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162FAD" w:rsidRDefault="00990B9C"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Handchirurgie</w:t>
      </w:r>
    </w:p>
    <w:p w:rsidR="00162FAD" w:rsidRDefault="00162FAD" w:rsidP="00162FAD">
      <w:pPr>
        <w:spacing w:after="0"/>
        <w:rPr>
          <w:rFonts w:ascii="Arial" w:eastAsia="Times New Roman" w:hAnsi="Arial" w:cs="Arial"/>
          <w:b/>
          <w:sz w:val="30"/>
          <w:szCs w:val="30"/>
          <w:lang w:eastAsia="de-DE"/>
        </w:rPr>
      </w:pPr>
    </w:p>
    <w:p w:rsidR="00162FAD" w:rsidRDefault="00162FAD" w:rsidP="00162FAD">
      <w:pPr>
        <w:spacing w:after="0"/>
        <w:rPr>
          <w:rFonts w:ascii="Arial" w:eastAsia="Times New Roman" w:hAnsi="Arial" w:cs="Arial"/>
          <w:b/>
          <w:sz w:val="30"/>
          <w:szCs w:val="30"/>
          <w:lang w:eastAsia="de-DE"/>
        </w:rPr>
      </w:pPr>
    </w:p>
    <w:p w:rsidR="00162FAD" w:rsidRPr="00162FAD" w:rsidRDefault="00162FAD" w:rsidP="00162FAD">
      <w:pPr>
        <w:spacing w:after="0"/>
        <w:rPr>
          <w:rFonts w:ascii="Arial" w:eastAsia="Times New Roman" w:hAnsi="Arial" w:cs="Arial"/>
          <w:b/>
          <w:sz w:val="30"/>
          <w:szCs w:val="30"/>
          <w:lang w:eastAsia="de-DE"/>
        </w:rPr>
      </w:pPr>
    </w:p>
    <w:bookmarkStart w:id="0" w:name="_GoBack"/>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6303E5">
        <w:rPr>
          <w:rFonts w:ascii="Arial" w:eastAsia="Times New Roman" w:hAnsi="Arial" w:cs="Times New Roman"/>
          <w:lang w:val="de-DE" w:eastAsia="de-DE"/>
        </w:rPr>
      </w:r>
      <w:r w:rsidR="006303E5">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6303E5">
        <w:rPr>
          <w:rFonts w:ascii="Arial" w:eastAsia="Times New Roman" w:hAnsi="Arial" w:cs="Times New Roman"/>
          <w:lang w:val="de-DE" w:eastAsia="de-DE"/>
        </w:rPr>
      </w:r>
      <w:r w:rsidR="006303E5">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6303E5">
        <w:rPr>
          <w:rFonts w:ascii="Arial" w:eastAsia="Times New Roman" w:hAnsi="Arial" w:cs="Times New Roman"/>
          <w:lang w:val="de-DE" w:eastAsia="de-DE"/>
        </w:rPr>
      </w:r>
      <w:r w:rsidR="006303E5">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162FAD">
      <w:pPr>
        <w:tabs>
          <w:tab w:val="left" w:pos="284"/>
          <w:tab w:val="left" w:pos="4678"/>
        </w:tabs>
        <w:spacing w:after="0"/>
        <w:rPr>
          <w:rFonts w:ascii="Arial" w:eastAsia="Times New Roman" w:hAnsi="Arial" w:cs="Arial"/>
          <w:lang w:val="de-DE" w:eastAsia="de-DE"/>
        </w:rPr>
      </w:pPr>
    </w:p>
    <w:p w:rsidR="00990B9C" w:rsidRPr="00990B9C" w:rsidRDefault="00162FAD" w:rsidP="00990B9C">
      <w:pPr>
        <w:rPr>
          <w:rFonts w:ascii="Arial" w:eastAsia="Times New Roman" w:hAnsi="Arial" w:cs="Arial"/>
          <w:b/>
          <w:lang w:val="de-DE" w:eastAsia="de-DE"/>
        </w:rPr>
      </w:pPr>
      <w:r w:rsidRPr="00162FAD">
        <w:rPr>
          <w:rFonts w:ascii="Arial" w:eastAsia="Times New Roman" w:hAnsi="Arial" w:cs="Arial"/>
          <w:b/>
          <w:lang w:val="de-DE" w:eastAsia="de-DE"/>
        </w:rPr>
        <w:br w:type="page"/>
      </w:r>
      <w:r w:rsidR="00990B9C" w:rsidRPr="00990B9C">
        <w:rPr>
          <w:rFonts w:ascii="Arial" w:eastAsia="Times New Roman" w:hAnsi="Arial" w:cs="Arial"/>
          <w:b/>
          <w:lang w:val="de-DE" w:eastAsia="de-DE"/>
        </w:rPr>
        <w:lastRenderedPageBreak/>
        <w:t>Ärztliche Leitung</w:t>
      </w:r>
    </w:p>
    <w:p w:rsidR="00990B9C" w:rsidRPr="00990B9C" w:rsidRDefault="00990B9C" w:rsidP="00990B9C">
      <w:pPr>
        <w:spacing w:after="0"/>
        <w:rPr>
          <w:rFonts w:ascii="Arial" w:eastAsia="Times New Roman" w:hAnsi="Arial" w:cs="Arial"/>
          <w:b/>
          <w:lang w:val="de-DE" w:eastAsia="de-DE"/>
        </w:rPr>
      </w:pPr>
    </w:p>
    <w:p w:rsidR="00990B9C" w:rsidRPr="00990B9C" w:rsidRDefault="00990B9C" w:rsidP="00990B9C">
      <w:pPr>
        <w:tabs>
          <w:tab w:val="left" w:pos="1843"/>
        </w:tabs>
        <w:spacing w:after="0"/>
        <w:rPr>
          <w:rFonts w:ascii="Arial" w:eastAsia="Times New Roman" w:hAnsi="Arial" w:cs="Arial"/>
          <w:lang w:val="de-DE" w:eastAsia="de-DE"/>
        </w:rPr>
      </w:pPr>
      <w:r w:rsidRPr="00990B9C">
        <w:rPr>
          <w:rFonts w:ascii="Arial" w:eastAsia="Times New Roman" w:hAnsi="Arial" w:cs="Arial"/>
          <w:b/>
          <w:lang w:val="de-DE" w:eastAsia="de-DE"/>
        </w:rPr>
        <w:t xml:space="preserve">Leiter der Weiterbildungsstätte: </w:t>
      </w:r>
      <w:r w:rsidRPr="00990B9C">
        <w:rPr>
          <w:rFonts w:ascii="Arial" w:eastAsia="Times New Roman" w:hAnsi="Arial" w:cs="Arial"/>
          <w:lang w:val="de-DE" w:eastAsia="de-DE"/>
        </w:rPr>
        <w:t xml:space="preserve"> (Name / Vorname)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3"/>
            <w:enabled/>
            <w:calcOnExit w:val="0"/>
            <w:textInput/>
          </w:ffData>
        </w:fldChar>
      </w:r>
      <w:bookmarkStart w:id="7" w:name="Text13"/>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bookmarkEnd w:id="7"/>
    </w:p>
    <w:p w:rsidR="00990B9C" w:rsidRPr="00990B9C" w:rsidRDefault="00990B9C" w:rsidP="00990B9C">
      <w:pPr>
        <w:tabs>
          <w:tab w:val="left" w:pos="1843"/>
          <w:tab w:val="left" w:pos="4395"/>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8" w:name="Kontrollkästchen7"/>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8"/>
      <w:r w:rsidRPr="00990B9C">
        <w:rPr>
          <w:rFonts w:ascii="Arial" w:eastAsia="Times New Roman" w:hAnsi="Arial" w:cs="Arial"/>
          <w:lang w:val="de-DE" w:eastAsia="de-DE"/>
        </w:rPr>
        <w:t xml:space="preserve">  Chefarzt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9" w:name="Kontrollkästchen6"/>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9"/>
      <w:r w:rsidRPr="00990B9C">
        <w:rPr>
          <w:rFonts w:ascii="Arial" w:eastAsia="Times New Roman" w:hAnsi="Arial" w:cs="Arial"/>
          <w:lang w:val="de-DE" w:eastAsia="de-DE"/>
        </w:rPr>
        <w:t xml:space="preserve">  Leitender Arzt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0" w:name="Kontrollkästchen5"/>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10"/>
      <w:r w:rsidRPr="00990B9C">
        <w:rPr>
          <w:rFonts w:ascii="Arial" w:eastAsia="Times New Roman" w:hAnsi="Arial" w:cs="Arial"/>
          <w:lang w:val="de-DE" w:eastAsia="de-DE"/>
        </w:rPr>
        <w:t xml:space="preserve"> andere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4"/>
            <w:enabled/>
            <w:calcOnExit w:val="0"/>
            <w:textInput/>
          </w:ffData>
        </w:fldChar>
      </w:r>
      <w:bookmarkStart w:id="11" w:name="Text14"/>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bookmarkEnd w:id="11"/>
    </w:p>
    <w:p w:rsidR="00990B9C" w:rsidRPr="00990B9C" w:rsidRDefault="00990B9C" w:rsidP="00990B9C">
      <w:pPr>
        <w:tabs>
          <w:tab w:val="left" w:pos="1843"/>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2" w:name="Kontrollkästchen8"/>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12"/>
      <w:r w:rsidRPr="00990B9C">
        <w:rPr>
          <w:rFonts w:ascii="Arial" w:eastAsia="Times New Roman" w:hAnsi="Arial" w:cs="Arial"/>
          <w:lang w:val="de-DE" w:eastAsia="de-DE"/>
        </w:rPr>
        <w:t xml:space="preserve">  vollamtlich</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3" w:name="Kontrollkästchen9"/>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13"/>
      <w:r w:rsidRPr="00990B9C">
        <w:rPr>
          <w:rFonts w:ascii="Arial" w:eastAsia="Times New Roman" w:hAnsi="Arial" w:cs="Arial"/>
          <w:lang w:val="de-DE" w:eastAsia="de-DE"/>
        </w:rPr>
        <w:t xml:space="preserve">  nebenamtlich</w:t>
      </w:r>
    </w:p>
    <w:p w:rsidR="00990B9C" w:rsidRPr="00990B9C" w:rsidRDefault="00990B9C" w:rsidP="00990B9C">
      <w:pPr>
        <w:spacing w:after="0"/>
        <w:rPr>
          <w:rFonts w:ascii="Arial" w:eastAsia="Times New Roman" w:hAnsi="Arial" w:cs="Arial"/>
          <w:lang w:val="de-DE" w:eastAsia="de-DE"/>
        </w:rPr>
      </w:pPr>
    </w:p>
    <w:p w:rsidR="00990B9C" w:rsidRPr="00990B9C" w:rsidRDefault="00990B9C" w:rsidP="00990B9C">
      <w:pPr>
        <w:tabs>
          <w:tab w:val="left" w:pos="4395"/>
        </w:tabs>
        <w:spacing w:after="0"/>
        <w:rPr>
          <w:rFonts w:ascii="Arial" w:eastAsia="Times New Roman" w:hAnsi="Arial" w:cs="Arial"/>
          <w:lang w:val="de-DE" w:eastAsia="de-DE"/>
        </w:rPr>
      </w:pPr>
      <w:r w:rsidRPr="00990B9C">
        <w:rPr>
          <w:rFonts w:ascii="Arial" w:eastAsia="Times New Roman" w:hAnsi="Arial" w:cs="Arial"/>
          <w:lang w:val="de-DE" w:eastAsia="de-DE"/>
        </w:rPr>
        <w:t>Facharzttitel:</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5"/>
            <w:enabled/>
            <w:calcOnExit w:val="0"/>
            <w:textInput/>
          </w:ffData>
        </w:fldChar>
      </w:r>
      <w:bookmarkStart w:id="14" w:name="Text15"/>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bookmarkEnd w:id="14"/>
    </w:p>
    <w:p w:rsidR="00990B9C" w:rsidRPr="00990B9C" w:rsidRDefault="00990B9C" w:rsidP="00990B9C">
      <w:pPr>
        <w:tabs>
          <w:tab w:val="left" w:pos="4395"/>
        </w:tabs>
        <w:spacing w:after="0"/>
        <w:rPr>
          <w:rFonts w:ascii="Arial" w:eastAsia="Times New Roman" w:hAnsi="Arial" w:cs="Arial"/>
          <w:lang w:val="de-DE" w:eastAsia="de-DE"/>
        </w:rPr>
      </w:pPr>
      <w:r w:rsidRPr="00990B9C">
        <w:rPr>
          <w:rFonts w:ascii="Arial" w:eastAsia="Times New Roman" w:hAnsi="Arial" w:cs="Arial"/>
          <w:lang w:val="de-DE" w:eastAsia="de-DE"/>
        </w:rPr>
        <w:t>Akademische Funktion:</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6"/>
            <w:enabled/>
            <w:calcOnExit w:val="0"/>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p w:rsidR="00990B9C" w:rsidRPr="00990B9C" w:rsidRDefault="00990B9C" w:rsidP="00990B9C">
      <w:pPr>
        <w:tabs>
          <w:tab w:val="left" w:pos="4395"/>
        </w:tabs>
        <w:spacing w:after="0"/>
        <w:rPr>
          <w:rFonts w:ascii="Arial" w:eastAsia="Times New Roman" w:hAnsi="Arial" w:cs="Arial"/>
          <w:b/>
          <w:lang w:val="de-DE" w:eastAsia="de-DE"/>
        </w:rPr>
      </w:pPr>
      <w:r w:rsidRPr="00990B9C">
        <w:rPr>
          <w:rFonts w:ascii="Arial" w:eastAsia="Times New Roman" w:hAnsi="Arial" w:cs="Arial"/>
          <w:lang w:val="de-DE" w:eastAsia="de-DE"/>
        </w:rPr>
        <w:t>Leiter der Weiterbildungsstätte seit:</w:t>
      </w:r>
      <w:r w:rsidRPr="00990B9C">
        <w:rPr>
          <w:rFonts w:ascii="Arial" w:eastAsia="Times New Roman" w:hAnsi="Arial" w:cs="Arial"/>
          <w:b/>
          <w:lang w:val="de-DE" w:eastAsia="de-DE"/>
        </w:rPr>
        <w:tab/>
      </w:r>
      <w:r w:rsidRPr="00990B9C">
        <w:rPr>
          <w:rFonts w:ascii="Arial" w:eastAsia="Times New Roman" w:hAnsi="Arial" w:cs="Arial"/>
          <w:b/>
          <w:lang w:val="de-DE" w:eastAsia="de-DE"/>
        </w:rPr>
        <w:fldChar w:fldCharType="begin">
          <w:ffData>
            <w:name w:val="Text31"/>
            <w:enabled/>
            <w:calcOnExit w:val="0"/>
            <w:textInput/>
          </w:ffData>
        </w:fldChar>
      </w:r>
      <w:r w:rsidRPr="00990B9C">
        <w:rPr>
          <w:rFonts w:ascii="Arial" w:eastAsia="Times New Roman" w:hAnsi="Arial" w:cs="Arial"/>
          <w:b/>
          <w:lang w:val="de-DE" w:eastAsia="de-DE"/>
        </w:rPr>
        <w:instrText xml:space="preserve"> FORMTEXT </w:instrText>
      </w:r>
      <w:r w:rsidRPr="00990B9C">
        <w:rPr>
          <w:rFonts w:ascii="Arial" w:eastAsia="Times New Roman" w:hAnsi="Arial" w:cs="Arial"/>
          <w:b/>
          <w:lang w:val="de-DE" w:eastAsia="de-DE"/>
        </w:rPr>
      </w:r>
      <w:r w:rsidRPr="00990B9C">
        <w:rPr>
          <w:rFonts w:ascii="Arial" w:eastAsia="Times New Roman" w:hAnsi="Arial" w:cs="Arial"/>
          <w:b/>
          <w:lang w:val="de-DE" w:eastAsia="de-DE"/>
        </w:rPr>
        <w:fldChar w:fldCharType="separate"/>
      </w:r>
      <w:r w:rsidRPr="00990B9C">
        <w:rPr>
          <w:rFonts w:ascii="Arial" w:eastAsia="Times New Roman" w:hAnsi="Arial" w:cs="Arial"/>
          <w:b/>
          <w:lang w:val="de-DE" w:eastAsia="de-DE"/>
        </w:rPr>
        <w:t> </w:t>
      </w:r>
      <w:r w:rsidRPr="00990B9C">
        <w:rPr>
          <w:rFonts w:ascii="Arial" w:eastAsia="Times New Roman" w:hAnsi="Arial" w:cs="Arial"/>
          <w:b/>
          <w:lang w:val="de-DE" w:eastAsia="de-DE"/>
        </w:rPr>
        <w:t> </w:t>
      </w:r>
      <w:r w:rsidRPr="00990B9C">
        <w:rPr>
          <w:rFonts w:ascii="Arial" w:eastAsia="Times New Roman" w:hAnsi="Arial" w:cs="Arial"/>
          <w:b/>
          <w:lang w:val="de-DE" w:eastAsia="de-DE"/>
        </w:rPr>
        <w:t> </w:t>
      </w:r>
      <w:r w:rsidRPr="00990B9C">
        <w:rPr>
          <w:rFonts w:ascii="Arial" w:eastAsia="Times New Roman" w:hAnsi="Arial" w:cs="Arial"/>
          <w:b/>
          <w:lang w:val="de-DE" w:eastAsia="de-DE"/>
        </w:rPr>
        <w:t> </w:t>
      </w:r>
      <w:r w:rsidRPr="00990B9C">
        <w:rPr>
          <w:rFonts w:ascii="Arial" w:eastAsia="Times New Roman" w:hAnsi="Arial" w:cs="Arial"/>
          <w:b/>
          <w:lang w:val="de-DE" w:eastAsia="de-DE"/>
        </w:rPr>
        <w:t> </w:t>
      </w:r>
      <w:r w:rsidRPr="00990B9C">
        <w:rPr>
          <w:rFonts w:ascii="Arial" w:eastAsia="Times New Roman" w:hAnsi="Arial" w:cs="Arial"/>
          <w:b/>
          <w:lang w:val="de-DE" w:eastAsia="de-DE"/>
        </w:rPr>
        <w:fldChar w:fldCharType="end"/>
      </w:r>
    </w:p>
    <w:p w:rsidR="00990B9C" w:rsidRPr="00990B9C" w:rsidRDefault="00990B9C" w:rsidP="00990B9C">
      <w:pPr>
        <w:spacing w:after="0"/>
        <w:rPr>
          <w:rFonts w:ascii="Arial" w:eastAsia="Times New Roman" w:hAnsi="Arial" w:cs="Arial"/>
          <w:lang w:val="de-DE" w:eastAsia="de-DE"/>
        </w:rPr>
      </w:pPr>
    </w:p>
    <w:p w:rsidR="00990B9C" w:rsidRPr="00990B9C" w:rsidRDefault="00990B9C" w:rsidP="00990B9C">
      <w:pPr>
        <w:spacing w:after="0"/>
        <w:rPr>
          <w:rFonts w:ascii="Arial" w:eastAsia="Times New Roman" w:hAnsi="Arial" w:cs="Arial"/>
          <w:lang w:val="de-DE" w:eastAsia="de-DE"/>
        </w:rPr>
      </w:pPr>
    </w:p>
    <w:p w:rsidR="00990B9C" w:rsidRPr="00990B9C" w:rsidRDefault="00990B9C" w:rsidP="00990B9C">
      <w:pPr>
        <w:tabs>
          <w:tab w:val="left" w:pos="1843"/>
          <w:tab w:val="left" w:pos="4395"/>
        </w:tabs>
        <w:spacing w:after="0"/>
        <w:rPr>
          <w:rFonts w:ascii="Arial" w:eastAsia="Times New Roman" w:hAnsi="Arial" w:cs="Arial"/>
          <w:lang w:val="de-DE" w:eastAsia="de-DE"/>
        </w:rPr>
      </w:pPr>
      <w:r w:rsidRPr="00990B9C">
        <w:rPr>
          <w:rFonts w:ascii="Arial" w:eastAsia="Times New Roman" w:hAnsi="Arial" w:cs="Arial"/>
          <w:b/>
          <w:lang w:val="de-DE" w:eastAsia="de-DE"/>
        </w:rPr>
        <w:t xml:space="preserve">Stellvertreter:  </w:t>
      </w:r>
      <w:r w:rsidRPr="00990B9C">
        <w:rPr>
          <w:rFonts w:ascii="Arial" w:eastAsia="Times New Roman" w:hAnsi="Arial" w:cs="Arial"/>
          <w:lang w:val="de-DE" w:eastAsia="de-DE"/>
        </w:rPr>
        <w:t>(Name / Vorname)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7"/>
            <w:enabled/>
            <w:calcOnExit w:val="0"/>
            <w:textInput/>
          </w:ffData>
        </w:fldChar>
      </w:r>
      <w:bookmarkStart w:id="15" w:name="Text17"/>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bookmarkEnd w:id="15"/>
    </w:p>
    <w:p w:rsidR="00990B9C" w:rsidRPr="00990B9C" w:rsidRDefault="00990B9C" w:rsidP="00990B9C">
      <w:pPr>
        <w:tabs>
          <w:tab w:val="left" w:pos="1843"/>
          <w:tab w:val="left" w:pos="4395"/>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6" w:name="Kontrollkästchen12"/>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16"/>
      <w:r w:rsidRPr="00990B9C">
        <w:rPr>
          <w:rFonts w:ascii="Arial" w:eastAsia="Times New Roman" w:hAnsi="Arial" w:cs="Arial"/>
          <w:lang w:val="de-DE" w:eastAsia="de-DE"/>
        </w:rPr>
        <w:t xml:space="preserve">  Chefarzt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7" w:name="Kontrollkästchen11"/>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17"/>
      <w:r w:rsidRPr="00990B9C">
        <w:rPr>
          <w:rFonts w:ascii="Arial" w:eastAsia="Times New Roman" w:hAnsi="Arial" w:cs="Arial"/>
          <w:lang w:val="de-DE" w:eastAsia="de-DE"/>
        </w:rPr>
        <w:t xml:space="preserve">  Leitender Arzt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8" w:name="Kontrollkästchen10"/>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18"/>
      <w:r w:rsidRPr="00990B9C">
        <w:rPr>
          <w:rFonts w:ascii="Arial" w:eastAsia="Times New Roman" w:hAnsi="Arial" w:cs="Arial"/>
          <w:lang w:val="de-DE" w:eastAsia="de-DE"/>
        </w:rPr>
        <w:t xml:space="preserve"> andere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8"/>
            <w:enabled/>
            <w:calcOnExit w:val="0"/>
            <w:textInput/>
          </w:ffData>
        </w:fldChar>
      </w:r>
      <w:bookmarkStart w:id="19" w:name="Text18"/>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bookmarkEnd w:id="19"/>
    </w:p>
    <w:p w:rsidR="00990B9C" w:rsidRPr="00990B9C" w:rsidRDefault="00990B9C" w:rsidP="00990B9C">
      <w:pPr>
        <w:tabs>
          <w:tab w:val="left" w:pos="1843"/>
          <w:tab w:val="left" w:pos="4395"/>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0" w:name="Kontrollkästchen14"/>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20"/>
      <w:r w:rsidRPr="00990B9C">
        <w:rPr>
          <w:rFonts w:ascii="Arial" w:eastAsia="Times New Roman" w:hAnsi="Arial" w:cs="Arial"/>
          <w:lang w:val="de-DE" w:eastAsia="de-DE"/>
        </w:rPr>
        <w:t xml:space="preserve">  vollamtlich</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1" w:name="Kontrollkästchen13"/>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21"/>
      <w:r w:rsidRPr="00990B9C">
        <w:rPr>
          <w:rFonts w:ascii="Arial" w:eastAsia="Times New Roman" w:hAnsi="Arial" w:cs="Arial"/>
          <w:lang w:val="de-DE" w:eastAsia="de-DE"/>
        </w:rPr>
        <w:t xml:space="preserve">  nebenamtlich</w:t>
      </w:r>
    </w:p>
    <w:p w:rsidR="00990B9C" w:rsidRPr="00990B9C" w:rsidRDefault="00990B9C" w:rsidP="00990B9C">
      <w:pPr>
        <w:spacing w:after="0"/>
        <w:rPr>
          <w:rFonts w:ascii="Arial" w:eastAsia="Times New Roman" w:hAnsi="Arial" w:cs="Arial"/>
          <w:lang w:val="de-DE" w:eastAsia="de-DE"/>
        </w:rPr>
      </w:pPr>
    </w:p>
    <w:p w:rsidR="00990B9C" w:rsidRPr="00990B9C" w:rsidRDefault="00990B9C" w:rsidP="00990B9C">
      <w:pPr>
        <w:spacing w:after="0"/>
        <w:rPr>
          <w:rFonts w:ascii="Arial" w:eastAsia="Times New Roman" w:hAnsi="Arial" w:cs="Arial"/>
          <w:lang w:val="de-DE" w:eastAsia="de-DE"/>
        </w:rPr>
      </w:pPr>
      <w:r w:rsidRPr="00990B9C">
        <w:rPr>
          <w:rFonts w:ascii="Arial" w:eastAsia="Times New Roman" w:hAnsi="Arial" w:cs="Arial"/>
          <w:lang w:val="de-DE" w:eastAsia="de-DE"/>
        </w:rPr>
        <w:t>Facharzttitel:</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5"/>
            <w:enabled/>
            <w:calcOnExit w:val="0"/>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p w:rsidR="00990B9C" w:rsidRPr="00990B9C" w:rsidRDefault="00990B9C" w:rsidP="00990B9C">
      <w:pPr>
        <w:spacing w:after="0"/>
        <w:rPr>
          <w:rFonts w:ascii="Arial" w:eastAsia="Times New Roman" w:hAnsi="Arial" w:cs="Arial"/>
          <w:lang w:val="de-DE" w:eastAsia="de-DE"/>
        </w:rPr>
      </w:pPr>
      <w:r w:rsidRPr="00990B9C">
        <w:rPr>
          <w:rFonts w:ascii="Arial" w:eastAsia="Times New Roman" w:hAnsi="Arial" w:cs="Arial"/>
          <w:lang w:val="de-DE" w:eastAsia="de-DE"/>
        </w:rPr>
        <w:t>Akademische Funktion:</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6"/>
            <w:enabled/>
            <w:calcOnExit w:val="0"/>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p w:rsidR="00990B9C" w:rsidRPr="00990B9C" w:rsidRDefault="00990B9C" w:rsidP="00990B9C">
      <w:pPr>
        <w:spacing w:after="0"/>
        <w:rPr>
          <w:rFonts w:ascii="Arial" w:eastAsia="Times New Roman" w:hAnsi="Arial" w:cs="Arial"/>
          <w:lang w:val="de-DE" w:eastAsia="de-DE"/>
        </w:rPr>
      </w:pPr>
    </w:p>
    <w:p w:rsidR="00990B9C" w:rsidRPr="00990B9C" w:rsidRDefault="00990B9C" w:rsidP="00990B9C">
      <w:pPr>
        <w:spacing w:after="0"/>
        <w:rPr>
          <w:rFonts w:ascii="Arial" w:eastAsia="Times New Roman" w:hAnsi="Arial" w:cs="Arial"/>
          <w:lang w:val="de-DE" w:eastAsia="de-DE"/>
        </w:rPr>
      </w:pPr>
    </w:p>
    <w:p w:rsidR="00990B9C" w:rsidRPr="00990B9C" w:rsidRDefault="00990B9C" w:rsidP="00990B9C">
      <w:pPr>
        <w:spacing w:after="0"/>
        <w:rPr>
          <w:rFonts w:ascii="Arial" w:eastAsia="Times New Roman" w:hAnsi="Arial" w:cs="Arial"/>
          <w:lang w:eastAsia="de-DE"/>
        </w:rPr>
      </w:pPr>
      <w:r w:rsidRPr="00990B9C">
        <w:rPr>
          <w:rFonts w:ascii="Arial" w:eastAsia="Times New Roman" w:hAnsi="Arial" w:cs="Arial"/>
          <w:lang w:eastAsia="de-DE"/>
        </w:rPr>
        <w:t>Name Koordinator*, falls nicht identisch mit Leiter der WBS:</w:t>
      </w:r>
      <w:r w:rsidRPr="00990B9C">
        <w:rPr>
          <w:rFonts w:ascii="Arial" w:eastAsia="Times New Roman" w:hAnsi="Arial" w:cs="Arial"/>
          <w:lang w:eastAsia="de-DE"/>
        </w:rPr>
        <w:tab/>
      </w:r>
      <w:r w:rsidRPr="00990B9C">
        <w:rPr>
          <w:rFonts w:ascii="Arial" w:eastAsia="Times New Roman" w:hAnsi="Arial" w:cs="Arial"/>
          <w:lang w:eastAsia="de-DE"/>
        </w:rPr>
        <w:fldChar w:fldCharType="begin">
          <w:ffData>
            <w:name w:val="Text2"/>
            <w:enabled/>
            <w:calcOnExit w:val="0"/>
            <w:textInput/>
          </w:ffData>
        </w:fldChar>
      </w:r>
      <w:r w:rsidRPr="00990B9C">
        <w:rPr>
          <w:rFonts w:ascii="Arial" w:eastAsia="Times New Roman" w:hAnsi="Arial" w:cs="Arial"/>
          <w:lang w:eastAsia="de-DE"/>
        </w:rPr>
        <w:instrText xml:space="preserve"> FORMTEXT </w:instrText>
      </w:r>
      <w:r w:rsidRPr="00990B9C">
        <w:rPr>
          <w:rFonts w:ascii="Arial" w:eastAsia="Times New Roman" w:hAnsi="Arial" w:cs="Arial"/>
          <w:lang w:eastAsia="de-DE"/>
        </w:rPr>
      </w:r>
      <w:r w:rsidRPr="00990B9C">
        <w:rPr>
          <w:rFonts w:ascii="Arial" w:eastAsia="Times New Roman" w:hAnsi="Arial" w:cs="Arial"/>
          <w:lang w:eastAsia="de-DE"/>
        </w:rPr>
        <w:fldChar w:fldCharType="separate"/>
      </w:r>
      <w:r w:rsidRPr="00990B9C">
        <w:rPr>
          <w:rFonts w:ascii="Arial" w:eastAsia="Times New Roman" w:hAnsi="Arial" w:cs="Arial"/>
          <w:lang w:eastAsia="de-DE"/>
        </w:rPr>
        <w:t> </w:t>
      </w:r>
      <w:r w:rsidRPr="00990B9C">
        <w:rPr>
          <w:rFonts w:ascii="Arial" w:eastAsia="Times New Roman" w:hAnsi="Arial" w:cs="Arial"/>
          <w:lang w:eastAsia="de-DE"/>
        </w:rPr>
        <w:t> </w:t>
      </w:r>
      <w:r w:rsidRPr="00990B9C">
        <w:rPr>
          <w:rFonts w:ascii="Arial" w:eastAsia="Times New Roman" w:hAnsi="Arial" w:cs="Arial"/>
          <w:lang w:eastAsia="de-DE"/>
        </w:rPr>
        <w:t> </w:t>
      </w:r>
      <w:r w:rsidRPr="00990B9C">
        <w:rPr>
          <w:rFonts w:ascii="Arial" w:eastAsia="Times New Roman" w:hAnsi="Arial" w:cs="Arial"/>
          <w:lang w:eastAsia="de-DE"/>
        </w:rPr>
        <w:t> </w:t>
      </w:r>
      <w:r w:rsidRPr="00990B9C">
        <w:rPr>
          <w:rFonts w:ascii="Arial" w:eastAsia="Times New Roman" w:hAnsi="Arial" w:cs="Arial"/>
          <w:lang w:eastAsia="de-DE"/>
        </w:rPr>
        <w:t> </w:t>
      </w:r>
      <w:r w:rsidRPr="00990B9C">
        <w:rPr>
          <w:rFonts w:ascii="Arial" w:eastAsia="Times New Roman" w:hAnsi="Arial" w:cs="Arial"/>
          <w:lang w:val="de-DE" w:eastAsia="de-DE"/>
        </w:rPr>
        <w:fldChar w:fldCharType="end"/>
      </w:r>
    </w:p>
    <w:p w:rsidR="00990B9C" w:rsidRPr="00990B9C" w:rsidRDefault="00990B9C" w:rsidP="00990B9C">
      <w:pPr>
        <w:spacing w:after="0"/>
        <w:rPr>
          <w:rFonts w:ascii="Arial" w:eastAsia="Times New Roman" w:hAnsi="Arial" w:cs="Arial"/>
          <w:lang w:eastAsia="de-DE"/>
        </w:rPr>
      </w:pPr>
      <w:r w:rsidRPr="00990B9C">
        <w:rPr>
          <w:rFonts w:ascii="Arial" w:eastAsia="Times New Roman" w:hAnsi="Arial" w:cs="Arial"/>
          <w:lang w:eastAsia="de-DE"/>
        </w:rPr>
        <w:t>Facharzttitel seit:</w:t>
      </w:r>
      <w:r w:rsidRPr="00990B9C">
        <w:rPr>
          <w:rFonts w:ascii="Arial" w:eastAsia="Times New Roman" w:hAnsi="Arial" w:cs="Arial"/>
          <w:lang w:eastAsia="de-DE"/>
        </w:rPr>
        <w:tab/>
      </w:r>
      <w:r w:rsidRPr="00990B9C">
        <w:rPr>
          <w:rFonts w:ascii="Arial" w:eastAsia="Times New Roman" w:hAnsi="Arial" w:cs="Arial"/>
          <w:lang w:eastAsia="de-DE"/>
        </w:rPr>
        <w:fldChar w:fldCharType="begin">
          <w:ffData>
            <w:name w:val="Text4"/>
            <w:enabled/>
            <w:calcOnExit w:val="0"/>
            <w:textInput/>
          </w:ffData>
        </w:fldChar>
      </w:r>
      <w:r w:rsidRPr="00990B9C">
        <w:rPr>
          <w:rFonts w:ascii="Arial" w:eastAsia="Times New Roman" w:hAnsi="Arial" w:cs="Arial"/>
          <w:lang w:eastAsia="de-DE"/>
        </w:rPr>
        <w:instrText xml:space="preserve"> FORMTEXT </w:instrText>
      </w:r>
      <w:r w:rsidRPr="00990B9C">
        <w:rPr>
          <w:rFonts w:ascii="Arial" w:eastAsia="Times New Roman" w:hAnsi="Arial" w:cs="Arial"/>
          <w:lang w:eastAsia="de-DE"/>
        </w:rPr>
      </w:r>
      <w:r w:rsidRPr="00990B9C">
        <w:rPr>
          <w:rFonts w:ascii="Arial" w:eastAsia="Times New Roman" w:hAnsi="Arial" w:cs="Arial"/>
          <w:lang w:eastAsia="de-DE"/>
        </w:rPr>
        <w:fldChar w:fldCharType="separate"/>
      </w:r>
      <w:r w:rsidRPr="00990B9C">
        <w:rPr>
          <w:rFonts w:ascii="Arial" w:eastAsia="Times New Roman" w:hAnsi="Arial" w:cs="Arial"/>
          <w:lang w:eastAsia="de-DE"/>
        </w:rPr>
        <w:t> </w:t>
      </w:r>
      <w:r w:rsidRPr="00990B9C">
        <w:rPr>
          <w:rFonts w:ascii="Arial" w:eastAsia="Times New Roman" w:hAnsi="Arial" w:cs="Arial"/>
          <w:lang w:eastAsia="de-DE"/>
        </w:rPr>
        <w:t> </w:t>
      </w:r>
      <w:r w:rsidRPr="00990B9C">
        <w:rPr>
          <w:rFonts w:ascii="Arial" w:eastAsia="Times New Roman" w:hAnsi="Arial" w:cs="Arial"/>
          <w:lang w:eastAsia="de-DE"/>
        </w:rPr>
        <w:t> </w:t>
      </w:r>
      <w:r w:rsidRPr="00990B9C">
        <w:rPr>
          <w:rFonts w:ascii="Arial" w:eastAsia="Times New Roman" w:hAnsi="Arial" w:cs="Arial"/>
          <w:lang w:eastAsia="de-DE"/>
        </w:rPr>
        <w:t> </w:t>
      </w:r>
      <w:r w:rsidRPr="00990B9C">
        <w:rPr>
          <w:rFonts w:ascii="Arial" w:eastAsia="Times New Roman" w:hAnsi="Arial" w:cs="Arial"/>
          <w:lang w:eastAsia="de-DE"/>
        </w:rPr>
        <w:t> </w:t>
      </w:r>
      <w:r w:rsidRPr="00990B9C">
        <w:rPr>
          <w:rFonts w:ascii="Arial" w:eastAsia="Times New Roman" w:hAnsi="Arial" w:cs="Arial"/>
          <w:lang w:val="de-DE" w:eastAsia="de-DE"/>
        </w:rPr>
        <w:fldChar w:fldCharType="end"/>
      </w:r>
    </w:p>
    <w:p w:rsidR="00990B9C" w:rsidRPr="00990B9C" w:rsidRDefault="00990B9C" w:rsidP="00990B9C">
      <w:pPr>
        <w:spacing w:after="0"/>
        <w:rPr>
          <w:rFonts w:ascii="Arial" w:eastAsia="Times New Roman" w:hAnsi="Arial" w:cs="Arial"/>
          <w:b/>
          <w:lang w:val="de-DE" w:eastAsia="de-DE"/>
        </w:rPr>
      </w:pPr>
      <w:r w:rsidRPr="00990B9C">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990B9C" w:rsidRPr="00990B9C" w:rsidRDefault="00990B9C" w:rsidP="00990B9C">
      <w:pPr>
        <w:spacing w:after="0"/>
        <w:rPr>
          <w:rFonts w:ascii="Arial" w:eastAsia="Times New Roman" w:hAnsi="Arial" w:cs="Arial"/>
          <w:b/>
          <w:lang w:val="de-DE" w:eastAsia="de-DE"/>
        </w:rPr>
      </w:pPr>
    </w:p>
    <w:p w:rsidR="00990B9C" w:rsidRPr="00990B9C" w:rsidRDefault="00990B9C" w:rsidP="00990B9C">
      <w:pPr>
        <w:tabs>
          <w:tab w:val="left" w:pos="6946"/>
          <w:tab w:val="left" w:pos="7938"/>
        </w:tabs>
        <w:spacing w:after="0"/>
        <w:rPr>
          <w:rFonts w:ascii="Arial" w:eastAsia="Times New Roman" w:hAnsi="Arial" w:cs="Arial"/>
          <w:lang w:val="de-DE" w:eastAsia="de-DE"/>
        </w:rPr>
      </w:pPr>
      <w:r w:rsidRPr="00990B9C">
        <w:rPr>
          <w:rFonts w:ascii="Arial" w:eastAsia="Times New Roman" w:hAnsi="Arial" w:cs="Arial"/>
          <w:b/>
          <w:lang w:val="de-DE" w:eastAsia="de-DE"/>
        </w:rPr>
        <w:t>Anzahl der Weiterbildungsstellen an der Weiterbildungsstätte</w:t>
      </w:r>
      <w:r w:rsidRPr="00990B9C">
        <w:rPr>
          <w:rFonts w:ascii="Arial" w:eastAsia="Times New Roman" w:hAnsi="Arial" w:cs="Arial"/>
          <w:lang w:val="de-DE" w:eastAsia="de-DE"/>
        </w:rPr>
        <w:tab/>
        <w:t>Oberarzt</w:t>
      </w:r>
      <w:r w:rsidRPr="00990B9C">
        <w:rPr>
          <w:rFonts w:ascii="Arial" w:eastAsia="Times New Roman" w:hAnsi="Arial" w:cs="Arial"/>
          <w:lang w:val="de-DE" w:eastAsia="de-DE"/>
        </w:rPr>
        <w:tab/>
        <w:t>Assistenzarzt</w:t>
      </w:r>
    </w:p>
    <w:p w:rsidR="00990B9C" w:rsidRPr="00990B9C" w:rsidRDefault="00990B9C" w:rsidP="00990B9C">
      <w:pPr>
        <w:tabs>
          <w:tab w:val="left" w:pos="6946"/>
          <w:tab w:val="left" w:pos="7938"/>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1"/>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1"/>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p w:rsidR="00990B9C" w:rsidRPr="00990B9C" w:rsidRDefault="00990B9C" w:rsidP="00990B9C">
      <w:pPr>
        <w:tabs>
          <w:tab w:val="left" w:pos="6946"/>
          <w:tab w:val="left" w:pos="7938"/>
        </w:tabs>
        <w:spacing w:after="0"/>
        <w:rPr>
          <w:rFonts w:ascii="Arial" w:eastAsia="Times New Roman" w:hAnsi="Arial" w:cs="Arial"/>
          <w:lang w:val="de-DE" w:eastAsia="de-DE"/>
        </w:rPr>
      </w:pPr>
      <w:r w:rsidRPr="00990B9C">
        <w:rPr>
          <w:rFonts w:ascii="Arial" w:eastAsia="Times New Roman" w:hAnsi="Arial" w:cs="Arial"/>
          <w:lang w:val="de-DE" w:eastAsia="de-DE"/>
        </w:rPr>
        <w:t>davon</w:t>
      </w:r>
    </w:p>
    <w:p w:rsidR="00990B9C" w:rsidRPr="00990B9C" w:rsidRDefault="00990B9C" w:rsidP="00990B9C">
      <w:pPr>
        <w:tabs>
          <w:tab w:val="left" w:pos="6946"/>
          <w:tab w:val="left" w:pos="7938"/>
        </w:tabs>
        <w:spacing w:after="0"/>
        <w:rPr>
          <w:rFonts w:ascii="Arial" w:eastAsia="Times New Roman" w:hAnsi="Arial" w:cs="Arial"/>
          <w:lang w:val="de-DE" w:eastAsia="de-DE"/>
        </w:rPr>
      </w:pPr>
      <w:r w:rsidRPr="00990B9C">
        <w:rPr>
          <w:rFonts w:ascii="Arial" w:eastAsia="Times New Roman" w:hAnsi="Arial" w:cs="Arial"/>
          <w:lang w:val="de-DE" w:eastAsia="de-DE"/>
        </w:rPr>
        <w:t>- reserviert für Anwärter für den Facharzttitel des Fachgebietes</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1"/>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1"/>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p w:rsidR="00990B9C" w:rsidRPr="00990B9C" w:rsidRDefault="00990B9C" w:rsidP="00990B9C">
      <w:pPr>
        <w:tabs>
          <w:tab w:val="left" w:pos="6946"/>
          <w:tab w:val="left" w:pos="7938"/>
        </w:tabs>
        <w:spacing w:after="0"/>
        <w:rPr>
          <w:rFonts w:ascii="Arial" w:eastAsia="Times New Roman" w:hAnsi="Arial" w:cs="Arial"/>
          <w:lang w:val="de-DE" w:eastAsia="de-DE"/>
        </w:rPr>
      </w:pPr>
      <w:r w:rsidRPr="00990B9C">
        <w:rPr>
          <w:rFonts w:ascii="Arial" w:eastAsia="Times New Roman" w:hAnsi="Arial" w:cs="Arial"/>
          <w:lang w:val="de-DE" w:eastAsia="de-DE"/>
        </w:rPr>
        <w:t>- reserviert für Anwärter für den Facharzttitel anderer Fachgebiete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1"/>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11"/>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p w:rsidR="00990B9C" w:rsidRPr="00990B9C" w:rsidRDefault="00990B9C" w:rsidP="00990B9C">
      <w:pPr>
        <w:spacing w:after="0"/>
        <w:rPr>
          <w:rFonts w:ascii="Arial" w:eastAsia="Times New Roman" w:hAnsi="Arial" w:cs="Arial"/>
          <w:lang w:val="de-DE" w:eastAsia="de-DE"/>
        </w:rPr>
      </w:pPr>
    </w:p>
    <w:p w:rsidR="00990B9C" w:rsidRPr="00990B9C" w:rsidRDefault="00990B9C" w:rsidP="00990B9C">
      <w:pPr>
        <w:spacing w:after="0"/>
        <w:rPr>
          <w:rFonts w:ascii="Arial" w:eastAsia="Times New Roman" w:hAnsi="Arial" w:cs="Arial"/>
          <w:b/>
          <w:lang w:val="de-DE" w:eastAsia="de-DE"/>
        </w:rPr>
      </w:pPr>
    </w:p>
    <w:p w:rsidR="00990B9C" w:rsidRPr="00990B9C" w:rsidRDefault="00990B9C" w:rsidP="00990B9C">
      <w:pPr>
        <w:spacing w:after="0"/>
        <w:rPr>
          <w:rFonts w:ascii="Arial" w:eastAsia="Times New Roman" w:hAnsi="Arial" w:cs="Arial"/>
          <w:b/>
          <w:lang w:val="de-DE" w:eastAsia="de-DE"/>
        </w:rPr>
      </w:pPr>
    </w:p>
    <w:p w:rsidR="00990B9C" w:rsidRPr="00990B9C" w:rsidRDefault="00990B9C" w:rsidP="00990B9C">
      <w:pPr>
        <w:spacing w:after="0"/>
        <w:rPr>
          <w:rFonts w:ascii="Arial" w:eastAsia="Times New Roman" w:hAnsi="Arial" w:cs="Arial"/>
          <w:b/>
          <w:lang w:val="de-DE" w:eastAsia="de-DE"/>
        </w:rPr>
      </w:pPr>
      <w:r w:rsidRPr="00990B9C">
        <w:rPr>
          <w:rFonts w:ascii="Arial" w:eastAsia="Times New Roman" w:hAnsi="Arial" w:cs="Arial"/>
          <w:b/>
          <w:lang w:val="de-DE" w:eastAsia="de-DE"/>
        </w:rPr>
        <w:t>Beantragte Kategorie</w:t>
      </w:r>
    </w:p>
    <w:p w:rsidR="00990B9C" w:rsidRPr="00990B9C" w:rsidRDefault="00990B9C" w:rsidP="00990B9C">
      <w:pPr>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18"/>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Kategorie A (3 Jahre)</w:t>
      </w:r>
    </w:p>
    <w:p w:rsidR="00990B9C" w:rsidRPr="00990B9C" w:rsidRDefault="00990B9C" w:rsidP="00990B9C">
      <w:pPr>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18"/>
            <w:enabled/>
            <w:calcOnExit w:val="0"/>
            <w:checkBox>
              <w:sizeAuto/>
              <w:default w:val="0"/>
            </w:checkBox>
          </w:ffData>
        </w:fldChar>
      </w:r>
      <w:bookmarkStart w:id="22" w:name="Kontrollkästchen18"/>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22"/>
      <w:r w:rsidRPr="00990B9C">
        <w:rPr>
          <w:rFonts w:ascii="Arial" w:eastAsia="Times New Roman" w:hAnsi="Arial" w:cs="Arial"/>
          <w:lang w:val="de-DE" w:eastAsia="de-DE"/>
        </w:rPr>
        <w:t xml:space="preserve">  Kategorie B (</w:t>
      </w:r>
      <w:r w:rsidR="00D74092">
        <w:rPr>
          <w:rFonts w:ascii="Arial" w:eastAsia="Times New Roman" w:hAnsi="Arial" w:cs="Arial"/>
          <w:lang w:val="de-DE" w:eastAsia="de-DE"/>
        </w:rPr>
        <w:t>3</w:t>
      </w:r>
      <w:r w:rsidRPr="00990B9C">
        <w:rPr>
          <w:rFonts w:ascii="Arial" w:eastAsia="Times New Roman" w:hAnsi="Arial" w:cs="Arial"/>
          <w:lang w:val="de-DE" w:eastAsia="de-DE"/>
        </w:rPr>
        <w:t xml:space="preserve"> Jahre)</w:t>
      </w:r>
    </w:p>
    <w:p w:rsidR="00990B9C" w:rsidRPr="00990B9C" w:rsidRDefault="00990B9C" w:rsidP="00990B9C">
      <w:pPr>
        <w:spacing w:after="0"/>
        <w:jc w:val="both"/>
        <w:rPr>
          <w:rFonts w:ascii="Arial" w:eastAsia="Times New Roman" w:hAnsi="Arial" w:cs="Arial"/>
          <w:b/>
          <w:sz w:val="24"/>
          <w:lang w:val="de-DE" w:eastAsia="de-DE"/>
        </w:rPr>
      </w:pPr>
      <w:r w:rsidRPr="00990B9C">
        <w:rPr>
          <w:rFonts w:ascii="Arial" w:eastAsia="Times New Roman" w:hAnsi="Arial" w:cs="Arial"/>
          <w:lang w:val="de-DE" w:eastAsia="de-DE"/>
        </w:rPr>
        <w:br w:type="page"/>
      </w:r>
      <w:r w:rsidRPr="00990B9C">
        <w:rPr>
          <w:rFonts w:ascii="Arial" w:eastAsia="Times New Roman" w:hAnsi="Arial" w:cs="Arial"/>
          <w:b/>
          <w:sz w:val="24"/>
          <w:lang w:val="de-DE" w:eastAsia="de-DE"/>
        </w:rPr>
        <w:lastRenderedPageBreak/>
        <w:t>Kriterien gemäss Art. 41 WBO «Weiterbildungskonzept; Weiterbildungsstellen»</w:t>
      </w:r>
    </w:p>
    <w:p w:rsidR="00990B9C" w:rsidRPr="00990B9C" w:rsidRDefault="00990B9C" w:rsidP="00990B9C">
      <w:pPr>
        <w:spacing w:after="0"/>
        <w:jc w:val="both"/>
        <w:rPr>
          <w:rFonts w:ascii="Arial" w:eastAsia="Times New Roman" w:hAnsi="Arial" w:cs="Arial"/>
          <w:u w:val="single"/>
          <w:lang w:val="de-DE" w:eastAsia="de-DE"/>
        </w:rPr>
      </w:pPr>
      <w:r w:rsidRPr="00990B9C">
        <w:rPr>
          <w:rFonts w:ascii="Arial" w:eastAsia="Times New Roman" w:hAnsi="Arial" w:cs="Arial"/>
          <w:lang w:val="de-DE" w:eastAsia="de-DE"/>
        </w:rPr>
        <w:t>_____________________________________________________________________________</w:t>
      </w:r>
    </w:p>
    <w:p w:rsidR="00990B9C" w:rsidRPr="00990B9C" w:rsidRDefault="00990B9C" w:rsidP="00990B9C">
      <w:pPr>
        <w:spacing w:after="0"/>
        <w:jc w:val="both"/>
        <w:rPr>
          <w:rFonts w:ascii="Arial" w:eastAsia="Times New Roman" w:hAnsi="Arial" w:cs="Arial"/>
          <w:lang w:val="de-DE" w:eastAsia="de-DE"/>
        </w:rPr>
      </w:pPr>
    </w:p>
    <w:p w:rsidR="00990B9C" w:rsidRPr="00990B9C" w:rsidRDefault="00990B9C" w:rsidP="00990B9C">
      <w:pPr>
        <w:spacing w:after="0"/>
        <w:jc w:val="both"/>
        <w:rPr>
          <w:rFonts w:ascii="Arial" w:eastAsia="Times New Roman" w:hAnsi="Arial" w:cs="Arial"/>
          <w:lang w:val="de-DE" w:eastAsia="de-DE"/>
        </w:rPr>
      </w:pPr>
    </w:p>
    <w:p w:rsidR="00990B9C" w:rsidRPr="00990B9C" w:rsidRDefault="00990B9C" w:rsidP="00990B9C">
      <w:pPr>
        <w:numPr>
          <w:ilvl w:val="0"/>
          <w:numId w:val="18"/>
        </w:numPr>
        <w:spacing w:after="0"/>
        <w:jc w:val="both"/>
        <w:rPr>
          <w:rFonts w:ascii="Arial" w:eastAsia="Times New Roman" w:hAnsi="Arial" w:cs="Arial"/>
          <w:lang w:val="de-DE" w:eastAsia="de-DE"/>
        </w:rPr>
      </w:pPr>
      <w:r w:rsidRPr="00990B9C">
        <w:rPr>
          <w:rFonts w:ascii="Arial" w:eastAsia="Times New Roman" w:hAnsi="Arial" w:cs="Arial"/>
          <w:lang w:val="de-DE" w:eastAsia="de-DE"/>
        </w:rPr>
        <w:t>Das dem Gesuchsformular beigelegte Weiterbildungskonzept enthält folgende Informationen (vgl. Art. 41 WBO, Absatz 1):</w:t>
      </w:r>
    </w:p>
    <w:p w:rsidR="00990B9C" w:rsidRPr="00990B9C" w:rsidRDefault="00990B9C" w:rsidP="00990B9C">
      <w:pPr>
        <w:spacing w:after="0"/>
        <w:jc w:val="both"/>
        <w:rPr>
          <w:rFonts w:ascii="Arial" w:eastAsia="Times New Roman" w:hAnsi="Arial" w:cs="Arial"/>
          <w:lang w:val="de-DE" w:eastAsia="de-DE"/>
        </w:rPr>
      </w:pP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45"/>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44"/>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1134"/>
        </w:tabs>
        <w:spacing w:after="0"/>
        <w:ind w:left="426"/>
        <w:jc w:val="both"/>
        <w:rPr>
          <w:rFonts w:ascii="Arial" w:eastAsia="Times New Roman" w:hAnsi="Arial" w:cs="Arial"/>
          <w:lang w:val="de-DE" w:eastAsia="de-DE"/>
        </w:rPr>
      </w:pP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t>Die Zahl der weiterzubildenden Personen steht in einem angemessenen Verhältnis zur Anzahl Weiterbildner (Tutoren).</w:t>
      </w: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45"/>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44"/>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1134"/>
        </w:tabs>
        <w:spacing w:after="0"/>
        <w:ind w:left="426"/>
        <w:jc w:val="both"/>
        <w:rPr>
          <w:rFonts w:ascii="Arial" w:eastAsia="Times New Roman" w:hAnsi="Arial" w:cs="Arial"/>
          <w:lang w:val="de-DE" w:eastAsia="de-DE"/>
        </w:rPr>
      </w:pP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45"/>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44"/>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1134"/>
        </w:tabs>
        <w:spacing w:after="0"/>
        <w:ind w:left="426"/>
        <w:jc w:val="both"/>
        <w:rPr>
          <w:rFonts w:ascii="Arial" w:eastAsia="Times New Roman" w:hAnsi="Arial" w:cs="Arial"/>
          <w:lang w:val="de-DE" w:eastAsia="de-DE"/>
        </w:rPr>
      </w:pP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t>Die Vermittlung der Weiterbildungsinhalte für fachfremde Kandidaten (insbesondere Hausärzte) ist gesondert beschrieben.</w:t>
      </w: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45"/>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44"/>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1134"/>
        </w:tabs>
        <w:spacing w:after="0"/>
        <w:ind w:left="426"/>
        <w:jc w:val="both"/>
        <w:rPr>
          <w:rFonts w:ascii="Arial" w:eastAsia="Times New Roman" w:hAnsi="Arial" w:cs="Arial"/>
          <w:lang w:val="de-DE" w:eastAsia="de-DE"/>
        </w:rPr>
      </w:pP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t>Die Kooperation mit anderen Weiterbildungsstätten im Bereiche der Weiterbildung (Weiterbildungsverbund oder Weiterbildungsnetz) ist beschrieben.</w:t>
      </w: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45"/>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44"/>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spacing w:after="0"/>
        <w:jc w:val="both"/>
        <w:rPr>
          <w:rFonts w:ascii="Arial" w:eastAsia="Times New Roman" w:hAnsi="Arial" w:cs="Arial"/>
          <w:lang w:val="de-DE" w:eastAsia="de-DE"/>
        </w:rPr>
      </w:pPr>
    </w:p>
    <w:p w:rsidR="00990B9C" w:rsidRPr="00990B9C" w:rsidRDefault="00990B9C" w:rsidP="00990B9C">
      <w:pPr>
        <w:spacing w:after="0"/>
        <w:jc w:val="both"/>
        <w:rPr>
          <w:rFonts w:ascii="Arial" w:eastAsia="Times New Roman" w:hAnsi="Arial" w:cs="Arial"/>
          <w:lang w:val="de-DE" w:eastAsia="de-DE"/>
        </w:rPr>
      </w:pPr>
    </w:p>
    <w:p w:rsidR="00990B9C" w:rsidRPr="00990B9C" w:rsidRDefault="00990B9C" w:rsidP="00990B9C">
      <w:pPr>
        <w:numPr>
          <w:ilvl w:val="0"/>
          <w:numId w:val="18"/>
        </w:numPr>
        <w:spacing w:after="0"/>
        <w:jc w:val="both"/>
        <w:rPr>
          <w:rFonts w:ascii="Arial" w:eastAsia="Times New Roman" w:hAnsi="Arial" w:cs="Arial"/>
          <w:lang w:val="de-DE" w:eastAsia="de-DE"/>
        </w:rPr>
      </w:pPr>
      <w:r w:rsidRPr="00990B9C">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990B9C">
        <w:rPr>
          <w:rFonts w:ascii="Arial" w:eastAsia="Times New Roman" w:hAnsi="Arial" w:cs="Arial"/>
          <w:lang w:eastAsia="de-DE"/>
        </w:rPr>
        <w:t>www.siwf.ch – Weiterbildung – Für Leiterinnen und Leiter von Weiterbildungsstätten –</w:t>
      </w:r>
      <w:r w:rsidRPr="00990B9C">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45"/>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44"/>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spacing w:after="0"/>
        <w:jc w:val="both"/>
        <w:rPr>
          <w:rFonts w:ascii="Arial" w:eastAsia="Times New Roman" w:hAnsi="Arial" w:cs="Arial"/>
          <w:lang w:val="de-DE" w:eastAsia="de-DE"/>
        </w:rPr>
      </w:pPr>
    </w:p>
    <w:p w:rsidR="00990B9C" w:rsidRPr="00990B9C" w:rsidRDefault="00990B9C" w:rsidP="00990B9C">
      <w:pPr>
        <w:spacing w:after="0"/>
        <w:jc w:val="both"/>
        <w:rPr>
          <w:rFonts w:ascii="Arial" w:eastAsia="Times New Roman" w:hAnsi="Arial" w:cs="Arial"/>
          <w:lang w:val="de-DE" w:eastAsia="de-DE"/>
        </w:rPr>
      </w:pPr>
    </w:p>
    <w:p w:rsidR="00990B9C" w:rsidRPr="00990B9C" w:rsidRDefault="00990B9C" w:rsidP="00990B9C">
      <w:pPr>
        <w:numPr>
          <w:ilvl w:val="0"/>
          <w:numId w:val="18"/>
        </w:numPr>
        <w:spacing w:after="0"/>
        <w:jc w:val="both"/>
        <w:rPr>
          <w:rFonts w:ascii="Arial" w:eastAsia="Times New Roman" w:hAnsi="Arial" w:cs="Arial"/>
          <w:lang w:val="de-DE" w:eastAsia="de-DE"/>
        </w:rPr>
      </w:pPr>
      <w:r w:rsidRPr="00990B9C">
        <w:rPr>
          <w:rFonts w:ascii="Arial" w:eastAsia="Times New Roman" w:hAnsi="Arial" w:cs="Arial"/>
          <w:lang w:val="de-DE" w:eastAsia="de-DE"/>
        </w:rPr>
        <w:t>Die Weiterbildner/-innen verfügen über pädagogische Qualifikationen und nutzen «Teach the Teacher-Angebote».</w:t>
      </w:r>
    </w:p>
    <w:p w:rsidR="00990B9C" w:rsidRPr="00990B9C" w:rsidRDefault="00990B9C" w:rsidP="00990B9C">
      <w:pPr>
        <w:tabs>
          <w:tab w:val="left" w:pos="1134"/>
        </w:tabs>
        <w:spacing w:after="0"/>
        <w:ind w:left="426"/>
        <w:jc w:val="both"/>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45"/>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44"/>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spacing w:after="0"/>
        <w:jc w:val="both"/>
        <w:rPr>
          <w:rFonts w:ascii="Arial" w:eastAsia="Times New Roman" w:hAnsi="Arial" w:cs="Arial"/>
          <w:b/>
          <w:sz w:val="24"/>
          <w:szCs w:val="24"/>
          <w:lang w:val="de-DE" w:eastAsia="de-DE"/>
        </w:rPr>
      </w:pPr>
      <w:r w:rsidRPr="00990B9C">
        <w:rPr>
          <w:rFonts w:ascii="Arial" w:eastAsia="Times New Roman" w:hAnsi="Arial" w:cs="Arial"/>
          <w:lang w:val="de-DE" w:eastAsia="de-DE"/>
        </w:rPr>
        <w:br w:type="page"/>
      </w:r>
      <w:r w:rsidRPr="00990B9C">
        <w:rPr>
          <w:rFonts w:ascii="Arial" w:eastAsia="Times New Roman" w:hAnsi="Arial" w:cs="Arial"/>
          <w:b/>
          <w:sz w:val="24"/>
          <w:szCs w:val="24"/>
          <w:lang w:val="de-DE" w:eastAsia="de-DE"/>
        </w:rPr>
        <w:lastRenderedPageBreak/>
        <w:t>Zusätzlicher Fragebogen für die Anerkennung der Weiterbildungsstätten in Handchirurgie</w:t>
      </w:r>
    </w:p>
    <w:p w:rsidR="00990B9C" w:rsidRPr="00990B9C" w:rsidRDefault="00990B9C" w:rsidP="00990B9C">
      <w:pPr>
        <w:tabs>
          <w:tab w:val="left" w:pos="-720"/>
        </w:tabs>
        <w:spacing w:after="0"/>
        <w:jc w:val="both"/>
        <w:rPr>
          <w:rFonts w:ascii="Arial" w:eastAsia="Times New Roman" w:hAnsi="Arial" w:cs="Arial"/>
          <w:sz w:val="24"/>
          <w:szCs w:val="24"/>
          <w:u w:val="single"/>
          <w:lang w:val="de-DE" w:eastAsia="de-DE"/>
        </w:rPr>
      </w:pPr>
      <w:r w:rsidRPr="00990B9C">
        <w:rPr>
          <w:rFonts w:ascii="Arial" w:eastAsia="Times New Roman" w:hAnsi="Arial" w:cs="Arial"/>
          <w:sz w:val="24"/>
          <w:szCs w:val="24"/>
          <w:lang w:val="de-DE" w:eastAsia="de-DE"/>
        </w:rPr>
        <w:t>____________________________________________</w:t>
      </w:r>
      <w:r w:rsidR="00DA2A56" w:rsidRPr="00DA2A56">
        <w:rPr>
          <w:rFonts w:ascii="Arial" w:eastAsia="Times New Roman" w:hAnsi="Arial" w:cs="Arial"/>
          <w:sz w:val="24"/>
          <w:szCs w:val="24"/>
          <w:lang w:val="de-DE" w:eastAsia="de-DE"/>
        </w:rPr>
        <w:t>_____________________________</w:t>
      </w:r>
      <w:r w:rsidRPr="00990B9C">
        <w:rPr>
          <w:rFonts w:ascii="Arial" w:eastAsia="Times New Roman" w:hAnsi="Arial" w:cs="Arial"/>
          <w:sz w:val="24"/>
          <w:szCs w:val="24"/>
          <w:lang w:val="de-DE" w:eastAsia="de-DE"/>
        </w:rPr>
        <w:t>_</w:t>
      </w:r>
    </w:p>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425"/>
        </w:tabs>
        <w:spacing w:after="0"/>
        <w:rPr>
          <w:rFonts w:ascii="Arial" w:eastAsia="Times New Roman" w:hAnsi="Arial" w:cs="Arial"/>
          <w:lang w:val="de-DE" w:eastAsia="de-DE"/>
        </w:rPr>
      </w:pPr>
      <w:r w:rsidRPr="00990B9C">
        <w:rPr>
          <w:rFonts w:ascii="Arial" w:eastAsia="Times New Roman" w:hAnsi="Arial" w:cs="Arial"/>
          <w:b/>
          <w:lang w:eastAsia="de-DE"/>
        </w:rPr>
        <w:t>Anforderungen an alle Weiterbildungsstätten</w:t>
      </w:r>
    </w:p>
    <w:p w:rsidR="00990B9C" w:rsidRPr="00990B9C" w:rsidRDefault="00990B9C" w:rsidP="00990B9C">
      <w:pPr>
        <w:tabs>
          <w:tab w:val="left" w:pos="-720"/>
          <w:tab w:val="left" w:pos="425"/>
        </w:tabs>
        <w:spacing w:after="0"/>
        <w:rPr>
          <w:rFonts w:ascii="Arial" w:eastAsia="Times New Roman" w:hAnsi="Arial" w:cs="Arial"/>
          <w:lang w:val="de-DE" w:eastAsia="de-DE"/>
        </w:rPr>
      </w:pPr>
      <w:r w:rsidRPr="00990B9C">
        <w:rPr>
          <w:rFonts w:ascii="Arial" w:eastAsia="Times New Roman" w:hAnsi="Arial" w:cs="Arial"/>
          <w:lang w:val="de-DE" w:eastAsia="de-DE"/>
        </w:rPr>
        <w:t>Ihre Weiterbildungsstätte steht unter der Leitung eines Weiterbildungsverantwortlichen, der den Facharzttitel für Handchirurgie trägt. Ausnahmsweise genügen gleichwertige Voraussetzungen gemäss Art. 39 Abs. 2 WBO.</w:t>
      </w:r>
    </w:p>
    <w:p w:rsidR="00990B9C" w:rsidRPr="00D3716D" w:rsidRDefault="00990B9C" w:rsidP="00990B9C">
      <w:pPr>
        <w:tabs>
          <w:tab w:val="left" w:pos="0"/>
          <w:tab w:val="left" w:pos="709"/>
        </w:tabs>
        <w:spacing w:after="0"/>
        <w:rPr>
          <w:rFonts w:ascii="Arial" w:eastAsia="Times New Roman" w:hAnsi="Arial" w:cs="Arial"/>
          <w:lang w:val="de-DE" w:eastAsia="de-DE"/>
        </w:rPr>
      </w:pPr>
      <w:r w:rsidRPr="00D3716D">
        <w:rPr>
          <w:rFonts w:ascii="Arial" w:eastAsia="Times New Roman" w:hAnsi="Arial" w:cs="Arial"/>
          <w:lang w:val="de-DE" w:eastAsia="de-DE"/>
        </w:rPr>
        <w:fldChar w:fldCharType="begin">
          <w:ffData>
            <w:name w:val="Kontrollkästchen29"/>
            <w:enabled/>
            <w:calcOnExit w:val="0"/>
            <w:checkBox>
              <w:sizeAuto/>
              <w:default w:val="0"/>
            </w:checkBox>
          </w:ffData>
        </w:fldChar>
      </w:r>
      <w:r w:rsidRPr="00D3716D">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D3716D">
        <w:rPr>
          <w:rFonts w:ascii="Arial" w:eastAsia="Times New Roman" w:hAnsi="Arial" w:cs="Arial"/>
          <w:lang w:val="de-DE" w:eastAsia="de-DE"/>
        </w:rPr>
        <w:fldChar w:fldCharType="end"/>
      </w:r>
      <w:r w:rsidRPr="00D3716D">
        <w:rPr>
          <w:rFonts w:ascii="Arial" w:eastAsia="Times New Roman" w:hAnsi="Arial" w:cs="Arial"/>
          <w:lang w:val="de-DE" w:eastAsia="de-DE"/>
        </w:rPr>
        <w:t xml:space="preserve"> ja</w:t>
      </w:r>
      <w:r w:rsidRPr="00D3716D">
        <w:rPr>
          <w:rFonts w:ascii="Arial" w:eastAsia="Times New Roman" w:hAnsi="Arial" w:cs="Arial"/>
          <w:lang w:val="de-DE" w:eastAsia="de-DE"/>
        </w:rPr>
        <w:tab/>
      </w:r>
      <w:r w:rsidRPr="00D3716D">
        <w:rPr>
          <w:rFonts w:ascii="Arial" w:eastAsia="Times New Roman" w:hAnsi="Arial" w:cs="Arial"/>
          <w:lang w:val="de-DE" w:eastAsia="de-DE"/>
        </w:rPr>
        <w:fldChar w:fldCharType="begin">
          <w:ffData>
            <w:name w:val="Kontrollkästchen30"/>
            <w:enabled/>
            <w:calcOnExit w:val="0"/>
            <w:checkBox>
              <w:sizeAuto/>
              <w:default w:val="0"/>
            </w:checkBox>
          </w:ffData>
        </w:fldChar>
      </w:r>
      <w:r w:rsidRPr="00D3716D">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D3716D">
        <w:rPr>
          <w:rFonts w:ascii="Arial" w:eastAsia="Times New Roman" w:hAnsi="Arial" w:cs="Arial"/>
          <w:lang w:val="de-DE" w:eastAsia="de-DE"/>
        </w:rPr>
        <w:fldChar w:fldCharType="end"/>
      </w:r>
      <w:r w:rsidRPr="00D3716D">
        <w:rPr>
          <w:rFonts w:ascii="Arial" w:eastAsia="Times New Roman" w:hAnsi="Arial" w:cs="Arial"/>
          <w:lang w:val="de-DE" w:eastAsia="de-DE"/>
        </w:rPr>
        <w:t xml:space="preserve"> nein</w:t>
      </w:r>
    </w:p>
    <w:p w:rsidR="00990B9C" w:rsidRPr="00D3716D" w:rsidRDefault="00990B9C" w:rsidP="00990B9C">
      <w:pPr>
        <w:tabs>
          <w:tab w:val="left" w:pos="0"/>
          <w:tab w:val="left" w:pos="425"/>
          <w:tab w:val="left" w:pos="709"/>
        </w:tabs>
        <w:spacing w:after="0"/>
        <w:rPr>
          <w:rFonts w:ascii="Arial" w:eastAsia="Times New Roman" w:hAnsi="Arial" w:cs="Arial"/>
          <w:lang w:val="de-DE" w:eastAsia="de-DE"/>
        </w:rPr>
      </w:pPr>
    </w:p>
    <w:p w:rsidR="00990B9C" w:rsidRPr="00D3716D"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D3716D">
        <w:rPr>
          <w:rFonts w:ascii="Arial" w:eastAsia="Times New Roman" w:hAnsi="Arial" w:cs="Arial"/>
          <w:lang w:val="de-DE" w:eastAsia="de-DE"/>
        </w:rPr>
        <w:t>Sie als Leiter</w:t>
      </w:r>
      <w:r w:rsidR="00DD2E28" w:rsidRPr="00D3716D">
        <w:rPr>
          <w:rFonts w:ascii="Arial" w:eastAsia="Times New Roman" w:hAnsi="Arial" w:cs="Arial"/>
          <w:lang w:val="de-DE" w:eastAsia="de-DE"/>
        </w:rPr>
        <w:t xml:space="preserve"> </w:t>
      </w:r>
      <w:r w:rsidRPr="00D3716D">
        <w:rPr>
          <w:rFonts w:ascii="Arial" w:eastAsia="Times New Roman" w:hAnsi="Arial" w:cs="Arial"/>
          <w:lang w:val="de-DE" w:eastAsia="de-DE"/>
        </w:rPr>
        <w:t>sind für die Einhaltung des Weiterbildungsprogramms verantwortlich.</w:t>
      </w:r>
    </w:p>
    <w:p w:rsidR="00990B9C" w:rsidRPr="00D3716D"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D3716D">
        <w:rPr>
          <w:rFonts w:ascii="Arial" w:eastAsia="Times New Roman" w:hAnsi="Arial" w:cs="Arial"/>
          <w:lang w:val="de-DE" w:eastAsia="de-DE"/>
        </w:rPr>
        <w:fldChar w:fldCharType="begin">
          <w:ffData>
            <w:name w:val="Kontrollkästchen29"/>
            <w:enabled/>
            <w:calcOnExit w:val="0"/>
            <w:checkBox>
              <w:sizeAuto/>
              <w:default w:val="0"/>
            </w:checkBox>
          </w:ffData>
        </w:fldChar>
      </w:r>
      <w:r w:rsidRPr="00D3716D">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D3716D">
        <w:rPr>
          <w:rFonts w:ascii="Arial" w:eastAsia="Times New Roman" w:hAnsi="Arial" w:cs="Arial"/>
          <w:lang w:val="de-DE" w:eastAsia="de-DE"/>
        </w:rPr>
        <w:fldChar w:fldCharType="end"/>
      </w:r>
      <w:r w:rsidRPr="00D3716D">
        <w:rPr>
          <w:rFonts w:ascii="Arial" w:eastAsia="Times New Roman" w:hAnsi="Arial" w:cs="Arial"/>
          <w:lang w:val="de-DE" w:eastAsia="de-DE"/>
        </w:rPr>
        <w:t xml:space="preserve"> ja</w:t>
      </w:r>
      <w:r w:rsidRPr="00D3716D">
        <w:rPr>
          <w:rFonts w:ascii="Arial" w:eastAsia="Times New Roman" w:hAnsi="Arial" w:cs="Arial"/>
          <w:lang w:val="de-DE" w:eastAsia="de-DE"/>
        </w:rPr>
        <w:tab/>
      </w:r>
      <w:r w:rsidRPr="00D3716D">
        <w:rPr>
          <w:rFonts w:ascii="Arial" w:eastAsia="Times New Roman" w:hAnsi="Arial" w:cs="Arial"/>
          <w:lang w:val="de-DE" w:eastAsia="de-DE"/>
        </w:rPr>
        <w:fldChar w:fldCharType="begin">
          <w:ffData>
            <w:name w:val="Kontrollkästchen30"/>
            <w:enabled/>
            <w:calcOnExit w:val="0"/>
            <w:checkBox>
              <w:sizeAuto/>
              <w:default w:val="0"/>
            </w:checkBox>
          </w:ffData>
        </w:fldChar>
      </w:r>
      <w:r w:rsidRPr="00D3716D">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D3716D">
        <w:rPr>
          <w:rFonts w:ascii="Arial" w:eastAsia="Times New Roman" w:hAnsi="Arial" w:cs="Arial"/>
          <w:lang w:val="de-DE" w:eastAsia="de-DE"/>
        </w:rPr>
        <w:fldChar w:fldCharType="end"/>
      </w:r>
      <w:r w:rsidRPr="00D3716D">
        <w:rPr>
          <w:rFonts w:ascii="Arial" w:eastAsia="Times New Roman" w:hAnsi="Arial" w:cs="Arial"/>
          <w:lang w:val="de-DE" w:eastAsia="de-DE"/>
        </w:rPr>
        <w:t xml:space="preserve"> nein</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t>Sie als Leiter weisen sich über die erfüllte Fortbildungspflicht aus (Art. 39 WBO).</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Arzt in Weiterbildung während eines Jahres erreichen kann (sowohl für die fachspezifische wie auch für eine fachfremde Weiterbildung).</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t xml:space="preserve">Die allgemeinen Lernziele werden gemäss Ziffer 3 dieses Programms und dem Logbuch vermittelt.  pezielle Beachtung ist denjenigen Lernzielen zu schenken, die sich mit Ethik, Gesundheitsökonomie, Pharmakotherapie, Patientensicherheit und Qualitätssicherung beschäftigen (Art. 16 WBO). </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t>Es steht ein klinikeigenes (bzw. abteilungseigenes, institutseigenes), spitaleigenes oder ein durch die Fachgesellschaft bereitgestelltes Meldewesen für Fehler (z.B. Critical Incidence Reporting System, CIRS) zur Verfügung.</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Default="00990B9C" w:rsidP="00990B9C">
      <w:pPr>
        <w:tabs>
          <w:tab w:val="left" w:pos="-720"/>
          <w:tab w:val="left" w:pos="0"/>
          <w:tab w:val="left" w:pos="425"/>
          <w:tab w:val="left" w:pos="709"/>
        </w:tabs>
        <w:spacing w:after="0"/>
        <w:rPr>
          <w:rFonts w:ascii="Arial" w:eastAsia="Times New Roman" w:hAnsi="Arial" w:cs="Arial"/>
          <w:lang w:val="de-DE" w:eastAsia="de-DE"/>
        </w:rPr>
      </w:pPr>
    </w:p>
    <w:p w:rsidR="00733E32" w:rsidRDefault="00733E32" w:rsidP="00990B9C">
      <w:pPr>
        <w:tabs>
          <w:tab w:val="left" w:pos="-720"/>
          <w:tab w:val="left" w:pos="0"/>
          <w:tab w:val="left" w:pos="425"/>
          <w:tab w:val="left" w:pos="709"/>
        </w:tabs>
        <w:spacing w:after="0"/>
        <w:rPr>
          <w:rFonts w:ascii="Arial" w:eastAsia="Times New Roman" w:hAnsi="Arial" w:cs="Arial"/>
          <w:lang w:val="de-DE" w:eastAsia="de-DE"/>
        </w:rPr>
      </w:pPr>
      <w:r w:rsidRPr="00733E32">
        <w:rPr>
          <w:rFonts w:ascii="Arial" w:eastAsia="Times New Roman" w:hAnsi="Arial" w:cs="Arial"/>
          <w:lang w:val="de-DE" w:eastAsia="de-DE"/>
        </w:rPr>
        <w:t>Von den folgenden 6 Fachzeitschriften stehen die aktuellen Ausgaben von mindestens 3 den Wei-terzubildenden jederzeit als Print- und/oder Volltext-Online-Ausgaben zur Verfügung: J. of Hand Surgery, American; J. of Hand Surgery, Euoropean volume; Chirurgie de la Main; Hand Clinics; Handchirurgie, Mikrochirurgie, Plastische Chirurg</w:t>
      </w:r>
      <w:r>
        <w:rPr>
          <w:rFonts w:ascii="Arial" w:eastAsia="Times New Roman" w:hAnsi="Arial" w:cs="Arial"/>
          <w:lang w:val="de-DE" w:eastAsia="de-DE"/>
        </w:rPr>
        <w:t>ie; J. of Bone &amp; Joint Surgery.</w:t>
      </w:r>
    </w:p>
    <w:p w:rsidR="00733E32" w:rsidRPr="00733E32" w:rsidRDefault="00733E32" w:rsidP="00733E32">
      <w:pPr>
        <w:tabs>
          <w:tab w:val="left" w:pos="-720"/>
          <w:tab w:val="left" w:pos="0"/>
          <w:tab w:val="left" w:pos="425"/>
          <w:tab w:val="left" w:pos="709"/>
        </w:tabs>
        <w:spacing w:after="0"/>
        <w:rPr>
          <w:rFonts w:ascii="Arial" w:eastAsia="Times New Roman" w:hAnsi="Arial" w:cs="Arial"/>
          <w:lang w:val="de-DE" w:eastAsia="de-DE"/>
        </w:rPr>
      </w:pPr>
      <w:r w:rsidRPr="00733E32">
        <w:rPr>
          <w:rFonts w:ascii="Arial" w:eastAsia="Times New Roman" w:hAnsi="Arial" w:cs="Arial"/>
          <w:lang w:val="de-DE" w:eastAsia="de-DE"/>
        </w:rPr>
        <w:fldChar w:fldCharType="begin">
          <w:ffData>
            <w:name w:val="Kontrollkästchen29"/>
            <w:enabled/>
            <w:calcOnExit w:val="0"/>
            <w:checkBox>
              <w:sizeAuto/>
              <w:default w:val="0"/>
            </w:checkBox>
          </w:ffData>
        </w:fldChar>
      </w:r>
      <w:r w:rsidRPr="00733E32">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733E32">
        <w:rPr>
          <w:rFonts w:ascii="Arial" w:eastAsia="Times New Roman" w:hAnsi="Arial" w:cs="Arial"/>
          <w:lang w:val="de-DE" w:eastAsia="de-DE"/>
        </w:rPr>
        <w:fldChar w:fldCharType="end"/>
      </w:r>
      <w:r w:rsidRPr="00733E32">
        <w:rPr>
          <w:rFonts w:ascii="Arial" w:eastAsia="Times New Roman" w:hAnsi="Arial" w:cs="Arial"/>
          <w:lang w:val="de-DE" w:eastAsia="de-DE"/>
        </w:rPr>
        <w:t xml:space="preserve"> ja</w:t>
      </w:r>
      <w:r w:rsidRPr="00733E32">
        <w:rPr>
          <w:rFonts w:ascii="Arial" w:eastAsia="Times New Roman" w:hAnsi="Arial" w:cs="Arial"/>
          <w:lang w:val="de-DE" w:eastAsia="de-DE"/>
        </w:rPr>
        <w:tab/>
      </w:r>
      <w:r w:rsidRPr="00733E32">
        <w:rPr>
          <w:rFonts w:ascii="Arial" w:eastAsia="Times New Roman" w:hAnsi="Arial" w:cs="Arial"/>
          <w:lang w:val="de-DE" w:eastAsia="de-DE"/>
        </w:rPr>
        <w:fldChar w:fldCharType="begin">
          <w:ffData>
            <w:name w:val="Kontrollkästchen30"/>
            <w:enabled/>
            <w:calcOnExit w:val="0"/>
            <w:checkBox>
              <w:sizeAuto/>
              <w:default w:val="0"/>
            </w:checkBox>
          </w:ffData>
        </w:fldChar>
      </w:r>
      <w:r w:rsidRPr="00733E32">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733E32">
        <w:rPr>
          <w:rFonts w:ascii="Arial" w:eastAsia="Times New Roman" w:hAnsi="Arial" w:cs="Arial"/>
          <w:lang w:val="de-DE" w:eastAsia="de-DE"/>
        </w:rPr>
        <w:fldChar w:fldCharType="end"/>
      </w:r>
      <w:r w:rsidRPr="00733E32">
        <w:rPr>
          <w:rFonts w:ascii="Arial" w:eastAsia="Times New Roman" w:hAnsi="Arial" w:cs="Arial"/>
          <w:lang w:val="de-DE" w:eastAsia="de-DE"/>
        </w:rPr>
        <w:t xml:space="preserve"> nein</w:t>
      </w:r>
    </w:p>
    <w:p w:rsidR="00733E32" w:rsidRPr="00990B9C" w:rsidRDefault="00733E32" w:rsidP="00990B9C">
      <w:pPr>
        <w:tabs>
          <w:tab w:val="left" w:pos="-720"/>
          <w:tab w:val="left" w:pos="0"/>
          <w:tab w:val="left" w:pos="425"/>
          <w:tab w:val="left" w:pos="709"/>
        </w:tabs>
        <w:spacing w:after="0"/>
        <w:rPr>
          <w:rFonts w:ascii="Arial" w:eastAsia="Times New Roman" w:hAnsi="Arial" w:cs="Arial"/>
          <w:lang w:val="de-DE" w:eastAsia="de-DE"/>
        </w:rPr>
      </w:pP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t>Am Arbeitsplatz oder in dessen unmittelbaren Nähe steht ein PC mit leistungsfähiger Internetverbindung bereit. Für die an der Weiterbildungsstätte nicht verfügbare Zeitschriften-Artikel und Bücher besteht ein Zugang zu einer Bibliothek mit Fernleihe.</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t>Ihre Weiterbildungsstätte ist verpflichtet, den Assistenzärztinnen und Assistenzärzten den Besuch der geforderten Kurse (Ziffer 2.2.2) im Rahmen der Arbeitszeit zu ermöglichen.</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t>Ihre Weiterbildungsstätte führt regelmässig ein arbeitsplatzbasiertes Assessment durch, mit dem vier Mal jährlich der Stand der Weiterbildung festgehalten wird.</w:t>
      </w:r>
    </w:p>
    <w:p w:rsidR="00990B9C" w:rsidRPr="00990B9C" w:rsidRDefault="00990B9C" w:rsidP="00990B9C">
      <w:pPr>
        <w:tabs>
          <w:tab w:val="left" w:pos="-720"/>
          <w:tab w:val="left" w:pos="0"/>
          <w:tab w:val="left" w:pos="425"/>
          <w:tab w:val="left" w:pos="709"/>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spacing w:after="0"/>
        <w:rPr>
          <w:rFonts w:ascii="Arial" w:eastAsia="Times New Roman" w:hAnsi="Arial" w:cs="Arial"/>
          <w:lang w:val="de-DE" w:eastAsia="de-DE"/>
        </w:rPr>
      </w:pPr>
      <w:r w:rsidRPr="00990B9C">
        <w:rPr>
          <w:rFonts w:ascii="Arial" w:eastAsia="Times New Roman" w:hAnsi="Arial" w:cs="Arial"/>
          <w:lang w:val="de-DE" w:eastAsia="de-DE"/>
        </w:rPr>
        <w:br w:type="page"/>
      </w:r>
    </w:p>
    <w:p w:rsidR="00990B9C" w:rsidRPr="00990B9C" w:rsidRDefault="00990B9C" w:rsidP="00990B9C">
      <w:pPr>
        <w:tabs>
          <w:tab w:val="left" w:pos="-720"/>
          <w:tab w:val="left" w:pos="567"/>
          <w:tab w:val="left" w:pos="7797"/>
        </w:tabs>
        <w:spacing w:after="0"/>
        <w:rPr>
          <w:rFonts w:ascii="Arial" w:eastAsia="Times New Roman" w:hAnsi="Arial" w:cs="Arial"/>
          <w:b/>
          <w:lang w:val="de-DE" w:eastAsia="de-DE"/>
        </w:rPr>
      </w:pPr>
      <w:r w:rsidRPr="00990B9C">
        <w:rPr>
          <w:rFonts w:ascii="Arial" w:eastAsia="Times New Roman" w:hAnsi="Arial" w:cs="Arial"/>
          <w:b/>
          <w:lang w:val="de-DE" w:eastAsia="de-DE"/>
        </w:rPr>
        <w:lastRenderedPageBreak/>
        <w:t>1.</w:t>
      </w:r>
      <w:r w:rsidRPr="00990B9C">
        <w:rPr>
          <w:rFonts w:ascii="Arial" w:eastAsia="Times New Roman" w:hAnsi="Arial" w:cs="Arial"/>
          <w:b/>
          <w:lang w:val="de-DE" w:eastAsia="de-DE"/>
        </w:rPr>
        <w:tab/>
        <w:t>Antrag</w:t>
      </w:r>
    </w:p>
    <w:p w:rsidR="00990B9C" w:rsidRPr="00990B9C" w:rsidRDefault="00990B9C" w:rsidP="00990B9C">
      <w:pPr>
        <w:tabs>
          <w:tab w:val="left" w:pos="-720"/>
          <w:tab w:val="left" w:pos="567"/>
          <w:tab w:val="left" w:pos="993"/>
          <w:tab w:val="left" w:pos="623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26"/>
            <w:enabled/>
            <w:calcOnExit w:val="0"/>
            <w:checkBox>
              <w:sizeAuto/>
              <w:default w:val="0"/>
            </w:checkBox>
          </w:ffData>
        </w:fldChar>
      </w:r>
      <w:bookmarkStart w:id="23" w:name="Kontrollkästchen26"/>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23"/>
      <w:r w:rsidRPr="00990B9C">
        <w:rPr>
          <w:rFonts w:ascii="Arial" w:eastAsia="Times New Roman" w:hAnsi="Arial" w:cs="Arial"/>
          <w:lang w:val="de-DE" w:eastAsia="de-DE"/>
        </w:rPr>
        <w:t>*</w:t>
      </w:r>
      <w:r w:rsidRPr="00990B9C">
        <w:rPr>
          <w:rFonts w:ascii="Arial" w:eastAsia="Times New Roman" w:hAnsi="Arial" w:cs="Arial"/>
          <w:lang w:val="de-DE" w:eastAsia="de-DE"/>
        </w:rPr>
        <w:tab/>
        <w:t>Neuanerkennung / Einteilung</w:t>
      </w:r>
      <w:r w:rsidRPr="00990B9C">
        <w:rPr>
          <w:rFonts w:ascii="Arial" w:eastAsia="Times New Roman" w:hAnsi="Arial" w:cs="Arial"/>
          <w:lang w:val="de-DE" w:eastAsia="de-DE"/>
        </w:rPr>
        <w:tab/>
        <w:t xml:space="preserve">Kategorie: </w:t>
      </w:r>
      <w:r w:rsidRPr="00990B9C">
        <w:rPr>
          <w:rFonts w:ascii="Arial" w:eastAsia="Times New Roman" w:hAnsi="Arial" w:cs="Arial"/>
          <w:lang w:val="de-DE" w:eastAsia="de-DE"/>
        </w:rPr>
        <w:fldChar w:fldCharType="begin">
          <w:ffData>
            <w:name w:val="Text26"/>
            <w:enabled/>
            <w:calcOnExit w:val="0"/>
            <w:textInput/>
          </w:ffData>
        </w:fldChar>
      </w:r>
      <w:bookmarkStart w:id="24" w:name="Text26"/>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24"/>
    </w:p>
    <w:p w:rsidR="00990B9C" w:rsidRPr="00990B9C" w:rsidRDefault="00990B9C" w:rsidP="00990B9C">
      <w:pPr>
        <w:tabs>
          <w:tab w:val="left" w:pos="-720"/>
          <w:tab w:val="left" w:pos="567"/>
          <w:tab w:val="left" w:pos="993"/>
          <w:tab w:val="left" w:pos="623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27"/>
            <w:enabled/>
            <w:calcOnExit w:val="0"/>
            <w:checkBox>
              <w:sizeAuto/>
              <w:default w:val="0"/>
            </w:checkBox>
          </w:ffData>
        </w:fldChar>
      </w:r>
      <w:bookmarkStart w:id="25" w:name="Kontrollkästchen27"/>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25"/>
      <w:r w:rsidRPr="00990B9C">
        <w:rPr>
          <w:rFonts w:ascii="Arial" w:eastAsia="Times New Roman" w:hAnsi="Arial" w:cs="Arial"/>
          <w:lang w:val="de-DE" w:eastAsia="de-DE"/>
        </w:rPr>
        <w:t>*</w:t>
      </w:r>
      <w:r w:rsidRPr="00990B9C">
        <w:rPr>
          <w:rFonts w:ascii="Arial" w:eastAsia="Times New Roman" w:hAnsi="Arial" w:cs="Arial"/>
          <w:lang w:val="de-DE" w:eastAsia="de-DE"/>
        </w:rPr>
        <w:tab/>
        <w:t>Umteilung</w:t>
      </w:r>
      <w:r w:rsidRPr="00990B9C">
        <w:rPr>
          <w:rFonts w:ascii="Arial" w:eastAsia="Times New Roman" w:hAnsi="Arial" w:cs="Arial"/>
          <w:lang w:val="de-DE" w:eastAsia="de-DE"/>
        </w:rPr>
        <w:tab/>
        <w:t xml:space="preserve">Kategorie: </w:t>
      </w:r>
      <w:r w:rsidRPr="00990B9C">
        <w:rPr>
          <w:rFonts w:ascii="Arial" w:eastAsia="Times New Roman" w:hAnsi="Arial" w:cs="Arial"/>
          <w:lang w:val="de-DE" w:eastAsia="de-DE"/>
        </w:rPr>
        <w:fldChar w:fldCharType="begin">
          <w:ffData>
            <w:name w:val="Text27"/>
            <w:enabled/>
            <w:calcOnExit w:val="0"/>
            <w:textInput/>
          </w:ffData>
        </w:fldChar>
      </w:r>
      <w:bookmarkStart w:id="26" w:name="Text27"/>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26"/>
    </w:p>
    <w:p w:rsidR="00990B9C" w:rsidRPr="00990B9C" w:rsidRDefault="00990B9C" w:rsidP="00990B9C">
      <w:pPr>
        <w:tabs>
          <w:tab w:val="left" w:pos="-720"/>
          <w:tab w:val="left" w:pos="567"/>
          <w:tab w:val="left" w:pos="993"/>
          <w:tab w:val="left" w:pos="623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28"/>
            <w:enabled/>
            <w:calcOnExit w:val="0"/>
            <w:checkBox>
              <w:sizeAuto/>
              <w:default w:val="0"/>
            </w:checkBox>
          </w:ffData>
        </w:fldChar>
      </w:r>
      <w:bookmarkStart w:id="27" w:name="Kontrollkästchen28"/>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27"/>
      <w:r w:rsidRPr="00990B9C">
        <w:rPr>
          <w:rFonts w:ascii="Arial" w:eastAsia="Times New Roman" w:hAnsi="Arial" w:cs="Arial"/>
          <w:lang w:val="de-DE" w:eastAsia="de-DE"/>
        </w:rPr>
        <w:t>*</w:t>
      </w:r>
      <w:r w:rsidRPr="00990B9C">
        <w:rPr>
          <w:rFonts w:ascii="Arial" w:eastAsia="Times New Roman" w:hAnsi="Arial" w:cs="Arial"/>
          <w:lang w:val="de-DE" w:eastAsia="de-DE"/>
        </w:rPr>
        <w:tab/>
        <w:t>Re-Evaluation</w:t>
      </w:r>
      <w:r w:rsidRPr="00990B9C">
        <w:rPr>
          <w:rFonts w:ascii="Arial" w:eastAsia="Times New Roman" w:hAnsi="Arial" w:cs="Arial"/>
          <w:lang w:val="de-DE" w:eastAsia="de-DE"/>
        </w:rPr>
        <w:tab/>
        <w:t xml:space="preserve">Kategorie: </w:t>
      </w:r>
      <w:r w:rsidRPr="00990B9C">
        <w:rPr>
          <w:rFonts w:ascii="Arial" w:eastAsia="Times New Roman" w:hAnsi="Arial" w:cs="Arial"/>
          <w:lang w:val="de-DE" w:eastAsia="de-DE"/>
        </w:rPr>
        <w:fldChar w:fldCharType="begin">
          <w:ffData>
            <w:name w:val="Text28"/>
            <w:enabled/>
            <w:calcOnExit w:val="0"/>
            <w:textInput/>
          </w:ffData>
        </w:fldChar>
      </w:r>
      <w:bookmarkStart w:id="28" w:name="Text28"/>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28"/>
    </w:p>
    <w:p w:rsidR="00990B9C" w:rsidRPr="00990B9C" w:rsidRDefault="00990B9C" w:rsidP="00990B9C">
      <w:pPr>
        <w:tabs>
          <w:tab w:val="left" w:pos="-720"/>
          <w:tab w:val="left" w:pos="567"/>
          <w:tab w:val="left" w:pos="851"/>
          <w:tab w:val="left" w:pos="7797"/>
        </w:tabs>
        <w:spacing w:after="0"/>
        <w:rPr>
          <w:rFonts w:ascii="Arial" w:eastAsia="Times New Roman" w:hAnsi="Arial" w:cs="Arial"/>
          <w:lang w:val="de-DE" w:eastAsia="de-DE"/>
        </w:rPr>
      </w:pPr>
      <w:r w:rsidRPr="00990B9C">
        <w:rPr>
          <w:rFonts w:ascii="Arial" w:eastAsia="Times New Roman" w:hAnsi="Arial" w:cs="Arial"/>
          <w:lang w:val="de-DE" w:eastAsia="de-DE"/>
        </w:rPr>
        <w:tab/>
        <w:t>* bitte zutreffendes ankreuzen</w:t>
      </w:r>
    </w:p>
    <w:p w:rsidR="00990B9C" w:rsidRPr="00990B9C" w:rsidRDefault="00990B9C" w:rsidP="00990B9C">
      <w:pPr>
        <w:tabs>
          <w:tab w:val="left" w:pos="-720"/>
          <w:tab w:val="left" w:pos="426"/>
          <w:tab w:val="left" w:pos="851"/>
          <w:tab w:val="left" w:pos="7797"/>
        </w:tabs>
        <w:spacing w:after="0"/>
        <w:rPr>
          <w:rFonts w:ascii="Arial" w:eastAsia="Times New Roman" w:hAnsi="Arial" w:cs="Arial"/>
          <w:lang w:val="de-DE" w:eastAsia="de-DE"/>
        </w:rPr>
      </w:pPr>
    </w:p>
    <w:p w:rsidR="00990B9C" w:rsidRPr="00990B9C" w:rsidRDefault="00990B9C" w:rsidP="00990B9C">
      <w:pPr>
        <w:numPr>
          <w:ilvl w:val="0"/>
          <w:numId w:val="28"/>
        </w:numPr>
        <w:tabs>
          <w:tab w:val="left" w:pos="-720"/>
          <w:tab w:val="left" w:pos="567"/>
        </w:tabs>
        <w:spacing w:after="0"/>
        <w:ind w:hanging="930"/>
        <w:rPr>
          <w:rFonts w:ascii="Arial" w:eastAsia="Times New Roman" w:hAnsi="Arial" w:cs="Arial"/>
          <w:b/>
          <w:lang w:val="de-DE" w:eastAsia="de-DE"/>
        </w:rPr>
      </w:pPr>
      <w:r w:rsidRPr="00990B9C">
        <w:rPr>
          <w:rFonts w:ascii="Arial" w:eastAsia="Times New Roman" w:hAnsi="Arial" w:cs="Arial"/>
          <w:b/>
          <w:lang w:val="de-DE" w:eastAsia="de-DE"/>
        </w:rPr>
        <w:t>Genaue Bezeichnung der handchirurgischen Weiterbildungsstätte</w:t>
      </w:r>
    </w:p>
    <w:p w:rsidR="00990B9C" w:rsidRPr="00990B9C" w:rsidRDefault="00990B9C" w:rsidP="00990B9C">
      <w:pPr>
        <w:tabs>
          <w:tab w:val="left" w:pos="-720"/>
          <w:tab w:val="left" w:pos="567"/>
          <w:tab w:val="left" w:pos="1560"/>
          <w:tab w:val="left" w:pos="1843"/>
        </w:tabs>
        <w:spacing w:after="0"/>
        <w:rPr>
          <w:rFonts w:ascii="Arial" w:eastAsia="Times New Roman" w:hAnsi="Arial" w:cs="Arial"/>
          <w:lang w:val="de-DE" w:eastAsia="de-DE"/>
        </w:rPr>
      </w:pPr>
      <w:r w:rsidRPr="00990B9C">
        <w:rPr>
          <w:rFonts w:ascii="Arial" w:eastAsia="Times New Roman" w:hAnsi="Arial" w:cs="Arial"/>
          <w:lang w:val="de-DE" w:eastAsia="de-DE"/>
        </w:rPr>
        <w:tab/>
        <w:t>Name</w:t>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29"/>
            <w:enabled/>
            <w:calcOnExit w:val="0"/>
            <w:textInput/>
          </w:ffData>
        </w:fldChar>
      </w:r>
      <w:bookmarkStart w:id="29" w:name="Text29"/>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29"/>
    </w:p>
    <w:p w:rsidR="00990B9C" w:rsidRPr="00990B9C" w:rsidRDefault="00990B9C" w:rsidP="00990B9C">
      <w:pPr>
        <w:tabs>
          <w:tab w:val="left" w:pos="-720"/>
          <w:tab w:val="left" w:pos="567"/>
          <w:tab w:val="left" w:pos="1560"/>
          <w:tab w:val="left" w:pos="1843"/>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tab/>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0"/>
            <w:enabled/>
            <w:calcOnExit w:val="0"/>
            <w:textInput/>
          </w:ffData>
        </w:fldChar>
      </w:r>
      <w:bookmarkStart w:id="30" w:name="Text30"/>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30"/>
    </w:p>
    <w:p w:rsidR="00990B9C" w:rsidRPr="00990B9C" w:rsidRDefault="00990B9C" w:rsidP="00990B9C">
      <w:pPr>
        <w:tabs>
          <w:tab w:val="left" w:pos="-720"/>
          <w:tab w:val="left" w:pos="567"/>
          <w:tab w:val="left" w:pos="1560"/>
          <w:tab w:val="left" w:pos="1843"/>
        </w:tabs>
        <w:spacing w:after="0"/>
        <w:rPr>
          <w:rFonts w:ascii="Arial" w:eastAsia="Times New Roman" w:hAnsi="Arial" w:cs="Arial"/>
          <w:lang w:val="de-DE" w:eastAsia="de-DE"/>
        </w:rPr>
      </w:pPr>
      <w:r w:rsidRPr="00990B9C">
        <w:rPr>
          <w:rFonts w:ascii="Arial" w:eastAsia="Times New Roman" w:hAnsi="Arial" w:cs="Arial"/>
          <w:lang w:val="de-DE" w:eastAsia="de-DE"/>
        </w:rPr>
        <w:tab/>
        <w:t>Adresse</w:t>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1"/>
            <w:enabled/>
            <w:calcOnExit w:val="0"/>
            <w:textInput/>
          </w:ffData>
        </w:fldChar>
      </w:r>
      <w:bookmarkStart w:id="31" w:name="Text31"/>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31"/>
    </w:p>
    <w:p w:rsidR="00990B9C" w:rsidRPr="00990B9C" w:rsidRDefault="00990B9C" w:rsidP="00990B9C">
      <w:pPr>
        <w:tabs>
          <w:tab w:val="left" w:pos="-720"/>
          <w:tab w:val="left" w:pos="567"/>
          <w:tab w:val="left" w:pos="1560"/>
          <w:tab w:val="left" w:pos="1843"/>
        </w:tabs>
        <w:spacing w:after="0"/>
        <w:rPr>
          <w:rFonts w:ascii="Arial" w:eastAsia="Times New Roman" w:hAnsi="Arial" w:cs="Arial"/>
          <w:lang w:val="de-DE" w:eastAsia="de-DE"/>
        </w:rPr>
      </w:pPr>
      <w:r w:rsidRPr="00990B9C">
        <w:rPr>
          <w:rFonts w:ascii="Arial" w:eastAsia="Times New Roman" w:hAnsi="Arial" w:cs="Arial"/>
          <w:lang w:val="de-DE" w:eastAsia="de-DE"/>
        </w:rPr>
        <w:tab/>
        <w:t>PLZ/Ort</w:t>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2"/>
            <w:enabled/>
            <w:calcOnExit w:val="0"/>
            <w:textInput/>
          </w:ffData>
        </w:fldChar>
      </w:r>
      <w:bookmarkStart w:id="32" w:name="Text32"/>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32"/>
    </w:p>
    <w:p w:rsidR="00990B9C" w:rsidRPr="00990B9C" w:rsidRDefault="00990B9C" w:rsidP="00990B9C">
      <w:pPr>
        <w:tabs>
          <w:tab w:val="left" w:pos="-720"/>
          <w:tab w:val="left" w:pos="567"/>
          <w:tab w:val="left" w:pos="1560"/>
          <w:tab w:val="left" w:pos="1843"/>
        </w:tabs>
        <w:spacing w:after="0"/>
        <w:rPr>
          <w:rFonts w:ascii="Arial" w:eastAsia="Times New Roman" w:hAnsi="Arial" w:cs="Arial"/>
          <w:lang w:val="de-DE" w:eastAsia="de-DE"/>
        </w:rPr>
      </w:pPr>
      <w:r w:rsidRPr="00990B9C">
        <w:rPr>
          <w:rFonts w:ascii="Arial" w:eastAsia="Times New Roman" w:hAnsi="Arial" w:cs="Arial"/>
          <w:lang w:val="de-DE" w:eastAsia="de-DE"/>
        </w:rPr>
        <w:tab/>
        <w:t>Tel.</w:t>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3"/>
            <w:enabled/>
            <w:calcOnExit w:val="0"/>
            <w:textInput/>
          </w:ffData>
        </w:fldChar>
      </w:r>
      <w:bookmarkStart w:id="33" w:name="Text33"/>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33"/>
    </w:p>
    <w:p w:rsidR="00990B9C" w:rsidRPr="00990B9C" w:rsidRDefault="00990B9C" w:rsidP="00990B9C">
      <w:pPr>
        <w:tabs>
          <w:tab w:val="left" w:pos="-720"/>
          <w:tab w:val="left" w:pos="567"/>
          <w:tab w:val="left" w:pos="1560"/>
          <w:tab w:val="left" w:pos="1843"/>
        </w:tabs>
        <w:spacing w:after="0"/>
        <w:rPr>
          <w:rFonts w:ascii="Arial" w:eastAsia="Times New Roman" w:hAnsi="Arial" w:cs="Arial"/>
          <w:lang w:val="de-DE" w:eastAsia="de-DE"/>
        </w:rPr>
      </w:pPr>
      <w:r w:rsidRPr="00990B9C">
        <w:rPr>
          <w:rFonts w:ascii="Arial" w:eastAsia="Times New Roman" w:hAnsi="Arial" w:cs="Arial"/>
          <w:lang w:val="de-DE" w:eastAsia="de-DE"/>
        </w:rPr>
        <w:tab/>
        <w:t>Fax</w:t>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4"/>
            <w:enabled/>
            <w:calcOnExit w:val="0"/>
            <w:textInput/>
          </w:ffData>
        </w:fldChar>
      </w:r>
      <w:bookmarkStart w:id="34" w:name="Text34"/>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34"/>
    </w:p>
    <w:p w:rsidR="00990B9C" w:rsidRPr="00990B9C" w:rsidRDefault="00990B9C" w:rsidP="00990B9C">
      <w:pPr>
        <w:tabs>
          <w:tab w:val="left" w:pos="-720"/>
          <w:tab w:val="left" w:pos="567"/>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t>3.</w:t>
      </w:r>
      <w:r w:rsidRPr="00990B9C">
        <w:rPr>
          <w:rFonts w:ascii="Arial" w:eastAsia="Times New Roman" w:hAnsi="Arial" w:cs="Arial"/>
          <w:b/>
          <w:lang w:val="de-DE" w:eastAsia="de-DE"/>
        </w:rPr>
        <w:tab/>
        <w:t>Anzahl Betten, stationäre Abteilung, Bereich Handchirurgie</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5"/>
            <w:enabled/>
            <w:calcOnExit w:val="0"/>
            <w:textInput/>
          </w:ffData>
        </w:fldChar>
      </w:r>
      <w:bookmarkStart w:id="35" w:name="Text35"/>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35"/>
    </w:p>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t>4.</w:t>
      </w:r>
      <w:r w:rsidRPr="00990B9C">
        <w:rPr>
          <w:rFonts w:ascii="Arial" w:eastAsia="Times New Roman" w:hAnsi="Arial" w:cs="Arial"/>
          <w:b/>
          <w:lang w:val="de-DE" w:eastAsia="de-DE"/>
        </w:rPr>
        <w:tab/>
        <w:t>Anzahl behandelter handchirurgischer Patienten (stationär und ambulant zusammen)</w:t>
      </w:r>
    </w:p>
    <w:p w:rsidR="00990B9C" w:rsidRPr="00990B9C" w:rsidRDefault="00990B9C" w:rsidP="00990B9C">
      <w:pPr>
        <w:tabs>
          <w:tab w:val="left" w:pos="-720"/>
          <w:tab w:val="left" w:pos="567"/>
          <w:tab w:val="left" w:pos="1276"/>
          <w:tab w:val="left" w:pos="1418"/>
        </w:tabs>
        <w:spacing w:after="0"/>
        <w:rPr>
          <w:rFonts w:ascii="Arial" w:eastAsia="Times New Roman" w:hAnsi="Arial" w:cs="Arial"/>
          <w:lang w:val="de-DE" w:eastAsia="de-DE"/>
        </w:rPr>
      </w:pPr>
      <w:r w:rsidRPr="00990B9C">
        <w:rPr>
          <w:rFonts w:ascii="Arial" w:eastAsia="Times New Roman" w:hAnsi="Arial" w:cs="Arial"/>
          <w:lang w:val="de-DE" w:eastAsia="de-DE"/>
        </w:rPr>
        <w:tab/>
        <w:t>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6"/>
            <w:enabled/>
            <w:calcOnExit w:val="0"/>
            <w:textInput/>
          </w:ffData>
        </w:fldChar>
      </w:r>
      <w:bookmarkStart w:id="36" w:name="Text36"/>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36"/>
    </w:p>
    <w:p w:rsidR="00990B9C" w:rsidRPr="00990B9C" w:rsidRDefault="00990B9C" w:rsidP="00990B9C">
      <w:pPr>
        <w:tabs>
          <w:tab w:val="left" w:pos="-720"/>
          <w:tab w:val="left" w:pos="567"/>
          <w:tab w:val="left" w:pos="1276"/>
          <w:tab w:val="left" w:pos="1418"/>
        </w:tabs>
        <w:spacing w:after="0"/>
        <w:rPr>
          <w:rFonts w:ascii="Arial" w:eastAsia="Times New Roman" w:hAnsi="Arial" w:cs="Arial"/>
          <w:lang w:val="de-DE" w:eastAsia="de-DE"/>
        </w:rPr>
      </w:pPr>
      <w:r w:rsidRPr="00990B9C">
        <w:rPr>
          <w:rFonts w:ascii="Arial" w:eastAsia="Times New Roman" w:hAnsi="Arial" w:cs="Arial"/>
          <w:lang w:val="de-DE" w:eastAsia="de-DE"/>
        </w:rPr>
        <w:tab/>
        <w:t>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7"/>
            <w:enabled/>
            <w:calcOnExit w:val="0"/>
            <w:textInput/>
          </w:ffData>
        </w:fldChar>
      </w:r>
      <w:bookmarkStart w:id="37" w:name="Text37"/>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37"/>
    </w:p>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t>5.</w:t>
      </w:r>
      <w:r w:rsidRPr="00990B9C">
        <w:rPr>
          <w:rFonts w:ascii="Arial" w:eastAsia="Times New Roman" w:hAnsi="Arial" w:cs="Arial"/>
          <w:b/>
          <w:lang w:val="de-DE" w:eastAsia="de-DE"/>
        </w:rPr>
        <w:tab/>
        <w:t>Datum der Errichtung der Weiterbildungsstätte</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8"/>
            <w:enabled/>
            <w:calcOnExit w:val="0"/>
            <w:textInput/>
          </w:ffData>
        </w:fldChar>
      </w:r>
      <w:bookmarkStart w:id="38" w:name="Text38"/>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38"/>
    </w:p>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ind w:left="567" w:hanging="567"/>
        <w:rPr>
          <w:rFonts w:ascii="Arial" w:eastAsia="Times New Roman" w:hAnsi="Arial" w:cs="Arial"/>
          <w:lang w:val="de-DE" w:eastAsia="de-DE"/>
        </w:rPr>
      </w:pPr>
      <w:r w:rsidRPr="00990B9C">
        <w:rPr>
          <w:rFonts w:ascii="Arial" w:eastAsia="Times New Roman" w:hAnsi="Arial" w:cs="Arial"/>
          <w:b/>
          <w:lang w:val="de-DE" w:eastAsia="de-DE"/>
        </w:rPr>
        <w:t>6.</w:t>
      </w:r>
      <w:r w:rsidRPr="00990B9C">
        <w:rPr>
          <w:rFonts w:ascii="Arial" w:eastAsia="Times New Roman" w:hAnsi="Arial" w:cs="Arial"/>
          <w:b/>
          <w:lang w:val="de-DE" w:eastAsia="de-DE"/>
        </w:rPr>
        <w:tab/>
        <w:t>Der Leiter der Weiterbildungsstätte ist in der Anstellung von Assistenten gänzlich autonom</w:t>
      </w:r>
    </w:p>
    <w:p w:rsidR="00990B9C" w:rsidRPr="00990B9C" w:rsidRDefault="00990B9C" w:rsidP="00990B9C">
      <w:pPr>
        <w:tabs>
          <w:tab w:val="left" w:pos="-720"/>
          <w:tab w:val="left" w:pos="540"/>
          <w:tab w:val="left" w:pos="3780"/>
        </w:tabs>
        <w:spacing w:after="0"/>
        <w:rPr>
          <w:rFonts w:ascii="Arial" w:eastAsia="Times New Roman" w:hAnsi="Arial" w:cs="Arial"/>
          <w:lang w:val="de-DE" w:eastAsia="de-DE"/>
        </w:rPr>
      </w:pPr>
      <w:r>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bookmarkStart w:id="39" w:name="Kontrollkästchen29"/>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39"/>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bookmarkStart w:id="40" w:name="Kontrollkästchen30"/>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40"/>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540"/>
          <w:tab w:val="left" w:pos="3780"/>
        </w:tabs>
        <w:spacing w:after="0"/>
        <w:rPr>
          <w:rFonts w:ascii="Arial" w:eastAsia="Times New Roman" w:hAnsi="Arial" w:cs="Arial"/>
          <w:lang w:val="de-DE" w:eastAsia="de-DE"/>
        </w:rPr>
      </w:pPr>
    </w:p>
    <w:p w:rsidR="00990B9C" w:rsidRPr="00990B9C" w:rsidRDefault="00990B9C" w:rsidP="00990B9C">
      <w:pPr>
        <w:tabs>
          <w:tab w:val="left" w:pos="-720"/>
          <w:tab w:val="left" w:pos="540"/>
        </w:tabs>
        <w:spacing w:after="0"/>
        <w:ind w:left="540" w:hanging="540"/>
        <w:rPr>
          <w:rFonts w:ascii="Arial" w:eastAsia="Times New Roman" w:hAnsi="Arial" w:cs="Arial"/>
          <w:lang w:val="de-DE" w:eastAsia="de-DE"/>
        </w:rPr>
      </w:pPr>
      <w:r w:rsidRPr="00990B9C">
        <w:rPr>
          <w:rFonts w:ascii="Arial" w:eastAsia="Times New Roman" w:hAnsi="Arial" w:cs="Arial"/>
          <w:b/>
          <w:lang w:val="de-DE" w:eastAsia="de-DE"/>
        </w:rPr>
        <w:t>7.</w:t>
      </w:r>
      <w:r w:rsidRPr="00990B9C">
        <w:rPr>
          <w:rFonts w:ascii="Arial" w:eastAsia="Times New Roman" w:hAnsi="Arial" w:cs="Arial"/>
          <w:b/>
          <w:lang w:val="de-DE" w:eastAsia="de-DE"/>
        </w:rPr>
        <w:tab/>
        <w:t>Der Leiter der Weiterbildungsstätte ist in der Anstellung von Oberärzten gänzlich autonom</w:t>
      </w:r>
    </w:p>
    <w:p w:rsidR="00990B9C" w:rsidRPr="00990B9C" w:rsidRDefault="00990B9C" w:rsidP="00990B9C">
      <w:pPr>
        <w:tabs>
          <w:tab w:val="left" w:pos="-720"/>
          <w:tab w:val="left" w:pos="540"/>
          <w:tab w:val="left" w:pos="3780"/>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567"/>
        </w:tabs>
        <w:spacing w:after="0"/>
        <w:ind w:left="567"/>
        <w:rPr>
          <w:rFonts w:ascii="Arial" w:eastAsia="Times New Roman" w:hAnsi="Arial" w:cs="Arial"/>
          <w:lang w:val="de-DE" w:eastAsia="de-DE"/>
        </w:rPr>
      </w:pPr>
      <w:r w:rsidRPr="00990B9C">
        <w:rPr>
          <w:rFonts w:ascii="Arial" w:eastAsia="Times New Roman" w:hAnsi="Arial" w:cs="Arial"/>
          <w:lang w:val="de-DE" w:eastAsia="de-DE"/>
        </w:rPr>
        <w:t>* Leiter von Weiterbildungsstätten öffentlicher Spitäler, die nicht den Rang eines Klinikdirektors einnehmen, wollen bei Bejahung der Fragen 6 und 7 eine vom Vorgesetzten unterzeichnete, entsprechende Bescheinigung beilegen.</w:t>
      </w:r>
    </w:p>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t>8.</w:t>
      </w:r>
      <w:r w:rsidRPr="00990B9C">
        <w:rPr>
          <w:rFonts w:ascii="Arial" w:eastAsia="Times New Roman" w:hAnsi="Arial" w:cs="Arial"/>
          <w:b/>
          <w:lang w:val="de-DE" w:eastAsia="de-DE"/>
        </w:rPr>
        <w:tab/>
        <w:t>Die Weiterbildungsstätte steht im Status einer Abteilung</w:t>
      </w:r>
    </w:p>
    <w:p w:rsidR="00990B9C" w:rsidRPr="00990B9C" w:rsidRDefault="00990B9C" w:rsidP="00990B9C">
      <w:pPr>
        <w:tabs>
          <w:tab w:val="left" w:pos="-720"/>
          <w:tab w:val="left" w:pos="540"/>
          <w:tab w:val="left" w:pos="3780"/>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540"/>
        </w:tabs>
        <w:spacing w:after="0"/>
        <w:ind w:left="540" w:hanging="540"/>
        <w:rPr>
          <w:rFonts w:ascii="Arial" w:eastAsia="Times New Roman" w:hAnsi="Arial" w:cs="Arial"/>
          <w:lang w:val="de-DE" w:eastAsia="de-DE"/>
        </w:rPr>
      </w:pPr>
      <w:r w:rsidRPr="00990B9C">
        <w:rPr>
          <w:rFonts w:ascii="Arial" w:eastAsia="Times New Roman" w:hAnsi="Arial" w:cs="Arial"/>
          <w:lang w:val="de-DE" w:eastAsia="de-DE"/>
        </w:rPr>
        <w:tab/>
        <w:t>* Leiter von Weiterbildungsstätten öffentlicher Spitäler, die nicht den Rang eines Klinikdirektors oder eines Abteilungsleiters einnehmen, wollen entsprechende Bescheinigung der Spitaldirektion beilegen.</w:t>
      </w:r>
    </w:p>
    <w:p w:rsidR="00990B9C" w:rsidRPr="00990B9C" w:rsidRDefault="00990B9C" w:rsidP="00990B9C">
      <w:pPr>
        <w:tabs>
          <w:tab w:val="left" w:pos="-720"/>
          <w:tab w:val="left" w:pos="540"/>
        </w:tabs>
        <w:spacing w:after="0"/>
        <w:ind w:left="540" w:hanging="540"/>
        <w:rPr>
          <w:rFonts w:ascii="Arial" w:eastAsia="Times New Roman" w:hAnsi="Arial" w:cs="Arial"/>
          <w:lang w:val="de-DE" w:eastAsia="de-DE"/>
        </w:rPr>
      </w:pPr>
    </w:p>
    <w:p w:rsidR="00990B9C" w:rsidRPr="00990B9C" w:rsidRDefault="00990B9C" w:rsidP="00990B9C">
      <w:pPr>
        <w:tabs>
          <w:tab w:val="left" w:pos="-720"/>
          <w:tab w:val="left" w:pos="540"/>
        </w:tabs>
        <w:spacing w:after="0"/>
        <w:ind w:left="539" w:hanging="539"/>
        <w:rPr>
          <w:rFonts w:ascii="Arial" w:eastAsia="Times New Roman" w:hAnsi="Arial" w:cs="Arial"/>
          <w:b/>
          <w:lang w:val="de-DE" w:eastAsia="de-DE"/>
        </w:rPr>
      </w:pPr>
      <w:r w:rsidRPr="00990B9C">
        <w:rPr>
          <w:rFonts w:ascii="Arial" w:eastAsia="Times New Roman" w:hAnsi="Arial" w:cs="Arial"/>
          <w:b/>
          <w:lang w:val="de-DE" w:eastAsia="de-DE"/>
        </w:rPr>
        <w:t>9.</w:t>
      </w:r>
      <w:r w:rsidRPr="00990B9C">
        <w:rPr>
          <w:rFonts w:ascii="Arial" w:eastAsia="Times New Roman" w:hAnsi="Arial" w:cs="Arial"/>
          <w:b/>
          <w:lang w:val="de-DE" w:eastAsia="de-DE"/>
        </w:rPr>
        <w:tab/>
        <w:t>Die Weiterbildungsstätte verrichtet Notfalldienst an 365 Tagen rund um die Uhr</w:t>
      </w:r>
    </w:p>
    <w:p w:rsidR="00990B9C" w:rsidRPr="00990B9C" w:rsidRDefault="00990B9C" w:rsidP="00990B9C">
      <w:pPr>
        <w:tabs>
          <w:tab w:val="left" w:pos="-720"/>
          <w:tab w:val="left" w:pos="540"/>
          <w:tab w:val="left" w:pos="3780"/>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29"/>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3828"/>
          <w:tab w:val="left" w:pos="4111"/>
          <w:tab w:val="left" w:pos="5387"/>
          <w:tab w:val="left" w:pos="5670"/>
        </w:tabs>
        <w:spacing w:after="0"/>
        <w:rPr>
          <w:rFonts w:ascii="Arial" w:eastAsia="Times New Roman" w:hAnsi="Arial" w:cs="Arial"/>
          <w:lang w:val="de-DE" w:eastAsia="de-DE"/>
        </w:rPr>
      </w:pPr>
    </w:p>
    <w:p w:rsidR="00990B9C" w:rsidRPr="00990B9C" w:rsidRDefault="00990B9C" w:rsidP="00990B9C">
      <w:pPr>
        <w:tabs>
          <w:tab w:val="left" w:pos="-720"/>
          <w:tab w:val="left" w:pos="540"/>
        </w:tabs>
        <w:spacing w:after="0"/>
        <w:ind w:left="539" w:hanging="539"/>
        <w:rPr>
          <w:rFonts w:ascii="Arial" w:eastAsia="Times New Roman" w:hAnsi="Arial" w:cs="Arial"/>
          <w:b/>
          <w:lang w:val="de-DE" w:eastAsia="de-DE"/>
        </w:rPr>
      </w:pPr>
      <w:r w:rsidRPr="00990B9C">
        <w:rPr>
          <w:rFonts w:ascii="Arial" w:eastAsia="Times New Roman" w:hAnsi="Arial" w:cs="Arial"/>
          <w:b/>
          <w:lang w:val="de-DE" w:eastAsia="de-DE"/>
        </w:rPr>
        <w:t>10.</w:t>
      </w:r>
      <w:r w:rsidRPr="00990B9C">
        <w:rPr>
          <w:rFonts w:ascii="Arial" w:eastAsia="Times New Roman" w:hAnsi="Arial" w:cs="Arial"/>
          <w:b/>
          <w:lang w:val="de-DE" w:eastAsia="de-DE"/>
        </w:rPr>
        <w:tab/>
        <w:t>Die Anzahl der an der Weiterbildungsstätte operierten handchirurgischer Patienten betrug</w:t>
      </w:r>
    </w:p>
    <w:p w:rsidR="00990B9C" w:rsidRPr="00990B9C" w:rsidRDefault="00990B9C" w:rsidP="00990B9C">
      <w:pPr>
        <w:tabs>
          <w:tab w:val="left" w:pos="-720"/>
          <w:tab w:val="left" w:pos="567"/>
          <w:tab w:val="left" w:pos="2127"/>
          <w:tab w:val="left" w:pos="2268"/>
        </w:tabs>
        <w:spacing w:after="0"/>
        <w:rPr>
          <w:rFonts w:ascii="Arial" w:eastAsia="Times New Roman" w:hAnsi="Arial" w:cs="Arial"/>
          <w:lang w:val="de-DE" w:eastAsia="de-DE"/>
        </w:rPr>
      </w:pPr>
      <w:r w:rsidRPr="00990B9C">
        <w:rPr>
          <w:rFonts w:ascii="Arial" w:eastAsia="Times New Roman" w:hAnsi="Arial" w:cs="Arial"/>
          <w:lang w:val="de-DE" w:eastAsia="de-DE"/>
        </w:rPr>
        <w:tab/>
        <w:t>im Jahr 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39"/>
            <w:enabled/>
            <w:calcOnExit w:val="0"/>
            <w:textInput/>
          </w:ffData>
        </w:fldChar>
      </w:r>
      <w:bookmarkStart w:id="41" w:name="Text39"/>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41"/>
    </w:p>
    <w:p w:rsidR="00990B9C" w:rsidRPr="00990B9C" w:rsidRDefault="00990B9C" w:rsidP="00990B9C">
      <w:pPr>
        <w:tabs>
          <w:tab w:val="left" w:pos="-720"/>
          <w:tab w:val="left" w:pos="567"/>
          <w:tab w:val="left" w:pos="2127"/>
          <w:tab w:val="left" w:pos="2268"/>
        </w:tabs>
        <w:spacing w:after="0"/>
        <w:rPr>
          <w:rFonts w:ascii="Arial" w:eastAsia="Times New Roman" w:hAnsi="Arial" w:cs="Arial"/>
          <w:lang w:val="de-DE" w:eastAsia="de-DE"/>
        </w:rPr>
      </w:pPr>
      <w:r w:rsidRPr="00990B9C">
        <w:rPr>
          <w:rFonts w:ascii="Arial" w:eastAsia="Times New Roman" w:hAnsi="Arial" w:cs="Arial"/>
          <w:lang w:val="de-DE" w:eastAsia="de-DE"/>
        </w:rPr>
        <w:tab/>
        <w:t>im Jahr 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40"/>
            <w:enabled/>
            <w:calcOnExit w:val="0"/>
            <w:textInput/>
          </w:ffData>
        </w:fldChar>
      </w:r>
      <w:bookmarkStart w:id="42" w:name="Text40"/>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42"/>
    </w:p>
    <w:p w:rsidR="00990B9C" w:rsidRPr="00990B9C" w:rsidRDefault="00990B9C" w:rsidP="00990B9C">
      <w:pPr>
        <w:tabs>
          <w:tab w:val="left" w:pos="-720"/>
          <w:tab w:val="left" w:pos="567"/>
          <w:tab w:val="left" w:pos="2127"/>
          <w:tab w:val="left" w:pos="2268"/>
        </w:tabs>
        <w:spacing w:after="0"/>
        <w:ind w:left="567" w:hanging="567"/>
        <w:rPr>
          <w:rFonts w:ascii="Arial" w:eastAsia="Times New Roman" w:hAnsi="Arial" w:cs="Arial"/>
          <w:lang w:val="de-DE" w:eastAsia="de-DE"/>
        </w:rPr>
      </w:pPr>
      <w:r w:rsidRPr="00990B9C">
        <w:rPr>
          <w:rFonts w:ascii="Arial" w:eastAsia="Times New Roman" w:hAnsi="Arial" w:cs="Arial"/>
          <w:lang w:val="de-DE" w:eastAsia="de-DE"/>
        </w:rPr>
        <w:tab/>
        <w:t>im Jahr 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41"/>
            <w:enabled/>
            <w:calcOnExit w:val="0"/>
            <w:textInput/>
          </w:ffData>
        </w:fldChar>
      </w:r>
      <w:bookmarkStart w:id="43" w:name="Text41"/>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43"/>
    </w:p>
    <w:p w:rsidR="00990B9C" w:rsidRDefault="00990B9C" w:rsidP="00990B9C">
      <w:pPr>
        <w:tabs>
          <w:tab w:val="left" w:pos="-720"/>
          <w:tab w:val="left" w:pos="567"/>
        </w:tabs>
        <w:spacing w:after="0"/>
        <w:ind w:left="567" w:hanging="567"/>
        <w:rPr>
          <w:rFonts w:ascii="Arial" w:eastAsia="Times New Roman" w:hAnsi="Arial" w:cs="Arial"/>
          <w:lang w:val="de-DE" w:eastAsia="de-DE"/>
        </w:rPr>
      </w:pPr>
      <w:r w:rsidRPr="00990B9C">
        <w:rPr>
          <w:rFonts w:ascii="Arial" w:eastAsia="Times New Roman" w:hAnsi="Arial" w:cs="Arial"/>
          <w:lang w:val="de-DE" w:eastAsia="de-DE"/>
        </w:rPr>
        <w:tab/>
        <w:t>Handchirurgische Fälle, die von Team-Mitgliedern verwandter Disziplinen (Plastische Chirurgie, Orthopädie, Allgemeinchirurgie, Unfallchirurgie, Kinderchirurgie, etc.) operiert worden sind, dürfen in diesen Zahlen nicht enthalten sein.</w:t>
      </w:r>
    </w:p>
    <w:p w:rsidR="00990B9C" w:rsidRDefault="00990B9C" w:rsidP="00990B9C">
      <w:pPr>
        <w:tabs>
          <w:tab w:val="left" w:pos="-720"/>
          <w:tab w:val="left" w:pos="567"/>
        </w:tabs>
        <w:spacing w:after="0"/>
        <w:ind w:left="567" w:hanging="567"/>
        <w:rPr>
          <w:rFonts w:ascii="Arial" w:eastAsia="Times New Roman" w:hAnsi="Arial" w:cs="Arial"/>
          <w:lang w:val="de-DE" w:eastAsia="de-DE"/>
        </w:rPr>
      </w:pPr>
    </w:p>
    <w:tbl>
      <w:tblPr>
        <w:tblW w:w="9781" w:type="dxa"/>
        <w:tblLayout w:type="fixed"/>
        <w:tblCellMar>
          <w:left w:w="70" w:type="dxa"/>
          <w:right w:w="70" w:type="dxa"/>
        </w:tblCellMar>
        <w:tblLook w:val="0000" w:firstRow="0" w:lastRow="0" w:firstColumn="0" w:lastColumn="0" w:noHBand="0" w:noVBand="0"/>
      </w:tblPr>
      <w:tblGrid>
        <w:gridCol w:w="3259"/>
        <w:gridCol w:w="3259"/>
        <w:gridCol w:w="3263"/>
      </w:tblGrid>
      <w:tr w:rsidR="00990B9C" w:rsidRPr="00990B9C" w:rsidTr="006526A9">
        <w:tc>
          <w:tcPr>
            <w:tcW w:w="9781" w:type="dxa"/>
            <w:gridSpan w:val="3"/>
          </w:tcPr>
          <w:p w:rsidR="000B636A" w:rsidRDefault="00990B9C" w:rsidP="00924C9E">
            <w:pPr>
              <w:tabs>
                <w:tab w:val="left" w:pos="5670"/>
              </w:tabs>
              <w:spacing w:after="0"/>
              <w:ind w:left="495" w:hanging="495"/>
              <w:rPr>
                <w:rFonts w:ascii="Arial" w:hAnsi="Arial" w:cs="Arial"/>
              </w:rPr>
            </w:pPr>
            <w:r w:rsidRPr="00DD2E28">
              <w:rPr>
                <w:rFonts w:ascii="Arial" w:eastAsia="Times New Roman" w:hAnsi="Arial" w:cs="Arial"/>
                <w:b/>
                <w:lang w:val="de-DE" w:eastAsia="de-DE"/>
              </w:rPr>
              <w:t>11.</w:t>
            </w:r>
            <w:r w:rsidRPr="00DD2E28">
              <w:rPr>
                <w:rFonts w:ascii="Arial" w:eastAsia="Times New Roman" w:hAnsi="Arial" w:cs="Arial"/>
                <w:b/>
                <w:lang w:val="de-DE" w:eastAsia="de-DE"/>
              </w:rPr>
              <w:tab/>
              <w:t>Weiterbildungsstätten, die eine Einteilung in die Kategorie B avisieren, wollen bitte ihre Schw</w:t>
            </w:r>
            <w:r w:rsidR="00924C9E">
              <w:rPr>
                <w:rFonts w:ascii="Arial" w:eastAsia="Times New Roman" w:hAnsi="Arial" w:cs="Arial"/>
                <w:b/>
                <w:lang w:val="de-DE" w:eastAsia="de-DE"/>
              </w:rPr>
              <w:t>erpunktaktivität dokumentieren</w:t>
            </w:r>
          </w:p>
          <w:p w:rsidR="000B636A" w:rsidRPr="008D014D" w:rsidRDefault="000B636A" w:rsidP="008D014D">
            <w:pPr>
              <w:tabs>
                <w:tab w:val="left" w:pos="5670"/>
              </w:tabs>
              <w:spacing w:after="0"/>
              <w:ind w:left="779" w:hanging="284"/>
              <w:rPr>
                <w:rFonts w:ascii="Arial" w:eastAsia="Times New Roman" w:hAnsi="Arial" w:cs="Times New Roman"/>
                <w:b/>
                <w:lang w:eastAsia="de-DE"/>
              </w:rPr>
            </w:pPr>
            <w:r w:rsidRPr="008D014D">
              <w:rPr>
                <w:rFonts w:ascii="Arial" w:eastAsia="Times New Roman" w:hAnsi="Arial" w:cs="Arial"/>
                <w:b/>
                <w:lang w:val="de-DE" w:eastAsia="de-DE"/>
              </w:rPr>
              <w:lastRenderedPageBreak/>
              <w:t>1.</w:t>
            </w:r>
            <w:r w:rsidRPr="008D014D">
              <w:rPr>
                <w:rFonts w:ascii="Arial" w:eastAsia="Times New Roman" w:hAnsi="Arial" w:cs="Arial"/>
                <w:b/>
                <w:lang w:val="de-DE" w:eastAsia="de-DE"/>
              </w:rPr>
              <w:tab/>
            </w:r>
            <w:r w:rsidRPr="008D014D">
              <w:rPr>
                <w:rFonts w:ascii="Arial" w:eastAsia="Times New Roman" w:hAnsi="Arial" w:cs="Times New Roman"/>
                <w:b/>
                <w:lang w:eastAsia="de-DE"/>
              </w:rPr>
              <w:t>Komplexes handchirurgisches Trauma: bedeutet mehr als 1 Struktur (Nerv, Gefässe, Sehne, Band, Sehenanhangsgebilde, Gelenkkapseln, Knochen, etc.) in einem Bereich (z.B. Finger, Handgelenk) betroffen inkl. Revaskularisations- und Replantationschirurgie (25)</w:t>
            </w:r>
          </w:p>
          <w:p w:rsidR="000B636A" w:rsidRPr="008D014D" w:rsidRDefault="000B636A" w:rsidP="008D014D">
            <w:pPr>
              <w:tabs>
                <w:tab w:val="left" w:pos="5670"/>
              </w:tabs>
              <w:spacing w:after="0"/>
              <w:ind w:left="779" w:hanging="284"/>
              <w:rPr>
                <w:rFonts w:ascii="Arial" w:eastAsia="Times New Roman" w:hAnsi="Arial" w:cs="Times New Roman"/>
                <w:b/>
                <w:lang w:eastAsia="de-DE"/>
              </w:rPr>
            </w:pPr>
            <w:r w:rsidRPr="008D014D">
              <w:rPr>
                <w:rFonts w:ascii="Arial" w:eastAsia="Times New Roman" w:hAnsi="Arial" w:cs="Times New Roman"/>
                <w:b/>
                <w:lang w:eastAsia="de-DE"/>
              </w:rPr>
              <w:t>2.</w:t>
            </w:r>
            <w:r w:rsidRPr="008D014D">
              <w:rPr>
                <w:rFonts w:ascii="Arial" w:eastAsia="Times New Roman" w:hAnsi="Arial" w:cs="Times New Roman"/>
                <w:b/>
                <w:lang w:eastAsia="de-DE"/>
              </w:rPr>
              <w:tab/>
              <w:t>Entzündliche, degenerative Gelenkserkrankungen inkl. Rheumachirurgie und Ellbogen (40 )</w:t>
            </w:r>
          </w:p>
          <w:p w:rsidR="000B636A" w:rsidRPr="008D014D" w:rsidRDefault="000B636A" w:rsidP="008D014D">
            <w:pPr>
              <w:tabs>
                <w:tab w:val="left" w:pos="5670"/>
              </w:tabs>
              <w:spacing w:after="0"/>
              <w:ind w:left="779" w:hanging="284"/>
              <w:rPr>
                <w:rFonts w:ascii="Arial" w:eastAsia="Times New Roman" w:hAnsi="Arial" w:cs="Times New Roman"/>
                <w:b/>
                <w:lang w:eastAsia="de-DE"/>
              </w:rPr>
            </w:pPr>
            <w:r w:rsidRPr="008D014D">
              <w:rPr>
                <w:rFonts w:ascii="Arial" w:eastAsia="Times New Roman" w:hAnsi="Arial" w:cs="Times New Roman"/>
                <w:b/>
                <w:lang w:eastAsia="de-DE"/>
              </w:rPr>
              <w:t>3.</w:t>
            </w:r>
            <w:r w:rsidRPr="008D014D">
              <w:rPr>
                <w:rFonts w:ascii="Arial" w:eastAsia="Times New Roman" w:hAnsi="Arial" w:cs="Times New Roman"/>
                <w:b/>
                <w:lang w:eastAsia="de-DE"/>
              </w:rPr>
              <w:tab/>
              <w:t>Pädiatrische Handchirurgie (Missbildungen und Trauma) (15)</w:t>
            </w:r>
          </w:p>
          <w:p w:rsidR="00990B9C" w:rsidRPr="008D014D" w:rsidRDefault="000B636A" w:rsidP="008D014D">
            <w:pPr>
              <w:tabs>
                <w:tab w:val="left" w:pos="5670"/>
              </w:tabs>
              <w:spacing w:after="0"/>
              <w:ind w:left="779" w:hanging="284"/>
              <w:rPr>
                <w:rFonts w:ascii="Arial" w:eastAsia="Times New Roman" w:hAnsi="Arial" w:cs="Times New Roman"/>
                <w:b/>
                <w:lang w:val="de-DE" w:eastAsia="de-DE"/>
              </w:rPr>
            </w:pPr>
            <w:r w:rsidRPr="008D014D">
              <w:rPr>
                <w:rFonts w:ascii="Arial" w:eastAsia="Times New Roman" w:hAnsi="Arial" w:cs="Times New Roman"/>
                <w:b/>
                <w:lang w:eastAsia="de-DE"/>
              </w:rPr>
              <w:t>4.</w:t>
            </w:r>
            <w:r w:rsidRPr="008D014D">
              <w:rPr>
                <w:rFonts w:ascii="Arial" w:eastAsia="Times New Roman" w:hAnsi="Arial" w:cs="Times New Roman"/>
                <w:b/>
                <w:lang w:eastAsia="de-DE"/>
              </w:rPr>
              <w:tab/>
              <w:t>Periphere Nervenchirurgie incl. Plexuschirurgie und Zerebralparese, ausgenommen primäres CTS (20</w:t>
            </w:r>
            <w:r w:rsidR="00DA2A56" w:rsidRPr="008D014D">
              <w:rPr>
                <w:rFonts w:ascii="Arial" w:eastAsia="Times New Roman" w:hAnsi="Arial" w:cs="Times New Roman"/>
                <w:b/>
                <w:lang w:val="de-DE" w:eastAsia="de-DE"/>
              </w:rPr>
              <w:t>)</w:t>
            </w:r>
          </w:p>
          <w:p w:rsidR="000B636A" w:rsidRPr="008D014D" w:rsidRDefault="000B636A" w:rsidP="008D014D">
            <w:pPr>
              <w:spacing w:after="0" w:line="280" w:lineRule="atLeast"/>
              <w:ind w:left="779" w:hanging="284"/>
              <w:jc w:val="both"/>
              <w:rPr>
                <w:rFonts w:ascii="Arial" w:eastAsia="Times New Roman" w:hAnsi="Arial" w:cs="Times New Roman"/>
                <w:b/>
                <w:lang w:eastAsia="de-DE"/>
              </w:rPr>
            </w:pPr>
            <w:r w:rsidRPr="008D014D">
              <w:rPr>
                <w:rFonts w:ascii="Arial" w:eastAsia="Times New Roman" w:hAnsi="Arial" w:cs="Times New Roman"/>
                <w:b/>
                <w:lang w:eastAsia="de-DE"/>
              </w:rPr>
              <w:t>5.</w:t>
            </w:r>
            <w:r w:rsidRPr="008D014D">
              <w:rPr>
                <w:rFonts w:ascii="Arial" w:eastAsia="Times New Roman" w:hAnsi="Arial" w:cs="Times New Roman"/>
                <w:b/>
                <w:lang w:eastAsia="de-DE"/>
              </w:rPr>
              <w:tab/>
              <w:t>Plastisch rekonstruktive Chirurgie der Extremitäten incl. Tumorchirurgie (25)</w:t>
            </w:r>
          </w:p>
          <w:p w:rsidR="000B636A" w:rsidRPr="006526A9" w:rsidRDefault="006526A9" w:rsidP="006526A9">
            <w:pPr>
              <w:spacing w:after="0" w:line="280" w:lineRule="atLeast"/>
              <w:ind w:left="779" w:hanging="284"/>
              <w:jc w:val="both"/>
              <w:rPr>
                <w:rFonts w:ascii="Arial" w:eastAsia="Times New Roman" w:hAnsi="Arial" w:cs="Times New Roman"/>
                <w:b/>
                <w:lang w:eastAsia="de-DE"/>
              </w:rPr>
            </w:pPr>
            <w:r>
              <w:rPr>
                <w:rFonts w:ascii="Arial" w:eastAsia="Times New Roman" w:hAnsi="Arial" w:cs="Times New Roman"/>
                <w:b/>
                <w:lang w:eastAsia="de-DE"/>
              </w:rPr>
              <w:t>6.</w:t>
            </w:r>
            <w:r>
              <w:rPr>
                <w:rFonts w:ascii="Arial" w:eastAsia="Times New Roman" w:hAnsi="Arial" w:cs="Times New Roman"/>
                <w:b/>
                <w:lang w:eastAsia="de-DE"/>
              </w:rPr>
              <w:tab/>
              <w:t>Arthroskopie (30)</w:t>
            </w:r>
          </w:p>
        </w:tc>
      </w:tr>
      <w:tr w:rsidR="00DA2A56" w:rsidRPr="00990B9C" w:rsidTr="006526A9">
        <w:tc>
          <w:tcPr>
            <w:tcW w:w="3259" w:type="dxa"/>
            <w:tcBorders>
              <w:bottom w:val="single" w:sz="6" w:space="0" w:color="auto"/>
            </w:tcBorders>
          </w:tcPr>
          <w:p w:rsidR="00DA2A56" w:rsidRPr="00990B9C" w:rsidRDefault="00DA2A56" w:rsidP="00990B9C">
            <w:pPr>
              <w:tabs>
                <w:tab w:val="left" w:pos="-720"/>
                <w:tab w:val="left" w:pos="425"/>
              </w:tabs>
              <w:spacing w:after="0"/>
              <w:jc w:val="center"/>
              <w:rPr>
                <w:rFonts w:ascii="Arial" w:eastAsia="Times New Roman" w:hAnsi="Arial" w:cs="Arial"/>
                <w:lang w:val="de-DE" w:eastAsia="de-DE"/>
              </w:rPr>
            </w:pPr>
          </w:p>
        </w:tc>
        <w:tc>
          <w:tcPr>
            <w:tcW w:w="3259" w:type="dxa"/>
            <w:tcBorders>
              <w:left w:val="nil"/>
              <w:bottom w:val="single" w:sz="4" w:space="0" w:color="auto"/>
            </w:tcBorders>
          </w:tcPr>
          <w:p w:rsidR="00DA2A56" w:rsidRPr="00990B9C" w:rsidRDefault="00DA2A56" w:rsidP="00990B9C">
            <w:pPr>
              <w:tabs>
                <w:tab w:val="left" w:pos="-720"/>
                <w:tab w:val="left" w:pos="425"/>
              </w:tabs>
              <w:spacing w:after="0"/>
              <w:jc w:val="center"/>
              <w:rPr>
                <w:rFonts w:ascii="Arial" w:eastAsia="Times New Roman" w:hAnsi="Arial" w:cs="Arial"/>
                <w:lang w:val="de-DE" w:eastAsia="de-DE"/>
              </w:rPr>
            </w:pPr>
          </w:p>
        </w:tc>
        <w:tc>
          <w:tcPr>
            <w:tcW w:w="3263" w:type="dxa"/>
            <w:tcBorders>
              <w:left w:val="nil"/>
              <w:bottom w:val="single" w:sz="6" w:space="0" w:color="auto"/>
            </w:tcBorders>
          </w:tcPr>
          <w:p w:rsidR="00DA2A56" w:rsidRPr="00990B9C" w:rsidRDefault="00DA2A56" w:rsidP="00990B9C">
            <w:pPr>
              <w:tabs>
                <w:tab w:val="left" w:pos="-720"/>
                <w:tab w:val="left" w:pos="425"/>
              </w:tabs>
              <w:spacing w:after="0"/>
              <w:jc w:val="center"/>
              <w:rPr>
                <w:rFonts w:ascii="Arial" w:eastAsia="Times New Roman" w:hAnsi="Arial" w:cs="Arial"/>
                <w:lang w:val="de-DE" w:eastAsia="de-DE"/>
              </w:rPr>
            </w:pPr>
          </w:p>
        </w:tc>
      </w:tr>
      <w:tr w:rsidR="00990B9C" w:rsidRPr="00990B9C" w:rsidTr="006526A9">
        <w:tc>
          <w:tcPr>
            <w:tcW w:w="3259"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t>Bereich</w:t>
            </w:r>
          </w:p>
        </w:tc>
        <w:tc>
          <w:tcPr>
            <w:tcW w:w="3259"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t>Untersuchte Patienten</w:t>
            </w:r>
          </w:p>
          <w:p w:rsidR="00990B9C" w:rsidRPr="00990B9C" w:rsidRDefault="00990B9C" w:rsidP="00990B9C">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t>Anzahl pro Jahr</w:t>
            </w:r>
          </w:p>
        </w:tc>
        <w:tc>
          <w:tcPr>
            <w:tcW w:w="3263"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t>Operierte Patienten</w:t>
            </w:r>
          </w:p>
          <w:p w:rsidR="00990B9C" w:rsidRPr="00990B9C" w:rsidRDefault="00990B9C" w:rsidP="00990B9C">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t>Anzahl pro Jahr</w:t>
            </w:r>
          </w:p>
        </w:tc>
      </w:tr>
      <w:tr w:rsidR="00990B9C" w:rsidRPr="00990B9C" w:rsidTr="006526A9">
        <w:trPr>
          <w:trHeight w:hRule="exact" w:val="380"/>
        </w:trPr>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2"/>
                  <w:enabled/>
                  <w:calcOnExit w:val="0"/>
                  <w:textInput/>
                </w:ffData>
              </w:fldChar>
            </w:r>
            <w:bookmarkStart w:id="44" w:name="Text42"/>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44"/>
          </w:p>
        </w:tc>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3"/>
                  <w:enabled/>
                  <w:calcOnExit w:val="0"/>
                  <w:textInput>
                    <w:type w:val="number"/>
                  </w:textInput>
                </w:ffData>
              </w:fldChar>
            </w:r>
            <w:bookmarkStart w:id="45" w:name="Text43"/>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45"/>
          </w:p>
        </w:tc>
        <w:tc>
          <w:tcPr>
            <w:tcW w:w="3263"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4"/>
                  <w:enabled/>
                  <w:calcOnExit w:val="0"/>
                  <w:textInput>
                    <w:type w:val="number"/>
                  </w:textInput>
                </w:ffData>
              </w:fldChar>
            </w:r>
            <w:bookmarkStart w:id="46" w:name="Text44"/>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46"/>
          </w:p>
        </w:tc>
      </w:tr>
      <w:tr w:rsidR="00990B9C" w:rsidRPr="00990B9C" w:rsidTr="006526A9">
        <w:trPr>
          <w:trHeight w:hRule="exact" w:val="380"/>
        </w:trPr>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2"/>
                  <w:enabled/>
                  <w:calcOnExit w:val="0"/>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3"/>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3263"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4"/>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r>
      <w:tr w:rsidR="00990B9C" w:rsidRPr="00990B9C" w:rsidTr="006526A9">
        <w:trPr>
          <w:trHeight w:hRule="exact" w:val="380"/>
        </w:trPr>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2"/>
                  <w:enabled/>
                  <w:calcOnExit w:val="0"/>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3"/>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3263"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4"/>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r>
      <w:tr w:rsidR="00990B9C" w:rsidRPr="00990B9C" w:rsidTr="006526A9">
        <w:trPr>
          <w:trHeight w:hRule="exact" w:val="380"/>
        </w:trPr>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2"/>
                  <w:enabled/>
                  <w:calcOnExit w:val="0"/>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3"/>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3263"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4"/>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r>
      <w:tr w:rsidR="00990B9C" w:rsidRPr="00990B9C" w:rsidTr="006526A9">
        <w:trPr>
          <w:trHeight w:hRule="exact" w:val="380"/>
        </w:trPr>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2"/>
                  <w:enabled/>
                  <w:calcOnExit w:val="0"/>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3"/>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p>
        </w:tc>
        <w:tc>
          <w:tcPr>
            <w:tcW w:w="3263"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4"/>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p>
        </w:tc>
      </w:tr>
      <w:tr w:rsidR="00990B9C" w:rsidRPr="00990B9C" w:rsidTr="006526A9">
        <w:trPr>
          <w:trHeight w:hRule="exact" w:val="380"/>
        </w:trPr>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2"/>
                  <w:enabled/>
                  <w:calcOnExit w:val="0"/>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3"/>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p>
        </w:tc>
        <w:tc>
          <w:tcPr>
            <w:tcW w:w="3263" w:type="dxa"/>
            <w:tcBorders>
              <w:top w:val="single" w:sz="6" w:space="0" w:color="auto"/>
              <w:left w:val="single" w:sz="6" w:space="0" w:color="auto"/>
              <w:bottom w:val="single" w:sz="6" w:space="0" w:color="auto"/>
              <w:right w:val="single" w:sz="6" w:space="0" w:color="auto"/>
            </w:tcBorders>
          </w:tcPr>
          <w:p w:rsidR="00990B9C" w:rsidRPr="00990B9C" w:rsidRDefault="00990B9C" w:rsidP="006526A9">
            <w:pPr>
              <w:tabs>
                <w:tab w:val="left" w:pos="-720"/>
                <w:tab w:val="left" w:pos="425"/>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44"/>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p>
        </w:tc>
      </w:tr>
      <w:tr w:rsidR="0070310F" w:rsidRPr="000B636A" w:rsidTr="006526A9">
        <w:tc>
          <w:tcPr>
            <w:tcW w:w="9781" w:type="dxa"/>
            <w:gridSpan w:val="3"/>
            <w:tcBorders>
              <w:top w:val="single" w:sz="4" w:space="0" w:color="auto"/>
            </w:tcBorders>
          </w:tcPr>
          <w:p w:rsidR="0070310F" w:rsidRPr="000B636A" w:rsidRDefault="0070310F" w:rsidP="000B636A">
            <w:pPr>
              <w:tabs>
                <w:tab w:val="left" w:pos="-720"/>
                <w:tab w:val="left" w:pos="425"/>
                <w:tab w:val="left" w:pos="6521"/>
                <w:tab w:val="left" w:pos="7377"/>
              </w:tabs>
              <w:spacing w:after="0"/>
              <w:rPr>
                <w:rFonts w:ascii="Arial" w:eastAsia="Times New Roman" w:hAnsi="Arial" w:cs="Arial"/>
                <w:b/>
                <w:lang w:eastAsia="de-DE"/>
              </w:rPr>
            </w:pPr>
          </w:p>
        </w:tc>
      </w:tr>
      <w:tr w:rsidR="000B636A" w:rsidRPr="000B636A" w:rsidTr="006526A9">
        <w:tc>
          <w:tcPr>
            <w:tcW w:w="9781" w:type="dxa"/>
            <w:gridSpan w:val="3"/>
          </w:tcPr>
          <w:p w:rsidR="000B636A" w:rsidRPr="000B636A" w:rsidRDefault="000B636A" w:rsidP="0090716C">
            <w:pPr>
              <w:tabs>
                <w:tab w:val="left" w:pos="-720"/>
                <w:tab w:val="left" w:pos="779"/>
                <w:tab w:val="left" w:pos="6874"/>
                <w:tab w:val="left" w:pos="7725"/>
              </w:tabs>
              <w:spacing w:after="0"/>
              <w:ind w:left="779" w:hanging="284"/>
              <w:rPr>
                <w:rFonts w:ascii="Arial" w:eastAsia="Times New Roman" w:hAnsi="Arial" w:cs="Arial"/>
                <w:b/>
                <w:lang w:eastAsia="de-DE"/>
              </w:rPr>
            </w:pPr>
            <w:r w:rsidRPr="000B636A">
              <w:rPr>
                <w:rFonts w:ascii="Arial" w:eastAsia="Times New Roman" w:hAnsi="Arial" w:cs="Arial"/>
                <w:b/>
                <w:lang w:eastAsia="de-DE"/>
              </w:rPr>
              <w:t>7.</w:t>
            </w:r>
            <w:r w:rsidR="0090716C">
              <w:rPr>
                <w:rFonts w:ascii="Arial" w:eastAsia="Times New Roman" w:hAnsi="Arial" w:cs="Arial"/>
                <w:b/>
                <w:lang w:eastAsia="de-DE"/>
              </w:rPr>
              <w:tab/>
            </w:r>
            <w:r w:rsidRPr="000B636A">
              <w:rPr>
                <w:rFonts w:ascii="Arial" w:eastAsia="Times New Roman" w:hAnsi="Arial" w:cs="Arial"/>
                <w:b/>
                <w:lang w:eastAsia="de-DE"/>
              </w:rPr>
              <w:t>Handchi</w:t>
            </w:r>
            <w:r w:rsidR="0090716C">
              <w:rPr>
                <w:rFonts w:ascii="Arial" w:eastAsia="Times New Roman" w:hAnsi="Arial" w:cs="Arial"/>
                <w:b/>
                <w:lang w:eastAsia="de-DE"/>
              </w:rPr>
              <w:t>rurgische Ultraschalldiagnostik</w:t>
            </w:r>
            <w:r>
              <w:rPr>
                <w:rFonts w:ascii="Arial" w:eastAsia="Times New Roman" w:hAnsi="Arial" w:cs="Arial"/>
                <w:b/>
                <w:lang w:eastAsia="de-DE"/>
              </w:rPr>
              <w:tab/>
            </w:r>
            <w:r w:rsidRPr="0090716C">
              <w:rPr>
                <w:rFonts w:ascii="Arial" w:eastAsia="Times New Roman" w:hAnsi="Arial" w:cs="Arial"/>
                <w:lang w:val="de-DE" w:eastAsia="de-DE"/>
              </w:rPr>
              <w:fldChar w:fldCharType="begin">
                <w:ffData>
                  <w:name w:val="Kontrollkästchen36"/>
                  <w:enabled/>
                  <w:calcOnExit w:val="0"/>
                  <w:checkBox>
                    <w:sizeAuto/>
                    <w:default w:val="0"/>
                  </w:checkBox>
                </w:ffData>
              </w:fldChar>
            </w:r>
            <w:r w:rsidRPr="0090716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0716C">
              <w:rPr>
                <w:rFonts w:ascii="Arial" w:eastAsia="Times New Roman" w:hAnsi="Arial" w:cs="Arial"/>
                <w:lang w:eastAsia="de-DE"/>
              </w:rPr>
              <w:fldChar w:fldCharType="end"/>
            </w:r>
            <w:r w:rsidRPr="0090716C">
              <w:rPr>
                <w:rFonts w:ascii="Arial" w:eastAsia="Times New Roman" w:hAnsi="Arial" w:cs="Arial"/>
                <w:lang w:val="de-DE" w:eastAsia="de-DE"/>
              </w:rPr>
              <w:t xml:space="preserve"> ja</w:t>
            </w:r>
            <w:r w:rsidRPr="0090716C">
              <w:rPr>
                <w:rFonts w:ascii="Arial" w:eastAsia="Times New Roman" w:hAnsi="Arial" w:cs="Arial"/>
                <w:lang w:val="de-DE" w:eastAsia="de-DE"/>
              </w:rPr>
              <w:tab/>
            </w:r>
            <w:r w:rsidRPr="0090716C">
              <w:rPr>
                <w:rFonts w:ascii="Arial" w:eastAsia="Times New Roman" w:hAnsi="Arial" w:cs="Arial"/>
                <w:lang w:val="de-DE" w:eastAsia="de-DE"/>
              </w:rPr>
              <w:fldChar w:fldCharType="begin">
                <w:ffData>
                  <w:name w:val="Kontrollkästchen37"/>
                  <w:enabled/>
                  <w:calcOnExit w:val="0"/>
                  <w:checkBox>
                    <w:sizeAuto/>
                    <w:default w:val="0"/>
                  </w:checkBox>
                </w:ffData>
              </w:fldChar>
            </w:r>
            <w:r w:rsidRPr="0090716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0716C">
              <w:rPr>
                <w:rFonts w:ascii="Arial" w:eastAsia="Times New Roman" w:hAnsi="Arial" w:cs="Arial"/>
                <w:lang w:eastAsia="de-DE"/>
              </w:rPr>
              <w:fldChar w:fldCharType="end"/>
            </w:r>
            <w:r w:rsidRPr="0090716C">
              <w:rPr>
                <w:rFonts w:ascii="Arial" w:eastAsia="Times New Roman" w:hAnsi="Arial" w:cs="Arial"/>
                <w:lang w:val="de-DE" w:eastAsia="de-DE"/>
              </w:rPr>
              <w:t xml:space="preserve"> nein</w:t>
            </w:r>
          </w:p>
          <w:p w:rsidR="000B636A" w:rsidRPr="000B636A" w:rsidRDefault="000B636A" w:rsidP="0090716C">
            <w:pPr>
              <w:tabs>
                <w:tab w:val="left" w:pos="425"/>
                <w:tab w:val="left" w:pos="6874"/>
                <w:tab w:val="left" w:pos="7725"/>
              </w:tabs>
              <w:spacing w:after="0"/>
              <w:ind w:left="779" w:hanging="284"/>
              <w:rPr>
                <w:rFonts w:ascii="Arial" w:eastAsia="Times New Roman" w:hAnsi="Arial" w:cs="Arial"/>
                <w:lang w:val="de-DE" w:eastAsia="de-DE"/>
              </w:rPr>
            </w:pPr>
            <w:r w:rsidRPr="000B636A">
              <w:rPr>
                <w:rFonts w:ascii="Arial" w:eastAsia="Times New Roman" w:hAnsi="Arial" w:cs="Arial"/>
                <w:b/>
                <w:lang w:eastAsia="de-DE"/>
              </w:rPr>
              <w:t>8.</w:t>
            </w:r>
            <w:r w:rsidRPr="000B636A">
              <w:rPr>
                <w:rFonts w:ascii="Arial" w:eastAsia="Times New Roman" w:hAnsi="Arial" w:cs="Arial"/>
                <w:b/>
                <w:lang w:eastAsia="de-DE"/>
              </w:rPr>
              <w:tab/>
            </w:r>
            <w:r w:rsidR="0090716C">
              <w:rPr>
                <w:rFonts w:ascii="Arial" w:eastAsia="Times New Roman" w:hAnsi="Arial" w:cs="Arial"/>
                <w:b/>
                <w:lang w:eastAsia="de-DE"/>
              </w:rPr>
              <w:t>Handrehabilitation im Hause</w:t>
            </w:r>
            <w:r>
              <w:rPr>
                <w:rFonts w:ascii="Arial" w:eastAsia="Times New Roman" w:hAnsi="Arial" w:cs="Arial"/>
                <w:b/>
                <w:lang w:eastAsia="de-DE"/>
              </w:rPr>
              <w:tab/>
            </w:r>
            <w:r w:rsidRPr="0090716C">
              <w:rPr>
                <w:rFonts w:ascii="Arial" w:eastAsia="Times New Roman" w:hAnsi="Arial" w:cs="Arial"/>
                <w:lang w:val="de-DE" w:eastAsia="de-DE"/>
              </w:rPr>
              <w:fldChar w:fldCharType="begin">
                <w:ffData>
                  <w:name w:val="Kontrollkästchen36"/>
                  <w:enabled/>
                  <w:calcOnExit w:val="0"/>
                  <w:checkBox>
                    <w:sizeAuto/>
                    <w:default w:val="0"/>
                  </w:checkBox>
                </w:ffData>
              </w:fldChar>
            </w:r>
            <w:r w:rsidRPr="0090716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0716C">
              <w:rPr>
                <w:rFonts w:ascii="Arial" w:eastAsia="Times New Roman" w:hAnsi="Arial" w:cs="Arial"/>
                <w:lang w:eastAsia="de-DE"/>
              </w:rPr>
              <w:fldChar w:fldCharType="end"/>
            </w:r>
            <w:r w:rsidRPr="0090716C">
              <w:rPr>
                <w:rFonts w:ascii="Arial" w:eastAsia="Times New Roman" w:hAnsi="Arial" w:cs="Arial"/>
                <w:lang w:val="de-DE" w:eastAsia="de-DE"/>
              </w:rPr>
              <w:t xml:space="preserve"> ja</w:t>
            </w:r>
            <w:r w:rsidRPr="0090716C">
              <w:rPr>
                <w:rFonts w:ascii="Arial" w:eastAsia="Times New Roman" w:hAnsi="Arial" w:cs="Arial"/>
                <w:lang w:val="de-DE" w:eastAsia="de-DE"/>
              </w:rPr>
              <w:tab/>
            </w:r>
            <w:r w:rsidRPr="0090716C">
              <w:rPr>
                <w:rFonts w:ascii="Arial" w:eastAsia="Times New Roman" w:hAnsi="Arial" w:cs="Arial"/>
                <w:lang w:val="de-DE" w:eastAsia="de-DE"/>
              </w:rPr>
              <w:fldChar w:fldCharType="begin">
                <w:ffData>
                  <w:name w:val="Kontrollkästchen37"/>
                  <w:enabled/>
                  <w:calcOnExit w:val="0"/>
                  <w:checkBox>
                    <w:sizeAuto/>
                    <w:default w:val="0"/>
                  </w:checkBox>
                </w:ffData>
              </w:fldChar>
            </w:r>
            <w:r w:rsidRPr="0090716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0716C">
              <w:rPr>
                <w:rFonts w:ascii="Arial" w:eastAsia="Times New Roman" w:hAnsi="Arial" w:cs="Arial"/>
                <w:lang w:eastAsia="de-DE"/>
              </w:rPr>
              <w:fldChar w:fldCharType="end"/>
            </w:r>
            <w:r w:rsidRPr="0090716C">
              <w:rPr>
                <w:rFonts w:ascii="Arial" w:eastAsia="Times New Roman" w:hAnsi="Arial" w:cs="Arial"/>
                <w:lang w:val="de-DE" w:eastAsia="de-DE"/>
              </w:rPr>
              <w:t xml:space="preserve"> nein</w:t>
            </w:r>
          </w:p>
        </w:tc>
      </w:tr>
      <w:tr w:rsidR="0090716C" w:rsidRPr="000B636A" w:rsidTr="006526A9">
        <w:tc>
          <w:tcPr>
            <w:tcW w:w="9781" w:type="dxa"/>
            <w:gridSpan w:val="3"/>
          </w:tcPr>
          <w:p w:rsidR="0090716C" w:rsidRPr="000B636A" w:rsidRDefault="0090716C" w:rsidP="0090716C">
            <w:pPr>
              <w:tabs>
                <w:tab w:val="left" w:pos="-720"/>
                <w:tab w:val="left" w:pos="779"/>
                <w:tab w:val="left" w:pos="6874"/>
                <w:tab w:val="left" w:pos="7725"/>
              </w:tabs>
              <w:spacing w:after="0"/>
              <w:ind w:left="637" w:hanging="637"/>
              <w:rPr>
                <w:rFonts w:ascii="Arial" w:eastAsia="Times New Roman" w:hAnsi="Arial" w:cs="Arial"/>
                <w:b/>
                <w:lang w:eastAsia="de-DE"/>
              </w:rPr>
            </w:pPr>
          </w:p>
        </w:tc>
      </w:tr>
    </w:tbl>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540"/>
        </w:tabs>
        <w:spacing w:after="0"/>
        <w:rPr>
          <w:rFonts w:ascii="Arial" w:eastAsia="Times New Roman" w:hAnsi="Arial" w:cs="Arial"/>
          <w:lang w:val="de-DE" w:eastAsia="de-DE"/>
        </w:rPr>
      </w:pPr>
      <w:r w:rsidRPr="00990B9C">
        <w:rPr>
          <w:rFonts w:ascii="Arial" w:eastAsia="Times New Roman" w:hAnsi="Arial" w:cs="Arial"/>
          <w:b/>
          <w:lang w:val="de-DE" w:eastAsia="de-DE"/>
        </w:rPr>
        <w:t>1</w:t>
      </w:r>
      <w:r w:rsidR="005116DC">
        <w:rPr>
          <w:rFonts w:ascii="Arial" w:eastAsia="Times New Roman" w:hAnsi="Arial" w:cs="Arial"/>
          <w:b/>
          <w:lang w:val="de-DE" w:eastAsia="de-DE"/>
        </w:rPr>
        <w:t>2</w:t>
      </w:r>
      <w:r w:rsidRPr="00990B9C">
        <w:rPr>
          <w:rFonts w:ascii="Arial" w:eastAsia="Times New Roman" w:hAnsi="Arial" w:cs="Arial"/>
          <w:b/>
          <w:lang w:val="de-DE" w:eastAsia="de-DE"/>
        </w:rPr>
        <w:t>.</w:t>
      </w:r>
      <w:r w:rsidRPr="00990B9C">
        <w:rPr>
          <w:rFonts w:ascii="Arial" w:eastAsia="Times New Roman" w:hAnsi="Arial" w:cs="Arial"/>
          <w:b/>
          <w:lang w:val="de-DE" w:eastAsia="de-DE"/>
        </w:rPr>
        <w:tab/>
        <w:t xml:space="preserve"> Name und Funktion des Leiters der Weiterbildungsstätte</w:t>
      </w:r>
    </w:p>
    <w:p w:rsidR="00990B9C" w:rsidRPr="00990B9C" w:rsidRDefault="00990B9C" w:rsidP="00990B9C">
      <w:pPr>
        <w:tabs>
          <w:tab w:val="left" w:pos="-720"/>
          <w:tab w:val="left" w:pos="567"/>
          <w:tab w:val="left" w:pos="2835"/>
          <w:tab w:val="left" w:pos="3119"/>
        </w:tabs>
        <w:spacing w:after="0"/>
        <w:rPr>
          <w:rFonts w:ascii="Arial" w:eastAsia="Times New Roman" w:hAnsi="Arial" w:cs="Arial"/>
          <w:lang w:val="de-DE" w:eastAsia="de-DE"/>
        </w:rPr>
      </w:pPr>
      <w:r w:rsidRPr="00990B9C">
        <w:rPr>
          <w:rFonts w:ascii="Arial" w:eastAsia="Times New Roman" w:hAnsi="Arial" w:cs="Arial"/>
          <w:lang w:val="de-DE" w:eastAsia="de-DE"/>
        </w:rPr>
        <w:tab/>
        <w:t>Name / Vorname</w:t>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63"/>
            <w:enabled/>
            <w:calcOnExit w:val="0"/>
            <w:textInput/>
          </w:ffData>
        </w:fldChar>
      </w:r>
      <w:bookmarkStart w:id="47" w:name="Text63"/>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47"/>
    </w:p>
    <w:p w:rsidR="00990B9C" w:rsidRPr="00990B9C" w:rsidRDefault="00990B9C" w:rsidP="00990B9C">
      <w:pPr>
        <w:tabs>
          <w:tab w:val="left" w:pos="-720"/>
          <w:tab w:val="left" w:pos="567"/>
          <w:tab w:val="left" w:pos="2835"/>
          <w:tab w:val="left" w:pos="3119"/>
          <w:tab w:val="left" w:pos="3402"/>
          <w:tab w:val="left" w:pos="4820"/>
          <w:tab w:val="left" w:pos="5103"/>
          <w:tab w:val="left" w:pos="7088"/>
          <w:tab w:val="left" w:pos="7371"/>
        </w:tabs>
        <w:spacing w:after="0"/>
        <w:rPr>
          <w:rFonts w:ascii="Arial" w:eastAsia="Times New Roman" w:hAnsi="Arial" w:cs="Arial"/>
          <w:lang w:val="de-DE" w:eastAsia="de-DE"/>
        </w:rPr>
      </w:pPr>
      <w:r w:rsidRPr="00990B9C">
        <w:rPr>
          <w:rFonts w:ascii="Arial" w:eastAsia="Times New Roman" w:hAnsi="Arial" w:cs="Arial"/>
          <w:lang w:val="de-DE" w:eastAsia="de-DE"/>
        </w:rPr>
        <w:tab/>
        <w:t>Funktion</w:t>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1"/>
            <w:enabled/>
            <w:calcOnExit w:val="0"/>
            <w:checkBox>
              <w:sizeAuto/>
              <w:default w:val="0"/>
            </w:checkBox>
          </w:ffData>
        </w:fldChar>
      </w:r>
      <w:bookmarkStart w:id="48" w:name="Kontrollkästchen31"/>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48"/>
      <w:r w:rsidRPr="00990B9C">
        <w:rPr>
          <w:rFonts w:ascii="Arial" w:eastAsia="Times New Roman" w:hAnsi="Arial" w:cs="Arial"/>
          <w:lang w:val="de-DE" w:eastAsia="de-DE"/>
        </w:rPr>
        <w:tab/>
        <w:t>Chefarzt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2"/>
            <w:enabled/>
            <w:calcOnExit w:val="0"/>
            <w:checkBox>
              <w:sizeAuto/>
              <w:default w:val="0"/>
            </w:checkBox>
          </w:ffData>
        </w:fldChar>
      </w:r>
      <w:bookmarkStart w:id="49" w:name="Kontrollkästchen32"/>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49"/>
      <w:r w:rsidRPr="00990B9C">
        <w:rPr>
          <w:rFonts w:ascii="Arial" w:eastAsia="Times New Roman" w:hAnsi="Arial" w:cs="Arial"/>
          <w:lang w:val="de-DE" w:eastAsia="de-DE"/>
        </w:rPr>
        <w:tab/>
        <w:t>Leitender Arzt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3"/>
            <w:enabled/>
            <w:calcOnExit w:val="0"/>
            <w:checkBox>
              <w:sizeAuto/>
              <w:default w:val="0"/>
            </w:checkBox>
          </w:ffData>
        </w:fldChar>
      </w:r>
      <w:bookmarkStart w:id="50" w:name="Kontrollkästchen33"/>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50"/>
      <w:r w:rsidRPr="00990B9C">
        <w:rPr>
          <w:rFonts w:ascii="Arial" w:eastAsia="Times New Roman" w:hAnsi="Arial" w:cs="Arial"/>
          <w:lang w:val="de-DE" w:eastAsia="de-DE"/>
        </w:rPr>
        <w:t xml:space="preserve"> andere: </w:t>
      </w:r>
      <w:r w:rsidRPr="00990B9C">
        <w:rPr>
          <w:rFonts w:ascii="Arial" w:eastAsia="Times New Roman" w:hAnsi="Arial" w:cs="Arial"/>
          <w:lang w:val="de-DE" w:eastAsia="de-DE"/>
        </w:rPr>
        <w:fldChar w:fldCharType="begin">
          <w:ffData>
            <w:name w:val="Text64"/>
            <w:enabled/>
            <w:calcOnExit w:val="0"/>
            <w:textInput/>
          </w:ffData>
        </w:fldChar>
      </w:r>
      <w:bookmarkStart w:id="51" w:name="Text64"/>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51"/>
    </w:p>
    <w:p w:rsidR="00990B9C" w:rsidRPr="00990B9C" w:rsidRDefault="00990B9C" w:rsidP="00990B9C">
      <w:pPr>
        <w:tabs>
          <w:tab w:val="left" w:pos="-720"/>
          <w:tab w:val="left" w:pos="567"/>
          <w:tab w:val="left" w:pos="2835"/>
          <w:tab w:val="left" w:pos="3119"/>
        </w:tabs>
        <w:spacing w:after="0"/>
        <w:rPr>
          <w:rFonts w:ascii="Arial" w:eastAsia="Times New Roman" w:hAnsi="Arial" w:cs="Arial"/>
          <w:lang w:val="de-DE" w:eastAsia="de-DE"/>
        </w:rPr>
      </w:pPr>
      <w:r w:rsidRPr="00990B9C">
        <w:rPr>
          <w:rFonts w:ascii="Arial" w:eastAsia="Times New Roman" w:hAnsi="Arial" w:cs="Arial"/>
          <w:lang w:val="de-DE" w:eastAsia="de-DE"/>
        </w:rPr>
        <w:tab/>
        <w:t>Akademischer Grad</w:t>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65"/>
            <w:enabled/>
            <w:calcOnExit w:val="0"/>
            <w:textInput/>
          </w:ffData>
        </w:fldChar>
      </w:r>
      <w:bookmarkStart w:id="52" w:name="Text65"/>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52"/>
    </w:p>
    <w:p w:rsidR="00990B9C" w:rsidRDefault="00C66162" w:rsidP="00990B9C">
      <w:pPr>
        <w:tabs>
          <w:tab w:val="left" w:pos="-720"/>
          <w:tab w:val="left" w:pos="567"/>
          <w:tab w:val="left" w:pos="2835"/>
          <w:tab w:val="left" w:pos="3119"/>
        </w:tabs>
        <w:spacing w:after="0"/>
        <w:rPr>
          <w:rFonts w:ascii="Arial" w:eastAsia="Times New Roman" w:hAnsi="Arial" w:cs="Arial"/>
          <w:lang w:val="de-DE" w:eastAsia="de-DE"/>
        </w:rPr>
      </w:pPr>
      <w:r>
        <w:rPr>
          <w:rFonts w:ascii="Arial" w:eastAsia="Times New Roman" w:hAnsi="Arial" w:cs="Arial"/>
          <w:lang w:val="de-DE" w:eastAsia="de-DE"/>
        </w:rPr>
        <w:tab/>
        <w:t>Arbeitspensum</w:t>
      </w:r>
      <w:r>
        <w:rPr>
          <w:rFonts w:ascii="Arial" w:eastAsia="Times New Roman" w:hAnsi="Arial" w:cs="Arial"/>
          <w:lang w:val="de-DE" w:eastAsia="de-DE"/>
        </w:rPr>
        <w:tab/>
        <w:t>:</w:t>
      </w:r>
      <w:r>
        <w:rPr>
          <w:rFonts w:ascii="Arial" w:eastAsia="Times New Roman" w:hAnsi="Arial" w:cs="Arial"/>
          <w:lang w:val="de-DE" w:eastAsia="de-DE"/>
        </w:rPr>
        <w:tab/>
      </w:r>
      <w:r w:rsidRPr="00C66162">
        <w:rPr>
          <w:rFonts w:ascii="Arial" w:eastAsia="Times New Roman" w:hAnsi="Arial" w:cs="Arial"/>
          <w:lang w:val="de-DE" w:eastAsia="de-DE"/>
        </w:rPr>
        <w:fldChar w:fldCharType="begin">
          <w:ffData>
            <w:name w:val="Text65"/>
            <w:enabled/>
            <w:calcOnExit w:val="0"/>
            <w:textInput/>
          </w:ffData>
        </w:fldChar>
      </w:r>
      <w:r w:rsidRPr="00C66162">
        <w:rPr>
          <w:rFonts w:ascii="Arial" w:eastAsia="Times New Roman" w:hAnsi="Arial" w:cs="Arial"/>
          <w:lang w:val="de-DE" w:eastAsia="de-DE"/>
        </w:rPr>
        <w:instrText xml:space="preserve"> FORMTEXT </w:instrText>
      </w:r>
      <w:r w:rsidRPr="00C66162">
        <w:rPr>
          <w:rFonts w:ascii="Arial" w:eastAsia="Times New Roman" w:hAnsi="Arial" w:cs="Arial"/>
          <w:lang w:val="de-DE" w:eastAsia="de-DE"/>
        </w:rPr>
      </w:r>
      <w:r w:rsidRPr="00C66162">
        <w:rPr>
          <w:rFonts w:ascii="Arial" w:eastAsia="Times New Roman" w:hAnsi="Arial" w:cs="Arial"/>
          <w:lang w:val="de-DE" w:eastAsia="de-DE"/>
        </w:rPr>
        <w:fldChar w:fldCharType="separate"/>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fldChar w:fldCharType="end"/>
      </w:r>
      <w:r>
        <w:rPr>
          <w:rFonts w:ascii="Arial" w:eastAsia="Times New Roman" w:hAnsi="Arial" w:cs="Arial"/>
          <w:lang w:val="de-DE" w:eastAsia="de-DE"/>
        </w:rPr>
        <w:t>%</w:t>
      </w:r>
    </w:p>
    <w:p w:rsidR="00C66162" w:rsidRPr="00990B9C" w:rsidRDefault="00C66162" w:rsidP="00990B9C">
      <w:pPr>
        <w:tabs>
          <w:tab w:val="left" w:pos="-720"/>
          <w:tab w:val="left" w:pos="567"/>
          <w:tab w:val="left" w:pos="2835"/>
          <w:tab w:val="left" w:pos="3119"/>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t>1</w:t>
      </w:r>
      <w:r w:rsidR="005116DC">
        <w:rPr>
          <w:rFonts w:ascii="Arial" w:eastAsia="Times New Roman" w:hAnsi="Arial" w:cs="Arial"/>
          <w:b/>
          <w:lang w:val="de-DE" w:eastAsia="de-DE"/>
        </w:rPr>
        <w:t>3</w:t>
      </w:r>
      <w:r w:rsidRPr="00990B9C">
        <w:rPr>
          <w:rFonts w:ascii="Arial" w:eastAsia="Times New Roman" w:hAnsi="Arial" w:cs="Arial"/>
          <w:b/>
          <w:lang w:val="de-DE" w:eastAsia="de-DE"/>
        </w:rPr>
        <w:t>.</w:t>
      </w:r>
      <w:r w:rsidRPr="00990B9C">
        <w:rPr>
          <w:rFonts w:ascii="Arial" w:eastAsia="Times New Roman" w:hAnsi="Arial" w:cs="Arial"/>
          <w:b/>
          <w:lang w:val="de-DE" w:eastAsia="de-DE"/>
        </w:rPr>
        <w:tab/>
        <w:t>Der Leiter der Weiterbildungsstätte ist ausschliesslich als Handchirurg tätig</w:t>
      </w:r>
    </w:p>
    <w:p w:rsidR="00990B9C" w:rsidRPr="00990B9C" w:rsidRDefault="00C66162" w:rsidP="00F22754">
      <w:pPr>
        <w:tabs>
          <w:tab w:val="left" w:pos="-720"/>
          <w:tab w:val="left" w:pos="540"/>
          <w:tab w:val="left" w:pos="2835"/>
          <w:tab w:val="left" w:pos="3780"/>
          <w:tab w:val="left" w:pos="5760"/>
        </w:tabs>
        <w:spacing w:after="0"/>
        <w:rPr>
          <w:rFonts w:ascii="Arial" w:eastAsia="Times New Roman" w:hAnsi="Arial" w:cs="Arial"/>
          <w:lang w:val="de-DE" w:eastAsia="de-DE"/>
        </w:rPr>
      </w:pPr>
      <w:r>
        <w:rPr>
          <w:rFonts w:ascii="Arial" w:eastAsia="Times New Roman" w:hAnsi="Arial" w:cs="Arial"/>
          <w:lang w:val="de-DE" w:eastAsia="de-DE"/>
        </w:rPr>
        <w:tab/>
      </w:r>
      <w:r w:rsidR="00990B9C" w:rsidRPr="00990B9C">
        <w:rPr>
          <w:rFonts w:ascii="Arial" w:eastAsia="Times New Roman" w:hAnsi="Arial" w:cs="Arial"/>
          <w:lang w:val="de-DE" w:eastAsia="de-DE"/>
        </w:rPr>
        <w:fldChar w:fldCharType="begin">
          <w:ffData>
            <w:name w:val=""/>
            <w:enabled/>
            <w:calcOnExit w:val="0"/>
            <w:checkBox>
              <w:sizeAuto/>
              <w:default w:val="0"/>
            </w:checkBox>
          </w:ffData>
        </w:fldChar>
      </w:r>
      <w:r w:rsidR="00990B9C"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00990B9C" w:rsidRPr="00990B9C">
        <w:rPr>
          <w:rFonts w:ascii="Arial" w:eastAsia="Times New Roman" w:hAnsi="Arial" w:cs="Arial"/>
          <w:lang w:val="de-DE" w:eastAsia="de-DE"/>
        </w:rPr>
        <w:fldChar w:fldCharType="end"/>
      </w:r>
      <w:r w:rsidR="00990B9C" w:rsidRPr="00990B9C">
        <w:rPr>
          <w:rFonts w:ascii="Arial" w:eastAsia="Times New Roman" w:hAnsi="Arial" w:cs="Arial"/>
          <w:lang w:val="de-DE" w:eastAsia="de-DE"/>
        </w:rPr>
        <w:t xml:space="preserve"> ja</w:t>
      </w:r>
      <w:r w:rsidR="00990B9C" w:rsidRPr="00990B9C">
        <w:rPr>
          <w:rFonts w:ascii="Arial" w:eastAsia="Times New Roman" w:hAnsi="Arial" w:cs="Arial"/>
          <w:lang w:val="de-DE" w:eastAsia="de-DE"/>
        </w:rPr>
        <w:tab/>
      </w:r>
      <w:r w:rsidR="00990B9C"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00990B9C"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00990B9C" w:rsidRPr="00990B9C">
        <w:rPr>
          <w:rFonts w:ascii="Arial" w:eastAsia="Times New Roman" w:hAnsi="Arial" w:cs="Arial"/>
          <w:lang w:val="de-DE" w:eastAsia="de-DE"/>
        </w:rPr>
        <w:fldChar w:fldCharType="end"/>
      </w:r>
      <w:r w:rsidR="00990B9C" w:rsidRPr="00990B9C">
        <w:rPr>
          <w:rFonts w:ascii="Arial" w:eastAsia="Times New Roman" w:hAnsi="Arial" w:cs="Arial"/>
          <w:lang w:val="de-DE" w:eastAsia="de-DE"/>
        </w:rPr>
        <w:t xml:space="preserve"> nein</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t>(wenn nein, bitte Aktivitätsspektrum und zeitlichen Anteil auflisten)</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66"/>
            <w:enabled/>
            <w:calcOnExit w:val="0"/>
            <w:textInput/>
          </w:ffData>
        </w:fldChar>
      </w:r>
      <w:bookmarkStart w:id="53" w:name="Text66"/>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53"/>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67"/>
            <w:enabled/>
            <w:calcOnExit w:val="0"/>
            <w:textInput/>
          </w:ffData>
        </w:fldChar>
      </w:r>
      <w:bookmarkStart w:id="54" w:name="Text67"/>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54"/>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68"/>
            <w:enabled/>
            <w:calcOnExit w:val="0"/>
            <w:textInput/>
          </w:ffData>
        </w:fldChar>
      </w:r>
      <w:bookmarkStart w:id="55" w:name="Text68"/>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55"/>
    </w:p>
    <w:p w:rsidR="00990B9C" w:rsidRPr="00990B9C" w:rsidRDefault="00990B9C" w:rsidP="00990B9C">
      <w:pPr>
        <w:tabs>
          <w:tab w:val="left" w:pos="-720"/>
          <w:tab w:val="left" w:pos="3828"/>
          <w:tab w:val="left" w:pos="4111"/>
          <w:tab w:val="left" w:pos="5387"/>
          <w:tab w:val="left" w:pos="5670"/>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ind w:left="567" w:hanging="567"/>
        <w:rPr>
          <w:rFonts w:ascii="Arial" w:eastAsia="Times New Roman" w:hAnsi="Arial" w:cs="Arial"/>
          <w:lang w:val="de-DE" w:eastAsia="de-DE"/>
        </w:rPr>
      </w:pPr>
      <w:r w:rsidRPr="00990B9C">
        <w:rPr>
          <w:rFonts w:ascii="Arial" w:eastAsia="Times New Roman" w:hAnsi="Arial" w:cs="Arial"/>
          <w:b/>
          <w:lang w:val="de-DE" w:eastAsia="de-DE"/>
        </w:rPr>
        <w:t>1</w:t>
      </w:r>
      <w:r w:rsidR="005116DC">
        <w:rPr>
          <w:rFonts w:ascii="Arial" w:eastAsia="Times New Roman" w:hAnsi="Arial" w:cs="Arial"/>
          <w:b/>
          <w:lang w:val="de-DE" w:eastAsia="de-DE"/>
        </w:rPr>
        <w:t>4</w:t>
      </w:r>
      <w:r w:rsidRPr="00990B9C">
        <w:rPr>
          <w:rFonts w:ascii="Arial" w:eastAsia="Times New Roman" w:hAnsi="Arial" w:cs="Arial"/>
          <w:b/>
          <w:lang w:val="de-DE" w:eastAsia="de-DE"/>
        </w:rPr>
        <w:t>.</w:t>
      </w:r>
      <w:r w:rsidRPr="00990B9C">
        <w:rPr>
          <w:rFonts w:ascii="Arial" w:eastAsia="Times New Roman" w:hAnsi="Arial" w:cs="Arial"/>
          <w:b/>
          <w:lang w:val="de-DE" w:eastAsia="de-DE"/>
        </w:rPr>
        <w:tab/>
        <w:t xml:space="preserve">Der Leiter der Weiterbildungsstätte hat den Facharzttitel Handchirurgie erworben im Jahr: </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69"/>
            <w:enabled/>
            <w:calcOnExit w:val="0"/>
            <w:textInput/>
          </w:ffData>
        </w:fldChar>
      </w:r>
      <w:bookmarkStart w:id="56" w:name="Text69"/>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56"/>
    </w:p>
    <w:p w:rsidR="00990B9C" w:rsidRPr="00990B9C" w:rsidRDefault="00990B9C" w:rsidP="00990B9C">
      <w:pPr>
        <w:tabs>
          <w:tab w:val="left" w:pos="-720"/>
          <w:tab w:val="left" w:pos="567"/>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b/>
          <w:lang w:val="de-DE" w:eastAsia="de-DE"/>
        </w:rPr>
      </w:pPr>
      <w:r w:rsidRPr="00990B9C">
        <w:rPr>
          <w:rFonts w:ascii="Arial" w:eastAsia="Times New Roman" w:hAnsi="Arial" w:cs="Arial"/>
          <w:b/>
          <w:lang w:val="de-DE" w:eastAsia="de-DE"/>
        </w:rPr>
        <w:t>1</w:t>
      </w:r>
      <w:r w:rsidR="005116DC">
        <w:rPr>
          <w:rFonts w:ascii="Arial" w:eastAsia="Times New Roman" w:hAnsi="Arial" w:cs="Arial"/>
          <w:b/>
          <w:lang w:val="de-DE" w:eastAsia="de-DE"/>
        </w:rPr>
        <w:t>5</w:t>
      </w:r>
      <w:r w:rsidRPr="00990B9C">
        <w:rPr>
          <w:rFonts w:ascii="Arial" w:eastAsia="Times New Roman" w:hAnsi="Arial" w:cs="Arial"/>
          <w:b/>
          <w:lang w:val="de-DE" w:eastAsia="de-DE"/>
        </w:rPr>
        <w:t>.</w:t>
      </w:r>
      <w:r w:rsidRPr="00990B9C">
        <w:rPr>
          <w:rFonts w:ascii="Arial" w:eastAsia="Times New Roman" w:hAnsi="Arial" w:cs="Arial"/>
          <w:b/>
          <w:lang w:val="de-DE" w:eastAsia="de-DE"/>
        </w:rPr>
        <w:tab/>
        <w:t>Name des Stellvertreters des Leiters der Weiterbildungsstätte:</w:t>
      </w:r>
    </w:p>
    <w:p w:rsidR="00990B9C" w:rsidRPr="00990B9C" w:rsidRDefault="00990B9C" w:rsidP="00990B9C">
      <w:pPr>
        <w:tabs>
          <w:tab w:val="left" w:pos="-720"/>
          <w:tab w:val="left" w:pos="567"/>
          <w:tab w:val="left" w:pos="2694"/>
          <w:tab w:val="left" w:pos="2977"/>
        </w:tabs>
        <w:spacing w:after="0"/>
        <w:rPr>
          <w:rFonts w:ascii="Arial" w:eastAsia="Times New Roman" w:hAnsi="Arial" w:cs="Arial"/>
          <w:lang w:val="de-DE" w:eastAsia="de-DE"/>
        </w:rPr>
      </w:pPr>
      <w:r w:rsidRPr="00990B9C">
        <w:rPr>
          <w:rFonts w:ascii="Arial" w:eastAsia="Times New Roman" w:hAnsi="Arial" w:cs="Arial"/>
          <w:lang w:val="de-DE" w:eastAsia="de-DE"/>
        </w:rPr>
        <w:tab/>
        <w:t>Name / Vorname</w:t>
      </w:r>
      <w:r w:rsidRPr="00990B9C">
        <w:rPr>
          <w:rFonts w:ascii="Arial" w:eastAsia="Times New Roman" w:hAnsi="Arial" w:cs="Arial"/>
          <w:lang w:val="de-DE" w:eastAsia="de-DE"/>
        </w:rPr>
        <w:tab/>
        <w:t>:</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70"/>
            <w:enabled/>
            <w:calcOnExit w:val="0"/>
            <w:textInput/>
          </w:ffData>
        </w:fldChar>
      </w:r>
      <w:bookmarkStart w:id="57" w:name="Text70"/>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57"/>
    </w:p>
    <w:p w:rsidR="00C66162" w:rsidRDefault="00C66162" w:rsidP="00C66162">
      <w:pPr>
        <w:tabs>
          <w:tab w:val="left" w:pos="-720"/>
          <w:tab w:val="left" w:pos="567"/>
          <w:tab w:val="left" w:pos="2694"/>
          <w:tab w:val="left" w:pos="2977"/>
        </w:tabs>
        <w:spacing w:after="0"/>
        <w:rPr>
          <w:rFonts w:ascii="Arial" w:eastAsia="Times New Roman" w:hAnsi="Arial" w:cs="Arial"/>
          <w:lang w:val="de-DE" w:eastAsia="de-DE"/>
        </w:rPr>
      </w:pPr>
      <w:r>
        <w:rPr>
          <w:rFonts w:ascii="Arial" w:eastAsia="Times New Roman" w:hAnsi="Arial" w:cs="Arial"/>
          <w:lang w:val="de-DE" w:eastAsia="de-DE"/>
        </w:rPr>
        <w:tab/>
        <w:t>Arbeitspensum</w:t>
      </w:r>
      <w:r>
        <w:rPr>
          <w:rFonts w:ascii="Arial" w:eastAsia="Times New Roman" w:hAnsi="Arial" w:cs="Arial"/>
          <w:lang w:val="de-DE" w:eastAsia="de-DE"/>
        </w:rPr>
        <w:tab/>
        <w:t>:</w:t>
      </w:r>
      <w:r>
        <w:rPr>
          <w:rFonts w:ascii="Arial" w:eastAsia="Times New Roman" w:hAnsi="Arial" w:cs="Arial"/>
          <w:lang w:val="de-DE" w:eastAsia="de-DE"/>
        </w:rPr>
        <w:tab/>
      </w:r>
      <w:r w:rsidRPr="00C66162">
        <w:rPr>
          <w:rFonts w:ascii="Arial" w:eastAsia="Times New Roman" w:hAnsi="Arial" w:cs="Arial"/>
          <w:lang w:val="de-DE" w:eastAsia="de-DE"/>
        </w:rPr>
        <w:fldChar w:fldCharType="begin">
          <w:ffData>
            <w:name w:val="Text65"/>
            <w:enabled/>
            <w:calcOnExit w:val="0"/>
            <w:textInput/>
          </w:ffData>
        </w:fldChar>
      </w:r>
      <w:r w:rsidRPr="00C66162">
        <w:rPr>
          <w:rFonts w:ascii="Arial" w:eastAsia="Times New Roman" w:hAnsi="Arial" w:cs="Arial"/>
          <w:lang w:val="de-DE" w:eastAsia="de-DE"/>
        </w:rPr>
        <w:instrText xml:space="preserve"> FORMTEXT </w:instrText>
      </w:r>
      <w:r w:rsidRPr="00C66162">
        <w:rPr>
          <w:rFonts w:ascii="Arial" w:eastAsia="Times New Roman" w:hAnsi="Arial" w:cs="Arial"/>
          <w:lang w:val="de-DE" w:eastAsia="de-DE"/>
        </w:rPr>
      </w:r>
      <w:r w:rsidRPr="00C66162">
        <w:rPr>
          <w:rFonts w:ascii="Arial" w:eastAsia="Times New Roman" w:hAnsi="Arial" w:cs="Arial"/>
          <w:lang w:val="de-DE" w:eastAsia="de-DE"/>
        </w:rPr>
        <w:fldChar w:fldCharType="separate"/>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t> </w:t>
      </w:r>
      <w:r w:rsidRPr="00C66162">
        <w:rPr>
          <w:rFonts w:ascii="Arial" w:eastAsia="Times New Roman" w:hAnsi="Arial" w:cs="Arial"/>
          <w:lang w:val="de-DE" w:eastAsia="de-DE"/>
        </w:rPr>
        <w:fldChar w:fldCharType="end"/>
      </w:r>
      <w:r>
        <w:rPr>
          <w:rFonts w:ascii="Arial" w:eastAsia="Times New Roman" w:hAnsi="Arial" w:cs="Arial"/>
          <w:lang w:val="de-DE" w:eastAsia="de-DE"/>
        </w:rPr>
        <w:t>%</w:t>
      </w:r>
    </w:p>
    <w:p w:rsidR="00990B9C" w:rsidRPr="00990B9C" w:rsidRDefault="00990B9C" w:rsidP="00990B9C">
      <w:pPr>
        <w:tabs>
          <w:tab w:val="left" w:pos="-720"/>
          <w:tab w:val="left" w:pos="567"/>
          <w:tab w:val="left" w:pos="2694"/>
          <w:tab w:val="left" w:pos="2977"/>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ind w:left="567" w:hanging="567"/>
        <w:rPr>
          <w:rFonts w:ascii="Arial" w:eastAsia="Times New Roman" w:hAnsi="Arial" w:cs="Arial"/>
          <w:b/>
          <w:lang w:val="de-DE" w:eastAsia="de-DE"/>
        </w:rPr>
      </w:pPr>
      <w:r w:rsidRPr="00990B9C">
        <w:rPr>
          <w:rFonts w:ascii="Arial" w:eastAsia="Times New Roman" w:hAnsi="Arial" w:cs="Arial"/>
          <w:b/>
          <w:lang w:val="de-DE" w:eastAsia="de-DE"/>
        </w:rPr>
        <w:t>1</w:t>
      </w:r>
      <w:r w:rsidR="005116DC">
        <w:rPr>
          <w:rFonts w:ascii="Arial" w:eastAsia="Times New Roman" w:hAnsi="Arial" w:cs="Arial"/>
          <w:b/>
          <w:lang w:val="de-DE" w:eastAsia="de-DE"/>
        </w:rPr>
        <w:t>6</w:t>
      </w:r>
      <w:r w:rsidRPr="00990B9C">
        <w:rPr>
          <w:rFonts w:ascii="Arial" w:eastAsia="Times New Roman" w:hAnsi="Arial" w:cs="Arial"/>
          <w:b/>
          <w:lang w:val="de-DE" w:eastAsia="de-DE"/>
        </w:rPr>
        <w:t>.</w:t>
      </w:r>
      <w:r w:rsidRPr="00990B9C">
        <w:rPr>
          <w:rFonts w:ascii="Arial" w:eastAsia="Times New Roman" w:hAnsi="Arial" w:cs="Arial"/>
          <w:b/>
          <w:lang w:val="de-DE" w:eastAsia="de-DE"/>
        </w:rPr>
        <w:tab/>
        <w:t>Der Stellvertreter des Leiters der Weiterbildungsstätte ist ausschliesslich als Handchirurg tätig</w:t>
      </w:r>
    </w:p>
    <w:p w:rsidR="00990B9C" w:rsidRPr="00990B9C" w:rsidRDefault="00990B9C" w:rsidP="00F22754">
      <w:pPr>
        <w:tabs>
          <w:tab w:val="left" w:pos="-720"/>
          <w:tab w:val="left" w:pos="540"/>
          <w:tab w:val="left" w:pos="567"/>
          <w:tab w:val="left" w:pos="3544"/>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00F22754">
        <w:rPr>
          <w:rFonts w:ascii="Arial" w:eastAsia="Times New Roman" w:hAnsi="Arial" w:cs="Arial"/>
          <w:lang w:val="de-DE" w:eastAsia="de-DE"/>
        </w:rPr>
        <w:t xml:space="preserve"> nein*</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t>(</w:t>
      </w:r>
      <w:r w:rsidR="00F22754">
        <w:rPr>
          <w:rFonts w:ascii="Arial" w:eastAsia="Times New Roman" w:hAnsi="Arial" w:cs="Arial"/>
          <w:lang w:val="de-DE" w:eastAsia="de-DE"/>
        </w:rPr>
        <w:t>*</w:t>
      </w:r>
      <w:r w:rsidRPr="00990B9C">
        <w:rPr>
          <w:rFonts w:ascii="Arial" w:eastAsia="Times New Roman" w:hAnsi="Arial" w:cs="Arial"/>
          <w:lang w:val="de-DE" w:eastAsia="de-DE"/>
        </w:rPr>
        <w:t>wenn nein, bitte Aktivitätsspektrum und zeitlichen Anteil auflisten)</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71"/>
            <w:enabled/>
            <w:calcOnExit w:val="0"/>
            <w:textInput/>
          </w:ffData>
        </w:fldChar>
      </w:r>
      <w:bookmarkStart w:id="58" w:name="Text71"/>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58"/>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72"/>
            <w:enabled/>
            <w:calcOnExit w:val="0"/>
            <w:textInput/>
          </w:ffData>
        </w:fldChar>
      </w:r>
      <w:bookmarkStart w:id="59" w:name="Text72"/>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59"/>
    </w:p>
    <w:p w:rsidR="00990B9C" w:rsidRPr="00990B9C" w:rsidRDefault="00990B9C" w:rsidP="00990B9C">
      <w:pPr>
        <w:tabs>
          <w:tab w:val="left" w:pos="-720"/>
          <w:tab w:val="left" w:pos="3828"/>
          <w:tab w:val="left" w:pos="4111"/>
          <w:tab w:val="left" w:pos="5387"/>
          <w:tab w:val="left" w:pos="5670"/>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b/>
          <w:lang w:val="de-DE" w:eastAsia="de-DE"/>
        </w:rPr>
      </w:pPr>
      <w:r w:rsidRPr="00990B9C">
        <w:rPr>
          <w:rFonts w:ascii="Arial" w:eastAsia="Times New Roman" w:hAnsi="Arial" w:cs="Arial"/>
          <w:b/>
          <w:lang w:val="de-DE" w:eastAsia="de-DE"/>
        </w:rPr>
        <w:lastRenderedPageBreak/>
        <w:t>1</w:t>
      </w:r>
      <w:r w:rsidR="005116DC">
        <w:rPr>
          <w:rFonts w:ascii="Arial" w:eastAsia="Times New Roman" w:hAnsi="Arial" w:cs="Arial"/>
          <w:b/>
          <w:lang w:val="de-DE" w:eastAsia="de-DE"/>
        </w:rPr>
        <w:t>7</w:t>
      </w:r>
      <w:r w:rsidRPr="00990B9C">
        <w:rPr>
          <w:rFonts w:ascii="Arial" w:eastAsia="Times New Roman" w:hAnsi="Arial" w:cs="Arial"/>
          <w:b/>
          <w:lang w:val="de-DE" w:eastAsia="de-DE"/>
        </w:rPr>
        <w:t>.</w:t>
      </w:r>
      <w:r w:rsidRPr="00990B9C">
        <w:rPr>
          <w:rFonts w:ascii="Arial" w:eastAsia="Times New Roman" w:hAnsi="Arial" w:cs="Arial"/>
          <w:b/>
          <w:lang w:val="de-DE" w:eastAsia="de-DE"/>
        </w:rPr>
        <w:tab/>
        <w:t>Der Stellvertreter des Leiters der Weiterbildungsstätte hat den Facharzttitel Hand-</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tab/>
        <w:t xml:space="preserve">chirurgie erworben im Jahr: </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73"/>
            <w:enabled/>
            <w:calcOnExit w:val="0"/>
            <w:textInput/>
          </w:ffData>
        </w:fldChar>
      </w:r>
      <w:bookmarkStart w:id="60" w:name="Text73"/>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0"/>
    </w:p>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ind w:left="567" w:hanging="567"/>
        <w:rPr>
          <w:rFonts w:ascii="Arial" w:eastAsia="Times New Roman" w:hAnsi="Arial" w:cs="Arial"/>
          <w:lang w:val="de-DE" w:eastAsia="de-DE"/>
        </w:rPr>
      </w:pPr>
      <w:r w:rsidRPr="00990B9C">
        <w:rPr>
          <w:rFonts w:ascii="Arial" w:eastAsia="Times New Roman" w:hAnsi="Arial" w:cs="Arial"/>
          <w:b/>
          <w:lang w:val="de-DE" w:eastAsia="de-DE"/>
        </w:rPr>
        <w:t>1</w:t>
      </w:r>
      <w:r w:rsidR="005116DC">
        <w:rPr>
          <w:rFonts w:ascii="Arial" w:eastAsia="Times New Roman" w:hAnsi="Arial" w:cs="Arial"/>
          <w:b/>
          <w:lang w:val="de-DE" w:eastAsia="de-DE"/>
        </w:rPr>
        <w:t>8</w:t>
      </w:r>
      <w:r w:rsidRPr="00990B9C">
        <w:rPr>
          <w:rFonts w:ascii="Arial" w:eastAsia="Times New Roman" w:hAnsi="Arial" w:cs="Arial"/>
          <w:b/>
          <w:lang w:val="de-DE" w:eastAsia="de-DE"/>
        </w:rPr>
        <w:t>.</w:t>
      </w:r>
      <w:r w:rsidRPr="00990B9C">
        <w:rPr>
          <w:rFonts w:ascii="Arial" w:eastAsia="Times New Roman" w:hAnsi="Arial" w:cs="Arial"/>
          <w:b/>
          <w:lang w:val="de-DE" w:eastAsia="de-DE"/>
        </w:rPr>
        <w:tab/>
        <w:t>Wenn kein Stellvertreter des Leiters der Weiterbildungsstätte zur Verfügung steht, wird der leitende Arzt bei Abwesenheit vertreten?</w:t>
      </w:r>
    </w:p>
    <w:p w:rsidR="00990B9C" w:rsidRPr="00990B9C" w:rsidRDefault="00990B9C" w:rsidP="00990B9C">
      <w:pPr>
        <w:tabs>
          <w:tab w:val="left" w:pos="-720"/>
          <w:tab w:val="left" w:pos="540"/>
          <w:tab w:val="left" w:pos="3780"/>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b/>
        <w:t xml:space="preserve">Wenn ja, durch wen? </w:t>
      </w:r>
      <w:r w:rsidRPr="00990B9C">
        <w:rPr>
          <w:rFonts w:ascii="Arial" w:eastAsia="Times New Roman" w:hAnsi="Arial" w:cs="Arial"/>
          <w:lang w:val="de-DE" w:eastAsia="de-DE"/>
        </w:rPr>
        <w:fldChar w:fldCharType="begin">
          <w:ffData>
            <w:name w:val="Text74"/>
            <w:enabled/>
            <w:calcOnExit w:val="0"/>
            <w:textInput/>
          </w:ffData>
        </w:fldChar>
      </w:r>
      <w:bookmarkStart w:id="61" w:name="Text74"/>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1"/>
    </w:p>
    <w:p w:rsidR="00990B9C" w:rsidRPr="00990B9C" w:rsidRDefault="00990B9C" w:rsidP="00990B9C">
      <w:pPr>
        <w:tabs>
          <w:tab w:val="left" w:pos="-720"/>
          <w:tab w:val="left" w:pos="567"/>
        </w:tabs>
        <w:spacing w:after="0"/>
        <w:rPr>
          <w:rFonts w:ascii="Arial" w:eastAsia="Times New Roman" w:hAnsi="Arial" w:cs="Arial"/>
          <w:lang w:val="de-DE" w:eastAsia="de-DE"/>
        </w:rPr>
      </w:pPr>
    </w:p>
    <w:p w:rsidR="00990B9C" w:rsidRPr="00990B9C" w:rsidRDefault="005116DC" w:rsidP="00990B9C">
      <w:pPr>
        <w:tabs>
          <w:tab w:val="left" w:pos="-720"/>
          <w:tab w:val="left" w:pos="567"/>
        </w:tabs>
        <w:spacing w:after="0"/>
        <w:ind w:left="567" w:hanging="567"/>
        <w:rPr>
          <w:rFonts w:ascii="Arial" w:eastAsia="Times New Roman" w:hAnsi="Arial" w:cs="Arial"/>
          <w:lang w:val="de-DE" w:eastAsia="de-DE"/>
        </w:rPr>
      </w:pPr>
      <w:r>
        <w:rPr>
          <w:rFonts w:ascii="Arial" w:eastAsia="Times New Roman" w:hAnsi="Arial" w:cs="Arial"/>
          <w:b/>
          <w:lang w:val="de-DE" w:eastAsia="de-DE"/>
        </w:rPr>
        <w:t>19</w:t>
      </w:r>
      <w:r w:rsidR="00990B9C" w:rsidRPr="00990B9C">
        <w:rPr>
          <w:rFonts w:ascii="Arial" w:eastAsia="Times New Roman" w:hAnsi="Arial" w:cs="Arial"/>
          <w:b/>
          <w:lang w:val="de-DE" w:eastAsia="de-DE"/>
        </w:rPr>
        <w:t>.</w:t>
      </w:r>
      <w:r w:rsidR="00990B9C" w:rsidRPr="00990B9C">
        <w:rPr>
          <w:rFonts w:ascii="Arial" w:eastAsia="Times New Roman" w:hAnsi="Arial" w:cs="Arial"/>
          <w:b/>
          <w:lang w:val="de-DE" w:eastAsia="de-DE"/>
        </w:rPr>
        <w:tab/>
        <w:t>Sind in den Jahren nächsten 3 Jahren strukturelle, und bei den leitenden Ärzten personelle Änderungen zu erwarten?</w:t>
      </w:r>
    </w:p>
    <w:p w:rsidR="00990B9C" w:rsidRPr="00990B9C" w:rsidRDefault="00990B9C" w:rsidP="00990B9C">
      <w:pPr>
        <w:tabs>
          <w:tab w:val="left" w:pos="-720"/>
          <w:tab w:val="left" w:pos="540"/>
          <w:tab w:val="left" w:pos="3780"/>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567"/>
          <w:tab w:val="left" w:pos="2520"/>
        </w:tabs>
        <w:spacing w:after="0"/>
        <w:rPr>
          <w:rFonts w:ascii="Arial" w:eastAsia="Times New Roman" w:hAnsi="Arial" w:cs="Arial"/>
          <w:lang w:val="de-DE" w:eastAsia="de-DE"/>
        </w:rPr>
      </w:pPr>
      <w:r w:rsidRPr="00990B9C">
        <w:rPr>
          <w:rFonts w:ascii="Arial" w:eastAsia="Times New Roman" w:hAnsi="Arial" w:cs="Arial"/>
          <w:lang w:val="de-DE" w:eastAsia="de-DE"/>
        </w:rPr>
        <w:tab/>
        <w:t>Wenn ja, welche?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75"/>
            <w:enabled/>
            <w:calcOnExit w:val="0"/>
            <w:textInput/>
          </w:ffData>
        </w:fldChar>
      </w:r>
      <w:bookmarkStart w:id="62" w:name="Text75"/>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2"/>
    </w:p>
    <w:p w:rsidR="00990B9C" w:rsidRPr="00990B9C" w:rsidRDefault="00990B9C" w:rsidP="00990B9C">
      <w:pPr>
        <w:tabs>
          <w:tab w:val="left" w:pos="-720"/>
          <w:tab w:val="left" w:pos="567"/>
          <w:tab w:val="left" w:pos="2520"/>
          <w:tab w:val="left" w:pos="2552"/>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76"/>
            <w:enabled/>
            <w:calcOnExit w:val="0"/>
            <w:textInput/>
          </w:ffData>
        </w:fldChar>
      </w:r>
      <w:bookmarkStart w:id="63" w:name="Text76"/>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3"/>
    </w:p>
    <w:p w:rsidR="00990B9C" w:rsidRDefault="00990B9C" w:rsidP="00990B9C">
      <w:pPr>
        <w:tabs>
          <w:tab w:val="left" w:pos="-720"/>
          <w:tab w:val="left" w:pos="567"/>
          <w:tab w:val="left" w:pos="2520"/>
          <w:tab w:val="left" w:pos="2552"/>
        </w:tabs>
        <w:spacing w:after="0"/>
        <w:rPr>
          <w:rFonts w:ascii="Arial" w:eastAsia="Times New Roman" w:hAnsi="Arial" w:cs="Arial"/>
          <w:lang w:val="de-DE" w:eastAsia="de-DE"/>
        </w:rPr>
      </w:pPr>
    </w:p>
    <w:p w:rsidR="00856EDD" w:rsidRPr="00DC54BA" w:rsidRDefault="00856EDD" w:rsidP="00990B9C">
      <w:pPr>
        <w:tabs>
          <w:tab w:val="left" w:pos="-720"/>
          <w:tab w:val="left" w:pos="567"/>
          <w:tab w:val="left" w:pos="2520"/>
          <w:tab w:val="left" w:pos="2552"/>
        </w:tabs>
        <w:spacing w:after="0"/>
        <w:rPr>
          <w:rFonts w:ascii="Arial" w:eastAsia="Times New Roman" w:hAnsi="Arial" w:cs="Arial"/>
          <w:b/>
          <w:lang w:val="de-DE" w:eastAsia="de-DE"/>
        </w:rPr>
      </w:pPr>
      <w:r w:rsidRPr="00DC54BA">
        <w:rPr>
          <w:rFonts w:ascii="Arial" w:eastAsia="Times New Roman" w:hAnsi="Arial" w:cs="Arial"/>
          <w:b/>
          <w:lang w:eastAsia="de-DE"/>
        </w:rPr>
        <w:t>2</w:t>
      </w:r>
      <w:r w:rsidR="00D301AC" w:rsidRPr="00DC54BA">
        <w:rPr>
          <w:rFonts w:ascii="Arial" w:eastAsia="Times New Roman" w:hAnsi="Arial" w:cs="Arial"/>
          <w:b/>
          <w:lang w:eastAsia="de-DE"/>
        </w:rPr>
        <w:t>0</w:t>
      </w:r>
      <w:r w:rsidRPr="00DC54BA">
        <w:rPr>
          <w:rFonts w:ascii="Arial" w:eastAsia="Times New Roman" w:hAnsi="Arial" w:cs="Arial"/>
          <w:b/>
          <w:lang w:eastAsia="de-DE"/>
        </w:rPr>
        <w:t>.</w:t>
      </w:r>
      <w:r w:rsidRPr="00DC54BA">
        <w:rPr>
          <w:rFonts w:ascii="Arial" w:eastAsia="Times New Roman" w:hAnsi="Arial" w:cs="Arial"/>
          <w:b/>
          <w:lang w:eastAsia="de-DE"/>
        </w:rPr>
        <w:tab/>
        <w:t xml:space="preserve">Verhältnis Weiterbildner/Weiterbildungskandidaten </w:t>
      </w:r>
      <w:r w:rsidR="00D301AC" w:rsidRPr="00DC54BA">
        <w:rPr>
          <w:rFonts w:ascii="Arial" w:eastAsia="Times New Roman" w:hAnsi="Arial" w:cs="Arial"/>
          <w:b/>
          <w:lang w:eastAsia="de-DE"/>
        </w:rPr>
        <w:t>(</w:t>
      </w:r>
      <w:r w:rsidRPr="00DC54BA">
        <w:rPr>
          <w:rFonts w:ascii="Arial" w:eastAsia="Times New Roman" w:hAnsi="Arial" w:cs="Arial"/>
          <w:b/>
          <w:lang w:eastAsia="de-DE"/>
        </w:rPr>
        <w:t>mindestens 2:3</w:t>
      </w:r>
      <w:r w:rsidR="00D301AC" w:rsidRPr="00DC54BA">
        <w:rPr>
          <w:rFonts w:ascii="Arial" w:eastAsia="Times New Roman" w:hAnsi="Arial" w:cs="Arial"/>
          <w:b/>
          <w:lang w:eastAsia="de-DE"/>
        </w:rPr>
        <w:t>)</w:t>
      </w:r>
    </w:p>
    <w:p w:rsidR="00856EDD" w:rsidRPr="00990B9C" w:rsidRDefault="00D301AC" w:rsidP="00990B9C">
      <w:pPr>
        <w:tabs>
          <w:tab w:val="left" w:pos="-720"/>
          <w:tab w:val="left" w:pos="567"/>
          <w:tab w:val="left" w:pos="2520"/>
          <w:tab w:val="left" w:pos="2552"/>
        </w:tabs>
        <w:spacing w:after="0"/>
        <w:rPr>
          <w:rFonts w:ascii="Arial" w:eastAsia="Times New Roman" w:hAnsi="Arial" w:cs="Arial"/>
          <w:lang w:val="de-DE" w:eastAsia="de-DE"/>
        </w:rPr>
      </w:pPr>
      <w:r>
        <w:rPr>
          <w:rFonts w:ascii="Arial" w:eastAsia="Times New Roman" w:hAnsi="Arial" w:cs="Arial"/>
          <w:lang w:val="de-DE" w:eastAsia="de-DE"/>
        </w:rPr>
        <w:tab/>
      </w:r>
      <w:r w:rsidRPr="00D301AC">
        <w:rPr>
          <w:rFonts w:ascii="Arial" w:eastAsia="Times New Roman" w:hAnsi="Arial" w:cs="Arial"/>
          <w:lang w:val="de-DE" w:eastAsia="de-DE"/>
        </w:rPr>
        <w:fldChar w:fldCharType="begin">
          <w:ffData>
            <w:name w:val="Text77"/>
            <w:enabled/>
            <w:calcOnExit w:val="0"/>
            <w:textInput/>
          </w:ffData>
        </w:fldChar>
      </w:r>
      <w:r w:rsidRPr="00D301AC">
        <w:rPr>
          <w:rFonts w:ascii="Arial" w:eastAsia="Times New Roman" w:hAnsi="Arial" w:cs="Arial"/>
          <w:lang w:val="de-DE" w:eastAsia="de-DE"/>
        </w:rPr>
        <w:instrText xml:space="preserve"> FORMTEXT </w:instrText>
      </w:r>
      <w:r w:rsidRPr="00D301AC">
        <w:rPr>
          <w:rFonts w:ascii="Arial" w:eastAsia="Times New Roman" w:hAnsi="Arial" w:cs="Arial"/>
          <w:lang w:val="de-DE" w:eastAsia="de-DE"/>
        </w:rPr>
      </w:r>
      <w:r w:rsidRPr="00D301AC">
        <w:rPr>
          <w:rFonts w:ascii="Arial" w:eastAsia="Times New Roman" w:hAnsi="Arial" w:cs="Arial"/>
          <w:lang w:val="de-DE" w:eastAsia="de-DE"/>
        </w:rPr>
        <w:fldChar w:fldCharType="separate"/>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fldChar w:fldCharType="end"/>
      </w:r>
      <w:r>
        <w:rPr>
          <w:rFonts w:ascii="Arial" w:eastAsia="Times New Roman" w:hAnsi="Arial" w:cs="Arial"/>
          <w:lang w:val="de-DE" w:eastAsia="de-DE"/>
        </w:rPr>
        <w:t xml:space="preserve"> : </w:t>
      </w:r>
      <w:r w:rsidRPr="00D301AC">
        <w:rPr>
          <w:rFonts w:ascii="Arial" w:eastAsia="Times New Roman" w:hAnsi="Arial" w:cs="Arial"/>
          <w:lang w:val="de-DE" w:eastAsia="de-DE"/>
        </w:rPr>
        <w:fldChar w:fldCharType="begin">
          <w:ffData>
            <w:name w:val="Text77"/>
            <w:enabled/>
            <w:calcOnExit w:val="0"/>
            <w:textInput/>
          </w:ffData>
        </w:fldChar>
      </w:r>
      <w:r w:rsidRPr="00D301AC">
        <w:rPr>
          <w:rFonts w:ascii="Arial" w:eastAsia="Times New Roman" w:hAnsi="Arial" w:cs="Arial"/>
          <w:lang w:val="de-DE" w:eastAsia="de-DE"/>
        </w:rPr>
        <w:instrText xml:space="preserve"> FORMTEXT </w:instrText>
      </w:r>
      <w:r w:rsidRPr="00D301AC">
        <w:rPr>
          <w:rFonts w:ascii="Arial" w:eastAsia="Times New Roman" w:hAnsi="Arial" w:cs="Arial"/>
          <w:lang w:val="de-DE" w:eastAsia="de-DE"/>
        </w:rPr>
      </w:r>
      <w:r w:rsidRPr="00D301AC">
        <w:rPr>
          <w:rFonts w:ascii="Arial" w:eastAsia="Times New Roman" w:hAnsi="Arial" w:cs="Arial"/>
          <w:lang w:val="de-DE" w:eastAsia="de-DE"/>
        </w:rPr>
        <w:fldChar w:fldCharType="separate"/>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t> </w:t>
      </w:r>
      <w:r w:rsidRPr="00D301AC">
        <w:rPr>
          <w:rFonts w:ascii="Arial" w:eastAsia="Times New Roman" w:hAnsi="Arial" w:cs="Arial"/>
          <w:lang w:val="de-DE" w:eastAsia="de-DE"/>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6308"/>
        <w:gridCol w:w="1772"/>
        <w:gridCol w:w="1630"/>
      </w:tblGrid>
      <w:tr w:rsidR="00990B9C" w:rsidRPr="00990B9C" w:rsidTr="00DD2E28">
        <w:tc>
          <w:tcPr>
            <w:tcW w:w="9709" w:type="dxa"/>
            <w:gridSpan w:val="3"/>
            <w:tcBorders>
              <w:bottom w:val="single" w:sz="4" w:space="0" w:color="auto"/>
            </w:tcBorders>
          </w:tcPr>
          <w:p w:rsidR="00990B9C" w:rsidRPr="00990B9C" w:rsidRDefault="00990B9C" w:rsidP="00D3716D">
            <w:pPr>
              <w:tabs>
                <w:tab w:val="left" w:pos="567"/>
              </w:tabs>
              <w:spacing w:after="0"/>
              <w:ind w:left="567" w:hanging="567"/>
              <w:rPr>
                <w:rFonts w:ascii="Arial" w:eastAsia="Times New Roman" w:hAnsi="Arial" w:cs="Arial"/>
                <w:lang w:val="de-DE" w:eastAsia="de-DE"/>
              </w:rPr>
            </w:pPr>
          </w:p>
        </w:tc>
      </w:tr>
      <w:tr w:rsidR="00990B9C" w:rsidRPr="00990B9C" w:rsidTr="00DD2E28">
        <w:tblPrEx>
          <w:tblCellMar>
            <w:left w:w="71" w:type="dxa"/>
            <w:right w:w="71" w:type="dxa"/>
          </w:tblCellMar>
        </w:tblPrEx>
        <w:trPr>
          <w:trHeight w:hRule="exact" w:val="380"/>
        </w:trPr>
        <w:tc>
          <w:tcPr>
            <w:tcW w:w="6308"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rPr>
                <w:rFonts w:ascii="Arial" w:eastAsia="Times New Roman" w:hAnsi="Arial" w:cs="Arial"/>
                <w:lang w:val="de-DE" w:eastAsia="de-DE"/>
              </w:rPr>
            </w:pPr>
          </w:p>
        </w:tc>
        <w:tc>
          <w:tcPr>
            <w:tcW w:w="1772"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jc w:val="center"/>
              <w:rPr>
                <w:rFonts w:ascii="Arial" w:eastAsia="Times New Roman" w:hAnsi="Arial" w:cs="Arial"/>
                <w:lang w:val="de-DE" w:eastAsia="de-DE"/>
              </w:rPr>
            </w:pPr>
          </w:p>
        </w:tc>
        <w:tc>
          <w:tcPr>
            <w:tcW w:w="1630"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jc w:val="center"/>
              <w:rPr>
                <w:rFonts w:ascii="Arial" w:eastAsia="Times New Roman" w:hAnsi="Arial" w:cs="Arial"/>
                <w:lang w:val="de-DE" w:eastAsia="de-DE"/>
              </w:rPr>
            </w:pPr>
          </w:p>
        </w:tc>
      </w:tr>
      <w:tr w:rsidR="00990B9C" w:rsidRPr="00990B9C" w:rsidTr="00DD2E28">
        <w:tblPrEx>
          <w:tblCellMar>
            <w:left w:w="71" w:type="dxa"/>
            <w:right w:w="71" w:type="dxa"/>
          </w:tblCellMar>
        </w:tblPrEx>
        <w:trPr>
          <w:trHeight w:hRule="exact" w:val="380"/>
        </w:trPr>
        <w:tc>
          <w:tcPr>
            <w:tcW w:w="6308" w:type="dxa"/>
            <w:tcBorders>
              <w:top w:val="single" w:sz="6"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rPr>
                <w:rFonts w:ascii="Arial" w:eastAsia="Times New Roman" w:hAnsi="Arial" w:cs="Arial"/>
                <w:lang w:val="de-DE" w:eastAsia="de-DE"/>
              </w:rPr>
            </w:pPr>
          </w:p>
        </w:tc>
        <w:tc>
          <w:tcPr>
            <w:tcW w:w="1772" w:type="dxa"/>
            <w:tcBorders>
              <w:top w:val="single" w:sz="6"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rPr>
                <w:rFonts w:ascii="Arial" w:eastAsia="Times New Roman" w:hAnsi="Arial" w:cs="Arial"/>
                <w:lang w:val="de-DE" w:eastAsia="de-DE"/>
              </w:rPr>
            </w:pPr>
          </w:p>
        </w:tc>
        <w:tc>
          <w:tcPr>
            <w:tcW w:w="1630" w:type="dxa"/>
            <w:tcBorders>
              <w:top w:val="single" w:sz="6"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rPr>
                <w:rFonts w:ascii="Arial" w:eastAsia="Times New Roman" w:hAnsi="Arial" w:cs="Arial"/>
                <w:lang w:val="de-DE" w:eastAsia="de-DE"/>
              </w:rPr>
            </w:pPr>
          </w:p>
        </w:tc>
      </w:tr>
      <w:tr w:rsidR="00990B9C" w:rsidRPr="00990B9C" w:rsidTr="00DD2E28">
        <w:tblPrEx>
          <w:tblCellMar>
            <w:left w:w="71" w:type="dxa"/>
            <w:right w:w="71" w:type="dxa"/>
          </w:tblCellMar>
        </w:tblPrEx>
        <w:trPr>
          <w:trHeight w:hRule="exact" w:val="380"/>
        </w:trPr>
        <w:tc>
          <w:tcPr>
            <w:tcW w:w="6308" w:type="dxa"/>
            <w:tcBorders>
              <w:top w:val="single" w:sz="6"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rPr>
                <w:rFonts w:ascii="Arial" w:eastAsia="Times New Roman" w:hAnsi="Arial" w:cs="Arial"/>
                <w:lang w:val="de-DE" w:eastAsia="de-DE"/>
              </w:rPr>
            </w:pPr>
          </w:p>
        </w:tc>
        <w:tc>
          <w:tcPr>
            <w:tcW w:w="1772" w:type="dxa"/>
            <w:tcBorders>
              <w:top w:val="single" w:sz="6"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rPr>
                <w:rFonts w:ascii="Arial" w:eastAsia="Times New Roman" w:hAnsi="Arial" w:cs="Arial"/>
                <w:lang w:val="de-DE" w:eastAsia="de-DE"/>
              </w:rPr>
            </w:pPr>
          </w:p>
        </w:tc>
        <w:tc>
          <w:tcPr>
            <w:tcW w:w="1630" w:type="dxa"/>
            <w:tcBorders>
              <w:top w:val="single" w:sz="6"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425"/>
              </w:tabs>
              <w:spacing w:after="0"/>
              <w:rPr>
                <w:rFonts w:ascii="Arial" w:eastAsia="Times New Roman" w:hAnsi="Arial" w:cs="Arial"/>
                <w:lang w:val="de-DE" w:eastAsia="de-DE"/>
              </w:rPr>
            </w:pPr>
          </w:p>
        </w:tc>
      </w:tr>
    </w:tbl>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t>2</w:t>
      </w:r>
      <w:r w:rsidR="001C1895">
        <w:rPr>
          <w:rFonts w:ascii="Arial" w:eastAsia="Times New Roman" w:hAnsi="Arial" w:cs="Arial"/>
          <w:b/>
          <w:lang w:val="de-DE" w:eastAsia="de-DE"/>
        </w:rPr>
        <w:t>1</w:t>
      </w:r>
      <w:r w:rsidRPr="00990B9C">
        <w:rPr>
          <w:rFonts w:ascii="Arial" w:eastAsia="Times New Roman" w:hAnsi="Arial" w:cs="Arial"/>
          <w:b/>
          <w:lang w:val="de-DE" w:eastAsia="de-DE"/>
        </w:rPr>
        <w:t>.</w:t>
      </w:r>
      <w:r w:rsidRPr="00990B9C">
        <w:rPr>
          <w:rFonts w:ascii="Arial" w:eastAsia="Times New Roman" w:hAnsi="Arial" w:cs="Arial"/>
          <w:b/>
          <w:lang w:val="de-DE" w:eastAsia="de-DE"/>
        </w:rPr>
        <w:tab/>
        <w:t>Namen der Oberärzte in handchirurgischer Weiterbildung</w:t>
      </w:r>
    </w:p>
    <w:p w:rsidR="00990B9C" w:rsidRPr="00990B9C" w:rsidRDefault="00990B9C" w:rsidP="00990B9C">
      <w:pPr>
        <w:tabs>
          <w:tab w:val="left" w:pos="-720"/>
          <w:tab w:val="left" w:pos="567"/>
          <w:tab w:val="left" w:pos="2552"/>
          <w:tab w:val="left" w:pos="2835"/>
        </w:tabs>
        <w:spacing w:after="0"/>
        <w:rPr>
          <w:rFonts w:ascii="Arial" w:eastAsia="Times New Roman" w:hAnsi="Arial" w:cs="Arial"/>
          <w:lang w:val="de-DE" w:eastAsia="de-DE"/>
        </w:rPr>
      </w:pPr>
      <w:r w:rsidRPr="00990B9C">
        <w:rPr>
          <w:rFonts w:ascii="Arial" w:eastAsia="Times New Roman" w:hAnsi="Arial" w:cs="Arial"/>
          <w:lang w:val="de-DE" w:eastAsia="de-DE"/>
        </w:rPr>
        <w:tab/>
        <w:t>Name / Vorname: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81"/>
            <w:enabled/>
            <w:calcOnExit w:val="0"/>
            <w:textInput/>
          </w:ffData>
        </w:fldChar>
      </w:r>
      <w:bookmarkStart w:id="64" w:name="Text81"/>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4"/>
    </w:p>
    <w:p w:rsidR="00990B9C" w:rsidRPr="00990B9C" w:rsidRDefault="00990B9C" w:rsidP="00990B9C">
      <w:pPr>
        <w:tabs>
          <w:tab w:val="left" w:pos="-720"/>
          <w:tab w:val="left" w:pos="567"/>
          <w:tab w:val="left" w:pos="2552"/>
          <w:tab w:val="left" w:pos="2835"/>
        </w:tabs>
        <w:spacing w:after="0"/>
        <w:rPr>
          <w:rFonts w:ascii="Arial" w:eastAsia="Times New Roman" w:hAnsi="Arial" w:cs="Arial"/>
          <w:lang w:val="de-DE" w:eastAsia="de-DE"/>
        </w:rPr>
      </w:pPr>
      <w:r w:rsidRPr="00990B9C">
        <w:rPr>
          <w:rFonts w:ascii="Arial" w:eastAsia="Times New Roman" w:hAnsi="Arial" w:cs="Arial"/>
          <w:lang w:val="de-DE" w:eastAsia="de-DE"/>
        </w:rPr>
        <w:tab/>
        <w:t>Name / Vorname: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82"/>
            <w:enabled/>
            <w:calcOnExit w:val="0"/>
            <w:textInput/>
          </w:ffData>
        </w:fldChar>
      </w:r>
      <w:bookmarkStart w:id="65" w:name="Text82"/>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5"/>
    </w:p>
    <w:p w:rsidR="00990B9C" w:rsidRPr="00990B9C" w:rsidRDefault="00990B9C" w:rsidP="00990B9C">
      <w:pPr>
        <w:tabs>
          <w:tab w:val="left" w:pos="-720"/>
          <w:tab w:val="left" w:pos="567"/>
          <w:tab w:val="left" w:pos="2552"/>
          <w:tab w:val="left" w:pos="2835"/>
        </w:tabs>
        <w:spacing w:after="0"/>
        <w:rPr>
          <w:rFonts w:ascii="Arial" w:eastAsia="Times New Roman" w:hAnsi="Arial" w:cs="Arial"/>
          <w:lang w:val="de-DE" w:eastAsia="de-DE"/>
        </w:rPr>
      </w:pPr>
      <w:r w:rsidRPr="00990B9C">
        <w:rPr>
          <w:rFonts w:ascii="Arial" w:eastAsia="Times New Roman" w:hAnsi="Arial" w:cs="Arial"/>
          <w:lang w:val="de-DE" w:eastAsia="de-DE"/>
        </w:rPr>
        <w:tab/>
        <w:t>Name / Vorname: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83"/>
            <w:enabled/>
            <w:calcOnExit w:val="0"/>
            <w:textInput/>
          </w:ffData>
        </w:fldChar>
      </w:r>
      <w:bookmarkStart w:id="66" w:name="Text83"/>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6"/>
    </w:p>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t>2</w:t>
      </w:r>
      <w:r w:rsidR="001C1895">
        <w:rPr>
          <w:rFonts w:ascii="Arial" w:eastAsia="Times New Roman" w:hAnsi="Arial" w:cs="Arial"/>
          <w:b/>
          <w:lang w:val="de-DE" w:eastAsia="de-DE"/>
        </w:rPr>
        <w:t>2</w:t>
      </w:r>
      <w:r w:rsidRPr="00990B9C">
        <w:rPr>
          <w:rFonts w:ascii="Arial" w:eastAsia="Times New Roman" w:hAnsi="Arial" w:cs="Arial"/>
          <w:b/>
          <w:lang w:val="de-DE" w:eastAsia="de-DE"/>
        </w:rPr>
        <w:t>.</w:t>
      </w:r>
      <w:r w:rsidRPr="00990B9C">
        <w:rPr>
          <w:rFonts w:ascii="Arial" w:eastAsia="Times New Roman" w:hAnsi="Arial" w:cs="Arial"/>
          <w:b/>
          <w:lang w:val="de-DE" w:eastAsia="de-DE"/>
        </w:rPr>
        <w:tab/>
        <w:t>Namen der Assistenzärzte in handchirurgischer Weiterbildung</w:t>
      </w:r>
    </w:p>
    <w:p w:rsidR="00990B9C" w:rsidRPr="00990B9C" w:rsidRDefault="00990B9C" w:rsidP="00990B9C">
      <w:pPr>
        <w:tabs>
          <w:tab w:val="left" w:pos="-720"/>
          <w:tab w:val="left" w:pos="567"/>
          <w:tab w:val="left" w:pos="2552"/>
          <w:tab w:val="left" w:pos="2835"/>
        </w:tabs>
        <w:spacing w:after="0"/>
        <w:rPr>
          <w:rFonts w:ascii="Arial" w:eastAsia="Times New Roman" w:hAnsi="Arial" w:cs="Arial"/>
          <w:lang w:val="de-DE" w:eastAsia="de-DE"/>
        </w:rPr>
      </w:pPr>
      <w:r w:rsidRPr="00990B9C">
        <w:rPr>
          <w:rFonts w:ascii="Arial" w:eastAsia="Times New Roman" w:hAnsi="Arial" w:cs="Arial"/>
          <w:lang w:val="de-DE" w:eastAsia="de-DE"/>
        </w:rPr>
        <w:tab/>
        <w:t>Name / Vorname: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84"/>
            <w:enabled/>
            <w:calcOnExit w:val="0"/>
            <w:textInput/>
          </w:ffData>
        </w:fldChar>
      </w:r>
      <w:bookmarkStart w:id="67" w:name="Text84"/>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7"/>
    </w:p>
    <w:p w:rsidR="00990B9C" w:rsidRPr="00990B9C" w:rsidRDefault="00990B9C" w:rsidP="00990B9C">
      <w:pPr>
        <w:tabs>
          <w:tab w:val="left" w:pos="-720"/>
          <w:tab w:val="left" w:pos="567"/>
          <w:tab w:val="left" w:pos="2552"/>
          <w:tab w:val="left" w:pos="2835"/>
        </w:tabs>
        <w:spacing w:after="0"/>
        <w:rPr>
          <w:rFonts w:ascii="Arial" w:eastAsia="Times New Roman" w:hAnsi="Arial" w:cs="Arial"/>
          <w:lang w:val="de-DE" w:eastAsia="de-DE"/>
        </w:rPr>
      </w:pPr>
      <w:r w:rsidRPr="00990B9C">
        <w:rPr>
          <w:rFonts w:ascii="Arial" w:eastAsia="Times New Roman" w:hAnsi="Arial" w:cs="Arial"/>
          <w:lang w:val="de-DE" w:eastAsia="de-DE"/>
        </w:rPr>
        <w:tab/>
        <w:t>Name / Vorname: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85"/>
            <w:enabled/>
            <w:calcOnExit w:val="0"/>
            <w:textInput/>
          </w:ffData>
        </w:fldChar>
      </w:r>
      <w:bookmarkStart w:id="68" w:name="Text85"/>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8"/>
    </w:p>
    <w:p w:rsidR="00990B9C" w:rsidRPr="00990B9C" w:rsidRDefault="00990B9C" w:rsidP="00990B9C">
      <w:pPr>
        <w:tabs>
          <w:tab w:val="left" w:pos="-720"/>
          <w:tab w:val="left" w:pos="567"/>
          <w:tab w:val="left" w:pos="2552"/>
          <w:tab w:val="left" w:pos="2835"/>
        </w:tabs>
        <w:spacing w:after="0"/>
        <w:rPr>
          <w:rFonts w:ascii="Arial" w:eastAsia="Times New Roman" w:hAnsi="Arial" w:cs="Arial"/>
          <w:lang w:val="de-DE" w:eastAsia="de-DE"/>
        </w:rPr>
      </w:pPr>
      <w:r w:rsidRPr="00990B9C">
        <w:rPr>
          <w:rFonts w:ascii="Arial" w:eastAsia="Times New Roman" w:hAnsi="Arial" w:cs="Arial"/>
          <w:lang w:val="de-DE" w:eastAsia="de-DE"/>
        </w:rPr>
        <w:tab/>
        <w:t>Name / Vorname:</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Text86"/>
            <w:enabled/>
            <w:calcOnExit w:val="0"/>
            <w:textInput/>
          </w:ffData>
        </w:fldChar>
      </w:r>
      <w:bookmarkStart w:id="69" w:name="Text86"/>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69"/>
    </w:p>
    <w:p w:rsidR="00990B9C" w:rsidRPr="00990B9C" w:rsidRDefault="00990B9C" w:rsidP="00990B9C">
      <w:pPr>
        <w:tabs>
          <w:tab w:val="left" w:pos="-720"/>
          <w:tab w:val="left" w:pos="567"/>
          <w:tab w:val="left" w:pos="2552"/>
          <w:tab w:val="left" w:pos="2835"/>
        </w:tabs>
        <w:spacing w:after="0"/>
        <w:rPr>
          <w:rFonts w:ascii="Arial" w:eastAsia="Times New Roman" w:hAnsi="Arial" w:cs="Arial"/>
          <w:lang w:val="de-DE" w:eastAsia="de-DE"/>
        </w:rPr>
      </w:pPr>
    </w:p>
    <w:p w:rsidR="00990B9C" w:rsidRPr="00990B9C" w:rsidRDefault="00990B9C" w:rsidP="00990B9C">
      <w:pPr>
        <w:tabs>
          <w:tab w:val="left" w:pos="-720"/>
          <w:tab w:val="left" w:pos="567"/>
          <w:tab w:val="left" w:pos="2552"/>
          <w:tab w:val="left" w:pos="2835"/>
        </w:tabs>
        <w:spacing w:after="0"/>
        <w:rPr>
          <w:rFonts w:ascii="Arial" w:eastAsia="Times New Roman" w:hAnsi="Arial" w:cs="Arial"/>
          <w:b/>
          <w:lang w:val="de-DE" w:eastAsia="de-DE"/>
        </w:rPr>
      </w:pPr>
      <w:r w:rsidRPr="00990B9C">
        <w:rPr>
          <w:rFonts w:ascii="Arial" w:eastAsia="Times New Roman" w:hAnsi="Arial" w:cs="Arial"/>
          <w:b/>
          <w:lang w:val="de-DE" w:eastAsia="de-DE"/>
        </w:rPr>
        <w:t>2</w:t>
      </w:r>
      <w:r w:rsidR="001C1895">
        <w:rPr>
          <w:rFonts w:ascii="Arial" w:eastAsia="Times New Roman" w:hAnsi="Arial" w:cs="Arial"/>
          <w:b/>
          <w:lang w:val="de-DE" w:eastAsia="de-DE"/>
        </w:rPr>
        <w:t>3</w:t>
      </w:r>
      <w:r w:rsidRPr="00990B9C">
        <w:rPr>
          <w:rFonts w:ascii="Arial" w:eastAsia="Times New Roman" w:hAnsi="Arial" w:cs="Arial"/>
          <w:b/>
          <w:lang w:val="de-DE" w:eastAsia="de-DE"/>
        </w:rPr>
        <w:t>.</w:t>
      </w:r>
      <w:r w:rsidRPr="00990B9C">
        <w:rPr>
          <w:rFonts w:ascii="Arial" w:eastAsia="Times New Roman" w:hAnsi="Arial" w:cs="Arial"/>
          <w:b/>
          <w:lang w:val="de-DE" w:eastAsia="de-DE"/>
        </w:rPr>
        <w:tab/>
        <w:t>Das Teaching vermittelt den gesamten handchirurgischen Lernzielkatalog gemäss</w:t>
      </w:r>
      <w:r w:rsidR="00D97B67">
        <w:rPr>
          <w:rFonts w:ascii="Arial" w:eastAsia="Times New Roman" w:hAnsi="Arial" w:cs="Arial"/>
          <w:b/>
          <w:lang w:val="de-DE" w:eastAsia="de-DE"/>
        </w:rPr>
        <w:t xml:space="preserve"> </w:t>
      </w:r>
      <w:r w:rsidR="00D97B67">
        <w:rPr>
          <w:rFonts w:ascii="Arial" w:eastAsia="Times New Roman" w:hAnsi="Arial" w:cs="Arial"/>
          <w:b/>
          <w:lang w:val="de-DE" w:eastAsia="de-DE"/>
        </w:rPr>
        <w:tab/>
        <w:t>Weiterbildungsprogramm vom 1.1</w:t>
      </w:r>
      <w:r w:rsidRPr="00990B9C">
        <w:rPr>
          <w:rFonts w:ascii="Arial" w:eastAsia="Times New Roman" w:hAnsi="Arial" w:cs="Arial"/>
          <w:b/>
          <w:lang w:val="de-DE" w:eastAsia="de-DE"/>
        </w:rPr>
        <w:t>.</w:t>
      </w:r>
      <w:r w:rsidR="00856EDD">
        <w:rPr>
          <w:rFonts w:ascii="Arial" w:eastAsia="Times New Roman" w:hAnsi="Arial" w:cs="Arial"/>
          <w:b/>
          <w:lang w:val="de-DE" w:eastAsia="de-DE"/>
        </w:rPr>
        <w:t>2018</w:t>
      </w:r>
    </w:p>
    <w:p w:rsidR="00990B9C" w:rsidRPr="00990B9C" w:rsidRDefault="00990B9C" w:rsidP="00990B9C">
      <w:pPr>
        <w:tabs>
          <w:tab w:val="left" w:pos="-720"/>
          <w:tab w:val="left" w:pos="540"/>
          <w:tab w:val="left" w:pos="3780"/>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0"/>
            <w:enabled/>
            <w:calcOnExit w:val="0"/>
            <w:checkBox>
              <w:sizeAuto/>
              <w:default w:val="0"/>
            </w:checkBox>
          </w:ffData>
        </w:fldChar>
      </w:r>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r w:rsidRPr="00990B9C">
        <w:rPr>
          <w:rFonts w:ascii="Arial" w:eastAsia="Times New Roman" w:hAnsi="Arial" w:cs="Arial"/>
          <w:lang w:val="de-DE" w:eastAsia="de-DE"/>
        </w:rPr>
        <w:t xml:space="preserve"> nein</w:t>
      </w:r>
    </w:p>
    <w:p w:rsidR="00990B9C" w:rsidRPr="00990B9C" w:rsidRDefault="00990B9C" w:rsidP="00990B9C">
      <w:pPr>
        <w:spacing w:after="0"/>
        <w:rPr>
          <w:rFonts w:ascii="Arial" w:eastAsia="Times New Roman" w:hAnsi="Arial" w:cs="Arial"/>
          <w:lang w:val="de-DE" w:eastAsia="de-DE"/>
        </w:rPr>
      </w:pPr>
    </w:p>
    <w:tbl>
      <w:tblPr>
        <w:tblW w:w="0" w:type="auto"/>
        <w:tblLayout w:type="fixed"/>
        <w:tblCellMar>
          <w:left w:w="70" w:type="dxa"/>
          <w:right w:w="70" w:type="dxa"/>
        </w:tblCellMar>
        <w:tblLook w:val="0000" w:firstRow="0" w:lastRow="0" w:firstColumn="0" w:lastColumn="0" w:noHBand="0" w:noVBand="0"/>
      </w:tblPr>
      <w:tblGrid>
        <w:gridCol w:w="4890"/>
        <w:gridCol w:w="1627"/>
        <w:gridCol w:w="1627"/>
        <w:gridCol w:w="1566"/>
      </w:tblGrid>
      <w:tr w:rsidR="00990B9C" w:rsidRPr="00990B9C" w:rsidTr="00733E32">
        <w:tc>
          <w:tcPr>
            <w:tcW w:w="9710" w:type="dxa"/>
            <w:gridSpan w:val="4"/>
            <w:tcBorders>
              <w:bottom w:val="single" w:sz="4" w:space="0" w:color="auto"/>
            </w:tcBorders>
          </w:tcPr>
          <w:p w:rsidR="00990B9C" w:rsidRPr="00990B9C" w:rsidRDefault="00990B9C" w:rsidP="00733E32">
            <w:pPr>
              <w:tabs>
                <w:tab w:val="left" w:pos="567"/>
                <w:tab w:val="right" w:pos="7380"/>
              </w:tabs>
              <w:spacing w:after="0" w:line="280" w:lineRule="atLeast"/>
              <w:jc w:val="both"/>
              <w:rPr>
                <w:rFonts w:ascii="Arial" w:eastAsia="Times New Roman" w:hAnsi="Arial" w:cs="Arial"/>
                <w:lang w:val="de-DE" w:eastAsia="de-DE"/>
              </w:rPr>
            </w:pPr>
            <w:r w:rsidRPr="00990B9C">
              <w:rPr>
                <w:rFonts w:ascii="Arial" w:eastAsia="Times New Roman" w:hAnsi="Arial" w:cs="Arial"/>
                <w:lang w:val="de-DE" w:eastAsia="de-DE"/>
              </w:rPr>
              <w:br w:type="page"/>
            </w:r>
            <w:r w:rsidRPr="00990B9C">
              <w:rPr>
                <w:rFonts w:ascii="Arial" w:eastAsia="Times New Roman" w:hAnsi="Arial" w:cs="Arial"/>
                <w:b/>
                <w:lang w:val="de-DE" w:eastAsia="de-DE"/>
              </w:rPr>
              <w:t>2</w:t>
            </w:r>
            <w:r w:rsidR="001C1895">
              <w:rPr>
                <w:rFonts w:ascii="Arial" w:eastAsia="Times New Roman" w:hAnsi="Arial" w:cs="Arial"/>
                <w:b/>
                <w:lang w:val="de-DE" w:eastAsia="de-DE"/>
              </w:rPr>
              <w:t>4</w:t>
            </w:r>
            <w:r w:rsidRPr="00990B9C">
              <w:rPr>
                <w:rFonts w:ascii="Arial" w:eastAsia="Times New Roman" w:hAnsi="Arial" w:cs="Arial"/>
                <w:b/>
                <w:lang w:val="de-DE" w:eastAsia="de-DE"/>
              </w:rPr>
              <w:t>.</w:t>
            </w:r>
            <w:r w:rsidRPr="00990B9C">
              <w:rPr>
                <w:rFonts w:ascii="Arial" w:eastAsia="Times New Roman" w:hAnsi="Arial" w:cs="Arial"/>
                <w:b/>
                <w:lang w:val="de-DE" w:eastAsia="de-DE"/>
              </w:rPr>
              <w:tab/>
            </w:r>
            <w:r w:rsidR="00733E32">
              <w:rPr>
                <w:rFonts w:ascii="Arial" w:eastAsia="Times New Roman" w:hAnsi="Arial" w:cs="Arial"/>
                <w:b/>
                <w:lang w:val="de-DE" w:eastAsia="de-DE"/>
              </w:rPr>
              <w:tab/>
            </w:r>
            <w:r w:rsidRPr="00990B9C">
              <w:rPr>
                <w:rFonts w:ascii="Arial" w:eastAsia="Times New Roman" w:hAnsi="Arial" w:cs="Arial"/>
                <w:b/>
                <w:lang w:val="de-DE" w:eastAsia="de-DE"/>
              </w:rPr>
              <w:t xml:space="preserve">Die Anzahl der </w:t>
            </w:r>
            <w:r w:rsidRPr="00B83DB8">
              <w:rPr>
                <w:rFonts w:ascii="Arial" w:eastAsia="Times New Roman" w:hAnsi="Arial" w:cs="Arial"/>
                <w:b/>
                <w:lang w:val="de-DE" w:eastAsia="de-DE"/>
              </w:rPr>
              <w:t xml:space="preserve">formellen Teachingstunden </w:t>
            </w:r>
            <w:r w:rsidR="00B83DB8" w:rsidRPr="00B83DB8">
              <w:rPr>
                <w:rFonts w:ascii="Arial" w:eastAsia="Times New Roman" w:hAnsi="Arial" w:cs="Arial"/>
                <w:b/>
                <w:lang w:val="de-DE" w:eastAsia="de-DE"/>
              </w:rPr>
              <w:t>(r</w:t>
            </w:r>
            <w:r w:rsidR="00B83DB8" w:rsidRPr="00B83DB8">
              <w:rPr>
                <w:rFonts w:ascii="Arial" w:hAnsi="Arial" w:cs="Arial"/>
                <w:b/>
              </w:rPr>
              <w:t xml:space="preserve">egelmässige theoretische, strukturierte </w:t>
            </w:r>
            <w:r w:rsidR="00733E32">
              <w:rPr>
                <w:rFonts w:ascii="Arial" w:hAnsi="Arial" w:cs="Arial"/>
                <w:b/>
              </w:rPr>
              <w:tab/>
            </w:r>
            <w:r w:rsidR="00B83DB8" w:rsidRPr="00B83DB8">
              <w:rPr>
                <w:rFonts w:ascii="Arial" w:hAnsi="Arial" w:cs="Arial"/>
                <w:b/>
              </w:rPr>
              <w:t>Weiterbildungsveranstaltungen (gemäss WBO)</w:t>
            </w:r>
            <w:r w:rsidR="00B83DB8">
              <w:rPr>
                <w:rFonts w:ascii="Arial" w:hAnsi="Arial" w:cs="Arial"/>
              </w:rPr>
              <w:t xml:space="preserve"> </w:t>
            </w:r>
            <w:r w:rsidRPr="00990B9C">
              <w:rPr>
                <w:rFonts w:ascii="Arial" w:eastAsia="Times New Roman" w:hAnsi="Arial" w:cs="Arial"/>
                <w:b/>
                <w:lang w:val="de-DE" w:eastAsia="de-DE"/>
              </w:rPr>
              <w:t>beträgt:</w:t>
            </w:r>
          </w:p>
          <w:p w:rsidR="00733E32" w:rsidRPr="00990B9C" w:rsidRDefault="00733E32" w:rsidP="00990B9C">
            <w:pPr>
              <w:tabs>
                <w:tab w:val="left" w:pos="-720"/>
                <w:tab w:val="left" w:pos="425"/>
              </w:tabs>
              <w:spacing w:after="0"/>
              <w:rPr>
                <w:rFonts w:ascii="Arial" w:eastAsia="Times New Roman" w:hAnsi="Arial" w:cs="Arial"/>
                <w:lang w:val="de-DE" w:eastAsia="de-DE"/>
              </w:rPr>
            </w:pPr>
          </w:p>
        </w:tc>
      </w:tr>
      <w:tr w:rsidR="00990B9C" w:rsidRPr="00990B9C" w:rsidTr="00DD2E28">
        <w:trPr>
          <w:trHeight w:hRule="exact" w:val="380"/>
        </w:trPr>
        <w:tc>
          <w:tcPr>
            <w:tcW w:w="4890"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567"/>
              </w:tabs>
              <w:spacing w:after="0"/>
              <w:rPr>
                <w:rFonts w:ascii="Arial" w:eastAsia="Times New Roman" w:hAnsi="Arial" w:cs="Arial"/>
                <w:lang w:val="de-DE" w:eastAsia="de-DE"/>
              </w:rPr>
            </w:pPr>
          </w:p>
        </w:tc>
        <w:tc>
          <w:tcPr>
            <w:tcW w:w="1627"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t>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1627"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t>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1566"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t>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r>
      <w:tr w:rsidR="00990B9C" w:rsidRPr="00990B9C" w:rsidTr="00DD2E28">
        <w:trPr>
          <w:trHeight w:hRule="exact" w:val="380"/>
        </w:trPr>
        <w:tc>
          <w:tcPr>
            <w:tcW w:w="4890" w:type="dxa"/>
            <w:tcBorders>
              <w:top w:val="single" w:sz="6" w:space="0" w:color="auto"/>
              <w:left w:val="single" w:sz="6" w:space="0" w:color="auto"/>
              <w:bottom w:val="single" w:sz="4" w:space="0" w:color="auto"/>
              <w:right w:val="single" w:sz="6" w:space="0" w:color="auto"/>
            </w:tcBorders>
          </w:tcPr>
          <w:p w:rsidR="00990B9C" w:rsidRPr="00990B9C" w:rsidRDefault="00990B9C" w:rsidP="00D97B67">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Anzahl Teachingstunden gesamt / Jahr</w:t>
            </w:r>
          </w:p>
        </w:tc>
        <w:tc>
          <w:tcPr>
            <w:tcW w:w="1627" w:type="dxa"/>
            <w:tcBorders>
              <w:top w:val="single" w:sz="6" w:space="0" w:color="auto"/>
              <w:left w:val="single" w:sz="6" w:space="0" w:color="auto"/>
              <w:bottom w:val="single" w:sz="4" w:space="0" w:color="auto"/>
              <w:right w:val="single" w:sz="6" w:space="0" w:color="auto"/>
            </w:tcBorders>
          </w:tcPr>
          <w:p w:rsidR="00990B9C" w:rsidRPr="00990B9C" w:rsidRDefault="00990B9C"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87"/>
                  <w:enabled/>
                  <w:calcOnExit w:val="0"/>
                  <w:textInput>
                    <w:type w:val="number"/>
                  </w:textInput>
                </w:ffData>
              </w:fldChar>
            </w:r>
            <w:bookmarkStart w:id="70" w:name="Text87"/>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70"/>
          </w:p>
        </w:tc>
        <w:tc>
          <w:tcPr>
            <w:tcW w:w="1627" w:type="dxa"/>
            <w:tcBorders>
              <w:top w:val="single" w:sz="6" w:space="0" w:color="auto"/>
              <w:left w:val="single" w:sz="6" w:space="0" w:color="auto"/>
              <w:bottom w:val="single" w:sz="4" w:space="0" w:color="auto"/>
              <w:right w:val="single" w:sz="6" w:space="0" w:color="auto"/>
            </w:tcBorders>
          </w:tcPr>
          <w:p w:rsidR="00990B9C" w:rsidRPr="00990B9C" w:rsidRDefault="00990B9C"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88"/>
                  <w:enabled/>
                  <w:calcOnExit w:val="0"/>
                  <w:textInput>
                    <w:type w:val="number"/>
                  </w:textInput>
                </w:ffData>
              </w:fldChar>
            </w:r>
            <w:bookmarkStart w:id="71" w:name="Text88"/>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71"/>
          </w:p>
        </w:tc>
        <w:tc>
          <w:tcPr>
            <w:tcW w:w="1566" w:type="dxa"/>
            <w:tcBorders>
              <w:top w:val="single" w:sz="6" w:space="0" w:color="auto"/>
              <w:left w:val="single" w:sz="6" w:space="0" w:color="auto"/>
              <w:bottom w:val="single" w:sz="4" w:space="0" w:color="auto"/>
              <w:right w:val="single" w:sz="6" w:space="0" w:color="auto"/>
            </w:tcBorders>
          </w:tcPr>
          <w:p w:rsidR="00990B9C" w:rsidRPr="00990B9C" w:rsidRDefault="00990B9C"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89"/>
                  <w:enabled/>
                  <w:calcOnExit w:val="0"/>
                  <w:textInput>
                    <w:type w:val="number"/>
                  </w:textInput>
                </w:ffData>
              </w:fldChar>
            </w:r>
            <w:bookmarkStart w:id="72" w:name="Text89"/>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72"/>
          </w:p>
        </w:tc>
      </w:tr>
      <w:tr w:rsidR="00733E32" w:rsidRPr="00990B9C" w:rsidTr="00DD2E28">
        <w:trPr>
          <w:trHeight w:hRule="exact" w:val="380"/>
        </w:trPr>
        <w:tc>
          <w:tcPr>
            <w:tcW w:w="4890" w:type="dxa"/>
            <w:tcBorders>
              <w:top w:val="single" w:sz="6" w:space="0" w:color="auto"/>
              <w:left w:val="single" w:sz="6" w:space="0" w:color="auto"/>
              <w:bottom w:val="single" w:sz="4" w:space="0" w:color="auto"/>
              <w:right w:val="single" w:sz="6" w:space="0" w:color="auto"/>
            </w:tcBorders>
          </w:tcPr>
          <w:p w:rsidR="00733E32" w:rsidRPr="00990B9C" w:rsidRDefault="00733E32" w:rsidP="00B83DB8">
            <w:pPr>
              <w:tabs>
                <w:tab w:val="left" w:pos="-720"/>
                <w:tab w:val="left" w:pos="567"/>
              </w:tabs>
              <w:spacing w:after="0"/>
              <w:rPr>
                <w:rFonts w:ascii="Arial" w:eastAsia="Times New Roman" w:hAnsi="Arial" w:cs="Arial"/>
                <w:lang w:val="de-DE" w:eastAsia="de-DE"/>
              </w:rPr>
            </w:pPr>
            <w:r w:rsidRPr="00B83DB8">
              <w:rPr>
                <w:rFonts w:ascii="Arial" w:eastAsia="Times New Roman" w:hAnsi="Arial" w:cs="Arial"/>
                <w:lang w:val="de-DE" w:eastAsia="de-DE"/>
              </w:rPr>
              <w:t xml:space="preserve">Anzahl Teachingstunden gesamt / </w:t>
            </w:r>
            <w:r>
              <w:rPr>
                <w:rFonts w:ascii="Arial" w:eastAsia="Times New Roman" w:hAnsi="Arial" w:cs="Arial"/>
                <w:lang w:val="de-DE" w:eastAsia="de-DE"/>
              </w:rPr>
              <w:t>Woche</w:t>
            </w:r>
          </w:p>
        </w:tc>
        <w:tc>
          <w:tcPr>
            <w:tcW w:w="1627" w:type="dxa"/>
            <w:tcBorders>
              <w:top w:val="single" w:sz="6" w:space="0" w:color="auto"/>
              <w:left w:val="single" w:sz="6" w:space="0" w:color="auto"/>
              <w:bottom w:val="single" w:sz="4" w:space="0" w:color="auto"/>
              <w:right w:val="single" w:sz="6" w:space="0" w:color="auto"/>
            </w:tcBorders>
          </w:tcPr>
          <w:p w:rsidR="00733E32" w:rsidRPr="00990B9C" w:rsidRDefault="00733E32"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87"/>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p>
        </w:tc>
        <w:tc>
          <w:tcPr>
            <w:tcW w:w="1627" w:type="dxa"/>
            <w:tcBorders>
              <w:top w:val="single" w:sz="6" w:space="0" w:color="auto"/>
              <w:left w:val="single" w:sz="6" w:space="0" w:color="auto"/>
              <w:bottom w:val="single" w:sz="4" w:space="0" w:color="auto"/>
              <w:right w:val="single" w:sz="6" w:space="0" w:color="auto"/>
            </w:tcBorders>
          </w:tcPr>
          <w:p w:rsidR="00733E32" w:rsidRPr="00990B9C" w:rsidRDefault="00733E32"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88"/>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p>
        </w:tc>
        <w:tc>
          <w:tcPr>
            <w:tcW w:w="1566" w:type="dxa"/>
            <w:tcBorders>
              <w:top w:val="single" w:sz="6" w:space="0" w:color="auto"/>
              <w:left w:val="single" w:sz="6" w:space="0" w:color="auto"/>
              <w:bottom w:val="single" w:sz="4" w:space="0" w:color="auto"/>
              <w:right w:val="single" w:sz="6" w:space="0" w:color="auto"/>
            </w:tcBorders>
          </w:tcPr>
          <w:p w:rsidR="00733E32" w:rsidRPr="00990B9C" w:rsidRDefault="00733E32"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89"/>
                  <w:enabled/>
                  <w:calcOnExit w:val="0"/>
                  <w:textInput>
                    <w:type w:val="number"/>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p>
        </w:tc>
      </w:tr>
      <w:tr w:rsidR="00990B9C" w:rsidRPr="00990B9C" w:rsidTr="00733E32">
        <w:tc>
          <w:tcPr>
            <w:tcW w:w="9710" w:type="dxa"/>
            <w:gridSpan w:val="4"/>
            <w:tcBorders>
              <w:top w:val="single" w:sz="4" w:space="0" w:color="auto"/>
            </w:tcBorders>
          </w:tcPr>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Bitte zählen Sie alle Stunden zusammen, die pro Jahr für Vorträge, Problemfallbesprechungen, Journal Clubs und themenorientierte Lehrveranstaltungen aufgewendet werden, und zwar ohne Berücksichtigung punktueller Lehrbesprechungen bei Patientenuntersuchungen oder anlässlich von Operationen.</w:t>
            </w:r>
          </w:p>
        </w:tc>
      </w:tr>
    </w:tbl>
    <w:p w:rsidR="00990B9C" w:rsidRPr="00990B9C" w:rsidRDefault="00990B9C" w:rsidP="00990B9C">
      <w:pPr>
        <w:tabs>
          <w:tab w:val="left" w:pos="567"/>
        </w:tabs>
        <w:spacing w:after="0"/>
        <w:ind w:left="567" w:hanging="567"/>
        <w:jc w:val="both"/>
        <w:rPr>
          <w:rFonts w:ascii="Arial" w:eastAsia="Times New Roman" w:hAnsi="Arial" w:cs="Arial"/>
          <w:lang w:val="de-DE" w:eastAsia="de-DE"/>
        </w:rPr>
      </w:pPr>
    </w:p>
    <w:p w:rsidR="00990B9C" w:rsidRPr="00990B9C" w:rsidRDefault="00990B9C" w:rsidP="00990B9C">
      <w:pPr>
        <w:tabs>
          <w:tab w:val="left" w:pos="567"/>
        </w:tabs>
        <w:spacing w:after="0"/>
        <w:ind w:left="567" w:hanging="567"/>
        <w:jc w:val="both"/>
        <w:rPr>
          <w:rFonts w:ascii="Arial" w:eastAsia="Times New Roman" w:hAnsi="Arial" w:cs="Arial"/>
          <w:b/>
          <w:lang w:val="de-DE" w:eastAsia="de-DE"/>
        </w:rPr>
      </w:pPr>
      <w:r w:rsidRPr="00990B9C">
        <w:rPr>
          <w:rFonts w:ascii="Arial" w:eastAsia="Times New Roman" w:hAnsi="Arial" w:cs="Arial"/>
          <w:b/>
          <w:lang w:val="de-DE" w:eastAsia="de-DE"/>
        </w:rPr>
        <w:t>2</w:t>
      </w:r>
      <w:r w:rsidR="001C1895">
        <w:rPr>
          <w:rFonts w:ascii="Arial" w:eastAsia="Times New Roman" w:hAnsi="Arial" w:cs="Arial"/>
          <w:b/>
          <w:lang w:val="de-DE" w:eastAsia="de-DE"/>
        </w:rPr>
        <w:t>5</w:t>
      </w:r>
      <w:r w:rsidRPr="00990B9C">
        <w:rPr>
          <w:rFonts w:ascii="Arial" w:eastAsia="Times New Roman" w:hAnsi="Arial" w:cs="Arial"/>
          <w:b/>
          <w:lang w:val="de-DE" w:eastAsia="de-DE"/>
        </w:rPr>
        <w:t>.</w:t>
      </w:r>
      <w:r w:rsidRPr="00990B9C">
        <w:rPr>
          <w:rFonts w:ascii="Arial" w:eastAsia="Times New Roman" w:hAnsi="Arial" w:cs="Arial"/>
          <w:b/>
          <w:lang w:val="de-DE" w:eastAsia="de-DE"/>
        </w:rPr>
        <w:tab/>
        <w:t>Operative Tätigkeit der in handchirurgischer Ausbildung stehenden Assistenz- und Oberärzte</w:t>
      </w:r>
    </w:p>
    <w:p w:rsidR="00990B9C" w:rsidRPr="00990B9C" w:rsidRDefault="00990B9C" w:rsidP="005116DC">
      <w:pPr>
        <w:tabs>
          <w:tab w:val="left" w:pos="-720"/>
          <w:tab w:val="left" w:pos="567"/>
        </w:tabs>
        <w:spacing w:after="0"/>
        <w:ind w:left="567" w:hanging="567"/>
        <w:rPr>
          <w:rFonts w:ascii="Arial" w:eastAsia="Times New Roman" w:hAnsi="Arial" w:cs="Arial"/>
          <w:lang w:val="de-DE" w:eastAsia="de-DE"/>
        </w:rPr>
      </w:pPr>
      <w:r w:rsidRPr="00990B9C">
        <w:rPr>
          <w:rFonts w:ascii="Arial" w:eastAsia="Times New Roman" w:hAnsi="Arial" w:cs="Arial"/>
          <w:lang w:val="de-DE" w:eastAsia="de-DE"/>
        </w:rPr>
        <w:tab/>
        <w:t>Bitte legen Sie die NEUESTEN Operationslisten aller bei Ihnen in Weiterbildung stehenden Kollegen bei und benutzen Sie hierzu die Formulare des Weiterbildungsprogrammes des SIWF für Kandidaten des Facharzttitels Handchirurgie.</w:t>
      </w:r>
    </w:p>
    <w:p w:rsidR="00990B9C" w:rsidRPr="00990B9C" w:rsidRDefault="00990B9C" w:rsidP="00990B9C">
      <w:pPr>
        <w:tabs>
          <w:tab w:val="left" w:pos="-720"/>
          <w:tab w:val="left" w:pos="567"/>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lastRenderedPageBreak/>
        <w:t>2</w:t>
      </w:r>
      <w:r w:rsidR="001C1895">
        <w:rPr>
          <w:rFonts w:ascii="Arial" w:eastAsia="Times New Roman" w:hAnsi="Arial" w:cs="Arial"/>
          <w:b/>
          <w:lang w:val="de-DE" w:eastAsia="de-DE"/>
        </w:rPr>
        <w:t>6</w:t>
      </w:r>
      <w:r w:rsidRPr="00990B9C">
        <w:rPr>
          <w:rFonts w:ascii="Arial" w:eastAsia="Times New Roman" w:hAnsi="Arial" w:cs="Arial"/>
          <w:b/>
          <w:lang w:val="de-DE" w:eastAsia="de-DE"/>
        </w:rPr>
        <w:t>.</w:t>
      </w:r>
      <w:r w:rsidRPr="00990B9C">
        <w:rPr>
          <w:rFonts w:ascii="Arial" w:eastAsia="Times New Roman" w:hAnsi="Arial" w:cs="Arial"/>
          <w:b/>
          <w:lang w:val="de-DE" w:eastAsia="de-DE"/>
        </w:rPr>
        <w:tab/>
        <w:t>Ist eine handchirurgische Bibliothek vorhanden?</w:t>
      </w:r>
    </w:p>
    <w:p w:rsidR="00990B9C" w:rsidRPr="00990B9C" w:rsidRDefault="00990B9C" w:rsidP="00990B9C">
      <w:pPr>
        <w:tabs>
          <w:tab w:val="left" w:pos="-720"/>
          <w:tab w:val="left" w:pos="540"/>
          <w:tab w:val="left" w:pos="3780"/>
          <w:tab w:val="left" w:pos="4111"/>
          <w:tab w:val="left" w:pos="5387"/>
          <w:tab w:val="left" w:pos="5812"/>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4"/>
            <w:enabled/>
            <w:calcOnExit w:val="0"/>
            <w:checkBox>
              <w:sizeAuto/>
              <w:default w:val="0"/>
            </w:checkBox>
          </w:ffData>
        </w:fldChar>
      </w:r>
      <w:bookmarkStart w:id="73" w:name="Kontrollkästchen34"/>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73"/>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5"/>
            <w:enabled/>
            <w:calcOnExit w:val="0"/>
            <w:checkBox>
              <w:sizeAuto/>
              <w:default w:val="0"/>
            </w:checkBox>
          </w:ffData>
        </w:fldChar>
      </w:r>
      <w:bookmarkStart w:id="74" w:name="Kontrollkästchen35"/>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74"/>
      <w:r w:rsidRPr="00990B9C">
        <w:rPr>
          <w:rFonts w:ascii="Arial" w:eastAsia="Times New Roman" w:hAnsi="Arial" w:cs="Arial"/>
          <w:lang w:val="de-DE" w:eastAsia="de-DE"/>
        </w:rPr>
        <w:t xml:space="preserve"> nein</w:t>
      </w:r>
    </w:p>
    <w:p w:rsidR="00990B9C" w:rsidRPr="00990B9C" w:rsidRDefault="00990B9C" w:rsidP="00990B9C">
      <w:pPr>
        <w:tabs>
          <w:tab w:val="left" w:pos="-720"/>
          <w:tab w:val="left" w:pos="425"/>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b/>
          <w:lang w:val="de-DE" w:eastAsia="de-DE"/>
        </w:rPr>
        <w:t>2</w:t>
      </w:r>
      <w:r w:rsidR="001C1895">
        <w:rPr>
          <w:rFonts w:ascii="Arial" w:eastAsia="Times New Roman" w:hAnsi="Arial" w:cs="Arial"/>
          <w:b/>
          <w:lang w:val="de-DE" w:eastAsia="de-DE"/>
        </w:rPr>
        <w:t>7</w:t>
      </w:r>
      <w:r w:rsidRPr="00990B9C">
        <w:rPr>
          <w:rFonts w:ascii="Arial" w:eastAsia="Times New Roman" w:hAnsi="Arial" w:cs="Arial"/>
          <w:b/>
          <w:lang w:val="de-DE" w:eastAsia="de-DE"/>
        </w:rPr>
        <w:t>.</w:t>
      </w:r>
      <w:r w:rsidRPr="00990B9C">
        <w:rPr>
          <w:rFonts w:ascii="Arial" w:eastAsia="Times New Roman" w:hAnsi="Arial" w:cs="Arial"/>
          <w:b/>
          <w:lang w:val="de-DE" w:eastAsia="de-DE"/>
        </w:rPr>
        <w:tab/>
        <w:t>Besteht Zugang zu medizinischen Datenbanken?</w:t>
      </w:r>
    </w:p>
    <w:p w:rsidR="00990B9C" w:rsidRPr="00990B9C" w:rsidRDefault="00990B9C" w:rsidP="00990B9C">
      <w:pPr>
        <w:tabs>
          <w:tab w:val="left" w:pos="-720"/>
          <w:tab w:val="left" w:pos="540"/>
          <w:tab w:val="left" w:pos="3780"/>
          <w:tab w:val="left" w:pos="4111"/>
          <w:tab w:val="left" w:pos="5387"/>
          <w:tab w:val="left" w:pos="5812"/>
        </w:tabs>
        <w:spacing w:after="0"/>
        <w:rPr>
          <w:rFonts w:ascii="Arial" w:eastAsia="Times New Roman" w:hAnsi="Arial" w:cs="Arial"/>
          <w:lang w:val="de-DE" w:eastAsia="de-DE"/>
        </w:rPr>
      </w:pP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6"/>
            <w:enabled/>
            <w:calcOnExit w:val="0"/>
            <w:checkBox>
              <w:sizeAuto/>
              <w:default w:val="0"/>
            </w:checkBox>
          </w:ffData>
        </w:fldChar>
      </w:r>
      <w:bookmarkStart w:id="75" w:name="Kontrollkästchen36"/>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75"/>
      <w:r w:rsidRPr="00990B9C">
        <w:rPr>
          <w:rFonts w:ascii="Arial" w:eastAsia="Times New Roman" w:hAnsi="Arial" w:cs="Arial"/>
          <w:lang w:val="de-DE" w:eastAsia="de-DE"/>
        </w:rPr>
        <w:t xml:space="preserve"> ja</w:t>
      </w:r>
      <w:r w:rsidRPr="00990B9C">
        <w:rPr>
          <w:rFonts w:ascii="Arial" w:eastAsia="Times New Roman" w:hAnsi="Arial" w:cs="Arial"/>
          <w:lang w:val="de-DE" w:eastAsia="de-DE"/>
        </w:rPr>
        <w:tab/>
      </w:r>
      <w:r w:rsidRPr="00990B9C">
        <w:rPr>
          <w:rFonts w:ascii="Arial" w:eastAsia="Times New Roman" w:hAnsi="Arial" w:cs="Arial"/>
          <w:lang w:val="de-DE" w:eastAsia="de-DE"/>
        </w:rPr>
        <w:fldChar w:fldCharType="begin">
          <w:ffData>
            <w:name w:val="Kontrollkästchen37"/>
            <w:enabled/>
            <w:calcOnExit w:val="0"/>
            <w:checkBox>
              <w:sizeAuto/>
              <w:default w:val="0"/>
            </w:checkBox>
          </w:ffData>
        </w:fldChar>
      </w:r>
      <w:bookmarkStart w:id="76" w:name="Kontrollkästchen37"/>
      <w:r w:rsidRPr="00990B9C">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990B9C">
        <w:rPr>
          <w:rFonts w:ascii="Arial" w:eastAsia="Times New Roman" w:hAnsi="Arial" w:cs="Arial"/>
          <w:lang w:val="de-DE" w:eastAsia="de-DE"/>
        </w:rPr>
        <w:fldChar w:fldCharType="end"/>
      </w:r>
      <w:bookmarkEnd w:id="76"/>
      <w:r w:rsidRPr="00990B9C">
        <w:rPr>
          <w:rFonts w:ascii="Arial" w:eastAsia="Times New Roman" w:hAnsi="Arial" w:cs="Arial"/>
          <w:lang w:val="de-DE" w:eastAsia="de-DE"/>
        </w:rPr>
        <w:t xml:space="preserve"> nein</w:t>
      </w:r>
    </w:p>
    <w:p w:rsidR="00990B9C" w:rsidRPr="00990B9C" w:rsidRDefault="00990B9C" w:rsidP="00990B9C">
      <w:pPr>
        <w:spacing w:after="0"/>
        <w:rPr>
          <w:rFonts w:ascii="Verdana" w:eastAsia="Times New Roman" w:hAnsi="Verdana" w:cs="Times New Roman"/>
          <w:lang w:val="de-DE" w:eastAsia="de-DE"/>
        </w:rPr>
      </w:pPr>
    </w:p>
    <w:tbl>
      <w:tblPr>
        <w:tblW w:w="9851" w:type="dxa"/>
        <w:tblLayout w:type="fixed"/>
        <w:tblCellMar>
          <w:left w:w="70" w:type="dxa"/>
          <w:right w:w="70" w:type="dxa"/>
        </w:tblCellMar>
        <w:tblLook w:val="0000" w:firstRow="0" w:lastRow="0" w:firstColumn="0" w:lastColumn="0" w:noHBand="0" w:noVBand="0"/>
      </w:tblPr>
      <w:tblGrid>
        <w:gridCol w:w="4890"/>
        <w:gridCol w:w="1627"/>
        <w:gridCol w:w="1627"/>
        <w:gridCol w:w="1707"/>
      </w:tblGrid>
      <w:tr w:rsidR="00990B9C" w:rsidRPr="00990B9C" w:rsidTr="00DD2E28">
        <w:tc>
          <w:tcPr>
            <w:tcW w:w="9851" w:type="dxa"/>
            <w:gridSpan w:val="4"/>
            <w:tcBorders>
              <w:bottom w:val="single" w:sz="4" w:space="0" w:color="auto"/>
            </w:tcBorders>
          </w:tcPr>
          <w:p w:rsidR="00990B9C" w:rsidRPr="00990B9C" w:rsidRDefault="00990B9C" w:rsidP="001C1895">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br w:type="page"/>
            </w:r>
            <w:r w:rsidRPr="00990B9C">
              <w:rPr>
                <w:rFonts w:ascii="Arial" w:eastAsia="Times New Roman" w:hAnsi="Arial" w:cs="Arial"/>
                <w:b/>
                <w:lang w:val="de-DE" w:eastAsia="de-DE"/>
              </w:rPr>
              <w:t>2</w:t>
            </w:r>
            <w:r w:rsidR="001C1895">
              <w:rPr>
                <w:rFonts w:ascii="Arial" w:eastAsia="Times New Roman" w:hAnsi="Arial" w:cs="Arial"/>
                <w:b/>
                <w:lang w:val="de-DE" w:eastAsia="de-DE"/>
              </w:rPr>
              <w:t>8</w:t>
            </w:r>
            <w:r w:rsidRPr="00990B9C">
              <w:rPr>
                <w:rFonts w:ascii="Arial" w:eastAsia="Times New Roman" w:hAnsi="Arial" w:cs="Arial"/>
                <w:b/>
                <w:lang w:val="de-DE" w:eastAsia="de-DE"/>
              </w:rPr>
              <w:t>.</w:t>
            </w:r>
            <w:r w:rsidRPr="00990B9C">
              <w:rPr>
                <w:rFonts w:ascii="Arial" w:eastAsia="Times New Roman" w:hAnsi="Arial" w:cs="Arial"/>
                <w:b/>
                <w:lang w:val="de-DE" w:eastAsia="de-DE"/>
              </w:rPr>
              <w:tab/>
              <w:t>Wissenschaftliche Publikationen</w:t>
            </w:r>
            <w:r w:rsidR="00B83DB8">
              <w:rPr>
                <w:rFonts w:ascii="Arial" w:eastAsia="Times New Roman" w:hAnsi="Arial" w:cs="Arial"/>
                <w:b/>
                <w:lang w:val="de-DE" w:eastAsia="de-DE"/>
              </w:rPr>
              <w:t xml:space="preserve"> </w:t>
            </w:r>
            <w:r w:rsidR="00B83DB8" w:rsidRPr="00B83DB8">
              <w:rPr>
                <w:rFonts w:ascii="Arial" w:eastAsia="Times New Roman" w:hAnsi="Arial" w:cs="Arial"/>
                <w:b/>
                <w:lang w:eastAsia="de-DE"/>
              </w:rPr>
              <w:t>oder Clinical Audits</w:t>
            </w:r>
            <w:r w:rsidR="00B83DB8">
              <w:rPr>
                <w:rFonts w:ascii="Arial" w:eastAsia="Times New Roman" w:hAnsi="Arial" w:cs="Arial"/>
                <w:b/>
                <w:lang w:eastAsia="de-DE"/>
              </w:rPr>
              <w:t xml:space="preserve"> pro 4 Jahre</w:t>
            </w:r>
          </w:p>
        </w:tc>
      </w:tr>
      <w:tr w:rsidR="00990B9C" w:rsidRPr="00990B9C" w:rsidTr="00DD2E28">
        <w:trPr>
          <w:trHeight w:hRule="exact" w:val="380"/>
        </w:trPr>
        <w:tc>
          <w:tcPr>
            <w:tcW w:w="4890"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567"/>
              </w:tabs>
              <w:spacing w:after="0"/>
              <w:rPr>
                <w:rFonts w:ascii="Arial" w:eastAsia="Times New Roman" w:hAnsi="Arial" w:cs="Arial"/>
                <w:lang w:val="de-DE" w:eastAsia="de-DE"/>
              </w:rPr>
            </w:pPr>
          </w:p>
        </w:tc>
        <w:tc>
          <w:tcPr>
            <w:tcW w:w="1627"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t>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1627"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t>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c>
          <w:tcPr>
            <w:tcW w:w="1707" w:type="dxa"/>
            <w:tcBorders>
              <w:top w:val="single" w:sz="4" w:space="0" w:color="auto"/>
              <w:left w:val="single" w:sz="6" w:space="0" w:color="auto"/>
              <w:bottom w:val="single" w:sz="6" w:space="0" w:color="auto"/>
              <w:right w:val="single" w:sz="6" w:space="0" w:color="auto"/>
            </w:tcBorders>
          </w:tcPr>
          <w:p w:rsidR="00990B9C" w:rsidRPr="00990B9C" w:rsidRDefault="00990B9C" w:rsidP="00990B9C">
            <w:pPr>
              <w:tabs>
                <w:tab w:val="left" w:pos="-720"/>
                <w:tab w:val="left" w:pos="567"/>
              </w:tabs>
              <w:spacing w:after="0"/>
              <w:jc w:val="center"/>
              <w:rPr>
                <w:rFonts w:ascii="Arial" w:eastAsia="Times New Roman" w:hAnsi="Arial" w:cs="Arial"/>
                <w:lang w:val="de-DE" w:eastAsia="de-DE"/>
              </w:rPr>
            </w:pPr>
            <w:r w:rsidRPr="00990B9C">
              <w:rPr>
                <w:rFonts w:ascii="Arial" w:eastAsia="Times New Roman" w:hAnsi="Arial" w:cs="Arial"/>
                <w:lang w:val="de-DE" w:eastAsia="de-DE"/>
              </w:rPr>
              <w:t>20</w:t>
            </w:r>
            <w:r w:rsidRPr="00990B9C">
              <w:rPr>
                <w:rFonts w:ascii="Arial" w:eastAsia="Times New Roman" w:hAnsi="Arial" w:cs="Arial"/>
                <w:lang w:val="de-DE" w:eastAsia="de-DE"/>
              </w:rPr>
              <w:fldChar w:fldCharType="begin">
                <w:ffData>
                  <w:name w:val=""/>
                  <w:enabled/>
                  <w:calcOnExit w:val="0"/>
                  <w:textInput>
                    <w:maxLength w:val="2"/>
                  </w:textInput>
                </w:ffData>
              </w:fldChar>
            </w:r>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lang w:val="de-DE" w:eastAsia="de-DE"/>
              </w:rPr>
              <w:t> </w:t>
            </w:r>
            <w:r w:rsidRPr="00990B9C">
              <w:rPr>
                <w:rFonts w:ascii="Arial" w:eastAsia="Times New Roman" w:hAnsi="Arial" w:cs="Arial"/>
                <w:lang w:val="de-DE" w:eastAsia="de-DE"/>
              </w:rPr>
              <w:t> </w:t>
            </w:r>
            <w:r w:rsidRPr="00990B9C">
              <w:rPr>
                <w:rFonts w:ascii="Arial" w:eastAsia="Times New Roman" w:hAnsi="Arial" w:cs="Arial"/>
                <w:lang w:val="de-DE" w:eastAsia="de-DE"/>
              </w:rPr>
              <w:fldChar w:fldCharType="end"/>
            </w:r>
          </w:p>
        </w:tc>
      </w:tr>
      <w:tr w:rsidR="00990B9C" w:rsidRPr="00990B9C" w:rsidTr="00DD2E28">
        <w:trPr>
          <w:trHeight w:hRule="exact" w:val="380"/>
        </w:trPr>
        <w:tc>
          <w:tcPr>
            <w:tcW w:w="4890" w:type="dxa"/>
            <w:tcBorders>
              <w:top w:val="single" w:sz="6" w:space="0" w:color="auto"/>
              <w:left w:val="single" w:sz="6" w:space="0" w:color="auto"/>
              <w:bottom w:val="single" w:sz="4" w:space="0" w:color="auto"/>
              <w:right w:val="single" w:sz="6" w:space="0" w:color="auto"/>
            </w:tcBorders>
          </w:tcPr>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Anzahl Publikationen gesamt / Jahr</w:t>
            </w:r>
          </w:p>
        </w:tc>
        <w:tc>
          <w:tcPr>
            <w:tcW w:w="1627" w:type="dxa"/>
            <w:tcBorders>
              <w:top w:val="single" w:sz="6" w:space="0" w:color="auto"/>
              <w:left w:val="single" w:sz="6" w:space="0" w:color="auto"/>
              <w:bottom w:val="single" w:sz="4" w:space="0" w:color="auto"/>
              <w:right w:val="single" w:sz="6" w:space="0" w:color="auto"/>
            </w:tcBorders>
          </w:tcPr>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90"/>
                  <w:enabled/>
                  <w:calcOnExit w:val="0"/>
                  <w:textInput>
                    <w:type w:val="number"/>
                  </w:textInput>
                </w:ffData>
              </w:fldChar>
            </w:r>
            <w:bookmarkStart w:id="77" w:name="Text90"/>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77"/>
          </w:p>
        </w:tc>
        <w:tc>
          <w:tcPr>
            <w:tcW w:w="1627" w:type="dxa"/>
            <w:tcBorders>
              <w:top w:val="single" w:sz="6" w:space="0" w:color="auto"/>
              <w:left w:val="single" w:sz="6" w:space="0" w:color="auto"/>
              <w:bottom w:val="single" w:sz="4" w:space="0" w:color="auto"/>
              <w:right w:val="single" w:sz="6" w:space="0" w:color="auto"/>
            </w:tcBorders>
          </w:tcPr>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91"/>
                  <w:enabled/>
                  <w:calcOnExit w:val="0"/>
                  <w:textInput>
                    <w:type w:val="number"/>
                  </w:textInput>
                </w:ffData>
              </w:fldChar>
            </w:r>
            <w:bookmarkStart w:id="78" w:name="Text91"/>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78"/>
          </w:p>
        </w:tc>
        <w:tc>
          <w:tcPr>
            <w:tcW w:w="1707" w:type="dxa"/>
            <w:tcBorders>
              <w:top w:val="single" w:sz="6" w:space="0" w:color="auto"/>
              <w:left w:val="single" w:sz="6" w:space="0" w:color="auto"/>
              <w:bottom w:val="single" w:sz="4" w:space="0" w:color="auto"/>
              <w:right w:val="single" w:sz="6" w:space="0" w:color="auto"/>
            </w:tcBorders>
          </w:tcPr>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fldChar w:fldCharType="begin">
                <w:ffData>
                  <w:name w:val="Text92"/>
                  <w:enabled/>
                  <w:calcOnExit w:val="0"/>
                  <w:textInput>
                    <w:type w:val="number"/>
                  </w:textInput>
                </w:ffData>
              </w:fldChar>
            </w:r>
            <w:bookmarkStart w:id="79" w:name="Text92"/>
            <w:r w:rsidRPr="00990B9C">
              <w:rPr>
                <w:rFonts w:ascii="Arial" w:eastAsia="Times New Roman" w:hAnsi="Arial" w:cs="Arial"/>
                <w:lang w:val="de-DE" w:eastAsia="de-DE"/>
              </w:rPr>
              <w:instrText xml:space="preserve"> FORMTEXT </w:instrText>
            </w:r>
            <w:r w:rsidRPr="00990B9C">
              <w:rPr>
                <w:rFonts w:ascii="Arial" w:eastAsia="Times New Roman" w:hAnsi="Arial" w:cs="Arial"/>
                <w:lang w:val="de-DE" w:eastAsia="de-DE"/>
              </w:rPr>
            </w:r>
            <w:r w:rsidRPr="00990B9C">
              <w:rPr>
                <w:rFonts w:ascii="Arial" w:eastAsia="Times New Roman" w:hAnsi="Arial" w:cs="Arial"/>
                <w:lang w:val="de-DE" w:eastAsia="de-DE"/>
              </w:rPr>
              <w:fldChar w:fldCharType="separate"/>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noProof/>
                <w:lang w:val="de-DE" w:eastAsia="de-DE"/>
              </w:rPr>
              <w:t> </w:t>
            </w:r>
            <w:r w:rsidRPr="00990B9C">
              <w:rPr>
                <w:rFonts w:ascii="Arial" w:eastAsia="Times New Roman" w:hAnsi="Arial" w:cs="Arial"/>
                <w:lang w:val="de-DE" w:eastAsia="de-DE"/>
              </w:rPr>
              <w:fldChar w:fldCharType="end"/>
            </w:r>
            <w:bookmarkEnd w:id="79"/>
          </w:p>
        </w:tc>
      </w:tr>
      <w:tr w:rsidR="00990B9C" w:rsidRPr="00990B9C" w:rsidTr="00DD2E28">
        <w:tc>
          <w:tcPr>
            <w:tcW w:w="9851" w:type="dxa"/>
            <w:gridSpan w:val="4"/>
            <w:tcBorders>
              <w:top w:val="single" w:sz="4" w:space="0" w:color="auto"/>
            </w:tcBorders>
          </w:tcPr>
          <w:p w:rsidR="00990B9C" w:rsidRPr="00990B9C" w:rsidRDefault="00990B9C" w:rsidP="00990B9C">
            <w:pPr>
              <w:tabs>
                <w:tab w:val="left" w:pos="-720"/>
                <w:tab w:val="left" w:pos="567"/>
              </w:tabs>
              <w:spacing w:after="0"/>
              <w:rPr>
                <w:rFonts w:ascii="Arial" w:eastAsia="Times New Roman" w:hAnsi="Arial" w:cs="Arial"/>
                <w:lang w:val="de-DE" w:eastAsia="de-DE"/>
              </w:rPr>
            </w:pPr>
            <w:r w:rsidRPr="00990B9C">
              <w:rPr>
                <w:rFonts w:ascii="Arial" w:eastAsia="Times New Roman" w:hAnsi="Arial" w:cs="Arial"/>
                <w:lang w:val="de-DE" w:eastAsia="de-DE"/>
              </w:rPr>
              <w:t>Bitte legen Sie die ersten Seiten aller Publikationen der letzten 3 Jahre in Kopie bei!</w:t>
            </w:r>
          </w:p>
        </w:tc>
      </w:tr>
    </w:tbl>
    <w:p w:rsidR="00990B9C" w:rsidRPr="00990B9C" w:rsidRDefault="00990B9C" w:rsidP="00990B9C">
      <w:pPr>
        <w:tabs>
          <w:tab w:val="left" w:pos="-720"/>
          <w:tab w:val="left" w:pos="567"/>
        </w:tabs>
        <w:spacing w:after="0"/>
        <w:rPr>
          <w:rFonts w:ascii="Arial" w:eastAsia="Times New Roman" w:hAnsi="Arial" w:cs="Arial"/>
          <w:lang w:val="de-DE" w:eastAsia="de-DE"/>
        </w:rPr>
      </w:pPr>
    </w:p>
    <w:p w:rsidR="00990B9C" w:rsidRPr="00990B9C" w:rsidRDefault="00990B9C" w:rsidP="00990B9C">
      <w:pPr>
        <w:tabs>
          <w:tab w:val="left" w:pos="-720"/>
          <w:tab w:val="left" w:pos="567"/>
        </w:tabs>
        <w:spacing w:after="0"/>
        <w:rPr>
          <w:rFonts w:ascii="Arial" w:eastAsia="Times New Roman" w:hAnsi="Arial" w:cs="Arial"/>
          <w:lang w:val="de-DE" w:eastAsia="de-DE"/>
        </w:rPr>
      </w:pPr>
    </w:p>
    <w:tbl>
      <w:tblPr>
        <w:tblW w:w="9851" w:type="dxa"/>
        <w:tblLayout w:type="fixed"/>
        <w:tblCellMar>
          <w:left w:w="70" w:type="dxa"/>
          <w:right w:w="70" w:type="dxa"/>
        </w:tblCellMar>
        <w:tblLook w:val="0000" w:firstRow="0" w:lastRow="0" w:firstColumn="0" w:lastColumn="0" w:noHBand="0" w:noVBand="0"/>
      </w:tblPr>
      <w:tblGrid>
        <w:gridCol w:w="4890"/>
        <w:gridCol w:w="1627"/>
        <w:gridCol w:w="1627"/>
        <w:gridCol w:w="1707"/>
      </w:tblGrid>
      <w:tr w:rsidR="00990B9C" w:rsidRPr="00DD2E28" w:rsidTr="00DD2E28">
        <w:tc>
          <w:tcPr>
            <w:tcW w:w="9851" w:type="dxa"/>
            <w:gridSpan w:val="4"/>
            <w:tcBorders>
              <w:bottom w:val="single" w:sz="4" w:space="0" w:color="auto"/>
            </w:tcBorders>
          </w:tcPr>
          <w:p w:rsidR="00990B9C" w:rsidRPr="00DD2E28" w:rsidRDefault="00990B9C" w:rsidP="001C1895">
            <w:pPr>
              <w:tabs>
                <w:tab w:val="left" w:pos="-720"/>
                <w:tab w:val="left" w:pos="567"/>
              </w:tabs>
              <w:spacing w:after="0"/>
              <w:rPr>
                <w:rFonts w:ascii="Arial" w:eastAsia="Times New Roman" w:hAnsi="Arial" w:cs="Arial"/>
                <w:b/>
                <w:lang w:val="de-DE" w:eastAsia="de-DE"/>
              </w:rPr>
            </w:pPr>
            <w:r w:rsidRPr="00990B9C">
              <w:rPr>
                <w:rFonts w:ascii="Arial" w:eastAsia="Times New Roman" w:hAnsi="Arial" w:cs="Arial"/>
                <w:b/>
                <w:lang w:val="de-DE" w:eastAsia="de-DE"/>
              </w:rPr>
              <w:br w:type="page"/>
            </w:r>
            <w:r w:rsidR="001C1895">
              <w:rPr>
                <w:rFonts w:ascii="Arial" w:eastAsia="Times New Roman" w:hAnsi="Arial" w:cs="Arial"/>
                <w:b/>
                <w:lang w:val="de-DE" w:eastAsia="de-DE"/>
              </w:rPr>
              <w:t>29</w:t>
            </w:r>
            <w:r w:rsidRPr="00DD2E28">
              <w:rPr>
                <w:rFonts w:ascii="Arial" w:eastAsia="Times New Roman" w:hAnsi="Arial" w:cs="Arial"/>
                <w:b/>
                <w:lang w:val="de-DE" w:eastAsia="de-DE"/>
              </w:rPr>
              <w:t>.</w:t>
            </w:r>
            <w:r w:rsidRPr="00DD2E28">
              <w:rPr>
                <w:rFonts w:ascii="Arial" w:eastAsia="Times New Roman" w:hAnsi="Arial" w:cs="Arial"/>
                <w:b/>
                <w:lang w:val="de-DE" w:eastAsia="de-DE"/>
              </w:rPr>
              <w:tab/>
              <w:t>Anzahl Vorträge an nationalen und internationalen Kongressen</w:t>
            </w:r>
            <w:r w:rsidR="00B83DB8">
              <w:rPr>
                <w:rFonts w:ascii="Arial" w:eastAsia="Times New Roman" w:hAnsi="Arial" w:cs="Arial"/>
                <w:b/>
                <w:lang w:val="de-DE" w:eastAsia="de-DE"/>
              </w:rPr>
              <w:t xml:space="preserve"> pro 4 Jahre</w:t>
            </w:r>
          </w:p>
        </w:tc>
      </w:tr>
      <w:tr w:rsidR="00990B9C" w:rsidRPr="00DD2E28" w:rsidTr="00DD2E28">
        <w:trPr>
          <w:trHeight w:hRule="exact" w:val="380"/>
        </w:trPr>
        <w:tc>
          <w:tcPr>
            <w:tcW w:w="4890" w:type="dxa"/>
            <w:tcBorders>
              <w:top w:val="single" w:sz="4" w:space="0" w:color="auto"/>
              <w:left w:val="single" w:sz="6" w:space="0" w:color="auto"/>
              <w:bottom w:val="single" w:sz="6"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p>
        </w:tc>
        <w:tc>
          <w:tcPr>
            <w:tcW w:w="1627" w:type="dxa"/>
            <w:tcBorders>
              <w:top w:val="single" w:sz="4" w:space="0" w:color="auto"/>
              <w:left w:val="single" w:sz="6" w:space="0" w:color="auto"/>
              <w:bottom w:val="single" w:sz="6"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20</w:t>
            </w:r>
            <w:r w:rsidRPr="00DD2E28">
              <w:rPr>
                <w:rFonts w:ascii="Arial" w:eastAsia="Times New Roman" w:hAnsi="Arial" w:cs="Arial"/>
                <w:lang w:val="de-DE" w:eastAsia="de-DE"/>
              </w:rPr>
              <w:fldChar w:fldCharType="begin">
                <w:ffData>
                  <w:name w:val=""/>
                  <w:enabled/>
                  <w:calcOnExit w:val="0"/>
                  <w:textInput>
                    <w:maxLength w:val="2"/>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627" w:type="dxa"/>
            <w:tcBorders>
              <w:top w:val="single" w:sz="4" w:space="0" w:color="auto"/>
              <w:left w:val="single" w:sz="6" w:space="0" w:color="auto"/>
              <w:bottom w:val="single" w:sz="6"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20</w:t>
            </w:r>
            <w:r w:rsidRPr="00DD2E28">
              <w:rPr>
                <w:rFonts w:ascii="Arial" w:eastAsia="Times New Roman" w:hAnsi="Arial" w:cs="Arial"/>
                <w:lang w:val="de-DE" w:eastAsia="de-DE"/>
              </w:rPr>
              <w:fldChar w:fldCharType="begin">
                <w:ffData>
                  <w:name w:val=""/>
                  <w:enabled/>
                  <w:calcOnExit w:val="0"/>
                  <w:textInput>
                    <w:maxLength w:val="2"/>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707" w:type="dxa"/>
            <w:tcBorders>
              <w:top w:val="single" w:sz="4" w:space="0" w:color="auto"/>
              <w:left w:val="single" w:sz="6" w:space="0" w:color="auto"/>
              <w:bottom w:val="single" w:sz="6"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20</w:t>
            </w:r>
            <w:r w:rsidRPr="00DD2E28">
              <w:rPr>
                <w:rFonts w:ascii="Arial" w:eastAsia="Times New Roman" w:hAnsi="Arial" w:cs="Arial"/>
                <w:lang w:val="de-DE" w:eastAsia="de-DE"/>
              </w:rPr>
              <w:fldChar w:fldCharType="begin">
                <w:ffData>
                  <w:name w:val=""/>
                  <w:enabled/>
                  <w:calcOnExit w:val="0"/>
                  <w:textInput>
                    <w:maxLength w:val="2"/>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r>
      <w:tr w:rsidR="00990B9C" w:rsidRPr="00DD2E28" w:rsidTr="00DD2E28">
        <w:trPr>
          <w:trHeight w:hRule="exact" w:val="380"/>
        </w:trPr>
        <w:tc>
          <w:tcPr>
            <w:tcW w:w="4890" w:type="dxa"/>
            <w:tcBorders>
              <w:top w:val="single" w:sz="6" w:space="0" w:color="auto"/>
              <w:left w:val="single" w:sz="6" w:space="0" w:color="auto"/>
              <w:bottom w:val="single" w:sz="4"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Anzahl Vorträge gesamt / Jahr</w:t>
            </w:r>
          </w:p>
        </w:tc>
        <w:tc>
          <w:tcPr>
            <w:tcW w:w="1627" w:type="dxa"/>
            <w:tcBorders>
              <w:top w:val="single" w:sz="6" w:space="0" w:color="auto"/>
              <w:left w:val="single" w:sz="6" w:space="0" w:color="auto"/>
              <w:bottom w:val="single" w:sz="4"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fldChar w:fldCharType="begin">
                <w:ffData>
                  <w:name w:val="Text90"/>
                  <w:enabled/>
                  <w:calcOnExit w:val="0"/>
                  <w:textInput>
                    <w:type w:val="number"/>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627" w:type="dxa"/>
            <w:tcBorders>
              <w:top w:val="single" w:sz="6" w:space="0" w:color="auto"/>
              <w:left w:val="single" w:sz="6" w:space="0" w:color="auto"/>
              <w:bottom w:val="single" w:sz="4"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fldChar w:fldCharType="begin">
                <w:ffData>
                  <w:name w:val="Text91"/>
                  <w:enabled/>
                  <w:calcOnExit w:val="0"/>
                  <w:textInput>
                    <w:type w:val="number"/>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707" w:type="dxa"/>
            <w:tcBorders>
              <w:top w:val="single" w:sz="6" w:space="0" w:color="auto"/>
              <w:left w:val="single" w:sz="6" w:space="0" w:color="auto"/>
              <w:bottom w:val="single" w:sz="4"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fldChar w:fldCharType="begin">
                <w:ffData>
                  <w:name w:val="Text92"/>
                  <w:enabled/>
                  <w:calcOnExit w:val="0"/>
                  <w:textInput>
                    <w:type w:val="number"/>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r>
      <w:tr w:rsidR="00990B9C" w:rsidRPr="00DD2E28" w:rsidTr="00DD2E28">
        <w:tc>
          <w:tcPr>
            <w:tcW w:w="9851" w:type="dxa"/>
            <w:gridSpan w:val="4"/>
            <w:tcBorders>
              <w:top w:val="single" w:sz="4"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Bitte reichen Sie eine entsprechende Liste bei uns ein.</w:t>
            </w:r>
          </w:p>
        </w:tc>
      </w:tr>
    </w:tbl>
    <w:p w:rsidR="00990B9C" w:rsidRPr="00DD2E28" w:rsidRDefault="00990B9C" w:rsidP="00990B9C">
      <w:pPr>
        <w:tabs>
          <w:tab w:val="left" w:pos="-720"/>
          <w:tab w:val="left" w:pos="567"/>
        </w:tabs>
        <w:spacing w:after="0"/>
        <w:rPr>
          <w:rFonts w:ascii="Arial" w:eastAsia="Times New Roman" w:hAnsi="Arial" w:cs="Arial"/>
          <w:lang w:val="de-DE" w:eastAsia="de-DE"/>
        </w:rPr>
      </w:pPr>
    </w:p>
    <w:p w:rsidR="00990B9C" w:rsidRPr="00DD2E28" w:rsidRDefault="00990B9C" w:rsidP="00990B9C">
      <w:pPr>
        <w:tabs>
          <w:tab w:val="left" w:pos="-720"/>
          <w:tab w:val="left" w:pos="567"/>
        </w:tabs>
        <w:spacing w:after="0"/>
        <w:rPr>
          <w:rFonts w:ascii="Arial" w:eastAsia="Times New Roman" w:hAnsi="Arial" w:cs="Arial"/>
          <w:lang w:val="de-DE" w:eastAsia="de-DE"/>
        </w:rPr>
      </w:pPr>
    </w:p>
    <w:tbl>
      <w:tblPr>
        <w:tblW w:w="9851" w:type="dxa"/>
        <w:tblLayout w:type="fixed"/>
        <w:tblCellMar>
          <w:left w:w="70" w:type="dxa"/>
          <w:right w:w="70" w:type="dxa"/>
        </w:tblCellMar>
        <w:tblLook w:val="0000" w:firstRow="0" w:lastRow="0" w:firstColumn="0" w:lastColumn="0" w:noHBand="0" w:noVBand="0"/>
      </w:tblPr>
      <w:tblGrid>
        <w:gridCol w:w="3614"/>
        <w:gridCol w:w="1276"/>
        <w:gridCol w:w="1701"/>
        <w:gridCol w:w="1559"/>
        <w:gridCol w:w="1559"/>
        <w:gridCol w:w="142"/>
      </w:tblGrid>
      <w:tr w:rsidR="00990B9C" w:rsidRPr="00DD2E28" w:rsidTr="00DD2E28">
        <w:tc>
          <w:tcPr>
            <w:tcW w:w="9851" w:type="dxa"/>
            <w:gridSpan w:val="6"/>
            <w:tcBorders>
              <w:bottom w:val="single" w:sz="4" w:space="0" w:color="auto"/>
            </w:tcBorders>
          </w:tcPr>
          <w:p w:rsidR="00990B9C" w:rsidRPr="00DD2E28" w:rsidRDefault="00990B9C" w:rsidP="00B83DB8">
            <w:pPr>
              <w:tabs>
                <w:tab w:val="left" w:pos="-720"/>
                <w:tab w:val="left" w:pos="567"/>
              </w:tabs>
              <w:spacing w:after="0"/>
              <w:rPr>
                <w:rFonts w:ascii="Arial" w:eastAsia="Times New Roman" w:hAnsi="Arial" w:cs="Arial"/>
                <w:b/>
                <w:lang w:val="de-DE" w:eastAsia="de-DE"/>
              </w:rPr>
            </w:pPr>
            <w:r w:rsidRPr="00DD2E28">
              <w:rPr>
                <w:rFonts w:ascii="Arial" w:eastAsia="Times New Roman" w:hAnsi="Arial" w:cs="Arial"/>
                <w:b/>
                <w:lang w:val="de-DE" w:eastAsia="de-DE"/>
              </w:rPr>
              <w:br w:type="page"/>
            </w:r>
            <w:r w:rsidR="001C1895">
              <w:rPr>
                <w:rFonts w:ascii="Arial" w:eastAsia="Times New Roman" w:hAnsi="Arial" w:cs="Arial"/>
                <w:b/>
                <w:lang w:val="de-DE" w:eastAsia="de-DE"/>
              </w:rPr>
              <w:t>30</w:t>
            </w:r>
            <w:r w:rsidRPr="00DD2E28">
              <w:rPr>
                <w:rFonts w:ascii="Arial" w:eastAsia="Times New Roman" w:hAnsi="Arial" w:cs="Arial"/>
                <w:b/>
                <w:lang w:val="de-DE" w:eastAsia="de-DE"/>
              </w:rPr>
              <w:t>.</w:t>
            </w:r>
            <w:r w:rsidRPr="00DD2E28">
              <w:rPr>
                <w:rFonts w:ascii="Arial" w:eastAsia="Times New Roman" w:hAnsi="Arial" w:cs="Arial"/>
                <w:b/>
                <w:lang w:val="de-DE" w:eastAsia="de-DE"/>
              </w:rPr>
              <w:tab/>
              <w:t xml:space="preserve">Anzahl organisierter Weiter- und Fortbildungsveranstaltungen (national </w:t>
            </w:r>
            <w:r w:rsidRPr="00DD2E28">
              <w:rPr>
                <w:rFonts w:ascii="Arial" w:eastAsia="Times New Roman" w:hAnsi="Arial" w:cs="Arial"/>
                <w:b/>
                <w:lang w:val="de-DE" w:eastAsia="de-DE"/>
              </w:rPr>
              <w:tab/>
              <w:t>oder international) pro 4 Jahre</w:t>
            </w:r>
          </w:p>
        </w:tc>
      </w:tr>
      <w:tr w:rsidR="00990B9C" w:rsidRPr="00DD2E28" w:rsidTr="00DD2E28">
        <w:trPr>
          <w:gridAfter w:val="1"/>
          <w:wAfter w:w="142" w:type="dxa"/>
          <w:trHeight w:hRule="exact" w:val="380"/>
        </w:trPr>
        <w:tc>
          <w:tcPr>
            <w:tcW w:w="3614" w:type="dxa"/>
            <w:tcBorders>
              <w:top w:val="single" w:sz="4" w:space="0" w:color="auto"/>
              <w:left w:val="single" w:sz="6" w:space="0" w:color="auto"/>
              <w:bottom w:val="single" w:sz="6"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p>
        </w:tc>
        <w:tc>
          <w:tcPr>
            <w:tcW w:w="1276" w:type="dxa"/>
            <w:tcBorders>
              <w:top w:val="single" w:sz="4" w:space="0" w:color="auto"/>
              <w:left w:val="single" w:sz="6" w:space="0" w:color="auto"/>
              <w:bottom w:val="single" w:sz="6"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20</w:t>
            </w:r>
            <w:r w:rsidRPr="00DD2E28">
              <w:rPr>
                <w:rFonts w:ascii="Arial" w:eastAsia="Times New Roman" w:hAnsi="Arial" w:cs="Arial"/>
                <w:lang w:val="de-DE" w:eastAsia="de-DE"/>
              </w:rPr>
              <w:fldChar w:fldCharType="begin">
                <w:ffData>
                  <w:name w:val=""/>
                  <w:enabled/>
                  <w:calcOnExit w:val="0"/>
                  <w:textInput>
                    <w:maxLength w:val="2"/>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701" w:type="dxa"/>
            <w:tcBorders>
              <w:top w:val="single" w:sz="4" w:space="0" w:color="auto"/>
              <w:left w:val="single" w:sz="6" w:space="0" w:color="auto"/>
              <w:bottom w:val="single" w:sz="6"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20</w:t>
            </w:r>
            <w:r w:rsidRPr="00DD2E28">
              <w:rPr>
                <w:rFonts w:ascii="Arial" w:eastAsia="Times New Roman" w:hAnsi="Arial" w:cs="Arial"/>
                <w:lang w:val="de-DE" w:eastAsia="de-DE"/>
              </w:rPr>
              <w:fldChar w:fldCharType="begin">
                <w:ffData>
                  <w:name w:val=""/>
                  <w:enabled/>
                  <w:calcOnExit w:val="0"/>
                  <w:textInput>
                    <w:maxLength w:val="2"/>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559" w:type="dxa"/>
            <w:tcBorders>
              <w:top w:val="single" w:sz="4" w:space="0" w:color="auto"/>
              <w:left w:val="single" w:sz="6" w:space="0" w:color="auto"/>
              <w:bottom w:val="single" w:sz="6"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20</w:t>
            </w:r>
            <w:r w:rsidRPr="00DD2E28">
              <w:rPr>
                <w:rFonts w:ascii="Arial" w:eastAsia="Times New Roman" w:hAnsi="Arial" w:cs="Arial"/>
                <w:lang w:val="de-DE" w:eastAsia="de-DE"/>
              </w:rPr>
              <w:fldChar w:fldCharType="begin">
                <w:ffData>
                  <w:name w:val=""/>
                  <w:enabled/>
                  <w:calcOnExit w:val="0"/>
                  <w:textInput>
                    <w:maxLength w:val="2"/>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559" w:type="dxa"/>
            <w:tcBorders>
              <w:top w:val="single" w:sz="4" w:space="0" w:color="auto"/>
              <w:left w:val="single" w:sz="6" w:space="0" w:color="auto"/>
              <w:bottom w:val="single" w:sz="6"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20</w:t>
            </w:r>
            <w:r w:rsidRPr="00DD2E28">
              <w:rPr>
                <w:rFonts w:ascii="Arial" w:eastAsia="Times New Roman" w:hAnsi="Arial" w:cs="Arial"/>
                <w:lang w:val="de-DE" w:eastAsia="de-DE"/>
              </w:rPr>
              <w:fldChar w:fldCharType="begin">
                <w:ffData>
                  <w:name w:val=""/>
                  <w:enabled/>
                  <w:calcOnExit w:val="0"/>
                  <w:textInput>
                    <w:maxLength w:val="2"/>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r>
      <w:tr w:rsidR="00990B9C" w:rsidRPr="00DD2E28" w:rsidTr="00DD2E28">
        <w:trPr>
          <w:gridAfter w:val="1"/>
          <w:wAfter w:w="142" w:type="dxa"/>
          <w:trHeight w:hRule="exact" w:val="380"/>
        </w:trPr>
        <w:tc>
          <w:tcPr>
            <w:tcW w:w="3614" w:type="dxa"/>
            <w:tcBorders>
              <w:top w:val="single" w:sz="6" w:space="0" w:color="auto"/>
              <w:left w:val="single" w:sz="6" w:space="0" w:color="auto"/>
              <w:bottom w:val="single" w:sz="4"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Anzahl gesamt / Jahr</w:t>
            </w:r>
          </w:p>
        </w:tc>
        <w:tc>
          <w:tcPr>
            <w:tcW w:w="1276" w:type="dxa"/>
            <w:tcBorders>
              <w:top w:val="single" w:sz="6" w:space="0" w:color="auto"/>
              <w:left w:val="single" w:sz="6" w:space="0" w:color="auto"/>
              <w:bottom w:val="single" w:sz="4"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fldChar w:fldCharType="begin">
                <w:ffData>
                  <w:name w:val="Text90"/>
                  <w:enabled/>
                  <w:calcOnExit w:val="0"/>
                  <w:textInput>
                    <w:type w:val="number"/>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701" w:type="dxa"/>
            <w:tcBorders>
              <w:top w:val="single" w:sz="6" w:space="0" w:color="auto"/>
              <w:left w:val="single" w:sz="6" w:space="0" w:color="auto"/>
              <w:bottom w:val="single" w:sz="4"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fldChar w:fldCharType="begin">
                <w:ffData>
                  <w:name w:val="Text91"/>
                  <w:enabled/>
                  <w:calcOnExit w:val="0"/>
                  <w:textInput>
                    <w:type w:val="number"/>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559" w:type="dxa"/>
            <w:tcBorders>
              <w:top w:val="single" w:sz="6" w:space="0" w:color="auto"/>
              <w:left w:val="single" w:sz="6" w:space="0" w:color="auto"/>
              <w:bottom w:val="single" w:sz="4"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fldChar w:fldCharType="begin">
                <w:ffData>
                  <w:name w:val="Text92"/>
                  <w:enabled/>
                  <w:calcOnExit w:val="0"/>
                  <w:textInput>
                    <w:type w:val="number"/>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c>
          <w:tcPr>
            <w:tcW w:w="1559" w:type="dxa"/>
            <w:tcBorders>
              <w:top w:val="single" w:sz="6" w:space="0" w:color="auto"/>
              <w:left w:val="single" w:sz="6" w:space="0" w:color="auto"/>
              <w:bottom w:val="single" w:sz="4" w:space="0" w:color="auto"/>
              <w:right w:val="single" w:sz="6"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fldChar w:fldCharType="begin">
                <w:ffData>
                  <w:name w:val="Text92"/>
                  <w:enabled/>
                  <w:calcOnExit w:val="0"/>
                  <w:textInput>
                    <w:type w:val="number"/>
                  </w:textInput>
                </w:ffData>
              </w:fldChar>
            </w:r>
            <w:r w:rsidRPr="00DD2E28">
              <w:rPr>
                <w:rFonts w:ascii="Arial" w:eastAsia="Times New Roman" w:hAnsi="Arial" w:cs="Arial"/>
                <w:lang w:val="de-DE" w:eastAsia="de-DE"/>
              </w:rPr>
              <w:instrText xml:space="preserve"> FORMTEXT </w:instrText>
            </w:r>
            <w:r w:rsidRPr="00DD2E28">
              <w:rPr>
                <w:rFonts w:ascii="Arial" w:eastAsia="Times New Roman" w:hAnsi="Arial" w:cs="Arial"/>
                <w:lang w:val="de-DE" w:eastAsia="de-DE"/>
              </w:rPr>
            </w:r>
            <w:r w:rsidRPr="00DD2E28">
              <w:rPr>
                <w:rFonts w:ascii="Arial" w:eastAsia="Times New Roman" w:hAnsi="Arial" w:cs="Arial"/>
                <w:lang w:val="de-DE" w:eastAsia="de-DE"/>
              </w:rPr>
              <w:fldChar w:fldCharType="separate"/>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t> </w:t>
            </w:r>
            <w:r w:rsidRPr="00DD2E28">
              <w:rPr>
                <w:rFonts w:ascii="Arial" w:eastAsia="Times New Roman" w:hAnsi="Arial" w:cs="Arial"/>
                <w:lang w:val="de-DE" w:eastAsia="de-DE"/>
              </w:rPr>
              <w:fldChar w:fldCharType="end"/>
            </w:r>
          </w:p>
        </w:tc>
      </w:tr>
      <w:tr w:rsidR="00990B9C" w:rsidRPr="00DD2E28" w:rsidTr="00DD2E28">
        <w:tc>
          <w:tcPr>
            <w:tcW w:w="9851" w:type="dxa"/>
            <w:gridSpan w:val="6"/>
            <w:tcBorders>
              <w:top w:val="single" w:sz="4" w:space="0" w:color="auto"/>
            </w:tcBorders>
          </w:tcPr>
          <w:p w:rsidR="00990B9C" w:rsidRPr="00DD2E28" w:rsidRDefault="00990B9C" w:rsidP="00990B9C">
            <w:pPr>
              <w:tabs>
                <w:tab w:val="left" w:pos="-720"/>
                <w:tab w:val="left" w:pos="567"/>
              </w:tabs>
              <w:spacing w:after="0"/>
              <w:rPr>
                <w:rFonts w:ascii="Arial" w:eastAsia="Times New Roman" w:hAnsi="Arial" w:cs="Arial"/>
                <w:lang w:val="de-DE" w:eastAsia="de-DE"/>
              </w:rPr>
            </w:pPr>
          </w:p>
          <w:p w:rsidR="00990B9C" w:rsidRPr="00DD2E28" w:rsidRDefault="00990B9C" w:rsidP="00990B9C">
            <w:pPr>
              <w:tabs>
                <w:tab w:val="left" w:pos="-720"/>
                <w:tab w:val="left" w:pos="567"/>
              </w:tabs>
              <w:spacing w:after="0"/>
              <w:rPr>
                <w:rFonts w:ascii="Arial" w:eastAsia="Times New Roman" w:hAnsi="Arial" w:cs="Arial"/>
                <w:lang w:val="de-DE" w:eastAsia="de-DE"/>
              </w:rPr>
            </w:pPr>
            <w:r w:rsidRPr="00DD2E28">
              <w:rPr>
                <w:rFonts w:ascii="Arial" w:eastAsia="Times New Roman" w:hAnsi="Arial" w:cs="Arial"/>
                <w:lang w:val="de-DE" w:eastAsia="de-DE"/>
              </w:rPr>
              <w:t>Bitte reichen Sie eine entsprechende Liste bei uns ein.</w:t>
            </w:r>
          </w:p>
        </w:tc>
      </w:tr>
    </w:tbl>
    <w:p w:rsidR="00990B9C" w:rsidRDefault="00990B9C" w:rsidP="00990B9C">
      <w:pPr>
        <w:tabs>
          <w:tab w:val="left" w:pos="-720"/>
          <w:tab w:val="left" w:pos="567"/>
        </w:tabs>
        <w:spacing w:after="0"/>
        <w:rPr>
          <w:rFonts w:ascii="Arial" w:eastAsia="Times New Roman" w:hAnsi="Arial" w:cs="Arial"/>
          <w:lang w:val="de-DE" w:eastAsia="de-DE"/>
        </w:rPr>
      </w:pPr>
    </w:p>
    <w:p w:rsidR="00B83DB8" w:rsidRPr="00B83DB8" w:rsidRDefault="00B83DB8" w:rsidP="00990B9C">
      <w:pPr>
        <w:tabs>
          <w:tab w:val="left" w:pos="-720"/>
          <w:tab w:val="left" w:pos="567"/>
        </w:tabs>
        <w:spacing w:after="0"/>
        <w:rPr>
          <w:rFonts w:ascii="Arial" w:eastAsia="Times New Roman" w:hAnsi="Arial" w:cs="Arial"/>
          <w:b/>
          <w:lang w:val="de-DE" w:eastAsia="de-DE"/>
        </w:rPr>
      </w:pPr>
      <w:r w:rsidRPr="00B83DB8">
        <w:rPr>
          <w:rFonts w:ascii="Arial" w:eastAsia="Times New Roman" w:hAnsi="Arial" w:cs="Arial"/>
          <w:b/>
          <w:lang w:eastAsia="de-DE"/>
        </w:rPr>
        <w:t>31.</w:t>
      </w:r>
      <w:r w:rsidRPr="00B83DB8">
        <w:rPr>
          <w:rFonts w:ascii="Arial" w:eastAsia="Times New Roman" w:hAnsi="Arial" w:cs="Arial"/>
          <w:b/>
          <w:lang w:eastAsia="de-DE"/>
        </w:rPr>
        <w:tab/>
        <w:t>Besteht eine Teilnahmepflicht der Weiterbildner an internationalen Kongressen?</w:t>
      </w:r>
    </w:p>
    <w:p w:rsidR="00B83DB8" w:rsidRPr="00B83DB8" w:rsidRDefault="00B83DB8" w:rsidP="00733E32">
      <w:pPr>
        <w:tabs>
          <w:tab w:val="left" w:pos="-720"/>
          <w:tab w:val="left" w:pos="3828"/>
        </w:tabs>
        <w:spacing w:after="0"/>
        <w:rPr>
          <w:rFonts w:ascii="Arial" w:eastAsia="Times New Roman" w:hAnsi="Arial" w:cs="Arial"/>
          <w:lang w:val="de-DE" w:eastAsia="de-DE"/>
        </w:rPr>
      </w:pPr>
      <w:r w:rsidRPr="00B83DB8">
        <w:rPr>
          <w:rFonts w:ascii="Arial" w:eastAsia="Times New Roman" w:hAnsi="Arial" w:cs="Arial"/>
          <w:lang w:val="de-DE" w:eastAsia="de-DE"/>
        </w:rPr>
        <w:fldChar w:fldCharType="begin">
          <w:ffData>
            <w:name w:val="Kontrollkästchen36"/>
            <w:enabled/>
            <w:calcOnExit w:val="0"/>
            <w:checkBox>
              <w:sizeAuto/>
              <w:default w:val="0"/>
            </w:checkBox>
          </w:ffData>
        </w:fldChar>
      </w:r>
      <w:r w:rsidRPr="00B83DB8">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B83DB8">
        <w:rPr>
          <w:rFonts w:ascii="Arial" w:eastAsia="Times New Roman" w:hAnsi="Arial" w:cs="Arial"/>
          <w:lang w:val="de-DE" w:eastAsia="de-DE"/>
        </w:rPr>
        <w:fldChar w:fldCharType="end"/>
      </w:r>
      <w:r w:rsidRPr="00B83DB8">
        <w:rPr>
          <w:rFonts w:ascii="Arial" w:eastAsia="Times New Roman" w:hAnsi="Arial" w:cs="Arial"/>
          <w:lang w:val="de-DE" w:eastAsia="de-DE"/>
        </w:rPr>
        <w:t xml:space="preserve"> ja</w:t>
      </w:r>
      <w:r w:rsidRPr="00B83DB8">
        <w:rPr>
          <w:rFonts w:ascii="Arial" w:eastAsia="Times New Roman" w:hAnsi="Arial" w:cs="Arial"/>
          <w:lang w:val="de-DE" w:eastAsia="de-DE"/>
        </w:rPr>
        <w:tab/>
      </w:r>
      <w:r w:rsidRPr="00B83DB8">
        <w:rPr>
          <w:rFonts w:ascii="Arial" w:eastAsia="Times New Roman" w:hAnsi="Arial" w:cs="Arial"/>
          <w:lang w:val="de-DE" w:eastAsia="de-DE"/>
        </w:rPr>
        <w:fldChar w:fldCharType="begin">
          <w:ffData>
            <w:name w:val="Kontrollkästchen37"/>
            <w:enabled/>
            <w:calcOnExit w:val="0"/>
            <w:checkBox>
              <w:sizeAuto/>
              <w:default w:val="0"/>
            </w:checkBox>
          </w:ffData>
        </w:fldChar>
      </w:r>
      <w:r w:rsidRPr="00B83DB8">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B83DB8">
        <w:rPr>
          <w:rFonts w:ascii="Arial" w:eastAsia="Times New Roman" w:hAnsi="Arial" w:cs="Arial"/>
          <w:lang w:val="de-DE" w:eastAsia="de-DE"/>
        </w:rPr>
        <w:fldChar w:fldCharType="end"/>
      </w:r>
      <w:r w:rsidRPr="00B83DB8">
        <w:rPr>
          <w:rFonts w:ascii="Arial" w:eastAsia="Times New Roman" w:hAnsi="Arial" w:cs="Arial"/>
          <w:lang w:val="de-DE" w:eastAsia="de-DE"/>
        </w:rPr>
        <w:t xml:space="preserve"> nein</w:t>
      </w:r>
    </w:p>
    <w:p w:rsidR="00990B9C" w:rsidRDefault="00990B9C" w:rsidP="00733E32">
      <w:pPr>
        <w:tabs>
          <w:tab w:val="left" w:pos="-720"/>
          <w:tab w:val="left" w:pos="567"/>
          <w:tab w:val="left" w:pos="3828"/>
        </w:tabs>
        <w:spacing w:after="0"/>
        <w:rPr>
          <w:rFonts w:ascii="Arial" w:eastAsia="Times New Roman" w:hAnsi="Arial" w:cs="Arial"/>
          <w:lang w:val="de-DE" w:eastAsia="de-DE"/>
        </w:rPr>
      </w:pPr>
    </w:p>
    <w:p w:rsidR="001C1895" w:rsidRPr="001C1895" w:rsidRDefault="001C1895" w:rsidP="00733E32">
      <w:pPr>
        <w:tabs>
          <w:tab w:val="left" w:pos="-720"/>
          <w:tab w:val="left" w:pos="567"/>
          <w:tab w:val="left" w:pos="3828"/>
        </w:tabs>
        <w:spacing w:after="0"/>
        <w:rPr>
          <w:rFonts w:ascii="Arial" w:eastAsia="Times New Roman" w:hAnsi="Arial" w:cs="Arial"/>
          <w:b/>
          <w:lang w:val="de-DE" w:eastAsia="de-DE"/>
        </w:rPr>
      </w:pPr>
      <w:r w:rsidRPr="001C1895">
        <w:rPr>
          <w:rFonts w:ascii="Arial" w:eastAsia="Times New Roman" w:hAnsi="Arial" w:cs="Arial"/>
          <w:b/>
          <w:lang w:val="de-DE" w:eastAsia="de-DE"/>
        </w:rPr>
        <w:t>3</w:t>
      </w:r>
      <w:r w:rsidR="00B83DB8">
        <w:rPr>
          <w:rFonts w:ascii="Arial" w:eastAsia="Times New Roman" w:hAnsi="Arial" w:cs="Arial"/>
          <w:b/>
          <w:lang w:val="de-DE" w:eastAsia="de-DE"/>
        </w:rPr>
        <w:t>2</w:t>
      </w:r>
      <w:r w:rsidRPr="001C1895">
        <w:rPr>
          <w:rFonts w:ascii="Arial" w:eastAsia="Times New Roman" w:hAnsi="Arial" w:cs="Arial"/>
          <w:b/>
          <w:lang w:val="de-DE" w:eastAsia="de-DE"/>
        </w:rPr>
        <w:t>.</w:t>
      </w:r>
      <w:r w:rsidRPr="001C1895">
        <w:rPr>
          <w:rFonts w:ascii="Arial" w:eastAsia="Times New Roman" w:hAnsi="Arial" w:cs="Arial"/>
          <w:b/>
          <w:lang w:val="de-DE" w:eastAsia="de-DE"/>
        </w:rPr>
        <w:tab/>
        <w:t xml:space="preserve">Werden </w:t>
      </w:r>
      <w:r w:rsidRPr="001C1895">
        <w:rPr>
          <w:rFonts w:ascii="Arial" w:eastAsia="Times New Roman" w:hAnsi="Arial" w:cs="Arial"/>
          <w:b/>
          <w:lang w:val="en-US" w:eastAsia="de-DE"/>
        </w:rPr>
        <w:t>Morbidity/Mortality Conferences durchgeführt?</w:t>
      </w:r>
    </w:p>
    <w:p w:rsidR="001C1895" w:rsidRPr="001C1895" w:rsidRDefault="001C1895" w:rsidP="00733E32">
      <w:pPr>
        <w:tabs>
          <w:tab w:val="left" w:pos="-720"/>
          <w:tab w:val="left" w:pos="3828"/>
        </w:tabs>
        <w:spacing w:after="0"/>
        <w:rPr>
          <w:rFonts w:ascii="Arial" w:eastAsia="Times New Roman" w:hAnsi="Arial" w:cs="Arial"/>
          <w:lang w:val="de-DE" w:eastAsia="de-DE"/>
        </w:rPr>
      </w:pPr>
      <w:r w:rsidRPr="001C1895">
        <w:rPr>
          <w:rFonts w:ascii="Arial" w:eastAsia="Times New Roman" w:hAnsi="Arial" w:cs="Arial"/>
          <w:lang w:val="de-DE" w:eastAsia="de-DE"/>
        </w:rPr>
        <w:fldChar w:fldCharType="begin">
          <w:ffData>
            <w:name w:val="Kontrollkästchen36"/>
            <w:enabled/>
            <w:calcOnExit w:val="0"/>
            <w:checkBox>
              <w:sizeAuto/>
              <w:default w:val="0"/>
            </w:checkBox>
          </w:ffData>
        </w:fldChar>
      </w:r>
      <w:r w:rsidRPr="001C1895">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1C1895">
        <w:rPr>
          <w:rFonts w:ascii="Arial" w:eastAsia="Times New Roman" w:hAnsi="Arial" w:cs="Arial"/>
          <w:lang w:val="de-DE" w:eastAsia="de-DE"/>
        </w:rPr>
        <w:fldChar w:fldCharType="end"/>
      </w:r>
      <w:r w:rsidRPr="001C1895">
        <w:rPr>
          <w:rFonts w:ascii="Arial" w:eastAsia="Times New Roman" w:hAnsi="Arial" w:cs="Arial"/>
          <w:lang w:val="de-DE" w:eastAsia="de-DE"/>
        </w:rPr>
        <w:t xml:space="preserve"> ja</w:t>
      </w:r>
      <w:r w:rsidRPr="001C1895">
        <w:rPr>
          <w:rFonts w:ascii="Arial" w:eastAsia="Times New Roman" w:hAnsi="Arial" w:cs="Arial"/>
          <w:lang w:val="de-DE" w:eastAsia="de-DE"/>
        </w:rPr>
        <w:tab/>
      </w:r>
      <w:r w:rsidRPr="001C1895">
        <w:rPr>
          <w:rFonts w:ascii="Arial" w:eastAsia="Times New Roman" w:hAnsi="Arial" w:cs="Arial"/>
          <w:lang w:val="de-DE" w:eastAsia="de-DE"/>
        </w:rPr>
        <w:fldChar w:fldCharType="begin">
          <w:ffData>
            <w:name w:val="Kontrollkästchen37"/>
            <w:enabled/>
            <w:calcOnExit w:val="0"/>
            <w:checkBox>
              <w:sizeAuto/>
              <w:default w:val="0"/>
            </w:checkBox>
          </w:ffData>
        </w:fldChar>
      </w:r>
      <w:r w:rsidRPr="001C1895">
        <w:rPr>
          <w:rFonts w:ascii="Arial" w:eastAsia="Times New Roman" w:hAnsi="Arial" w:cs="Arial"/>
          <w:lang w:val="de-DE" w:eastAsia="de-DE"/>
        </w:rPr>
        <w:instrText xml:space="preserve"> FORMCHECKBOX </w:instrText>
      </w:r>
      <w:r w:rsidR="006303E5">
        <w:rPr>
          <w:rFonts w:ascii="Arial" w:eastAsia="Times New Roman" w:hAnsi="Arial" w:cs="Arial"/>
          <w:lang w:val="de-DE" w:eastAsia="de-DE"/>
        </w:rPr>
      </w:r>
      <w:r w:rsidR="006303E5">
        <w:rPr>
          <w:rFonts w:ascii="Arial" w:eastAsia="Times New Roman" w:hAnsi="Arial" w:cs="Arial"/>
          <w:lang w:val="de-DE" w:eastAsia="de-DE"/>
        </w:rPr>
        <w:fldChar w:fldCharType="separate"/>
      </w:r>
      <w:r w:rsidRPr="001C1895">
        <w:rPr>
          <w:rFonts w:ascii="Arial" w:eastAsia="Times New Roman" w:hAnsi="Arial" w:cs="Arial"/>
          <w:lang w:val="de-DE" w:eastAsia="de-DE"/>
        </w:rPr>
        <w:fldChar w:fldCharType="end"/>
      </w:r>
      <w:r w:rsidRPr="001C1895">
        <w:rPr>
          <w:rFonts w:ascii="Arial" w:eastAsia="Times New Roman" w:hAnsi="Arial" w:cs="Arial"/>
          <w:lang w:val="de-DE" w:eastAsia="de-DE"/>
        </w:rPr>
        <w:t xml:space="preserve"> nein</w:t>
      </w:r>
    </w:p>
    <w:p w:rsidR="00990B9C" w:rsidRDefault="00990B9C" w:rsidP="00990B9C">
      <w:pPr>
        <w:tabs>
          <w:tab w:val="left" w:pos="-720"/>
          <w:tab w:val="left" w:pos="567"/>
        </w:tabs>
        <w:spacing w:after="0"/>
        <w:rPr>
          <w:rFonts w:ascii="Arial" w:eastAsia="Times New Roman" w:hAnsi="Arial" w:cs="Arial"/>
          <w:lang w:val="de-DE" w:eastAsia="de-DE"/>
        </w:rPr>
      </w:pPr>
    </w:p>
    <w:p w:rsidR="00733E32" w:rsidRPr="00DD2E28" w:rsidRDefault="00733E32" w:rsidP="00990B9C">
      <w:pPr>
        <w:tabs>
          <w:tab w:val="left" w:pos="-720"/>
          <w:tab w:val="left" w:pos="567"/>
        </w:tabs>
        <w:spacing w:after="0"/>
        <w:rPr>
          <w:rFonts w:ascii="Arial" w:eastAsia="Times New Roman" w:hAnsi="Arial" w:cs="Arial"/>
          <w:lang w:val="de-DE" w:eastAsia="de-DE"/>
        </w:rPr>
      </w:pPr>
    </w:p>
    <w:p w:rsidR="00990B9C" w:rsidRPr="00DD2E28" w:rsidRDefault="00990B9C" w:rsidP="00990B9C">
      <w:pPr>
        <w:tabs>
          <w:tab w:val="left" w:pos="-720"/>
          <w:tab w:val="left" w:pos="425"/>
        </w:tabs>
        <w:spacing w:after="0"/>
        <w:rPr>
          <w:rFonts w:ascii="Arial" w:eastAsia="Times New Roman" w:hAnsi="Arial" w:cs="Times New Roman"/>
          <w:b/>
          <w:lang w:val="de-DE" w:eastAsia="de-DE"/>
        </w:rPr>
      </w:pPr>
      <w:r w:rsidRPr="00DD2E28">
        <w:rPr>
          <w:rFonts w:ascii="Arial" w:eastAsia="Times New Roman" w:hAnsi="Arial" w:cs="Times New Roman"/>
          <w:b/>
          <w:lang w:val="de-DE" w:eastAsia="de-DE"/>
        </w:rPr>
        <w:t>Bitte beachten:</w:t>
      </w:r>
    </w:p>
    <w:p w:rsidR="00990B9C" w:rsidRPr="00DD2E28" w:rsidRDefault="00990B9C" w:rsidP="00990B9C">
      <w:pPr>
        <w:tabs>
          <w:tab w:val="left" w:pos="-720"/>
          <w:tab w:val="left" w:pos="425"/>
        </w:tabs>
        <w:spacing w:after="0"/>
        <w:rPr>
          <w:rFonts w:ascii="Arial" w:eastAsia="Times New Roman" w:hAnsi="Arial" w:cs="Times New Roman"/>
          <w:b/>
          <w:lang w:val="de-DE" w:eastAsia="de-DE"/>
        </w:rPr>
      </w:pPr>
    </w:p>
    <w:p w:rsidR="00990B9C" w:rsidRPr="00990B9C" w:rsidRDefault="00990B9C" w:rsidP="00990B9C">
      <w:pPr>
        <w:tabs>
          <w:tab w:val="left" w:pos="-720"/>
          <w:tab w:val="left" w:pos="425"/>
        </w:tabs>
        <w:spacing w:after="0"/>
        <w:rPr>
          <w:rFonts w:ascii="Arial" w:eastAsia="Times New Roman" w:hAnsi="Arial" w:cs="Times New Roman"/>
          <w:b/>
          <w:lang w:val="de-DE" w:eastAsia="de-DE"/>
        </w:rPr>
      </w:pPr>
      <w:r w:rsidRPr="00DD2E28">
        <w:rPr>
          <w:rFonts w:ascii="Arial" w:eastAsia="Times New Roman" w:hAnsi="Arial" w:cs="Times New Roman"/>
          <w:b/>
          <w:lang w:val="de-DE" w:eastAsia="de-DE"/>
        </w:rPr>
        <w:t>Kriterien für die Einteilung von Weiterbildungss</w:t>
      </w:r>
      <w:r w:rsidRPr="00990B9C">
        <w:rPr>
          <w:rFonts w:ascii="Arial" w:eastAsia="Times New Roman" w:hAnsi="Arial" w:cs="Times New Roman"/>
          <w:b/>
          <w:lang w:val="de-DE" w:eastAsia="de-DE"/>
        </w:rPr>
        <w:t>tätten (Ziffer 5 WBP und Art. 41 WBO)</w:t>
      </w:r>
    </w:p>
    <w:p w:rsidR="00990B9C" w:rsidRPr="00990B9C" w:rsidRDefault="00990B9C" w:rsidP="00990B9C">
      <w:pPr>
        <w:tabs>
          <w:tab w:val="left" w:pos="-720"/>
          <w:tab w:val="left" w:pos="425"/>
        </w:tabs>
        <w:spacing w:after="0"/>
        <w:rPr>
          <w:rFonts w:ascii="Arial" w:eastAsia="Times New Roman" w:hAnsi="Arial" w:cs="Times New Roman"/>
          <w:lang w:val="de-DE" w:eastAsia="de-DE"/>
        </w:rPr>
      </w:pPr>
      <w:r w:rsidRPr="00990B9C">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990B9C" w:rsidRPr="00990B9C" w:rsidRDefault="00990B9C" w:rsidP="00990B9C">
      <w:pPr>
        <w:tabs>
          <w:tab w:val="left" w:pos="-720"/>
          <w:tab w:val="left" w:pos="425"/>
        </w:tabs>
        <w:spacing w:after="0"/>
        <w:rPr>
          <w:rFonts w:ascii="Arial" w:eastAsia="Times New Roman" w:hAnsi="Arial" w:cs="Times New Roman"/>
          <w:b/>
          <w:lang w:val="de-DE" w:eastAsia="de-DE"/>
        </w:rPr>
      </w:pPr>
    </w:p>
    <w:p w:rsidR="00990B9C" w:rsidRPr="00990B9C" w:rsidRDefault="00990B9C" w:rsidP="00990B9C">
      <w:pPr>
        <w:tabs>
          <w:tab w:val="left" w:pos="-720"/>
          <w:tab w:val="left" w:pos="425"/>
        </w:tabs>
        <w:spacing w:after="0"/>
        <w:rPr>
          <w:rFonts w:ascii="Arial" w:eastAsia="Times New Roman" w:hAnsi="Arial" w:cs="Times New Roman"/>
          <w:b/>
          <w:lang w:val="de-DE" w:eastAsia="de-DE"/>
        </w:rPr>
      </w:pPr>
      <w:r w:rsidRPr="00990B9C">
        <w:rPr>
          <w:rFonts w:ascii="Arial" w:eastAsia="Times New Roman" w:hAnsi="Arial" w:cs="Times New Roman"/>
          <w:b/>
          <w:lang w:val="de-DE" w:eastAsia="de-DE"/>
        </w:rPr>
        <w:t>Weiterbildungskonzept</w:t>
      </w:r>
    </w:p>
    <w:p w:rsidR="00990B9C" w:rsidRPr="00990B9C" w:rsidRDefault="00990B9C" w:rsidP="00990B9C">
      <w:pPr>
        <w:tabs>
          <w:tab w:val="left" w:pos="-720"/>
          <w:tab w:val="left" w:pos="425"/>
        </w:tabs>
        <w:spacing w:after="0"/>
        <w:rPr>
          <w:rFonts w:ascii="Arial" w:eastAsia="Times New Roman" w:hAnsi="Arial" w:cs="Times New Roman"/>
          <w:lang w:val="de-DE" w:eastAsia="de-DE"/>
        </w:rPr>
      </w:pPr>
      <w:r w:rsidRPr="00990B9C">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rsidR="00990B9C" w:rsidRPr="00990B9C" w:rsidRDefault="00990B9C" w:rsidP="00990B9C">
      <w:pPr>
        <w:tabs>
          <w:tab w:val="left" w:pos="-720"/>
          <w:tab w:val="left" w:pos="425"/>
        </w:tabs>
        <w:spacing w:after="0"/>
        <w:rPr>
          <w:rFonts w:ascii="Arial" w:eastAsia="Times New Roman" w:hAnsi="Arial" w:cs="Times New Roman"/>
          <w:b/>
          <w:lang w:val="de-DE" w:eastAsia="de-DE"/>
        </w:rPr>
      </w:pPr>
    </w:p>
    <w:p w:rsidR="00990B9C" w:rsidRPr="00990B9C" w:rsidRDefault="00990B9C" w:rsidP="00990B9C">
      <w:pPr>
        <w:tabs>
          <w:tab w:val="left" w:pos="-720"/>
          <w:tab w:val="left" w:pos="425"/>
        </w:tabs>
        <w:spacing w:after="0"/>
        <w:rPr>
          <w:rFonts w:ascii="Arial" w:eastAsia="Times New Roman" w:hAnsi="Arial" w:cs="Times New Roman"/>
          <w:b/>
          <w:lang w:val="de-DE" w:eastAsia="de-DE"/>
        </w:rPr>
      </w:pPr>
      <w:r w:rsidRPr="00990B9C">
        <w:rPr>
          <w:rFonts w:ascii="Arial" w:eastAsia="Times New Roman" w:hAnsi="Arial" w:cs="Times New Roman"/>
          <w:b/>
          <w:lang w:val="de-DE" w:eastAsia="de-DE"/>
        </w:rPr>
        <w:t>Visitationen</w:t>
      </w:r>
    </w:p>
    <w:p w:rsidR="00990B9C" w:rsidRPr="00990B9C" w:rsidRDefault="00990B9C" w:rsidP="00990B9C">
      <w:pPr>
        <w:tabs>
          <w:tab w:val="left" w:pos="-720"/>
          <w:tab w:val="left" w:pos="425"/>
        </w:tabs>
        <w:spacing w:after="0"/>
        <w:rPr>
          <w:rFonts w:ascii="Arial" w:eastAsia="Times New Roman" w:hAnsi="Arial" w:cs="Times New Roman"/>
          <w:lang w:val="de-DE" w:eastAsia="de-DE"/>
        </w:rPr>
      </w:pPr>
      <w:r w:rsidRPr="00990B9C">
        <w:rPr>
          <w:rFonts w:ascii="Arial" w:eastAsia="Times New Roman" w:hAnsi="Arial" w:cs="Times New Roman"/>
          <w:lang w:val="de-DE" w:eastAsia="de-DE"/>
        </w:rPr>
        <w:t>Neben dem Weiterbildungskonzept dient die Visitation als weiteres wichtiges Instrument zur Si</w:t>
      </w:r>
      <w:r w:rsidRPr="00990B9C">
        <w:rPr>
          <w:rFonts w:ascii="Arial" w:eastAsia="Times New Roman" w:hAnsi="Arial" w:cs="Times New Roman"/>
          <w:lang w:val="de-DE" w:eastAsia="de-DE"/>
        </w:rPr>
        <w:softHyphen/>
        <w:t>cherstellung und Beurteilung der Weiterbildungsqualität. Gemäss Art. 42 WBO ist die Durchfüh</w:t>
      </w:r>
      <w:r w:rsidRPr="00990B9C">
        <w:rPr>
          <w:rFonts w:ascii="Arial" w:eastAsia="Times New Roman" w:hAnsi="Arial" w:cs="Times New Roman"/>
          <w:lang w:val="de-DE" w:eastAsia="de-DE"/>
        </w:rPr>
        <w:softHyphen/>
        <w:t>rung einer Visitation fester Bestandteil des Anerkennungs-, Umteilungs- bzw. Re-Evaluations</w:t>
      </w:r>
      <w:r w:rsidRPr="00990B9C">
        <w:rPr>
          <w:rFonts w:ascii="Arial" w:eastAsia="Times New Roman" w:hAnsi="Arial" w:cs="Times New Roman"/>
          <w:lang w:val="de-DE" w:eastAsia="de-DE"/>
        </w:rPr>
        <w:softHyphen/>
        <w:t>verfahren und muss 12 bis 24 Monate nach Amtsantritt des verantwortlichen Leiters angesetzt werden. Eine Visitation findet auch statt, wenn die Resultate in der Assistenten-Umfrage unge</w:t>
      </w:r>
      <w:r w:rsidRPr="00990B9C">
        <w:rPr>
          <w:rFonts w:ascii="Arial" w:eastAsia="Times New Roman" w:hAnsi="Arial" w:cs="Times New Roman"/>
          <w:lang w:val="de-DE" w:eastAsia="de-DE"/>
        </w:rPr>
        <w:softHyphen/>
        <w:t>nügend sind (Kennwert Globalbeurteilung ≤ 3.5). Ferner machen wir Sie darauf aufmerksam, dass bei Neuanerkennungen und Re-Evaluationen (Leiterwechsel) in jedem Fall nur eine Einteilung im Anerkennungsstatus in Re-Evaluation möglich ist, bis eine Visitation stattgefunden hat.</w:t>
      </w:r>
    </w:p>
    <w:p w:rsidR="00990B9C" w:rsidRPr="00990B9C" w:rsidRDefault="00990B9C" w:rsidP="00990B9C">
      <w:pPr>
        <w:tabs>
          <w:tab w:val="left" w:pos="-720"/>
          <w:tab w:val="left" w:pos="425"/>
        </w:tabs>
        <w:spacing w:after="0"/>
        <w:rPr>
          <w:rFonts w:ascii="Arial" w:eastAsia="Times New Roman" w:hAnsi="Arial" w:cs="Times New Roman"/>
          <w:lang w:val="de-DE" w:eastAsia="de-DE"/>
        </w:rPr>
      </w:pPr>
    </w:p>
    <w:p w:rsidR="00990B9C" w:rsidRPr="00990B9C" w:rsidRDefault="00990B9C" w:rsidP="00990B9C">
      <w:pPr>
        <w:tabs>
          <w:tab w:val="left" w:pos="-720"/>
          <w:tab w:val="left" w:pos="425"/>
        </w:tabs>
        <w:spacing w:after="0"/>
        <w:rPr>
          <w:rFonts w:ascii="Arial" w:eastAsia="Times New Roman" w:hAnsi="Arial" w:cs="Times New Roman"/>
          <w:lang w:val="de-DE" w:eastAsia="de-DE"/>
        </w:rPr>
      </w:pPr>
      <w:r w:rsidRPr="00990B9C">
        <w:rPr>
          <w:rFonts w:ascii="Arial" w:eastAsia="Times New Roman" w:hAnsi="Arial" w:cs="Times New Roman"/>
          <w:lang w:val="de-DE" w:eastAsia="de-DE"/>
        </w:rPr>
        <w:lastRenderedPageBreak/>
        <w:t>Pro Vis</w:t>
      </w:r>
      <w:r w:rsidR="001038B2">
        <w:rPr>
          <w:rFonts w:ascii="Arial" w:eastAsia="Times New Roman" w:hAnsi="Arial" w:cs="Times New Roman"/>
          <w:lang w:val="de-DE" w:eastAsia="de-DE"/>
        </w:rPr>
        <w:t>itation ist mit Kosten von CHF 6</w:t>
      </w:r>
      <w:r w:rsidRPr="00990B9C">
        <w:rPr>
          <w:rFonts w:ascii="Arial" w:eastAsia="Times New Roman" w:hAnsi="Arial" w:cs="Times New Roman"/>
          <w:lang w:val="de-DE" w:eastAsia="de-DE"/>
        </w:rPr>
        <w:t xml:space="preserve"> 500.- zu rechnen. Diese Ankündigung dient Ihrer Planung, damit Sie die entsprechenden Schritte bei der Aufstellung Ihres Budgets vornehmen können. Welche Weiterbildungsstätte wann visitiert wird, ist in erster Linie Sache der Fachgesellschaft. </w:t>
      </w:r>
    </w:p>
    <w:p w:rsidR="00990B9C" w:rsidRPr="00990B9C" w:rsidRDefault="00990B9C" w:rsidP="00990B9C">
      <w:pPr>
        <w:tabs>
          <w:tab w:val="left" w:pos="-720"/>
          <w:tab w:val="left" w:pos="425"/>
        </w:tabs>
        <w:spacing w:after="0"/>
        <w:rPr>
          <w:rFonts w:ascii="Arial" w:eastAsia="Times New Roman" w:hAnsi="Arial" w:cs="Times New Roman"/>
          <w:lang w:val="de-DE" w:eastAsia="de-DE"/>
        </w:rPr>
      </w:pPr>
    </w:p>
    <w:p w:rsidR="00990B9C" w:rsidRPr="00990B9C" w:rsidRDefault="00990B9C" w:rsidP="00990B9C">
      <w:pPr>
        <w:tabs>
          <w:tab w:val="left" w:pos="-720"/>
          <w:tab w:val="left" w:pos="425"/>
          <w:tab w:val="left" w:pos="1985"/>
          <w:tab w:val="left" w:pos="5670"/>
        </w:tabs>
        <w:spacing w:after="0"/>
        <w:rPr>
          <w:rFonts w:ascii="Arial" w:eastAsia="Times New Roman" w:hAnsi="Arial" w:cs="Times New Roman"/>
          <w:lang w:val="de-DE" w:eastAsia="de-DE"/>
        </w:rPr>
      </w:pPr>
      <w:r w:rsidRPr="00990B9C">
        <w:rPr>
          <w:rFonts w:ascii="Arial" w:eastAsia="Times New Roman" w:hAnsi="Arial" w:cs="Times New Roman"/>
          <w:lang w:val="de-DE" w:eastAsia="de-DE"/>
        </w:rPr>
        <w:t>Datum</w:t>
      </w:r>
      <w:r w:rsidRPr="00990B9C">
        <w:rPr>
          <w:rFonts w:ascii="Arial" w:eastAsia="Times New Roman" w:hAnsi="Arial" w:cs="Times New Roman"/>
          <w:lang w:val="de-DE" w:eastAsia="de-DE"/>
        </w:rPr>
        <w:tab/>
        <w:t>Leiter der Weiterbildungsstätte</w:t>
      </w:r>
      <w:r w:rsidRPr="00990B9C">
        <w:rPr>
          <w:rFonts w:ascii="Arial" w:eastAsia="Times New Roman" w:hAnsi="Arial" w:cs="Times New Roman"/>
          <w:lang w:val="de-DE" w:eastAsia="de-DE"/>
        </w:rPr>
        <w:tab/>
        <w:t>Vertreter der Spitaldirektion</w:t>
      </w:r>
    </w:p>
    <w:p w:rsidR="00990B9C" w:rsidRPr="00990B9C" w:rsidRDefault="00990B9C" w:rsidP="00990B9C">
      <w:pPr>
        <w:tabs>
          <w:tab w:val="left" w:pos="-720"/>
          <w:tab w:val="left" w:pos="425"/>
          <w:tab w:val="left" w:pos="1985"/>
          <w:tab w:val="left" w:pos="5670"/>
        </w:tabs>
        <w:spacing w:after="0"/>
        <w:rPr>
          <w:rFonts w:ascii="Arial" w:eastAsia="Times New Roman" w:hAnsi="Arial" w:cs="Times New Roman"/>
          <w:lang w:val="de-DE" w:eastAsia="de-DE"/>
        </w:rPr>
      </w:pPr>
    </w:p>
    <w:p w:rsidR="00990B9C" w:rsidRPr="00990B9C" w:rsidRDefault="00990B9C" w:rsidP="00990B9C">
      <w:pPr>
        <w:tabs>
          <w:tab w:val="left" w:pos="-720"/>
          <w:tab w:val="left" w:pos="425"/>
          <w:tab w:val="left" w:pos="1985"/>
          <w:tab w:val="left" w:pos="5670"/>
        </w:tabs>
        <w:spacing w:after="0"/>
        <w:rPr>
          <w:rFonts w:ascii="Arial" w:eastAsia="Times New Roman" w:hAnsi="Arial" w:cs="Times New Roman"/>
          <w:lang w:val="de-DE" w:eastAsia="de-DE"/>
        </w:rPr>
      </w:pPr>
      <w:r w:rsidRPr="00990B9C">
        <w:rPr>
          <w:rFonts w:ascii="Arial" w:eastAsia="Times New Roman" w:hAnsi="Arial" w:cs="Times New Roman"/>
          <w:lang w:val="de-DE" w:eastAsia="de-DE"/>
        </w:rPr>
        <w:fldChar w:fldCharType="begin">
          <w:ffData>
            <w:name w:val="Text21"/>
            <w:enabled/>
            <w:calcOnExit w:val="0"/>
            <w:textInput>
              <w:type w:val="date"/>
            </w:textInput>
          </w:ffData>
        </w:fldChar>
      </w:r>
      <w:r w:rsidRPr="00990B9C">
        <w:rPr>
          <w:rFonts w:ascii="Arial" w:eastAsia="Times New Roman" w:hAnsi="Arial" w:cs="Times New Roman"/>
          <w:lang w:val="de-DE" w:eastAsia="de-DE"/>
        </w:rPr>
        <w:instrText xml:space="preserve"> FORMTEXT </w:instrText>
      </w:r>
      <w:r w:rsidRPr="00990B9C">
        <w:rPr>
          <w:rFonts w:ascii="Arial" w:eastAsia="Times New Roman" w:hAnsi="Arial" w:cs="Times New Roman"/>
          <w:lang w:val="de-DE" w:eastAsia="de-DE"/>
        </w:rPr>
      </w:r>
      <w:r w:rsidRPr="00990B9C">
        <w:rPr>
          <w:rFonts w:ascii="Arial" w:eastAsia="Times New Roman" w:hAnsi="Arial" w:cs="Times New Roman"/>
          <w:lang w:val="de-DE" w:eastAsia="de-DE"/>
        </w:rPr>
        <w:fldChar w:fldCharType="separate"/>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fldChar w:fldCharType="end"/>
      </w:r>
      <w:r w:rsidRPr="00990B9C">
        <w:rPr>
          <w:rFonts w:ascii="Arial" w:eastAsia="Times New Roman" w:hAnsi="Arial" w:cs="Times New Roman"/>
          <w:lang w:val="de-DE" w:eastAsia="de-DE"/>
        </w:rPr>
        <w:tab/>
      </w:r>
      <w:r w:rsidRPr="00990B9C">
        <w:rPr>
          <w:rFonts w:ascii="Arial" w:eastAsia="Times New Roman" w:hAnsi="Arial" w:cs="Times New Roman"/>
          <w:lang w:val="de-DE" w:eastAsia="de-DE"/>
        </w:rPr>
        <w:fldChar w:fldCharType="begin">
          <w:ffData>
            <w:name w:val="Text22"/>
            <w:enabled/>
            <w:calcOnExit w:val="0"/>
            <w:textInput/>
          </w:ffData>
        </w:fldChar>
      </w:r>
      <w:r w:rsidRPr="00990B9C">
        <w:rPr>
          <w:rFonts w:ascii="Arial" w:eastAsia="Times New Roman" w:hAnsi="Arial" w:cs="Times New Roman"/>
          <w:lang w:val="de-DE" w:eastAsia="de-DE"/>
        </w:rPr>
        <w:instrText xml:space="preserve"> FORMTEXT </w:instrText>
      </w:r>
      <w:r w:rsidRPr="00990B9C">
        <w:rPr>
          <w:rFonts w:ascii="Arial" w:eastAsia="Times New Roman" w:hAnsi="Arial" w:cs="Times New Roman"/>
          <w:lang w:val="de-DE" w:eastAsia="de-DE"/>
        </w:rPr>
      </w:r>
      <w:r w:rsidRPr="00990B9C">
        <w:rPr>
          <w:rFonts w:ascii="Arial" w:eastAsia="Times New Roman" w:hAnsi="Arial" w:cs="Times New Roman"/>
          <w:lang w:val="de-DE" w:eastAsia="de-DE"/>
        </w:rPr>
        <w:fldChar w:fldCharType="separate"/>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fldChar w:fldCharType="end"/>
      </w:r>
      <w:r w:rsidRPr="00990B9C">
        <w:rPr>
          <w:rFonts w:ascii="Arial" w:eastAsia="Times New Roman" w:hAnsi="Arial" w:cs="Times New Roman"/>
          <w:lang w:val="de-DE" w:eastAsia="de-DE"/>
        </w:rPr>
        <w:tab/>
      </w:r>
      <w:r w:rsidRPr="00990B9C">
        <w:rPr>
          <w:rFonts w:ascii="Arial" w:eastAsia="Times New Roman" w:hAnsi="Arial" w:cs="Times New Roman"/>
          <w:lang w:val="de-DE" w:eastAsia="de-DE"/>
        </w:rPr>
        <w:fldChar w:fldCharType="begin">
          <w:ffData>
            <w:name w:val="Text23"/>
            <w:enabled/>
            <w:calcOnExit w:val="0"/>
            <w:textInput/>
          </w:ffData>
        </w:fldChar>
      </w:r>
      <w:r w:rsidRPr="00990B9C">
        <w:rPr>
          <w:rFonts w:ascii="Arial" w:eastAsia="Times New Roman" w:hAnsi="Arial" w:cs="Times New Roman"/>
          <w:lang w:val="de-DE" w:eastAsia="de-DE"/>
        </w:rPr>
        <w:instrText xml:space="preserve"> FORMTEXT </w:instrText>
      </w:r>
      <w:r w:rsidRPr="00990B9C">
        <w:rPr>
          <w:rFonts w:ascii="Arial" w:eastAsia="Times New Roman" w:hAnsi="Arial" w:cs="Times New Roman"/>
          <w:lang w:val="de-DE" w:eastAsia="de-DE"/>
        </w:rPr>
      </w:r>
      <w:r w:rsidRPr="00990B9C">
        <w:rPr>
          <w:rFonts w:ascii="Arial" w:eastAsia="Times New Roman" w:hAnsi="Arial" w:cs="Times New Roman"/>
          <w:lang w:val="de-DE" w:eastAsia="de-DE"/>
        </w:rPr>
        <w:fldChar w:fldCharType="separate"/>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t> </w:t>
      </w:r>
      <w:r w:rsidRPr="00990B9C">
        <w:rPr>
          <w:rFonts w:ascii="Arial" w:eastAsia="Times New Roman" w:hAnsi="Arial" w:cs="Times New Roman"/>
          <w:lang w:val="de-DE" w:eastAsia="de-DE"/>
        </w:rPr>
        <w:fldChar w:fldCharType="end"/>
      </w:r>
    </w:p>
    <w:p w:rsidR="00990B9C" w:rsidRPr="00990B9C" w:rsidRDefault="00990B9C" w:rsidP="00990B9C">
      <w:pPr>
        <w:tabs>
          <w:tab w:val="left" w:pos="-720"/>
          <w:tab w:val="left" w:pos="425"/>
        </w:tabs>
        <w:spacing w:after="0"/>
        <w:rPr>
          <w:rFonts w:ascii="Arial" w:eastAsia="Times New Roman" w:hAnsi="Arial" w:cs="Times New Roman"/>
          <w:lang w:val="de-DE" w:eastAsia="de-DE"/>
        </w:rPr>
      </w:pPr>
    </w:p>
    <w:p w:rsidR="00990B9C" w:rsidRPr="00990B9C" w:rsidRDefault="00990B9C" w:rsidP="00990B9C">
      <w:pPr>
        <w:tabs>
          <w:tab w:val="left" w:pos="-720"/>
          <w:tab w:val="left" w:pos="425"/>
        </w:tabs>
        <w:spacing w:after="0"/>
        <w:rPr>
          <w:rFonts w:ascii="Arial" w:eastAsia="Times New Roman" w:hAnsi="Arial" w:cs="Times New Roman"/>
          <w:lang w:val="de-DE" w:eastAsia="de-DE"/>
        </w:rPr>
      </w:pPr>
    </w:p>
    <w:p w:rsidR="00990B9C" w:rsidRPr="00990B9C" w:rsidRDefault="00990B9C" w:rsidP="00990B9C">
      <w:pPr>
        <w:tabs>
          <w:tab w:val="left" w:pos="-720"/>
          <w:tab w:val="left" w:pos="425"/>
        </w:tabs>
        <w:spacing w:after="0"/>
        <w:rPr>
          <w:rFonts w:ascii="Arial" w:eastAsia="Times New Roman" w:hAnsi="Arial" w:cs="Times New Roman"/>
          <w:lang w:val="de-DE" w:eastAsia="de-DE"/>
        </w:rPr>
      </w:pPr>
    </w:p>
    <w:p w:rsidR="00990B9C" w:rsidRPr="00990B9C" w:rsidRDefault="00990B9C" w:rsidP="00990B9C">
      <w:pPr>
        <w:tabs>
          <w:tab w:val="left" w:pos="-720"/>
          <w:tab w:val="left" w:pos="425"/>
        </w:tabs>
        <w:spacing w:after="0"/>
        <w:rPr>
          <w:rFonts w:ascii="Arial" w:eastAsia="Times New Roman" w:hAnsi="Arial" w:cs="Times New Roman"/>
          <w:lang w:val="de-DE" w:eastAsia="de-DE"/>
        </w:rPr>
      </w:pPr>
    </w:p>
    <w:p w:rsidR="00990B9C" w:rsidRPr="00990B9C" w:rsidRDefault="00990B9C" w:rsidP="00990B9C">
      <w:pPr>
        <w:tabs>
          <w:tab w:val="left" w:pos="-720"/>
          <w:tab w:val="left" w:pos="425"/>
        </w:tabs>
        <w:spacing w:after="0"/>
        <w:rPr>
          <w:rFonts w:ascii="Arial" w:eastAsia="Times New Roman" w:hAnsi="Arial" w:cs="Times New Roman"/>
          <w:bCs/>
          <w:lang w:val="de-DE" w:eastAsia="de-DE"/>
        </w:rPr>
      </w:pPr>
      <w:r w:rsidRPr="00990B9C">
        <w:rPr>
          <w:rFonts w:ascii="Arial" w:eastAsia="Times New Roman" w:hAnsi="Arial" w:cs="Times New Roman"/>
          <w:bCs/>
          <w:lang w:val="de-DE" w:eastAsia="de-DE"/>
        </w:rPr>
        <w:t>Bitte beilegen:</w:t>
      </w:r>
    </w:p>
    <w:p w:rsidR="00990B9C" w:rsidRPr="00990B9C" w:rsidRDefault="00990B9C" w:rsidP="00990B9C">
      <w:pPr>
        <w:tabs>
          <w:tab w:val="left" w:pos="-720"/>
          <w:tab w:val="left" w:pos="425"/>
        </w:tabs>
        <w:spacing w:after="0"/>
        <w:ind w:left="420" w:hanging="420"/>
        <w:rPr>
          <w:rFonts w:ascii="Arial" w:eastAsia="Times New Roman" w:hAnsi="Arial" w:cs="Times New Roman"/>
          <w:lang w:val="de-DE" w:eastAsia="de-DE"/>
        </w:rPr>
      </w:pPr>
      <w:r w:rsidRPr="00990B9C">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990B9C">
        <w:rPr>
          <w:rFonts w:ascii="Arial" w:eastAsia="Times New Roman" w:hAnsi="Arial" w:cs="Times New Roman"/>
          <w:lang w:val="de-DE" w:eastAsia="de-DE"/>
        </w:rPr>
        <w:instrText xml:space="preserve"> FORMCHECKBOX </w:instrText>
      </w:r>
      <w:r w:rsidR="006303E5">
        <w:rPr>
          <w:rFonts w:ascii="Arial" w:eastAsia="Times New Roman" w:hAnsi="Arial" w:cs="Times New Roman"/>
          <w:lang w:val="de-DE" w:eastAsia="de-DE"/>
        </w:rPr>
      </w:r>
      <w:r w:rsidR="006303E5">
        <w:rPr>
          <w:rFonts w:ascii="Arial" w:eastAsia="Times New Roman" w:hAnsi="Arial" w:cs="Times New Roman"/>
          <w:lang w:val="de-DE" w:eastAsia="de-DE"/>
        </w:rPr>
        <w:fldChar w:fldCharType="separate"/>
      </w:r>
      <w:r w:rsidRPr="00990B9C">
        <w:rPr>
          <w:rFonts w:ascii="Arial" w:eastAsia="Times New Roman" w:hAnsi="Arial" w:cs="Times New Roman"/>
          <w:lang w:val="de-DE" w:eastAsia="de-DE"/>
        </w:rPr>
        <w:fldChar w:fldCharType="end"/>
      </w:r>
      <w:r w:rsidRPr="00990B9C">
        <w:rPr>
          <w:rFonts w:ascii="Arial" w:eastAsia="Times New Roman" w:hAnsi="Arial" w:cs="Times New Roman"/>
          <w:lang w:val="de-DE" w:eastAsia="de-DE"/>
        </w:rPr>
        <w:tab/>
        <w:t>Leiter/Weiterbildungsverantwortlicher: Nachweis der absolvierten Fortbildungspflicht gemäss FBO = Kopie des Fortbildungsdiploms</w:t>
      </w:r>
    </w:p>
    <w:p w:rsidR="00990B9C" w:rsidRPr="00990B9C" w:rsidRDefault="00990B9C" w:rsidP="00990B9C">
      <w:pPr>
        <w:tabs>
          <w:tab w:val="left" w:pos="-720"/>
          <w:tab w:val="left" w:pos="425"/>
        </w:tabs>
        <w:spacing w:after="0"/>
        <w:rPr>
          <w:rFonts w:ascii="Arial" w:eastAsia="Times New Roman" w:hAnsi="Arial" w:cs="Times New Roman"/>
          <w:lang w:val="de-DE" w:eastAsia="de-DE"/>
        </w:rPr>
      </w:pPr>
      <w:r w:rsidRPr="00990B9C">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990B9C">
        <w:rPr>
          <w:rFonts w:ascii="Arial" w:eastAsia="Times New Roman" w:hAnsi="Arial" w:cs="Times New Roman"/>
          <w:lang w:val="de-DE" w:eastAsia="de-DE"/>
        </w:rPr>
        <w:instrText xml:space="preserve"> FORMCHECKBOX </w:instrText>
      </w:r>
      <w:r w:rsidR="006303E5">
        <w:rPr>
          <w:rFonts w:ascii="Arial" w:eastAsia="Times New Roman" w:hAnsi="Arial" w:cs="Times New Roman"/>
          <w:lang w:val="de-DE" w:eastAsia="de-DE"/>
        </w:rPr>
      </w:r>
      <w:r w:rsidR="006303E5">
        <w:rPr>
          <w:rFonts w:ascii="Arial" w:eastAsia="Times New Roman" w:hAnsi="Arial" w:cs="Times New Roman"/>
          <w:lang w:val="de-DE" w:eastAsia="de-DE"/>
        </w:rPr>
        <w:fldChar w:fldCharType="separate"/>
      </w:r>
      <w:r w:rsidRPr="00990B9C">
        <w:rPr>
          <w:rFonts w:ascii="Arial" w:eastAsia="Times New Roman" w:hAnsi="Arial" w:cs="Times New Roman"/>
          <w:lang w:val="de-DE" w:eastAsia="de-DE"/>
        </w:rPr>
        <w:fldChar w:fldCharType="end"/>
      </w:r>
      <w:r w:rsidRPr="00990B9C">
        <w:rPr>
          <w:rFonts w:ascii="Arial" w:eastAsia="Times New Roman" w:hAnsi="Arial" w:cs="Times New Roman"/>
          <w:lang w:val="de-DE" w:eastAsia="de-DE"/>
        </w:rPr>
        <w:tab/>
        <w:t>aktualisiertes Weiterbildungskonzept</w:t>
      </w:r>
    </w:p>
    <w:p w:rsidR="00990B9C" w:rsidRDefault="00990B9C"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Default="00733E32" w:rsidP="00990B9C">
      <w:pPr>
        <w:tabs>
          <w:tab w:val="left" w:pos="-720"/>
          <w:tab w:val="left" w:pos="425"/>
        </w:tabs>
        <w:spacing w:after="0"/>
        <w:rPr>
          <w:rFonts w:ascii="Arial" w:eastAsia="Times New Roman" w:hAnsi="Arial" w:cs="Times New Roman"/>
          <w:lang w:val="de-DE" w:eastAsia="de-DE"/>
        </w:rPr>
      </w:pPr>
    </w:p>
    <w:p w:rsidR="00733E32" w:rsidRPr="00990B9C" w:rsidRDefault="00733E32" w:rsidP="00990B9C">
      <w:pPr>
        <w:tabs>
          <w:tab w:val="left" w:pos="-720"/>
          <w:tab w:val="left" w:pos="425"/>
        </w:tabs>
        <w:spacing w:after="0"/>
        <w:rPr>
          <w:rFonts w:ascii="Arial" w:eastAsia="Times New Roman" w:hAnsi="Arial" w:cs="Times New Roman"/>
          <w:lang w:val="de-DE" w:eastAsia="de-DE"/>
        </w:rPr>
      </w:pPr>
    </w:p>
    <w:p w:rsidR="00733E32" w:rsidRPr="00990B9C" w:rsidRDefault="00733E32" w:rsidP="00990B9C">
      <w:pPr>
        <w:tabs>
          <w:tab w:val="left" w:pos="-720"/>
          <w:tab w:val="left" w:pos="425"/>
        </w:tabs>
        <w:spacing w:after="0"/>
        <w:rPr>
          <w:rFonts w:ascii="Arial" w:eastAsia="Times New Roman" w:hAnsi="Arial" w:cs="Times New Roman"/>
          <w:lang w:val="de-DE" w:eastAsia="de-DE"/>
        </w:rPr>
      </w:pPr>
    </w:p>
    <w:p w:rsidR="00403385" w:rsidRPr="00990B9C" w:rsidRDefault="00990B9C" w:rsidP="00990B9C">
      <w:pPr>
        <w:tabs>
          <w:tab w:val="left" w:pos="-720"/>
          <w:tab w:val="left" w:pos="425"/>
        </w:tabs>
        <w:spacing w:after="0"/>
        <w:rPr>
          <w:rFonts w:ascii="Arial" w:eastAsia="Times New Roman" w:hAnsi="Arial" w:cs="Times New Roman"/>
          <w:sz w:val="16"/>
          <w:szCs w:val="16"/>
          <w:lang w:val="de-DE" w:eastAsia="de-DE"/>
        </w:rPr>
      </w:pPr>
      <w:r w:rsidRPr="00990B9C">
        <w:rPr>
          <w:rFonts w:ascii="Arial" w:eastAsia="Times New Roman" w:hAnsi="Arial" w:cs="Times New Roman"/>
          <w:sz w:val="16"/>
          <w:szCs w:val="16"/>
          <w:lang w:val="de-DE" w:eastAsia="de-DE"/>
        </w:rPr>
        <w:t xml:space="preserve">Bern, </w:t>
      </w:r>
      <w:r w:rsidR="00733E32">
        <w:rPr>
          <w:rFonts w:ascii="Arial" w:eastAsia="Times New Roman" w:hAnsi="Arial" w:cs="Times New Roman"/>
          <w:sz w:val="16"/>
          <w:szCs w:val="16"/>
          <w:lang w:val="de-DE" w:eastAsia="de-DE"/>
        </w:rPr>
        <w:t>4.01</w:t>
      </w:r>
      <w:r w:rsidRPr="00990B9C">
        <w:rPr>
          <w:rFonts w:ascii="Arial" w:eastAsia="Times New Roman" w:hAnsi="Arial" w:cs="Times New Roman"/>
          <w:sz w:val="16"/>
          <w:szCs w:val="16"/>
          <w:lang w:val="de-DE" w:eastAsia="de-DE"/>
        </w:rPr>
        <w:t>.201</w:t>
      </w:r>
      <w:r w:rsidR="00733E32">
        <w:rPr>
          <w:rFonts w:ascii="Arial" w:eastAsia="Times New Roman" w:hAnsi="Arial" w:cs="Times New Roman"/>
          <w:sz w:val="16"/>
          <w:szCs w:val="16"/>
          <w:lang w:val="de-DE" w:eastAsia="de-DE"/>
        </w:rPr>
        <w:t>8</w:t>
      </w:r>
      <w:r w:rsidRPr="00990B9C">
        <w:rPr>
          <w:rFonts w:ascii="Arial" w:eastAsia="Times New Roman" w:hAnsi="Arial" w:cs="Times New Roman"/>
          <w:sz w:val="16"/>
          <w:szCs w:val="16"/>
          <w:lang w:val="de-DE" w:eastAsia="de-DE"/>
        </w:rPr>
        <w:t>/rj</w:t>
      </w:r>
    </w:p>
    <w:sectPr w:rsidR="00403385" w:rsidRPr="00990B9C"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E5" w:rsidRDefault="006303E5" w:rsidP="00E177D4">
      <w:pPr>
        <w:spacing w:after="0"/>
      </w:pPr>
      <w:r>
        <w:separator/>
      </w:r>
    </w:p>
  </w:endnote>
  <w:endnote w:type="continuationSeparator" w:id="0">
    <w:p w:rsidR="006303E5" w:rsidRDefault="006303E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BA" w:rsidRPr="00847F74" w:rsidRDefault="00DC54BA"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7C50B4">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7C50B4">
      <w:rPr>
        <w:rFonts w:ascii="Arial" w:hAnsi="Arial"/>
        <w:noProof/>
        <w:color w:val="3C5587" w:themeColor="accent1"/>
        <w:sz w:val="15"/>
        <w:szCs w:val="15"/>
        <w:lang w:val="fr-CH"/>
      </w:rPr>
      <w:t>9</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BA" w:rsidRPr="00C81D81" w:rsidRDefault="00DC54BA" w:rsidP="00C9632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DC54BA" w:rsidRPr="00D47038" w:rsidRDefault="00DC54BA"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E5" w:rsidRDefault="006303E5" w:rsidP="00E177D4">
      <w:pPr>
        <w:spacing w:after="0"/>
      </w:pPr>
      <w:r>
        <w:separator/>
      </w:r>
    </w:p>
  </w:footnote>
  <w:footnote w:type="continuationSeparator" w:id="0">
    <w:p w:rsidR="006303E5" w:rsidRDefault="006303E5"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BA" w:rsidRDefault="00DC54BA" w:rsidP="00162FAD">
    <w:pPr>
      <w:pStyle w:val="Kopfzeile"/>
    </w:pPr>
    <w:r>
      <w:t>Handchirurgie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DC54BA" w:rsidTr="00C96329">
      <w:trPr>
        <w:trHeight w:val="1421"/>
      </w:trPr>
      <w:tc>
        <w:tcPr>
          <w:tcW w:w="3307" w:type="dxa"/>
        </w:tcPr>
        <w:p w:rsidR="00DC54BA" w:rsidRDefault="00DC54BA" w:rsidP="00C96329">
          <w:pPr>
            <w:pStyle w:val="Kopfzeile"/>
            <w:spacing w:after="1080"/>
          </w:pPr>
          <w:r>
            <w:rPr>
              <w:noProof/>
              <w:lang w:eastAsia="de-CH"/>
            </w:rPr>
            <w:drawing>
              <wp:anchor distT="0" distB="0" distL="114300" distR="114300" simplePos="0" relativeHeight="251659264" behindDoc="0" locked="0" layoutInCell="1" allowOverlap="1" wp14:anchorId="6DE014D3" wp14:editId="488BCF86">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DC54BA" w:rsidRDefault="00DC54BA" w:rsidP="00C96329">
          <w:pPr>
            <w:pStyle w:val="Kopfzeile"/>
            <w:spacing w:after="1080"/>
          </w:pPr>
        </w:p>
      </w:tc>
      <w:tc>
        <w:tcPr>
          <w:tcW w:w="3451" w:type="dxa"/>
        </w:tcPr>
        <w:p w:rsidR="00DC54BA" w:rsidRDefault="00DC54BA" w:rsidP="00C96329">
          <w:pPr>
            <w:pStyle w:val="Kopfzeile"/>
            <w:spacing w:after="1080"/>
          </w:pPr>
        </w:p>
      </w:tc>
    </w:tr>
  </w:tbl>
  <w:p w:rsidR="00DC54BA" w:rsidRPr="009D3100" w:rsidRDefault="00DC54BA"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374E6"/>
    <w:multiLevelType w:val="hybridMultilevel"/>
    <w:tmpl w:val="E872E2A4"/>
    <w:lvl w:ilvl="0" w:tplc="D92AD49C">
      <w:start w:val="2"/>
      <w:numFmt w:val="decimal"/>
      <w:lvlText w:val="%1."/>
      <w:lvlJc w:val="left"/>
      <w:pPr>
        <w:tabs>
          <w:tab w:val="num" w:pos="930"/>
        </w:tabs>
        <w:ind w:left="930" w:hanging="57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47B1846"/>
    <w:multiLevelType w:val="hybridMultilevel"/>
    <w:tmpl w:val="FDC2AC9A"/>
    <w:lvl w:ilvl="0" w:tplc="C25279FA">
      <w:start w:val="1"/>
      <w:numFmt w:val="decimal"/>
      <w:lvlText w:val="%1."/>
      <w:lvlJc w:val="left"/>
      <w:pPr>
        <w:tabs>
          <w:tab w:val="num" w:pos="930"/>
        </w:tabs>
        <w:ind w:left="930" w:hanging="57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7"/>
  </w:num>
  <w:num w:numId="3">
    <w:abstractNumId w:val="16"/>
  </w:num>
  <w:num w:numId="4">
    <w:abstractNumId w:val="5"/>
  </w:num>
  <w:num w:numId="5">
    <w:abstractNumId w:val="16"/>
  </w:num>
  <w:num w:numId="6">
    <w:abstractNumId w:val="24"/>
  </w:num>
  <w:num w:numId="7">
    <w:abstractNumId w:val="7"/>
  </w:num>
  <w:num w:numId="8">
    <w:abstractNumId w:val="2"/>
  </w:num>
  <w:num w:numId="9">
    <w:abstractNumId w:val="26"/>
  </w:num>
  <w:num w:numId="10">
    <w:abstractNumId w:val="21"/>
  </w:num>
  <w:num w:numId="11">
    <w:abstractNumId w:val="3"/>
  </w:num>
  <w:num w:numId="12">
    <w:abstractNumId w:val="6"/>
  </w:num>
  <w:num w:numId="13">
    <w:abstractNumId w:val="15"/>
  </w:num>
  <w:num w:numId="14">
    <w:abstractNumId w:val="13"/>
  </w:num>
  <w:num w:numId="15">
    <w:abstractNumId w:val="23"/>
  </w:num>
  <w:num w:numId="16">
    <w:abstractNumId w:val="17"/>
  </w:num>
  <w:num w:numId="17">
    <w:abstractNumId w:val="10"/>
  </w:num>
  <w:num w:numId="18">
    <w:abstractNumId w:val="1"/>
  </w:num>
  <w:num w:numId="19">
    <w:abstractNumId w:val="20"/>
  </w:num>
  <w:num w:numId="20">
    <w:abstractNumId w:val="11"/>
  </w:num>
  <w:num w:numId="21">
    <w:abstractNumId w:val="14"/>
  </w:num>
  <w:num w:numId="22">
    <w:abstractNumId w:val="9"/>
  </w:num>
  <w:num w:numId="23">
    <w:abstractNumId w:val="18"/>
  </w:num>
  <w:num w:numId="24">
    <w:abstractNumId w:val="25"/>
  </w:num>
  <w:num w:numId="25">
    <w:abstractNumId w:val="19"/>
  </w:num>
  <w:num w:numId="26">
    <w:abstractNumId w:val="22"/>
  </w:num>
  <w:num w:numId="27">
    <w:abstractNumId w:val="0"/>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ocumentProtection w:edit="forms" w:enforcement="1" w:cryptProviderType="rsaAES" w:cryptAlgorithmClass="hash" w:cryptAlgorithmType="typeAny" w:cryptAlgorithmSid="14" w:cryptSpinCount="100000" w:hash="BbbcJGLCMoGL+lUJtNnR3uztdo1K8KdZ8HybS1e39DjOC/eg8fMc9LnN9Livw4ly/eBEGmNAXLvVMY7Pz6XvOQ==" w:salt="x7ldHlMtGsgXK+H0ZONKs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D2"/>
    <w:rsid w:val="000148E1"/>
    <w:rsid w:val="000173DD"/>
    <w:rsid w:val="00020FD2"/>
    <w:rsid w:val="000337C5"/>
    <w:rsid w:val="000508F4"/>
    <w:rsid w:val="000509D1"/>
    <w:rsid w:val="000528D5"/>
    <w:rsid w:val="000B636A"/>
    <w:rsid w:val="000C03E2"/>
    <w:rsid w:val="000D08F6"/>
    <w:rsid w:val="001038B2"/>
    <w:rsid w:val="00121AF7"/>
    <w:rsid w:val="0012615E"/>
    <w:rsid w:val="00127612"/>
    <w:rsid w:val="001518C7"/>
    <w:rsid w:val="00162FAD"/>
    <w:rsid w:val="001712DD"/>
    <w:rsid w:val="00186B0E"/>
    <w:rsid w:val="001B066E"/>
    <w:rsid w:val="001C1002"/>
    <w:rsid w:val="001C1895"/>
    <w:rsid w:val="001E6277"/>
    <w:rsid w:val="00232C9F"/>
    <w:rsid w:val="00253F0B"/>
    <w:rsid w:val="002D0B43"/>
    <w:rsid w:val="002D43AD"/>
    <w:rsid w:val="002D6F6E"/>
    <w:rsid w:val="00321F80"/>
    <w:rsid w:val="00330B85"/>
    <w:rsid w:val="003543D2"/>
    <w:rsid w:val="00357612"/>
    <w:rsid w:val="00363B2B"/>
    <w:rsid w:val="00383EAB"/>
    <w:rsid w:val="003A34FC"/>
    <w:rsid w:val="003C4327"/>
    <w:rsid w:val="003C4580"/>
    <w:rsid w:val="003D11D9"/>
    <w:rsid w:val="00403385"/>
    <w:rsid w:val="00433D14"/>
    <w:rsid w:val="00446AA6"/>
    <w:rsid w:val="00472FE3"/>
    <w:rsid w:val="004742C2"/>
    <w:rsid w:val="004820B8"/>
    <w:rsid w:val="004821AF"/>
    <w:rsid w:val="004B6CFF"/>
    <w:rsid w:val="004D2768"/>
    <w:rsid w:val="004E6C12"/>
    <w:rsid w:val="005116DC"/>
    <w:rsid w:val="00545053"/>
    <w:rsid w:val="00555634"/>
    <w:rsid w:val="00557A62"/>
    <w:rsid w:val="005D6E80"/>
    <w:rsid w:val="005E266E"/>
    <w:rsid w:val="005F0F50"/>
    <w:rsid w:val="006303E5"/>
    <w:rsid w:val="006316B6"/>
    <w:rsid w:val="00634C7B"/>
    <w:rsid w:val="006526A9"/>
    <w:rsid w:val="006659F7"/>
    <w:rsid w:val="00671258"/>
    <w:rsid w:val="00697972"/>
    <w:rsid w:val="006A3362"/>
    <w:rsid w:val="006B4852"/>
    <w:rsid w:val="0070310F"/>
    <w:rsid w:val="0070354E"/>
    <w:rsid w:val="007273D2"/>
    <w:rsid w:val="00733E32"/>
    <w:rsid w:val="00764E0B"/>
    <w:rsid w:val="0077171B"/>
    <w:rsid w:val="00773E26"/>
    <w:rsid w:val="007A1A16"/>
    <w:rsid w:val="007B514F"/>
    <w:rsid w:val="007C50B4"/>
    <w:rsid w:val="00807896"/>
    <w:rsid w:val="00847F74"/>
    <w:rsid w:val="00851E49"/>
    <w:rsid w:val="00856EDD"/>
    <w:rsid w:val="00867365"/>
    <w:rsid w:val="0089663A"/>
    <w:rsid w:val="008B44F7"/>
    <w:rsid w:val="008C073A"/>
    <w:rsid w:val="008C128F"/>
    <w:rsid w:val="008D014D"/>
    <w:rsid w:val="0090716C"/>
    <w:rsid w:val="00924C9E"/>
    <w:rsid w:val="0097452E"/>
    <w:rsid w:val="00990B9C"/>
    <w:rsid w:val="009919F5"/>
    <w:rsid w:val="009A0121"/>
    <w:rsid w:val="009A0286"/>
    <w:rsid w:val="009A2F57"/>
    <w:rsid w:val="009A3199"/>
    <w:rsid w:val="009B4ECD"/>
    <w:rsid w:val="009D3100"/>
    <w:rsid w:val="009F3701"/>
    <w:rsid w:val="009F3F3C"/>
    <w:rsid w:val="00A1723D"/>
    <w:rsid w:val="00A45CF8"/>
    <w:rsid w:val="00A47795"/>
    <w:rsid w:val="00A5430C"/>
    <w:rsid w:val="00A56EB6"/>
    <w:rsid w:val="00A60D3D"/>
    <w:rsid w:val="00A84934"/>
    <w:rsid w:val="00A855A0"/>
    <w:rsid w:val="00AB3169"/>
    <w:rsid w:val="00AB3B2D"/>
    <w:rsid w:val="00AF5218"/>
    <w:rsid w:val="00B0581C"/>
    <w:rsid w:val="00B106A2"/>
    <w:rsid w:val="00B23DA4"/>
    <w:rsid w:val="00B26D27"/>
    <w:rsid w:val="00B46C91"/>
    <w:rsid w:val="00B62CC1"/>
    <w:rsid w:val="00B83DB8"/>
    <w:rsid w:val="00BD482F"/>
    <w:rsid w:val="00BD5D80"/>
    <w:rsid w:val="00BD6F48"/>
    <w:rsid w:val="00C12795"/>
    <w:rsid w:val="00C334FB"/>
    <w:rsid w:val="00C363E0"/>
    <w:rsid w:val="00C66162"/>
    <w:rsid w:val="00C84483"/>
    <w:rsid w:val="00C9473F"/>
    <w:rsid w:val="00C96329"/>
    <w:rsid w:val="00CA6D7B"/>
    <w:rsid w:val="00CC1073"/>
    <w:rsid w:val="00CD75A6"/>
    <w:rsid w:val="00CD79C8"/>
    <w:rsid w:val="00CE0E41"/>
    <w:rsid w:val="00D301AC"/>
    <w:rsid w:val="00D3716D"/>
    <w:rsid w:val="00D47038"/>
    <w:rsid w:val="00D74092"/>
    <w:rsid w:val="00D97B67"/>
    <w:rsid w:val="00DA2A56"/>
    <w:rsid w:val="00DC54BA"/>
    <w:rsid w:val="00DD2E28"/>
    <w:rsid w:val="00E0112A"/>
    <w:rsid w:val="00E0209D"/>
    <w:rsid w:val="00E177D4"/>
    <w:rsid w:val="00E2281F"/>
    <w:rsid w:val="00E66B2B"/>
    <w:rsid w:val="00EF2A00"/>
    <w:rsid w:val="00EF36D0"/>
    <w:rsid w:val="00F22754"/>
    <w:rsid w:val="00F5011D"/>
    <w:rsid w:val="00F66E0E"/>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4A3A3-EB41-46DB-AF5E-9BFAC3D0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numbering" w:customStyle="1" w:styleId="KeineListe2">
    <w:name w:val="Keine Liste2"/>
    <w:next w:val="KeineListe"/>
    <w:uiPriority w:val="99"/>
    <w:semiHidden/>
    <w:unhideWhenUsed/>
    <w:rsid w:val="00990B9C"/>
  </w:style>
  <w:style w:type="table" w:customStyle="1" w:styleId="Tabellenraster2">
    <w:name w:val="Tabellenraster2"/>
    <w:basedOn w:val="NormaleTabelle"/>
    <w:next w:val="Tabellenraster"/>
    <w:rsid w:val="00990B9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990B9C"/>
    <w:rPr>
      <w:color w:val="800080"/>
      <w:u w:val="single"/>
    </w:rPr>
  </w:style>
  <w:style w:type="paragraph" w:styleId="Textkrper-Einzug3">
    <w:name w:val="Body Text Indent 3"/>
    <w:basedOn w:val="Standard"/>
    <w:link w:val="Textkrper-Einzug3Zchn"/>
    <w:rsid w:val="00990B9C"/>
    <w:pPr>
      <w:pBdr>
        <w:top w:val="single" w:sz="6" w:space="1" w:color="auto"/>
        <w:left w:val="single" w:sz="6" w:space="1" w:color="auto"/>
        <w:bottom w:val="single" w:sz="6" w:space="1" w:color="auto"/>
        <w:right w:val="single" w:sz="6" w:space="1" w:color="auto"/>
      </w:pBdr>
      <w:tabs>
        <w:tab w:val="left" w:pos="567"/>
      </w:tabs>
      <w:spacing w:after="0"/>
      <w:ind w:left="567" w:hanging="567"/>
    </w:pPr>
    <w:rPr>
      <w:rFonts w:ascii="Arial" w:eastAsia="Times New Roman" w:hAnsi="Arial" w:cs="Times New Roman"/>
      <w:b/>
      <w:sz w:val="28"/>
      <w:szCs w:val="20"/>
      <w:lang w:val="de-DE" w:eastAsia="de-DE"/>
    </w:rPr>
  </w:style>
  <w:style w:type="character" w:customStyle="1" w:styleId="Textkrper-Einzug3Zchn">
    <w:name w:val="Textkörper-Einzug 3 Zchn"/>
    <w:basedOn w:val="Absatz-Standardschriftart"/>
    <w:link w:val="Textkrper-Einzug3"/>
    <w:rsid w:val="00990B9C"/>
    <w:rPr>
      <w:rFonts w:ascii="Arial" w:eastAsia="Times New Roman" w:hAnsi="Arial"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A596-1426-46F9-860F-52AABE48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9</Pages>
  <Words>2353</Words>
  <Characters>14828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27</cp:revision>
  <dcterms:created xsi:type="dcterms:W3CDTF">2016-12-10T13:06:00Z</dcterms:created>
  <dcterms:modified xsi:type="dcterms:W3CDTF">2019-11-01T09:35:00Z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