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CB5" w14:textId="77777777" w:rsidR="001B1B50" w:rsidRPr="001B1B50" w:rsidRDefault="001B1B50" w:rsidP="001B1B50">
      <w:pPr>
        <w:pStyle w:val="Untertitel"/>
        <w:spacing w:line="280" w:lineRule="atLeast"/>
        <w:jc w:val="both"/>
      </w:pPr>
      <w:bookmarkStart w:id="0" w:name="Betreff"/>
      <w:r w:rsidRPr="001B1B50">
        <w:t>Zusatzformular 1a</w:t>
      </w:r>
    </w:p>
    <w:p w14:paraId="61B9EBB7" w14:textId="77777777" w:rsidR="001B1B50" w:rsidRPr="001B1B50" w:rsidRDefault="001B1B50" w:rsidP="001B1B50">
      <w:pPr>
        <w:pStyle w:val="Untertitel"/>
        <w:spacing w:line="280" w:lineRule="atLeast"/>
        <w:jc w:val="both"/>
        <w:rPr>
          <w:bCs/>
        </w:rPr>
      </w:pPr>
      <w:r w:rsidRPr="001B1B50">
        <w:rPr>
          <w:bCs/>
        </w:rPr>
        <w:t>Chirurgische Senologie</w:t>
      </w:r>
    </w:p>
    <w:p w14:paraId="52E2FEB9" w14:textId="3494BEDF" w:rsidR="008F74B9" w:rsidRDefault="001B1B50" w:rsidP="001B1B50">
      <w:pPr>
        <w:pStyle w:val="Untertitel"/>
        <w:spacing w:before="0" w:after="0" w:line="280" w:lineRule="atLeast"/>
        <w:jc w:val="both"/>
      </w:pPr>
      <w:r w:rsidRPr="001B1B50">
        <w:rPr>
          <w:bCs/>
        </w:rPr>
        <w:t xml:space="preserve">Vor Inkrafttreten des Weiterbildungsprogramms absolvierte Weiterbildungsperioden – Ziffer </w:t>
      </w:r>
      <w:r w:rsidRPr="001B1B50">
        <w:t>6.1 der Übergangsbestimmungen</w:t>
      </w:r>
      <w:r w:rsidR="008F74B9">
        <w:t xml:space="preserve"> </w:t>
      </w:r>
      <w:bookmarkEnd w:id="0"/>
    </w:p>
    <w:p w14:paraId="6952CF87" w14:textId="77777777" w:rsidR="008F74B9" w:rsidRPr="007A56AB" w:rsidRDefault="008F74B9" w:rsidP="00E940BB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</w:rPr>
      </w:pPr>
    </w:p>
    <w:p w14:paraId="7FD92FD8" w14:textId="77777777" w:rsidR="00FB0D49" w:rsidRPr="00731F9A" w:rsidRDefault="00FB0D49" w:rsidP="00833CE6">
      <w:pPr>
        <w:spacing w:after="0" w:line="280" w:lineRule="atLeast"/>
        <w:jc w:val="both"/>
      </w:pPr>
    </w:p>
    <w:p w14:paraId="40D8AC57" w14:textId="77777777" w:rsidR="00833CE6" w:rsidRDefault="00833CE6" w:rsidP="00833CE6">
      <w:pPr>
        <w:spacing w:after="0" w:line="280" w:lineRule="atLeast"/>
        <w:jc w:val="both"/>
        <w:rPr>
          <w:rFonts w:cs="Arial"/>
        </w:rPr>
      </w:pPr>
      <w:r w:rsidRPr="00452CCE">
        <w:rPr>
          <w:rFonts w:cs="Arial"/>
        </w:rPr>
        <w:t xml:space="preserve">Der/die unterzeichnende Leiter/in der Weiterbildungsstätte* bestätigt mit seiner/ihrer Unterschrift, dass Herr/Frau </w:t>
      </w:r>
      <w:r w:rsidRPr="00452CCE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452CCE">
        <w:rPr>
          <w:rFonts w:cs="Arial"/>
        </w:rPr>
        <w:instrText xml:space="preserve"> FORMTEXT </w:instrText>
      </w:r>
      <w:r w:rsidRPr="00452CCE">
        <w:rPr>
          <w:rFonts w:cs="Arial"/>
        </w:rPr>
      </w:r>
      <w:r w:rsidRPr="00452CCE">
        <w:rPr>
          <w:rFonts w:cs="Arial"/>
        </w:rPr>
        <w:fldChar w:fldCharType="separate"/>
      </w:r>
      <w:r w:rsidRPr="00452CCE">
        <w:rPr>
          <w:rFonts w:cs="Arial"/>
          <w:noProof/>
        </w:rPr>
        <w:t> </w:t>
      </w:r>
      <w:r w:rsidRPr="00452CCE">
        <w:rPr>
          <w:rFonts w:cs="Arial"/>
          <w:noProof/>
        </w:rPr>
        <w:t> </w:t>
      </w:r>
      <w:r w:rsidRPr="00452CCE">
        <w:rPr>
          <w:rFonts w:cs="Arial"/>
          <w:noProof/>
        </w:rPr>
        <w:t> </w:t>
      </w:r>
      <w:r w:rsidRPr="00452CCE">
        <w:rPr>
          <w:rFonts w:cs="Arial"/>
          <w:noProof/>
        </w:rPr>
        <w:t> </w:t>
      </w:r>
      <w:r w:rsidRPr="00452CCE">
        <w:rPr>
          <w:rFonts w:cs="Arial"/>
          <w:noProof/>
        </w:rPr>
        <w:t> </w:t>
      </w:r>
      <w:r w:rsidRPr="00452CCE">
        <w:rPr>
          <w:rFonts w:cs="Arial"/>
        </w:rPr>
        <w:fldChar w:fldCharType="end"/>
      </w:r>
      <w:bookmarkEnd w:id="1"/>
      <w:r w:rsidRPr="00452CCE">
        <w:rPr>
          <w:rFonts w:cs="Arial"/>
        </w:rPr>
        <w:t xml:space="preserve"> während der Periode vo</w:t>
      </w:r>
      <w:r>
        <w:rPr>
          <w:rFonts w:cs="Arial"/>
        </w:rPr>
        <w:t>m</w:t>
      </w:r>
      <w:r w:rsidRPr="00452CCE">
        <w:rPr>
          <w:rFonts w:cs="Arial"/>
        </w:rPr>
        <w:t xml:space="preserve"> </w:t>
      </w:r>
      <w:bookmarkStart w:id="2" w:name="Text1"/>
      <w:r w:rsidRPr="00452CC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2CCE">
        <w:rPr>
          <w:rFonts w:cs="Arial"/>
        </w:rPr>
        <w:instrText xml:space="preserve"> FORMTEXT </w:instrText>
      </w:r>
      <w:r w:rsidRPr="00452CCE">
        <w:rPr>
          <w:rFonts w:cs="Arial"/>
        </w:rPr>
      </w:r>
      <w:r w:rsidRPr="00452CCE">
        <w:rPr>
          <w:rFonts w:cs="Arial"/>
        </w:rPr>
        <w:fldChar w:fldCharType="separate"/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fldChar w:fldCharType="end"/>
      </w:r>
      <w:bookmarkEnd w:id="2"/>
      <w:r w:rsidRPr="00452CCE">
        <w:rPr>
          <w:rFonts w:cs="Arial"/>
        </w:rPr>
        <w:t xml:space="preserve"> </w:t>
      </w:r>
      <w:bookmarkStart w:id="3" w:name="Text2"/>
      <w:r w:rsidRPr="00452CCE">
        <w:rPr>
          <w:rFonts w:cs="Arial"/>
        </w:rPr>
        <w:t xml:space="preserve">bis </w:t>
      </w:r>
      <w:r w:rsidRPr="00452CCE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2CCE">
        <w:rPr>
          <w:rFonts w:cs="Arial"/>
        </w:rPr>
        <w:instrText xml:space="preserve"> FORMTEXT </w:instrText>
      </w:r>
      <w:r w:rsidRPr="00452CCE">
        <w:rPr>
          <w:rFonts w:cs="Arial"/>
        </w:rPr>
      </w:r>
      <w:r w:rsidRPr="00452CCE">
        <w:rPr>
          <w:rFonts w:cs="Arial"/>
        </w:rPr>
        <w:fldChar w:fldCharType="separate"/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fldChar w:fldCharType="end"/>
      </w:r>
      <w:bookmarkEnd w:id="3"/>
      <w:r w:rsidRPr="00452CCE">
        <w:rPr>
          <w:rFonts w:cs="Arial"/>
        </w:rPr>
        <w:t xml:space="preserve"> in der Funktion eines</w:t>
      </w:r>
      <w:r>
        <w:rPr>
          <w:rFonts w:cs="Arial"/>
        </w:rPr>
        <w:t xml:space="preserve"> Arztes/einer Ärztin in </w:t>
      </w:r>
      <w:r w:rsidRPr="00452CCE">
        <w:rPr>
          <w:rFonts w:cs="Arial"/>
        </w:rPr>
        <w:t>Weiterbildung tätig gewesen ist.</w:t>
      </w:r>
      <w:r>
        <w:rPr>
          <w:rFonts w:cs="Arial"/>
        </w:rPr>
        <w:t xml:space="preserve"> In dieser Periode hat er/sie praktische und theoretische Kenntnisse auf dem Gebiet der chirurgischen Senologie erworben, gemäss Ziffer 3 Weiterbildungsprogramm Schwerpunkt chirurgische Senologie (allgemeine Anforderungen und Kernkompetenzen).</w:t>
      </w:r>
    </w:p>
    <w:p w14:paraId="53585B06" w14:textId="77777777" w:rsidR="00833CE6" w:rsidRDefault="00833CE6" w:rsidP="00833CE6">
      <w:pPr>
        <w:spacing w:after="0" w:line="280" w:lineRule="atLeast"/>
        <w:jc w:val="both"/>
        <w:rPr>
          <w:rFonts w:cs="Arial"/>
        </w:rPr>
      </w:pPr>
    </w:p>
    <w:p w14:paraId="7FA8DD2D" w14:textId="77777777" w:rsidR="00833CE6" w:rsidRPr="00452CCE" w:rsidRDefault="00833CE6" w:rsidP="00833CE6">
      <w:pPr>
        <w:spacing w:after="0" w:line="280" w:lineRule="atLeast"/>
        <w:jc w:val="both"/>
        <w:rPr>
          <w:rFonts w:cs="Arial"/>
        </w:rPr>
      </w:pPr>
      <w:r w:rsidRPr="00452CCE">
        <w:rPr>
          <w:rFonts w:cs="Arial"/>
        </w:rPr>
        <w:t xml:space="preserve">Sein/Ihr Arbeitspensum während der entsprechenden Weiterbildungsperiode hat </w:t>
      </w:r>
      <w:r w:rsidRPr="00452CCE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52CCE">
        <w:rPr>
          <w:rFonts w:cs="Arial"/>
        </w:rPr>
        <w:instrText xml:space="preserve"> FORMTEXT </w:instrText>
      </w:r>
      <w:r w:rsidRPr="00452CCE">
        <w:rPr>
          <w:rFonts w:cs="Arial"/>
        </w:rPr>
      </w:r>
      <w:r w:rsidRPr="00452CCE">
        <w:rPr>
          <w:rFonts w:cs="Arial"/>
        </w:rPr>
        <w:fldChar w:fldCharType="separate"/>
      </w:r>
      <w:r w:rsidRPr="00452CCE">
        <w:rPr>
          <w:rFonts w:cs="Arial"/>
          <w:noProof/>
        </w:rPr>
        <w:t> </w:t>
      </w:r>
      <w:r w:rsidRPr="00452CCE">
        <w:rPr>
          <w:rFonts w:cs="Arial"/>
          <w:noProof/>
        </w:rPr>
        <w:t> </w:t>
      </w:r>
      <w:r w:rsidRPr="00452CCE">
        <w:rPr>
          <w:rFonts w:cs="Arial"/>
          <w:noProof/>
        </w:rPr>
        <w:t> </w:t>
      </w:r>
      <w:r w:rsidRPr="00452CCE">
        <w:rPr>
          <w:rFonts w:cs="Arial"/>
          <w:noProof/>
        </w:rPr>
        <w:t> </w:t>
      </w:r>
      <w:r w:rsidRPr="00452CCE">
        <w:rPr>
          <w:rFonts w:cs="Arial"/>
          <w:noProof/>
        </w:rPr>
        <w:t> </w:t>
      </w:r>
      <w:r w:rsidRPr="00452CCE">
        <w:rPr>
          <w:rFonts w:cs="Arial"/>
        </w:rPr>
        <w:fldChar w:fldCharType="end"/>
      </w:r>
      <w:r w:rsidRPr="00452CCE">
        <w:rPr>
          <w:rFonts w:cs="Arial"/>
        </w:rPr>
        <w:t xml:space="preserve">% betragen. </w:t>
      </w:r>
    </w:p>
    <w:p w14:paraId="0C3A0C0D" w14:textId="77777777" w:rsidR="00833CE6" w:rsidRDefault="00833CE6" w:rsidP="00833CE6">
      <w:pPr>
        <w:spacing w:after="0" w:line="280" w:lineRule="atLeast"/>
        <w:jc w:val="both"/>
        <w:rPr>
          <w:rFonts w:cs="Arial"/>
        </w:rPr>
      </w:pPr>
    </w:p>
    <w:p w14:paraId="29ECF636" w14:textId="055CB561" w:rsidR="00833CE6" w:rsidRDefault="00833CE6" w:rsidP="00833CE6">
      <w:pPr>
        <w:spacing w:after="0" w:line="280" w:lineRule="atLeast"/>
        <w:jc w:val="both"/>
        <w:rPr>
          <w:rFonts w:cs="Arial"/>
        </w:rPr>
      </w:pPr>
      <w:r>
        <w:rPr>
          <w:rFonts w:cs="Arial"/>
        </w:rPr>
        <w:t>Die Erlangungen der nachfolgend aufgeführten Kernkompetenzen müssen durch die jeweilige Abteilung bestätigt werden:</w:t>
      </w:r>
      <w:r w:rsidR="004903B2" w:rsidRPr="004903B2">
        <w:rPr>
          <w:rFonts w:cs="Arial"/>
        </w:rPr>
        <w:t xml:space="preserve"> (Stempel &amp; Unterschrift der Abteilungsleiter genügt)</w:t>
      </w:r>
    </w:p>
    <w:p w14:paraId="02AE44E5" w14:textId="77777777" w:rsidR="00833CE6" w:rsidRDefault="00833CE6" w:rsidP="00833CE6">
      <w:pPr>
        <w:spacing w:after="0" w:line="280" w:lineRule="atLeast"/>
        <w:jc w:val="both"/>
        <w:rPr>
          <w:rFonts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3CE6" w:rsidRPr="00941459" w14:paraId="75DCFE27" w14:textId="77777777" w:rsidTr="00724085">
        <w:trPr>
          <w:trHeight w:val="379"/>
        </w:trPr>
        <w:tc>
          <w:tcPr>
            <w:tcW w:w="9918" w:type="dxa"/>
            <w:shd w:val="clear" w:color="auto" w:fill="auto"/>
            <w:vAlign w:val="center"/>
          </w:tcPr>
          <w:p w14:paraId="7295BF68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 xml:space="preserve">Radiologie </w:t>
            </w:r>
          </w:p>
        </w:tc>
      </w:tr>
      <w:tr w:rsidR="00833CE6" w:rsidRPr="00941459" w14:paraId="7099F96E" w14:textId="77777777" w:rsidTr="00724085">
        <w:trPr>
          <w:trHeight w:val="413"/>
        </w:trPr>
        <w:tc>
          <w:tcPr>
            <w:tcW w:w="9918" w:type="dxa"/>
            <w:shd w:val="clear" w:color="auto" w:fill="auto"/>
            <w:vAlign w:val="center"/>
          </w:tcPr>
          <w:p w14:paraId="3A0F1B60" w14:textId="07568D46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2ED9ED63" w14:textId="77777777" w:rsidTr="00724085">
        <w:trPr>
          <w:trHeight w:val="404"/>
        </w:trPr>
        <w:tc>
          <w:tcPr>
            <w:tcW w:w="9918" w:type="dxa"/>
            <w:shd w:val="clear" w:color="auto" w:fill="auto"/>
            <w:vAlign w:val="center"/>
          </w:tcPr>
          <w:p w14:paraId="5E02DCB5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Onkologie</w:t>
            </w:r>
          </w:p>
        </w:tc>
      </w:tr>
      <w:tr w:rsidR="00833CE6" w:rsidRPr="00941459" w14:paraId="0E6E0DDA" w14:textId="77777777" w:rsidTr="00724085">
        <w:trPr>
          <w:trHeight w:val="425"/>
        </w:trPr>
        <w:tc>
          <w:tcPr>
            <w:tcW w:w="9918" w:type="dxa"/>
            <w:shd w:val="clear" w:color="auto" w:fill="auto"/>
            <w:vAlign w:val="center"/>
          </w:tcPr>
          <w:p w14:paraId="7974BC70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7BF34609" w14:textId="77777777" w:rsidTr="00724085">
        <w:trPr>
          <w:trHeight w:val="417"/>
        </w:trPr>
        <w:tc>
          <w:tcPr>
            <w:tcW w:w="9918" w:type="dxa"/>
            <w:shd w:val="clear" w:color="auto" w:fill="auto"/>
            <w:vAlign w:val="center"/>
          </w:tcPr>
          <w:p w14:paraId="2F160CBC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Pathologie</w:t>
            </w:r>
          </w:p>
        </w:tc>
      </w:tr>
      <w:tr w:rsidR="00833CE6" w:rsidRPr="00941459" w14:paraId="3558546E" w14:textId="77777777" w:rsidTr="00724085">
        <w:trPr>
          <w:trHeight w:val="409"/>
        </w:trPr>
        <w:tc>
          <w:tcPr>
            <w:tcW w:w="9918" w:type="dxa"/>
            <w:shd w:val="clear" w:color="auto" w:fill="auto"/>
            <w:vAlign w:val="center"/>
          </w:tcPr>
          <w:p w14:paraId="3ED2BAE2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150E70CB" w14:textId="77777777" w:rsidTr="00724085">
        <w:trPr>
          <w:trHeight w:val="414"/>
        </w:trPr>
        <w:tc>
          <w:tcPr>
            <w:tcW w:w="9918" w:type="dxa"/>
            <w:shd w:val="clear" w:color="auto" w:fill="auto"/>
            <w:vAlign w:val="center"/>
          </w:tcPr>
          <w:p w14:paraId="18ABE21F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Radiotherapie</w:t>
            </w:r>
          </w:p>
        </w:tc>
      </w:tr>
      <w:tr w:rsidR="00833CE6" w:rsidRPr="00941459" w14:paraId="21BE6B1D" w14:textId="77777777" w:rsidTr="00724085">
        <w:trPr>
          <w:trHeight w:val="421"/>
        </w:trPr>
        <w:tc>
          <w:tcPr>
            <w:tcW w:w="9918" w:type="dxa"/>
            <w:shd w:val="clear" w:color="auto" w:fill="auto"/>
            <w:vAlign w:val="center"/>
          </w:tcPr>
          <w:p w14:paraId="6609D1B1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63142667" w14:textId="77777777" w:rsidTr="00724085">
        <w:trPr>
          <w:trHeight w:val="413"/>
        </w:trPr>
        <w:tc>
          <w:tcPr>
            <w:tcW w:w="9918" w:type="dxa"/>
            <w:shd w:val="clear" w:color="auto" w:fill="auto"/>
            <w:vAlign w:val="center"/>
          </w:tcPr>
          <w:p w14:paraId="211FFC06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Plastische und Wiederherstellungschirurgie</w:t>
            </w:r>
          </w:p>
        </w:tc>
      </w:tr>
      <w:tr w:rsidR="00833CE6" w:rsidRPr="00F32090" w14:paraId="2F8B48B0" w14:textId="77777777" w:rsidTr="00724085">
        <w:trPr>
          <w:trHeight w:val="419"/>
        </w:trPr>
        <w:tc>
          <w:tcPr>
            <w:tcW w:w="9918" w:type="dxa"/>
            <w:shd w:val="clear" w:color="auto" w:fill="auto"/>
            <w:vAlign w:val="center"/>
          </w:tcPr>
          <w:p w14:paraId="17122E6A" w14:textId="77777777" w:rsidR="00833CE6" w:rsidRPr="00F32090" w:rsidRDefault="00833CE6" w:rsidP="00833CE6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  <w:tr w:rsidR="00833CE6" w:rsidRPr="00F32090" w14:paraId="2A360E8C" w14:textId="77777777" w:rsidTr="00724085">
        <w:trPr>
          <w:trHeight w:val="410"/>
        </w:trPr>
        <w:tc>
          <w:tcPr>
            <w:tcW w:w="9918" w:type="dxa"/>
            <w:shd w:val="clear" w:color="auto" w:fill="auto"/>
            <w:vAlign w:val="center"/>
          </w:tcPr>
          <w:p w14:paraId="0D7059EA" w14:textId="77777777" w:rsidR="00833CE6" w:rsidRPr="00F32090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F32090">
              <w:rPr>
                <w:rFonts w:cs="Arial"/>
                <w:b/>
                <w:bCs/>
              </w:rPr>
              <w:t>Genetik</w:t>
            </w:r>
          </w:p>
        </w:tc>
      </w:tr>
      <w:tr w:rsidR="00833CE6" w:rsidRPr="00941459" w14:paraId="767AB732" w14:textId="77777777" w:rsidTr="00724085">
        <w:trPr>
          <w:trHeight w:val="417"/>
        </w:trPr>
        <w:tc>
          <w:tcPr>
            <w:tcW w:w="9918" w:type="dxa"/>
            <w:shd w:val="clear" w:color="auto" w:fill="auto"/>
            <w:vAlign w:val="center"/>
          </w:tcPr>
          <w:p w14:paraId="76D8CE99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</w:tbl>
    <w:p w14:paraId="5CD2DD7E" w14:textId="77777777" w:rsidR="00833CE6" w:rsidRDefault="00833CE6" w:rsidP="00833CE6">
      <w:pPr>
        <w:spacing w:after="0" w:line="280" w:lineRule="atLeast"/>
        <w:rPr>
          <w:rFonts w:cs="Arial"/>
        </w:rPr>
      </w:pPr>
    </w:p>
    <w:p w14:paraId="2E628E36" w14:textId="77777777" w:rsidR="00314590" w:rsidRDefault="00833CE6" w:rsidP="00833CE6">
      <w:pPr>
        <w:spacing w:after="0" w:line="280" w:lineRule="atLeast"/>
        <w:rPr>
          <w:rFonts w:cs="Arial"/>
        </w:rPr>
      </w:pPr>
      <w:r>
        <w:rPr>
          <w:rFonts w:cs="Arial"/>
        </w:rPr>
        <w:br w:type="page"/>
      </w:r>
    </w:p>
    <w:p w14:paraId="29C67292" w14:textId="77777777" w:rsidR="00314590" w:rsidRDefault="00314590" w:rsidP="00833CE6">
      <w:pPr>
        <w:spacing w:after="0" w:line="280" w:lineRule="atLeast"/>
        <w:rPr>
          <w:rFonts w:cs="Arial"/>
        </w:rPr>
      </w:pPr>
    </w:p>
    <w:p w14:paraId="20880D02" w14:textId="15F66D29" w:rsidR="00833CE6" w:rsidRPr="00452CCE" w:rsidRDefault="00833CE6" w:rsidP="00833CE6">
      <w:pPr>
        <w:spacing w:after="0" w:line="280" w:lineRule="atLeast"/>
        <w:rPr>
          <w:rFonts w:cs="Arial"/>
        </w:rPr>
      </w:pPr>
      <w:r>
        <w:rPr>
          <w:rFonts w:cs="Arial"/>
        </w:rPr>
        <w:t>Folgende Interventionen/Operationen wurden ausgeführt:</w:t>
      </w:r>
    </w:p>
    <w:p w14:paraId="1E67BE3A" w14:textId="77777777" w:rsidR="00833CE6" w:rsidRPr="00452CCE" w:rsidRDefault="00833CE6" w:rsidP="00833CE6">
      <w:pPr>
        <w:spacing w:after="0" w:line="280" w:lineRule="atLeast"/>
        <w:rPr>
          <w:rFonts w:cs="Arial"/>
        </w:rPr>
      </w:pPr>
    </w:p>
    <w:tbl>
      <w:tblPr>
        <w:tblW w:w="9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3"/>
        <w:gridCol w:w="1652"/>
      </w:tblGrid>
      <w:tr w:rsidR="00833CE6" w14:paraId="69B97733" w14:textId="77777777" w:rsidTr="00724085">
        <w:trPr>
          <w:trHeight w:val="704"/>
        </w:trPr>
        <w:tc>
          <w:tcPr>
            <w:tcW w:w="8273" w:type="dxa"/>
            <w:shd w:val="clear" w:color="auto" w:fill="auto"/>
            <w:vAlign w:val="center"/>
          </w:tcPr>
          <w:p w14:paraId="0CF968E7" w14:textId="77777777" w:rsidR="00833CE6" w:rsidRPr="00E453EC" w:rsidRDefault="00833CE6" w:rsidP="00833CE6">
            <w:pPr>
              <w:spacing w:after="0" w:line="280" w:lineRule="atLeast"/>
              <w:jc w:val="both"/>
              <w:rPr>
                <w:rFonts w:cs="Arial"/>
                <w:b/>
                <w:bCs/>
              </w:rPr>
            </w:pPr>
            <w:r w:rsidRPr="00E453EC">
              <w:rPr>
                <w:rFonts w:cs="Arial"/>
              </w:rPr>
              <w:t>Brusterhaltende</w:t>
            </w:r>
            <w:r>
              <w:rPr>
                <w:rFonts w:cs="Arial"/>
              </w:rPr>
              <w:t xml:space="preserve"> Operationen bei</w:t>
            </w:r>
            <w:r w:rsidRPr="00E453EC">
              <w:rPr>
                <w:rFonts w:cs="Arial"/>
              </w:rPr>
              <w:t xml:space="preserve"> Mammakarzinom oder Mastektomie, inklusive </w:t>
            </w:r>
            <w:proofErr w:type="spellStart"/>
            <w:r w:rsidRPr="00E453EC">
              <w:rPr>
                <w:rFonts w:cs="Arial"/>
              </w:rPr>
              <w:t>onkoplastische</w:t>
            </w:r>
            <w:proofErr w:type="spellEnd"/>
            <w:r w:rsidRPr="00E453EC">
              <w:rPr>
                <w:rFonts w:cs="Arial"/>
              </w:rPr>
              <w:t xml:space="preserve"> Operationen im Rahmen einer BET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73A1160" w14:textId="77777777" w:rsidR="00833CE6" w:rsidRPr="00CC172E" w:rsidRDefault="00833CE6" w:rsidP="00833CE6">
            <w:pPr>
              <w:spacing w:after="0" w:line="280" w:lineRule="atLeast"/>
              <w:jc w:val="center"/>
              <w:rPr>
                <w:rFonts w:cs="Arial"/>
                <w:bCs/>
              </w:rPr>
            </w:pPr>
            <w:r w:rsidRPr="00CC172E">
              <w:rPr>
                <w:rFonts w:cs="Arial"/>
                <w:bCs/>
              </w:rPr>
              <w:t>100</w:t>
            </w:r>
          </w:p>
        </w:tc>
      </w:tr>
      <w:tr w:rsidR="00833CE6" w14:paraId="48E0A8AC" w14:textId="77777777" w:rsidTr="00724085">
        <w:trPr>
          <w:trHeight w:val="558"/>
        </w:trPr>
        <w:tc>
          <w:tcPr>
            <w:tcW w:w="8273" w:type="dxa"/>
            <w:shd w:val="clear" w:color="auto" w:fill="auto"/>
            <w:vAlign w:val="center"/>
          </w:tcPr>
          <w:p w14:paraId="0B1ECBE1" w14:textId="77777777" w:rsidR="00833CE6" w:rsidRPr="00E453EC" w:rsidRDefault="00833CE6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>Sentinel Lymphknoten-</w:t>
            </w:r>
            <w:r>
              <w:rPr>
                <w:rFonts w:cs="Arial"/>
              </w:rPr>
              <w:t>Exzision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7801CE1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833CE6" w14:paraId="6F7D2711" w14:textId="77777777" w:rsidTr="00724085">
        <w:trPr>
          <w:trHeight w:val="988"/>
        </w:trPr>
        <w:tc>
          <w:tcPr>
            <w:tcW w:w="8273" w:type="dxa"/>
            <w:shd w:val="clear" w:color="auto" w:fill="auto"/>
            <w:vAlign w:val="center"/>
          </w:tcPr>
          <w:p w14:paraId="6DB3AC84" w14:textId="77777777" w:rsidR="00833CE6" w:rsidRPr="00E453EC" w:rsidRDefault="00833CE6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 xml:space="preserve">Andere axilläre Operationen (radikale </w:t>
            </w:r>
            <w:proofErr w:type="spellStart"/>
            <w:r w:rsidRPr="00E453EC">
              <w:rPr>
                <w:rFonts w:cs="Arial"/>
              </w:rPr>
              <w:t>Axilladissektion</w:t>
            </w:r>
            <w:proofErr w:type="spellEnd"/>
            <w:r w:rsidRPr="00E453EC">
              <w:rPr>
                <w:rFonts w:cs="Arial"/>
              </w:rPr>
              <w:t xml:space="preserve">, zielgerichtete </w:t>
            </w:r>
            <w:proofErr w:type="spellStart"/>
            <w:r w:rsidRPr="00E453EC">
              <w:rPr>
                <w:rFonts w:cs="Arial"/>
              </w:rPr>
              <w:t>Axilladissektion</w:t>
            </w:r>
            <w:proofErr w:type="spellEnd"/>
            <w:r w:rsidRPr="00E453EC">
              <w:rPr>
                <w:rFonts w:cs="Arial"/>
              </w:rPr>
              <w:t xml:space="preserve">, fokussierte </w:t>
            </w:r>
            <w:proofErr w:type="spellStart"/>
            <w:r w:rsidRPr="00E453EC">
              <w:rPr>
                <w:rFonts w:cs="Arial"/>
              </w:rPr>
              <w:t>Axillachirurgie</w:t>
            </w:r>
            <w:proofErr w:type="spellEnd"/>
            <w:r>
              <w:rPr>
                <w:rFonts w:cs="Arial"/>
              </w:rPr>
              <w:t>,</w:t>
            </w:r>
            <w:r w:rsidRPr="00E453EC">
              <w:rPr>
                <w:rFonts w:cs="Arial"/>
              </w:rPr>
              <w:t xml:space="preserve"> Entfernung von axillärem Brustdrüsenkörper, Operation von axillären Rezidiven)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20EE4296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833CE6" w14:paraId="34B2C0C1" w14:textId="77777777" w:rsidTr="00724085">
        <w:trPr>
          <w:trHeight w:val="563"/>
        </w:trPr>
        <w:tc>
          <w:tcPr>
            <w:tcW w:w="8273" w:type="dxa"/>
            <w:shd w:val="clear" w:color="auto" w:fill="auto"/>
            <w:vAlign w:val="center"/>
          </w:tcPr>
          <w:p w14:paraId="2F50A852" w14:textId="77777777" w:rsidR="00833CE6" w:rsidRPr="00E453EC" w:rsidRDefault="00833CE6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>Operationen bei benignen und Risikobefunden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456100E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14:paraId="48997385" w14:textId="77777777" w:rsidR="00833CE6" w:rsidRPr="00452CCE" w:rsidRDefault="00833CE6" w:rsidP="00833CE6">
      <w:pPr>
        <w:spacing w:after="0" w:line="280" w:lineRule="atLeast"/>
        <w:rPr>
          <w:rFonts w:cs="Arial"/>
        </w:rPr>
      </w:pPr>
    </w:p>
    <w:p w14:paraId="41F19320" w14:textId="77777777" w:rsidR="00833CE6" w:rsidRPr="00452CCE" w:rsidRDefault="00833CE6" w:rsidP="00833CE6">
      <w:pPr>
        <w:spacing w:after="0" w:line="280" w:lineRule="atLeast"/>
        <w:rPr>
          <w:rFonts w:cs="Arial"/>
        </w:rPr>
      </w:pPr>
    </w:p>
    <w:p w14:paraId="6BA61C59" w14:textId="1713DC95" w:rsidR="00833CE6" w:rsidRDefault="00833CE6" w:rsidP="00833CE6">
      <w:pPr>
        <w:spacing w:after="0" w:line="280" w:lineRule="atLeast"/>
        <w:rPr>
          <w:rFonts w:cs="Arial"/>
        </w:rPr>
      </w:pPr>
      <w:r w:rsidRPr="00452CCE">
        <w:rPr>
          <w:rFonts w:cs="Arial"/>
        </w:rPr>
        <w:t xml:space="preserve">Name der Weiterbildungsstätte: </w:t>
      </w:r>
      <w:r w:rsidRPr="00452CCE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52CCE">
        <w:rPr>
          <w:rFonts w:cs="Arial"/>
        </w:rPr>
        <w:instrText xml:space="preserve"> FORMTEXT </w:instrText>
      </w:r>
      <w:r w:rsidRPr="00452CCE">
        <w:rPr>
          <w:rFonts w:cs="Arial"/>
        </w:rPr>
      </w:r>
      <w:r w:rsidRPr="00452CCE">
        <w:rPr>
          <w:rFonts w:cs="Arial"/>
        </w:rPr>
        <w:fldChar w:fldCharType="separate"/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fldChar w:fldCharType="end"/>
      </w:r>
      <w:bookmarkEnd w:id="4"/>
    </w:p>
    <w:p w14:paraId="70020AE8" w14:textId="77777777" w:rsidR="00E51FFE" w:rsidRPr="00452CCE" w:rsidRDefault="00E51FFE" w:rsidP="00833CE6">
      <w:pPr>
        <w:spacing w:after="0" w:line="280" w:lineRule="atLeast"/>
        <w:rPr>
          <w:rFonts w:cs="Arial"/>
        </w:rPr>
      </w:pPr>
    </w:p>
    <w:p w14:paraId="5E9A677C" w14:textId="77777777" w:rsidR="00833CE6" w:rsidRPr="0034173B" w:rsidRDefault="00833CE6" w:rsidP="00833CE6">
      <w:pPr>
        <w:spacing w:after="0" w:line="280" w:lineRule="atLeast"/>
        <w:rPr>
          <w:rFonts w:cs="Arial"/>
        </w:rPr>
      </w:pPr>
      <w:r w:rsidRPr="0034173B">
        <w:rPr>
          <w:rFonts w:cs="Arial"/>
        </w:rPr>
        <w:t xml:space="preserve">Leiter/in der Weiterbildungsstätte: </w:t>
      </w:r>
      <w:r w:rsidRPr="0034173B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34173B">
        <w:rPr>
          <w:rFonts w:cs="Arial"/>
        </w:rPr>
        <w:instrText xml:space="preserve"> FORMTEXT </w:instrText>
      </w:r>
      <w:r w:rsidRPr="0034173B">
        <w:rPr>
          <w:rFonts w:cs="Arial"/>
        </w:rPr>
      </w:r>
      <w:r w:rsidRPr="0034173B">
        <w:rPr>
          <w:rFonts w:cs="Arial"/>
        </w:rPr>
        <w:fldChar w:fldCharType="separate"/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</w:rPr>
        <w:fldChar w:fldCharType="end"/>
      </w:r>
      <w:bookmarkEnd w:id="5"/>
    </w:p>
    <w:p w14:paraId="7765E4A4" w14:textId="77777777" w:rsidR="00E51FFE" w:rsidRDefault="00E51FFE" w:rsidP="00833CE6">
      <w:pPr>
        <w:spacing w:after="0" w:line="280" w:lineRule="atLeast"/>
        <w:rPr>
          <w:rFonts w:cs="Arial"/>
        </w:rPr>
      </w:pPr>
    </w:p>
    <w:p w14:paraId="6480E247" w14:textId="19694AC3" w:rsidR="00833CE6" w:rsidRPr="0034173B" w:rsidRDefault="00833CE6" w:rsidP="00833CE6">
      <w:pPr>
        <w:spacing w:after="0" w:line="280" w:lineRule="atLeast"/>
        <w:rPr>
          <w:rFonts w:cs="Arial"/>
        </w:rPr>
      </w:pPr>
      <w:r w:rsidRPr="0034173B">
        <w:rPr>
          <w:rFonts w:cs="Arial"/>
        </w:rPr>
        <w:t xml:space="preserve">Ort, Datum: </w:t>
      </w:r>
      <w:bookmarkStart w:id="6" w:name="Text6"/>
      <w:r w:rsidRPr="0034173B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4173B">
        <w:rPr>
          <w:rFonts w:cs="Arial"/>
        </w:rPr>
        <w:instrText xml:space="preserve"> FORMTEXT </w:instrText>
      </w:r>
      <w:r w:rsidRPr="0034173B">
        <w:rPr>
          <w:rFonts w:cs="Arial"/>
        </w:rPr>
      </w:r>
      <w:r w:rsidRPr="0034173B">
        <w:rPr>
          <w:rFonts w:cs="Arial"/>
        </w:rPr>
        <w:fldChar w:fldCharType="separate"/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</w:rPr>
        <w:fldChar w:fldCharType="end"/>
      </w:r>
      <w:bookmarkEnd w:id="6"/>
      <w:r w:rsidRPr="0034173B">
        <w:rPr>
          <w:rFonts w:cs="Arial"/>
        </w:rPr>
        <w:t xml:space="preserve"> </w:t>
      </w:r>
      <w:r w:rsidRPr="0034173B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4173B">
        <w:rPr>
          <w:rFonts w:cs="Arial"/>
        </w:rPr>
        <w:instrText xml:space="preserve"> FORMTEXT </w:instrText>
      </w:r>
      <w:r w:rsidRPr="0034173B">
        <w:rPr>
          <w:rFonts w:cs="Arial"/>
        </w:rPr>
      </w:r>
      <w:r w:rsidRPr="0034173B">
        <w:rPr>
          <w:rFonts w:cs="Arial"/>
        </w:rPr>
        <w:fldChar w:fldCharType="separate"/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</w:rPr>
        <w:fldChar w:fldCharType="end"/>
      </w:r>
      <w:bookmarkEnd w:id="7"/>
    </w:p>
    <w:p w14:paraId="1F7B9AE4" w14:textId="77777777" w:rsidR="00E51FFE" w:rsidRDefault="00E51FFE" w:rsidP="00833CE6">
      <w:pPr>
        <w:spacing w:after="0" w:line="280" w:lineRule="atLeast"/>
        <w:rPr>
          <w:rFonts w:cs="Arial"/>
        </w:rPr>
      </w:pPr>
    </w:p>
    <w:p w14:paraId="3F759CA7" w14:textId="1B016490" w:rsidR="00833CE6" w:rsidRPr="0034173B" w:rsidRDefault="00833CE6" w:rsidP="00833CE6">
      <w:pPr>
        <w:spacing w:after="0" w:line="280" w:lineRule="atLeast"/>
        <w:rPr>
          <w:rFonts w:cs="Arial"/>
        </w:rPr>
      </w:pPr>
      <w:r w:rsidRPr="0034173B">
        <w:rPr>
          <w:rFonts w:cs="Arial"/>
        </w:rPr>
        <w:t>Stempel und Unterschrift des Leiters/der Leiterin der Weiterbildungsstätte:</w:t>
      </w:r>
      <w:r>
        <w:rPr>
          <w:rFonts w:cs="Arial"/>
        </w:rPr>
        <w:t xml:space="preserve"> </w:t>
      </w:r>
      <w:r w:rsidRPr="0034173B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4173B">
        <w:rPr>
          <w:rFonts w:cs="Arial"/>
        </w:rPr>
        <w:instrText xml:space="preserve"> FORMTEXT </w:instrText>
      </w:r>
      <w:r w:rsidRPr="0034173B">
        <w:rPr>
          <w:rFonts w:cs="Arial"/>
        </w:rPr>
      </w:r>
      <w:r w:rsidRPr="0034173B">
        <w:rPr>
          <w:rFonts w:cs="Arial"/>
        </w:rPr>
        <w:fldChar w:fldCharType="separate"/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</w:rPr>
        <w:fldChar w:fldCharType="end"/>
      </w:r>
    </w:p>
    <w:p w14:paraId="653DAB6B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9E626A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49D2926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2E475E46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2F869A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EF973A0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12D579B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22AA97D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58F64A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9151CD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9FFD9C3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17520B7F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418FD211" w14:textId="77777777" w:rsidR="00FB0D49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66BC1FF" w14:textId="77777777" w:rsidR="00FB0D49" w:rsidRDefault="00FB0D49" w:rsidP="00FB0D49">
      <w:pPr>
        <w:pStyle w:val="Textkrper"/>
        <w:spacing w:line="280" w:lineRule="atLeast"/>
        <w:jc w:val="both"/>
        <w:rPr>
          <w:lang w:val="de-CH"/>
        </w:rPr>
      </w:pPr>
    </w:p>
    <w:p w14:paraId="4EFE3C16" w14:textId="63F1E79B" w:rsidR="00FB0D49" w:rsidRDefault="00FB0D49" w:rsidP="00FB0D49">
      <w:pPr>
        <w:pStyle w:val="Textkrper"/>
        <w:spacing w:line="280" w:lineRule="atLeast"/>
        <w:jc w:val="both"/>
        <w:rPr>
          <w:lang w:val="de-CH"/>
        </w:rPr>
      </w:pPr>
    </w:p>
    <w:p w14:paraId="524F09C9" w14:textId="3D37541D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0EA2AC30" w14:textId="11B46423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50725D1E" w14:textId="4E6B2FE6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011968E5" w14:textId="46D9C09B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ABEC29E" w14:textId="733CF133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601C2E97" w14:textId="77777777" w:rsidR="00004245" w:rsidRPr="004903B2" w:rsidRDefault="00004245" w:rsidP="00004245">
      <w:pPr>
        <w:pStyle w:val="Textkrper"/>
        <w:spacing w:line="280" w:lineRule="atLeast"/>
        <w:jc w:val="both"/>
        <w:rPr>
          <w:lang w:val="de-CH"/>
        </w:rPr>
      </w:pPr>
    </w:p>
    <w:p w14:paraId="343437F7" w14:textId="4740E522" w:rsidR="00004245" w:rsidRPr="004903B2" w:rsidRDefault="00004245" w:rsidP="009C519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284" w:hanging="284"/>
        <w:jc w:val="both"/>
        <w:rPr>
          <w:lang w:val="de-CH"/>
        </w:rPr>
      </w:pPr>
      <w:r w:rsidRPr="004903B2">
        <w:rPr>
          <w:lang w:val="de-CH"/>
        </w:rPr>
        <w:t>*</w:t>
      </w:r>
      <w:r w:rsidRPr="004903B2">
        <w:rPr>
          <w:lang w:val="de-CH"/>
        </w:rPr>
        <w:tab/>
        <w:t>Die Weiterbildungsstätte muss zur entsprechenden Zeit die Kriterien gemäss Weiterbildungspr</w:t>
      </w:r>
      <w:r w:rsidR="009C5192" w:rsidRPr="004903B2">
        <w:rPr>
          <w:lang w:val="de-CH"/>
        </w:rPr>
        <w:t>o</w:t>
      </w:r>
      <w:r w:rsidRPr="004903B2">
        <w:rPr>
          <w:lang w:val="de-CH"/>
        </w:rPr>
        <w:t>gramm Schwerpunkt chirurgische Senologie Ziffer 5 erfüllt haben.</w:t>
      </w:r>
    </w:p>
    <w:p w14:paraId="03FE2E83" w14:textId="494B0A2B" w:rsidR="00E51FFE" w:rsidRPr="004903B2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5ED1DE66" w14:textId="344DD389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8B8F880" w14:textId="77777777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B5A8686" w14:textId="77777777" w:rsidR="00FB0D49" w:rsidRPr="00FB0D49" w:rsidRDefault="00FB0D49" w:rsidP="00FB0D49">
      <w:pPr>
        <w:pStyle w:val="Textkrper"/>
        <w:spacing w:line="280" w:lineRule="atLeast"/>
        <w:jc w:val="both"/>
        <w:rPr>
          <w:sz w:val="16"/>
          <w:szCs w:val="16"/>
          <w:lang w:val="de-CH"/>
        </w:rPr>
      </w:pPr>
      <w:r w:rsidRPr="00FB0D49">
        <w:rPr>
          <w:sz w:val="16"/>
          <w:szCs w:val="16"/>
          <w:lang w:val="de-CH"/>
        </w:rPr>
        <w:t xml:space="preserve">19.01.2022 </w:t>
      </w:r>
      <w:proofErr w:type="spellStart"/>
      <w:r w:rsidRPr="00FB0D49">
        <w:rPr>
          <w:sz w:val="16"/>
          <w:szCs w:val="16"/>
          <w:lang w:val="de-CH"/>
        </w:rPr>
        <w:t>maf</w:t>
      </w:r>
      <w:proofErr w:type="spellEnd"/>
      <w:r w:rsidRPr="00FB0D49">
        <w:rPr>
          <w:sz w:val="16"/>
          <w:szCs w:val="16"/>
          <w:lang w:val="de-CH"/>
        </w:rPr>
        <w:t>/</w:t>
      </w:r>
      <w:proofErr w:type="spellStart"/>
      <w:r w:rsidRPr="00FB0D49">
        <w:rPr>
          <w:sz w:val="16"/>
          <w:szCs w:val="16"/>
          <w:lang w:val="de-CH"/>
        </w:rPr>
        <w:t>af</w:t>
      </w:r>
      <w:proofErr w:type="spellEnd"/>
      <w:r w:rsidRPr="00FB0D49">
        <w:rPr>
          <w:sz w:val="16"/>
          <w:szCs w:val="16"/>
          <w:lang w:val="de-CH"/>
        </w:rPr>
        <w:t>/</w:t>
      </w:r>
      <w:proofErr w:type="spellStart"/>
      <w:r w:rsidRPr="00FB0D49">
        <w:rPr>
          <w:sz w:val="16"/>
          <w:szCs w:val="16"/>
          <w:lang w:val="de-CH"/>
        </w:rPr>
        <w:t>sim</w:t>
      </w:r>
      <w:proofErr w:type="spellEnd"/>
    </w:p>
    <w:sectPr w:rsidR="00FB0D49" w:rsidRPr="00FB0D49" w:rsidSect="006F5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C607" w14:textId="77777777" w:rsidR="00FB0D49" w:rsidRDefault="00FB0D49" w:rsidP="00E177D4">
      <w:pPr>
        <w:spacing w:after="0"/>
      </w:pPr>
      <w:r>
        <w:separator/>
      </w:r>
    </w:p>
  </w:endnote>
  <w:endnote w:type="continuationSeparator" w:id="0">
    <w:p w14:paraId="4E374F5C" w14:textId="77777777" w:rsidR="00FB0D49" w:rsidRDefault="00FB0D49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8C29" w14:textId="77777777" w:rsidR="00314590" w:rsidRDefault="003145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907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CBC2" w14:textId="77777777" w:rsidR="00A41316" w:rsidRPr="00C81D81" w:rsidRDefault="00A41316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</w:t>
    </w:r>
    <w:proofErr w:type="spellStart"/>
    <w:r w:rsidRPr="00C81D81">
      <w:rPr>
        <w:color w:val="3C5587"/>
        <w:spacing w:val="3"/>
        <w:sz w:val="15"/>
        <w:szCs w:val="15"/>
      </w:rPr>
      <w:t>suisse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pour</w:t>
    </w:r>
    <w:proofErr w:type="spellEnd"/>
    <w:r w:rsidRPr="00C81D81">
      <w:rPr>
        <w:color w:val="3C5587"/>
        <w:spacing w:val="3"/>
        <w:sz w:val="15"/>
        <w:szCs w:val="15"/>
      </w:rPr>
      <w:t xml:space="preserve"> la </w:t>
    </w:r>
    <w:proofErr w:type="spellStart"/>
    <w:r w:rsidRPr="00C81D81">
      <w:rPr>
        <w:color w:val="3C5587"/>
        <w:spacing w:val="3"/>
        <w:sz w:val="15"/>
        <w:szCs w:val="15"/>
      </w:rPr>
      <w:t>formation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médicale</w:t>
    </w:r>
    <w:proofErr w:type="spellEnd"/>
    <w:r w:rsidRPr="00C81D81">
      <w:rPr>
        <w:color w:val="3C5587"/>
        <w:spacing w:val="3"/>
        <w:sz w:val="15"/>
        <w:szCs w:val="15"/>
      </w:rPr>
      <w:t xml:space="preserve"> postgraduée et </w:t>
    </w:r>
    <w:proofErr w:type="spellStart"/>
    <w:r w:rsidRPr="00C81D81">
      <w:rPr>
        <w:color w:val="3C5587"/>
        <w:spacing w:val="3"/>
        <w:sz w:val="15"/>
        <w:szCs w:val="15"/>
      </w:rPr>
      <w:t>continue</w:t>
    </w:r>
    <w:proofErr w:type="spellEnd"/>
  </w:p>
  <w:p w14:paraId="287F961D" w14:textId="77777777" w:rsidR="0097452E" w:rsidRPr="00A41316" w:rsidRDefault="00A41316" w:rsidP="00A41316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</w:t>
    </w:r>
    <w:r w:rsidR="00373B9D">
      <w:rPr>
        <w:color w:val="3C5587"/>
        <w:spacing w:val="3"/>
        <w:sz w:val="15"/>
        <w:szCs w:val="15"/>
      </w:rPr>
      <w:t>6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</w:t>
    </w:r>
    <w:r w:rsidR="00373B9D">
      <w:rPr>
        <w:color w:val="3C5587"/>
        <w:spacing w:val="3"/>
        <w:sz w:val="15"/>
        <w:szCs w:val="15"/>
      </w:rPr>
      <w:t>503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06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00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</w:t>
    </w:r>
    <w:r w:rsidR="002D3E15">
      <w:rPr>
        <w:color w:val="3C5587"/>
        <w:spacing w:val="3"/>
        <w:sz w:val="15"/>
        <w:szCs w:val="15"/>
      </w:rPr>
      <w:t>info</w:t>
    </w:r>
    <w:r w:rsidRPr="00C81D81">
      <w:rPr>
        <w:color w:val="3C5587"/>
        <w:spacing w:val="3"/>
        <w:sz w:val="15"/>
        <w:szCs w:val="15"/>
      </w:rPr>
      <w:t>@</w:t>
    </w:r>
    <w:r w:rsidR="002D3E15">
      <w:rPr>
        <w:color w:val="3C5587"/>
        <w:spacing w:val="3"/>
        <w:sz w:val="15"/>
        <w:szCs w:val="15"/>
      </w:rPr>
      <w:t>siwf</w:t>
    </w:r>
    <w:r w:rsidRPr="00C81D81">
      <w:rPr>
        <w:color w:val="3C5587"/>
        <w:spacing w:val="3"/>
        <w:sz w:val="15"/>
        <w:szCs w:val="15"/>
      </w:rPr>
      <w:t xml:space="preserve">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0F15" w14:textId="77777777" w:rsidR="00FB0D49" w:rsidRDefault="00FB0D49" w:rsidP="00E177D4">
      <w:pPr>
        <w:spacing w:after="0"/>
      </w:pPr>
      <w:r>
        <w:separator/>
      </w:r>
    </w:p>
  </w:footnote>
  <w:footnote w:type="continuationSeparator" w:id="0">
    <w:p w14:paraId="5DE083FF" w14:textId="77777777" w:rsidR="00FB0D49" w:rsidRDefault="00FB0D49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51B6" w14:textId="77777777" w:rsidR="00314590" w:rsidRDefault="003145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1B3" w14:textId="3B9C1422" w:rsidR="004E6C12" w:rsidRPr="001B55B2" w:rsidRDefault="005E266E" w:rsidP="00314590">
    <w:pPr>
      <w:pStyle w:val="TitelBetreff11pt"/>
      <w:tabs>
        <w:tab w:val="left" w:pos="1747"/>
      </w:tabs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314590" w:rsidRPr="001B1B50">
      <w:rPr>
        <w:b w:val="0"/>
        <w:color w:val="7F7F7F" w:themeColor="text2" w:themeTint="80"/>
        <w:sz w:val="16"/>
        <w:szCs w:val="16"/>
      </w:rPr>
      <w:t>Zusatzformular 1a</w:t>
    </w:r>
    <w:r w:rsidR="00314590">
      <w:rPr>
        <w:b w:val="0"/>
        <w:color w:val="7F7F7F" w:themeColor="text2" w:themeTint="80"/>
        <w:sz w:val="16"/>
        <w:szCs w:val="16"/>
      </w:rPr>
      <w:br/>
    </w:r>
    <w:r w:rsidR="00314590" w:rsidRPr="001B1B50">
      <w:rPr>
        <w:b w:val="0"/>
        <w:color w:val="7F7F7F" w:themeColor="text2" w:themeTint="80"/>
        <w:sz w:val="16"/>
        <w:szCs w:val="16"/>
      </w:rPr>
      <w:t xml:space="preserve">Chirurgische </w:t>
    </w:r>
    <w:r w:rsidR="00314590" w:rsidRPr="001B1B5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>Senologie</w:t>
    </w:r>
    <w:r w:rsid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br/>
    </w:r>
    <w:proofErr w:type="spellStart"/>
    <w:r w:rsidR="00314590" w:rsidRP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>Vor</w:t>
    </w:r>
    <w:proofErr w:type="spellEnd"/>
    <w:r w:rsidR="00314590" w:rsidRP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 xml:space="preserve"> Inkrafttreten des Weiterbildungsprogramms absolvierte Weiterbildungsperioden – Ziffer 6.1 der Übergangsbestimmungen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63F94E8D" w14:textId="77777777" w:rsidTr="007E637A">
      <w:trPr>
        <w:trHeight w:val="1421"/>
      </w:trPr>
      <w:tc>
        <w:tcPr>
          <w:tcW w:w="3307" w:type="dxa"/>
        </w:tcPr>
        <w:p w14:paraId="49242771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8E932CD" wp14:editId="654EAD6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B0A01D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19F4EB7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6E4764C4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686462">
    <w:abstractNumId w:val="5"/>
  </w:num>
  <w:num w:numId="2" w16cid:durableId="972254172">
    <w:abstractNumId w:val="18"/>
  </w:num>
  <w:num w:numId="3" w16cid:durableId="757143978">
    <w:abstractNumId w:val="12"/>
  </w:num>
  <w:num w:numId="4" w16cid:durableId="325280892">
    <w:abstractNumId w:val="6"/>
  </w:num>
  <w:num w:numId="5" w16cid:durableId="1204557939">
    <w:abstractNumId w:val="12"/>
  </w:num>
  <w:num w:numId="6" w16cid:durableId="623342432">
    <w:abstractNumId w:val="16"/>
  </w:num>
  <w:num w:numId="7" w16cid:durableId="467862503">
    <w:abstractNumId w:val="8"/>
  </w:num>
  <w:num w:numId="8" w16cid:durableId="1351297450">
    <w:abstractNumId w:val="3"/>
  </w:num>
  <w:num w:numId="9" w16cid:durableId="345669089">
    <w:abstractNumId w:val="17"/>
  </w:num>
  <w:num w:numId="10" w16cid:durableId="64496189">
    <w:abstractNumId w:val="14"/>
  </w:num>
  <w:num w:numId="11" w16cid:durableId="2074040552">
    <w:abstractNumId w:val="4"/>
  </w:num>
  <w:num w:numId="12" w16cid:durableId="510342515">
    <w:abstractNumId w:val="7"/>
  </w:num>
  <w:num w:numId="13" w16cid:durableId="2090036215">
    <w:abstractNumId w:val="11"/>
  </w:num>
  <w:num w:numId="14" w16cid:durableId="825049407">
    <w:abstractNumId w:val="10"/>
  </w:num>
  <w:num w:numId="15" w16cid:durableId="375810861">
    <w:abstractNumId w:val="15"/>
  </w:num>
  <w:num w:numId="16" w16cid:durableId="2026130845">
    <w:abstractNumId w:val="13"/>
  </w:num>
  <w:num w:numId="17" w16cid:durableId="826439620">
    <w:abstractNumId w:val="9"/>
  </w:num>
  <w:num w:numId="18" w16cid:durableId="1975137921">
    <w:abstractNumId w:val="2"/>
  </w:num>
  <w:num w:numId="19" w16cid:durableId="1940719585">
    <w:abstractNumId w:val="1"/>
  </w:num>
  <w:num w:numId="20" w16cid:durableId="768500676">
    <w:abstractNumId w:val="2"/>
  </w:num>
  <w:num w:numId="21" w16cid:durableId="1830055983">
    <w:abstractNumId w:val="0"/>
  </w:num>
  <w:num w:numId="22" w16cid:durableId="1676033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49"/>
    <w:rsid w:val="00004245"/>
    <w:rsid w:val="00035695"/>
    <w:rsid w:val="000C32EC"/>
    <w:rsid w:val="00107B3C"/>
    <w:rsid w:val="00122B40"/>
    <w:rsid w:val="0012615E"/>
    <w:rsid w:val="00132F29"/>
    <w:rsid w:val="001B1B50"/>
    <w:rsid w:val="001B55B2"/>
    <w:rsid w:val="001C7F14"/>
    <w:rsid w:val="00233309"/>
    <w:rsid w:val="00245BC0"/>
    <w:rsid w:val="0025079A"/>
    <w:rsid w:val="00253F0B"/>
    <w:rsid w:val="002D3E15"/>
    <w:rsid w:val="002D486D"/>
    <w:rsid w:val="002D7654"/>
    <w:rsid w:val="00314590"/>
    <w:rsid w:val="00321F80"/>
    <w:rsid w:val="00336A76"/>
    <w:rsid w:val="00373B9D"/>
    <w:rsid w:val="003A34FC"/>
    <w:rsid w:val="003C4327"/>
    <w:rsid w:val="003C4580"/>
    <w:rsid w:val="00446AA6"/>
    <w:rsid w:val="004821AF"/>
    <w:rsid w:val="004903B2"/>
    <w:rsid w:val="00494225"/>
    <w:rsid w:val="004D2768"/>
    <w:rsid w:val="004E6C12"/>
    <w:rsid w:val="00557A62"/>
    <w:rsid w:val="00596976"/>
    <w:rsid w:val="005A73F1"/>
    <w:rsid w:val="005E266E"/>
    <w:rsid w:val="005F3AF2"/>
    <w:rsid w:val="00694767"/>
    <w:rsid w:val="006F5D11"/>
    <w:rsid w:val="007167AF"/>
    <w:rsid w:val="00724085"/>
    <w:rsid w:val="00731F9A"/>
    <w:rsid w:val="00754EBB"/>
    <w:rsid w:val="0077171B"/>
    <w:rsid w:val="007A56AB"/>
    <w:rsid w:val="007E40C2"/>
    <w:rsid w:val="007E637A"/>
    <w:rsid w:val="00807896"/>
    <w:rsid w:val="00833CE6"/>
    <w:rsid w:val="008464AB"/>
    <w:rsid w:val="00880FF8"/>
    <w:rsid w:val="008C4CDD"/>
    <w:rsid w:val="008F74B9"/>
    <w:rsid w:val="009052F1"/>
    <w:rsid w:val="0092314A"/>
    <w:rsid w:val="0097452E"/>
    <w:rsid w:val="009A2F57"/>
    <w:rsid w:val="009B4ECD"/>
    <w:rsid w:val="009C5192"/>
    <w:rsid w:val="009F62EC"/>
    <w:rsid w:val="00A14A81"/>
    <w:rsid w:val="00A41316"/>
    <w:rsid w:val="00A56EB6"/>
    <w:rsid w:val="00A760BE"/>
    <w:rsid w:val="00AA557F"/>
    <w:rsid w:val="00AD27E8"/>
    <w:rsid w:val="00B17426"/>
    <w:rsid w:val="00BA03B7"/>
    <w:rsid w:val="00C722A2"/>
    <w:rsid w:val="00C84483"/>
    <w:rsid w:val="00CD79C8"/>
    <w:rsid w:val="00CD7BFA"/>
    <w:rsid w:val="00CE0E41"/>
    <w:rsid w:val="00D9629A"/>
    <w:rsid w:val="00E177D4"/>
    <w:rsid w:val="00E51FFE"/>
    <w:rsid w:val="00E940BB"/>
    <w:rsid w:val="00EA5A9C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A12771"/>
  <w15:docId w15:val="{CF386B94-A08C-42F2-ABF3-9ECD189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0D49"/>
    <w:rPr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FB0D49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0D49"/>
    <w:rPr>
      <w:rFonts w:ascii="Arial" w:eastAsia="Arial" w:hAnsi="Arial" w:cs="Arial"/>
      <w:lang w:val="en-US"/>
    </w:rPr>
  </w:style>
  <w:style w:type="paragraph" w:styleId="berarbeitung">
    <w:name w:val="Revision"/>
    <w:hidden/>
    <w:uiPriority w:val="99"/>
    <w:semiHidden/>
    <w:rsid w:val="004903B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2</Pages>
  <Words>274</Words>
  <Characters>1858</Characters>
  <Application>Microsoft Office Word</Application>
  <DocSecurity>0</DocSecurity>
  <Lines>59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Kucerová Azra</cp:lastModifiedBy>
  <cp:revision>4</cp:revision>
  <dcterms:created xsi:type="dcterms:W3CDTF">2022-01-20T06:44:00Z</dcterms:created>
  <dcterms:modified xsi:type="dcterms:W3CDTF">2023-03-28T14:33:00Z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