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9715" w14:textId="456ADB46" w:rsidR="004A16CF" w:rsidRDefault="00C01881">
      <w:pPr>
        <w:pStyle w:val="Untertitel"/>
        <w:tabs>
          <w:tab w:val="right" w:pos="9921"/>
        </w:tabs>
      </w:pPr>
      <w:bookmarkStart w:id="0" w:name="Betreff"/>
      <w:r>
        <w:t>Muster-Weiterbildungsprogramm</w:t>
      </w:r>
      <w:r>
        <w:tab/>
        <w:t xml:space="preserve">(Stand: </w:t>
      </w:r>
      <w:r w:rsidR="00822748">
        <w:t>17. Januar 2024</w:t>
      </w:r>
      <w:r>
        <w:t>)</w:t>
      </w:r>
      <w:bookmarkEnd w:id="0"/>
    </w:p>
    <w:p w14:paraId="325302EE" w14:textId="77777777" w:rsidR="004A16CF" w:rsidRDefault="004A16CF">
      <w:pPr>
        <w:pBdr>
          <w:bottom w:val="single" w:sz="4" w:space="1" w:color="auto"/>
        </w:pBdr>
        <w:rPr>
          <w:sz w:val="3"/>
          <w:szCs w:val="15"/>
        </w:rPr>
      </w:pPr>
    </w:p>
    <w:p w14:paraId="35A43981" w14:textId="77777777" w:rsidR="004A16CF" w:rsidRDefault="00C01881">
      <w:pPr>
        <w:tabs>
          <w:tab w:val="left" w:pos="5670"/>
        </w:tabs>
        <w:spacing w:after="0" w:line="280" w:lineRule="atLeast"/>
        <w:ind w:left="567" w:hanging="567"/>
        <w:rPr>
          <w:rFonts w:cs="Arial"/>
          <w:b/>
        </w:rPr>
      </w:pPr>
      <w:r>
        <w:rPr>
          <w:rFonts w:cs="Arial"/>
          <w:b/>
        </w:rPr>
        <w:t>Vorbemerkungen:</w:t>
      </w:r>
    </w:p>
    <w:p w14:paraId="783EE9EB" w14:textId="77777777" w:rsidR="004A16CF" w:rsidRDefault="004A16CF">
      <w:pPr>
        <w:spacing w:after="0"/>
        <w:jc w:val="both"/>
        <w:rPr>
          <w:rFonts w:cs="Arial"/>
        </w:rPr>
      </w:pPr>
    </w:p>
    <w:p w14:paraId="20A0D755" w14:textId="77777777" w:rsidR="004A16CF" w:rsidRDefault="00C01881">
      <w:pPr>
        <w:pBdr>
          <w:top w:val="single" w:sz="4" w:space="1" w:color="auto"/>
          <w:left w:val="single" w:sz="4" w:space="4" w:color="auto"/>
          <w:bottom w:val="single" w:sz="4" w:space="1" w:color="auto"/>
          <w:right w:val="single" w:sz="4" w:space="4" w:color="auto"/>
        </w:pBdr>
        <w:spacing w:after="0" w:line="280" w:lineRule="atLeast"/>
        <w:jc w:val="both"/>
        <w:rPr>
          <w:rFonts w:cs="Arial"/>
          <w:b/>
          <w:bCs/>
        </w:rPr>
      </w:pPr>
      <w:r>
        <w:rPr>
          <w:rFonts w:cs="Arial"/>
          <w:b/>
          <w:bCs/>
        </w:rPr>
        <w:t>Welche Ziele verfolgen wir mit der Checkliste?</w:t>
      </w:r>
    </w:p>
    <w:p w14:paraId="55718E33" w14:textId="77777777" w:rsidR="004A16CF" w:rsidRDefault="004A16CF">
      <w:pPr>
        <w:spacing w:after="0" w:line="280" w:lineRule="atLeast"/>
        <w:ind w:left="284"/>
        <w:jc w:val="both"/>
        <w:rPr>
          <w:rFonts w:cs="Arial"/>
        </w:rPr>
      </w:pPr>
    </w:p>
    <w:p w14:paraId="00692ED2" w14:textId="12E5B679" w:rsidR="004A16CF" w:rsidRDefault="00C01881">
      <w:pPr>
        <w:numPr>
          <w:ilvl w:val="0"/>
          <w:numId w:val="7"/>
        </w:numPr>
        <w:tabs>
          <w:tab w:val="clear" w:pos="720"/>
        </w:tabs>
        <w:spacing w:after="0" w:line="280" w:lineRule="atLeast"/>
        <w:ind w:left="284" w:hanging="284"/>
        <w:jc w:val="both"/>
        <w:rPr>
          <w:rFonts w:cs="Arial"/>
        </w:rPr>
      </w:pPr>
      <w:r>
        <w:rPr>
          <w:rFonts w:cs="Arial"/>
        </w:rPr>
        <w:t>Das vorliegende Dokument dient der formalen Vereinheitlichung aller Weiterbildungsprogramme, die zu</w:t>
      </w:r>
      <w:r w:rsidR="007C2820">
        <w:rPr>
          <w:rFonts w:cs="Arial"/>
        </w:rPr>
        <w:t xml:space="preserve"> einem</w:t>
      </w:r>
      <w:r>
        <w:rPr>
          <w:rFonts w:cs="Arial"/>
        </w:rPr>
        <w:t xml:space="preserve"> Facharzttitel führen. </w:t>
      </w:r>
    </w:p>
    <w:p w14:paraId="5E35DE2B"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individuellen (materiellen) Regelungsbedürfnisse der Fachgesellschaften werden möglichst berücksichtigt.</w:t>
      </w:r>
    </w:p>
    <w:p w14:paraId="5398F415" w14:textId="7CD4331A" w:rsidR="004A16CF" w:rsidRDefault="00C01881">
      <w:pPr>
        <w:numPr>
          <w:ilvl w:val="0"/>
          <w:numId w:val="7"/>
        </w:numPr>
        <w:tabs>
          <w:tab w:val="clear" w:pos="720"/>
        </w:tabs>
        <w:spacing w:after="0" w:line="280" w:lineRule="atLeast"/>
        <w:ind w:left="284" w:hanging="284"/>
        <w:jc w:val="both"/>
        <w:rPr>
          <w:rFonts w:cs="Arial"/>
        </w:rPr>
      </w:pPr>
      <w:r>
        <w:rPr>
          <w:rFonts w:cs="Arial"/>
        </w:rPr>
        <w:t>Die Vereinfachung der Weiterbildungsprogramme liegt im Interesse aller involvierten Personen und Kommissionen (Weiterbildnerinnen</w:t>
      </w:r>
      <w:r w:rsidR="00383F12">
        <w:rPr>
          <w:rFonts w:cs="Arial"/>
        </w:rPr>
        <w:t xml:space="preserve"> / Weiterbildner</w:t>
      </w:r>
      <w:r>
        <w:rPr>
          <w:rFonts w:cs="Arial"/>
        </w:rPr>
        <w:t>, Weiterzubildende, Titelkommission, Weiterbildungsstättenkommission, Mitarbeiter</w:t>
      </w:r>
      <w:r w:rsidR="00383F12">
        <w:rPr>
          <w:rFonts w:cs="Arial"/>
        </w:rPr>
        <w:t>innen / Mitarbeiter</w:t>
      </w:r>
      <w:r>
        <w:rPr>
          <w:rFonts w:cs="Arial"/>
        </w:rPr>
        <w:t xml:space="preserve"> </w:t>
      </w:r>
      <w:r w:rsidR="007C2820">
        <w:rPr>
          <w:rFonts w:cs="Arial"/>
        </w:rPr>
        <w:t xml:space="preserve">Geschäftsstelle </w:t>
      </w:r>
      <w:r>
        <w:rPr>
          <w:rFonts w:cs="Arial"/>
        </w:rPr>
        <w:t>SIWF, etc.).</w:t>
      </w:r>
    </w:p>
    <w:p w14:paraId="2DD8B76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Einheitliche und klare Regelungen fördern die Rechtssicherheit und die rechtsgleiche Behandlung aller Titelanwärterinnen und Titelanwärter. Je weniger Auslegungsprobleme in einem Weiterbildungsprogramm angelegt sind, desto geringer ist die Beschwerdequote.</w:t>
      </w:r>
    </w:p>
    <w:p w14:paraId="6E00A1DD" w14:textId="77777777" w:rsidR="004A16CF" w:rsidRDefault="004A16CF">
      <w:pPr>
        <w:spacing w:after="0" w:line="280" w:lineRule="atLeast"/>
        <w:jc w:val="both"/>
        <w:rPr>
          <w:rFonts w:cs="Arial"/>
        </w:rPr>
      </w:pPr>
    </w:p>
    <w:p w14:paraId="294E8503" w14:textId="77777777" w:rsidR="004A16CF" w:rsidRDefault="004A16CF">
      <w:pPr>
        <w:spacing w:after="0" w:line="280" w:lineRule="atLeast"/>
        <w:jc w:val="both"/>
        <w:rPr>
          <w:rFonts w:cs="Arial"/>
        </w:rPr>
      </w:pPr>
    </w:p>
    <w:p w14:paraId="445182F4" w14:textId="77777777" w:rsidR="004A16CF" w:rsidRDefault="00C01881">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rPr>
      </w:pPr>
      <w:r>
        <w:rPr>
          <w:rFonts w:cs="Arial"/>
          <w:b/>
        </w:rPr>
        <w:t>Was ist bei der Neuschaffung oder Revision eines Weiterbildungsprogramms in jedem Fall zu beachten?</w:t>
      </w:r>
    </w:p>
    <w:p w14:paraId="0619B3B2" w14:textId="77777777" w:rsidR="004A16CF" w:rsidRDefault="004A16CF">
      <w:pPr>
        <w:spacing w:after="0" w:line="280" w:lineRule="atLeast"/>
        <w:jc w:val="both"/>
        <w:rPr>
          <w:rFonts w:cs="Arial"/>
        </w:rPr>
      </w:pPr>
    </w:p>
    <w:p w14:paraId="230F5A1B" w14:textId="77777777" w:rsidR="004A16CF" w:rsidRDefault="00C01881">
      <w:pPr>
        <w:spacing w:after="0" w:line="280" w:lineRule="atLeast"/>
        <w:jc w:val="both"/>
        <w:rPr>
          <w:rFonts w:cs="Arial"/>
        </w:rPr>
      </w:pPr>
      <w:r>
        <w:rPr>
          <w:rFonts w:cs="Arial"/>
        </w:rPr>
        <w:t>Damit das SIWF die Neuschaffung oder Revision eines Weiterbildungsprogramms beschliessen kann, ist folgendes Vorgehen zu beachten:</w:t>
      </w:r>
    </w:p>
    <w:p w14:paraId="1F00784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Der Text hat sich soweit möglich an den Musterformulierungen zu orientieren; am einfachsten und meist am besten ist eine wörtliche Übernahme (</w:t>
      </w:r>
      <w:r>
        <w:rPr>
          <w:rFonts w:cs="Arial"/>
          <w:i/>
        </w:rPr>
        <w:t>copy</w:t>
      </w:r>
      <w:r>
        <w:rPr>
          <w:rFonts w:cs="Arial"/>
          <w:i/>
        </w:rPr>
        <w:sym w:font="Wingdings" w:char="F0E0"/>
      </w:r>
      <w:r>
        <w:rPr>
          <w:rFonts w:cs="Arial"/>
          <w:i/>
        </w:rPr>
        <w:t>paste</w:t>
      </w:r>
      <w:r>
        <w:rPr>
          <w:rFonts w:cs="Arial"/>
        </w:rPr>
        <w:t>). Abweichungen in relevanten Punkten bedürfen einer Begründung.</w:t>
      </w:r>
    </w:p>
    <w:p w14:paraId="70122329" w14:textId="5DDC3767" w:rsidR="004A16CF" w:rsidRDefault="00C01881">
      <w:pPr>
        <w:numPr>
          <w:ilvl w:val="0"/>
          <w:numId w:val="7"/>
        </w:numPr>
        <w:tabs>
          <w:tab w:val="clear" w:pos="720"/>
        </w:tabs>
        <w:spacing w:after="0" w:line="280" w:lineRule="atLeast"/>
        <w:ind w:left="284" w:hanging="284"/>
        <w:jc w:val="both"/>
        <w:rPr>
          <w:rFonts w:cs="Arial"/>
        </w:rPr>
      </w:pPr>
      <w:r>
        <w:rPr>
          <w:rFonts w:cs="Arial"/>
        </w:rPr>
        <w:t xml:space="preserve">Bei jeder Revision sind die Mitglieder der Titelkommission, der Weiterbildungsstättenkommission und der Prüfungskommission zu konsultieren. Bei relevanten Änderungen gilt dies auch für die Leiterinnen </w:t>
      </w:r>
      <w:r w:rsidR="00383F12">
        <w:rPr>
          <w:rFonts w:cs="Arial"/>
        </w:rPr>
        <w:t>/</w:t>
      </w:r>
      <w:r>
        <w:rPr>
          <w:rFonts w:cs="Arial"/>
        </w:rPr>
        <w:t xml:space="preserve"> Leiter der anerkannten Weiterbildungsstätten. In der Eingabe ist darzulegen, wie sich die angefragten Kommissionsmitglieder bzw. Leiterinnen </w:t>
      </w:r>
      <w:r w:rsidR="00383F12">
        <w:rPr>
          <w:rFonts w:cs="Arial"/>
        </w:rPr>
        <w:t>/</w:t>
      </w:r>
      <w:r>
        <w:rPr>
          <w:rFonts w:cs="Arial"/>
        </w:rPr>
        <w:t xml:space="preserve"> Leiter zur Revision geäussert haben.</w:t>
      </w:r>
    </w:p>
    <w:p w14:paraId="02DBDC07"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Zu jeder Revision gehört die Prüfung, ob die Lernziele in Ziffer 3 und die im e-Logbuch abgebildeten Anforderungen vereinfacht bzw. reduziert werden können.</w:t>
      </w:r>
    </w:p>
    <w:p w14:paraId="47949D08" w14:textId="17668109" w:rsidR="004A16CF" w:rsidRDefault="00C01881">
      <w:pPr>
        <w:numPr>
          <w:ilvl w:val="0"/>
          <w:numId w:val="7"/>
        </w:numPr>
        <w:tabs>
          <w:tab w:val="clear" w:pos="720"/>
        </w:tabs>
        <w:spacing w:after="0" w:line="280" w:lineRule="atLeast"/>
        <w:ind w:left="284" w:hanging="284"/>
        <w:jc w:val="both"/>
        <w:rPr>
          <w:rFonts w:cs="Arial"/>
        </w:rPr>
      </w:pPr>
      <w:r>
        <w:rPr>
          <w:rFonts w:cs="Arial"/>
        </w:rPr>
        <w:t>Die Datenbank, welche die Geschäftsstelle SIWF über konkrete Auslegungsprobleme der Titel- und der Weiterbildungsstättenkommission führt, ist zu konsultieren und darauf zu prüfen, ob ein weiterer Revisionsbedarf besteht.</w:t>
      </w:r>
    </w:p>
    <w:p w14:paraId="2B59275B" w14:textId="2D4592CC" w:rsidR="004A16CF" w:rsidRDefault="00C01881">
      <w:pPr>
        <w:numPr>
          <w:ilvl w:val="0"/>
          <w:numId w:val="7"/>
        </w:numPr>
        <w:tabs>
          <w:tab w:val="clear" w:pos="720"/>
        </w:tabs>
        <w:spacing w:after="0" w:line="280" w:lineRule="atLeast"/>
        <w:ind w:left="284" w:hanging="284"/>
        <w:jc w:val="both"/>
        <w:rPr>
          <w:rFonts w:cs="Arial"/>
        </w:rPr>
      </w:pPr>
      <w:r>
        <w:rPr>
          <w:rFonts w:cs="Arial"/>
        </w:rPr>
        <w:t>Bitte das neugeschaffene oder revidierte Weiterbildungsprogramm per E-Mail im Word-Format (nicht PDF) einreichen. Vorgängig ist bei Revisionen das «Originaldokument» bei der Geschäftsstelle SIWF (</w:t>
      </w:r>
      <w:hyperlink r:id="rId8" w:history="1">
        <w:r>
          <w:rPr>
            <w:rStyle w:val="Hyperlink"/>
            <w:rFonts w:cs="Arial"/>
          </w:rPr>
          <w:t>info@siwf.ch</w:t>
        </w:r>
      </w:hyperlink>
      <w:r>
        <w:rPr>
          <w:rFonts w:cs="Arial"/>
        </w:rPr>
        <w:t>) zu beziehen.</w:t>
      </w:r>
    </w:p>
    <w:p w14:paraId="1647AAAC"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Alle Änderungen gegenüber dem bisherigen Programm sind mittels Änderungsmodus (</w:t>
      </w:r>
      <w:r>
        <w:rPr>
          <w:rFonts w:cs="Arial"/>
          <w:i/>
        </w:rPr>
        <w:t xml:space="preserve">in MS-Word: Menu Überprüfen </w:t>
      </w:r>
      <w:r>
        <w:rPr>
          <w:rFonts w:cs="Arial"/>
          <w:i/>
        </w:rPr>
        <w:sym w:font="Wingdings" w:char="F0E0"/>
      </w:r>
      <w:r>
        <w:rPr>
          <w:rFonts w:cs="Arial"/>
          <w:i/>
        </w:rPr>
        <w:t xml:space="preserve"> Änderungen nachverfolgen</w:t>
      </w:r>
      <w:r>
        <w:rPr>
          <w:rFonts w:cs="Arial"/>
        </w:rPr>
        <w:t>) kenntlich zu machen. Dies gilt nicht für reine Formatänderungen.</w:t>
      </w:r>
    </w:p>
    <w:p w14:paraId="566B4F7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Bitte inhaltlich und stilistisch auf klare Formulierungen achten.</w:t>
      </w:r>
    </w:p>
    <w:p w14:paraId="6DD37C6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Hauptrevisionspunkte müssen begründet werden.</w:t>
      </w:r>
    </w:p>
    <w:p w14:paraId="6558CA98"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Stets Angabe der zuständigen ärztlichen Ansprechperson der Fachgesellschaft mit E-Mail-Adresse und Telefon-Nummer(n) beilegen.</w:t>
      </w:r>
    </w:p>
    <w:p w14:paraId="1A610C34"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lastRenderedPageBreak/>
        <w:t>Stellungnahmen aller betroffenen Fachgesellschaften sind beizulegen, wenn Interessenkonflikte bestehen oder bestehen könnten.</w:t>
      </w:r>
    </w:p>
    <w:p w14:paraId="4C017D5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Wenn auf einen bestimmten Absatz im Programm verwiesen wird, gilt folgende Zitierweise: «</w:t>
      </w:r>
      <w:r>
        <w:rPr>
          <w:rFonts w:cs="Arial"/>
          <w:i/>
        </w:rPr>
        <w:t>vgl. Ziffer 2.1.1, Absatz 3</w:t>
      </w:r>
      <w:r>
        <w:rPr>
          <w:rFonts w:cs="Arial"/>
        </w:rPr>
        <w:t>».</w:t>
      </w:r>
    </w:p>
    <w:p w14:paraId="70313BA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Notwendigkeit einer Re-Evaluation aller Weiterbildungsstätten ist frühzeitig zu prüfen!</w:t>
      </w:r>
    </w:p>
    <w:p w14:paraId="2BC979F7" w14:textId="77777777" w:rsidR="004A16CF" w:rsidRDefault="00C01881">
      <w:pPr>
        <w:numPr>
          <w:ilvl w:val="0"/>
          <w:numId w:val="7"/>
        </w:numPr>
        <w:tabs>
          <w:tab w:val="clear" w:pos="720"/>
        </w:tabs>
        <w:spacing w:after="0" w:line="280" w:lineRule="atLeast"/>
        <w:ind w:left="284" w:hanging="284"/>
        <w:jc w:val="both"/>
      </w:pPr>
      <w:r>
        <w:rPr>
          <w:rFonts w:cs="Arial"/>
        </w:rPr>
        <w:t>Gleichzeitig mit der Revision des Programms muss kontrolliert werden, welche Änderungen im e-Logbuch notwendig sind. Eine Programmrevision kann immer nur zusammen mit dem adaptierten e-Logbuch beschlossen werden.</w:t>
      </w:r>
    </w:p>
    <w:p w14:paraId="6B58B08D" w14:textId="00C447CC" w:rsidR="004A16CF" w:rsidRDefault="00C01881">
      <w:pPr>
        <w:numPr>
          <w:ilvl w:val="0"/>
          <w:numId w:val="7"/>
        </w:numPr>
        <w:tabs>
          <w:tab w:val="clear" w:pos="720"/>
        </w:tabs>
        <w:spacing w:after="0" w:line="280" w:lineRule="atLeast"/>
        <w:ind w:left="284" w:hanging="284"/>
        <w:jc w:val="both"/>
      </w:pPr>
      <w:r>
        <w:rPr>
          <w:rFonts w:cs="Arial"/>
        </w:rPr>
        <w:t xml:space="preserve">Das neugeschaffene oder revidierte Programm wird zunächst durch die Geschäftsstelle auf formale Übereinstimmung mit diesen Richtlinien überprüft und evtl. zur Behebung von Mängeln retourniert. Dann wird es von der Ressortleiterin oder vom Ressortleiter Weiterbildungsprogramme (Mitglied der Geschäftsleitung SIWF) eingehend evaluiert. Wenn nötig wird der Text direkt bearbeitet, im Text </w:t>
      </w:r>
      <w:r w:rsidR="00FE7D38">
        <w:rPr>
          <w:rFonts w:cs="Arial"/>
        </w:rPr>
        <w:t xml:space="preserve">werden </w:t>
      </w:r>
      <w:r>
        <w:rPr>
          <w:rFonts w:cs="Arial"/>
        </w:rPr>
        <w:t>Kommentare angebracht und Fragen gestellt – alles im Änderungsmodus von MS-Word. Im Begleitmail werden, wenn nötig, die wichtigsten Problempunkte zusätzlich begründet.</w:t>
      </w:r>
    </w:p>
    <w:p w14:paraId="4479F76D" w14:textId="77777777" w:rsidR="004A16CF" w:rsidRDefault="00C01881">
      <w:pPr>
        <w:numPr>
          <w:ilvl w:val="0"/>
          <w:numId w:val="7"/>
        </w:numPr>
        <w:tabs>
          <w:tab w:val="clear" w:pos="720"/>
        </w:tabs>
        <w:spacing w:after="0" w:line="280" w:lineRule="atLeast"/>
        <w:ind w:left="284" w:hanging="284"/>
        <w:jc w:val="both"/>
      </w:pPr>
      <w:r>
        <w:rPr>
          <w:rFonts w:cs="Arial"/>
        </w:rPr>
        <w:t>Die für die Neuschaffung oder Revision zuständige Person der Fachgesellschaft muss bei der Antwort auf die im Text und im Begleitmail vorgebrachten Punkte eingehen. Dies ist auch dann notwendig, wenn eine (meist telefonisch geführte) mündliche Besprechung stattgefunden hat.</w:t>
      </w:r>
    </w:p>
    <w:p w14:paraId="1615E126" w14:textId="77777777" w:rsidR="004A16CF" w:rsidRDefault="00C01881">
      <w:pPr>
        <w:numPr>
          <w:ilvl w:val="0"/>
          <w:numId w:val="7"/>
        </w:numPr>
        <w:tabs>
          <w:tab w:val="clear" w:pos="720"/>
        </w:tabs>
        <w:spacing w:after="0" w:line="280" w:lineRule="atLeast"/>
        <w:ind w:left="284" w:hanging="284"/>
        <w:jc w:val="both"/>
      </w:pPr>
      <w:r>
        <w:rPr>
          <w:rFonts w:cs="Arial"/>
        </w:rPr>
        <w:t>In jeder Fachgesellschaft ist in der Regel nur eine einzige Person zuständig für den Kontakt mit der Ressortleiterin oder dem Ressortleiter Weiterbildungsprogramme.</w:t>
      </w:r>
    </w:p>
    <w:p w14:paraId="606B2C65" w14:textId="77777777" w:rsidR="004A16CF" w:rsidRDefault="00C01881">
      <w:pPr>
        <w:numPr>
          <w:ilvl w:val="0"/>
          <w:numId w:val="7"/>
        </w:numPr>
        <w:tabs>
          <w:tab w:val="clear" w:pos="720"/>
        </w:tabs>
        <w:spacing w:after="0" w:line="280" w:lineRule="atLeast"/>
        <w:ind w:left="284" w:hanging="284"/>
        <w:jc w:val="both"/>
      </w:pPr>
      <w:r>
        <w:t>Auch in dieser Phase sind alle Änderungen des Textes im Änderungsmodus vorzunehmen, weil sonst die Information, wer wann was geändert hat, verloren geht. Auf die Kommentare soll in den bestehenden Kommentarboxen (evtl. Textfarbe ändern) und/oder im Antwortmail eingegangen werden. Bestehende Kommentare dürfen nicht gelöscht werden.</w:t>
      </w:r>
    </w:p>
    <w:p w14:paraId="0A93045F" w14:textId="77777777" w:rsidR="004A16CF" w:rsidRDefault="00C01881">
      <w:pPr>
        <w:numPr>
          <w:ilvl w:val="0"/>
          <w:numId w:val="7"/>
        </w:numPr>
        <w:tabs>
          <w:tab w:val="clear" w:pos="720"/>
        </w:tabs>
        <w:spacing w:after="0" w:line="280" w:lineRule="atLeast"/>
        <w:ind w:left="284" w:hanging="284"/>
        <w:jc w:val="both"/>
      </w:pPr>
      <w:r>
        <w:br w:type="page"/>
      </w:r>
    </w:p>
    <w:p w14:paraId="451B76A5" w14:textId="77777777" w:rsidR="004A16CF" w:rsidRDefault="00C01881">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rPr>
      </w:pPr>
      <w:r>
        <w:rPr>
          <w:rFonts w:cs="Arial"/>
          <w:b/>
        </w:rPr>
        <w:lastRenderedPageBreak/>
        <w:t>Weiterbildungsprogramm (formaler Aufbau und Musterformulierungen)</w:t>
      </w:r>
    </w:p>
    <w:p w14:paraId="49A37261" w14:textId="77777777" w:rsidR="004A16CF" w:rsidRDefault="004A16CF">
      <w:pPr>
        <w:tabs>
          <w:tab w:val="left" w:pos="5670"/>
        </w:tabs>
        <w:spacing w:after="0" w:line="280" w:lineRule="atLeast"/>
        <w:ind w:left="720" w:hanging="720"/>
        <w:jc w:val="both"/>
        <w:rPr>
          <w:rFonts w:cs="Arial"/>
        </w:rPr>
      </w:pPr>
    </w:p>
    <w:p w14:paraId="1E67D64C"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1.</w:t>
      </w:r>
      <w:r>
        <w:rPr>
          <w:rFonts w:cs="Arial"/>
          <w:sz w:val="30"/>
          <w:szCs w:val="30"/>
        </w:rPr>
        <w:tab/>
        <w:t>Allgemeines</w:t>
      </w:r>
    </w:p>
    <w:p w14:paraId="1094DA09" w14:textId="77777777" w:rsidR="004A16CF" w:rsidRDefault="004A16CF">
      <w:pPr>
        <w:tabs>
          <w:tab w:val="left" w:pos="5670"/>
        </w:tabs>
        <w:spacing w:after="0" w:line="280" w:lineRule="atLeast"/>
        <w:jc w:val="both"/>
        <w:rPr>
          <w:rFonts w:cs="Arial"/>
        </w:rPr>
      </w:pPr>
    </w:p>
    <w:p w14:paraId="397D3621" w14:textId="586F0DEE" w:rsidR="004A16CF" w:rsidRDefault="00C01881">
      <w:pPr>
        <w:tabs>
          <w:tab w:val="left" w:pos="5670"/>
        </w:tabs>
        <w:spacing w:after="0" w:line="280" w:lineRule="atLeast"/>
        <w:jc w:val="both"/>
        <w:rPr>
          <w:rFonts w:cs="Arial"/>
        </w:rPr>
      </w:pPr>
      <w:r>
        <w:rPr>
          <w:rFonts w:cs="Arial"/>
        </w:rPr>
        <w:t xml:space="preserve">Dieses Weiterbildungsprogramm beschreibt die Bedingungen für die </w:t>
      </w:r>
      <w:r w:rsidR="002D1474">
        <w:rPr>
          <w:rFonts w:cs="Arial"/>
        </w:rPr>
        <w:t xml:space="preserve">Erteilung </w:t>
      </w:r>
      <w:r>
        <w:rPr>
          <w:rFonts w:cs="Arial"/>
        </w:rPr>
        <w:t>des Facharzttitels …. In Ziffer 1 ist das Berufsbild / Leitbild zum Fachgebiet formuliert. In den Ziffern 2, 3 und 4 finden sich die Anforderungen an die Ärztin oder den Arzt in Weiterbildung, die für den Erwerb des Facharzttitels zu erfüllen sind. Ziffer 5 beschäftigt sich mit der Anerkennung der Weiterbildungsstätten.</w:t>
      </w:r>
    </w:p>
    <w:p w14:paraId="139265EF" w14:textId="77777777" w:rsidR="004A16CF" w:rsidRDefault="004A16CF">
      <w:pPr>
        <w:tabs>
          <w:tab w:val="left" w:pos="5670"/>
        </w:tabs>
        <w:spacing w:after="0" w:line="280" w:lineRule="atLeast"/>
        <w:jc w:val="both"/>
        <w:rPr>
          <w:rFonts w:cs="Arial"/>
        </w:rPr>
      </w:pPr>
    </w:p>
    <w:p w14:paraId="725D4269" w14:textId="097C0BC7" w:rsidR="004A16CF" w:rsidRPr="0004183B" w:rsidRDefault="00C01881" w:rsidP="0004183B">
      <w:pPr>
        <w:tabs>
          <w:tab w:val="left" w:pos="5670"/>
        </w:tabs>
        <w:spacing w:after="0" w:line="280" w:lineRule="atLeast"/>
        <w:ind w:left="709" w:hanging="709"/>
        <w:jc w:val="both"/>
        <w:rPr>
          <w:b/>
          <w:bCs/>
        </w:rPr>
      </w:pPr>
      <w:r w:rsidRPr="0004183B">
        <w:rPr>
          <w:b/>
          <w:bCs/>
        </w:rPr>
        <w:t>1.1</w:t>
      </w:r>
      <w:r w:rsidRPr="0004183B">
        <w:rPr>
          <w:b/>
          <w:bCs/>
        </w:rPr>
        <w:tab/>
        <w:t>Umschreibung des Fachgebietes</w:t>
      </w:r>
    </w:p>
    <w:p w14:paraId="7EC9A602" w14:textId="77777777" w:rsidR="004A16CF" w:rsidRDefault="004A16CF">
      <w:pPr>
        <w:tabs>
          <w:tab w:val="left" w:pos="5670"/>
        </w:tabs>
        <w:spacing w:after="0" w:line="280" w:lineRule="atLeast"/>
        <w:ind w:left="709" w:hanging="709"/>
        <w:jc w:val="both"/>
        <w:rPr>
          <w:rFonts w:cs="Arial"/>
        </w:rPr>
      </w:pPr>
    </w:p>
    <w:p w14:paraId="18F2A246" w14:textId="77777777" w:rsidR="004A16CF" w:rsidRDefault="00C01881">
      <w:pPr>
        <w:tabs>
          <w:tab w:val="left" w:pos="5670"/>
        </w:tabs>
        <w:spacing w:after="0" w:line="280" w:lineRule="atLeast"/>
        <w:ind w:left="709" w:hanging="709"/>
        <w:jc w:val="both"/>
        <w:rPr>
          <w:rFonts w:cs="Arial"/>
          <w:b/>
          <w:bCs/>
        </w:rPr>
      </w:pPr>
      <w:r>
        <w:rPr>
          <w:rFonts w:cs="Arial"/>
          <w:b/>
          <w:bCs/>
        </w:rPr>
        <w:t>1.2</w:t>
      </w:r>
      <w:r>
        <w:rPr>
          <w:rFonts w:cs="Arial"/>
          <w:b/>
          <w:bCs/>
        </w:rPr>
        <w:tab/>
        <w:t>Ziel der Weiterbildung</w:t>
      </w:r>
    </w:p>
    <w:p w14:paraId="2F482189" w14:textId="77777777" w:rsidR="004A16CF" w:rsidRDefault="004A16CF">
      <w:pPr>
        <w:tabs>
          <w:tab w:val="left" w:pos="5670"/>
        </w:tabs>
        <w:spacing w:after="0" w:line="280" w:lineRule="atLeast"/>
        <w:ind w:left="709" w:hanging="709"/>
        <w:jc w:val="both"/>
        <w:rPr>
          <w:rFonts w:cs="Arial"/>
        </w:rPr>
      </w:pPr>
    </w:p>
    <w:p w14:paraId="7D3B50E5" w14:textId="77777777" w:rsidR="004A16CF" w:rsidRDefault="004A16CF">
      <w:pPr>
        <w:tabs>
          <w:tab w:val="left" w:pos="5670"/>
        </w:tabs>
        <w:spacing w:after="0" w:line="280" w:lineRule="atLeast"/>
        <w:ind w:left="709" w:hanging="709"/>
        <w:jc w:val="both"/>
        <w:rPr>
          <w:rFonts w:cs="Arial"/>
        </w:rPr>
      </w:pPr>
    </w:p>
    <w:p w14:paraId="679B5002" w14:textId="77777777" w:rsidR="004A16CF" w:rsidRDefault="004A16CF">
      <w:pPr>
        <w:tabs>
          <w:tab w:val="left" w:pos="5670"/>
        </w:tabs>
        <w:spacing w:after="0" w:line="280" w:lineRule="atLeast"/>
        <w:ind w:left="709" w:hanging="709"/>
        <w:jc w:val="both"/>
        <w:rPr>
          <w:rFonts w:cs="Arial"/>
        </w:rPr>
      </w:pPr>
    </w:p>
    <w:p w14:paraId="4C594F71"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2.</w:t>
      </w:r>
      <w:r>
        <w:rPr>
          <w:rFonts w:cs="Arial"/>
          <w:sz w:val="30"/>
          <w:szCs w:val="30"/>
        </w:rPr>
        <w:tab/>
        <w:t>Dauer, Gliederung und weitere Bestimmungen</w:t>
      </w:r>
    </w:p>
    <w:p w14:paraId="19497F6A" w14:textId="77777777" w:rsidR="004A16CF" w:rsidRDefault="004A16CF">
      <w:pPr>
        <w:tabs>
          <w:tab w:val="left" w:pos="5670"/>
        </w:tabs>
        <w:spacing w:after="0" w:line="280" w:lineRule="atLeast"/>
        <w:ind w:left="709" w:hanging="709"/>
        <w:jc w:val="both"/>
        <w:rPr>
          <w:rFonts w:cs="Arial"/>
        </w:rPr>
      </w:pPr>
    </w:p>
    <w:p w14:paraId="33A9C56C" w14:textId="77777777" w:rsidR="004A16CF" w:rsidRDefault="00C01881">
      <w:pPr>
        <w:tabs>
          <w:tab w:val="left" w:pos="5670"/>
        </w:tabs>
        <w:spacing w:after="0" w:line="280" w:lineRule="atLeast"/>
        <w:ind w:left="709" w:hanging="709"/>
        <w:jc w:val="both"/>
        <w:rPr>
          <w:rFonts w:cs="Arial"/>
          <w:b/>
        </w:rPr>
      </w:pPr>
      <w:r>
        <w:rPr>
          <w:rFonts w:cs="Arial"/>
          <w:b/>
        </w:rPr>
        <w:t>2.1</w:t>
      </w:r>
      <w:r>
        <w:rPr>
          <w:rFonts w:cs="Arial"/>
          <w:b/>
        </w:rPr>
        <w:tab/>
        <w:t>Dauer und Gliederung der Weiterbildung</w:t>
      </w:r>
    </w:p>
    <w:p w14:paraId="130797C1" w14:textId="77777777" w:rsidR="004A16CF" w:rsidRDefault="004A16CF">
      <w:pPr>
        <w:tabs>
          <w:tab w:val="left" w:pos="5670"/>
        </w:tabs>
        <w:spacing w:after="0" w:line="280" w:lineRule="atLeast"/>
        <w:ind w:left="709" w:hanging="709"/>
        <w:jc w:val="both"/>
        <w:rPr>
          <w:rFonts w:cs="Arial"/>
        </w:rPr>
      </w:pPr>
    </w:p>
    <w:p w14:paraId="25558096" w14:textId="77777777" w:rsidR="004A16CF" w:rsidRDefault="00C01881">
      <w:pPr>
        <w:tabs>
          <w:tab w:val="left" w:pos="5670"/>
        </w:tabs>
        <w:spacing w:after="0" w:line="280" w:lineRule="atLeast"/>
        <w:ind w:left="709" w:hanging="709"/>
        <w:jc w:val="both"/>
        <w:rPr>
          <w:rFonts w:cs="Arial"/>
          <w:b/>
        </w:rPr>
      </w:pPr>
      <w:r>
        <w:rPr>
          <w:rFonts w:cs="Arial"/>
          <w:b/>
        </w:rPr>
        <w:t>2.1.1</w:t>
      </w:r>
      <w:r>
        <w:rPr>
          <w:rFonts w:cs="Arial"/>
          <w:b/>
        </w:rPr>
        <w:tab/>
        <w:t>Die Weiterbildung dauert 5 Jahre und gliedert sich wie folgt:</w:t>
      </w:r>
    </w:p>
    <w:p w14:paraId="5C32BA2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4 Jahre … (fachspezifisch)</w:t>
      </w:r>
    </w:p>
    <w:p w14:paraId="211D5FB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1 Jahr … (nicht fachspezifisch)</w:t>
      </w:r>
    </w:p>
    <w:p w14:paraId="7EECA8C4" w14:textId="77777777" w:rsidR="004A16CF" w:rsidRDefault="004A16CF">
      <w:pPr>
        <w:tabs>
          <w:tab w:val="left" w:pos="5670"/>
        </w:tabs>
        <w:spacing w:after="0" w:line="280" w:lineRule="atLeast"/>
        <w:ind w:left="720" w:hanging="720"/>
        <w:jc w:val="both"/>
        <w:rPr>
          <w:rFonts w:cs="Arial"/>
        </w:rPr>
      </w:pPr>
    </w:p>
    <w:p w14:paraId="5813727E"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Bemerkungen:</w:t>
      </w:r>
    </w:p>
    <w:p w14:paraId="7D1C3F62" w14:textId="6100DB69"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gesamte Weiterbildung fachspezifisch ist, enthält Ziffer 2.1.1 dennoch die allgemeine Dauer und Gliederung (z.B. wie viel stationäre und ambulante Weiterbildung; Aufteilung in Basis- und Sekundärweiterbildung). In den Ziffern 2.1.2, 2.1.3 etc. sind anschliessend weitere Präzisierungen vorzunehmen (Praxisassistenz, Forschungstätigkeit,</w:t>
      </w:r>
      <w:r w:rsidR="00540DF4">
        <w:rPr>
          <w:rFonts w:cs="Arial"/>
        </w:rPr>
        <w:t xml:space="preserve"> MD-PhD,</w:t>
      </w:r>
      <w:r>
        <w:rPr>
          <w:rFonts w:cs="Arial"/>
        </w:rPr>
        <w:t xml:space="preserve"> Ausführungen zur Basisweiterbildung bzw. Sekundärweiterbildung).</w:t>
      </w:r>
    </w:p>
    <w:p w14:paraId="3FB89D38" w14:textId="7835C39B"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nicht fachspezifische Weiterbildung detailliert beschrieben werden muss, ist dies in einer separaten Ziffer 2.1.3 zu regeln. Nicht fachspezifische Weiterbildung ist zu Gunsten einer kürzeren Gesamtweiterbildung nach Möglichkeit wegzulassen. Bei begründeter Notwendigkeit soll sie in einem engen Zusammenhang zum Fachgebiet stehen und entsprechend definiert werden.</w:t>
      </w:r>
    </w:p>
    <w:p w14:paraId="287448AF" w14:textId="095E16FF"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Wenn es sich dabei um eine Grundweiterbildung handelt, die vor der fachspezifischen Weiterbildung absolviert werden soll, ist die Reihenfolge umzudrehen und</w:t>
      </w:r>
      <w:r w:rsidR="00F10429">
        <w:rPr>
          <w:rFonts w:cs="Arial"/>
        </w:rPr>
        <w:t xml:space="preserve"> als</w:t>
      </w:r>
      <w:r>
        <w:rPr>
          <w:rFonts w:cs="Arial"/>
        </w:rPr>
        <w:t xml:space="preserve"> eine explizite</w:t>
      </w:r>
      <w:r w:rsidR="00F10429">
        <w:rPr>
          <w:rFonts w:cs="Arial"/>
        </w:rPr>
        <w:t xml:space="preserve"> Anforderung oder</w:t>
      </w:r>
      <w:r>
        <w:rPr>
          <w:rFonts w:cs="Arial"/>
        </w:rPr>
        <w:t xml:space="preserve"> Empfehlung zu formulieren.</w:t>
      </w:r>
    </w:p>
    <w:p w14:paraId="1015252A" w14:textId="780936F3"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Fachgebiete, welche 2 oder 3 Jahre Basisweiterbildung Allgemeine Innere Medizin fordern, orientieren sich an folgender Formulierung: «2 Jahre Basisweiterbildung in Allgemeiner Innerer Medizin (nicht fachspezifische Weiterbildung). Davon muss mindestens 1 Jahr an internistischen Weiterbildungsstätten der Kategorie A, B oder I absolviert werden.</w:t>
      </w:r>
      <w:r w:rsidR="00350102">
        <w:rPr>
          <w:rFonts w:cs="Arial"/>
        </w:rPr>
        <w:t xml:space="preserve"> Zu beachten: sollte rein stationäre Allgemeine Innere Medizin gefordert sein, </w:t>
      </w:r>
      <w:r w:rsidR="00DA506F">
        <w:rPr>
          <w:rFonts w:cs="Arial"/>
        </w:rPr>
        <w:t>kann die Weiterbildung nicht an einer Kategorie I (= Poliklinik</w:t>
      </w:r>
      <w:r w:rsidR="00B91FA1">
        <w:rPr>
          <w:rFonts w:cs="Arial"/>
        </w:rPr>
        <w:t>;</w:t>
      </w:r>
      <w:r w:rsidR="00DA506F">
        <w:rPr>
          <w:rFonts w:cs="Arial"/>
        </w:rPr>
        <w:t xml:space="preserve"> ambulante All</w:t>
      </w:r>
      <w:r w:rsidR="00B91FA1">
        <w:rPr>
          <w:rFonts w:cs="Arial"/>
        </w:rPr>
        <w:t>gemeine Innere Medizin) absolviert werden.</w:t>
      </w:r>
      <w:r>
        <w:rPr>
          <w:rFonts w:cs="Arial"/>
        </w:rPr>
        <w:t xml:space="preserve"> Ein </w:t>
      </w:r>
      <w:r w:rsidR="00655FFE">
        <w:rPr>
          <w:rFonts w:cs="Arial"/>
        </w:rPr>
        <w:t xml:space="preserve">eidgenössischer oder formell anerkannter </w:t>
      </w:r>
      <w:r>
        <w:rPr>
          <w:rFonts w:cs="Arial"/>
        </w:rPr>
        <w:t>Facharzttitel Allgemeine Innere Medizin ist gleichwertig.»</w:t>
      </w:r>
    </w:p>
    <w:p w14:paraId="13F85DDD" w14:textId="0C74805D" w:rsidR="00B91FA1" w:rsidRDefault="00B9620F">
      <w:pPr>
        <w:numPr>
          <w:ilvl w:val="0"/>
          <w:numId w:val="7"/>
        </w:numPr>
        <w:shd w:val="clear" w:color="auto" w:fill="B3B3B3"/>
        <w:tabs>
          <w:tab w:val="clear" w:pos="720"/>
        </w:tabs>
        <w:spacing w:after="0" w:line="280" w:lineRule="atLeast"/>
        <w:ind w:left="284" w:hanging="284"/>
        <w:jc w:val="both"/>
        <w:rPr>
          <w:rFonts w:cs="Arial"/>
        </w:rPr>
      </w:pPr>
      <w:r>
        <w:rPr>
          <w:rFonts w:cs="Arial"/>
        </w:rPr>
        <w:t>Falls ein</w:t>
      </w:r>
      <w:r w:rsidR="00FA0245">
        <w:rPr>
          <w:rFonts w:cs="Arial"/>
        </w:rPr>
        <w:t xml:space="preserve"> </w:t>
      </w:r>
      <w:r w:rsidR="00B91FA1">
        <w:rPr>
          <w:rFonts w:cs="Arial"/>
        </w:rPr>
        <w:t>Fachgebiet</w:t>
      </w:r>
      <w:r>
        <w:rPr>
          <w:rFonts w:cs="Arial"/>
        </w:rPr>
        <w:t xml:space="preserve"> die</w:t>
      </w:r>
      <w:r w:rsidR="00B91FA1">
        <w:rPr>
          <w:rFonts w:cs="Arial"/>
        </w:rPr>
        <w:t xml:space="preserve"> </w:t>
      </w:r>
      <w:r w:rsidR="000536CD">
        <w:rPr>
          <w:rFonts w:cs="Arial"/>
        </w:rPr>
        <w:t>2 oder 3 Jahre nicht fachspezifische</w:t>
      </w:r>
      <w:r w:rsidR="008210F7">
        <w:rPr>
          <w:rFonts w:cs="Arial"/>
        </w:rPr>
        <w:t xml:space="preserve"> Weiterbildung in einem anderen Fachgebiet </w:t>
      </w:r>
      <w:r w:rsidR="00D62460">
        <w:rPr>
          <w:rFonts w:cs="Arial"/>
        </w:rPr>
        <w:t>wünscht</w:t>
      </w:r>
      <w:r w:rsidR="00FA0245">
        <w:rPr>
          <w:rFonts w:cs="Arial"/>
        </w:rPr>
        <w:t xml:space="preserve">, muss </w:t>
      </w:r>
      <w:r w:rsidR="007E5641">
        <w:rPr>
          <w:rFonts w:cs="Arial"/>
        </w:rPr>
        <w:t xml:space="preserve">ebenfalls </w:t>
      </w:r>
      <w:r w:rsidR="006142D8">
        <w:rPr>
          <w:rFonts w:cs="Arial"/>
        </w:rPr>
        <w:t xml:space="preserve">der Hinweis auf die Gleichwertigkeit eines eidgenössischen oder formell anerkannten Facharzttitel im vorgesehen Fachgebiet </w:t>
      </w:r>
      <w:r w:rsidR="007E5641">
        <w:rPr>
          <w:rFonts w:cs="Arial"/>
        </w:rPr>
        <w:t>gemacht werden.</w:t>
      </w:r>
    </w:p>
    <w:p w14:paraId="163F6998" w14:textId="77777777" w:rsidR="004A16CF" w:rsidRDefault="004A16CF">
      <w:pPr>
        <w:tabs>
          <w:tab w:val="left" w:pos="5670"/>
        </w:tabs>
        <w:spacing w:after="0" w:line="280" w:lineRule="atLeast"/>
        <w:ind w:left="720" w:hanging="720"/>
        <w:jc w:val="both"/>
        <w:rPr>
          <w:rFonts w:cs="Arial"/>
        </w:rPr>
      </w:pPr>
    </w:p>
    <w:p w14:paraId="19C29B93" w14:textId="77777777" w:rsidR="004A16CF" w:rsidRDefault="00C01881">
      <w:pPr>
        <w:tabs>
          <w:tab w:val="left" w:pos="5670"/>
        </w:tabs>
        <w:spacing w:after="0" w:line="280" w:lineRule="atLeast"/>
        <w:ind w:left="709" w:hanging="709"/>
        <w:jc w:val="both"/>
        <w:rPr>
          <w:rFonts w:cs="Arial"/>
          <w:b/>
        </w:rPr>
      </w:pPr>
      <w:r>
        <w:rPr>
          <w:rFonts w:cs="Arial"/>
          <w:b/>
        </w:rPr>
        <w:t>2.1.2</w:t>
      </w:r>
      <w:r>
        <w:rPr>
          <w:rFonts w:cs="Arial"/>
          <w:b/>
        </w:rPr>
        <w:tab/>
        <w:t>Fachspezifische Weiterbildung</w:t>
      </w:r>
    </w:p>
    <w:p w14:paraId="59D72873"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Es muss ausgeführt werden, wie viele Jahre mindestens in einer Weiterbildungsstätte der Kategorie A absolviert werden müssen.</w:t>
      </w:r>
    </w:p>
    <w:p w14:paraId="2E3799A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lastRenderedPageBreak/>
        <w:t>Es muss ausgeführt werden, wie viele Jahre maximal in einer anderen Kategorie bzw. als Praxisassistenz absolviert werden können.</w:t>
      </w:r>
    </w:p>
    <w:p w14:paraId="435B27E5" w14:textId="77777777" w:rsidR="00B52477" w:rsidRDefault="00B52477" w:rsidP="00B52477">
      <w:pPr>
        <w:spacing w:after="0" w:line="280" w:lineRule="atLeast"/>
        <w:jc w:val="both"/>
        <w:rPr>
          <w:rFonts w:cs="Arial"/>
        </w:rPr>
      </w:pPr>
    </w:p>
    <w:p w14:paraId="092B07BA"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Klinikwechsel</w:t>
      </w:r>
    </w:p>
    <w:p w14:paraId="2F99F822" w14:textId="2D1F70FB"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 xml:space="preserve">Variante </w:t>
      </w:r>
      <w:r w:rsidR="008A3175">
        <w:rPr>
          <w:rFonts w:cs="Arial"/>
          <w:b/>
        </w:rPr>
        <w:t>1</w:t>
      </w:r>
      <w:r>
        <w:rPr>
          <w:rFonts w:cs="Arial"/>
          <w:b/>
        </w:rPr>
        <w:t>:</w:t>
      </w:r>
      <w:r>
        <w:rPr>
          <w:rFonts w:cs="Arial"/>
        </w:rPr>
        <w:tab/>
        <w:t xml:space="preserve">Mindestens 1 Jahr der </w:t>
      </w:r>
      <w:r>
        <w:rPr>
          <w:rFonts w:cs="Arial"/>
          <w:b/>
        </w:rPr>
        <w:t>klinischen fachspezifischen Weiterbildung</w:t>
      </w:r>
      <w:r>
        <w:rPr>
          <w:rFonts w:cs="Arial"/>
        </w:rPr>
        <w:t xml:space="preserve"> muss an einer zweiten Weiterbildungsstätte </w:t>
      </w:r>
      <w:r>
        <w:rPr>
          <w:rFonts w:cs="Arial"/>
          <w:b/>
        </w:rPr>
        <w:t>an einem anderen Spital</w:t>
      </w:r>
      <w:r>
        <w:rPr>
          <w:rFonts w:cs="Arial"/>
        </w:rPr>
        <w:t xml:space="preserve"> absolviert werden.</w:t>
      </w:r>
    </w:p>
    <w:p w14:paraId="40D10E3D" w14:textId="2A4CC6CE"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 xml:space="preserve">Variante </w:t>
      </w:r>
      <w:r w:rsidR="008A3175">
        <w:rPr>
          <w:rFonts w:cs="Arial"/>
          <w:b/>
        </w:rPr>
        <w:t>2</w:t>
      </w:r>
      <w:r>
        <w:rPr>
          <w:rFonts w:cs="Arial"/>
          <w:b/>
        </w:rPr>
        <w:t>:</w:t>
      </w:r>
      <w:r>
        <w:rPr>
          <w:rFonts w:cs="Arial"/>
        </w:rPr>
        <w:tab/>
        <w:t xml:space="preserve">Mindestens 1 Jahr der </w:t>
      </w:r>
      <w:r>
        <w:rPr>
          <w:rFonts w:cs="Arial"/>
          <w:b/>
        </w:rPr>
        <w:t xml:space="preserve">fachspezifischen Weiterbildung </w:t>
      </w:r>
      <w:r>
        <w:rPr>
          <w:rFonts w:cs="Arial"/>
        </w:rPr>
        <w:t xml:space="preserve">muss an einer </w:t>
      </w:r>
      <w:r>
        <w:rPr>
          <w:rFonts w:cs="Arial"/>
          <w:b/>
        </w:rPr>
        <w:t>zweiten Weiterbildungsstätte</w:t>
      </w:r>
      <w:r>
        <w:rPr>
          <w:rFonts w:cs="Arial"/>
        </w:rPr>
        <w:t xml:space="preserve"> absolviert werden.</w:t>
      </w:r>
    </w:p>
    <w:p w14:paraId="2F1C047E" w14:textId="14F3965A"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 xml:space="preserve">Variante </w:t>
      </w:r>
      <w:r w:rsidR="008A3175">
        <w:rPr>
          <w:rFonts w:cs="Arial"/>
          <w:b/>
        </w:rPr>
        <w:t>3</w:t>
      </w:r>
      <w:r>
        <w:rPr>
          <w:rFonts w:cs="Arial"/>
          <w:b/>
        </w:rPr>
        <w:t>:</w:t>
      </w:r>
      <w:r>
        <w:rPr>
          <w:rFonts w:cs="Arial"/>
        </w:rPr>
        <w:tab/>
        <w:t xml:space="preserve">Mindestens 1 Jahr der </w:t>
      </w:r>
      <w:r>
        <w:rPr>
          <w:rFonts w:cs="Arial"/>
          <w:b/>
        </w:rPr>
        <w:t>gesamten Weiterbildung</w:t>
      </w:r>
      <w:r>
        <w:rPr>
          <w:rFonts w:cs="Arial"/>
        </w:rPr>
        <w:t xml:space="preserve"> muss an einer </w:t>
      </w:r>
      <w:r>
        <w:rPr>
          <w:rFonts w:cs="Arial"/>
          <w:b/>
        </w:rPr>
        <w:t>zweiten Weiterbildungsstätte</w:t>
      </w:r>
      <w:r>
        <w:rPr>
          <w:rFonts w:cs="Arial"/>
        </w:rPr>
        <w:t xml:space="preserve"> absolviert werden.</w:t>
      </w:r>
    </w:p>
    <w:p w14:paraId="60E51071" w14:textId="0A95D593"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 xml:space="preserve">Variante </w:t>
      </w:r>
      <w:r w:rsidR="008A3175">
        <w:rPr>
          <w:rFonts w:cs="Arial"/>
          <w:b/>
        </w:rPr>
        <w:t>4</w:t>
      </w:r>
      <w:r>
        <w:rPr>
          <w:rFonts w:cs="Arial"/>
          <w:b/>
        </w:rPr>
        <w:t>:</w:t>
      </w:r>
      <w:r>
        <w:rPr>
          <w:rFonts w:cs="Arial"/>
        </w:rPr>
        <w:tab/>
        <w:t xml:space="preserve">Mindestens 1 Jahr </w:t>
      </w:r>
      <w:r>
        <w:rPr>
          <w:rFonts w:cs="Arial"/>
          <w:b/>
        </w:rPr>
        <w:t>der gesamten Weiterbildung</w:t>
      </w:r>
      <w:r>
        <w:rPr>
          <w:rFonts w:cs="Arial"/>
        </w:rPr>
        <w:t xml:space="preserve"> muss an einer zweiten Weiterbildungsstätte </w:t>
      </w:r>
      <w:r>
        <w:rPr>
          <w:rFonts w:cs="Arial"/>
          <w:b/>
        </w:rPr>
        <w:t>an einem anderen Spital</w:t>
      </w:r>
      <w:r>
        <w:rPr>
          <w:rFonts w:cs="Arial"/>
        </w:rPr>
        <w:t xml:space="preserve"> absolviert werden.</w:t>
      </w:r>
    </w:p>
    <w:p w14:paraId="4EB4A182" w14:textId="77777777" w:rsidR="004A16CF" w:rsidRDefault="004A16CF">
      <w:pPr>
        <w:spacing w:after="0" w:line="280" w:lineRule="atLeast"/>
        <w:rPr>
          <w:rFonts w:cs="Arial"/>
          <w:b/>
        </w:rPr>
      </w:pPr>
    </w:p>
    <w:p w14:paraId="02A4C5A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063E7D52" w14:textId="258185CA"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und/oder Praxisassistenz nicht als Klinik</w:t>
      </w:r>
      <w:r w:rsidR="00655FFE">
        <w:rPr>
          <w:rFonts w:cs="Arial"/>
        </w:rPr>
        <w:t>- oder Weiterbildungsstätten</w:t>
      </w:r>
      <w:r>
        <w:rPr>
          <w:rFonts w:cs="Arial"/>
        </w:rPr>
        <w:t>wechsel gelten, ist dies explizit zu erwähnen.</w:t>
      </w:r>
    </w:p>
    <w:p w14:paraId="265A5F60"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an einer Weiterbildungsstätte A nicht als Weiterbildung dieser Kategorie angerechnet werden kann, muss dies explizit erwähnt werden.</w:t>
      </w:r>
    </w:p>
    <w:p w14:paraId="7409B344" w14:textId="77777777" w:rsidR="004A16CF" w:rsidRDefault="004A16CF">
      <w:pPr>
        <w:spacing w:after="0" w:line="280" w:lineRule="atLeast"/>
        <w:jc w:val="both"/>
        <w:rPr>
          <w:rFonts w:cs="Arial"/>
        </w:rPr>
      </w:pPr>
    </w:p>
    <w:p w14:paraId="332F1AA6" w14:textId="77777777" w:rsidR="004A16CF" w:rsidRDefault="004A16CF">
      <w:pPr>
        <w:spacing w:after="0" w:line="280" w:lineRule="atLeast"/>
        <w:jc w:val="both"/>
        <w:rPr>
          <w:rFonts w:cs="Arial"/>
        </w:rPr>
      </w:pPr>
    </w:p>
    <w:p w14:paraId="311E1392"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Forschung:</w:t>
      </w:r>
    </w:p>
    <w:p w14:paraId="69E18388" w14:textId="312F0CE5" w:rsidR="004A16CF" w:rsidRDefault="00C01881">
      <w:pPr>
        <w:spacing w:after="0" w:line="280" w:lineRule="atLeast"/>
        <w:ind w:left="284"/>
        <w:jc w:val="both"/>
        <w:rPr>
          <w:rFonts w:cs="Arial"/>
        </w:rPr>
      </w:pPr>
      <w:r>
        <w:rPr>
          <w:rFonts w:cs="Arial"/>
        </w:rPr>
        <w:t xml:space="preserve">Eine … [z.B. pneumologische] Forschungstätigkeit kann auf Anfrage bei der Titelkommission (TK; </w:t>
      </w:r>
      <w:r w:rsidRPr="008A3175">
        <w:rPr>
          <w:rFonts w:cs="Arial"/>
        </w:rPr>
        <w:t>Anfrage</w:t>
      </w:r>
      <w:r w:rsidR="001A2A2F" w:rsidRPr="008A3175">
        <w:rPr>
          <w:rFonts w:cs="Arial"/>
        </w:rPr>
        <w:t xml:space="preserve"> via e-Logbuch</w:t>
      </w:r>
      <w:r w:rsidRPr="008A3175">
        <w:rPr>
          <w:rFonts w:cs="Arial"/>
        </w:rPr>
        <w:t xml:space="preserve"> an die Geschäftsstelle des SIWF) bis zu 1 Jahr an die fachspezifische Wei</w:t>
      </w:r>
      <w:r>
        <w:rPr>
          <w:rFonts w:cs="Arial"/>
        </w:rPr>
        <w:t>terbildung angerechnet werden (gilt nicht als Kategorie A</w:t>
      </w:r>
      <w:r w:rsidR="00A35B3D">
        <w:rPr>
          <w:rFonts w:cs="Arial"/>
        </w:rPr>
        <w:t xml:space="preserve"> </w:t>
      </w:r>
      <w:r w:rsidR="006D14C9">
        <w:rPr>
          <w:rFonts w:cs="Arial"/>
        </w:rPr>
        <w:t>/</w:t>
      </w:r>
      <w:r w:rsidR="00A35B3D">
        <w:rPr>
          <w:rFonts w:cs="Arial"/>
        </w:rPr>
        <w:t xml:space="preserve"> </w:t>
      </w:r>
      <w:r w:rsidR="006D14C9">
        <w:rPr>
          <w:rFonts w:cs="Arial"/>
        </w:rPr>
        <w:t>gilt nicht als Klinik- oder Weiterbildungsstättenwechsel</w:t>
      </w:r>
      <w:r>
        <w:rPr>
          <w:rFonts w:cs="Arial"/>
        </w:rPr>
        <w:t>).</w:t>
      </w:r>
    </w:p>
    <w:p w14:paraId="0B7FDACA" w14:textId="77777777" w:rsidR="004A16CF" w:rsidRDefault="004A16CF">
      <w:pPr>
        <w:spacing w:after="0" w:line="280" w:lineRule="atLeast"/>
        <w:ind w:left="284"/>
        <w:jc w:val="both"/>
        <w:rPr>
          <w:rFonts w:cs="Arial"/>
        </w:rPr>
      </w:pPr>
    </w:p>
    <w:p w14:paraId="42F93DD1" w14:textId="4974A0C2" w:rsidR="004A16CF" w:rsidRDefault="00C01881">
      <w:pPr>
        <w:spacing w:after="0" w:line="280" w:lineRule="atLeast"/>
        <w:ind w:left="284"/>
        <w:jc w:val="both"/>
        <w:rPr>
          <w:rFonts w:cs="Arial"/>
        </w:rPr>
      </w:pPr>
      <w:r>
        <w:rPr>
          <w:rFonts w:cs="Arial"/>
        </w:rPr>
        <w:t>Eine abgeschlossene MD-PhD-Ausbildung</w:t>
      </w:r>
      <w:r w:rsidR="00497163">
        <w:rPr>
          <w:rFonts w:cs="Arial"/>
        </w:rPr>
        <w:t xml:space="preserve"> (spezifischer Schweizer Studiengang)</w:t>
      </w:r>
      <w:r>
        <w:rPr>
          <w:rFonts w:cs="Arial"/>
        </w:rPr>
        <w:t xml:space="preserve"> kann ebenfalls für maximal 1 Jahr angerechnet werden. Dabei muss die Tätigkeit nicht auf dem Gebiet des angestrebten Facharzttitels sein.</w:t>
      </w:r>
    </w:p>
    <w:p w14:paraId="6EC54ADF" w14:textId="77777777" w:rsidR="004A16CF" w:rsidRDefault="004A16CF">
      <w:pPr>
        <w:spacing w:after="0" w:line="280" w:lineRule="atLeast"/>
        <w:jc w:val="both"/>
        <w:rPr>
          <w:rFonts w:cs="Arial"/>
        </w:rPr>
      </w:pPr>
    </w:p>
    <w:p w14:paraId="21D645F3"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4463559" w14:textId="1B593336"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Evtl. weitere Regelung in der Frage, zu Lasten welcher zwingenden Weiterbildungskategorien Forschung </w:t>
      </w:r>
      <w:r w:rsidR="00C15865">
        <w:rPr>
          <w:rFonts w:cs="Arial"/>
        </w:rPr>
        <w:t xml:space="preserve">betrieben </w:t>
      </w:r>
      <w:r>
        <w:rPr>
          <w:rFonts w:cs="Arial"/>
        </w:rPr>
        <w:t>werden kann. Das gleiche gilt für die Praxisassistenz.</w:t>
      </w:r>
    </w:p>
    <w:p w14:paraId="04796869" w14:textId="7478CC9E"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Forschung nicht als Klinik</w:t>
      </w:r>
      <w:r w:rsidR="006D14C9">
        <w:rPr>
          <w:rFonts w:cs="Arial"/>
        </w:rPr>
        <w:t>- oder Weiterbildungsstätten</w:t>
      </w:r>
      <w:r>
        <w:rPr>
          <w:rFonts w:cs="Arial"/>
        </w:rPr>
        <w:t>wechsel gilt, ist dies explizit zu erwähnen.</w:t>
      </w:r>
    </w:p>
    <w:p w14:paraId="40A725CA"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Es muss klar formuliert sein, ob eine MD-PhD-Ausbildung zusätzlich oder anstelle einer Forschungstätigkeit angerechnet werden kann.</w:t>
      </w:r>
    </w:p>
    <w:p w14:paraId="67617F36"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Es ist nicht sinnvoll, bei der Anerkennung von MD-PhD-Programmen zu fordern, dass die Tätigkeit auf dem Gebiet des angestrebten Facharzttitels ausgeübt wird, weil das MD-PhD-Programm fast immer </w:t>
      </w:r>
      <w:r>
        <w:rPr>
          <w:rFonts w:cs="Arial"/>
          <w:i/>
        </w:rPr>
        <w:t>vor</w:t>
      </w:r>
      <w:r>
        <w:rPr>
          <w:rFonts w:cs="Arial"/>
        </w:rPr>
        <w:t xml:space="preserve"> dem Beginn der Weiterbildung zu einem Facharzttitel absolviert wird.</w:t>
      </w:r>
    </w:p>
    <w:p w14:paraId="258649C8" w14:textId="328BA1B8" w:rsidR="006D14C9" w:rsidRDefault="006D14C9">
      <w:pPr>
        <w:numPr>
          <w:ilvl w:val="0"/>
          <w:numId w:val="7"/>
        </w:numPr>
        <w:shd w:val="clear" w:color="auto" w:fill="B3B3B3"/>
        <w:tabs>
          <w:tab w:val="clear" w:pos="720"/>
        </w:tabs>
        <w:spacing w:after="0" w:line="280" w:lineRule="atLeast"/>
        <w:ind w:left="284" w:hanging="284"/>
        <w:jc w:val="both"/>
        <w:rPr>
          <w:rFonts w:cs="Arial"/>
        </w:rPr>
      </w:pPr>
      <w:r>
        <w:rPr>
          <w:rFonts w:cs="Arial"/>
        </w:rPr>
        <w:t>Falls eine Forschung im Fachgebiet verlangt wird und als Alternative die Anerkennung einer abgeschlossenen MD-PhD-Ausbildung möglich ist, muss explizit erwähnt werden, dass die Anrechnung vom MD-PhD für die nicht-fachspezifische Weiterbildung berücksichtigt wird.</w:t>
      </w:r>
    </w:p>
    <w:p w14:paraId="01B701EE" w14:textId="77777777" w:rsidR="00B4120A" w:rsidRPr="00B4120A" w:rsidRDefault="00C01881">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 xml:space="preserve">Eine Weiterbildung </w:t>
      </w:r>
      <w:r w:rsidR="00AA335D">
        <w:rPr>
          <w:rFonts w:ascii="Arial" w:hAnsi="Arial" w:cs="Arial"/>
        </w:rPr>
        <w:t xml:space="preserve">im Rahmen des </w:t>
      </w:r>
      <w:r>
        <w:rPr>
          <w:rFonts w:ascii="Arial" w:hAnsi="Arial" w:cs="Arial"/>
        </w:rPr>
        <w:t xml:space="preserve">MedLab der ETH Zürich kann in allen Fachgebieten angerechnet werden, in denen 6–12 Monate Forschung nicht zwingend im eigenen Fachbereich vorgesehen </w:t>
      </w:r>
      <w:r w:rsidR="00AA335D">
        <w:rPr>
          <w:rFonts w:ascii="Arial" w:hAnsi="Arial" w:cs="Arial"/>
        </w:rPr>
        <w:t xml:space="preserve">wird </w:t>
      </w:r>
      <w:r>
        <w:rPr>
          <w:rFonts w:ascii="Arial" w:hAnsi="Arial" w:cs="Arial"/>
        </w:rPr>
        <w:t>(</w:t>
      </w:r>
      <w:hyperlink r:id="rId9" w:history="1">
        <w:r>
          <w:rPr>
            <w:rStyle w:val="Hyperlink"/>
            <w:rFonts w:ascii="Arial" w:hAnsi="Arial" w:cs="Arial"/>
          </w:rPr>
          <w:t>vgl. Liste 1</w:t>
        </w:r>
      </w:hyperlink>
      <w:r>
        <w:rPr>
          <w:rFonts w:ascii="Arial" w:hAnsi="Arial" w:cs="Arial"/>
        </w:rPr>
        <w:t>).</w:t>
      </w:r>
    </w:p>
    <w:p w14:paraId="77FFF972" w14:textId="7793F1FA"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Fachgebiete mit fachspezifischem Forschungsjahr (</w:t>
      </w:r>
      <w:hyperlink r:id="rId10" w:history="1">
        <w:r>
          <w:rPr>
            <w:rStyle w:val="Hyperlink"/>
            <w:rFonts w:ascii="Arial" w:hAnsi="Arial" w:cs="Arial"/>
          </w:rPr>
          <w:t>vgl. Liste 2</w:t>
        </w:r>
      </w:hyperlink>
      <w:r>
        <w:rPr>
          <w:rFonts w:ascii="Arial" w:hAnsi="Arial" w:cs="Arial"/>
        </w:rPr>
        <w:t>)</w:t>
      </w:r>
    </w:p>
    <w:p w14:paraId="321176B0" w14:textId="77777777" w:rsidR="004A16CF" w:rsidRDefault="004A16CF">
      <w:pPr>
        <w:tabs>
          <w:tab w:val="left" w:pos="5670"/>
        </w:tabs>
        <w:spacing w:after="0" w:line="280" w:lineRule="atLeast"/>
        <w:ind w:left="720" w:hanging="720"/>
        <w:jc w:val="both"/>
        <w:rPr>
          <w:rFonts w:cs="Arial"/>
        </w:rPr>
      </w:pPr>
    </w:p>
    <w:p w14:paraId="6303038B" w14:textId="025B9979" w:rsidR="00D8535C" w:rsidRDefault="00D8535C">
      <w:pPr>
        <w:rPr>
          <w:rFonts w:cs="Arial"/>
        </w:rPr>
      </w:pPr>
      <w:r>
        <w:rPr>
          <w:rFonts w:cs="Arial"/>
        </w:rPr>
        <w:br w:type="page"/>
      </w:r>
    </w:p>
    <w:p w14:paraId="0F1B5AEE" w14:textId="77777777" w:rsidR="004A16CF" w:rsidRDefault="004A16CF">
      <w:pPr>
        <w:tabs>
          <w:tab w:val="left" w:pos="5670"/>
        </w:tabs>
        <w:spacing w:after="0" w:line="280" w:lineRule="atLeast"/>
        <w:ind w:left="720" w:hanging="720"/>
        <w:jc w:val="both"/>
        <w:rPr>
          <w:rFonts w:cs="Arial"/>
        </w:rPr>
      </w:pPr>
    </w:p>
    <w:p w14:paraId="05ABE1E3"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Praxisassistenz:</w:t>
      </w:r>
    </w:p>
    <w:p w14:paraId="2E0574A4" w14:textId="4A129ED4" w:rsidR="004A16CF" w:rsidRDefault="00C01881">
      <w:pPr>
        <w:spacing w:after="0" w:line="280" w:lineRule="atLeast"/>
        <w:ind w:left="284"/>
        <w:jc w:val="both"/>
        <w:rPr>
          <w:rFonts w:cs="Arial"/>
        </w:rPr>
      </w:pPr>
      <w:r>
        <w:rPr>
          <w:rFonts w:cs="Arial"/>
        </w:rPr>
        <w:t xml:space="preserve">Bis zu insgesamt </w:t>
      </w:r>
      <w:r w:rsidR="0015304A">
        <w:rPr>
          <w:rFonts w:cs="Arial"/>
        </w:rPr>
        <w:t xml:space="preserve">… </w:t>
      </w:r>
      <w:r>
        <w:rPr>
          <w:rFonts w:cs="Arial"/>
        </w:rPr>
        <w:t>Monate kann Praxisassistenz in anerkannten Arztpraxen angerechnet werden, wovon maximal 4 Wochen pro 6 Monate als Stellvertretung anerkannt werden können.</w:t>
      </w:r>
      <w:r>
        <w:rPr>
          <w:rFonts w:cs="Arial"/>
          <w:lang w:val="de-DE" w:eastAsia="de-DE"/>
        </w:rPr>
        <w:t xml:space="preserve"> Die Weiterbildnerin oder d</w:t>
      </w:r>
      <w:r>
        <w:rPr>
          <w:rFonts w:cs="Arial"/>
          <w:lang w:val="de-DE"/>
        </w:rPr>
        <w:t>er Weiterbildner stellt sicher, dass der Ärztin oder dem Arzt in Weiterbildung eine geeignete Fachärztin oder ein geeigneter Facharzt auf Abruf zur Verfügung steht.</w:t>
      </w:r>
    </w:p>
    <w:p w14:paraId="225893BE" w14:textId="77777777" w:rsidR="004A16CF" w:rsidRDefault="004A16CF">
      <w:pPr>
        <w:tabs>
          <w:tab w:val="left" w:pos="5670"/>
        </w:tabs>
        <w:spacing w:after="0" w:line="280" w:lineRule="atLeast"/>
        <w:ind w:left="720" w:hanging="720"/>
        <w:jc w:val="both"/>
        <w:rPr>
          <w:rFonts w:cs="Arial"/>
        </w:rPr>
      </w:pPr>
    </w:p>
    <w:p w14:paraId="3B28A389"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1168B80" w14:textId="41C47068"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Praxisassistenz im Fremdjahr (z.B. Allgemeine Innere Medizin) nicht möglich sein soll, muss dies explizit erwähnt sein (z.B. «3 Jahre</w:t>
      </w:r>
      <w:r w:rsidR="00E546E6">
        <w:rPr>
          <w:rFonts w:cs="Arial"/>
        </w:rPr>
        <w:t xml:space="preserve"> sta</w:t>
      </w:r>
      <w:r w:rsidR="0004183B">
        <w:rPr>
          <w:rFonts w:cs="Arial"/>
        </w:rPr>
        <w:t>t</w:t>
      </w:r>
      <w:r w:rsidR="00670607">
        <w:rPr>
          <w:rFonts w:cs="Arial"/>
        </w:rPr>
        <w:t>ionäre</w:t>
      </w:r>
      <w:r>
        <w:rPr>
          <w:rFonts w:cs="Arial"/>
        </w:rPr>
        <w:t xml:space="preserve"> Allgemeine Innere Medizin der Kategorie A und B»).</w:t>
      </w:r>
    </w:p>
    <w:p w14:paraId="78F260F9" w14:textId="47278322"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Praxisassistenz generell ausgeschlossen werden soll, ist folgende Formulierung zu verwenden: «Eine Weiterbildung als Praxisassistentin oder Praxisassistent wird weder für die fachspezifische noch für die nicht fachspezifische Weiterbildung anerkannt.»</w:t>
      </w:r>
      <w:r w:rsidR="00670607">
        <w:rPr>
          <w:rFonts w:cs="Arial"/>
        </w:rPr>
        <w:t>.</w:t>
      </w:r>
    </w:p>
    <w:p w14:paraId="057F287F" w14:textId="77777777" w:rsidR="004A16CF" w:rsidRDefault="004A16CF">
      <w:pPr>
        <w:tabs>
          <w:tab w:val="left" w:pos="5670"/>
        </w:tabs>
        <w:spacing w:after="0" w:line="280" w:lineRule="atLeast"/>
        <w:ind w:left="720" w:hanging="720"/>
        <w:jc w:val="both"/>
        <w:rPr>
          <w:rFonts w:cs="Arial"/>
        </w:rPr>
      </w:pPr>
    </w:p>
    <w:p w14:paraId="7A41434F" w14:textId="77777777" w:rsidR="004A16CF" w:rsidRDefault="00C01881">
      <w:pPr>
        <w:tabs>
          <w:tab w:val="left" w:pos="5670"/>
        </w:tabs>
        <w:spacing w:after="0" w:line="280" w:lineRule="atLeast"/>
        <w:ind w:left="709" w:hanging="709"/>
        <w:jc w:val="both"/>
        <w:rPr>
          <w:rFonts w:cs="Arial"/>
          <w:b/>
        </w:rPr>
      </w:pPr>
      <w:r>
        <w:rPr>
          <w:rFonts w:cs="Arial"/>
          <w:b/>
        </w:rPr>
        <w:t>2.2</w:t>
      </w:r>
      <w:r>
        <w:rPr>
          <w:rFonts w:cs="Arial"/>
          <w:b/>
        </w:rPr>
        <w:tab/>
        <w:t>Weitere Bestimmungen</w:t>
      </w:r>
    </w:p>
    <w:p w14:paraId="34C0303A" w14:textId="77777777" w:rsidR="004A16CF" w:rsidRDefault="004A16CF">
      <w:pPr>
        <w:spacing w:after="0" w:line="280" w:lineRule="atLeast"/>
        <w:jc w:val="both"/>
        <w:rPr>
          <w:rFonts w:cs="Arial"/>
        </w:rPr>
      </w:pPr>
    </w:p>
    <w:p w14:paraId="4C06E4BB" w14:textId="2E9460F8" w:rsidR="004A16CF" w:rsidRDefault="00C01881">
      <w:pPr>
        <w:numPr>
          <w:ilvl w:val="0"/>
          <w:numId w:val="7"/>
        </w:numPr>
        <w:tabs>
          <w:tab w:val="clear" w:pos="720"/>
        </w:tabs>
        <w:spacing w:after="0" w:line="280" w:lineRule="atLeast"/>
        <w:ind w:left="284" w:hanging="284"/>
        <w:jc w:val="both"/>
        <w:rPr>
          <w:rFonts w:cs="Arial"/>
          <w:b/>
        </w:rPr>
      </w:pPr>
      <w:r>
        <w:rPr>
          <w:rFonts w:cs="Arial"/>
          <w:b/>
        </w:rPr>
        <w:t xml:space="preserve">Erfüllung der Lernziele bzw. Lerninhalte / </w:t>
      </w:r>
      <w:r w:rsidR="001D7CBA">
        <w:rPr>
          <w:rFonts w:cs="Arial"/>
          <w:b/>
        </w:rPr>
        <w:t>e-</w:t>
      </w:r>
      <w:r>
        <w:rPr>
          <w:rFonts w:cs="Arial"/>
          <w:b/>
        </w:rPr>
        <w:t>Logbuch:</w:t>
      </w:r>
    </w:p>
    <w:p w14:paraId="3F81B499" w14:textId="757F5B9B" w:rsidR="004A16CF" w:rsidRDefault="00C01881">
      <w:pPr>
        <w:tabs>
          <w:tab w:val="left" w:pos="567"/>
        </w:tabs>
        <w:spacing w:after="0" w:line="280" w:lineRule="atLeast"/>
        <w:ind w:left="284"/>
        <w:jc w:val="both"/>
        <w:rPr>
          <w:rFonts w:cs="Arial"/>
        </w:rPr>
      </w:pPr>
      <w:r>
        <w:rPr>
          <w:rFonts w:cs="Arial"/>
        </w:rPr>
        <w:t xml:space="preserve">Erfüllung der Lernziele gemäss Ziffer 3. Jede Kandidatin und jeder Kandidat führt regelmässig </w:t>
      </w:r>
      <w:r w:rsidR="001D7CBA">
        <w:rPr>
          <w:rFonts w:cs="Arial"/>
        </w:rPr>
        <w:t>sein e-</w:t>
      </w:r>
      <w:r>
        <w:rPr>
          <w:rFonts w:cs="Arial"/>
        </w:rPr>
        <w:t>Logbuch</w:t>
      </w:r>
      <w:r w:rsidR="001D7CBA">
        <w:rPr>
          <w:rFonts w:cs="Arial"/>
        </w:rPr>
        <w:t xml:space="preserve"> nach</w:t>
      </w:r>
      <w:r>
        <w:rPr>
          <w:rFonts w:cs="Arial"/>
        </w:rPr>
        <w:t>, welches die Lernziele der Weiterbildung enthält und in welchem alle geforderten Lernschritte dokumentiert werden.</w:t>
      </w:r>
    </w:p>
    <w:p w14:paraId="6DFA232D" w14:textId="77777777" w:rsidR="004A16CF" w:rsidRDefault="004A16CF">
      <w:pPr>
        <w:spacing w:after="0" w:line="280" w:lineRule="atLeast"/>
        <w:jc w:val="both"/>
        <w:rPr>
          <w:rFonts w:cs="Arial"/>
        </w:rPr>
      </w:pPr>
    </w:p>
    <w:p w14:paraId="30246E22" w14:textId="77777777" w:rsidR="004A16CF" w:rsidRDefault="004A16CF">
      <w:pPr>
        <w:spacing w:after="0" w:line="280" w:lineRule="atLeast"/>
        <w:jc w:val="both"/>
        <w:rPr>
          <w:rFonts w:cs="Arial"/>
        </w:rPr>
      </w:pPr>
    </w:p>
    <w:p w14:paraId="00A1E0B4"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Teilnahme an … Kongressen</w:t>
      </w:r>
    </w:p>
    <w:p w14:paraId="5D35FE67" w14:textId="77777777" w:rsidR="004A16CF" w:rsidRDefault="004A16CF">
      <w:pPr>
        <w:spacing w:after="0" w:line="280" w:lineRule="atLeast"/>
        <w:jc w:val="both"/>
        <w:rPr>
          <w:rFonts w:cs="Arial"/>
        </w:rPr>
      </w:pPr>
    </w:p>
    <w:p w14:paraId="7B6DAB47"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950C3BF" w14:textId="3636F5C5" w:rsidR="004A16CF" w:rsidRDefault="00C01881">
      <w:pPr>
        <w:shd w:val="clear" w:color="auto" w:fill="B3B3B3"/>
        <w:spacing w:after="0" w:line="280" w:lineRule="atLeast"/>
        <w:jc w:val="both"/>
        <w:rPr>
          <w:rFonts w:cs="Arial"/>
        </w:rPr>
      </w:pPr>
      <w:r>
        <w:rPr>
          <w:rFonts w:cs="Arial"/>
        </w:rPr>
        <w:t xml:space="preserve">Klare Regelung, welche Kurse und Kongresse akzeptiert werden und in welchem Umfang sie absolviert werden müssen. Am besten eignen sich «Credits» à 45–60 Minuten, pro Ganztag gelten maximal 8 Credits. </w:t>
      </w:r>
      <w:r w:rsidR="00573ADB">
        <w:rPr>
          <w:rFonts w:cs="Arial"/>
        </w:rPr>
        <w:t xml:space="preserve">Die Verlinkung auf eine Liste der </w:t>
      </w:r>
      <w:r w:rsidR="00E30067">
        <w:rPr>
          <w:rFonts w:cs="Arial"/>
        </w:rPr>
        <w:t xml:space="preserve">anerkannten Kurse und Kongresse auf der Website der Fachgesellschaft ist </w:t>
      </w:r>
      <w:r w:rsidR="00931B6A">
        <w:rPr>
          <w:rFonts w:cs="Arial"/>
        </w:rPr>
        <w:t xml:space="preserve">von Vorteil, um </w:t>
      </w:r>
      <w:r w:rsidR="00534D91">
        <w:rPr>
          <w:rFonts w:cs="Arial"/>
        </w:rPr>
        <w:t>Nachfragen seitens der Ärztinnen und Ärzte zu vermeiden und um Missverständnisse</w:t>
      </w:r>
      <w:r>
        <w:rPr>
          <w:rFonts w:cs="Arial"/>
        </w:rPr>
        <w:t xml:space="preserve"> zwischen Weiterbildung und Fortbildung </w:t>
      </w:r>
      <w:r w:rsidR="00D86F8C">
        <w:rPr>
          <w:rFonts w:cs="Arial"/>
        </w:rPr>
        <w:t>zu vermeiden</w:t>
      </w:r>
      <w:r>
        <w:rPr>
          <w:rFonts w:cs="Arial"/>
        </w:rPr>
        <w:t>.</w:t>
      </w:r>
    </w:p>
    <w:p w14:paraId="6A724117" w14:textId="77777777" w:rsidR="004A16CF" w:rsidRDefault="004A16CF">
      <w:pPr>
        <w:spacing w:after="0" w:line="280" w:lineRule="atLeast"/>
        <w:jc w:val="both"/>
        <w:rPr>
          <w:rFonts w:cs="Arial"/>
        </w:rPr>
      </w:pPr>
    </w:p>
    <w:p w14:paraId="3C37ECDE" w14:textId="77777777" w:rsidR="004A16CF" w:rsidRDefault="004A16CF">
      <w:pPr>
        <w:spacing w:after="0" w:line="280" w:lineRule="atLeast"/>
        <w:jc w:val="both"/>
        <w:rPr>
          <w:rFonts w:cs="Arial"/>
        </w:rPr>
      </w:pPr>
    </w:p>
    <w:p w14:paraId="4886CE80" w14:textId="41B05602" w:rsidR="004A16CF" w:rsidRDefault="00C01881">
      <w:pPr>
        <w:numPr>
          <w:ilvl w:val="0"/>
          <w:numId w:val="7"/>
        </w:numPr>
        <w:tabs>
          <w:tab w:val="clear" w:pos="720"/>
        </w:tabs>
        <w:spacing w:after="0" w:line="280" w:lineRule="atLeast"/>
        <w:ind w:left="284" w:hanging="284"/>
        <w:jc w:val="both"/>
        <w:rPr>
          <w:rFonts w:cs="Arial"/>
        </w:rPr>
      </w:pPr>
      <w:r>
        <w:rPr>
          <w:rFonts w:cs="Arial"/>
        </w:rPr>
        <w:t xml:space="preserve">Präsentation eines Vortrages an einem Kongress der Schweiz. Gesellschaft für … </w:t>
      </w:r>
      <w:r w:rsidR="00DA5B0D">
        <w:rPr>
          <w:rFonts w:cs="Arial"/>
        </w:rPr>
        <w:t xml:space="preserve">als vortragende Autorin oder </w:t>
      </w:r>
      <w:r>
        <w:rPr>
          <w:rFonts w:cs="Arial"/>
        </w:rPr>
        <w:t>vortragender Autor</w:t>
      </w:r>
    </w:p>
    <w:p w14:paraId="2EB2C38C" w14:textId="77777777" w:rsidR="00912282" w:rsidRDefault="00912282" w:rsidP="00912282">
      <w:pPr>
        <w:spacing w:after="0" w:line="280" w:lineRule="atLeast"/>
        <w:jc w:val="both"/>
        <w:rPr>
          <w:rFonts w:cs="Arial"/>
        </w:rPr>
      </w:pPr>
    </w:p>
    <w:p w14:paraId="50549994" w14:textId="77777777" w:rsidR="0004183B" w:rsidRDefault="0004183B" w:rsidP="0004183B">
      <w:pPr>
        <w:shd w:val="clear" w:color="auto" w:fill="B3B3B3"/>
        <w:tabs>
          <w:tab w:val="left" w:pos="5670"/>
        </w:tabs>
        <w:spacing w:after="0" w:line="280" w:lineRule="atLeast"/>
        <w:ind w:left="720" w:hanging="720"/>
        <w:jc w:val="both"/>
        <w:rPr>
          <w:rFonts w:cs="Arial"/>
          <w:b/>
        </w:rPr>
      </w:pPr>
      <w:r>
        <w:rPr>
          <w:rFonts w:cs="Arial"/>
          <w:b/>
        </w:rPr>
        <w:t>Bemerkung:</w:t>
      </w:r>
    </w:p>
    <w:p w14:paraId="37624CE9" w14:textId="69BABF66" w:rsidR="00912282" w:rsidRDefault="00912282" w:rsidP="00912282">
      <w:pPr>
        <w:shd w:val="clear" w:color="auto" w:fill="B3B3B3"/>
        <w:spacing w:after="0" w:line="280" w:lineRule="atLeast"/>
        <w:jc w:val="both"/>
        <w:rPr>
          <w:rFonts w:cs="Arial"/>
        </w:rPr>
      </w:pPr>
      <w:r>
        <w:rPr>
          <w:rFonts w:cs="Arial"/>
        </w:rPr>
        <w:t>Als Nachweis gilt z.B. das Kongressprogramm mit Angaben zur Präsentation, die Teilnahmebestätigung an besagtem Kongress und gegebenenfalls das Poster.</w:t>
      </w:r>
    </w:p>
    <w:p w14:paraId="512D6188" w14:textId="77777777" w:rsidR="00912282" w:rsidRDefault="00912282" w:rsidP="00912282">
      <w:pPr>
        <w:spacing w:after="0" w:line="280" w:lineRule="atLeast"/>
        <w:rPr>
          <w:rFonts w:cs="Arial"/>
        </w:rPr>
      </w:pPr>
    </w:p>
    <w:p w14:paraId="550384E8" w14:textId="77777777" w:rsidR="00912282" w:rsidRDefault="00912282" w:rsidP="00912282">
      <w:pPr>
        <w:spacing w:after="0" w:line="280" w:lineRule="atLeast"/>
        <w:rPr>
          <w:rFonts w:cs="Arial"/>
        </w:rPr>
      </w:pPr>
    </w:p>
    <w:p w14:paraId="7CD607AC"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Publikation / wissenschaftliche Arbeit (vgl. Art. 16 Abs. 4 WBO):</w:t>
      </w:r>
    </w:p>
    <w:p w14:paraId="39F13E95" w14:textId="49E12930" w:rsidR="004A16CF" w:rsidRDefault="00C01881">
      <w:pPr>
        <w:pStyle w:val="Default"/>
        <w:spacing w:line="280" w:lineRule="atLeast"/>
        <w:ind w:left="284"/>
        <w:jc w:val="both"/>
        <w:rPr>
          <w:sz w:val="22"/>
          <w:szCs w:val="22"/>
        </w:rPr>
      </w:pPr>
      <w:r>
        <w:rPr>
          <w:sz w:val="22"/>
          <w:szCs w:val="22"/>
        </w:rPr>
        <w:t>Die Kandidatin oder der Kandidat ist Erst- oder Letztautorin</w:t>
      </w:r>
      <w:r w:rsidR="00E6784F" w:rsidRPr="00E6784F">
        <w:t xml:space="preserve"> </w:t>
      </w:r>
      <w:r w:rsidR="00E6784F">
        <w:t>/-autor</w:t>
      </w:r>
      <w:r>
        <w:rPr>
          <w:sz w:val="22"/>
          <w:szCs w:val="22"/>
        </w:rPr>
        <w:t xml:space="preserve"> einer wissenschaftlichen Publikation in einer wissenschaftlichen Zeitschrift (mit Peer-Review; </w:t>
      </w:r>
      <w:hyperlink r:id="rId11" w:history="1">
        <w:r>
          <w:rPr>
            <w:rStyle w:val="Hyperlink"/>
            <w:sz w:val="22"/>
            <w:szCs w:val="22"/>
          </w:rPr>
          <w:t>vgl. Auslegung</w:t>
        </w:r>
      </w:hyperlink>
      <w:r>
        <w:rPr>
          <w:sz w:val="22"/>
          <w:szCs w:val="22"/>
        </w:rPr>
        <w:t>) in Papierform und/oder Fulltext-Online, publiziert oder zur Publikation angenommen. Auch eine Dissertation an einer universitären Fakultät gilt als Publikation</w:t>
      </w:r>
      <w:r w:rsidR="00201AC5">
        <w:rPr>
          <w:sz w:val="22"/>
          <w:szCs w:val="22"/>
        </w:rPr>
        <w:t xml:space="preserve"> (</w:t>
      </w:r>
      <w:r w:rsidR="004B7D6F">
        <w:rPr>
          <w:sz w:val="22"/>
          <w:szCs w:val="22"/>
        </w:rPr>
        <w:t xml:space="preserve">bei ausländischen Dissertationen; </w:t>
      </w:r>
      <w:hyperlink r:id="rId12" w:history="1">
        <w:r w:rsidR="004B7D6F" w:rsidRPr="0002755D">
          <w:rPr>
            <w:rStyle w:val="Hyperlink"/>
            <w:sz w:val="22"/>
            <w:szCs w:val="22"/>
          </w:rPr>
          <w:t>vgl. Auslegung</w:t>
        </w:r>
      </w:hyperlink>
      <w:r w:rsidR="004B7D6F">
        <w:rPr>
          <w:sz w:val="22"/>
          <w:szCs w:val="22"/>
        </w:rPr>
        <w:t>)</w:t>
      </w:r>
      <w:r>
        <w:rPr>
          <w:sz w:val="22"/>
          <w:szCs w:val="22"/>
        </w:rPr>
        <w:t>. Akzeptiert werden Originalarbeiten einschliesslich Meta-Analysen und Übersichtsarbeiten sowie ausführliche, sorgfältig referenzierte Fallbeschreibungen (Case Reports). Der Text, ohne Referenzen, hat einen Umfang von mindestens 1000 Wörtern. Das Thema der Publikation wie auch einer Dissertation muss nicht im Fachgebiet des angestrebten Titels liegen.</w:t>
      </w:r>
    </w:p>
    <w:p w14:paraId="76FA9F96" w14:textId="277C07C4" w:rsidR="00D8535C" w:rsidRDefault="00D8535C">
      <w:pPr>
        <w:rPr>
          <w:rFonts w:ascii="Arial" w:eastAsia="Times New Roman" w:hAnsi="Arial" w:cs="Arial"/>
          <w:color w:val="000000"/>
          <w:lang w:eastAsia="de-CH"/>
        </w:rPr>
      </w:pPr>
      <w:r>
        <w:br w:type="page"/>
      </w:r>
    </w:p>
    <w:p w14:paraId="5C42BBF8" w14:textId="77777777" w:rsidR="004A16CF" w:rsidRDefault="004A16CF">
      <w:pPr>
        <w:pStyle w:val="Default"/>
        <w:spacing w:line="280" w:lineRule="atLeast"/>
        <w:jc w:val="both"/>
        <w:rPr>
          <w:sz w:val="22"/>
          <w:szCs w:val="22"/>
        </w:rPr>
      </w:pPr>
    </w:p>
    <w:p w14:paraId="07C925F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 xml:space="preserve">Bemerkungen (nach Beschluss des Plenums SIWF vom 01.12.2016): </w:t>
      </w:r>
    </w:p>
    <w:p w14:paraId="4AC1707B"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Autorschaft:</w:t>
      </w:r>
      <w:r>
        <w:rPr>
          <w:rFonts w:cs="Arial"/>
        </w:rPr>
        <w:t xml:space="preserve"> Möglich ist auch irgendeine Position («Koautorin/Koautor»). Das ist allerdings problematisch, weil dann sehr viele Kandidatinnen oder Kandidaten als Autorinnen oder Autoren auf einer einzigen Publikation stehen können, und der Anteil des Einzelnen an der Leistung kann kaum mehr abgeschätzt werden. </w:t>
      </w:r>
    </w:p>
    <w:p w14:paraId="7A050808" w14:textId="75B9FDF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Umfang der Publikation von mindestens 1000 Wörtern:</w:t>
      </w:r>
      <w:r>
        <w:rPr>
          <w:rFonts w:cs="Arial"/>
        </w:rPr>
        <w:t xml:space="preserve"> Damit sind Abstracts, kurze Case Reports und Letters to the Editor ausgeschlossen, da Abstracts meist auf 400–600, gewöhnliche Letters auf &lt;800 Wörter limitiert sind. Auch die Präsentation eines Posters gilt nicht als Publikation.</w:t>
      </w:r>
    </w:p>
    <w:p w14:paraId="2E120395"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Dissertation:</w:t>
      </w:r>
      <w:r>
        <w:rPr>
          <w:rFonts w:cs="Arial"/>
        </w:rPr>
        <w:t xml:space="preserve"> Eine Dissertation kann von der Fachgesellschaft als Publikation nur dann ausgeschlossen werden, wenn eine zwingende Begründung vorliegt. </w:t>
      </w:r>
    </w:p>
    <w:p w14:paraId="04203B88"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Thema der Publikation:</w:t>
      </w:r>
      <w:r>
        <w:rPr>
          <w:rFonts w:cs="Arial"/>
        </w:rPr>
        <w:t xml:space="preserve"> Bei Vorliegen von zwingenden Gründen kann die Fachgesellschaft insistieren, dass das Thema der Publikation auf dem Gebiet des Weiterbildungstitels liegen muss. Dies ist nicht zu empfehlen, weil es in der Weiterbildung in erster Linie um das wissenschaftliche Arbeiten und nicht um das Fachgebiet geht. Wird anstelle der Publikation auch eine Dissertation akzeptiert, muss diese nicht im entsprechenden Fachgebiet verfasst worden sein.</w:t>
      </w:r>
    </w:p>
    <w:p w14:paraId="6398800F" w14:textId="77777777" w:rsidR="004A16CF" w:rsidRDefault="004A16CF">
      <w:pPr>
        <w:spacing w:after="0" w:line="280" w:lineRule="atLeast"/>
        <w:jc w:val="both"/>
        <w:rPr>
          <w:rFonts w:cs="Arial"/>
        </w:rPr>
      </w:pPr>
    </w:p>
    <w:p w14:paraId="1D0718D4" w14:textId="77777777" w:rsidR="00B52477" w:rsidRDefault="00B52477">
      <w:pPr>
        <w:spacing w:after="0" w:line="280" w:lineRule="atLeast"/>
        <w:jc w:val="both"/>
        <w:rPr>
          <w:rFonts w:cs="Arial"/>
        </w:rPr>
      </w:pPr>
    </w:p>
    <w:p w14:paraId="124264D3"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Strahlenschutz</w:t>
      </w:r>
    </w:p>
    <w:p w14:paraId="1822C035" w14:textId="77777777" w:rsidR="004A16CF" w:rsidRDefault="00C01881">
      <w:pPr>
        <w:spacing w:after="0" w:line="280" w:lineRule="atLeast"/>
        <w:ind w:left="284"/>
        <w:jc w:val="both"/>
        <w:rPr>
          <w:rFonts w:ascii="Arial" w:hAnsi="Arial" w:cs="Arial"/>
        </w:rPr>
      </w:pPr>
      <w:r>
        <w:rPr>
          <w:rFonts w:ascii="Arial" w:hAnsi="Arial" w:cs="Arial"/>
        </w:rPr>
        <w:t>Freiwillig:</w:t>
      </w:r>
    </w:p>
    <w:p w14:paraId="083464A9" w14:textId="77777777" w:rsidR="004A16CF" w:rsidRDefault="00C01881">
      <w:pPr>
        <w:spacing w:after="0" w:line="280" w:lineRule="atLeast"/>
        <w:ind w:left="284"/>
        <w:jc w:val="both"/>
        <w:rPr>
          <w:rFonts w:ascii="Arial" w:hAnsi="Arial" w:cs="Arial"/>
        </w:rPr>
      </w:pPr>
      <w:r>
        <w:rPr>
          <w:rFonts w:ascii="Arial" w:hAnsi="Arial" w:cs="Arial"/>
        </w:rPr>
        <w:t>Der Erwerb des Fähigkeitsausweises «…» ist fakultativ</w:t>
      </w:r>
      <w:r>
        <w:rPr>
          <w:rFonts w:ascii="Arial" w:hAnsi="Arial" w:cs="Arial"/>
          <w:spacing w:val="-2"/>
        </w:rPr>
        <w:t xml:space="preserve"> und nicht Voraussetzung für den Erwerb des Facharzttitels</w:t>
      </w:r>
      <w:r>
        <w:rPr>
          <w:rFonts w:ascii="Arial" w:hAnsi="Arial" w:cs="Arial"/>
        </w:rPr>
        <w:t>. Er wird gemäss separatem Fähigkeitsprogramm erworben.</w:t>
      </w:r>
    </w:p>
    <w:p w14:paraId="5D064BBC" w14:textId="77777777" w:rsidR="004A16CF" w:rsidRDefault="004A16CF">
      <w:pPr>
        <w:spacing w:after="0" w:line="280" w:lineRule="atLeast"/>
        <w:ind w:left="284"/>
        <w:jc w:val="both"/>
        <w:rPr>
          <w:rFonts w:ascii="Arial" w:hAnsi="Arial" w:cs="Arial"/>
          <w:iCs/>
        </w:rPr>
      </w:pPr>
    </w:p>
    <w:p w14:paraId="559448CE" w14:textId="77777777" w:rsidR="004A16CF" w:rsidRDefault="00C01881">
      <w:pPr>
        <w:spacing w:after="0" w:line="280" w:lineRule="atLeast"/>
        <w:ind w:left="284"/>
        <w:jc w:val="both"/>
        <w:rPr>
          <w:rFonts w:ascii="Arial" w:hAnsi="Arial" w:cs="Arial"/>
          <w:iCs/>
        </w:rPr>
      </w:pPr>
      <w:r>
        <w:rPr>
          <w:rFonts w:ascii="Arial" w:hAnsi="Arial" w:cs="Arial"/>
          <w:iCs/>
        </w:rPr>
        <w:t>Obligatorisch</w:t>
      </w:r>
    </w:p>
    <w:p w14:paraId="34B9FB0D" w14:textId="77777777" w:rsidR="004A16CF" w:rsidRDefault="00C01881">
      <w:pPr>
        <w:spacing w:after="0" w:line="280" w:lineRule="atLeast"/>
        <w:ind w:left="284"/>
        <w:jc w:val="both"/>
        <w:rPr>
          <w:rFonts w:ascii="Arial" w:hAnsi="Arial" w:cs="Arial"/>
        </w:rPr>
      </w:pPr>
      <w:r>
        <w:rPr>
          <w:rFonts w:ascii="Arial" w:hAnsi="Arial" w:cs="Arial"/>
        </w:rPr>
        <w:t>Die Erfüllung der Anforderungen für den Fähigkeitsausweis «…» (gemäss separatem Fähigkeitsprogramm) ist Voraussetzung für den Erwerb des Facharzttitels … . Dem Titelgesuch ist eine Bestätigung von … [Name FG] über die erfüllten Bedingungen des Fähigkeitsausweises beizulegen.</w:t>
      </w:r>
    </w:p>
    <w:p w14:paraId="5DE0F0FF" w14:textId="77777777" w:rsidR="004A16CF" w:rsidRDefault="004A16CF">
      <w:pPr>
        <w:spacing w:after="0" w:line="280" w:lineRule="atLeast"/>
        <w:ind w:left="284"/>
        <w:jc w:val="both"/>
        <w:rPr>
          <w:rFonts w:cs="Arial"/>
          <w:b/>
        </w:rPr>
      </w:pPr>
    </w:p>
    <w:p w14:paraId="1E92BA30" w14:textId="77777777" w:rsidR="00D8535C" w:rsidRDefault="00D8535C" w:rsidP="00D8535C">
      <w:pPr>
        <w:shd w:val="clear" w:color="auto" w:fill="B3B3B3"/>
        <w:tabs>
          <w:tab w:val="left" w:pos="5670"/>
        </w:tabs>
        <w:spacing w:after="0" w:line="280" w:lineRule="atLeast"/>
        <w:ind w:left="720" w:hanging="720"/>
        <w:jc w:val="both"/>
        <w:rPr>
          <w:rFonts w:cs="Arial"/>
          <w:b/>
        </w:rPr>
      </w:pPr>
      <w:r>
        <w:rPr>
          <w:rFonts w:cs="Arial"/>
          <w:b/>
        </w:rPr>
        <w:t>Bemerkung:</w:t>
      </w:r>
    </w:p>
    <w:p w14:paraId="7DFD77BC" w14:textId="77777777" w:rsidR="00D8535C" w:rsidRDefault="00D8535C" w:rsidP="00D8535C">
      <w:pPr>
        <w:shd w:val="clear" w:color="auto" w:fill="B3B3B3"/>
        <w:spacing w:after="0" w:line="280" w:lineRule="atLeast"/>
        <w:jc w:val="both"/>
        <w:rPr>
          <w:rFonts w:cs="Arial"/>
        </w:rPr>
      </w:pPr>
      <w:r>
        <w:rPr>
          <w:rFonts w:cs="Arial"/>
        </w:rPr>
        <w:t>Wenn das Fachgebiet von der Strahlenschutzgesetzgebung nicht betroffen ist, fällt dieser Absatz weg.</w:t>
      </w:r>
    </w:p>
    <w:p w14:paraId="198A4739" w14:textId="77777777" w:rsidR="004A16CF" w:rsidRDefault="004A16CF">
      <w:pPr>
        <w:spacing w:after="0" w:line="280" w:lineRule="atLeast"/>
        <w:ind w:left="284"/>
        <w:jc w:val="both"/>
        <w:rPr>
          <w:rFonts w:cs="Arial"/>
          <w:b/>
        </w:rPr>
      </w:pPr>
    </w:p>
    <w:p w14:paraId="68DB0E5A"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Anrechnung ausländischer Weiterbildung</w:t>
      </w:r>
    </w:p>
    <w:p w14:paraId="36C278D3" w14:textId="08210175" w:rsidR="004A16CF" w:rsidRDefault="00C01881">
      <w:pPr>
        <w:spacing w:after="0" w:line="280" w:lineRule="atLeast"/>
        <w:ind w:left="284"/>
        <w:jc w:val="both"/>
        <w:rPr>
          <w:rFonts w:cs="Arial"/>
        </w:rPr>
      </w:pPr>
      <w:r>
        <w:t xml:space="preserve">Ausländische Weiterbildung ist im Rahmen von Art. 33 WBO anrechenbar. </w:t>
      </w:r>
      <w:r>
        <w:rPr>
          <w:rFonts w:cs="Arial"/>
        </w:rPr>
        <w:t>Mindestens 2 Jahre der fachspezifischen (Variante: gesamten) klinischen Weiterbildung müssen an für … anerkannten Weiterbildungsstätten in der Schweiz absolviert werden. Für die Anrechnung ausländischer Weiterbildung empfiehlt es sich, vorgängig die Zustimmung der Titelkommission (TK, Anfrage an die Geschäftsstelle des SIWF) einzuholen.</w:t>
      </w:r>
    </w:p>
    <w:p w14:paraId="5DA2003B" w14:textId="77777777" w:rsidR="004A16CF" w:rsidRDefault="004A16CF">
      <w:pPr>
        <w:spacing w:after="0" w:line="280" w:lineRule="atLeast"/>
        <w:jc w:val="both"/>
        <w:rPr>
          <w:rFonts w:cs="Arial"/>
        </w:rPr>
      </w:pPr>
    </w:p>
    <w:p w14:paraId="2AEFBF83"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A92C387" w14:textId="4DA51F27" w:rsidR="004A16CF" w:rsidRDefault="00C01881">
      <w:pPr>
        <w:shd w:val="clear" w:color="auto" w:fill="B3B3B3"/>
        <w:spacing w:after="0" w:line="280" w:lineRule="atLeast"/>
        <w:jc w:val="both"/>
        <w:rPr>
          <w:rFonts w:cs="Arial"/>
        </w:rPr>
      </w:pPr>
      <w:r>
        <w:rPr>
          <w:rFonts w:cs="Arial"/>
        </w:rPr>
        <w:t>Diese Regelung gilt für Fachgebiete, die in der EU-Richtlinie aufgeführt sind und mindestens eine 4-jährige fachspezifische Weiterbildung kennen (</w:t>
      </w:r>
      <w:hyperlink r:id="rId13" w:history="1">
        <w:r>
          <w:rPr>
            <w:rStyle w:val="Hyperlink"/>
            <w:rFonts w:cs="Arial"/>
          </w:rPr>
          <w:t>vgl. Auslegung zu Art. 33 WBO</w:t>
        </w:r>
      </w:hyperlink>
      <w:r>
        <w:rPr>
          <w:rFonts w:cs="Arial"/>
        </w:rPr>
        <w:t>). In Fachgebieten, in denen keine klar definierte fachspezifische Weiterbildung existiert, ist die Variante vorzuziehen.</w:t>
      </w:r>
    </w:p>
    <w:p w14:paraId="7B64020F" w14:textId="77777777" w:rsidR="004A16CF" w:rsidRDefault="004A16CF">
      <w:pPr>
        <w:shd w:val="clear" w:color="auto" w:fill="B3B3B3"/>
        <w:spacing w:after="0" w:line="280" w:lineRule="atLeast"/>
        <w:jc w:val="both"/>
        <w:rPr>
          <w:rFonts w:cs="Arial"/>
        </w:rPr>
      </w:pPr>
    </w:p>
    <w:p w14:paraId="46AFE87E" w14:textId="77777777" w:rsidR="004A16CF" w:rsidRDefault="00C01881">
      <w:pPr>
        <w:shd w:val="clear" w:color="auto" w:fill="B3B3B3"/>
        <w:spacing w:after="0" w:line="280" w:lineRule="atLeast"/>
        <w:jc w:val="both"/>
        <w:rPr>
          <w:rFonts w:cs="Arial"/>
        </w:rPr>
      </w:pPr>
      <w:r>
        <w:rPr>
          <w:rFonts w:cs="Arial"/>
        </w:rPr>
        <w:t>Der Begriff «klinische Weiterbildung» soll dann stehen, wenn theoretische Weiterbildung in der Schweiz nicht genügt.</w:t>
      </w:r>
    </w:p>
    <w:p w14:paraId="65770B1A" w14:textId="77777777" w:rsidR="004A16CF" w:rsidRDefault="004A16CF">
      <w:pPr>
        <w:spacing w:after="0" w:line="280" w:lineRule="atLeast"/>
        <w:jc w:val="both"/>
        <w:rPr>
          <w:rFonts w:cs="Arial"/>
        </w:rPr>
      </w:pPr>
    </w:p>
    <w:p w14:paraId="22F1E2C7" w14:textId="77777777" w:rsidR="004A16CF" w:rsidRDefault="004A16CF">
      <w:pPr>
        <w:spacing w:after="0" w:line="280" w:lineRule="atLeast"/>
        <w:rPr>
          <w:rFonts w:cs="Arial"/>
        </w:rPr>
      </w:pPr>
    </w:p>
    <w:p w14:paraId="3495A936" w14:textId="77777777" w:rsidR="004A16CF" w:rsidRDefault="00C01881">
      <w:pPr>
        <w:numPr>
          <w:ilvl w:val="0"/>
          <w:numId w:val="7"/>
        </w:numPr>
        <w:tabs>
          <w:tab w:val="clear" w:pos="720"/>
        </w:tabs>
        <w:spacing w:after="0" w:line="280" w:lineRule="atLeast"/>
        <w:ind w:left="284" w:hanging="284"/>
        <w:jc w:val="both"/>
        <w:rPr>
          <w:rFonts w:cs="Arial"/>
        </w:rPr>
      </w:pPr>
      <w:r>
        <w:rPr>
          <w:rFonts w:cs="Arial"/>
          <w:b/>
        </w:rPr>
        <w:t>Kurzperioden und Teilzeit (vgl. Art. 30 und 32 WBO)</w:t>
      </w:r>
    </w:p>
    <w:p w14:paraId="6C8949F1" w14:textId="1BA1B3E0" w:rsidR="004A16CF" w:rsidRDefault="00C01881">
      <w:pPr>
        <w:spacing w:after="0" w:line="280" w:lineRule="atLeast"/>
        <w:ind w:left="284"/>
        <w:jc w:val="both"/>
        <w:rPr>
          <w:rFonts w:cs="Arial"/>
        </w:rPr>
      </w:pPr>
      <w:r>
        <w:rPr>
          <w:rFonts w:cs="Arial"/>
        </w:rPr>
        <w:t>Die gesamte Weiterbildung kann in Teilzeit absolviert werden (</w:t>
      </w:r>
      <w:hyperlink r:id="rId14" w:history="1">
        <w:r w:rsidRPr="000D4547">
          <w:rPr>
            <w:rStyle w:val="Hyperlink"/>
            <w:rFonts w:cs="Arial"/>
          </w:rPr>
          <w:t>vgl. Auslegung</w:t>
        </w:r>
      </w:hyperlink>
      <w:r>
        <w:rPr>
          <w:rFonts w:cs="Arial"/>
        </w:rPr>
        <w:t>).</w:t>
      </w:r>
    </w:p>
    <w:p w14:paraId="69E68DC5" w14:textId="77777777" w:rsidR="004A16CF" w:rsidRDefault="004A16CF">
      <w:pPr>
        <w:spacing w:after="0" w:line="280" w:lineRule="atLeast"/>
        <w:jc w:val="both"/>
        <w:rPr>
          <w:rFonts w:cs="Arial"/>
        </w:rPr>
      </w:pPr>
    </w:p>
    <w:p w14:paraId="4CD9BC12" w14:textId="6E13FFAD" w:rsidR="008A3175" w:rsidRDefault="008A3175">
      <w:pPr>
        <w:rPr>
          <w:rFonts w:cs="Arial"/>
        </w:rPr>
      </w:pPr>
      <w:r>
        <w:rPr>
          <w:rFonts w:cs="Arial"/>
        </w:rPr>
        <w:br w:type="page"/>
      </w:r>
    </w:p>
    <w:p w14:paraId="5810E1E5" w14:textId="77777777" w:rsidR="004A16CF" w:rsidRDefault="004A16CF">
      <w:pPr>
        <w:spacing w:after="0" w:line="280" w:lineRule="atLeast"/>
        <w:jc w:val="both"/>
        <w:rPr>
          <w:rFonts w:cs="Arial"/>
        </w:rPr>
      </w:pPr>
    </w:p>
    <w:p w14:paraId="1AB6E27D" w14:textId="5A69B27D" w:rsidR="004A16CF" w:rsidRDefault="00C01881">
      <w:pPr>
        <w:tabs>
          <w:tab w:val="left" w:pos="5670"/>
        </w:tabs>
        <w:spacing w:after="0" w:line="280" w:lineRule="atLeast"/>
        <w:ind w:left="709" w:hanging="709"/>
        <w:jc w:val="both"/>
        <w:rPr>
          <w:rFonts w:cs="Arial"/>
          <w:sz w:val="30"/>
          <w:szCs w:val="30"/>
        </w:rPr>
      </w:pPr>
      <w:r>
        <w:rPr>
          <w:rFonts w:cs="Arial"/>
          <w:sz w:val="30"/>
          <w:szCs w:val="30"/>
        </w:rPr>
        <w:t>3.</w:t>
      </w:r>
      <w:r>
        <w:rPr>
          <w:rFonts w:cs="Arial"/>
          <w:sz w:val="30"/>
          <w:szCs w:val="30"/>
        </w:rPr>
        <w:tab/>
        <w:t>Inhalt der Weiterbildung</w:t>
      </w:r>
      <w:r w:rsidR="009043AC">
        <w:rPr>
          <w:rFonts w:cs="Arial"/>
          <w:sz w:val="30"/>
          <w:szCs w:val="30"/>
        </w:rPr>
        <w:t xml:space="preserve"> (kann auch auf Englisch </w:t>
      </w:r>
      <w:r>
        <w:rPr>
          <w:rFonts w:cs="Arial"/>
          <w:sz w:val="30"/>
          <w:szCs w:val="30"/>
        </w:rPr>
        <w:t>formuliert werden)</w:t>
      </w:r>
    </w:p>
    <w:p w14:paraId="751B9625" w14:textId="77777777" w:rsidR="004A16CF" w:rsidRDefault="004A16CF">
      <w:pPr>
        <w:tabs>
          <w:tab w:val="left" w:pos="5670"/>
        </w:tabs>
        <w:spacing w:after="0" w:line="280" w:lineRule="atLeast"/>
        <w:ind w:left="720" w:hanging="720"/>
        <w:jc w:val="both"/>
        <w:rPr>
          <w:rFonts w:cs="Arial"/>
        </w:rPr>
      </w:pPr>
    </w:p>
    <w:p w14:paraId="3E5C073F" w14:textId="77777777" w:rsidR="004A16CF" w:rsidRDefault="00C01881">
      <w:pPr>
        <w:spacing w:after="0" w:line="280" w:lineRule="atLeast"/>
        <w:jc w:val="both"/>
        <w:rPr>
          <w:rFonts w:cs="Arial"/>
        </w:rPr>
      </w:pPr>
      <w:r>
        <w:rPr>
          <w:rFonts w:cs="Arial"/>
        </w:rPr>
        <w:t>Die Vermittlung der wichtigsten Lernziele wird im Logbuch festgehalten.</w:t>
      </w:r>
    </w:p>
    <w:p w14:paraId="6B8ED4D3" w14:textId="77777777" w:rsidR="004A16CF" w:rsidRDefault="004A16CF">
      <w:pPr>
        <w:spacing w:after="0" w:line="280" w:lineRule="atLeast"/>
        <w:jc w:val="both"/>
        <w:rPr>
          <w:rFonts w:cs="Arial"/>
        </w:rPr>
      </w:pPr>
    </w:p>
    <w:p w14:paraId="618793CB" w14:textId="77777777" w:rsidR="004A16CF" w:rsidRDefault="00C01881">
      <w:pPr>
        <w:spacing w:after="0" w:line="280" w:lineRule="atLeast"/>
        <w:jc w:val="both"/>
        <w:rPr>
          <w:rFonts w:cs="Arial"/>
        </w:rPr>
      </w:pPr>
      <w:r>
        <w:rPr>
          <w:rFonts w:cs="Arial"/>
        </w:rPr>
        <w:t>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und Qualitätssicherung (Art. 16 WBO).</w:t>
      </w:r>
    </w:p>
    <w:p w14:paraId="293DB760" w14:textId="77777777" w:rsidR="004A16CF" w:rsidRDefault="004A16CF">
      <w:pPr>
        <w:tabs>
          <w:tab w:val="left" w:pos="5670"/>
        </w:tabs>
        <w:spacing w:after="0" w:line="280" w:lineRule="atLeast"/>
        <w:ind w:left="709" w:hanging="709"/>
        <w:jc w:val="both"/>
        <w:rPr>
          <w:rFonts w:cs="Arial"/>
          <w:b/>
        </w:rPr>
      </w:pPr>
    </w:p>
    <w:p w14:paraId="3FB0B58B" w14:textId="77777777" w:rsidR="004A16CF" w:rsidRDefault="004A16CF">
      <w:pPr>
        <w:tabs>
          <w:tab w:val="left" w:pos="5670"/>
        </w:tabs>
        <w:spacing w:after="0" w:line="280" w:lineRule="atLeast"/>
        <w:ind w:left="709" w:hanging="709"/>
        <w:jc w:val="both"/>
        <w:rPr>
          <w:rFonts w:cs="Arial"/>
          <w:b/>
        </w:rPr>
      </w:pPr>
    </w:p>
    <w:p w14:paraId="79315CE6" w14:textId="77777777" w:rsidR="004A16CF" w:rsidRDefault="00C01881">
      <w:pPr>
        <w:shd w:val="clear" w:color="auto" w:fill="C0C0C0"/>
        <w:spacing w:after="0" w:line="280" w:lineRule="atLeast"/>
        <w:jc w:val="both"/>
        <w:rPr>
          <w:rFonts w:cs="Arial"/>
          <w:b/>
        </w:rPr>
      </w:pPr>
      <w:r>
        <w:rPr>
          <w:rFonts w:cs="Arial"/>
          <w:b/>
        </w:rPr>
        <w:t>Bemerkung:</w:t>
      </w:r>
    </w:p>
    <w:p w14:paraId="75C5E7BA"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Ausgewählte Themen aus dem Allgemeinen Lernzielkatalog können je nach Fachgebiet hier näher beschrieben werden. Dazu gehört insbesondere die Palliativmedizin.</w:t>
      </w:r>
    </w:p>
    <w:p w14:paraId="4457B44B" w14:textId="77777777" w:rsidR="004A16CF" w:rsidRDefault="00C01881">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73AC8679"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3CAFB902"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 xml:space="preserve">Der gesamte Lernzielkatalog ist Bestandteil des Weiterbildungsprogramms. Wenn der Lernzielkatalog sehr lang ist, kann er einen Anhang zum Weiterbildungsprogramm bilden. </w:t>
      </w:r>
    </w:p>
    <w:p w14:paraId="3C594EAE"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Ein Link auf einen externen Lernzielkatalog ist nur gestattet, wenn die Facharztprüfung teilweise oder ganz im Rahmen einer europäischen Prüfung durchgeführt wird und dafür ein spezieller Lernzielkatalog vorgegeben wird. Von diesem externen Lernzielkatalog sollen möglichst viele Lernziele im Weiterbildungsprogramm aufgelistet werden.</w:t>
      </w:r>
    </w:p>
    <w:p w14:paraId="492C3197" w14:textId="77777777" w:rsidR="004A16CF" w:rsidRDefault="004A16CF">
      <w:pPr>
        <w:tabs>
          <w:tab w:val="left" w:pos="5670"/>
        </w:tabs>
        <w:spacing w:after="0" w:line="280" w:lineRule="atLeast"/>
        <w:ind w:left="709" w:hanging="709"/>
        <w:jc w:val="both"/>
        <w:rPr>
          <w:rFonts w:cs="Arial"/>
          <w:b/>
        </w:rPr>
      </w:pPr>
    </w:p>
    <w:p w14:paraId="3F775987" w14:textId="77777777" w:rsidR="004A16CF" w:rsidRDefault="004A16CF">
      <w:pPr>
        <w:tabs>
          <w:tab w:val="left" w:pos="5670"/>
        </w:tabs>
        <w:spacing w:after="0" w:line="280" w:lineRule="atLeast"/>
        <w:ind w:left="709" w:hanging="709"/>
        <w:jc w:val="both"/>
        <w:rPr>
          <w:rFonts w:cs="Arial"/>
          <w:b/>
        </w:rPr>
      </w:pPr>
    </w:p>
    <w:p w14:paraId="60B26A8E" w14:textId="77777777" w:rsidR="004A16CF" w:rsidRDefault="00C01881">
      <w:pPr>
        <w:tabs>
          <w:tab w:val="left" w:pos="5670"/>
        </w:tabs>
        <w:spacing w:after="0" w:line="280" w:lineRule="atLeast"/>
        <w:ind w:left="709" w:hanging="709"/>
        <w:jc w:val="both"/>
        <w:rPr>
          <w:rFonts w:cs="Arial"/>
          <w:b/>
        </w:rPr>
      </w:pPr>
      <w:r>
        <w:rPr>
          <w:rFonts w:cs="Arial"/>
          <w:b/>
        </w:rPr>
        <w:t>3.1</w:t>
      </w:r>
      <w:r>
        <w:rPr>
          <w:rFonts w:cs="Arial"/>
          <w:b/>
        </w:rPr>
        <w:tab/>
        <w:t>Spezielle fachspezifische Aspekte ausgewählter Allgemeiner Lernziele</w:t>
      </w:r>
    </w:p>
    <w:p w14:paraId="37AEB39C" w14:textId="77777777" w:rsidR="004A16CF" w:rsidRDefault="004A16CF">
      <w:pPr>
        <w:tabs>
          <w:tab w:val="left" w:pos="5670"/>
        </w:tabs>
        <w:spacing w:after="0" w:line="280" w:lineRule="atLeast"/>
        <w:ind w:left="709" w:hanging="709"/>
        <w:jc w:val="both"/>
        <w:rPr>
          <w:rFonts w:cs="Arial"/>
        </w:rPr>
      </w:pPr>
    </w:p>
    <w:p w14:paraId="442D4256" w14:textId="77777777" w:rsidR="004A16CF" w:rsidRDefault="004A16CF">
      <w:pPr>
        <w:tabs>
          <w:tab w:val="left" w:pos="5670"/>
        </w:tabs>
        <w:spacing w:after="0" w:line="280" w:lineRule="atLeast"/>
        <w:ind w:left="709" w:hanging="709"/>
        <w:jc w:val="both"/>
        <w:rPr>
          <w:rFonts w:cs="Arial"/>
        </w:rPr>
      </w:pPr>
    </w:p>
    <w:p w14:paraId="1756AED8" w14:textId="77777777" w:rsidR="004A16CF" w:rsidRDefault="00C01881">
      <w:pPr>
        <w:tabs>
          <w:tab w:val="left" w:pos="5670"/>
        </w:tabs>
        <w:spacing w:after="0" w:line="280" w:lineRule="atLeast"/>
        <w:ind w:left="709" w:hanging="709"/>
        <w:jc w:val="both"/>
        <w:rPr>
          <w:rFonts w:cs="Arial"/>
          <w:b/>
        </w:rPr>
      </w:pPr>
      <w:r>
        <w:rPr>
          <w:rFonts w:cs="Arial"/>
          <w:b/>
        </w:rPr>
        <w:t>3.2</w:t>
      </w:r>
      <w:r>
        <w:rPr>
          <w:rFonts w:cs="Arial"/>
          <w:b/>
        </w:rPr>
        <w:tab/>
        <w:t>Theoretische Kenntnisse</w:t>
      </w:r>
    </w:p>
    <w:p w14:paraId="737E4086" w14:textId="77777777" w:rsidR="004A16CF" w:rsidRDefault="004A16CF">
      <w:pPr>
        <w:tabs>
          <w:tab w:val="left" w:pos="5670"/>
        </w:tabs>
        <w:spacing w:after="0" w:line="280" w:lineRule="atLeast"/>
        <w:ind w:left="709" w:hanging="709"/>
        <w:jc w:val="both"/>
        <w:rPr>
          <w:rFonts w:cs="Arial"/>
        </w:rPr>
      </w:pPr>
    </w:p>
    <w:p w14:paraId="4D7E4D64" w14:textId="77777777" w:rsidR="004A16CF" w:rsidRDefault="004A16CF">
      <w:pPr>
        <w:tabs>
          <w:tab w:val="left" w:pos="5670"/>
        </w:tabs>
        <w:spacing w:after="0" w:line="280" w:lineRule="atLeast"/>
        <w:ind w:left="709" w:hanging="709"/>
        <w:jc w:val="both"/>
        <w:rPr>
          <w:rFonts w:cs="Arial"/>
        </w:rPr>
      </w:pPr>
    </w:p>
    <w:p w14:paraId="016BC0C9" w14:textId="77777777" w:rsidR="004A16CF" w:rsidRDefault="00C01881">
      <w:pPr>
        <w:tabs>
          <w:tab w:val="left" w:pos="5670"/>
        </w:tabs>
        <w:spacing w:after="0" w:line="280" w:lineRule="atLeast"/>
        <w:ind w:left="709" w:hanging="709"/>
        <w:jc w:val="both"/>
        <w:rPr>
          <w:rFonts w:cs="Arial"/>
          <w:b/>
        </w:rPr>
      </w:pPr>
      <w:r>
        <w:rPr>
          <w:rFonts w:cs="Arial"/>
          <w:b/>
        </w:rPr>
        <w:t>3.3</w:t>
      </w:r>
      <w:r>
        <w:rPr>
          <w:rFonts w:cs="Arial"/>
          <w:b/>
        </w:rPr>
        <w:tab/>
        <w:t>Praktische Kenntnisse</w:t>
      </w:r>
    </w:p>
    <w:p w14:paraId="1DCF8F20" w14:textId="77777777" w:rsidR="004A16CF" w:rsidRDefault="004A16CF">
      <w:pPr>
        <w:tabs>
          <w:tab w:val="left" w:pos="5670"/>
        </w:tabs>
        <w:spacing w:after="0" w:line="280" w:lineRule="atLeast"/>
        <w:ind w:left="709" w:hanging="709"/>
        <w:jc w:val="both"/>
        <w:rPr>
          <w:rFonts w:cs="Arial"/>
        </w:rPr>
      </w:pPr>
    </w:p>
    <w:p w14:paraId="3EB289A1" w14:textId="77777777" w:rsidR="004A16CF" w:rsidRDefault="004A16CF">
      <w:pPr>
        <w:tabs>
          <w:tab w:val="left" w:pos="5670"/>
        </w:tabs>
        <w:spacing w:after="0" w:line="280" w:lineRule="atLeast"/>
        <w:ind w:left="709" w:hanging="709"/>
        <w:jc w:val="both"/>
        <w:rPr>
          <w:rFonts w:cs="Arial"/>
        </w:rPr>
      </w:pPr>
    </w:p>
    <w:p w14:paraId="6256C402" w14:textId="77777777" w:rsidR="004A16CF" w:rsidRDefault="00C01881">
      <w:pPr>
        <w:tabs>
          <w:tab w:val="left" w:pos="5670"/>
        </w:tabs>
        <w:spacing w:after="0" w:line="280" w:lineRule="atLeast"/>
        <w:ind w:left="709" w:hanging="709"/>
        <w:jc w:val="both"/>
        <w:rPr>
          <w:rFonts w:cs="Arial"/>
          <w:b/>
        </w:rPr>
      </w:pPr>
      <w:r>
        <w:rPr>
          <w:rFonts w:cs="Arial"/>
          <w:b/>
        </w:rPr>
        <w:t>3.4</w:t>
      </w:r>
      <w:r>
        <w:rPr>
          <w:rFonts w:cs="Arial"/>
          <w:b/>
        </w:rPr>
        <w:tab/>
        <w:t>Operationskatalog</w:t>
      </w:r>
    </w:p>
    <w:p w14:paraId="35AA7311" w14:textId="77777777" w:rsidR="004A16CF" w:rsidRDefault="004A16CF">
      <w:pPr>
        <w:tabs>
          <w:tab w:val="left" w:pos="5670"/>
        </w:tabs>
        <w:spacing w:after="0" w:line="280" w:lineRule="atLeast"/>
        <w:ind w:left="709" w:hanging="709"/>
        <w:jc w:val="both"/>
        <w:rPr>
          <w:rFonts w:cs="Arial"/>
        </w:rPr>
      </w:pPr>
    </w:p>
    <w:p w14:paraId="670D340E" w14:textId="77777777" w:rsidR="004A16CF" w:rsidRDefault="004A16CF">
      <w:pPr>
        <w:tabs>
          <w:tab w:val="left" w:pos="5670"/>
        </w:tabs>
        <w:spacing w:after="0" w:line="280" w:lineRule="atLeast"/>
        <w:ind w:left="709" w:hanging="709"/>
        <w:jc w:val="both"/>
        <w:rPr>
          <w:rFonts w:cs="Arial"/>
        </w:rPr>
      </w:pPr>
    </w:p>
    <w:p w14:paraId="0092F7F9" w14:textId="77777777" w:rsidR="004A16CF" w:rsidRDefault="004A16CF">
      <w:pPr>
        <w:tabs>
          <w:tab w:val="left" w:pos="5670"/>
        </w:tabs>
        <w:spacing w:after="0" w:line="280" w:lineRule="atLeast"/>
        <w:ind w:left="709" w:hanging="709"/>
        <w:jc w:val="both"/>
        <w:rPr>
          <w:rFonts w:cs="Arial"/>
        </w:rPr>
      </w:pPr>
    </w:p>
    <w:p w14:paraId="213FBABD"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4.</w:t>
      </w:r>
      <w:r>
        <w:rPr>
          <w:rFonts w:cs="Arial"/>
          <w:sz w:val="30"/>
          <w:szCs w:val="24"/>
        </w:rPr>
        <w:tab/>
        <w:t>Prüfungsreglement</w:t>
      </w:r>
    </w:p>
    <w:p w14:paraId="24EBAFBE" w14:textId="77777777" w:rsidR="004A16CF" w:rsidRDefault="004A16CF">
      <w:pPr>
        <w:tabs>
          <w:tab w:val="left" w:pos="5670"/>
        </w:tabs>
        <w:spacing w:after="0" w:line="280" w:lineRule="atLeast"/>
        <w:ind w:left="709" w:hanging="709"/>
        <w:jc w:val="both"/>
        <w:rPr>
          <w:rFonts w:cs="Arial"/>
        </w:rPr>
      </w:pPr>
    </w:p>
    <w:p w14:paraId="00C1CB28" w14:textId="77777777" w:rsidR="004A16CF" w:rsidRDefault="00C01881">
      <w:pPr>
        <w:tabs>
          <w:tab w:val="left" w:pos="851"/>
        </w:tabs>
        <w:spacing w:after="0" w:line="280" w:lineRule="atLeast"/>
        <w:ind w:left="709" w:hanging="709"/>
        <w:jc w:val="both"/>
        <w:rPr>
          <w:rFonts w:cs="Arial"/>
        </w:rPr>
      </w:pPr>
      <w:r>
        <w:rPr>
          <w:rFonts w:cs="Arial"/>
          <w:b/>
        </w:rPr>
        <w:t>4.1</w:t>
      </w:r>
      <w:r>
        <w:rPr>
          <w:rFonts w:cs="Arial"/>
          <w:b/>
        </w:rPr>
        <w:tab/>
        <w:t>Prüfungsziel</w:t>
      </w:r>
    </w:p>
    <w:p w14:paraId="259B5F10"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 die Kandidatin oder der Kandidat die unter Ziffer 3 des Weiterbildungsprogramms aufgeführten Lernziele erfüllt und somit befähigt ist, Patientinnen und Patienten im Fachgebiet … selbständig und kompetent zu betreuen.</w:t>
      </w:r>
    </w:p>
    <w:p w14:paraId="549ABA5F" w14:textId="77777777" w:rsidR="004A16CF" w:rsidRDefault="004A16CF">
      <w:pPr>
        <w:pStyle w:val="Textkrper"/>
        <w:tabs>
          <w:tab w:val="left" w:pos="709"/>
        </w:tabs>
        <w:spacing w:line="280" w:lineRule="atLeast"/>
        <w:rPr>
          <w:rFonts w:ascii="Arial" w:hAnsi="Arial" w:cs="Arial"/>
          <w:spacing w:val="0"/>
          <w:sz w:val="22"/>
          <w:szCs w:val="22"/>
          <w:lang w:val="de-DE"/>
        </w:rPr>
      </w:pPr>
    </w:p>
    <w:p w14:paraId="4EECBC22" w14:textId="77777777" w:rsidR="004A16CF" w:rsidRDefault="00C01881">
      <w:pPr>
        <w:spacing w:after="0" w:line="280" w:lineRule="atLeast"/>
        <w:ind w:left="709" w:hanging="709"/>
        <w:jc w:val="both"/>
        <w:rPr>
          <w:rFonts w:cs="Arial"/>
          <w:b/>
        </w:rPr>
      </w:pPr>
      <w:r>
        <w:rPr>
          <w:rFonts w:cs="Arial"/>
          <w:b/>
        </w:rPr>
        <w:t>4.2</w:t>
      </w:r>
      <w:r>
        <w:rPr>
          <w:rFonts w:cs="Arial"/>
          <w:b/>
        </w:rPr>
        <w:tab/>
        <w:t>Prüfungsstoff</w:t>
      </w:r>
    </w:p>
    <w:p w14:paraId="6AFA3439"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Der Prüfungsstoff umfasst den ganzen Lernzielkatalog unter Ziffer 3 des Weiterbildungsprogramms.</w:t>
      </w:r>
    </w:p>
    <w:p w14:paraId="1BB260AD" w14:textId="77777777" w:rsidR="004A16CF" w:rsidRDefault="004A16CF">
      <w:pPr>
        <w:pStyle w:val="Textkrper"/>
        <w:tabs>
          <w:tab w:val="left" w:pos="709"/>
        </w:tabs>
        <w:spacing w:line="280" w:lineRule="atLeast"/>
        <w:rPr>
          <w:rFonts w:ascii="Arial" w:hAnsi="Arial" w:cs="Arial"/>
          <w:spacing w:val="0"/>
          <w:sz w:val="22"/>
          <w:szCs w:val="22"/>
          <w:lang w:val="de-DE"/>
        </w:rPr>
      </w:pPr>
    </w:p>
    <w:p w14:paraId="6A950EE2" w14:textId="77777777" w:rsidR="008A3175" w:rsidRDefault="008A3175">
      <w:pPr>
        <w:rPr>
          <w:rFonts w:cs="Arial"/>
          <w:b/>
        </w:rPr>
      </w:pPr>
      <w:r>
        <w:rPr>
          <w:rFonts w:cs="Arial"/>
          <w:b/>
        </w:rPr>
        <w:br w:type="page"/>
      </w:r>
    </w:p>
    <w:p w14:paraId="25338AF7" w14:textId="69688A78" w:rsidR="004A16CF" w:rsidRDefault="00C01881">
      <w:pPr>
        <w:spacing w:after="0" w:line="280" w:lineRule="atLeast"/>
        <w:ind w:left="709" w:hanging="709"/>
        <w:jc w:val="both"/>
        <w:rPr>
          <w:rFonts w:cs="Arial"/>
          <w:b/>
        </w:rPr>
      </w:pPr>
      <w:r>
        <w:rPr>
          <w:rFonts w:cs="Arial"/>
          <w:b/>
        </w:rPr>
        <w:lastRenderedPageBreak/>
        <w:t>4.3</w:t>
      </w:r>
      <w:r>
        <w:rPr>
          <w:rFonts w:cs="Arial"/>
          <w:b/>
        </w:rPr>
        <w:tab/>
        <w:t>Prüfungskommission</w:t>
      </w:r>
    </w:p>
    <w:p w14:paraId="4566EF76"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4.3.1</w:t>
      </w:r>
      <w:r>
        <w:rPr>
          <w:rFonts w:ascii="Arial" w:hAnsi="Arial" w:cs="Arial"/>
          <w:iCs/>
          <w:spacing w:val="0"/>
          <w:sz w:val="22"/>
          <w:szCs w:val="22"/>
          <w:lang w:val="de-DE"/>
        </w:rPr>
        <w:tab/>
        <w:t>Wahl</w:t>
      </w:r>
    </w:p>
    <w:p w14:paraId="18FD5185" w14:textId="77777777" w:rsidR="004A16CF" w:rsidRDefault="004A16CF">
      <w:pPr>
        <w:pStyle w:val="Textkrper"/>
        <w:tabs>
          <w:tab w:val="clear" w:pos="-720"/>
          <w:tab w:val="left" w:pos="709"/>
        </w:tabs>
        <w:spacing w:line="280" w:lineRule="atLeast"/>
        <w:ind w:left="709" w:hanging="709"/>
        <w:rPr>
          <w:rFonts w:ascii="Arial" w:hAnsi="Arial" w:cs="Arial"/>
          <w:spacing w:val="0"/>
          <w:sz w:val="22"/>
          <w:szCs w:val="22"/>
          <w:lang w:val="de-DE"/>
        </w:rPr>
      </w:pPr>
    </w:p>
    <w:p w14:paraId="492D1204"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4.3.2</w:t>
      </w:r>
      <w:r>
        <w:rPr>
          <w:rFonts w:ascii="Arial" w:hAnsi="Arial" w:cs="Arial"/>
          <w:iCs/>
          <w:spacing w:val="0"/>
          <w:sz w:val="22"/>
          <w:szCs w:val="22"/>
          <w:lang w:val="de-DE"/>
        </w:rPr>
        <w:tab/>
        <w:t>Zusammensetzung</w:t>
      </w:r>
    </w:p>
    <w:p w14:paraId="6118EDDB" w14:textId="77777777" w:rsidR="004A16CF" w:rsidRDefault="00C01881">
      <w:pPr>
        <w:spacing w:after="0" w:line="280" w:lineRule="atLeast"/>
        <w:jc w:val="both"/>
        <w:rPr>
          <w:rFonts w:cs="Arial"/>
        </w:rPr>
      </w:pPr>
      <w:r>
        <w:rPr>
          <w:rFonts w:cs="Arial"/>
        </w:rPr>
        <w:t>Die Prüfungskommission setzt sich zusammen aus freipraktizierenden Ärztinnen oder Ärzten, Spitalärztinnen oder Spitalärzten und Vertreterinnen oder Vertretern der Fakultäten. Es ist auf eine ausgewogene Zusammensetzung zwischen den freipraktizierenden Ärztinnen oder Ärzten und den anderen Vertreterinnen oder Vertretern zu achten (vgl. Art. 26 WBO).</w:t>
      </w:r>
    </w:p>
    <w:p w14:paraId="1469D290" w14:textId="77777777" w:rsidR="004A16CF" w:rsidRDefault="004A16CF">
      <w:pPr>
        <w:spacing w:after="0" w:line="280" w:lineRule="atLeast"/>
        <w:jc w:val="both"/>
        <w:rPr>
          <w:rFonts w:cs="Arial"/>
        </w:rPr>
      </w:pPr>
    </w:p>
    <w:p w14:paraId="3ABF9649"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4.3.3</w:t>
      </w:r>
      <w:r>
        <w:rPr>
          <w:rFonts w:ascii="Arial" w:hAnsi="Arial" w:cs="Arial"/>
          <w:iCs/>
          <w:spacing w:val="0"/>
          <w:sz w:val="22"/>
          <w:szCs w:val="22"/>
          <w:lang w:val="de-DE"/>
        </w:rPr>
        <w:tab/>
        <w:t>Aufgaben der Prüfungskommission</w:t>
      </w:r>
    </w:p>
    <w:p w14:paraId="62F53C4B" w14:textId="77777777" w:rsidR="004A16CF" w:rsidRDefault="00C01881">
      <w:pPr>
        <w:tabs>
          <w:tab w:val="left" w:pos="-720"/>
          <w:tab w:val="left" w:pos="709"/>
        </w:tabs>
        <w:spacing w:after="0" w:line="280" w:lineRule="atLeast"/>
        <w:jc w:val="both"/>
        <w:rPr>
          <w:rFonts w:cs="Arial"/>
        </w:rPr>
      </w:pPr>
      <w:r>
        <w:rPr>
          <w:rFonts w:cs="Arial"/>
        </w:rPr>
        <w:t>Die Prüfungskommission hat folgende Aufgaben.</w:t>
      </w:r>
    </w:p>
    <w:p w14:paraId="7516F7EA"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Organisation und Durchführung der Prüfungen;</w:t>
      </w:r>
    </w:p>
    <w:p w14:paraId="0D31B0B7"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Vorbereitung der Fragen für die schriftliche Prüfung;</w:t>
      </w:r>
    </w:p>
    <w:p w14:paraId="465514C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Bezeichnung von Expertinnen und Experten für die mündliche Prüfung;</w:t>
      </w:r>
    </w:p>
    <w:p w14:paraId="4909F36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Prüfungsbewertung und Mitteilung der Prüfungsresultate;</w:t>
      </w:r>
    </w:p>
    <w:p w14:paraId="1DCB6E3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Festlegung der Prüfungsgebühren;</w:t>
      </w:r>
    </w:p>
    <w:p w14:paraId="2051005D"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Periodische Überprüfung bzw. Überarbeitung des Prüfungsreglements;</w:t>
      </w:r>
    </w:p>
    <w:p w14:paraId="5E87C055"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18EA60D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0CD52403" w14:textId="77777777" w:rsidR="001443CE" w:rsidRDefault="001443CE" w:rsidP="001443CE">
      <w:pPr>
        <w:spacing w:after="0" w:line="280" w:lineRule="atLeast"/>
        <w:jc w:val="both"/>
        <w:rPr>
          <w:rFonts w:cs="Arial"/>
        </w:rPr>
      </w:pPr>
    </w:p>
    <w:p w14:paraId="5A425295"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D66F891" w14:textId="77777777" w:rsidR="004A16CF" w:rsidRDefault="00C01881">
      <w:pPr>
        <w:shd w:val="clear" w:color="auto" w:fill="B3B3B3"/>
        <w:spacing w:after="0" w:line="280" w:lineRule="atLeast"/>
        <w:jc w:val="both"/>
        <w:rPr>
          <w:rFonts w:cs="Arial"/>
        </w:rPr>
      </w:pPr>
      <w:r>
        <w:rPr>
          <w:rFonts w:cs="Arial"/>
        </w:rPr>
        <w:t xml:space="preserve">Falls ein European Board-Examen vorgesehen ist, kommt der Prüfungskommission noch die Aufgabe zu, die Kooperation (z.B. Einsichtsrecht im Falle einer Einsprache) und Koordination sicherzustellen. Formulierungsvorschlag: Kooperation und Koordination mit der … </w:t>
      </w:r>
    </w:p>
    <w:p w14:paraId="325AB5BB" w14:textId="77777777" w:rsidR="004A16CF" w:rsidRDefault="004A16CF">
      <w:pPr>
        <w:tabs>
          <w:tab w:val="left" w:pos="-720"/>
          <w:tab w:val="left" w:pos="709"/>
        </w:tabs>
        <w:spacing w:after="0" w:line="280" w:lineRule="atLeast"/>
        <w:jc w:val="both"/>
        <w:rPr>
          <w:rFonts w:cs="Arial"/>
        </w:rPr>
      </w:pPr>
    </w:p>
    <w:p w14:paraId="5CFAA5B7" w14:textId="77777777" w:rsidR="004A16CF" w:rsidRDefault="004A16CF">
      <w:pPr>
        <w:tabs>
          <w:tab w:val="left" w:pos="-720"/>
          <w:tab w:val="left" w:pos="709"/>
        </w:tabs>
        <w:spacing w:after="0" w:line="280" w:lineRule="atLeast"/>
        <w:jc w:val="both"/>
        <w:rPr>
          <w:rFonts w:cs="Arial"/>
        </w:rPr>
      </w:pPr>
    </w:p>
    <w:p w14:paraId="16B45512" w14:textId="77777777" w:rsidR="004A16CF" w:rsidRDefault="00C01881">
      <w:pPr>
        <w:spacing w:after="0" w:line="280" w:lineRule="atLeast"/>
        <w:ind w:left="709" w:hanging="709"/>
        <w:jc w:val="both"/>
        <w:rPr>
          <w:rFonts w:cs="Arial"/>
        </w:rPr>
      </w:pPr>
      <w:r>
        <w:rPr>
          <w:rFonts w:cs="Arial"/>
          <w:b/>
        </w:rPr>
        <w:t>4.4</w:t>
      </w:r>
      <w:r>
        <w:rPr>
          <w:rFonts w:cs="Arial"/>
          <w:b/>
        </w:rPr>
        <w:tab/>
        <w:t>Prüfungsart</w:t>
      </w:r>
    </w:p>
    <w:p w14:paraId="1F30431F" w14:textId="77777777" w:rsidR="004A16CF" w:rsidRDefault="00C01881">
      <w:pPr>
        <w:spacing w:after="0" w:line="280" w:lineRule="atLeast"/>
        <w:ind w:left="709" w:hanging="709"/>
        <w:jc w:val="both"/>
        <w:rPr>
          <w:rFonts w:cs="Arial"/>
        </w:rPr>
      </w:pPr>
      <w:r>
        <w:rPr>
          <w:rFonts w:cs="Arial"/>
        </w:rPr>
        <w:t>4.4.1</w:t>
      </w:r>
      <w:r>
        <w:rPr>
          <w:rFonts w:cs="Arial"/>
        </w:rPr>
        <w:tab/>
        <w:t>Schriftlicher Teil (ev. Basisexamen). Dieser ist im Prinzip als MC oder KAF durchzuführen unter Nennung der Anzahl Fragen und der zu deren Lösung verfügbaren Zeit (Maximalzeit).</w:t>
      </w:r>
    </w:p>
    <w:p w14:paraId="198BBCDA" w14:textId="77777777" w:rsidR="004A16CF" w:rsidRDefault="004A16CF">
      <w:pPr>
        <w:tabs>
          <w:tab w:val="left" w:pos="709"/>
        </w:tabs>
        <w:spacing w:after="0" w:line="280" w:lineRule="atLeast"/>
        <w:ind w:left="709" w:hanging="709"/>
        <w:jc w:val="both"/>
        <w:rPr>
          <w:rFonts w:cs="Arial"/>
        </w:rPr>
      </w:pPr>
    </w:p>
    <w:p w14:paraId="20D8C0B4" w14:textId="77777777" w:rsidR="004A16CF" w:rsidRDefault="00C01881">
      <w:pPr>
        <w:spacing w:after="0" w:line="280" w:lineRule="atLeast"/>
        <w:ind w:left="709" w:hanging="709"/>
        <w:jc w:val="both"/>
        <w:rPr>
          <w:rFonts w:cs="Arial"/>
        </w:rPr>
      </w:pPr>
      <w:r>
        <w:rPr>
          <w:rFonts w:cs="Arial"/>
        </w:rPr>
        <w:t>4.4.2</w:t>
      </w:r>
      <w:r>
        <w:rPr>
          <w:rFonts w:cs="Arial"/>
        </w:rPr>
        <w:tab/>
        <w:t>Mündlicher Teil (oder mündlich-theoretischer und mündlich-praktischer Teil). Dieser soll als strukturierte mündlich-praktische Prüfung durchgeführt werden. Genauen Zeitbedarf oder Bereich angeben (z.B. 45 bis 60 Minuten).</w:t>
      </w:r>
    </w:p>
    <w:p w14:paraId="36657423" w14:textId="77777777" w:rsidR="004A16CF" w:rsidRDefault="004A16CF">
      <w:pPr>
        <w:spacing w:after="0" w:line="280" w:lineRule="atLeast"/>
        <w:rPr>
          <w:rFonts w:cs="Arial"/>
          <w:b/>
        </w:rPr>
      </w:pPr>
    </w:p>
    <w:p w14:paraId="6D2525C6" w14:textId="77777777" w:rsidR="004A16CF" w:rsidRDefault="00C01881">
      <w:pPr>
        <w:spacing w:after="0" w:line="280" w:lineRule="atLeast"/>
        <w:ind w:left="709" w:hanging="709"/>
        <w:jc w:val="both"/>
        <w:rPr>
          <w:rFonts w:cs="Arial"/>
        </w:rPr>
      </w:pPr>
      <w:r>
        <w:rPr>
          <w:rFonts w:cs="Arial"/>
          <w:b/>
        </w:rPr>
        <w:t>4.5</w:t>
      </w:r>
      <w:r>
        <w:rPr>
          <w:rFonts w:cs="Arial"/>
          <w:b/>
        </w:rPr>
        <w:tab/>
        <w:t>Prüfungsmodalitäten</w:t>
      </w:r>
    </w:p>
    <w:p w14:paraId="45270C93" w14:textId="77777777" w:rsidR="004A16CF" w:rsidRDefault="00C01881">
      <w:pPr>
        <w:spacing w:after="0" w:line="280" w:lineRule="atLeast"/>
        <w:ind w:left="709" w:hanging="709"/>
        <w:jc w:val="both"/>
        <w:rPr>
          <w:rFonts w:cs="Arial"/>
        </w:rPr>
      </w:pPr>
      <w:r>
        <w:rPr>
          <w:rFonts w:cs="Arial"/>
        </w:rPr>
        <w:t>4.5.1</w:t>
      </w:r>
      <w:r>
        <w:rPr>
          <w:rFonts w:cs="Arial"/>
        </w:rPr>
        <w:tab/>
        <w:t>Zeitpunkt der Facharztprüfung</w:t>
      </w:r>
    </w:p>
    <w:p w14:paraId="061A2FC2" w14:textId="77777777" w:rsidR="004A16CF" w:rsidRDefault="00C01881">
      <w:pPr>
        <w:tabs>
          <w:tab w:val="left" w:pos="-720"/>
          <w:tab w:val="left" w:pos="709"/>
        </w:tabs>
        <w:spacing w:after="0" w:line="280" w:lineRule="atLeast"/>
        <w:jc w:val="both"/>
        <w:rPr>
          <w:rFonts w:cs="Arial"/>
        </w:rPr>
      </w:pPr>
      <w:r>
        <w:rPr>
          <w:rFonts w:cs="Arial"/>
        </w:rPr>
        <w:t>Es wird empfohlen, die Facharztprüfung frühestens im letzten Jahr der reglementarischen Weiterbildung abzulegen.</w:t>
      </w:r>
    </w:p>
    <w:p w14:paraId="35A6DC7A" w14:textId="77777777" w:rsidR="004A16CF" w:rsidRDefault="004A16CF">
      <w:pPr>
        <w:tabs>
          <w:tab w:val="left" w:pos="-720"/>
          <w:tab w:val="left" w:pos="709"/>
        </w:tabs>
        <w:spacing w:after="0" w:line="280" w:lineRule="atLeast"/>
        <w:jc w:val="both"/>
        <w:rPr>
          <w:rFonts w:cs="Arial"/>
        </w:rPr>
      </w:pPr>
    </w:p>
    <w:p w14:paraId="5D64F43C" w14:textId="77777777" w:rsidR="004A16CF" w:rsidRDefault="00C01881">
      <w:pPr>
        <w:tabs>
          <w:tab w:val="left" w:pos="-720"/>
          <w:tab w:val="left" w:pos="709"/>
        </w:tabs>
        <w:spacing w:after="0" w:line="280" w:lineRule="atLeast"/>
        <w:jc w:val="both"/>
        <w:rPr>
          <w:rFonts w:cs="Arial"/>
        </w:rPr>
      </w:pPr>
      <w:r>
        <w:rPr>
          <w:rFonts w:cs="Arial"/>
        </w:rPr>
        <w:t>4.5.2</w:t>
      </w:r>
      <w:r>
        <w:rPr>
          <w:rFonts w:cs="Arial"/>
        </w:rPr>
        <w:tab/>
        <w:t>Zulassung</w:t>
      </w:r>
    </w:p>
    <w:p w14:paraId="04FA7951" w14:textId="77777777" w:rsidR="004A16CF" w:rsidRDefault="00C01881">
      <w:pPr>
        <w:tabs>
          <w:tab w:val="left" w:pos="-720"/>
          <w:tab w:val="left" w:pos="709"/>
        </w:tabs>
        <w:spacing w:after="0" w:line="280" w:lineRule="atLeast"/>
        <w:jc w:val="both"/>
      </w:pPr>
      <w:r>
        <w:t>Zur Facharztprüfung wird nur zugelassen, wer über ein eidgenössisches oder anerkanntes ausländisches Arztdiplom verfügt.</w:t>
      </w:r>
    </w:p>
    <w:p w14:paraId="180CD1E6" w14:textId="77777777" w:rsidR="004A16CF" w:rsidRDefault="004A16CF">
      <w:pPr>
        <w:spacing w:after="0" w:line="280" w:lineRule="atLeast"/>
        <w:rPr>
          <w:rFonts w:cs="Arial"/>
          <w:b/>
        </w:rPr>
      </w:pPr>
    </w:p>
    <w:p w14:paraId="3EDD243E"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4C4477F" w14:textId="77777777" w:rsidR="004A16CF" w:rsidRDefault="00C01881">
      <w:pPr>
        <w:shd w:val="clear" w:color="auto" w:fill="B3B3B3"/>
        <w:spacing w:after="0" w:line="280" w:lineRule="atLeast"/>
        <w:jc w:val="both"/>
        <w:rPr>
          <w:rFonts w:cs="Arial"/>
        </w:rPr>
      </w:pPr>
      <w:r>
        <w:rPr>
          <w:rFonts w:cs="Arial"/>
        </w:rPr>
        <w:t xml:space="preserve">Falls Zulassungsvoraussetzungen formuliert werden sollen, sind sie hier oder unter Ziffer 4.5.1 einzufügen. Zum Beispiel: Zum Zeitpunkt der Facharztprüfung müssen mindestens drei anrechenbare Jahre fachspezifische Weiterbildung ausgewiesen werden. </w:t>
      </w:r>
    </w:p>
    <w:p w14:paraId="38F7BF55" w14:textId="77777777" w:rsidR="004A16CF" w:rsidRDefault="004A16CF">
      <w:pPr>
        <w:spacing w:after="0" w:line="280" w:lineRule="atLeast"/>
        <w:ind w:left="709" w:hanging="709"/>
        <w:jc w:val="both"/>
        <w:rPr>
          <w:rFonts w:cs="Arial"/>
        </w:rPr>
      </w:pPr>
    </w:p>
    <w:p w14:paraId="137404CF" w14:textId="77777777" w:rsidR="004A16CF" w:rsidRDefault="00C01881">
      <w:pPr>
        <w:spacing w:after="0" w:line="280" w:lineRule="atLeast"/>
        <w:ind w:left="709" w:hanging="709"/>
        <w:jc w:val="both"/>
        <w:rPr>
          <w:rFonts w:cs="Arial"/>
        </w:rPr>
      </w:pPr>
      <w:r>
        <w:rPr>
          <w:rFonts w:cs="Arial"/>
        </w:rPr>
        <w:t>4.5.3</w:t>
      </w:r>
      <w:r>
        <w:rPr>
          <w:rFonts w:cs="Arial"/>
        </w:rPr>
        <w:tab/>
        <w:t>Zeit und Ort der Prüfung</w:t>
      </w:r>
    </w:p>
    <w:p w14:paraId="64E94660" w14:textId="77777777" w:rsidR="004A16CF" w:rsidRDefault="00C01881">
      <w:pPr>
        <w:tabs>
          <w:tab w:val="left" w:pos="-720"/>
          <w:tab w:val="left" w:pos="709"/>
        </w:tabs>
        <w:spacing w:after="0" w:line="280" w:lineRule="atLeast"/>
        <w:jc w:val="both"/>
        <w:rPr>
          <w:rFonts w:cs="Arial"/>
        </w:rPr>
      </w:pPr>
      <w:r>
        <w:rPr>
          <w:rFonts w:cs="Arial"/>
        </w:rPr>
        <w:t>Die Facharztprüfung findet mindestens einmal pro Jahr statt.</w:t>
      </w:r>
    </w:p>
    <w:p w14:paraId="643DAE29" w14:textId="77777777" w:rsidR="004A16CF" w:rsidRDefault="004A16CF">
      <w:pPr>
        <w:tabs>
          <w:tab w:val="left" w:pos="-720"/>
          <w:tab w:val="left" w:pos="709"/>
        </w:tabs>
        <w:spacing w:after="0" w:line="280" w:lineRule="atLeast"/>
        <w:jc w:val="both"/>
        <w:rPr>
          <w:rFonts w:cs="Arial"/>
        </w:rPr>
      </w:pPr>
    </w:p>
    <w:p w14:paraId="2D4F3A34" w14:textId="77777777" w:rsidR="004A16CF" w:rsidRDefault="00C01881">
      <w:pPr>
        <w:tabs>
          <w:tab w:val="left" w:pos="-720"/>
          <w:tab w:val="left" w:pos="709"/>
        </w:tabs>
        <w:spacing w:after="0" w:line="280" w:lineRule="atLeast"/>
        <w:jc w:val="both"/>
        <w:rPr>
          <w:rFonts w:cs="Arial"/>
        </w:rPr>
      </w:pPr>
      <w:r>
        <w:rPr>
          <w:rFonts w:cs="Arial"/>
        </w:rPr>
        <w:lastRenderedPageBreak/>
        <w:t xml:space="preserve">Datum, Ort und Anmeldeschluss werden mindestens 6 Monate im Voraus auf der Website des SIWF </w:t>
      </w:r>
      <w:r>
        <w:rPr>
          <w:rFonts w:cs="Arial"/>
          <w:lang w:eastAsia="de-DE"/>
        </w:rPr>
        <w:t xml:space="preserve">und der Fachgesellschaft </w:t>
      </w:r>
      <w:r>
        <w:rPr>
          <w:rFonts w:cs="Arial"/>
        </w:rPr>
        <w:t>publiziert.</w:t>
      </w:r>
    </w:p>
    <w:p w14:paraId="5378B887" w14:textId="77777777" w:rsidR="004A16CF" w:rsidRDefault="004A16CF">
      <w:pPr>
        <w:tabs>
          <w:tab w:val="left" w:pos="-720"/>
          <w:tab w:val="left" w:pos="709"/>
        </w:tabs>
        <w:spacing w:after="0" w:line="280" w:lineRule="atLeast"/>
        <w:jc w:val="both"/>
        <w:rPr>
          <w:rFonts w:cs="Arial"/>
        </w:rPr>
      </w:pPr>
    </w:p>
    <w:p w14:paraId="594BF280"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51A30213" w14:textId="77777777" w:rsidR="004A16CF" w:rsidRDefault="00C01881">
      <w:pPr>
        <w:shd w:val="clear" w:color="auto" w:fill="B3B3B3"/>
        <w:spacing w:after="0" w:line="280" w:lineRule="atLeast"/>
        <w:jc w:val="both"/>
        <w:rPr>
          <w:rFonts w:cs="Arial"/>
        </w:rPr>
      </w:pPr>
      <w:r>
        <w:rPr>
          <w:rFonts w:cs="Arial"/>
        </w:rPr>
        <w:t xml:space="preserve">Wenn z.B. ein European-Board-Examen als schriftliche Teilprüfung vorgesehen ist, sind der Prüfungsteil, die Organisierenden (Personen) und Anmeldemodalitäten via Prüfungskommission der Fachgesellschaft aufzuführen. </w:t>
      </w:r>
    </w:p>
    <w:p w14:paraId="75936A1E" w14:textId="77777777" w:rsidR="004A16CF" w:rsidRDefault="004A16CF">
      <w:pPr>
        <w:tabs>
          <w:tab w:val="left" w:pos="-720"/>
          <w:tab w:val="left" w:pos="709"/>
        </w:tabs>
        <w:spacing w:after="0" w:line="280" w:lineRule="atLeast"/>
        <w:jc w:val="both"/>
        <w:rPr>
          <w:rFonts w:cs="Arial"/>
        </w:rPr>
      </w:pPr>
    </w:p>
    <w:p w14:paraId="335AEB39" w14:textId="77777777" w:rsidR="004A16CF" w:rsidRDefault="00C01881">
      <w:pPr>
        <w:spacing w:after="0" w:line="280" w:lineRule="atLeast"/>
        <w:ind w:left="709" w:hanging="709"/>
        <w:jc w:val="both"/>
        <w:rPr>
          <w:rFonts w:cs="Arial"/>
        </w:rPr>
      </w:pPr>
      <w:r>
        <w:rPr>
          <w:rFonts w:cs="Arial"/>
        </w:rPr>
        <w:t>4.5.4</w:t>
      </w:r>
      <w:r>
        <w:rPr>
          <w:rFonts w:cs="Arial"/>
        </w:rPr>
        <w:tab/>
        <w:t>Protokoll</w:t>
      </w:r>
    </w:p>
    <w:p w14:paraId="41FEB9F5" w14:textId="77777777" w:rsidR="004A16CF" w:rsidRDefault="00C01881">
      <w:pPr>
        <w:tabs>
          <w:tab w:val="left" w:pos="-720"/>
          <w:tab w:val="left" w:pos="709"/>
        </w:tabs>
        <w:spacing w:after="0" w:line="280" w:lineRule="atLeast"/>
        <w:jc w:val="both"/>
        <w:rPr>
          <w:rFonts w:cs="Arial"/>
        </w:rPr>
      </w:pPr>
      <w:r>
        <w:rPr>
          <w:rFonts w:cs="Arial"/>
        </w:rPr>
        <w:t>Über die mündliche Prüfung wird ein Protokoll oder eine Tonaufnahme erstellt.</w:t>
      </w:r>
    </w:p>
    <w:p w14:paraId="6430B415" w14:textId="77777777" w:rsidR="004A16CF" w:rsidRDefault="004A16CF">
      <w:pPr>
        <w:tabs>
          <w:tab w:val="left" w:pos="-720"/>
          <w:tab w:val="left" w:pos="709"/>
        </w:tabs>
        <w:spacing w:after="0" w:line="280" w:lineRule="atLeast"/>
        <w:jc w:val="both"/>
        <w:rPr>
          <w:rFonts w:cs="Arial"/>
        </w:rPr>
      </w:pPr>
    </w:p>
    <w:p w14:paraId="3B797FCB"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F285361" w14:textId="77777777" w:rsidR="004A16CF" w:rsidRDefault="00C01881">
      <w:pPr>
        <w:shd w:val="clear" w:color="auto" w:fill="B3B3B3"/>
        <w:spacing w:after="0" w:line="280" w:lineRule="atLeast"/>
        <w:jc w:val="both"/>
        <w:rPr>
          <w:rFonts w:cs="Arial"/>
        </w:rPr>
      </w:pPr>
      <w:r>
        <w:rPr>
          <w:rFonts w:cs="Arial"/>
        </w:rPr>
        <w:t>Falls eine Tonaufnahme für die mündliche Prüfung erstellt wird, gilt die Aufnahme als Protokoll. Eine Tonaufnahme ist unmittelbar nach einer nicht bestandenen Prüfung zu kontrollieren, damit im Falle eines Defektes ein nachträgliches Protokoll verfasst werden kann.</w:t>
      </w:r>
    </w:p>
    <w:p w14:paraId="091398C4" w14:textId="77777777" w:rsidR="004A16CF" w:rsidRDefault="004A16CF">
      <w:pPr>
        <w:spacing w:after="0" w:line="280" w:lineRule="atLeast"/>
        <w:rPr>
          <w:rFonts w:cs="Arial"/>
        </w:rPr>
      </w:pPr>
    </w:p>
    <w:p w14:paraId="4FD85997" w14:textId="77777777" w:rsidR="004A16CF" w:rsidRDefault="00C01881">
      <w:pPr>
        <w:spacing w:after="0" w:line="280" w:lineRule="atLeast"/>
        <w:ind w:left="709" w:hanging="709"/>
        <w:jc w:val="both"/>
        <w:rPr>
          <w:rFonts w:cs="Arial"/>
        </w:rPr>
      </w:pPr>
      <w:r>
        <w:rPr>
          <w:rFonts w:cs="Arial"/>
        </w:rPr>
        <w:t>4.5.5</w:t>
      </w:r>
      <w:r>
        <w:rPr>
          <w:rFonts w:cs="Arial"/>
        </w:rPr>
        <w:tab/>
        <w:t>Prüfungssprache</w:t>
      </w:r>
    </w:p>
    <w:p w14:paraId="39F1CD26" w14:textId="77777777" w:rsidR="004A16CF" w:rsidRDefault="00C01881">
      <w:pPr>
        <w:tabs>
          <w:tab w:val="left" w:pos="-720"/>
          <w:tab w:val="left" w:pos="709"/>
        </w:tabs>
        <w:spacing w:after="0" w:line="280" w:lineRule="atLeast"/>
        <w:jc w:val="both"/>
        <w:rPr>
          <w:rFonts w:cs="Arial"/>
        </w:rPr>
      </w:pPr>
      <w:r>
        <w:rPr>
          <w:rFonts w:cs="Arial"/>
          <w:b/>
        </w:rPr>
        <w:t>Variante 1:</w:t>
      </w:r>
      <w:r>
        <w:rPr>
          <w:rFonts w:cs="Arial"/>
        </w:rPr>
        <w:t xml:space="preserve"> </w:t>
      </w:r>
    </w:p>
    <w:p w14:paraId="0C57F5BD" w14:textId="77777777" w:rsidR="004A16CF" w:rsidRDefault="00C01881">
      <w:pPr>
        <w:tabs>
          <w:tab w:val="left" w:pos="-720"/>
          <w:tab w:val="left" w:pos="709"/>
        </w:tabs>
        <w:spacing w:after="0" w:line="280" w:lineRule="atLeast"/>
        <w:jc w:val="both"/>
        <w:rPr>
          <w:rFonts w:cs="Arial"/>
        </w:rPr>
      </w:pPr>
      <w:r>
        <w:rPr>
          <w:rFonts w:cs="Arial"/>
        </w:rPr>
        <w:t>Der schriftliche Teil kann auf Deutsch, Französisch oder Englisch abgelegt werden.</w:t>
      </w:r>
    </w:p>
    <w:p w14:paraId="257AF95A" w14:textId="77777777" w:rsidR="004A16CF" w:rsidRDefault="004A16CF">
      <w:pPr>
        <w:tabs>
          <w:tab w:val="left" w:pos="-720"/>
          <w:tab w:val="left" w:pos="709"/>
        </w:tabs>
        <w:spacing w:after="0" w:line="280" w:lineRule="atLeast"/>
        <w:jc w:val="both"/>
        <w:rPr>
          <w:rFonts w:cs="Arial"/>
          <w:highlight w:val="yellow"/>
        </w:rPr>
      </w:pPr>
    </w:p>
    <w:p w14:paraId="79BCB32E" w14:textId="44A3278B" w:rsidR="004A16CF" w:rsidRDefault="00C01881">
      <w:pPr>
        <w:tabs>
          <w:tab w:val="left" w:pos="-720"/>
          <w:tab w:val="left" w:pos="709"/>
        </w:tabs>
        <w:spacing w:after="0" w:line="280" w:lineRule="atLeast"/>
        <w:jc w:val="both"/>
        <w:rPr>
          <w:rFonts w:cs="Arial"/>
          <w:b/>
        </w:rPr>
      </w:pPr>
      <w:r>
        <w:rPr>
          <w:rFonts w:cs="Arial"/>
          <w:b/>
        </w:rPr>
        <w:t>Variante 2 (nur bei MC oder Kurzantwortfragen möglich):</w:t>
      </w:r>
    </w:p>
    <w:p w14:paraId="5732E279" w14:textId="77777777" w:rsidR="004A16CF" w:rsidRDefault="00C01881">
      <w:pPr>
        <w:tabs>
          <w:tab w:val="left" w:pos="-720"/>
          <w:tab w:val="left" w:pos="709"/>
        </w:tabs>
        <w:spacing w:after="0" w:line="280" w:lineRule="atLeast"/>
        <w:jc w:val="both"/>
        <w:rPr>
          <w:rFonts w:cs="Arial"/>
        </w:rPr>
      </w:pPr>
      <w:r>
        <w:t>Die schriftliche Prüfung [</w:t>
      </w:r>
      <w:r>
        <w:rPr>
          <w:i/>
          <w:color w:val="FF0000"/>
        </w:rPr>
        <w:t>bei europäischer Prüfung das entsprechende Board ergänzen</w:t>
      </w:r>
      <w:r>
        <w:t>] wird in englischer Sprache durchgeführt.</w:t>
      </w:r>
    </w:p>
    <w:p w14:paraId="5627120C" w14:textId="77777777" w:rsidR="004A16CF" w:rsidRDefault="004A16CF">
      <w:pPr>
        <w:tabs>
          <w:tab w:val="left" w:pos="-720"/>
          <w:tab w:val="left" w:pos="709"/>
        </w:tabs>
        <w:spacing w:after="0" w:line="280" w:lineRule="atLeast"/>
        <w:jc w:val="both"/>
        <w:rPr>
          <w:rFonts w:cs="Arial"/>
        </w:rPr>
      </w:pPr>
    </w:p>
    <w:p w14:paraId="33EC4B40" w14:textId="77777777" w:rsidR="004A16CF" w:rsidRDefault="00C01881">
      <w:pPr>
        <w:tabs>
          <w:tab w:val="left" w:pos="-720"/>
          <w:tab w:val="left" w:pos="709"/>
        </w:tabs>
        <w:spacing w:after="0" w:line="280" w:lineRule="atLeast"/>
        <w:jc w:val="both"/>
      </w:pPr>
      <w:r>
        <w:t xml:space="preserve">Der mündliche / praktische Teil der Facharztprüfung kann auf Deutsch, Französisch und Italienisch abgelegt werden. Mit Einverständnis der Kandidatin oder des Kandidaten kann sie auch auf Englisch erfolgen. </w:t>
      </w:r>
    </w:p>
    <w:p w14:paraId="0B0F9784" w14:textId="77777777" w:rsidR="004A16CF" w:rsidRDefault="004A16CF">
      <w:pPr>
        <w:tabs>
          <w:tab w:val="left" w:pos="-720"/>
          <w:tab w:val="left" w:pos="709"/>
        </w:tabs>
        <w:spacing w:after="0" w:line="280" w:lineRule="atLeast"/>
        <w:jc w:val="both"/>
        <w:rPr>
          <w:rFonts w:cs="Arial"/>
        </w:rPr>
      </w:pPr>
    </w:p>
    <w:p w14:paraId="70345E7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4181DCC" w14:textId="77777777" w:rsidR="004A16CF" w:rsidRDefault="004A16CF">
      <w:pPr>
        <w:shd w:val="clear" w:color="auto" w:fill="B3B3B3"/>
        <w:tabs>
          <w:tab w:val="left" w:pos="-720"/>
          <w:tab w:val="left" w:pos="709"/>
        </w:tabs>
        <w:spacing w:after="0" w:line="280" w:lineRule="atLeast"/>
        <w:jc w:val="both"/>
        <w:rPr>
          <w:rFonts w:cs="Arial"/>
        </w:rPr>
      </w:pPr>
    </w:p>
    <w:p w14:paraId="4C3BE19E" w14:textId="77777777" w:rsidR="004A16CF" w:rsidRDefault="00C01881">
      <w:pPr>
        <w:shd w:val="clear" w:color="auto" w:fill="B3B3B3"/>
        <w:tabs>
          <w:tab w:val="left" w:pos="-720"/>
          <w:tab w:val="left" w:pos="709"/>
        </w:tabs>
        <w:spacing w:after="0" w:line="280" w:lineRule="atLeast"/>
        <w:jc w:val="both"/>
        <w:rPr>
          <w:rFonts w:cs="Arial"/>
        </w:rPr>
      </w:pPr>
      <w:r>
        <w:rPr>
          <w:rFonts w:cs="Arial"/>
        </w:rPr>
        <w:t xml:space="preserve">Falls die schriftliche Prüfung auf Italienisch ermöglicht werden soll, kann Variante 1 entsprechend angepasst werden. Beispielsweise: </w:t>
      </w:r>
    </w:p>
    <w:p w14:paraId="304B4151" w14:textId="77777777" w:rsidR="004A16CF" w:rsidRDefault="004A16CF">
      <w:pPr>
        <w:shd w:val="clear" w:color="auto" w:fill="B3B3B3"/>
        <w:tabs>
          <w:tab w:val="left" w:pos="-720"/>
          <w:tab w:val="left" w:pos="709"/>
        </w:tabs>
        <w:spacing w:after="0" w:line="280" w:lineRule="atLeast"/>
        <w:jc w:val="both"/>
        <w:rPr>
          <w:rFonts w:cs="Arial"/>
        </w:rPr>
      </w:pPr>
    </w:p>
    <w:p w14:paraId="52158EE0" w14:textId="77777777" w:rsidR="004A16CF" w:rsidRDefault="00C01881">
      <w:pPr>
        <w:shd w:val="clear" w:color="auto" w:fill="B3B3B3"/>
        <w:tabs>
          <w:tab w:val="left" w:pos="-720"/>
          <w:tab w:val="left" w:pos="709"/>
        </w:tabs>
        <w:spacing w:after="0" w:line="280" w:lineRule="atLeast"/>
        <w:jc w:val="both"/>
        <w:rPr>
          <w:rFonts w:cs="Arial"/>
        </w:rPr>
      </w:pPr>
      <w:r>
        <w:rPr>
          <w:rFonts w:cs="Arial"/>
        </w:rPr>
        <w:t>«Der schriftliche Teil kann auf Deutsch, Französisch oder Englisch abgelegt werden. Unter den Voraussetzungen von Art. 25 Abs. 2 WBO ist die Prüfung auch auf Italienisch möglich.»</w:t>
      </w:r>
    </w:p>
    <w:p w14:paraId="20170809" w14:textId="77777777" w:rsidR="004A16CF" w:rsidRDefault="004A16CF">
      <w:pPr>
        <w:tabs>
          <w:tab w:val="left" w:pos="-720"/>
          <w:tab w:val="left" w:pos="709"/>
        </w:tabs>
        <w:spacing w:after="0" w:line="280" w:lineRule="atLeast"/>
        <w:jc w:val="both"/>
        <w:rPr>
          <w:rFonts w:cs="Arial"/>
        </w:rPr>
      </w:pPr>
    </w:p>
    <w:p w14:paraId="2E9C00E3" w14:textId="77777777" w:rsidR="004A16CF" w:rsidRDefault="00C01881">
      <w:pPr>
        <w:spacing w:after="0" w:line="280" w:lineRule="atLeast"/>
        <w:ind w:left="709" w:hanging="709"/>
        <w:jc w:val="both"/>
        <w:rPr>
          <w:rFonts w:cs="Arial"/>
        </w:rPr>
      </w:pPr>
      <w:r>
        <w:rPr>
          <w:rFonts w:cs="Arial"/>
        </w:rPr>
        <w:t>4.5.6</w:t>
      </w:r>
      <w:r>
        <w:rPr>
          <w:rFonts w:cs="Arial"/>
        </w:rPr>
        <w:tab/>
        <w:t>Prüfungsgebühren</w:t>
      </w:r>
    </w:p>
    <w:p w14:paraId="31DAC01C" w14:textId="77777777" w:rsidR="004A16CF" w:rsidRDefault="00C01881">
      <w:pPr>
        <w:tabs>
          <w:tab w:val="left" w:pos="-720"/>
          <w:tab w:val="left" w:pos="709"/>
        </w:tabs>
        <w:spacing w:after="0" w:line="280" w:lineRule="atLeast"/>
        <w:jc w:val="both"/>
        <w:rPr>
          <w:rFonts w:cs="Arial"/>
        </w:rPr>
      </w:pPr>
      <w:r>
        <w:rPr>
          <w:rFonts w:cs="Arial"/>
        </w:rPr>
        <w:t>Die Schweizerische Gesellschaft für … erhebt eine Prüfungsgebühr, welche durch die Prüfungskommission festgelegt und zusammen mit der Ankündigung auf der Website des SIWF publiziert wird.</w:t>
      </w:r>
    </w:p>
    <w:p w14:paraId="3008BC21" w14:textId="77777777" w:rsidR="004A16CF" w:rsidRDefault="004A16CF">
      <w:pPr>
        <w:tabs>
          <w:tab w:val="left" w:pos="-720"/>
          <w:tab w:val="left" w:pos="709"/>
        </w:tabs>
        <w:spacing w:after="0" w:line="280" w:lineRule="atLeast"/>
        <w:jc w:val="both"/>
        <w:rPr>
          <w:rFonts w:cs="Arial"/>
        </w:rPr>
      </w:pPr>
    </w:p>
    <w:p w14:paraId="5A25FC2D"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E484168" w14:textId="77777777" w:rsidR="004A16CF" w:rsidRDefault="00C01881">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Prüfungen erhebt. </w:t>
      </w:r>
    </w:p>
    <w:p w14:paraId="350224AC" w14:textId="77777777" w:rsidR="004A16CF" w:rsidRDefault="004A16CF">
      <w:pPr>
        <w:tabs>
          <w:tab w:val="left" w:pos="-720"/>
          <w:tab w:val="left" w:pos="709"/>
        </w:tabs>
        <w:spacing w:after="0" w:line="280" w:lineRule="atLeast"/>
        <w:jc w:val="both"/>
        <w:rPr>
          <w:rFonts w:cs="Arial"/>
        </w:rPr>
      </w:pPr>
    </w:p>
    <w:p w14:paraId="2E45B7EC" w14:textId="77777777" w:rsidR="004A16CF" w:rsidRDefault="00C01881">
      <w:pPr>
        <w:tabs>
          <w:tab w:val="left" w:pos="-720"/>
          <w:tab w:val="left" w:pos="709"/>
        </w:tabs>
        <w:spacing w:after="0" w:line="280" w:lineRule="atLeast"/>
        <w:jc w:val="both"/>
        <w:rPr>
          <w:rFonts w:cs="Arial"/>
        </w:rPr>
      </w:pPr>
      <w:r>
        <w:rPr>
          <w:rFonts w:cs="Arial"/>
        </w:rPr>
        <w:t>Die Prüfungsgebühr ist mit der Anmeldung zur Facharztprüfung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14:paraId="43AD9F9E" w14:textId="77777777" w:rsidR="004A16CF" w:rsidRDefault="004A16CF">
      <w:pPr>
        <w:tabs>
          <w:tab w:val="left" w:pos="-720"/>
          <w:tab w:val="left" w:pos="709"/>
        </w:tabs>
        <w:spacing w:after="0" w:line="280" w:lineRule="atLeast"/>
        <w:jc w:val="both"/>
        <w:rPr>
          <w:rFonts w:cs="Arial"/>
        </w:rPr>
      </w:pPr>
    </w:p>
    <w:p w14:paraId="1A603DCE" w14:textId="77777777" w:rsidR="008A3175" w:rsidRDefault="008A3175">
      <w:pPr>
        <w:rPr>
          <w:rFonts w:cs="Arial"/>
          <w:b/>
        </w:rPr>
      </w:pPr>
      <w:r>
        <w:rPr>
          <w:rFonts w:cs="Arial"/>
          <w:b/>
        </w:rPr>
        <w:br w:type="page"/>
      </w:r>
    </w:p>
    <w:p w14:paraId="76D143CA" w14:textId="7368E684" w:rsidR="004A16CF" w:rsidRDefault="00C01881">
      <w:pPr>
        <w:spacing w:after="0" w:line="280" w:lineRule="atLeast"/>
        <w:ind w:left="709" w:hanging="709"/>
        <w:jc w:val="both"/>
        <w:rPr>
          <w:rFonts w:cs="Arial"/>
          <w:b/>
        </w:rPr>
      </w:pPr>
      <w:r>
        <w:rPr>
          <w:rFonts w:cs="Arial"/>
          <w:b/>
        </w:rPr>
        <w:lastRenderedPageBreak/>
        <w:t>4.6</w:t>
      </w:r>
      <w:r>
        <w:rPr>
          <w:rFonts w:cs="Arial"/>
          <w:b/>
        </w:rPr>
        <w:tab/>
        <w:t>Bewertungskriterien</w:t>
      </w:r>
    </w:p>
    <w:p w14:paraId="5522A2F4" w14:textId="77777777" w:rsidR="004A16CF" w:rsidRDefault="00C01881">
      <w:pPr>
        <w:tabs>
          <w:tab w:val="left" w:pos="-720"/>
          <w:tab w:val="left" w:pos="709"/>
        </w:tabs>
        <w:spacing w:after="0" w:line="280" w:lineRule="atLeast"/>
        <w:jc w:val="both"/>
        <w:rPr>
          <w:rFonts w:cs="Arial"/>
        </w:rPr>
      </w:pPr>
      <w:r>
        <w:rPr>
          <w:rFonts w:cs="Arial"/>
        </w:rPr>
        <w:t>Beide Teile der Prüfung werden mit «bestanden» oder «nicht bestanden» bewertet. Die Facharztprüfung gilt als bestanden, wenn beide Teile der Prüfung erfolgreich abgelegt werden. Die Schlussbeurteilung lautet «bestanden» oder «nicht bestanden».</w:t>
      </w:r>
    </w:p>
    <w:p w14:paraId="2CD24D2C" w14:textId="77777777" w:rsidR="004A16CF" w:rsidRDefault="004A16CF">
      <w:pPr>
        <w:tabs>
          <w:tab w:val="left" w:pos="-720"/>
          <w:tab w:val="left" w:pos="709"/>
        </w:tabs>
        <w:spacing w:after="0" w:line="280" w:lineRule="atLeast"/>
        <w:jc w:val="both"/>
        <w:rPr>
          <w:rFonts w:cs="Arial"/>
        </w:rPr>
      </w:pPr>
    </w:p>
    <w:p w14:paraId="1AE7655B" w14:textId="77777777" w:rsidR="004A16CF" w:rsidRDefault="00C01881">
      <w:pPr>
        <w:spacing w:after="0" w:line="280" w:lineRule="atLeast"/>
        <w:ind w:left="709" w:hanging="709"/>
        <w:jc w:val="both"/>
        <w:rPr>
          <w:rFonts w:cs="Arial"/>
        </w:rPr>
      </w:pPr>
      <w:r>
        <w:rPr>
          <w:rFonts w:cs="Arial"/>
          <w:b/>
        </w:rPr>
        <w:t>4.7</w:t>
      </w:r>
      <w:r>
        <w:rPr>
          <w:rFonts w:cs="Arial"/>
          <w:b/>
        </w:rPr>
        <w:tab/>
        <w:t>Eröffnung des Prüfungsresultates, Wiederholung der Prüfung und Einsprache</w:t>
      </w:r>
    </w:p>
    <w:p w14:paraId="3A281BC4" w14:textId="77777777" w:rsidR="004A16CF" w:rsidRDefault="00C01881">
      <w:pPr>
        <w:spacing w:after="0" w:line="280" w:lineRule="atLeast"/>
        <w:ind w:left="709" w:hanging="709"/>
        <w:jc w:val="both"/>
        <w:rPr>
          <w:rFonts w:cs="Arial"/>
        </w:rPr>
      </w:pPr>
      <w:bookmarkStart w:id="1" w:name="OLE_LINK3"/>
      <w:bookmarkStart w:id="2" w:name="OLE_LINK4"/>
      <w:bookmarkStart w:id="3" w:name="OLE_LINK5"/>
      <w:bookmarkStart w:id="4" w:name="OLE_LINK6"/>
      <w:r>
        <w:rPr>
          <w:rFonts w:cs="Arial"/>
        </w:rPr>
        <w:t>4.7.1</w:t>
      </w:r>
      <w:r>
        <w:rPr>
          <w:rFonts w:cs="Arial"/>
        </w:rPr>
        <w:tab/>
        <w:t>Eröffnung</w:t>
      </w:r>
    </w:p>
    <w:p w14:paraId="2FBE0186" w14:textId="77777777" w:rsidR="004A16CF" w:rsidRDefault="00C01881">
      <w:pPr>
        <w:tabs>
          <w:tab w:val="left" w:pos="-720"/>
          <w:tab w:val="left" w:pos="0"/>
          <w:tab w:val="left" w:pos="709"/>
        </w:tabs>
        <w:spacing w:after="0" w:line="280" w:lineRule="atLeast"/>
        <w:jc w:val="both"/>
        <w:rPr>
          <w:rFonts w:cs="Arial"/>
        </w:rPr>
      </w:pPr>
      <w:r>
        <w:rPr>
          <w:rFonts w:cs="Arial"/>
        </w:rPr>
        <w:t xml:space="preserve">Das Ergebnis der Prüfung ist der Kandidatin oder dem Kandidaten unter Angabe einer Rechtsmittelbelehrung schriftlich zu eröffnen. </w:t>
      </w:r>
    </w:p>
    <w:p w14:paraId="274D4AEC" w14:textId="77777777" w:rsidR="004A16CF" w:rsidRDefault="004A16CF">
      <w:pPr>
        <w:tabs>
          <w:tab w:val="left" w:pos="-720"/>
          <w:tab w:val="left" w:pos="0"/>
          <w:tab w:val="left" w:pos="709"/>
        </w:tabs>
        <w:spacing w:after="0" w:line="280" w:lineRule="atLeast"/>
        <w:jc w:val="both"/>
        <w:rPr>
          <w:rFonts w:cs="Arial"/>
        </w:rPr>
      </w:pPr>
    </w:p>
    <w:p w14:paraId="5B400006"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14DBA2D" w14:textId="77777777" w:rsidR="004A16CF" w:rsidRDefault="00C01881">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5DEC1B93" w14:textId="77777777" w:rsidR="004A16CF" w:rsidRDefault="004A16CF">
      <w:pPr>
        <w:shd w:val="clear" w:color="auto" w:fill="B3B3B3"/>
        <w:tabs>
          <w:tab w:val="left" w:pos="5670"/>
        </w:tabs>
        <w:spacing w:after="0" w:line="280" w:lineRule="atLeast"/>
        <w:jc w:val="both"/>
        <w:rPr>
          <w:rFonts w:cs="Arial"/>
        </w:rPr>
      </w:pPr>
    </w:p>
    <w:p w14:paraId="45EABE54" w14:textId="77777777" w:rsidR="004A16CF" w:rsidRDefault="00C01881">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Fachgesellschaft eröffnet werden. Ein entsprechender Hinweis ist unter Ziffer 4.7.1 aufzunehmen.</w:t>
      </w:r>
    </w:p>
    <w:p w14:paraId="599473E1" w14:textId="77777777" w:rsidR="004A16CF" w:rsidRDefault="004A16CF">
      <w:pPr>
        <w:spacing w:after="0" w:line="280" w:lineRule="atLeast"/>
        <w:jc w:val="both"/>
        <w:rPr>
          <w:rFonts w:cs="Arial"/>
        </w:rPr>
      </w:pPr>
    </w:p>
    <w:p w14:paraId="2F2E7700" w14:textId="77777777" w:rsidR="004A16CF" w:rsidRDefault="00C01881">
      <w:pPr>
        <w:spacing w:after="0" w:line="280" w:lineRule="atLeast"/>
        <w:ind w:left="709" w:hanging="709"/>
        <w:jc w:val="both"/>
        <w:rPr>
          <w:rFonts w:cs="Arial"/>
        </w:rPr>
      </w:pPr>
      <w:bookmarkStart w:id="5" w:name="OLE_LINK1"/>
      <w:bookmarkStart w:id="6" w:name="OLE_LINK2"/>
      <w:r>
        <w:rPr>
          <w:rFonts w:cs="Arial"/>
        </w:rPr>
        <w:t>4.7.2</w:t>
      </w:r>
      <w:r>
        <w:rPr>
          <w:rFonts w:cs="Arial"/>
        </w:rPr>
        <w:tab/>
        <w:t>Wiederholung</w:t>
      </w:r>
    </w:p>
    <w:bookmarkEnd w:id="5"/>
    <w:bookmarkEnd w:id="6"/>
    <w:p w14:paraId="249802EF" w14:textId="77777777" w:rsidR="004A16CF" w:rsidRDefault="00C01881">
      <w:pPr>
        <w:spacing w:after="0" w:line="280" w:lineRule="atLeast"/>
        <w:jc w:val="both"/>
        <w:rPr>
          <w:rFonts w:cs="Arial"/>
        </w:rPr>
      </w:pPr>
      <w:r>
        <w:rPr>
          <w:rFonts w:cs="Arial"/>
        </w:rPr>
        <w:t>Die Facharztprüfung kann beliebig oft wiederholt werden, wobei nur der nicht bestandene Teil wiederholt werden muss.</w:t>
      </w:r>
    </w:p>
    <w:p w14:paraId="76B54CAF" w14:textId="77777777" w:rsidR="004A16CF" w:rsidRDefault="004A16CF">
      <w:pPr>
        <w:spacing w:after="0" w:line="280" w:lineRule="atLeast"/>
        <w:jc w:val="both"/>
        <w:rPr>
          <w:rFonts w:cs="Arial"/>
        </w:rPr>
      </w:pPr>
    </w:p>
    <w:p w14:paraId="244BC8D1"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0A63BB7E" w14:textId="77777777" w:rsidR="004A16CF" w:rsidRDefault="00C01881">
      <w:pPr>
        <w:shd w:val="clear" w:color="auto" w:fill="B3B3B3"/>
        <w:tabs>
          <w:tab w:val="left" w:pos="5670"/>
        </w:tabs>
        <w:spacing w:after="0" w:line="280" w:lineRule="atLeast"/>
        <w:jc w:val="both"/>
        <w:rPr>
          <w:rFonts w:cs="Arial"/>
        </w:rPr>
      </w:pPr>
      <w:r>
        <w:rPr>
          <w:rFonts w:cs="Arial"/>
        </w:rPr>
        <w:t>Konkret formulieren, was wiederholt werden kann (die einzelne Teilprüfung oder nur die gesamte Facharztprüfung). Die Fachgesellschaft muss sicherstellen, dass dies auch im Falle von European Board-Prüfungen gewährleistet ist.</w:t>
      </w:r>
    </w:p>
    <w:p w14:paraId="2F1C81C7" w14:textId="77777777" w:rsidR="004A16CF" w:rsidRDefault="004A16CF">
      <w:pPr>
        <w:spacing w:after="0" w:line="280" w:lineRule="atLeast"/>
        <w:rPr>
          <w:rFonts w:cs="Arial"/>
        </w:rPr>
      </w:pPr>
    </w:p>
    <w:p w14:paraId="73AB8130" w14:textId="77777777" w:rsidR="004A16CF" w:rsidRDefault="00C01881">
      <w:pPr>
        <w:spacing w:after="0" w:line="280" w:lineRule="atLeast"/>
        <w:ind w:left="709" w:hanging="709"/>
        <w:jc w:val="both"/>
        <w:rPr>
          <w:rFonts w:cs="Arial"/>
        </w:rPr>
      </w:pPr>
      <w:r>
        <w:rPr>
          <w:rFonts w:cs="Arial"/>
        </w:rPr>
        <w:t>4.7.3</w:t>
      </w:r>
      <w:r>
        <w:rPr>
          <w:rFonts w:cs="Arial"/>
        </w:rPr>
        <w:tab/>
        <w:t>Einsprache</w:t>
      </w:r>
    </w:p>
    <w:p w14:paraId="1587FCBC" w14:textId="77777777" w:rsidR="004A16CF" w:rsidRDefault="00C01881">
      <w:pPr>
        <w:tabs>
          <w:tab w:val="left" w:pos="567"/>
        </w:tabs>
        <w:spacing w:after="0" w:line="280" w:lineRule="atLeast"/>
        <w:jc w:val="both"/>
        <w:rPr>
          <w:rFonts w:cs="Arial"/>
        </w:rPr>
      </w:pPr>
      <w:r>
        <w:rPr>
          <w:rFonts w:cs="Arial"/>
        </w:rPr>
        <w:t>Der Entscheid über die Nichtzulassung zur Facharztprüfung kann innert 30 Tagen, derjenige über das Nichtbestehen der Prüfung resp. der Prüfungsteile innert 60 Tagen ab schriftlicher Eröffnung bei der Einsprachekommission Weiterbildungstitel (EK WBT) angefochten werden (Art. 23 und Art. 27 WBO).</w:t>
      </w:r>
    </w:p>
    <w:bookmarkEnd w:id="1"/>
    <w:bookmarkEnd w:id="2"/>
    <w:bookmarkEnd w:id="3"/>
    <w:bookmarkEnd w:id="4"/>
    <w:p w14:paraId="1CF77A29" w14:textId="77777777" w:rsidR="004A16CF" w:rsidRDefault="004A16CF">
      <w:pPr>
        <w:tabs>
          <w:tab w:val="left" w:pos="5670"/>
        </w:tabs>
        <w:spacing w:after="0" w:line="280" w:lineRule="atLeast"/>
        <w:ind w:left="720" w:hanging="720"/>
        <w:jc w:val="both"/>
        <w:rPr>
          <w:rFonts w:cs="Arial"/>
        </w:rPr>
      </w:pPr>
    </w:p>
    <w:p w14:paraId="5D1643C5" w14:textId="77777777" w:rsidR="004A16CF" w:rsidRDefault="004A16CF">
      <w:pPr>
        <w:tabs>
          <w:tab w:val="left" w:pos="5670"/>
        </w:tabs>
        <w:spacing w:after="0" w:line="280" w:lineRule="atLeast"/>
        <w:ind w:left="720" w:hanging="720"/>
        <w:jc w:val="both"/>
        <w:rPr>
          <w:rFonts w:cs="Arial"/>
        </w:rPr>
      </w:pPr>
    </w:p>
    <w:p w14:paraId="3A32C458" w14:textId="77777777" w:rsidR="004A16CF" w:rsidRDefault="004A16CF">
      <w:pPr>
        <w:tabs>
          <w:tab w:val="left" w:pos="5670"/>
        </w:tabs>
        <w:spacing w:after="0" w:line="280" w:lineRule="atLeast"/>
        <w:ind w:left="720" w:hanging="720"/>
        <w:jc w:val="both"/>
        <w:rPr>
          <w:rFonts w:cs="Arial"/>
        </w:rPr>
      </w:pPr>
    </w:p>
    <w:p w14:paraId="48A32D66" w14:textId="77777777" w:rsidR="004A16CF" w:rsidRDefault="00C01881">
      <w:pPr>
        <w:spacing w:after="0" w:line="280" w:lineRule="atLeast"/>
        <w:ind w:left="709" w:hanging="709"/>
        <w:jc w:val="both"/>
        <w:rPr>
          <w:rFonts w:cs="Arial"/>
          <w:sz w:val="30"/>
          <w:szCs w:val="30"/>
        </w:rPr>
      </w:pPr>
      <w:r>
        <w:rPr>
          <w:rFonts w:cs="Arial"/>
          <w:sz w:val="30"/>
          <w:szCs w:val="30"/>
        </w:rPr>
        <w:t>5.</w:t>
      </w:r>
      <w:r>
        <w:rPr>
          <w:rFonts w:cs="Arial"/>
          <w:sz w:val="30"/>
          <w:szCs w:val="30"/>
        </w:rPr>
        <w:tab/>
        <w:t>Kriterien für die Anerkennung und Einteilung der Weiterbildungsstätten</w:t>
      </w:r>
    </w:p>
    <w:p w14:paraId="7E9CE5B7" w14:textId="77777777" w:rsidR="00087844" w:rsidRDefault="00087844" w:rsidP="00087844">
      <w:pPr>
        <w:tabs>
          <w:tab w:val="left" w:pos="5670"/>
        </w:tabs>
        <w:spacing w:after="0" w:line="280" w:lineRule="atLeast"/>
        <w:ind w:left="720" w:hanging="720"/>
        <w:jc w:val="both"/>
        <w:rPr>
          <w:rFonts w:cs="Arial"/>
        </w:rPr>
      </w:pPr>
    </w:p>
    <w:p w14:paraId="5D4DFA2E" w14:textId="49AD61AC" w:rsidR="00087844" w:rsidRPr="00087844" w:rsidRDefault="00A51E0E" w:rsidP="00087844">
      <w:pPr>
        <w:tabs>
          <w:tab w:val="left" w:pos="5670"/>
        </w:tabs>
        <w:spacing w:after="0" w:line="280" w:lineRule="atLeast"/>
        <w:jc w:val="both"/>
        <w:rPr>
          <w:rFonts w:cs="Arial"/>
        </w:rPr>
      </w:pPr>
      <w:r>
        <w:rPr>
          <w:rFonts w:cs="Arial"/>
        </w:rPr>
        <w:t xml:space="preserve">Die für alle Weiterbildungsstätten </w:t>
      </w:r>
      <w:r w:rsidR="00B86A18">
        <w:rPr>
          <w:rFonts w:cs="Arial"/>
        </w:rPr>
        <w:t>geltenden</w:t>
      </w:r>
      <w:r w:rsidR="00F23D4A">
        <w:rPr>
          <w:rFonts w:cs="Arial"/>
        </w:rPr>
        <w:t xml:space="preserve"> Anforderungen </w:t>
      </w:r>
      <w:r w:rsidR="00B86A18">
        <w:rPr>
          <w:rFonts w:cs="Arial"/>
        </w:rPr>
        <w:t xml:space="preserve">sind </w:t>
      </w:r>
      <w:r w:rsidR="00F23D4A">
        <w:rPr>
          <w:rFonts w:cs="Arial"/>
        </w:rPr>
        <w:t xml:space="preserve">in </w:t>
      </w:r>
      <w:r w:rsidR="00E80B5C">
        <w:rPr>
          <w:rFonts w:cs="Arial"/>
        </w:rPr>
        <w:t xml:space="preserve">Art. </w:t>
      </w:r>
      <w:r w:rsidR="00847377">
        <w:rPr>
          <w:rFonts w:cs="Arial"/>
        </w:rPr>
        <w:t>39ff</w:t>
      </w:r>
      <w:r w:rsidR="00A74CAD">
        <w:rPr>
          <w:rFonts w:cs="Arial"/>
        </w:rPr>
        <w:t xml:space="preserve"> </w:t>
      </w:r>
      <w:r w:rsidR="00B86A18">
        <w:rPr>
          <w:rFonts w:cs="Arial"/>
        </w:rPr>
        <w:t xml:space="preserve">der </w:t>
      </w:r>
      <w:hyperlink r:id="rId15" w:history="1">
        <w:r w:rsidR="005C375F" w:rsidRPr="005E29E3">
          <w:rPr>
            <w:rStyle w:val="Hyperlink"/>
            <w:rFonts w:cs="Arial"/>
          </w:rPr>
          <w:t>Weiterbildungsordnung (</w:t>
        </w:r>
        <w:r w:rsidR="00087844" w:rsidRPr="005E29E3">
          <w:rPr>
            <w:rStyle w:val="Hyperlink"/>
            <w:rFonts w:cs="Arial"/>
          </w:rPr>
          <w:t>WBO</w:t>
        </w:r>
        <w:r w:rsidR="005C375F" w:rsidRPr="005E29E3">
          <w:rPr>
            <w:rStyle w:val="Hyperlink"/>
            <w:rFonts w:cs="Arial"/>
          </w:rPr>
          <w:t>)</w:t>
        </w:r>
      </w:hyperlink>
      <w:r w:rsidR="00087844" w:rsidRPr="00087844">
        <w:rPr>
          <w:rFonts w:cs="Arial"/>
        </w:rPr>
        <w:t xml:space="preserve"> </w:t>
      </w:r>
      <w:r w:rsidR="00F23D4A">
        <w:rPr>
          <w:rFonts w:cs="Arial"/>
        </w:rPr>
        <w:t>aufgeführt</w:t>
      </w:r>
      <w:r w:rsidR="00087844" w:rsidRPr="00087844">
        <w:rPr>
          <w:rFonts w:cs="Arial"/>
        </w:rPr>
        <w:t xml:space="preserve">. Die spezifischen Anforderungen sind im </w:t>
      </w:r>
      <w:r w:rsidR="00B862A5">
        <w:rPr>
          <w:rFonts w:cs="Arial"/>
        </w:rPr>
        <w:t xml:space="preserve">nachstehenden </w:t>
      </w:r>
      <w:r w:rsidR="00087844" w:rsidRPr="00087844">
        <w:rPr>
          <w:rFonts w:cs="Arial"/>
        </w:rPr>
        <w:t>Kriterienraster abgebildet.</w:t>
      </w:r>
    </w:p>
    <w:p w14:paraId="37117C32" w14:textId="77777777" w:rsidR="004A16CF" w:rsidRDefault="004A16CF">
      <w:pPr>
        <w:tabs>
          <w:tab w:val="left" w:pos="5670"/>
        </w:tabs>
        <w:spacing w:after="0" w:line="280" w:lineRule="atLeast"/>
        <w:ind w:left="720" w:hanging="720"/>
        <w:jc w:val="both"/>
        <w:rPr>
          <w:rFonts w:cs="Arial"/>
        </w:rPr>
      </w:pPr>
    </w:p>
    <w:p w14:paraId="34D65159" w14:textId="77777777" w:rsidR="004A16CF" w:rsidRDefault="00C01881">
      <w:pPr>
        <w:tabs>
          <w:tab w:val="left" w:pos="851"/>
        </w:tabs>
        <w:spacing w:after="0" w:line="280" w:lineRule="atLeast"/>
        <w:jc w:val="both"/>
        <w:rPr>
          <w:rFonts w:cs="Arial"/>
          <w:b/>
        </w:rPr>
      </w:pPr>
      <w:r>
        <w:rPr>
          <w:rFonts w:cs="Arial"/>
          <w:b/>
        </w:rPr>
        <w:t>5.1</w:t>
      </w:r>
      <w:r>
        <w:rPr>
          <w:rFonts w:cs="Arial"/>
          <w:b/>
        </w:rPr>
        <w:tab/>
        <w:t>Kategorien der Weiterbildungsstätten</w:t>
      </w:r>
    </w:p>
    <w:p w14:paraId="1CFB8C3D" w14:textId="77777777" w:rsidR="004A16CF" w:rsidRDefault="00C01881">
      <w:pPr>
        <w:numPr>
          <w:ilvl w:val="0"/>
          <w:numId w:val="10"/>
        </w:numPr>
        <w:tabs>
          <w:tab w:val="clear" w:pos="720"/>
        </w:tabs>
        <w:spacing w:after="0" w:line="280" w:lineRule="atLeast"/>
        <w:ind w:left="284" w:hanging="284"/>
        <w:jc w:val="both"/>
        <w:rPr>
          <w:rFonts w:cs="Arial"/>
        </w:rPr>
      </w:pPr>
      <w:r>
        <w:rPr>
          <w:rFonts w:cs="Arial"/>
        </w:rPr>
        <w:t>Die Weiterbildungsstätten werden aufgrund ihrer Charakteristika in [n] Kategorien eingeteilt (siehe Tabelle).</w:t>
      </w:r>
    </w:p>
    <w:p w14:paraId="793FCFE1" w14:textId="77777777" w:rsidR="004A16CF" w:rsidRDefault="004A16CF">
      <w:pPr>
        <w:spacing w:after="0" w:line="280" w:lineRule="atLeast"/>
        <w:jc w:val="both"/>
        <w:rPr>
          <w:rFonts w:cs="Arial"/>
        </w:rPr>
      </w:pPr>
    </w:p>
    <w:p w14:paraId="2016F522" w14:textId="77777777" w:rsidR="004A16CF" w:rsidRDefault="00C01881">
      <w:pPr>
        <w:shd w:val="clear" w:color="auto" w:fill="B3B3B3"/>
        <w:tabs>
          <w:tab w:val="left" w:pos="0"/>
        </w:tabs>
        <w:spacing w:after="0" w:line="280" w:lineRule="atLeast"/>
        <w:jc w:val="both"/>
        <w:rPr>
          <w:rFonts w:cs="Arial"/>
          <w:b/>
        </w:rPr>
      </w:pPr>
      <w:r>
        <w:rPr>
          <w:rFonts w:cs="Arial"/>
          <w:b/>
        </w:rPr>
        <w:t>Bemerkung:</w:t>
      </w:r>
    </w:p>
    <w:p w14:paraId="2BC6DFB6" w14:textId="77777777" w:rsidR="004A16CF" w:rsidRDefault="00C01881">
      <w:pPr>
        <w:shd w:val="clear" w:color="auto" w:fill="B3B3B3"/>
        <w:tabs>
          <w:tab w:val="left" w:pos="0"/>
        </w:tabs>
        <w:spacing w:after="0" w:line="280" w:lineRule="atLeast"/>
        <w:jc w:val="both"/>
        <w:rPr>
          <w:rFonts w:cs="Arial"/>
        </w:rPr>
      </w:pPr>
      <w:r>
        <w:rPr>
          <w:rFonts w:cs="Arial"/>
        </w:rPr>
        <w:t xml:space="preserve">Es sollten nicht mehr als 4 Kategorien unterschieden werden. </w:t>
      </w:r>
    </w:p>
    <w:p w14:paraId="0781121A" w14:textId="792FD861" w:rsidR="008A3175" w:rsidRDefault="008A3175">
      <w:pPr>
        <w:rPr>
          <w:rFonts w:cs="Arial"/>
          <w:b/>
        </w:rPr>
      </w:pPr>
      <w:r>
        <w:rPr>
          <w:rFonts w:cs="Arial"/>
          <w:b/>
        </w:rPr>
        <w:br w:type="page"/>
      </w:r>
    </w:p>
    <w:p w14:paraId="3B8D0B8E" w14:textId="77777777" w:rsidR="004A16CF" w:rsidRDefault="004A16CF">
      <w:pPr>
        <w:tabs>
          <w:tab w:val="left" w:pos="851"/>
        </w:tabs>
        <w:spacing w:after="0" w:line="280" w:lineRule="atLeast"/>
        <w:jc w:val="both"/>
        <w:rPr>
          <w:rFonts w:cs="Arial"/>
          <w:b/>
        </w:rPr>
      </w:pPr>
    </w:p>
    <w:p w14:paraId="4B0E827F" w14:textId="77777777" w:rsidR="004A16CF" w:rsidRDefault="00C01881">
      <w:pPr>
        <w:tabs>
          <w:tab w:val="left" w:pos="851"/>
        </w:tabs>
        <w:spacing w:after="0" w:line="280" w:lineRule="atLeast"/>
        <w:jc w:val="both"/>
        <w:rPr>
          <w:rFonts w:cs="Arial"/>
          <w:b/>
        </w:rPr>
      </w:pPr>
      <w:r>
        <w:rPr>
          <w:rFonts w:cs="Arial"/>
          <w:b/>
        </w:rPr>
        <w:t>5.2</w:t>
      </w:r>
      <w:r>
        <w:rPr>
          <w:rFonts w:cs="Arial"/>
          <w:b/>
        </w:rPr>
        <w:tab/>
        <w:t>Kriterienraster</w:t>
      </w:r>
    </w:p>
    <w:p w14:paraId="06B12E0A" w14:textId="77777777" w:rsidR="004A16CF" w:rsidRDefault="004A16CF">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966"/>
        <w:gridCol w:w="851"/>
        <w:gridCol w:w="857"/>
        <w:gridCol w:w="812"/>
      </w:tblGrid>
      <w:tr w:rsidR="004A16CF" w14:paraId="3763985A" w14:textId="77777777" w:rsidTr="00242F68">
        <w:tc>
          <w:tcPr>
            <w:tcW w:w="5975" w:type="dxa"/>
            <w:shd w:val="clear" w:color="auto" w:fill="auto"/>
          </w:tcPr>
          <w:p w14:paraId="563FD853" w14:textId="77777777" w:rsidR="004A16CF" w:rsidRDefault="004A16CF">
            <w:pPr>
              <w:tabs>
                <w:tab w:val="left" w:pos="851"/>
                <w:tab w:val="center" w:pos="4819"/>
                <w:tab w:val="right" w:pos="9071"/>
              </w:tabs>
              <w:spacing w:after="0" w:line="280" w:lineRule="atLeast"/>
              <w:jc w:val="both"/>
              <w:rPr>
                <w:rFonts w:cs="Arial"/>
              </w:rPr>
            </w:pPr>
          </w:p>
        </w:tc>
        <w:tc>
          <w:tcPr>
            <w:tcW w:w="3486" w:type="dxa"/>
            <w:gridSpan w:val="4"/>
            <w:shd w:val="clear" w:color="auto" w:fill="auto"/>
          </w:tcPr>
          <w:p w14:paraId="6A5AC5CF" w14:textId="77777777" w:rsidR="004A16CF" w:rsidRDefault="00C01881">
            <w:pPr>
              <w:tabs>
                <w:tab w:val="left" w:pos="851"/>
                <w:tab w:val="center" w:pos="4819"/>
                <w:tab w:val="right" w:pos="9071"/>
              </w:tabs>
              <w:spacing w:after="0" w:line="280" w:lineRule="atLeast"/>
              <w:jc w:val="center"/>
              <w:rPr>
                <w:rFonts w:cs="Arial"/>
              </w:rPr>
            </w:pPr>
            <w:r>
              <w:rPr>
                <w:rFonts w:cs="Arial"/>
              </w:rPr>
              <w:t>Kategorie (max. Anerkennung)</w:t>
            </w:r>
          </w:p>
        </w:tc>
      </w:tr>
      <w:tr w:rsidR="004A16CF" w14:paraId="79B3E04C" w14:textId="77777777" w:rsidTr="00242F68">
        <w:tc>
          <w:tcPr>
            <w:tcW w:w="5975" w:type="dxa"/>
            <w:shd w:val="clear" w:color="auto" w:fill="C0C0C0"/>
          </w:tcPr>
          <w:p w14:paraId="02D87BBB" w14:textId="77777777" w:rsidR="004A16CF" w:rsidRDefault="00C01881">
            <w:pPr>
              <w:tabs>
                <w:tab w:val="left" w:pos="851"/>
                <w:tab w:val="center" w:pos="4819"/>
                <w:tab w:val="right" w:pos="9071"/>
              </w:tabs>
              <w:spacing w:after="0" w:line="280" w:lineRule="atLeast"/>
              <w:rPr>
                <w:rFonts w:cs="Arial"/>
              </w:rPr>
            </w:pPr>
            <w:r>
              <w:rPr>
                <w:rFonts w:cs="Arial"/>
              </w:rPr>
              <w:t>Eigenschaften der Weiterbildungsstätte</w:t>
            </w:r>
          </w:p>
        </w:tc>
        <w:tc>
          <w:tcPr>
            <w:tcW w:w="966" w:type="dxa"/>
            <w:shd w:val="clear" w:color="auto" w:fill="C0C0C0"/>
          </w:tcPr>
          <w:p w14:paraId="460F6FE7" w14:textId="77777777" w:rsidR="004A16CF" w:rsidRDefault="00C01881">
            <w:pPr>
              <w:tabs>
                <w:tab w:val="left" w:pos="851"/>
                <w:tab w:val="center" w:pos="4819"/>
                <w:tab w:val="right" w:pos="9071"/>
              </w:tabs>
              <w:spacing w:after="0" w:line="280" w:lineRule="atLeast"/>
              <w:jc w:val="center"/>
              <w:rPr>
                <w:rFonts w:cs="Arial"/>
              </w:rPr>
            </w:pPr>
            <w:r>
              <w:rPr>
                <w:rFonts w:cs="Arial"/>
              </w:rPr>
              <w:t>A</w:t>
            </w:r>
            <w:r>
              <w:rPr>
                <w:rFonts w:cs="Arial"/>
              </w:rPr>
              <w:br/>
              <w:t>(W J.)</w:t>
            </w:r>
          </w:p>
        </w:tc>
        <w:tc>
          <w:tcPr>
            <w:tcW w:w="851" w:type="dxa"/>
            <w:shd w:val="clear" w:color="auto" w:fill="C0C0C0"/>
          </w:tcPr>
          <w:p w14:paraId="5944C8E3" w14:textId="77777777" w:rsidR="004A16CF" w:rsidRDefault="00C01881">
            <w:pPr>
              <w:tabs>
                <w:tab w:val="left" w:pos="851"/>
                <w:tab w:val="center" w:pos="4819"/>
                <w:tab w:val="right" w:pos="9071"/>
              </w:tabs>
              <w:spacing w:after="0" w:line="280" w:lineRule="atLeast"/>
              <w:jc w:val="center"/>
              <w:rPr>
                <w:rFonts w:cs="Arial"/>
              </w:rPr>
            </w:pPr>
            <w:r>
              <w:rPr>
                <w:rFonts w:cs="Arial"/>
              </w:rPr>
              <w:t>B</w:t>
            </w:r>
            <w:r>
              <w:rPr>
                <w:rFonts w:cs="Arial"/>
              </w:rPr>
              <w:br/>
              <w:t>(X J.)</w:t>
            </w:r>
          </w:p>
        </w:tc>
        <w:tc>
          <w:tcPr>
            <w:tcW w:w="857" w:type="dxa"/>
            <w:shd w:val="clear" w:color="auto" w:fill="C0C0C0"/>
          </w:tcPr>
          <w:p w14:paraId="3EDB8063" w14:textId="77777777" w:rsidR="004A16CF" w:rsidRDefault="00C01881">
            <w:pPr>
              <w:tabs>
                <w:tab w:val="left" w:pos="851"/>
                <w:tab w:val="center" w:pos="4819"/>
                <w:tab w:val="right" w:pos="9071"/>
              </w:tabs>
              <w:spacing w:after="0" w:line="280" w:lineRule="atLeast"/>
              <w:jc w:val="center"/>
              <w:rPr>
                <w:rFonts w:cs="Arial"/>
              </w:rPr>
            </w:pPr>
            <w:r>
              <w:rPr>
                <w:rFonts w:cs="Arial"/>
              </w:rPr>
              <w:t>C</w:t>
            </w:r>
          </w:p>
          <w:p w14:paraId="05D91A3A" w14:textId="77777777" w:rsidR="004A16CF" w:rsidRDefault="00C01881">
            <w:pPr>
              <w:tabs>
                <w:tab w:val="left" w:pos="851"/>
                <w:tab w:val="center" w:pos="4819"/>
                <w:tab w:val="right" w:pos="9071"/>
              </w:tabs>
              <w:spacing w:after="0" w:line="280" w:lineRule="atLeast"/>
              <w:jc w:val="center"/>
              <w:rPr>
                <w:rFonts w:cs="Arial"/>
              </w:rPr>
            </w:pPr>
            <w:r>
              <w:rPr>
                <w:rFonts w:cs="Arial"/>
              </w:rPr>
              <w:t>(Y J.)</w:t>
            </w:r>
          </w:p>
        </w:tc>
        <w:tc>
          <w:tcPr>
            <w:tcW w:w="812" w:type="dxa"/>
            <w:shd w:val="clear" w:color="auto" w:fill="C0C0C0"/>
          </w:tcPr>
          <w:p w14:paraId="74CFE8C0" w14:textId="77777777" w:rsidR="004A16CF" w:rsidRDefault="00C01881">
            <w:pPr>
              <w:tabs>
                <w:tab w:val="left" w:pos="851"/>
                <w:tab w:val="center" w:pos="4819"/>
                <w:tab w:val="right" w:pos="9071"/>
              </w:tabs>
              <w:spacing w:after="0" w:line="280" w:lineRule="atLeast"/>
              <w:jc w:val="center"/>
              <w:rPr>
                <w:rFonts w:cs="Arial"/>
              </w:rPr>
            </w:pPr>
            <w:r>
              <w:rPr>
                <w:rFonts w:cs="Arial"/>
              </w:rPr>
              <w:t>D</w:t>
            </w:r>
          </w:p>
          <w:p w14:paraId="67210B1A" w14:textId="77777777" w:rsidR="004A16CF" w:rsidRDefault="00C01881">
            <w:pPr>
              <w:tabs>
                <w:tab w:val="left" w:pos="851"/>
                <w:tab w:val="center" w:pos="4819"/>
                <w:tab w:val="right" w:pos="9071"/>
              </w:tabs>
              <w:spacing w:after="0" w:line="280" w:lineRule="atLeast"/>
              <w:jc w:val="center"/>
              <w:rPr>
                <w:rFonts w:cs="Arial"/>
              </w:rPr>
            </w:pPr>
            <w:r>
              <w:rPr>
                <w:rFonts w:cs="Arial"/>
              </w:rPr>
              <w:t>(Z J.)</w:t>
            </w:r>
          </w:p>
        </w:tc>
      </w:tr>
      <w:tr w:rsidR="004A16CF" w14:paraId="67B5B37F" w14:textId="77777777" w:rsidTr="00242F68">
        <w:tc>
          <w:tcPr>
            <w:tcW w:w="5975" w:type="dxa"/>
            <w:shd w:val="clear" w:color="auto" w:fill="auto"/>
          </w:tcPr>
          <w:p w14:paraId="04B0CD7B" w14:textId="77777777" w:rsidR="004A16CF" w:rsidRDefault="00C01881">
            <w:pPr>
              <w:tabs>
                <w:tab w:val="left" w:pos="851"/>
                <w:tab w:val="center" w:pos="4819"/>
                <w:tab w:val="right" w:pos="9071"/>
              </w:tabs>
              <w:spacing w:after="0" w:line="280" w:lineRule="atLeast"/>
              <w:rPr>
                <w:rFonts w:cs="Arial"/>
              </w:rPr>
            </w:pPr>
            <w:r>
              <w:rPr>
                <w:rFonts w:cs="Arial"/>
              </w:rPr>
              <w:t>Tertiärversorgung (Universitäts- oder Zentrumsspital)</w:t>
            </w:r>
          </w:p>
        </w:tc>
        <w:tc>
          <w:tcPr>
            <w:tcW w:w="966" w:type="dxa"/>
            <w:shd w:val="clear" w:color="auto" w:fill="auto"/>
            <w:vAlign w:val="center"/>
          </w:tcPr>
          <w:p w14:paraId="0DC7A38E"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EDA3715"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547FF8D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C79621C" w14:textId="77777777" w:rsidR="004A16CF" w:rsidRDefault="004A16CF">
            <w:pPr>
              <w:tabs>
                <w:tab w:val="left" w:pos="851"/>
                <w:tab w:val="center" w:pos="4819"/>
                <w:tab w:val="right" w:pos="9071"/>
              </w:tabs>
              <w:spacing w:after="0" w:line="280" w:lineRule="atLeast"/>
              <w:jc w:val="center"/>
              <w:rPr>
                <w:rFonts w:cs="Arial"/>
              </w:rPr>
            </w:pPr>
          </w:p>
        </w:tc>
      </w:tr>
      <w:tr w:rsidR="004A16CF" w14:paraId="1198CA58" w14:textId="77777777" w:rsidTr="00242F68">
        <w:tc>
          <w:tcPr>
            <w:tcW w:w="5975" w:type="dxa"/>
            <w:shd w:val="clear" w:color="auto" w:fill="auto"/>
          </w:tcPr>
          <w:p w14:paraId="40B3FB7C" w14:textId="77777777" w:rsidR="004A16CF" w:rsidRDefault="00C01881">
            <w:pPr>
              <w:tabs>
                <w:tab w:val="left" w:pos="851"/>
                <w:tab w:val="center" w:pos="4819"/>
                <w:tab w:val="right" w:pos="9071"/>
              </w:tabs>
              <w:spacing w:after="0" w:line="280" w:lineRule="atLeast"/>
              <w:rPr>
                <w:rFonts w:cs="Arial"/>
              </w:rPr>
            </w:pPr>
            <w:r>
              <w:rPr>
                <w:rFonts w:cs="Arial"/>
              </w:rPr>
              <w:t>Sekundärversorgung (Regionalspital)</w:t>
            </w:r>
          </w:p>
        </w:tc>
        <w:tc>
          <w:tcPr>
            <w:tcW w:w="966" w:type="dxa"/>
            <w:shd w:val="clear" w:color="auto" w:fill="auto"/>
            <w:vAlign w:val="center"/>
          </w:tcPr>
          <w:p w14:paraId="53C3908C"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08D3629"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4637A9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761E4F1" w14:textId="77777777" w:rsidR="004A16CF" w:rsidRDefault="004A16CF">
            <w:pPr>
              <w:tabs>
                <w:tab w:val="left" w:pos="851"/>
                <w:tab w:val="center" w:pos="4819"/>
                <w:tab w:val="right" w:pos="9071"/>
              </w:tabs>
              <w:spacing w:after="0" w:line="280" w:lineRule="atLeast"/>
              <w:jc w:val="center"/>
              <w:rPr>
                <w:rFonts w:cs="Arial"/>
              </w:rPr>
            </w:pPr>
          </w:p>
        </w:tc>
      </w:tr>
      <w:tr w:rsidR="004A16CF" w14:paraId="28D1A2DA" w14:textId="77777777" w:rsidTr="00242F68">
        <w:tc>
          <w:tcPr>
            <w:tcW w:w="5975" w:type="dxa"/>
            <w:shd w:val="clear" w:color="auto" w:fill="auto"/>
          </w:tcPr>
          <w:p w14:paraId="2D974ED0" w14:textId="77777777" w:rsidR="004A16CF" w:rsidRDefault="00C01881">
            <w:pPr>
              <w:tabs>
                <w:tab w:val="left" w:pos="851"/>
                <w:tab w:val="center" w:pos="4819"/>
                <w:tab w:val="right" w:pos="9071"/>
              </w:tabs>
              <w:spacing w:after="0" w:line="280" w:lineRule="atLeast"/>
              <w:rPr>
                <w:rFonts w:cs="Arial"/>
              </w:rPr>
            </w:pPr>
            <w:r>
              <w:rPr>
                <w:rFonts w:cs="Arial"/>
              </w:rPr>
              <w:t>Primärversorgung (Bezirksspital)</w:t>
            </w:r>
          </w:p>
        </w:tc>
        <w:tc>
          <w:tcPr>
            <w:tcW w:w="966" w:type="dxa"/>
            <w:shd w:val="clear" w:color="auto" w:fill="auto"/>
            <w:vAlign w:val="center"/>
          </w:tcPr>
          <w:p w14:paraId="20B747EC"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24EF1B7"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99BD02D"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98E07E5" w14:textId="77777777" w:rsidR="004A16CF" w:rsidRDefault="004A16CF">
            <w:pPr>
              <w:tabs>
                <w:tab w:val="left" w:pos="851"/>
                <w:tab w:val="center" w:pos="4819"/>
                <w:tab w:val="right" w:pos="9071"/>
              </w:tabs>
              <w:spacing w:after="0" w:line="280" w:lineRule="atLeast"/>
              <w:jc w:val="center"/>
              <w:rPr>
                <w:rFonts w:cs="Arial"/>
              </w:rPr>
            </w:pPr>
          </w:p>
        </w:tc>
      </w:tr>
      <w:tr w:rsidR="004A16CF" w14:paraId="699C277C" w14:textId="77777777" w:rsidTr="00242F68">
        <w:tc>
          <w:tcPr>
            <w:tcW w:w="5975" w:type="dxa"/>
            <w:shd w:val="clear" w:color="auto" w:fill="auto"/>
          </w:tcPr>
          <w:p w14:paraId="0D6143B0" w14:textId="77777777" w:rsidR="004A16CF" w:rsidRDefault="00C01881">
            <w:pPr>
              <w:tabs>
                <w:tab w:val="left" w:pos="851"/>
                <w:tab w:val="center" w:pos="4819"/>
                <w:tab w:val="right" w:pos="9071"/>
              </w:tabs>
              <w:spacing w:after="0" w:line="280" w:lineRule="atLeast"/>
              <w:rPr>
                <w:rFonts w:cs="Arial"/>
              </w:rPr>
            </w:pPr>
            <w:r>
              <w:rPr>
                <w:rFonts w:cs="Arial"/>
              </w:rPr>
              <w:t>Notfallstation im Hause</w:t>
            </w:r>
          </w:p>
        </w:tc>
        <w:tc>
          <w:tcPr>
            <w:tcW w:w="966" w:type="dxa"/>
            <w:shd w:val="clear" w:color="auto" w:fill="auto"/>
            <w:vAlign w:val="center"/>
          </w:tcPr>
          <w:p w14:paraId="676E7D25"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4C3D5DA"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37EFC4C4"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45C725E" w14:textId="77777777" w:rsidR="004A16CF" w:rsidRDefault="004A16CF">
            <w:pPr>
              <w:tabs>
                <w:tab w:val="left" w:pos="851"/>
                <w:tab w:val="center" w:pos="4819"/>
                <w:tab w:val="right" w:pos="9071"/>
              </w:tabs>
              <w:spacing w:after="0" w:line="280" w:lineRule="atLeast"/>
              <w:jc w:val="center"/>
              <w:rPr>
                <w:rFonts w:cs="Arial"/>
              </w:rPr>
            </w:pPr>
          </w:p>
        </w:tc>
      </w:tr>
      <w:tr w:rsidR="002701C6" w14:paraId="1CE02C92" w14:textId="77777777" w:rsidTr="00242F68">
        <w:tc>
          <w:tcPr>
            <w:tcW w:w="5975" w:type="dxa"/>
            <w:shd w:val="clear" w:color="auto" w:fill="auto"/>
          </w:tcPr>
          <w:p w14:paraId="56995AAD" w14:textId="77777777" w:rsidR="002701C6" w:rsidRDefault="002701C6" w:rsidP="00640A13">
            <w:pPr>
              <w:tabs>
                <w:tab w:val="left" w:pos="851"/>
                <w:tab w:val="center" w:pos="4819"/>
                <w:tab w:val="right" w:pos="9071"/>
              </w:tabs>
              <w:spacing w:after="0" w:line="280" w:lineRule="atLeast"/>
              <w:rPr>
                <w:rFonts w:cs="Arial"/>
              </w:rPr>
            </w:pPr>
            <w:r>
              <w:rPr>
                <w:rFonts w:cs="Arial"/>
              </w:rPr>
              <w:t>24-Stunden Notfalldienst in [Fachgebiet]</w:t>
            </w:r>
          </w:p>
        </w:tc>
        <w:tc>
          <w:tcPr>
            <w:tcW w:w="966" w:type="dxa"/>
            <w:shd w:val="clear" w:color="auto" w:fill="auto"/>
            <w:vAlign w:val="center"/>
          </w:tcPr>
          <w:p w14:paraId="543878E9" w14:textId="77777777" w:rsidR="002701C6" w:rsidRDefault="002701C6" w:rsidP="00640A13">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5836939" w14:textId="77777777" w:rsidR="002701C6" w:rsidRDefault="002701C6" w:rsidP="00640A13">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6D687CBB" w14:textId="77777777" w:rsidR="002701C6" w:rsidRDefault="002701C6" w:rsidP="00640A13">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C8607A5" w14:textId="77777777" w:rsidR="002701C6" w:rsidRDefault="002701C6" w:rsidP="00640A13">
            <w:pPr>
              <w:tabs>
                <w:tab w:val="left" w:pos="851"/>
                <w:tab w:val="center" w:pos="4819"/>
                <w:tab w:val="right" w:pos="9071"/>
              </w:tabs>
              <w:spacing w:after="0" w:line="280" w:lineRule="atLeast"/>
              <w:jc w:val="center"/>
              <w:rPr>
                <w:rFonts w:cs="Arial"/>
              </w:rPr>
            </w:pPr>
          </w:p>
        </w:tc>
      </w:tr>
      <w:tr w:rsidR="004A16CF" w14:paraId="31914DA2" w14:textId="77777777" w:rsidTr="00242F68">
        <w:tc>
          <w:tcPr>
            <w:tcW w:w="5975" w:type="dxa"/>
            <w:shd w:val="clear" w:color="auto" w:fill="auto"/>
          </w:tcPr>
          <w:p w14:paraId="26A3A7C0" w14:textId="77777777" w:rsidR="004A16CF" w:rsidRDefault="00C01881">
            <w:pPr>
              <w:tabs>
                <w:tab w:val="left" w:pos="851"/>
                <w:tab w:val="center" w:pos="4819"/>
                <w:tab w:val="right" w:pos="9071"/>
              </w:tabs>
              <w:spacing w:after="0" w:line="280" w:lineRule="atLeast"/>
              <w:rPr>
                <w:rFonts w:cs="Arial"/>
              </w:rPr>
            </w:pPr>
            <w:r>
              <w:rPr>
                <w:rFonts w:cs="Arial"/>
              </w:rPr>
              <w:t>Intensivbehandlungsstation im Hause</w:t>
            </w:r>
          </w:p>
        </w:tc>
        <w:tc>
          <w:tcPr>
            <w:tcW w:w="966" w:type="dxa"/>
            <w:shd w:val="clear" w:color="auto" w:fill="auto"/>
            <w:vAlign w:val="center"/>
          </w:tcPr>
          <w:p w14:paraId="6F673335"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5247CE0"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43D78AB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EF0A907" w14:textId="77777777" w:rsidR="004A16CF" w:rsidRDefault="004A16CF">
            <w:pPr>
              <w:tabs>
                <w:tab w:val="left" w:pos="851"/>
                <w:tab w:val="center" w:pos="4819"/>
                <w:tab w:val="right" w:pos="9071"/>
              </w:tabs>
              <w:spacing w:after="0" w:line="280" w:lineRule="atLeast"/>
              <w:jc w:val="center"/>
              <w:rPr>
                <w:rFonts w:cs="Arial"/>
              </w:rPr>
            </w:pPr>
          </w:p>
        </w:tc>
      </w:tr>
      <w:tr w:rsidR="004A16CF" w14:paraId="3E9E6952" w14:textId="77777777" w:rsidTr="00242F68">
        <w:tc>
          <w:tcPr>
            <w:tcW w:w="5975" w:type="dxa"/>
            <w:shd w:val="clear" w:color="auto" w:fill="auto"/>
          </w:tcPr>
          <w:p w14:paraId="2E5BFC65" w14:textId="77777777" w:rsidR="004A16CF" w:rsidRDefault="00C01881">
            <w:pPr>
              <w:tabs>
                <w:tab w:val="left" w:pos="851"/>
                <w:tab w:val="center" w:pos="4819"/>
                <w:tab w:val="right" w:pos="9071"/>
              </w:tabs>
              <w:spacing w:after="0" w:line="280" w:lineRule="atLeast"/>
              <w:rPr>
                <w:rFonts w:cs="Arial"/>
              </w:rPr>
            </w:pPr>
            <w:r>
              <w:rPr>
                <w:rFonts w:cs="Arial"/>
              </w:rPr>
              <w:t>Fachbereich [X] im Hause</w:t>
            </w:r>
          </w:p>
        </w:tc>
        <w:tc>
          <w:tcPr>
            <w:tcW w:w="966" w:type="dxa"/>
            <w:shd w:val="clear" w:color="auto" w:fill="auto"/>
            <w:vAlign w:val="center"/>
          </w:tcPr>
          <w:p w14:paraId="19EE7F8B"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D9FAA9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216084C7"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ED28E01" w14:textId="77777777" w:rsidR="004A16CF" w:rsidRDefault="004A16CF">
            <w:pPr>
              <w:tabs>
                <w:tab w:val="left" w:pos="851"/>
                <w:tab w:val="center" w:pos="4819"/>
                <w:tab w:val="right" w:pos="9071"/>
              </w:tabs>
              <w:spacing w:after="0" w:line="280" w:lineRule="atLeast"/>
              <w:jc w:val="center"/>
              <w:rPr>
                <w:rFonts w:cs="Arial"/>
              </w:rPr>
            </w:pPr>
          </w:p>
        </w:tc>
      </w:tr>
      <w:tr w:rsidR="004A16CF" w14:paraId="1ED056CE" w14:textId="77777777" w:rsidTr="00242F68">
        <w:tc>
          <w:tcPr>
            <w:tcW w:w="5975" w:type="dxa"/>
            <w:shd w:val="clear" w:color="auto" w:fill="auto"/>
          </w:tcPr>
          <w:p w14:paraId="5E3B4807" w14:textId="77777777" w:rsidR="004A16CF" w:rsidRDefault="00C01881">
            <w:pPr>
              <w:tabs>
                <w:tab w:val="left" w:pos="851"/>
                <w:tab w:val="center" w:pos="4819"/>
                <w:tab w:val="right" w:pos="9071"/>
              </w:tabs>
              <w:spacing w:after="0" w:line="280" w:lineRule="atLeast"/>
              <w:rPr>
                <w:rFonts w:cs="Arial"/>
              </w:rPr>
            </w:pPr>
            <w:r>
              <w:rPr>
                <w:rFonts w:cs="Arial"/>
              </w:rPr>
              <w:t>Fachbereich [Y] im Hause</w:t>
            </w:r>
          </w:p>
        </w:tc>
        <w:tc>
          <w:tcPr>
            <w:tcW w:w="966" w:type="dxa"/>
            <w:shd w:val="clear" w:color="auto" w:fill="auto"/>
            <w:vAlign w:val="center"/>
          </w:tcPr>
          <w:p w14:paraId="23471B32"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79EB212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4C63ED1F"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08CA630" w14:textId="77777777" w:rsidR="004A16CF" w:rsidRDefault="004A16CF">
            <w:pPr>
              <w:tabs>
                <w:tab w:val="left" w:pos="851"/>
                <w:tab w:val="center" w:pos="4819"/>
                <w:tab w:val="right" w:pos="9071"/>
              </w:tabs>
              <w:spacing w:after="0" w:line="280" w:lineRule="atLeast"/>
              <w:jc w:val="center"/>
              <w:rPr>
                <w:rFonts w:cs="Arial"/>
              </w:rPr>
            </w:pPr>
          </w:p>
        </w:tc>
      </w:tr>
      <w:tr w:rsidR="004A16CF" w14:paraId="0EEBAB16" w14:textId="77777777" w:rsidTr="00242F68">
        <w:tc>
          <w:tcPr>
            <w:tcW w:w="5975" w:type="dxa"/>
            <w:shd w:val="clear" w:color="auto" w:fill="auto"/>
          </w:tcPr>
          <w:p w14:paraId="399EEEBC" w14:textId="77777777" w:rsidR="004A16CF" w:rsidRDefault="00C01881">
            <w:pPr>
              <w:tabs>
                <w:tab w:val="left" w:pos="851"/>
                <w:tab w:val="center" w:pos="4819"/>
                <w:tab w:val="right" w:pos="9071"/>
              </w:tabs>
              <w:spacing w:after="0" w:line="280" w:lineRule="atLeast"/>
              <w:rPr>
                <w:rFonts w:cs="Arial"/>
              </w:rPr>
            </w:pPr>
            <w:r>
              <w:rPr>
                <w:rFonts w:cs="Arial"/>
              </w:rPr>
              <w:t>Fachbereich [Z] im Hause</w:t>
            </w:r>
          </w:p>
        </w:tc>
        <w:tc>
          <w:tcPr>
            <w:tcW w:w="966" w:type="dxa"/>
            <w:shd w:val="clear" w:color="auto" w:fill="auto"/>
            <w:vAlign w:val="center"/>
          </w:tcPr>
          <w:p w14:paraId="21396A3B"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2AD1B4C"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35FCFF7D"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5E21FD3" w14:textId="77777777" w:rsidR="004A16CF" w:rsidRDefault="004A16CF">
            <w:pPr>
              <w:tabs>
                <w:tab w:val="left" w:pos="851"/>
                <w:tab w:val="center" w:pos="4819"/>
                <w:tab w:val="right" w:pos="9071"/>
              </w:tabs>
              <w:spacing w:after="0" w:line="280" w:lineRule="atLeast"/>
              <w:jc w:val="center"/>
              <w:rPr>
                <w:rFonts w:cs="Arial"/>
              </w:rPr>
            </w:pPr>
          </w:p>
        </w:tc>
      </w:tr>
      <w:tr w:rsidR="004A16CF" w14:paraId="6D55524E" w14:textId="77777777" w:rsidTr="00242F68">
        <w:tc>
          <w:tcPr>
            <w:tcW w:w="5975" w:type="dxa"/>
            <w:shd w:val="clear" w:color="auto" w:fill="auto"/>
          </w:tcPr>
          <w:p w14:paraId="020F1EC6" w14:textId="77777777" w:rsidR="004A16CF" w:rsidRDefault="00C01881">
            <w:pPr>
              <w:tabs>
                <w:tab w:val="left" w:pos="851"/>
                <w:tab w:val="center" w:pos="4819"/>
                <w:tab w:val="right" w:pos="9071"/>
              </w:tabs>
              <w:spacing w:after="0" w:line="280" w:lineRule="atLeast"/>
              <w:rPr>
                <w:rFonts w:cs="Arial"/>
              </w:rPr>
            </w:pPr>
            <w:r>
              <w:rPr>
                <w:rFonts w:cs="Arial"/>
              </w:rPr>
              <w:t>Stationäre Eintritte pro Weiterbildungsstelle und Jahr, mindestens:</w:t>
            </w:r>
          </w:p>
        </w:tc>
        <w:tc>
          <w:tcPr>
            <w:tcW w:w="966" w:type="dxa"/>
            <w:shd w:val="clear" w:color="auto" w:fill="auto"/>
            <w:vAlign w:val="center"/>
          </w:tcPr>
          <w:p w14:paraId="191C32C0"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9D3B8A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7A5FEBC1"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CE44C70" w14:textId="77777777" w:rsidR="004A16CF" w:rsidRDefault="004A16CF">
            <w:pPr>
              <w:tabs>
                <w:tab w:val="left" w:pos="851"/>
                <w:tab w:val="center" w:pos="4819"/>
                <w:tab w:val="right" w:pos="9071"/>
              </w:tabs>
              <w:spacing w:after="0" w:line="280" w:lineRule="atLeast"/>
              <w:jc w:val="center"/>
              <w:rPr>
                <w:rFonts w:cs="Arial"/>
              </w:rPr>
            </w:pPr>
          </w:p>
        </w:tc>
      </w:tr>
      <w:tr w:rsidR="004A16CF" w14:paraId="2A0AFB26" w14:textId="77777777" w:rsidTr="00242F68">
        <w:tc>
          <w:tcPr>
            <w:tcW w:w="5975" w:type="dxa"/>
            <w:shd w:val="clear" w:color="auto" w:fill="auto"/>
          </w:tcPr>
          <w:p w14:paraId="7D437092" w14:textId="0FFF9D8F" w:rsidR="004A16CF" w:rsidRDefault="00C01881">
            <w:pPr>
              <w:tabs>
                <w:tab w:val="left" w:pos="851"/>
                <w:tab w:val="center" w:pos="4819"/>
                <w:tab w:val="right" w:pos="9071"/>
              </w:tabs>
              <w:spacing w:after="0" w:line="280" w:lineRule="atLeast"/>
              <w:rPr>
                <w:rFonts w:cs="Arial"/>
              </w:rPr>
            </w:pPr>
            <w:r>
              <w:rPr>
                <w:rFonts w:cs="Arial"/>
              </w:rPr>
              <w:t xml:space="preserve">Ambulante Patientinnen </w:t>
            </w:r>
            <w:r w:rsidR="00FD0E83">
              <w:rPr>
                <w:rFonts w:cs="Arial"/>
              </w:rPr>
              <w:t>/</w:t>
            </w:r>
            <w:r>
              <w:rPr>
                <w:rFonts w:cs="Arial"/>
              </w:rPr>
              <w:t xml:space="preserve"> Patienten pro Weiterbildungsstelle und Jahr, mindestens:</w:t>
            </w:r>
          </w:p>
        </w:tc>
        <w:tc>
          <w:tcPr>
            <w:tcW w:w="966" w:type="dxa"/>
            <w:shd w:val="clear" w:color="auto" w:fill="auto"/>
            <w:vAlign w:val="center"/>
          </w:tcPr>
          <w:p w14:paraId="1F428328"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55AE6195"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DE278FB"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14480596" w14:textId="77777777" w:rsidR="004A16CF" w:rsidRDefault="004A16CF">
            <w:pPr>
              <w:tabs>
                <w:tab w:val="left" w:pos="851"/>
                <w:tab w:val="center" w:pos="4819"/>
                <w:tab w:val="right" w:pos="9071"/>
              </w:tabs>
              <w:spacing w:after="0" w:line="280" w:lineRule="atLeast"/>
              <w:jc w:val="center"/>
              <w:rPr>
                <w:rFonts w:cs="Arial"/>
              </w:rPr>
            </w:pPr>
          </w:p>
        </w:tc>
      </w:tr>
    </w:tbl>
    <w:p w14:paraId="0251A85E" w14:textId="370E0B6C" w:rsidR="00FE2C4D" w:rsidRDefault="00FE2C4D" w:rsidP="006B509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4A16CF" w14:paraId="65EA5AEB" w14:textId="77777777">
        <w:tc>
          <w:tcPr>
            <w:tcW w:w="5984" w:type="dxa"/>
            <w:shd w:val="clear" w:color="auto" w:fill="C0C0C0"/>
          </w:tcPr>
          <w:p w14:paraId="11B4BD2C" w14:textId="77777777" w:rsidR="004A16CF" w:rsidRDefault="00C01881">
            <w:pPr>
              <w:tabs>
                <w:tab w:val="left" w:pos="851"/>
                <w:tab w:val="center" w:pos="4819"/>
                <w:tab w:val="right" w:pos="9071"/>
              </w:tabs>
              <w:spacing w:after="0" w:line="280" w:lineRule="atLeast"/>
              <w:rPr>
                <w:rFonts w:cs="Arial"/>
              </w:rPr>
            </w:pPr>
            <w:r>
              <w:rPr>
                <w:rFonts w:cs="Arial"/>
              </w:rPr>
              <w:t>Ärztliche Mitarbeiterinnen und Mitarbeiter</w:t>
            </w:r>
          </w:p>
        </w:tc>
        <w:tc>
          <w:tcPr>
            <w:tcW w:w="888" w:type="dxa"/>
            <w:shd w:val="clear" w:color="auto" w:fill="C0C0C0"/>
            <w:vAlign w:val="center"/>
          </w:tcPr>
          <w:p w14:paraId="5DC9FC1B"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28D96E5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386B44AB"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06362306" w14:textId="77777777" w:rsidR="004A16CF" w:rsidRDefault="004A16CF">
            <w:pPr>
              <w:tabs>
                <w:tab w:val="left" w:pos="851"/>
                <w:tab w:val="center" w:pos="4819"/>
                <w:tab w:val="right" w:pos="9071"/>
              </w:tabs>
              <w:spacing w:after="0" w:line="280" w:lineRule="atLeast"/>
              <w:jc w:val="center"/>
              <w:rPr>
                <w:rFonts w:cs="Arial"/>
              </w:rPr>
            </w:pPr>
          </w:p>
        </w:tc>
      </w:tr>
      <w:tr w:rsidR="004A16CF" w14:paraId="26A04947" w14:textId="77777777">
        <w:tc>
          <w:tcPr>
            <w:tcW w:w="5984" w:type="dxa"/>
            <w:shd w:val="clear" w:color="auto" w:fill="auto"/>
          </w:tcPr>
          <w:p w14:paraId="6AAEDCFC" w14:textId="3AACAF18" w:rsidR="004A16CF" w:rsidRDefault="00C01881">
            <w:pPr>
              <w:tabs>
                <w:tab w:val="left" w:pos="851"/>
                <w:tab w:val="center" w:pos="4819"/>
                <w:tab w:val="right" w:pos="9071"/>
              </w:tabs>
              <w:spacing w:after="0" w:line="280" w:lineRule="atLeast"/>
              <w:rPr>
                <w:rFonts w:cs="Arial"/>
              </w:rPr>
            </w:pPr>
            <w:r>
              <w:rPr>
                <w:rFonts w:cs="Arial"/>
              </w:rPr>
              <w:t xml:space="preserve">Leiterinnen </w:t>
            </w:r>
            <w:r w:rsidR="000B3CC0">
              <w:rPr>
                <w:rFonts w:cs="Arial"/>
              </w:rPr>
              <w:t>/</w:t>
            </w:r>
            <w:r>
              <w:rPr>
                <w:rFonts w:cs="Arial"/>
              </w:rPr>
              <w:t xml:space="preserve"> Leiter der Weiterbildungsstätte </w:t>
            </w:r>
            <w:r w:rsidR="00B8461D">
              <w:rPr>
                <w:rFonts w:cs="Arial"/>
              </w:rPr>
              <w:t>mit Facharzttitel in [Fachgebiet]</w:t>
            </w:r>
            <w:r w:rsidR="00A045A4">
              <w:rPr>
                <w:rFonts w:cs="Arial"/>
              </w:rPr>
              <w:t xml:space="preserve"> </w:t>
            </w:r>
            <w:r>
              <w:rPr>
                <w:rFonts w:cs="Arial"/>
              </w:rPr>
              <w:t xml:space="preserve">vollamtlich (mind. 80%) an der Institution in [Fachgebiet] tätig (kann im Job-Sharing von 2 Co-Leiterinnen </w:t>
            </w:r>
            <w:r w:rsidR="00701E29">
              <w:rPr>
                <w:rFonts w:cs="Arial"/>
              </w:rPr>
              <w:t>/</w:t>
            </w:r>
            <w:r>
              <w:rPr>
                <w:rFonts w:cs="Arial"/>
              </w:rPr>
              <w:t xml:space="preserve"> Co-Leitern wahrgenommen werden, zusammen mindestens 100% Anstellung)</w:t>
            </w:r>
          </w:p>
        </w:tc>
        <w:tc>
          <w:tcPr>
            <w:tcW w:w="888" w:type="dxa"/>
            <w:shd w:val="clear" w:color="auto" w:fill="auto"/>
            <w:vAlign w:val="center"/>
          </w:tcPr>
          <w:p w14:paraId="516093C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112FAA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0270168"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36DCEB9" w14:textId="77777777" w:rsidR="004A16CF" w:rsidRDefault="004A16CF">
            <w:pPr>
              <w:tabs>
                <w:tab w:val="left" w:pos="851"/>
                <w:tab w:val="center" w:pos="4819"/>
                <w:tab w:val="right" w:pos="9071"/>
              </w:tabs>
              <w:spacing w:after="0" w:line="280" w:lineRule="atLeast"/>
              <w:jc w:val="center"/>
              <w:rPr>
                <w:rFonts w:cs="Arial"/>
              </w:rPr>
            </w:pPr>
          </w:p>
        </w:tc>
      </w:tr>
      <w:tr w:rsidR="004A16CF" w14:paraId="13011922" w14:textId="77777777">
        <w:tc>
          <w:tcPr>
            <w:tcW w:w="5984" w:type="dxa"/>
            <w:shd w:val="clear" w:color="auto" w:fill="auto"/>
          </w:tcPr>
          <w:p w14:paraId="6E27F9DD" w14:textId="5EC31378" w:rsidR="004A16CF" w:rsidRDefault="00C01881">
            <w:pPr>
              <w:tabs>
                <w:tab w:val="left" w:pos="851"/>
                <w:tab w:val="center" w:pos="4819"/>
                <w:tab w:val="right" w:pos="9071"/>
              </w:tabs>
              <w:spacing w:after="0" w:line="280" w:lineRule="atLeast"/>
              <w:rPr>
                <w:rFonts w:cs="Arial"/>
              </w:rPr>
            </w:pPr>
            <w:r>
              <w:rPr>
                <w:iCs/>
              </w:rPr>
              <w:t xml:space="preserve">Die hauptverantwortliche Leiterin </w:t>
            </w:r>
            <w:r w:rsidR="00701E29">
              <w:rPr>
                <w:iCs/>
              </w:rPr>
              <w:t>/</w:t>
            </w:r>
            <w:r>
              <w:rPr>
                <w:iCs/>
              </w:rPr>
              <w:t xml:space="preserve"> der hauptverantwortliche Leiter verfügt über den Titel einer Universitäts-Professorin </w:t>
            </w:r>
            <w:r w:rsidR="00701E29">
              <w:rPr>
                <w:iCs/>
              </w:rPr>
              <w:t>/</w:t>
            </w:r>
            <w:r>
              <w:rPr>
                <w:iCs/>
              </w:rPr>
              <w:t xml:space="preserve"> eines Universitäts-Professors einer medizinischen Fakultät oder über eine Habilitation mit dem akademischen Titel Privatdozent (PD)</w:t>
            </w:r>
          </w:p>
        </w:tc>
        <w:tc>
          <w:tcPr>
            <w:tcW w:w="888" w:type="dxa"/>
            <w:shd w:val="clear" w:color="auto" w:fill="auto"/>
            <w:vAlign w:val="center"/>
          </w:tcPr>
          <w:p w14:paraId="0EA981A8"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7DFD2F0"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0AC10EA"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64119EAC" w14:textId="77777777" w:rsidR="004A16CF" w:rsidRDefault="004A16CF">
            <w:pPr>
              <w:tabs>
                <w:tab w:val="left" w:pos="851"/>
                <w:tab w:val="center" w:pos="4819"/>
                <w:tab w:val="right" w:pos="9071"/>
              </w:tabs>
              <w:spacing w:after="0" w:line="280" w:lineRule="atLeast"/>
              <w:jc w:val="center"/>
              <w:rPr>
                <w:rFonts w:cs="Arial"/>
              </w:rPr>
            </w:pPr>
          </w:p>
        </w:tc>
      </w:tr>
      <w:tr w:rsidR="004A16CF" w14:paraId="150D2529" w14:textId="77777777">
        <w:tc>
          <w:tcPr>
            <w:tcW w:w="5984" w:type="dxa"/>
            <w:shd w:val="clear" w:color="auto" w:fill="auto"/>
          </w:tcPr>
          <w:p w14:paraId="2C2DFAD4" w14:textId="77777777" w:rsidR="004A16CF" w:rsidRDefault="00C01881">
            <w:pPr>
              <w:tabs>
                <w:tab w:val="left" w:pos="851"/>
                <w:tab w:val="center" w:pos="4819"/>
                <w:tab w:val="right" w:pos="9071"/>
              </w:tabs>
              <w:spacing w:after="0" w:line="280" w:lineRule="atLeast"/>
              <w:rPr>
                <w:rFonts w:cs="Arial"/>
                <w:b/>
                <w:bCs/>
              </w:rPr>
            </w:pPr>
            <w:r>
              <w:rPr>
                <w:rFonts w:cs="Arial"/>
                <w:b/>
                <w:bCs/>
              </w:rPr>
              <w:t>Variante 1</w:t>
            </w:r>
          </w:p>
          <w:p w14:paraId="7AFC69CF" w14:textId="618E4D5F" w:rsidR="004A16CF" w:rsidRDefault="00C01881">
            <w:pPr>
              <w:tabs>
                <w:tab w:val="left" w:pos="851"/>
                <w:tab w:val="center" w:pos="4819"/>
                <w:tab w:val="right" w:pos="9071"/>
              </w:tabs>
              <w:spacing w:after="0" w:line="280" w:lineRule="atLeast"/>
              <w:rPr>
                <w:rFonts w:cs="Arial"/>
              </w:rPr>
            </w:pPr>
            <w:r>
              <w:rPr>
                <w:rFonts w:cs="Arial"/>
              </w:rPr>
              <w:t xml:space="preserve">Stellvertretung der Leiterin </w:t>
            </w:r>
            <w:r w:rsidR="000365C1">
              <w:rPr>
                <w:rFonts w:cs="Arial"/>
              </w:rPr>
              <w:t>/</w:t>
            </w:r>
            <w:r>
              <w:rPr>
                <w:rFonts w:cs="Arial"/>
              </w:rPr>
              <w:t xml:space="preserve"> des Leiters mit Facharzttitel in [Fachgebiet] vollamtlich (mind. 80%) an der Institution in [Fachgebiet] tätig (kann im Job-Sharing von 2 Co-Stv. wahrgenommen werden, zusammen mindestens 100% Anstellung)</w:t>
            </w:r>
          </w:p>
          <w:p w14:paraId="40741F63" w14:textId="77777777" w:rsidR="004A16CF" w:rsidRDefault="004A16CF">
            <w:pPr>
              <w:tabs>
                <w:tab w:val="left" w:pos="851"/>
                <w:tab w:val="center" w:pos="4819"/>
                <w:tab w:val="right" w:pos="9071"/>
              </w:tabs>
              <w:spacing w:after="0" w:line="280" w:lineRule="atLeast"/>
              <w:rPr>
                <w:rFonts w:cs="Arial"/>
              </w:rPr>
            </w:pPr>
          </w:p>
          <w:p w14:paraId="41E4F61A" w14:textId="77777777" w:rsidR="004A16CF" w:rsidRDefault="00C01881">
            <w:pPr>
              <w:tabs>
                <w:tab w:val="left" w:pos="851"/>
                <w:tab w:val="center" w:pos="4819"/>
                <w:tab w:val="right" w:pos="9071"/>
              </w:tabs>
              <w:spacing w:after="0" w:line="280" w:lineRule="atLeast"/>
              <w:rPr>
                <w:rFonts w:cs="Arial"/>
                <w:b/>
                <w:bCs/>
              </w:rPr>
            </w:pPr>
            <w:r>
              <w:rPr>
                <w:rFonts w:cs="Arial"/>
                <w:b/>
                <w:bCs/>
              </w:rPr>
              <w:t xml:space="preserve">Variante 2 </w:t>
            </w:r>
          </w:p>
          <w:p w14:paraId="07C214D2" w14:textId="2D7AE667" w:rsidR="004A16CF" w:rsidRDefault="00C01881">
            <w:pPr>
              <w:pStyle w:val="Default"/>
            </w:pPr>
            <w:r>
              <w:rPr>
                <w:sz w:val="22"/>
                <w:szCs w:val="22"/>
              </w:rPr>
              <w:t xml:space="preserve">Stellvertretung der Leiterin </w:t>
            </w:r>
            <w:r w:rsidR="000365C1">
              <w:rPr>
                <w:sz w:val="22"/>
                <w:szCs w:val="22"/>
              </w:rPr>
              <w:t>/</w:t>
            </w:r>
            <w:r>
              <w:rPr>
                <w:sz w:val="22"/>
                <w:szCs w:val="22"/>
              </w:rPr>
              <w:t xml:space="preserve"> des Leiters mit Facharzttitel in [Fachgebiet] vollamtlich (mind. 80%) an der Institution in [Fachgebiet] tätig (kann im Job-Sharing mit der Co-Chefin </w:t>
            </w:r>
            <w:r w:rsidR="000365C1">
              <w:rPr>
                <w:sz w:val="22"/>
                <w:szCs w:val="22"/>
              </w:rPr>
              <w:t>/</w:t>
            </w:r>
            <w:r>
              <w:rPr>
                <w:sz w:val="22"/>
                <w:szCs w:val="22"/>
              </w:rPr>
              <w:t xml:space="preserve"> dem Co-Chef </w:t>
            </w:r>
            <w:r w:rsidR="000365C1">
              <w:rPr>
                <w:sz w:val="22"/>
                <w:szCs w:val="22"/>
              </w:rPr>
              <w:t>/</w:t>
            </w:r>
            <w:r>
              <w:rPr>
                <w:sz w:val="22"/>
                <w:szCs w:val="22"/>
              </w:rPr>
              <w:t xml:space="preserve"> der Leitenden Ärztin </w:t>
            </w:r>
            <w:r w:rsidR="000365C1">
              <w:rPr>
                <w:sz w:val="22"/>
                <w:szCs w:val="22"/>
              </w:rPr>
              <w:t>/</w:t>
            </w:r>
            <w:r>
              <w:rPr>
                <w:sz w:val="22"/>
                <w:szCs w:val="22"/>
              </w:rPr>
              <w:t xml:space="preserve"> dem Leitende</w:t>
            </w:r>
            <w:r w:rsidR="00F7357E">
              <w:rPr>
                <w:sz w:val="22"/>
                <w:szCs w:val="22"/>
              </w:rPr>
              <w:t>n</w:t>
            </w:r>
            <w:r>
              <w:rPr>
                <w:sz w:val="22"/>
                <w:szCs w:val="22"/>
              </w:rPr>
              <w:t xml:space="preserve"> Arzt wahrgenommen werden, zusammen mindestens 200% Anstellung inkl. Leiterin </w:t>
            </w:r>
            <w:r w:rsidR="00F7357E">
              <w:rPr>
                <w:sz w:val="22"/>
                <w:szCs w:val="22"/>
              </w:rPr>
              <w:t>/</w:t>
            </w:r>
            <w:r>
              <w:rPr>
                <w:sz w:val="22"/>
                <w:szCs w:val="22"/>
              </w:rPr>
              <w:t xml:space="preserve"> Leiter)</w:t>
            </w:r>
          </w:p>
        </w:tc>
        <w:tc>
          <w:tcPr>
            <w:tcW w:w="888" w:type="dxa"/>
            <w:shd w:val="clear" w:color="auto" w:fill="auto"/>
            <w:vAlign w:val="center"/>
          </w:tcPr>
          <w:p w14:paraId="3BA579C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63EB28B"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E546F1D"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8378599" w14:textId="77777777" w:rsidR="004A16CF" w:rsidRDefault="004A16CF">
            <w:pPr>
              <w:tabs>
                <w:tab w:val="left" w:pos="851"/>
                <w:tab w:val="center" w:pos="4819"/>
                <w:tab w:val="right" w:pos="9071"/>
              </w:tabs>
              <w:spacing w:after="0" w:line="280" w:lineRule="atLeast"/>
              <w:jc w:val="center"/>
              <w:rPr>
                <w:rFonts w:cs="Arial"/>
              </w:rPr>
            </w:pPr>
          </w:p>
        </w:tc>
      </w:tr>
      <w:tr w:rsidR="004A16CF" w14:paraId="59D5C50D" w14:textId="77777777">
        <w:tc>
          <w:tcPr>
            <w:tcW w:w="5984" w:type="dxa"/>
            <w:shd w:val="clear" w:color="auto" w:fill="auto"/>
          </w:tcPr>
          <w:p w14:paraId="345762EC" w14:textId="58530376" w:rsidR="004A16CF" w:rsidRDefault="00C01881">
            <w:pPr>
              <w:tabs>
                <w:tab w:val="left" w:pos="851"/>
                <w:tab w:val="center" w:pos="4819"/>
                <w:tab w:val="right" w:pos="9071"/>
              </w:tabs>
              <w:spacing w:after="0" w:line="280" w:lineRule="atLeast"/>
              <w:rPr>
                <w:rFonts w:cs="Arial"/>
              </w:rPr>
            </w:pPr>
            <w:r>
              <w:rPr>
                <w:rFonts w:cs="Arial"/>
              </w:rPr>
              <w:t xml:space="preserve">Anzahl (ohne Leiterin </w:t>
            </w:r>
            <w:r w:rsidR="007B3308">
              <w:rPr>
                <w:rFonts w:cs="Arial"/>
              </w:rPr>
              <w:t>/</w:t>
            </w:r>
            <w:r>
              <w:rPr>
                <w:rFonts w:cs="Arial"/>
              </w:rPr>
              <w:t xml:space="preserve"> Leiter) Leitende Ärztinnen </w:t>
            </w:r>
            <w:r w:rsidR="007B3308">
              <w:rPr>
                <w:rFonts w:cs="Arial"/>
              </w:rPr>
              <w:t>/</w:t>
            </w:r>
            <w:r>
              <w:rPr>
                <w:rFonts w:cs="Arial"/>
              </w:rPr>
              <w:t xml:space="preserve"> Ärzte und Oberärztinnen </w:t>
            </w:r>
            <w:r w:rsidR="007B3308">
              <w:rPr>
                <w:rFonts w:cs="Arial"/>
              </w:rPr>
              <w:t>/</w:t>
            </w:r>
            <w:r>
              <w:rPr>
                <w:rFonts w:cs="Arial"/>
              </w:rPr>
              <w:t xml:space="preserve"> Oberärzte mit Facharzttitel [Fachgebiet], mindestens (Stellen-%):</w:t>
            </w:r>
          </w:p>
        </w:tc>
        <w:tc>
          <w:tcPr>
            <w:tcW w:w="888" w:type="dxa"/>
            <w:shd w:val="clear" w:color="auto" w:fill="auto"/>
            <w:vAlign w:val="center"/>
          </w:tcPr>
          <w:p w14:paraId="177AC716"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C34582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F27B79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11BB4F16" w14:textId="77777777" w:rsidR="004A16CF" w:rsidRDefault="004A16CF">
            <w:pPr>
              <w:tabs>
                <w:tab w:val="left" w:pos="851"/>
                <w:tab w:val="center" w:pos="4819"/>
                <w:tab w:val="right" w:pos="9071"/>
              </w:tabs>
              <w:spacing w:after="0" w:line="280" w:lineRule="atLeast"/>
              <w:jc w:val="center"/>
              <w:rPr>
                <w:rFonts w:cs="Arial"/>
              </w:rPr>
            </w:pPr>
          </w:p>
        </w:tc>
      </w:tr>
      <w:tr w:rsidR="004A16CF" w14:paraId="18BAB63D" w14:textId="77777777">
        <w:tc>
          <w:tcPr>
            <w:tcW w:w="5984" w:type="dxa"/>
            <w:shd w:val="clear" w:color="auto" w:fill="auto"/>
          </w:tcPr>
          <w:p w14:paraId="78F55731" w14:textId="77777777" w:rsidR="004A16CF" w:rsidRDefault="00C01881">
            <w:pPr>
              <w:tabs>
                <w:tab w:val="left" w:pos="851"/>
                <w:tab w:val="center" w:pos="4819"/>
                <w:tab w:val="right" w:pos="9071"/>
              </w:tabs>
              <w:spacing w:after="0" w:line="280" w:lineRule="atLeast"/>
              <w:rPr>
                <w:rFonts w:cs="Arial"/>
              </w:rPr>
            </w:pPr>
            <w:r>
              <w:rPr>
                <w:rFonts w:cs="Arial"/>
              </w:rPr>
              <w:t>Weiterbildungsstellen, mindestens (Stellen-%):</w:t>
            </w:r>
          </w:p>
        </w:tc>
        <w:tc>
          <w:tcPr>
            <w:tcW w:w="888" w:type="dxa"/>
            <w:shd w:val="clear" w:color="auto" w:fill="auto"/>
            <w:vAlign w:val="center"/>
          </w:tcPr>
          <w:p w14:paraId="771ED9F9"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59D2A4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96CCE20"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E2C68BB" w14:textId="77777777" w:rsidR="004A16CF" w:rsidRDefault="004A16CF">
            <w:pPr>
              <w:tabs>
                <w:tab w:val="left" w:pos="851"/>
                <w:tab w:val="center" w:pos="4819"/>
                <w:tab w:val="right" w:pos="9071"/>
              </w:tabs>
              <w:spacing w:after="0" w:line="280" w:lineRule="atLeast"/>
              <w:jc w:val="center"/>
              <w:rPr>
                <w:rFonts w:cs="Arial"/>
              </w:rPr>
            </w:pPr>
          </w:p>
        </w:tc>
      </w:tr>
      <w:tr w:rsidR="004A16CF" w14:paraId="7AE12863" w14:textId="77777777">
        <w:tc>
          <w:tcPr>
            <w:tcW w:w="5984" w:type="dxa"/>
            <w:shd w:val="clear" w:color="auto" w:fill="auto"/>
          </w:tcPr>
          <w:p w14:paraId="4DEDEFA4" w14:textId="5D40EF83" w:rsidR="004A16CF" w:rsidRDefault="00C01881">
            <w:pPr>
              <w:tabs>
                <w:tab w:val="left" w:pos="851"/>
                <w:tab w:val="center" w:pos="4819"/>
                <w:tab w:val="right" w:pos="9071"/>
              </w:tabs>
              <w:spacing w:after="0" w:line="280" w:lineRule="atLeast"/>
              <w:rPr>
                <w:rFonts w:cs="Arial"/>
              </w:rPr>
            </w:pPr>
            <w:r>
              <w:rPr>
                <w:rFonts w:cs="Arial"/>
              </w:rPr>
              <w:t xml:space="preserve">Zahlenverhältnis von Weiterbildnerinnen </w:t>
            </w:r>
            <w:r w:rsidR="007B3308">
              <w:rPr>
                <w:rFonts w:cs="Arial"/>
              </w:rPr>
              <w:t>/</w:t>
            </w:r>
            <w:r>
              <w:rPr>
                <w:rFonts w:cs="Arial"/>
              </w:rPr>
              <w:t xml:space="preserve"> Weiterbildnern mit Facharzttitel zu Weiterzubildenden, minimal </w:t>
            </w:r>
          </w:p>
        </w:tc>
        <w:tc>
          <w:tcPr>
            <w:tcW w:w="888" w:type="dxa"/>
            <w:shd w:val="clear" w:color="auto" w:fill="auto"/>
            <w:vAlign w:val="center"/>
          </w:tcPr>
          <w:p w14:paraId="3C0F4A3C"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19FA99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53A4F90"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390B2041" w14:textId="77777777" w:rsidR="004A16CF" w:rsidRDefault="004A16CF">
            <w:pPr>
              <w:tabs>
                <w:tab w:val="left" w:pos="851"/>
                <w:tab w:val="center" w:pos="4819"/>
                <w:tab w:val="right" w:pos="9071"/>
              </w:tabs>
              <w:spacing w:after="0" w:line="280" w:lineRule="atLeast"/>
              <w:jc w:val="center"/>
              <w:rPr>
                <w:rFonts w:cs="Arial"/>
              </w:rPr>
            </w:pPr>
          </w:p>
        </w:tc>
      </w:tr>
    </w:tbl>
    <w:p w14:paraId="2AD768CF"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4A16CF" w14:paraId="159E0349" w14:textId="77777777">
        <w:tc>
          <w:tcPr>
            <w:tcW w:w="5988" w:type="dxa"/>
            <w:shd w:val="clear" w:color="auto" w:fill="C0C0C0"/>
          </w:tcPr>
          <w:p w14:paraId="24DC9701" w14:textId="7213226B" w:rsidR="004A16CF" w:rsidRDefault="00790DAE">
            <w:pPr>
              <w:tabs>
                <w:tab w:val="left" w:pos="851"/>
                <w:tab w:val="left" w:pos="3076"/>
              </w:tabs>
              <w:spacing w:after="0" w:line="280" w:lineRule="atLeast"/>
              <w:rPr>
                <w:rFonts w:cs="Arial"/>
              </w:rPr>
            </w:pPr>
            <w:r>
              <w:rPr>
                <w:rFonts w:cs="Arial"/>
              </w:rPr>
              <w:lastRenderedPageBreak/>
              <w:t xml:space="preserve">Theoretische und </w:t>
            </w:r>
            <w:r w:rsidR="005038FF">
              <w:rPr>
                <w:rFonts w:cs="Arial"/>
              </w:rPr>
              <w:t>p</w:t>
            </w:r>
            <w:r w:rsidR="00C01881">
              <w:rPr>
                <w:rFonts w:cs="Arial"/>
              </w:rPr>
              <w:t>raktische Weiterbildung</w:t>
            </w:r>
          </w:p>
        </w:tc>
        <w:tc>
          <w:tcPr>
            <w:tcW w:w="887" w:type="dxa"/>
            <w:shd w:val="clear" w:color="auto" w:fill="C0C0C0"/>
            <w:vAlign w:val="center"/>
          </w:tcPr>
          <w:p w14:paraId="3D99D7F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1FF911F"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46F4367"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4B79AAE5" w14:textId="77777777" w:rsidR="004A16CF" w:rsidRDefault="004A16CF">
            <w:pPr>
              <w:tabs>
                <w:tab w:val="left" w:pos="851"/>
                <w:tab w:val="center" w:pos="4819"/>
                <w:tab w:val="right" w:pos="9071"/>
              </w:tabs>
              <w:spacing w:after="0" w:line="280" w:lineRule="atLeast"/>
              <w:jc w:val="center"/>
              <w:rPr>
                <w:rFonts w:cs="Arial"/>
              </w:rPr>
            </w:pPr>
          </w:p>
        </w:tc>
      </w:tr>
      <w:tr w:rsidR="004A16CF" w14:paraId="69109BE6" w14:textId="77777777">
        <w:tc>
          <w:tcPr>
            <w:tcW w:w="5988" w:type="dxa"/>
            <w:shd w:val="clear" w:color="auto" w:fill="auto"/>
          </w:tcPr>
          <w:p w14:paraId="69F0D72B" w14:textId="77777777" w:rsidR="004A16CF" w:rsidRDefault="00C01881">
            <w:pPr>
              <w:tabs>
                <w:tab w:val="left" w:pos="851"/>
                <w:tab w:val="center" w:pos="4819"/>
                <w:tab w:val="right" w:pos="9071"/>
              </w:tabs>
              <w:spacing w:after="0" w:line="280" w:lineRule="atLeast"/>
              <w:rPr>
                <w:rFonts w:cs="Arial"/>
              </w:rPr>
            </w:pPr>
            <w:r>
              <w:rPr>
                <w:rFonts w:cs="Arial"/>
              </w:rPr>
              <w:t>Vermittlung des gesamten Lernzielkatalogs (s. Ziffer 3 des Weiterbildungsprogramms)</w:t>
            </w:r>
          </w:p>
        </w:tc>
        <w:tc>
          <w:tcPr>
            <w:tcW w:w="887" w:type="dxa"/>
            <w:shd w:val="clear" w:color="auto" w:fill="auto"/>
            <w:vAlign w:val="center"/>
          </w:tcPr>
          <w:p w14:paraId="577B69AE"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49228F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63AE6D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CB5E49F" w14:textId="77777777" w:rsidR="004A16CF" w:rsidRDefault="004A16CF">
            <w:pPr>
              <w:tabs>
                <w:tab w:val="left" w:pos="851"/>
                <w:tab w:val="center" w:pos="4819"/>
                <w:tab w:val="right" w:pos="9071"/>
              </w:tabs>
              <w:spacing w:after="0" w:line="280" w:lineRule="atLeast"/>
              <w:jc w:val="center"/>
              <w:rPr>
                <w:rFonts w:cs="Arial"/>
              </w:rPr>
            </w:pPr>
          </w:p>
        </w:tc>
      </w:tr>
      <w:tr w:rsidR="004A16CF" w14:paraId="36FECC50" w14:textId="77777777">
        <w:tc>
          <w:tcPr>
            <w:tcW w:w="5988" w:type="dxa"/>
            <w:shd w:val="clear" w:color="auto" w:fill="auto"/>
          </w:tcPr>
          <w:p w14:paraId="3D39B560" w14:textId="77777777" w:rsidR="004A16CF" w:rsidRDefault="00C01881">
            <w:pPr>
              <w:tabs>
                <w:tab w:val="left" w:pos="851"/>
                <w:tab w:val="center" w:pos="4819"/>
                <w:tab w:val="right" w:pos="9071"/>
              </w:tabs>
              <w:spacing w:after="0" w:line="280" w:lineRule="atLeast"/>
              <w:rPr>
                <w:rFonts w:cs="Arial"/>
              </w:rPr>
            </w:pPr>
            <w:r>
              <w:rPr>
                <w:rFonts w:cs="Arial"/>
              </w:rPr>
              <w:t>Vermittlung eines Teils der Weiterbildung, nämlich [X]</w:t>
            </w:r>
          </w:p>
        </w:tc>
        <w:tc>
          <w:tcPr>
            <w:tcW w:w="887" w:type="dxa"/>
            <w:shd w:val="clear" w:color="auto" w:fill="auto"/>
            <w:vAlign w:val="center"/>
          </w:tcPr>
          <w:p w14:paraId="69EFF026"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4DCDE9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852FE5A"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2F47379" w14:textId="77777777" w:rsidR="004A16CF" w:rsidRDefault="004A16CF">
            <w:pPr>
              <w:tabs>
                <w:tab w:val="left" w:pos="851"/>
                <w:tab w:val="center" w:pos="4819"/>
                <w:tab w:val="right" w:pos="9071"/>
              </w:tabs>
              <w:spacing w:after="0" w:line="280" w:lineRule="atLeast"/>
              <w:jc w:val="center"/>
              <w:rPr>
                <w:rFonts w:cs="Arial"/>
              </w:rPr>
            </w:pPr>
          </w:p>
        </w:tc>
      </w:tr>
      <w:tr w:rsidR="004A16CF" w14:paraId="5D01EC05" w14:textId="77777777">
        <w:tc>
          <w:tcPr>
            <w:tcW w:w="5988" w:type="dxa"/>
            <w:shd w:val="clear" w:color="auto" w:fill="auto"/>
          </w:tcPr>
          <w:p w14:paraId="49B9E560" w14:textId="77777777" w:rsidR="004A16CF" w:rsidRDefault="00C01881">
            <w:pPr>
              <w:tabs>
                <w:tab w:val="left" w:pos="851"/>
                <w:tab w:val="center" w:pos="4819"/>
                <w:tab w:val="right" w:pos="9071"/>
              </w:tabs>
              <w:spacing w:after="0" w:line="280" w:lineRule="atLeast"/>
              <w:rPr>
                <w:rFonts w:cs="Arial"/>
              </w:rPr>
            </w:pPr>
            <w:r>
              <w:rPr>
                <w:rFonts w:cs="Arial"/>
              </w:rPr>
              <w:t>Tätigkeit in Teilgebiet [z.B. Notfallstation, hepatolog. Ambulatorium, Labor etc.]</w:t>
            </w:r>
          </w:p>
        </w:tc>
        <w:tc>
          <w:tcPr>
            <w:tcW w:w="887" w:type="dxa"/>
            <w:shd w:val="clear" w:color="auto" w:fill="auto"/>
            <w:vAlign w:val="center"/>
          </w:tcPr>
          <w:p w14:paraId="7BA1670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9FB02A9"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DA1FC5D"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A5B5613" w14:textId="77777777" w:rsidR="004A16CF" w:rsidRDefault="004A16CF">
            <w:pPr>
              <w:tabs>
                <w:tab w:val="left" w:pos="851"/>
                <w:tab w:val="center" w:pos="4819"/>
                <w:tab w:val="right" w:pos="9071"/>
              </w:tabs>
              <w:spacing w:after="0" w:line="280" w:lineRule="atLeast"/>
              <w:jc w:val="center"/>
              <w:rPr>
                <w:rFonts w:cs="Arial"/>
              </w:rPr>
            </w:pPr>
          </w:p>
        </w:tc>
      </w:tr>
      <w:tr w:rsidR="004A16CF" w14:paraId="737F0AF5" w14:textId="77777777">
        <w:tc>
          <w:tcPr>
            <w:tcW w:w="5988" w:type="dxa"/>
            <w:shd w:val="clear" w:color="auto" w:fill="auto"/>
          </w:tcPr>
          <w:p w14:paraId="2DC862D8" w14:textId="224A9AE1" w:rsidR="004A16CF" w:rsidRDefault="00C01881">
            <w:pPr>
              <w:tabs>
                <w:tab w:val="left" w:pos="851"/>
                <w:tab w:val="center" w:pos="4819"/>
                <w:tab w:val="right" w:pos="9071"/>
              </w:tabs>
              <w:spacing w:after="0" w:line="280" w:lineRule="atLeast"/>
              <w:rPr>
                <w:rFonts w:cs="Arial"/>
              </w:rPr>
            </w:pPr>
            <w:r>
              <w:rPr>
                <w:rFonts w:cs="Arial"/>
              </w:rPr>
              <w:t xml:space="preserve">Klinische Visiten mit der Leiterin </w:t>
            </w:r>
            <w:r w:rsidR="00360326">
              <w:rPr>
                <w:rFonts w:cs="Arial"/>
              </w:rPr>
              <w:t>/</w:t>
            </w:r>
            <w:r>
              <w:rPr>
                <w:rFonts w:cs="Arial"/>
              </w:rPr>
              <w:t xml:space="preserve"> dem Leiter oder dessen Stv. (Anzahl pro Woche)</w:t>
            </w:r>
          </w:p>
        </w:tc>
        <w:tc>
          <w:tcPr>
            <w:tcW w:w="887" w:type="dxa"/>
            <w:shd w:val="clear" w:color="auto" w:fill="auto"/>
            <w:vAlign w:val="center"/>
          </w:tcPr>
          <w:p w14:paraId="7B84C8F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01DA28A"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BF14BA4"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2EFC5AA" w14:textId="77777777" w:rsidR="004A16CF" w:rsidRDefault="004A16CF">
            <w:pPr>
              <w:tabs>
                <w:tab w:val="left" w:pos="851"/>
                <w:tab w:val="center" w:pos="4819"/>
                <w:tab w:val="right" w:pos="9071"/>
              </w:tabs>
              <w:spacing w:after="0" w:line="280" w:lineRule="atLeast"/>
              <w:jc w:val="center"/>
              <w:rPr>
                <w:rFonts w:cs="Arial"/>
              </w:rPr>
            </w:pPr>
          </w:p>
        </w:tc>
      </w:tr>
      <w:tr w:rsidR="004A16CF" w14:paraId="384464BF" w14:textId="77777777">
        <w:tc>
          <w:tcPr>
            <w:tcW w:w="5988" w:type="dxa"/>
            <w:shd w:val="clear" w:color="auto" w:fill="auto"/>
          </w:tcPr>
          <w:p w14:paraId="6BD4511D" w14:textId="46C24583" w:rsidR="004A16CF" w:rsidRDefault="00C01881">
            <w:pPr>
              <w:tabs>
                <w:tab w:val="left" w:pos="851"/>
                <w:tab w:val="center" w:pos="4819"/>
                <w:tab w:val="right" w:pos="9071"/>
              </w:tabs>
              <w:spacing w:after="0" w:line="280" w:lineRule="atLeast"/>
              <w:rPr>
                <w:rFonts w:cs="Arial"/>
              </w:rPr>
            </w:pPr>
            <w:r>
              <w:rPr>
                <w:rFonts w:cs="Arial"/>
              </w:rPr>
              <w:t xml:space="preserve">Klinische Visiten mit einer anderen Kaderärztin </w:t>
            </w:r>
            <w:r w:rsidR="00360326">
              <w:rPr>
                <w:rFonts w:cs="Arial"/>
              </w:rPr>
              <w:t>/</w:t>
            </w:r>
            <w:r>
              <w:rPr>
                <w:rFonts w:cs="Arial"/>
              </w:rPr>
              <w:t xml:space="preserve"> einem anderen Kaderarzt [Fachgebiet] (Anzahl pro Woche)</w:t>
            </w:r>
          </w:p>
        </w:tc>
        <w:tc>
          <w:tcPr>
            <w:tcW w:w="887" w:type="dxa"/>
            <w:shd w:val="clear" w:color="auto" w:fill="auto"/>
            <w:vAlign w:val="center"/>
          </w:tcPr>
          <w:p w14:paraId="4B38A5F8"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743EC3D"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3CAD57F"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76D5435" w14:textId="77777777" w:rsidR="004A16CF" w:rsidRDefault="004A16CF">
            <w:pPr>
              <w:tabs>
                <w:tab w:val="left" w:pos="851"/>
                <w:tab w:val="center" w:pos="4819"/>
                <w:tab w:val="right" w:pos="9071"/>
              </w:tabs>
              <w:spacing w:after="0" w:line="280" w:lineRule="atLeast"/>
              <w:jc w:val="center"/>
              <w:rPr>
                <w:rFonts w:cs="Arial"/>
              </w:rPr>
            </w:pPr>
          </w:p>
        </w:tc>
      </w:tr>
      <w:tr w:rsidR="004A16CF" w14:paraId="02D3BEF7" w14:textId="77777777">
        <w:tc>
          <w:tcPr>
            <w:tcW w:w="5988" w:type="dxa"/>
            <w:shd w:val="clear" w:color="auto" w:fill="auto"/>
          </w:tcPr>
          <w:p w14:paraId="21B3A082" w14:textId="77777777" w:rsidR="004A16CF" w:rsidRDefault="00C01881">
            <w:pPr>
              <w:tabs>
                <w:tab w:val="left" w:pos="851"/>
                <w:tab w:val="center" w:pos="4819"/>
                <w:tab w:val="right" w:pos="9071"/>
              </w:tabs>
              <w:spacing w:after="0" w:line="280" w:lineRule="atLeast"/>
              <w:rPr>
                <w:rFonts w:cs="Arial"/>
              </w:rPr>
            </w:pPr>
            <w:r>
              <w:rPr>
                <w:rFonts w:cs="Arial"/>
              </w:rPr>
              <w:t>Möglichkeit zu wissenschaftlicher Tätigkeit</w:t>
            </w:r>
          </w:p>
        </w:tc>
        <w:tc>
          <w:tcPr>
            <w:tcW w:w="887" w:type="dxa"/>
            <w:shd w:val="clear" w:color="auto" w:fill="auto"/>
            <w:vAlign w:val="center"/>
          </w:tcPr>
          <w:p w14:paraId="03217272"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530436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7958A0E"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5EDDECD6" w14:textId="77777777" w:rsidR="004A16CF" w:rsidRDefault="004A16CF">
            <w:pPr>
              <w:tabs>
                <w:tab w:val="left" w:pos="851"/>
                <w:tab w:val="center" w:pos="4819"/>
                <w:tab w:val="right" w:pos="9071"/>
              </w:tabs>
              <w:spacing w:after="0" w:line="280" w:lineRule="atLeast"/>
              <w:jc w:val="center"/>
              <w:rPr>
                <w:rFonts w:cs="Arial"/>
              </w:rPr>
            </w:pPr>
          </w:p>
        </w:tc>
      </w:tr>
      <w:tr w:rsidR="00361404" w14:paraId="4999AC62" w14:textId="77777777" w:rsidTr="00361404">
        <w:tc>
          <w:tcPr>
            <w:tcW w:w="5988" w:type="dxa"/>
            <w:tcBorders>
              <w:top w:val="single" w:sz="4" w:space="0" w:color="auto"/>
              <w:left w:val="single" w:sz="4" w:space="0" w:color="auto"/>
              <w:bottom w:val="single" w:sz="4" w:space="0" w:color="auto"/>
              <w:right w:val="single" w:sz="4" w:space="0" w:color="auto"/>
            </w:tcBorders>
            <w:shd w:val="clear" w:color="auto" w:fill="auto"/>
          </w:tcPr>
          <w:p w14:paraId="79113697" w14:textId="2C438B6E" w:rsidR="00361404" w:rsidRDefault="00361404" w:rsidP="001A7684">
            <w:pPr>
              <w:tabs>
                <w:tab w:val="left" w:pos="851"/>
                <w:tab w:val="center" w:pos="4819"/>
                <w:tab w:val="right" w:pos="9071"/>
              </w:tabs>
              <w:spacing w:after="0" w:line="280" w:lineRule="atLeast"/>
              <w:rPr>
                <w:rFonts w:cs="Arial"/>
              </w:rPr>
            </w:pPr>
            <w:r>
              <w:rPr>
                <w:rFonts w:cs="Arial"/>
              </w:rPr>
              <w:t>Strukturierte Weiterbildung i</w:t>
            </w:r>
            <w:r w:rsidR="006E0D4A">
              <w:rPr>
                <w:rFonts w:cs="Arial"/>
              </w:rPr>
              <w:t>n</w:t>
            </w:r>
            <w:r>
              <w:rPr>
                <w:rFonts w:cs="Arial"/>
              </w:rPr>
              <w:t xml:space="preserve"> [Fachgebiet] (Std./Woche)</w:t>
            </w:r>
          </w:p>
          <w:p w14:paraId="4C81C8A1" w14:textId="66554DE4" w:rsidR="00361404" w:rsidRDefault="00361404" w:rsidP="001A7684">
            <w:pPr>
              <w:tabs>
                <w:tab w:val="left" w:pos="851"/>
                <w:tab w:val="center" w:pos="4819"/>
                <w:tab w:val="right" w:pos="9071"/>
              </w:tabs>
              <w:spacing w:after="0" w:line="280" w:lineRule="atLeast"/>
              <w:rPr>
                <w:rFonts w:cs="Arial"/>
              </w:rPr>
            </w:pPr>
            <w:r w:rsidRPr="00361404">
              <w:rPr>
                <w:rFonts w:cs="Arial"/>
              </w:rPr>
              <w:t>Auslegung gemäss «</w:t>
            </w:r>
            <w:hyperlink r:id="rId16" w:history="1">
              <w:r w:rsidRPr="00361404">
                <w:rPr>
                  <w:rStyle w:val="Hyperlink"/>
                  <w:rFonts w:cs="Arial"/>
                </w:rPr>
                <w:t>Was ist unter strukturierter Weiterbildung zu verstehen?</w:t>
              </w:r>
            </w:hyperlink>
            <w:r>
              <w:rPr>
                <w:rFonts w:cs="Arial"/>
              </w:rPr>
              <w:t>»</w:t>
            </w:r>
          </w:p>
          <w:p w14:paraId="29FAA7CC" w14:textId="74031B12" w:rsidR="00361404" w:rsidRDefault="00361404" w:rsidP="001A7684">
            <w:pPr>
              <w:tabs>
                <w:tab w:val="left" w:pos="851"/>
                <w:tab w:val="center" w:pos="4819"/>
                <w:tab w:val="right" w:pos="9071"/>
              </w:tabs>
              <w:spacing w:after="0" w:line="280" w:lineRule="atLeast"/>
              <w:rPr>
                <w:rFonts w:cs="Arial"/>
              </w:rPr>
            </w:pPr>
            <w:r>
              <w:rPr>
                <w:rFonts w:cs="Arial"/>
              </w:rPr>
              <w:t>davon obligatorische wöchentliche Angebote</w:t>
            </w:r>
            <w:r w:rsidR="000B5F17">
              <w:rPr>
                <w:rFonts w:cs="Arial"/>
              </w:rPr>
              <w:t>:</w:t>
            </w:r>
            <w:r>
              <w:rPr>
                <w:rFonts w:cs="Arial"/>
              </w:rPr>
              <w:t xml:space="preserve"> </w:t>
            </w:r>
            <w:r w:rsidRPr="00361404">
              <w:rPr>
                <w:rFonts w:cs="Arial"/>
              </w:rPr>
              <w:t>[Auswahl gemäss Liste im obgenannten Dokument]</w:t>
            </w:r>
          </w:p>
          <w:p w14:paraId="100418C0" w14:textId="77777777" w:rsidR="00361404" w:rsidRPr="004C7640" w:rsidRDefault="00361404" w:rsidP="001A7684">
            <w:pPr>
              <w:pStyle w:val="Listenabsatz"/>
              <w:numPr>
                <w:ilvl w:val="0"/>
                <w:numId w:val="24"/>
              </w:numPr>
              <w:tabs>
                <w:tab w:val="left" w:pos="851"/>
                <w:tab w:val="center" w:pos="4819"/>
                <w:tab w:val="right" w:pos="9071"/>
              </w:tabs>
              <w:spacing w:after="0" w:line="280" w:lineRule="atLeast"/>
              <w:ind w:left="284" w:hanging="284"/>
              <w:rPr>
                <w:rFonts w:cs="Arial"/>
              </w:rPr>
            </w:pPr>
          </w:p>
          <w:p w14:paraId="083636D9" w14:textId="77777777" w:rsidR="00361404" w:rsidRPr="004C7640" w:rsidRDefault="00361404" w:rsidP="001A7684">
            <w:pPr>
              <w:pStyle w:val="Listenabsatz"/>
              <w:numPr>
                <w:ilvl w:val="0"/>
                <w:numId w:val="24"/>
              </w:numPr>
              <w:tabs>
                <w:tab w:val="left" w:pos="851"/>
                <w:tab w:val="center" w:pos="4819"/>
                <w:tab w:val="right" w:pos="9071"/>
              </w:tabs>
              <w:spacing w:after="0" w:line="280" w:lineRule="atLeast"/>
              <w:ind w:left="284" w:hanging="284"/>
              <w:rPr>
                <w:rFonts w:cs="Arial"/>
              </w:rPr>
            </w:pPr>
          </w:p>
          <w:p w14:paraId="22E2E60B" w14:textId="77777777" w:rsidR="00361404" w:rsidRDefault="00361404" w:rsidP="001A7684">
            <w:pPr>
              <w:tabs>
                <w:tab w:val="left" w:pos="851"/>
                <w:tab w:val="center" w:pos="4819"/>
                <w:tab w:val="right" w:pos="9071"/>
              </w:tabs>
              <w:spacing w:after="0" w:line="280" w:lineRule="atLeast"/>
              <w:rPr>
                <w:rFonts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5A00B36"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7DB00F1"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7BFEDCD"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12998E"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r>
    </w:tbl>
    <w:p w14:paraId="600CBFC6" w14:textId="77777777" w:rsidR="004A16CF" w:rsidRDefault="004A16CF">
      <w:pPr>
        <w:tabs>
          <w:tab w:val="left" w:pos="851"/>
        </w:tabs>
        <w:spacing w:after="0" w:line="280" w:lineRule="atLeast"/>
        <w:ind w:left="142" w:hanging="142"/>
        <w:jc w:val="both"/>
        <w:rPr>
          <w:rFonts w:cs="Arial"/>
        </w:rPr>
      </w:pPr>
    </w:p>
    <w:p w14:paraId="5082DC8A" w14:textId="529D9752" w:rsidR="0031266F" w:rsidRDefault="0031266F" w:rsidP="0031266F">
      <w:pPr>
        <w:tabs>
          <w:tab w:val="left" w:pos="851"/>
        </w:tabs>
        <w:spacing w:after="0" w:line="280" w:lineRule="atLeast"/>
        <w:jc w:val="both"/>
        <w:rPr>
          <w:rFonts w:cs="Arial"/>
          <w:b/>
        </w:rPr>
      </w:pPr>
      <w:r>
        <w:rPr>
          <w:rFonts w:cs="Arial"/>
          <w:b/>
        </w:rPr>
        <w:t xml:space="preserve">Weitere Punkte, wenn </w:t>
      </w:r>
      <w:r w:rsidR="00C1522B" w:rsidRPr="001E1D61">
        <w:rPr>
          <w:rFonts w:cs="Arial"/>
          <w:b/>
        </w:rPr>
        <w:t>Lehrpraktikerinnen und Lehrpraktiker</w:t>
      </w:r>
      <w:r>
        <w:rPr>
          <w:rFonts w:cs="Arial"/>
          <w:b/>
        </w:rPr>
        <w:t xml:space="preserve"> anerkannt werden können:</w:t>
      </w:r>
    </w:p>
    <w:p w14:paraId="02C31449" w14:textId="6E20243E" w:rsidR="00CE5511" w:rsidRDefault="00CE5511" w:rsidP="0031266F">
      <w:pPr>
        <w:tabs>
          <w:tab w:val="left" w:pos="851"/>
        </w:tabs>
        <w:spacing w:after="0" w:line="280" w:lineRule="atLeast"/>
        <w:jc w:val="both"/>
        <w:rPr>
          <w:rFonts w:cs="Arial"/>
          <w:b/>
        </w:rPr>
      </w:pPr>
    </w:p>
    <w:p w14:paraId="744FF332" w14:textId="41FF9A0E" w:rsidR="00CE5511" w:rsidRPr="007D4C47" w:rsidRDefault="00CE5511" w:rsidP="00CE5511">
      <w:pPr>
        <w:tabs>
          <w:tab w:val="left" w:pos="5670"/>
        </w:tabs>
        <w:spacing w:after="0" w:line="280" w:lineRule="atLeast"/>
        <w:jc w:val="both"/>
        <w:rPr>
          <w:rFonts w:cs="Arial"/>
        </w:rPr>
      </w:pPr>
      <w:r w:rsidRPr="007D4C47">
        <w:rPr>
          <w:rFonts w:cs="Arial"/>
        </w:rPr>
        <w:t xml:space="preserve">Die für alle </w:t>
      </w:r>
      <w:r>
        <w:rPr>
          <w:rFonts w:cs="Arial"/>
        </w:rPr>
        <w:t>Praxisweiterbildner</w:t>
      </w:r>
      <w:r w:rsidR="0026491C">
        <w:rPr>
          <w:rFonts w:cs="Arial"/>
        </w:rPr>
        <w:t>innen / Praxisweiterbildner</w:t>
      </w:r>
      <w:r>
        <w:rPr>
          <w:rFonts w:cs="Arial"/>
        </w:rPr>
        <w:t xml:space="preserve"> </w:t>
      </w:r>
      <w:r w:rsidRPr="007D4C47">
        <w:rPr>
          <w:rFonts w:cs="Arial"/>
        </w:rPr>
        <w:t xml:space="preserve">geltenden Anforderungen sind in Art. 39ff der </w:t>
      </w:r>
      <w:hyperlink r:id="rId17" w:history="1">
        <w:r w:rsidRPr="007D4C47">
          <w:rPr>
            <w:rStyle w:val="Hyperlink"/>
            <w:rFonts w:cs="Arial"/>
          </w:rPr>
          <w:t>Weiterbildungsordnung (WBO)</w:t>
        </w:r>
      </w:hyperlink>
      <w:r w:rsidRPr="007D4C47">
        <w:rPr>
          <w:rFonts w:cs="Arial"/>
        </w:rPr>
        <w:t xml:space="preserve"> aufgeführt. Die spezifischen Anforderungen sind nachstehend </w:t>
      </w:r>
      <w:r>
        <w:rPr>
          <w:rFonts w:cs="Arial"/>
        </w:rPr>
        <w:t>aufge</w:t>
      </w:r>
      <w:r w:rsidR="00D50741">
        <w:rPr>
          <w:rFonts w:cs="Arial"/>
        </w:rPr>
        <w:t>listet</w:t>
      </w:r>
      <w:r>
        <w:rPr>
          <w:rFonts w:cs="Arial"/>
        </w:rPr>
        <w:t>:</w:t>
      </w:r>
    </w:p>
    <w:p w14:paraId="2F24ED9B" w14:textId="47FB5313" w:rsidR="0031266F" w:rsidRDefault="0031266F" w:rsidP="00D94E7B">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w:t>
      </w:r>
      <w:r w:rsidR="00360326">
        <w:rPr>
          <w:rFonts w:cs="Arial"/>
        </w:rPr>
        <w:t>/</w:t>
      </w:r>
      <w:r w:rsidR="001E49ED">
        <w:rPr>
          <w:rFonts w:cs="Arial"/>
        </w:rPr>
        <w:t xml:space="preserve"> der Lehrpraktiker </w:t>
      </w:r>
      <w:r>
        <w:rPr>
          <w:rFonts w:cs="Arial"/>
        </w:rPr>
        <w:t xml:space="preserve">muss während mindestens </w:t>
      </w:r>
      <w:r w:rsidR="00765B2D">
        <w:rPr>
          <w:rFonts w:cs="Arial"/>
        </w:rPr>
        <w:t>1 Jahr</w:t>
      </w:r>
      <w:r>
        <w:rPr>
          <w:rFonts w:cs="Arial"/>
        </w:rPr>
        <w:t xml:space="preserve"> </w:t>
      </w:r>
      <w:r w:rsidR="00E12E70">
        <w:rPr>
          <w:rFonts w:cs="Arial"/>
        </w:rPr>
        <w:t xml:space="preserve">eigenverantwortlich </w:t>
      </w:r>
      <w:r w:rsidR="00FE78C6">
        <w:rPr>
          <w:rFonts w:cs="Arial"/>
        </w:rPr>
        <w:t>in einer Praxis tätig gewesen sein</w:t>
      </w:r>
      <w:r>
        <w:rPr>
          <w:rFonts w:cs="Arial"/>
        </w:rPr>
        <w:t xml:space="preserve">. </w:t>
      </w:r>
    </w:p>
    <w:p w14:paraId="268CC7A7" w14:textId="05AD318B" w:rsidR="00670E31" w:rsidRDefault="00670E31" w:rsidP="00D94E7B">
      <w:pPr>
        <w:numPr>
          <w:ilvl w:val="0"/>
          <w:numId w:val="10"/>
        </w:numPr>
        <w:tabs>
          <w:tab w:val="clear" w:pos="720"/>
          <w:tab w:val="num" w:pos="284"/>
        </w:tabs>
        <w:spacing w:after="0" w:line="280" w:lineRule="atLeast"/>
        <w:ind w:left="284" w:hanging="284"/>
        <w:jc w:val="both"/>
        <w:rPr>
          <w:rFonts w:cs="Arial"/>
        </w:rPr>
      </w:pPr>
      <w:r>
        <w:rPr>
          <w:rFonts w:cs="Arial"/>
        </w:rPr>
        <w:t xml:space="preserve">Die Lehrpraktikerin / der Lehrpraktiker muss über </w:t>
      </w:r>
      <w:r w:rsidR="00732C65">
        <w:rPr>
          <w:rFonts w:cs="Arial"/>
        </w:rPr>
        <w:t>einen Konsultationsraum für die Praxisassistenzärztin / den Praxisassistenzarzt verfügen.</w:t>
      </w:r>
    </w:p>
    <w:p w14:paraId="60524FA6" w14:textId="0ACCBB09" w:rsidR="00732C65" w:rsidRDefault="00732C65" w:rsidP="00D94E7B">
      <w:pPr>
        <w:numPr>
          <w:ilvl w:val="0"/>
          <w:numId w:val="10"/>
        </w:numPr>
        <w:tabs>
          <w:tab w:val="clear" w:pos="720"/>
          <w:tab w:val="num" w:pos="284"/>
        </w:tabs>
        <w:spacing w:after="0" w:line="280" w:lineRule="atLeast"/>
        <w:ind w:left="284" w:hanging="284"/>
        <w:jc w:val="both"/>
        <w:rPr>
          <w:rFonts w:cs="Arial"/>
        </w:rPr>
      </w:pPr>
      <w:r>
        <w:rPr>
          <w:rFonts w:cs="Arial"/>
        </w:rPr>
        <w:t>Die Lehrpraktikerin / der Lehrpraktiker muss über einen Arbeitsplatz für die Praxisassistenzärztin / den Praxisassistenzarzt verfügen.</w:t>
      </w:r>
    </w:p>
    <w:p w14:paraId="79B1C467" w14:textId="77777777" w:rsidR="007D4C47" w:rsidRDefault="007D4C47" w:rsidP="007D4C47">
      <w:pPr>
        <w:tabs>
          <w:tab w:val="left" w:pos="5670"/>
        </w:tabs>
        <w:spacing w:after="0" w:line="280" w:lineRule="atLeast"/>
        <w:jc w:val="both"/>
        <w:rPr>
          <w:rFonts w:cs="Arial"/>
        </w:rPr>
      </w:pPr>
    </w:p>
    <w:p w14:paraId="21B80D31" w14:textId="25812569" w:rsidR="004A16CF" w:rsidRDefault="00C01881" w:rsidP="00CA5676">
      <w:pPr>
        <w:shd w:val="clear" w:color="auto" w:fill="A6A6A6" w:themeFill="background1" w:themeFillShade="A6"/>
        <w:spacing w:after="0"/>
        <w:rPr>
          <w:rFonts w:cs="Arial"/>
        </w:rPr>
      </w:pPr>
      <w:r>
        <w:rPr>
          <w:rFonts w:cs="Arial"/>
          <w:b/>
        </w:rPr>
        <w:t>Bemerkungen zu Ziffer 5.</w:t>
      </w:r>
      <w:r w:rsidR="00CB5145">
        <w:rPr>
          <w:rFonts w:cs="Arial"/>
          <w:b/>
        </w:rPr>
        <w:t>2</w:t>
      </w:r>
      <w:r>
        <w:rPr>
          <w:rFonts w:cs="Arial"/>
        </w:rPr>
        <w:t>:</w:t>
      </w:r>
    </w:p>
    <w:p w14:paraId="2CDED43D" w14:textId="715F4492"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Je nach Fachgebiet besch</w:t>
      </w:r>
      <w:r w:rsidR="00602B8E">
        <w:rPr>
          <w:rFonts w:cs="Arial"/>
        </w:rPr>
        <w:t>r</w:t>
      </w:r>
      <w:r>
        <w:rPr>
          <w:rFonts w:cs="Arial"/>
        </w:rPr>
        <w:t xml:space="preserve">eibt ein analoger Abschnitt (mit Tabelle) die erforderlichen Eigenschaften einer Poliklinik, eines Ambulatoriums oder einer Praxis. </w:t>
      </w:r>
    </w:p>
    <w:p w14:paraId="7B80EDEA"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Es sollten nur Fachspezialitäten und andere Dienste gefordert werden, die zum ständigen Etat des betreffenden Hauses gehören; das gilt auch für ein Weiterbildungsnetz, wo in der Regel jedes Einzelspital separat beurteilt werden soll. Die Forderung nach «institutionalisierten» Diensten ist zu vermeiden, weil praktisch jede Weiterbildungsstätte jeden Dienst von extern her «institutionalisieren» kann.</w:t>
      </w:r>
    </w:p>
    <w:p w14:paraId="1C342E55"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Die Forderung nach anderen Fachspezialitäten sollte restriktiv sein. Insbesondere sollten «Überdefinitionen» vermieden werden. Beispielsweise schafft die Forderung nach «Klinik des Faches X mit SIWF-Weiterbildungs-Anerkennung A im gleichen Hause» nicht beeinflussbare Abhängigkeiten des eigenen Faches.</w:t>
      </w:r>
    </w:p>
    <w:p w14:paraId="18E24454"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Die Forderung nach einer Mindestzahl von Betten, die je nach Kategorie einer Disziplin zur Verfügung stehen muss, ist weniger valide als die nach einer bestimmten Anzahl Patientinnen und Patienten pro Weiterbildungsstelle und Jahr; für die Weiterbildung sind nur belegte Betten relevant. Dies gilt besonders für kleine Bettenzahlen.</w:t>
      </w:r>
    </w:p>
    <w:p w14:paraId="3B640F00"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Wenn Weiterbildungsnetze oder ein Verbund gefordert werden, so müssen sie im Weiterbildungsraster der Fachgesellschaft bzw. im Weiterbildungskonzept der Weiterbildungsstätte genau definiert werden.</w:t>
      </w:r>
    </w:p>
    <w:p w14:paraId="08A04D98" w14:textId="77777777" w:rsidR="004A16CF" w:rsidRDefault="004A16CF">
      <w:pPr>
        <w:tabs>
          <w:tab w:val="left" w:pos="851"/>
        </w:tabs>
        <w:spacing w:after="0" w:line="280" w:lineRule="atLeast"/>
        <w:jc w:val="both"/>
        <w:rPr>
          <w:rFonts w:cs="Arial"/>
        </w:rPr>
      </w:pPr>
    </w:p>
    <w:p w14:paraId="4FE99546" w14:textId="77777777" w:rsidR="004A16CF" w:rsidRDefault="004A16CF">
      <w:pPr>
        <w:tabs>
          <w:tab w:val="left" w:pos="709"/>
        </w:tabs>
        <w:spacing w:after="0" w:line="280" w:lineRule="atLeast"/>
        <w:ind w:left="709" w:hanging="709"/>
        <w:jc w:val="both"/>
        <w:rPr>
          <w:rFonts w:cs="Arial"/>
        </w:rPr>
      </w:pPr>
    </w:p>
    <w:p w14:paraId="4F10799E" w14:textId="77777777" w:rsidR="004A16CF" w:rsidRDefault="004A16CF">
      <w:pPr>
        <w:tabs>
          <w:tab w:val="left" w:pos="709"/>
        </w:tabs>
        <w:spacing w:after="0" w:line="280" w:lineRule="atLeast"/>
        <w:ind w:left="709" w:hanging="709"/>
        <w:jc w:val="both"/>
        <w:rPr>
          <w:rFonts w:cs="Arial"/>
        </w:rPr>
      </w:pPr>
    </w:p>
    <w:p w14:paraId="46167E69" w14:textId="20965393" w:rsidR="004A16CF" w:rsidRDefault="002D1474">
      <w:pPr>
        <w:spacing w:after="0" w:line="280" w:lineRule="atLeast"/>
        <w:ind w:left="709" w:hanging="709"/>
        <w:jc w:val="both"/>
        <w:rPr>
          <w:rFonts w:cs="Arial"/>
          <w:sz w:val="30"/>
          <w:szCs w:val="24"/>
        </w:rPr>
      </w:pPr>
      <w:r>
        <w:rPr>
          <w:rFonts w:cs="Arial"/>
          <w:sz w:val="30"/>
          <w:szCs w:val="24"/>
        </w:rPr>
        <w:t>6</w:t>
      </w:r>
      <w:r w:rsidR="00C01881">
        <w:rPr>
          <w:rFonts w:cs="Arial"/>
          <w:sz w:val="30"/>
          <w:szCs w:val="24"/>
        </w:rPr>
        <w:t>.</w:t>
      </w:r>
      <w:r w:rsidR="00C01881">
        <w:rPr>
          <w:rFonts w:cs="Arial"/>
          <w:sz w:val="30"/>
          <w:szCs w:val="24"/>
        </w:rPr>
        <w:tab/>
        <w:t>Übergangsbestimmungen</w:t>
      </w:r>
    </w:p>
    <w:p w14:paraId="67FC5E14" w14:textId="77777777" w:rsidR="004A16CF" w:rsidRDefault="004A16CF">
      <w:pPr>
        <w:tabs>
          <w:tab w:val="left" w:pos="5670"/>
        </w:tabs>
        <w:spacing w:after="0" w:line="280" w:lineRule="atLeast"/>
        <w:jc w:val="both"/>
        <w:rPr>
          <w:rFonts w:cs="Arial"/>
        </w:rPr>
      </w:pPr>
      <w:bookmarkStart w:id="7" w:name="_Hlk31175876"/>
    </w:p>
    <w:p w14:paraId="57B22099" w14:textId="77777777" w:rsidR="004A16CF" w:rsidRDefault="00C01881">
      <w:pPr>
        <w:tabs>
          <w:tab w:val="left" w:pos="5670"/>
        </w:tabs>
        <w:spacing w:after="0" w:line="280" w:lineRule="atLeast"/>
        <w:jc w:val="both"/>
        <w:rPr>
          <w:rFonts w:cs="Arial"/>
        </w:rPr>
      </w:pPr>
      <w:r>
        <w:rPr>
          <w:rFonts w:cs="Arial"/>
        </w:rPr>
        <w:t xml:space="preserve">Das SIWF hat das vorliegende Weiterbildungsprogramm am </w:t>
      </w:r>
      <w:r>
        <w:rPr>
          <w:rFonts w:cs="Arial"/>
        </w:rPr>
        <w:fldChar w:fldCharType="begin">
          <w:ffData>
            <w:name w:val="Text1"/>
            <w:enabled/>
            <w:calcOnExit w:val="0"/>
            <w:textInput/>
          </w:ffData>
        </w:fldChar>
      </w:r>
      <w:bookmarkStart w:id="8"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genehmigt und per </w:t>
      </w:r>
      <w:r>
        <w:rPr>
          <w:rFonts w:cs="Arial"/>
        </w:rPr>
        <w:fldChar w:fldCharType="begin">
          <w:ffData>
            <w:name w:val="Text2"/>
            <w:enabled/>
            <w:calcOnExit w:val="0"/>
            <w:textInput/>
          </w:ffData>
        </w:fldChar>
      </w:r>
      <w:bookmarkStart w:id="9"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in Kraft gesetzt.</w:t>
      </w:r>
    </w:p>
    <w:p w14:paraId="679966AB" w14:textId="77777777" w:rsidR="004A16CF" w:rsidRDefault="004A16CF">
      <w:pPr>
        <w:tabs>
          <w:tab w:val="left" w:pos="5670"/>
        </w:tabs>
        <w:spacing w:after="0" w:line="280" w:lineRule="atLeast"/>
        <w:jc w:val="both"/>
        <w:rPr>
          <w:rFonts w:cs="Arial"/>
        </w:rPr>
      </w:pPr>
    </w:p>
    <w:p w14:paraId="0304AD34" w14:textId="0CB4E685" w:rsidR="004A16CF" w:rsidRDefault="00C01881">
      <w:pPr>
        <w:tabs>
          <w:tab w:val="left" w:pos="5670"/>
        </w:tabs>
        <w:spacing w:after="0" w:line="280" w:lineRule="atLeast"/>
        <w:jc w:val="both"/>
        <w:rPr>
          <w:rFonts w:cs="Arial"/>
        </w:rPr>
      </w:pPr>
      <w:r w:rsidRPr="008A3175">
        <w:rPr>
          <w:rFonts w:cs="Arial"/>
        </w:rPr>
        <w:t xml:space="preserve">Wer sämtliche Bedingungen (exkl. Facharztprüfung) gemäss altem Programm bis am </w:t>
      </w:r>
      <w:r w:rsidRPr="008A3175">
        <w:rPr>
          <w:rFonts w:cs="Arial"/>
        </w:rPr>
        <w:fldChar w:fldCharType="begin">
          <w:ffData>
            <w:name w:val="Text3"/>
            <w:enabled/>
            <w:calcOnExit w:val="0"/>
            <w:textInput/>
          </w:ffData>
        </w:fldChar>
      </w:r>
      <w:bookmarkStart w:id="10" w:name="Text3"/>
      <w:r w:rsidRPr="008A3175">
        <w:rPr>
          <w:rFonts w:cs="Arial"/>
        </w:rPr>
        <w:instrText xml:space="preserve"> FORMTEXT </w:instrText>
      </w:r>
      <w:r w:rsidRPr="008A3175">
        <w:rPr>
          <w:rFonts w:cs="Arial"/>
        </w:rPr>
      </w:r>
      <w:r w:rsidRPr="008A3175">
        <w:rPr>
          <w:rFonts w:cs="Arial"/>
        </w:rPr>
        <w:fldChar w:fldCharType="separate"/>
      </w:r>
      <w:r w:rsidRPr="008A3175">
        <w:rPr>
          <w:rFonts w:cs="Arial"/>
          <w:noProof/>
        </w:rPr>
        <w:t> </w:t>
      </w:r>
      <w:r w:rsidRPr="008A3175">
        <w:rPr>
          <w:rFonts w:cs="Arial"/>
          <w:noProof/>
        </w:rPr>
        <w:t> </w:t>
      </w:r>
      <w:r w:rsidRPr="008A3175">
        <w:rPr>
          <w:rFonts w:cs="Arial"/>
          <w:noProof/>
        </w:rPr>
        <w:t> </w:t>
      </w:r>
      <w:r w:rsidRPr="008A3175">
        <w:rPr>
          <w:rFonts w:cs="Arial"/>
          <w:noProof/>
        </w:rPr>
        <w:t> </w:t>
      </w:r>
      <w:r w:rsidRPr="008A3175">
        <w:rPr>
          <w:rFonts w:cs="Arial"/>
          <w:noProof/>
        </w:rPr>
        <w:t> </w:t>
      </w:r>
      <w:r w:rsidRPr="008A3175">
        <w:rPr>
          <w:rFonts w:cs="Arial"/>
        </w:rPr>
        <w:fldChar w:fldCharType="end"/>
      </w:r>
      <w:bookmarkEnd w:id="10"/>
      <w:r w:rsidRPr="008A3175">
        <w:rPr>
          <w:rFonts w:cs="Arial"/>
        </w:rPr>
        <w:t xml:space="preserve"> abgeschlossen hat, kann die Erteilung des Titels nach den alten Bestimmungen vom </w:t>
      </w:r>
      <w:r w:rsidRPr="008A3175">
        <w:rPr>
          <w:rFonts w:cs="Arial"/>
        </w:rPr>
        <w:fldChar w:fldCharType="begin">
          <w:ffData>
            <w:name w:val="Text5"/>
            <w:enabled/>
            <w:calcOnExit w:val="0"/>
            <w:textInput/>
          </w:ffData>
        </w:fldChar>
      </w:r>
      <w:bookmarkStart w:id="11" w:name="Text5"/>
      <w:r w:rsidRPr="008A3175">
        <w:rPr>
          <w:rFonts w:cs="Arial"/>
        </w:rPr>
        <w:instrText xml:space="preserve"> FORMTEXT </w:instrText>
      </w:r>
      <w:r w:rsidRPr="008A3175">
        <w:rPr>
          <w:rFonts w:cs="Arial"/>
        </w:rPr>
      </w:r>
      <w:r w:rsidRPr="008A3175">
        <w:rPr>
          <w:rFonts w:cs="Arial"/>
        </w:rPr>
        <w:fldChar w:fldCharType="separate"/>
      </w:r>
      <w:r w:rsidRPr="008A3175">
        <w:rPr>
          <w:rFonts w:cs="Arial"/>
          <w:noProof/>
        </w:rPr>
        <w:t> </w:t>
      </w:r>
      <w:r w:rsidRPr="008A3175">
        <w:rPr>
          <w:rFonts w:cs="Arial"/>
          <w:noProof/>
        </w:rPr>
        <w:t> </w:t>
      </w:r>
      <w:r w:rsidRPr="008A3175">
        <w:rPr>
          <w:rFonts w:cs="Arial"/>
          <w:noProof/>
        </w:rPr>
        <w:t> </w:t>
      </w:r>
      <w:r w:rsidRPr="008A3175">
        <w:rPr>
          <w:rFonts w:cs="Arial"/>
          <w:noProof/>
        </w:rPr>
        <w:t> </w:t>
      </w:r>
      <w:r w:rsidRPr="008A3175">
        <w:rPr>
          <w:rFonts w:cs="Arial"/>
          <w:noProof/>
        </w:rPr>
        <w:t> </w:t>
      </w:r>
      <w:r w:rsidRPr="008A3175">
        <w:rPr>
          <w:rFonts w:cs="Arial"/>
        </w:rPr>
        <w:fldChar w:fldCharType="end"/>
      </w:r>
      <w:bookmarkEnd w:id="11"/>
      <w:r w:rsidRPr="008A3175">
        <w:rPr>
          <w:rFonts w:cs="Arial"/>
        </w:rPr>
        <w:t xml:space="preserve"> </w:t>
      </w:r>
      <w:r w:rsidR="0049420D" w:rsidRPr="008A3175">
        <w:rPr>
          <w:rFonts w:cs="Arial"/>
        </w:rPr>
        <w:t>beantragen</w:t>
      </w:r>
      <w:r w:rsidRPr="008A3175">
        <w:rPr>
          <w:rFonts w:cs="Arial"/>
        </w:rPr>
        <w:t>.</w:t>
      </w:r>
    </w:p>
    <w:bookmarkEnd w:id="7"/>
    <w:p w14:paraId="24F444F5" w14:textId="77777777" w:rsidR="00CB67C3" w:rsidRDefault="00CB67C3">
      <w:pPr>
        <w:tabs>
          <w:tab w:val="left" w:pos="5670"/>
        </w:tabs>
        <w:spacing w:after="0" w:line="280" w:lineRule="atLeast"/>
        <w:jc w:val="both"/>
        <w:rPr>
          <w:rFonts w:cs="Arial"/>
        </w:rPr>
      </w:pPr>
    </w:p>
    <w:p w14:paraId="62017EAF" w14:textId="77777777" w:rsidR="004A16CF" w:rsidRDefault="00C01881">
      <w:pPr>
        <w:tabs>
          <w:tab w:val="left" w:pos="5670"/>
        </w:tabs>
        <w:spacing w:after="0" w:line="280" w:lineRule="atLeast"/>
        <w:jc w:val="both"/>
        <w:rPr>
          <w:rFonts w:cs="Arial"/>
          <w:b/>
        </w:rPr>
      </w:pPr>
      <w:r>
        <w:rPr>
          <w:rFonts w:cs="Arial"/>
          <w:b/>
        </w:rPr>
        <w:t>Revisionen gemäss Art. 17 der Weiterbildungsordnung (WBO):</w:t>
      </w:r>
    </w:p>
    <w:p w14:paraId="6E65DF2E" w14:textId="77777777" w:rsidR="004A16CF" w:rsidRDefault="00C01881">
      <w:pPr>
        <w:numPr>
          <w:ilvl w:val="0"/>
          <w:numId w:val="12"/>
        </w:numPr>
        <w:tabs>
          <w:tab w:val="clear" w:pos="720"/>
        </w:tabs>
        <w:spacing w:after="0" w:line="280" w:lineRule="atLeast"/>
        <w:ind w:left="284" w:hanging="284"/>
        <w:jc w:val="both"/>
        <w:rPr>
          <w:rFonts w:cs="Arial"/>
        </w:rPr>
      </w:pPr>
      <w:r>
        <w:rPr>
          <w:rFonts w:cs="Arial"/>
        </w:rPr>
        <w:t>6. September 2007 (Ziffer 3.3 und 5.2, Ergänzung Patientensicherheit; genehmigt durch SIWF)</w:t>
      </w:r>
    </w:p>
    <w:p w14:paraId="552FDF38" w14:textId="77777777" w:rsidR="004A16CF" w:rsidRDefault="004A16CF">
      <w:pPr>
        <w:spacing w:after="0" w:line="280" w:lineRule="atLeast"/>
        <w:jc w:val="both"/>
        <w:rPr>
          <w:rFonts w:cs="Arial"/>
        </w:rPr>
      </w:pPr>
    </w:p>
    <w:p w14:paraId="28935CC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Bemerkungen:</w:t>
      </w:r>
    </w:p>
    <w:p w14:paraId="385A4A28"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Eventuell spezielle Übergangsbestimmungen für neue Anforderungen</w:t>
      </w:r>
    </w:p>
    <w:p w14:paraId="7ADBA589"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Eventuell Verlängerung auf 5 Jahre prüfen</w:t>
      </w:r>
    </w:p>
    <w:p w14:paraId="6217CC09" w14:textId="77777777" w:rsidR="005147A2" w:rsidRDefault="005147A2">
      <w:pPr>
        <w:tabs>
          <w:tab w:val="left" w:pos="930"/>
        </w:tabs>
        <w:spacing w:after="0" w:line="280" w:lineRule="atLeast"/>
        <w:jc w:val="both"/>
        <w:rPr>
          <w:rFonts w:cs="Arial"/>
        </w:rPr>
      </w:pPr>
    </w:p>
    <w:p w14:paraId="5A215CC6" w14:textId="77777777" w:rsidR="005147A2" w:rsidRDefault="005147A2">
      <w:pPr>
        <w:tabs>
          <w:tab w:val="left" w:pos="930"/>
        </w:tabs>
        <w:spacing w:after="0" w:line="280" w:lineRule="atLeast"/>
        <w:jc w:val="both"/>
        <w:rPr>
          <w:rFonts w:cs="Arial"/>
        </w:rPr>
      </w:pPr>
    </w:p>
    <w:p w14:paraId="56D05230" w14:textId="77777777" w:rsidR="005147A2" w:rsidRDefault="005147A2">
      <w:pPr>
        <w:tabs>
          <w:tab w:val="left" w:pos="930"/>
        </w:tabs>
        <w:spacing w:after="0" w:line="280" w:lineRule="atLeast"/>
        <w:jc w:val="both"/>
        <w:rPr>
          <w:rFonts w:cs="Arial"/>
        </w:rPr>
      </w:pPr>
    </w:p>
    <w:p w14:paraId="11801AEC" w14:textId="77777777" w:rsidR="005147A2" w:rsidRDefault="005147A2">
      <w:pPr>
        <w:tabs>
          <w:tab w:val="left" w:pos="930"/>
        </w:tabs>
        <w:spacing w:after="0" w:line="280" w:lineRule="atLeast"/>
        <w:jc w:val="both"/>
        <w:rPr>
          <w:rFonts w:cs="Arial"/>
        </w:rPr>
      </w:pPr>
    </w:p>
    <w:p w14:paraId="5575992D" w14:textId="77777777" w:rsidR="005147A2" w:rsidRDefault="005147A2">
      <w:pPr>
        <w:tabs>
          <w:tab w:val="left" w:pos="930"/>
        </w:tabs>
        <w:spacing w:after="0" w:line="280" w:lineRule="atLeast"/>
        <w:jc w:val="both"/>
        <w:rPr>
          <w:rFonts w:cs="Arial"/>
        </w:rPr>
      </w:pPr>
    </w:p>
    <w:p w14:paraId="6C8516AD" w14:textId="77777777" w:rsidR="005147A2" w:rsidRDefault="005147A2">
      <w:pPr>
        <w:tabs>
          <w:tab w:val="left" w:pos="930"/>
        </w:tabs>
        <w:spacing w:after="0" w:line="280" w:lineRule="atLeast"/>
        <w:jc w:val="both"/>
        <w:rPr>
          <w:rFonts w:cs="Arial"/>
        </w:rPr>
      </w:pPr>
    </w:p>
    <w:p w14:paraId="1C1AC622" w14:textId="77777777" w:rsidR="005147A2" w:rsidRDefault="005147A2">
      <w:pPr>
        <w:tabs>
          <w:tab w:val="left" w:pos="930"/>
        </w:tabs>
        <w:spacing w:after="0" w:line="280" w:lineRule="atLeast"/>
        <w:jc w:val="both"/>
        <w:rPr>
          <w:rFonts w:cs="Arial"/>
        </w:rPr>
      </w:pPr>
    </w:p>
    <w:p w14:paraId="23BC6E68" w14:textId="77777777" w:rsidR="005147A2" w:rsidRDefault="005147A2">
      <w:pPr>
        <w:tabs>
          <w:tab w:val="left" w:pos="930"/>
        </w:tabs>
        <w:spacing w:after="0" w:line="280" w:lineRule="atLeast"/>
        <w:jc w:val="both"/>
        <w:rPr>
          <w:rFonts w:cs="Arial"/>
        </w:rPr>
      </w:pPr>
    </w:p>
    <w:p w14:paraId="66C2E87B" w14:textId="77777777" w:rsidR="005147A2" w:rsidRDefault="005147A2">
      <w:pPr>
        <w:tabs>
          <w:tab w:val="left" w:pos="930"/>
        </w:tabs>
        <w:spacing w:after="0" w:line="280" w:lineRule="atLeast"/>
        <w:jc w:val="both"/>
        <w:rPr>
          <w:rFonts w:cs="Arial"/>
        </w:rPr>
      </w:pPr>
    </w:p>
    <w:p w14:paraId="49B7313C" w14:textId="77777777" w:rsidR="005147A2" w:rsidRDefault="005147A2">
      <w:pPr>
        <w:tabs>
          <w:tab w:val="left" w:pos="930"/>
        </w:tabs>
        <w:spacing w:after="0" w:line="280" w:lineRule="atLeast"/>
        <w:jc w:val="both"/>
        <w:rPr>
          <w:rFonts w:cs="Arial"/>
        </w:rPr>
      </w:pPr>
    </w:p>
    <w:p w14:paraId="2B98A08F" w14:textId="77777777" w:rsidR="005147A2" w:rsidRDefault="005147A2">
      <w:pPr>
        <w:tabs>
          <w:tab w:val="left" w:pos="930"/>
        </w:tabs>
        <w:spacing w:after="0" w:line="280" w:lineRule="atLeast"/>
        <w:jc w:val="both"/>
        <w:rPr>
          <w:rFonts w:cs="Arial"/>
        </w:rPr>
      </w:pPr>
    </w:p>
    <w:p w14:paraId="20551FDD" w14:textId="77777777" w:rsidR="00EF3351" w:rsidRDefault="00EF3351">
      <w:pPr>
        <w:tabs>
          <w:tab w:val="left" w:pos="930"/>
        </w:tabs>
        <w:spacing w:after="0" w:line="280" w:lineRule="atLeast"/>
        <w:jc w:val="both"/>
        <w:rPr>
          <w:rFonts w:cs="Arial"/>
        </w:rPr>
      </w:pPr>
    </w:p>
    <w:p w14:paraId="4DDAD88B" w14:textId="77777777" w:rsidR="0070334C" w:rsidRDefault="0070334C">
      <w:pPr>
        <w:tabs>
          <w:tab w:val="left" w:pos="930"/>
        </w:tabs>
        <w:spacing w:after="0" w:line="280" w:lineRule="atLeast"/>
        <w:jc w:val="both"/>
        <w:rPr>
          <w:rFonts w:cs="Arial"/>
        </w:rPr>
      </w:pPr>
    </w:p>
    <w:p w14:paraId="343E321F" w14:textId="77777777" w:rsidR="009B2D5D" w:rsidRDefault="009B2D5D">
      <w:pPr>
        <w:tabs>
          <w:tab w:val="left" w:pos="930"/>
        </w:tabs>
        <w:spacing w:after="0" w:line="280" w:lineRule="atLeast"/>
        <w:jc w:val="both"/>
        <w:rPr>
          <w:rFonts w:cs="Arial"/>
        </w:rPr>
      </w:pPr>
    </w:p>
    <w:p w14:paraId="466FA2D8" w14:textId="77777777" w:rsidR="009B2D5D" w:rsidRDefault="009B2D5D">
      <w:pPr>
        <w:tabs>
          <w:tab w:val="left" w:pos="930"/>
        </w:tabs>
        <w:spacing w:after="0" w:line="280" w:lineRule="atLeast"/>
        <w:jc w:val="both"/>
        <w:rPr>
          <w:rFonts w:cs="Arial"/>
        </w:rPr>
      </w:pPr>
    </w:p>
    <w:p w14:paraId="44A38E90" w14:textId="77777777" w:rsidR="009B2D5D" w:rsidRDefault="009B2D5D">
      <w:pPr>
        <w:tabs>
          <w:tab w:val="left" w:pos="930"/>
        </w:tabs>
        <w:spacing w:after="0" w:line="280" w:lineRule="atLeast"/>
        <w:jc w:val="both"/>
        <w:rPr>
          <w:rFonts w:cs="Arial"/>
        </w:rPr>
      </w:pPr>
    </w:p>
    <w:p w14:paraId="2B7F02F1" w14:textId="77777777" w:rsidR="009B2D5D" w:rsidRDefault="009B2D5D">
      <w:pPr>
        <w:tabs>
          <w:tab w:val="left" w:pos="930"/>
        </w:tabs>
        <w:spacing w:after="0" w:line="280" w:lineRule="atLeast"/>
        <w:jc w:val="both"/>
        <w:rPr>
          <w:rFonts w:cs="Arial"/>
        </w:rPr>
      </w:pPr>
    </w:p>
    <w:p w14:paraId="27B6F28A" w14:textId="77777777" w:rsidR="009B2D5D" w:rsidRDefault="009B2D5D">
      <w:pPr>
        <w:tabs>
          <w:tab w:val="left" w:pos="930"/>
        </w:tabs>
        <w:spacing w:after="0" w:line="280" w:lineRule="atLeast"/>
        <w:jc w:val="both"/>
        <w:rPr>
          <w:rFonts w:cs="Arial"/>
        </w:rPr>
      </w:pPr>
    </w:p>
    <w:p w14:paraId="3B11CDA7" w14:textId="77777777" w:rsidR="009B2D5D" w:rsidRDefault="009B2D5D">
      <w:pPr>
        <w:tabs>
          <w:tab w:val="left" w:pos="930"/>
        </w:tabs>
        <w:spacing w:after="0" w:line="280" w:lineRule="atLeast"/>
        <w:jc w:val="both"/>
        <w:rPr>
          <w:rFonts w:cs="Arial"/>
        </w:rPr>
      </w:pPr>
    </w:p>
    <w:p w14:paraId="0BAA0D9D" w14:textId="77777777" w:rsidR="009B2D5D" w:rsidRDefault="009B2D5D">
      <w:pPr>
        <w:tabs>
          <w:tab w:val="left" w:pos="930"/>
        </w:tabs>
        <w:spacing w:after="0" w:line="280" w:lineRule="atLeast"/>
        <w:jc w:val="both"/>
        <w:rPr>
          <w:rFonts w:cs="Arial"/>
        </w:rPr>
      </w:pPr>
    </w:p>
    <w:p w14:paraId="40B7A69B" w14:textId="77777777" w:rsidR="009B2D5D" w:rsidRDefault="009B2D5D">
      <w:pPr>
        <w:tabs>
          <w:tab w:val="left" w:pos="930"/>
        </w:tabs>
        <w:spacing w:after="0" w:line="280" w:lineRule="atLeast"/>
        <w:jc w:val="both"/>
        <w:rPr>
          <w:rFonts w:cs="Arial"/>
        </w:rPr>
      </w:pPr>
    </w:p>
    <w:p w14:paraId="31ABC581" w14:textId="77777777" w:rsidR="00A35B3D" w:rsidRDefault="00A35B3D">
      <w:pPr>
        <w:tabs>
          <w:tab w:val="left" w:pos="930"/>
        </w:tabs>
        <w:spacing w:after="0" w:line="280" w:lineRule="atLeast"/>
        <w:jc w:val="both"/>
        <w:rPr>
          <w:rFonts w:cs="Arial"/>
        </w:rPr>
      </w:pPr>
    </w:p>
    <w:p w14:paraId="05A26918" w14:textId="77777777" w:rsidR="00A35B3D" w:rsidRDefault="00A35B3D">
      <w:pPr>
        <w:tabs>
          <w:tab w:val="left" w:pos="930"/>
        </w:tabs>
        <w:spacing w:after="0" w:line="280" w:lineRule="atLeast"/>
        <w:jc w:val="both"/>
        <w:rPr>
          <w:rFonts w:cs="Arial"/>
        </w:rPr>
      </w:pPr>
    </w:p>
    <w:p w14:paraId="08D81FBE" w14:textId="77777777" w:rsidR="00A35B3D" w:rsidRDefault="00A35B3D">
      <w:pPr>
        <w:tabs>
          <w:tab w:val="left" w:pos="930"/>
        </w:tabs>
        <w:spacing w:after="0" w:line="280" w:lineRule="atLeast"/>
        <w:jc w:val="both"/>
        <w:rPr>
          <w:rFonts w:cs="Arial"/>
        </w:rPr>
      </w:pPr>
    </w:p>
    <w:p w14:paraId="3624FF33" w14:textId="77777777" w:rsidR="00A35B3D" w:rsidRDefault="00A35B3D">
      <w:pPr>
        <w:tabs>
          <w:tab w:val="left" w:pos="930"/>
        </w:tabs>
        <w:spacing w:after="0" w:line="280" w:lineRule="atLeast"/>
        <w:jc w:val="both"/>
        <w:rPr>
          <w:rFonts w:cs="Arial"/>
        </w:rPr>
      </w:pPr>
    </w:p>
    <w:p w14:paraId="42067A20" w14:textId="77777777" w:rsidR="00A35B3D" w:rsidRDefault="00A35B3D">
      <w:pPr>
        <w:tabs>
          <w:tab w:val="left" w:pos="930"/>
        </w:tabs>
        <w:spacing w:after="0" w:line="280" w:lineRule="atLeast"/>
        <w:jc w:val="both"/>
        <w:rPr>
          <w:rFonts w:cs="Arial"/>
        </w:rPr>
      </w:pPr>
    </w:p>
    <w:p w14:paraId="35B73030" w14:textId="77777777" w:rsidR="00A35B3D" w:rsidRDefault="00A35B3D">
      <w:pPr>
        <w:tabs>
          <w:tab w:val="left" w:pos="930"/>
        </w:tabs>
        <w:spacing w:after="0" w:line="280" w:lineRule="atLeast"/>
        <w:jc w:val="both"/>
        <w:rPr>
          <w:rFonts w:cs="Arial"/>
        </w:rPr>
      </w:pPr>
    </w:p>
    <w:p w14:paraId="3958C12B" w14:textId="77777777" w:rsidR="00A35B3D" w:rsidRDefault="00A35B3D">
      <w:pPr>
        <w:tabs>
          <w:tab w:val="left" w:pos="930"/>
        </w:tabs>
        <w:spacing w:after="0" w:line="280" w:lineRule="atLeast"/>
        <w:jc w:val="both"/>
        <w:rPr>
          <w:rFonts w:cs="Arial"/>
        </w:rPr>
      </w:pPr>
    </w:p>
    <w:p w14:paraId="56D771EC" w14:textId="77777777" w:rsidR="00A35B3D" w:rsidRDefault="00A35B3D">
      <w:pPr>
        <w:tabs>
          <w:tab w:val="left" w:pos="930"/>
        </w:tabs>
        <w:spacing w:after="0" w:line="280" w:lineRule="atLeast"/>
        <w:jc w:val="both"/>
        <w:rPr>
          <w:rFonts w:cs="Arial"/>
        </w:rPr>
      </w:pPr>
    </w:p>
    <w:p w14:paraId="0FF0F3FC" w14:textId="77777777" w:rsidR="009B2D5D" w:rsidRDefault="009B2D5D">
      <w:pPr>
        <w:tabs>
          <w:tab w:val="left" w:pos="930"/>
        </w:tabs>
        <w:spacing w:after="0" w:line="280" w:lineRule="atLeast"/>
        <w:jc w:val="both"/>
        <w:rPr>
          <w:rFonts w:cs="Arial"/>
        </w:rPr>
      </w:pPr>
    </w:p>
    <w:p w14:paraId="55B6573A" w14:textId="3C5721BC" w:rsidR="004A16CF" w:rsidRDefault="00C01881">
      <w:pPr>
        <w:tabs>
          <w:tab w:val="left" w:pos="5670"/>
        </w:tabs>
        <w:spacing w:after="0"/>
        <w:rPr>
          <w:rFonts w:cs="Arial"/>
          <w:sz w:val="16"/>
          <w:szCs w:val="16"/>
        </w:rPr>
      </w:pPr>
      <w:r>
        <w:rPr>
          <w:rFonts w:cs="Arial"/>
          <w:sz w:val="16"/>
          <w:szCs w:val="16"/>
        </w:rPr>
        <w:t xml:space="preserve">Bern, </w:t>
      </w:r>
      <w:r w:rsidR="00F820C2">
        <w:rPr>
          <w:rFonts w:cs="Arial"/>
          <w:sz w:val="16"/>
          <w:szCs w:val="16"/>
        </w:rPr>
        <w:t>17.01.2024</w:t>
      </w:r>
      <w:r>
        <w:rPr>
          <w:rFonts w:cs="Arial"/>
          <w:sz w:val="16"/>
          <w:szCs w:val="16"/>
        </w:rPr>
        <w:t>/pb</w:t>
      </w:r>
    </w:p>
    <w:p w14:paraId="4F3D38A4" w14:textId="5B486E85" w:rsidR="004A16CF" w:rsidRDefault="00C01881">
      <w:pPr>
        <w:tabs>
          <w:tab w:val="left" w:pos="5670"/>
        </w:tabs>
        <w:spacing w:after="0"/>
        <w:rPr>
          <w:rFonts w:cs="Arial"/>
          <w:sz w:val="16"/>
          <w:szCs w:val="16"/>
        </w:rPr>
      </w:pPr>
      <w:r>
        <w:rPr>
          <w:rFonts w:cs="Arial"/>
          <w:noProof/>
          <w:sz w:val="16"/>
          <w:szCs w:val="16"/>
        </w:rPr>
        <w:t>WB-Programme/10_Muster-WBP/</w:t>
      </w:r>
      <w:r>
        <w:rPr>
          <w:rFonts w:cs="Arial"/>
          <w:noProof/>
          <w:sz w:val="16"/>
          <w:szCs w:val="16"/>
        </w:rPr>
        <w:fldChar w:fldCharType="begin"/>
      </w:r>
      <w:r>
        <w:rPr>
          <w:rFonts w:cs="Arial"/>
          <w:noProof/>
          <w:sz w:val="16"/>
          <w:szCs w:val="16"/>
        </w:rPr>
        <w:instrText xml:space="preserve"> FILENAME   \* MERGEFORMAT </w:instrText>
      </w:r>
      <w:r>
        <w:rPr>
          <w:rFonts w:cs="Arial"/>
          <w:noProof/>
          <w:sz w:val="16"/>
          <w:szCs w:val="16"/>
        </w:rPr>
        <w:fldChar w:fldCharType="separate"/>
      </w:r>
      <w:r w:rsidR="00B4120A">
        <w:rPr>
          <w:rFonts w:cs="Arial"/>
          <w:noProof/>
          <w:sz w:val="16"/>
          <w:szCs w:val="16"/>
        </w:rPr>
        <w:t>240117 Muster-WBP FAT d.docx</w:t>
      </w:r>
      <w:r>
        <w:rPr>
          <w:rFonts w:cs="Arial"/>
          <w:noProof/>
          <w:sz w:val="16"/>
          <w:szCs w:val="16"/>
        </w:rPr>
        <w:fldChar w:fldCharType="end"/>
      </w:r>
    </w:p>
    <w:sectPr w:rsidR="004A16CF">
      <w:headerReference w:type="default" r:id="rId18"/>
      <w:footerReference w:type="default" r:id="rId19"/>
      <w:headerReference w:type="first" r:id="rId20"/>
      <w:footerReference w:type="first" r:id="rId21"/>
      <w:pgSz w:w="11906" w:h="16838" w:code="9"/>
      <w:pgMar w:top="1263" w:right="851"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B46A" w14:textId="77777777" w:rsidR="00BC29F8" w:rsidRDefault="00BC29F8">
      <w:pPr>
        <w:spacing w:after="0"/>
      </w:pPr>
      <w:r>
        <w:separator/>
      </w:r>
    </w:p>
  </w:endnote>
  <w:endnote w:type="continuationSeparator" w:id="0">
    <w:p w14:paraId="7611931F" w14:textId="77777777" w:rsidR="00BC29F8" w:rsidRDefault="00BC2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741F" w14:textId="77777777" w:rsidR="00834A16" w:rsidRPr="003451C4" w:rsidRDefault="00834A16" w:rsidP="00834A16">
    <w:pPr>
      <w:spacing w:after="0"/>
      <w:rPr>
        <w:rFonts w:ascii="Arial" w:eastAsia="Arial" w:hAnsi="Arial" w:cs="Times New Roman"/>
        <w:sz w:val="18"/>
      </w:rPr>
    </w:pPr>
    <w:r w:rsidRPr="003451C4">
      <w:rPr>
        <w:rFonts w:ascii="Arial" w:eastAsia="Times New Roman" w:hAnsi="Arial" w:cs="Times New Roman"/>
        <w:color w:val="3C5587"/>
        <w:sz w:val="15"/>
        <w:szCs w:val="15"/>
        <w:lang w:eastAsia="zh-CN"/>
      </w:rPr>
      <w:t>SIWF  |  ISFM  |  info@siwf.ch  |  www.siwf.ch</w:t>
    </w:r>
    <w:r w:rsidRPr="003451C4">
      <w:rPr>
        <w:rFonts w:ascii="Arial" w:eastAsia="Arial" w:hAnsi="Arial" w:cs="Times New Roman"/>
        <w:sz w:val="18"/>
      </w:rPr>
      <w:t xml:space="preserve"> </w:t>
    </w:r>
    <w:r w:rsidRPr="003451C4">
      <w:rPr>
        <w:rFonts w:ascii="Arial" w:eastAsia="Arial" w:hAnsi="Arial" w:cs="Times New Roman"/>
        <w:sz w:val="18"/>
        <w:lang w:val="fr-CH"/>
      </w:rPr>
      <w:ptab w:relativeTo="margin" w:alignment="right" w:leader="none"/>
    </w:r>
    <w:r w:rsidRPr="003451C4">
      <w:rPr>
        <w:rFonts w:ascii="Arial" w:eastAsia="Arial" w:hAnsi="Arial" w:cs="Times New Roman"/>
        <w:color w:val="3C5587"/>
        <w:sz w:val="15"/>
        <w:szCs w:val="15"/>
        <w:lang w:val="fr-CH"/>
      </w:rPr>
      <w:fldChar w:fldCharType="begin"/>
    </w:r>
    <w:r w:rsidRPr="003451C4">
      <w:rPr>
        <w:rFonts w:ascii="Arial" w:eastAsia="Arial" w:hAnsi="Arial" w:cs="Times New Roman"/>
        <w:color w:val="3C5587"/>
        <w:sz w:val="15"/>
        <w:szCs w:val="15"/>
      </w:rPr>
      <w:instrText>PAGE  \* Arabic  \* MERGEFORMAT</w:instrText>
    </w:r>
    <w:r w:rsidRPr="003451C4">
      <w:rPr>
        <w:rFonts w:ascii="Arial" w:eastAsia="Arial" w:hAnsi="Arial" w:cs="Times New Roman"/>
        <w:color w:val="3C5587"/>
        <w:sz w:val="15"/>
        <w:szCs w:val="15"/>
        <w:lang w:val="fr-CH"/>
      </w:rPr>
      <w:fldChar w:fldCharType="separate"/>
    </w:r>
    <w:r w:rsidRPr="003451C4">
      <w:rPr>
        <w:rFonts w:ascii="Arial" w:eastAsia="Arial" w:hAnsi="Arial" w:cs="Times New Roman"/>
        <w:color w:val="3C5587"/>
        <w:sz w:val="15"/>
        <w:szCs w:val="15"/>
      </w:rPr>
      <w:t>2</w:t>
    </w:r>
    <w:r w:rsidRPr="003451C4">
      <w:rPr>
        <w:rFonts w:ascii="Arial" w:eastAsia="Arial" w:hAnsi="Arial" w:cs="Times New Roman"/>
        <w:color w:val="3C5587"/>
        <w:sz w:val="15"/>
        <w:szCs w:val="15"/>
        <w:lang w:val="fr-CH"/>
      </w:rPr>
      <w:fldChar w:fldCharType="end"/>
    </w:r>
    <w:r w:rsidRPr="003451C4">
      <w:rPr>
        <w:rFonts w:ascii="Arial" w:eastAsia="Arial" w:hAnsi="Arial" w:cs="Times New Roman"/>
        <w:color w:val="3C5587"/>
        <w:sz w:val="15"/>
        <w:szCs w:val="15"/>
      </w:rPr>
      <w:t>/</w:t>
    </w:r>
    <w:r w:rsidRPr="003451C4">
      <w:rPr>
        <w:rFonts w:ascii="Arial" w:eastAsia="Arial" w:hAnsi="Arial" w:cs="Times New Roman"/>
        <w:color w:val="3C5587"/>
        <w:sz w:val="15"/>
        <w:szCs w:val="15"/>
        <w:lang w:val="fr-CH"/>
      </w:rPr>
      <w:fldChar w:fldCharType="begin"/>
    </w:r>
    <w:r w:rsidRPr="003451C4">
      <w:rPr>
        <w:rFonts w:ascii="Arial" w:eastAsia="Arial" w:hAnsi="Arial" w:cs="Times New Roman"/>
        <w:color w:val="3C5587"/>
        <w:sz w:val="15"/>
        <w:szCs w:val="15"/>
      </w:rPr>
      <w:instrText>NUMPAGES  \* Arabic  \* MERGEFORMAT</w:instrText>
    </w:r>
    <w:r w:rsidRPr="003451C4">
      <w:rPr>
        <w:rFonts w:ascii="Arial" w:eastAsia="Arial" w:hAnsi="Arial" w:cs="Times New Roman"/>
        <w:color w:val="3C5587"/>
        <w:sz w:val="15"/>
        <w:szCs w:val="15"/>
        <w:lang w:val="fr-CH"/>
      </w:rPr>
      <w:fldChar w:fldCharType="separate"/>
    </w:r>
    <w:r w:rsidRPr="003451C4">
      <w:rPr>
        <w:rFonts w:ascii="Arial" w:eastAsia="Arial" w:hAnsi="Arial" w:cs="Times New Roman"/>
        <w:color w:val="3C5587"/>
        <w:sz w:val="15"/>
        <w:szCs w:val="15"/>
      </w:rPr>
      <w:t>17</w:t>
    </w:r>
    <w:r w:rsidRPr="003451C4">
      <w:rPr>
        <w:rFonts w:ascii="Arial" w:eastAsia="Arial" w:hAnsi="Arial" w:cs="Times New Roman"/>
        <w:noProof/>
        <w:color w:val="3C5587"/>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CF3E" w14:textId="77777777" w:rsidR="004A16CF" w:rsidRDefault="00C01881">
    <w:pPr>
      <w:tabs>
        <w:tab w:val="left" w:pos="284"/>
      </w:tabs>
      <w:spacing w:after="0" w:line="240" w:lineRule="exact"/>
      <w:ind w:right="-284"/>
      <w:rPr>
        <w:rFonts w:ascii="Arial" w:eastAsia="Times New Roman" w:hAnsi="Arial" w:cs="Times New Roman"/>
        <w:color w:val="3C5587"/>
        <w:spacing w:val="3"/>
        <w:sz w:val="15"/>
        <w:szCs w:val="15"/>
        <w:lang w:eastAsia="zh-CN"/>
      </w:rPr>
    </w:pPr>
    <w:r>
      <w:rPr>
        <w:rFonts w:ascii="Arial" w:eastAsia="Times New Roman" w:hAnsi="Arial" w:cs="Times New Roman"/>
        <w:color w:val="3C5587"/>
        <w:spacing w:val="3"/>
        <w:sz w:val="15"/>
        <w:szCs w:val="15"/>
        <w:lang w:eastAsia="zh-CN"/>
      </w:rPr>
      <w:t xml:space="preserve">SIWF Schweizerisches Institut für ärztliche Weiter- und Fortbildung  </w:t>
    </w:r>
    <w:r>
      <w:rPr>
        <w:rFonts w:ascii="Arial" w:eastAsia="Times New Roman" w:hAnsi="Arial" w:cs="Times New Roman"/>
        <w:color w:val="3C5587"/>
        <w:spacing w:val="3"/>
        <w:position w:val="1"/>
        <w:sz w:val="15"/>
        <w:szCs w:val="15"/>
        <w:lang w:eastAsia="zh-CN"/>
      </w:rPr>
      <w:t>|</w:t>
    </w:r>
    <w:r>
      <w:rPr>
        <w:rFonts w:ascii="Arial" w:eastAsia="Times New Roman" w:hAnsi="Arial" w:cs="Times New Roman"/>
        <w:color w:val="3C5587"/>
        <w:spacing w:val="3"/>
        <w:sz w:val="15"/>
        <w:szCs w:val="15"/>
        <w:lang w:eastAsia="zh-CN"/>
      </w:rPr>
      <w:t xml:space="preserve">  ISFM Institut suisse pour la formation médicale postgraduée et continue</w:t>
    </w:r>
  </w:p>
  <w:p w14:paraId="46E84621" w14:textId="14044FE5" w:rsidR="004A16CF" w:rsidRDefault="00C01881">
    <w:pPr>
      <w:tabs>
        <w:tab w:val="center" w:pos="4536"/>
        <w:tab w:val="right" w:pos="9072"/>
      </w:tabs>
      <w:spacing w:after="0"/>
      <w:rPr>
        <w:rFonts w:ascii="Arial" w:eastAsia="Arial" w:hAnsi="Arial" w:cs="Times New Roman"/>
        <w:sz w:val="18"/>
      </w:rPr>
    </w:pPr>
    <w:r>
      <w:rPr>
        <w:rFonts w:ascii="Arial" w:eastAsia="Arial" w:hAnsi="Arial" w:cs="Times New Roman"/>
        <w:color w:val="3C5587"/>
        <w:spacing w:val="3"/>
        <w:sz w:val="15"/>
        <w:szCs w:val="15"/>
      </w:rPr>
      <w:t xml:space="preserve">Postfach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3000 Bern 16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Telefon +41 31 503 06 00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info@siwf.ch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F5C3" w14:textId="77777777" w:rsidR="00BC29F8" w:rsidRDefault="00BC29F8">
      <w:pPr>
        <w:spacing w:after="0"/>
      </w:pPr>
      <w:r>
        <w:separator/>
      </w:r>
    </w:p>
  </w:footnote>
  <w:footnote w:type="continuationSeparator" w:id="0">
    <w:p w14:paraId="19400919" w14:textId="77777777" w:rsidR="00BC29F8" w:rsidRDefault="00BC29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634F" w14:textId="53755A2C" w:rsidR="004A16CF" w:rsidRDefault="00C01881">
    <w:pPr>
      <w:pStyle w:val="TitelBetreff11pt"/>
      <w:tabs>
        <w:tab w:val="right" w:pos="9921"/>
      </w:tabs>
      <w:rPr>
        <w:color w:val="7F7F7F" w:themeColor="text2" w:themeTint="80"/>
        <w:sz w:val="16"/>
        <w:szCs w:val="16"/>
      </w:rPr>
    </w:pPr>
    <w:r>
      <w:rPr>
        <w:b w:val="0"/>
        <w:color w:val="7F7F7F" w:themeColor="text2" w:themeTint="80"/>
        <w:sz w:val="16"/>
        <w:szCs w:val="16"/>
      </w:rPr>
      <w:fldChar w:fldCharType="begin"/>
    </w:r>
    <w:r>
      <w:rPr>
        <w:b w:val="0"/>
        <w:color w:val="7F7F7F" w:themeColor="text2" w:themeTint="80"/>
        <w:sz w:val="16"/>
        <w:szCs w:val="16"/>
      </w:rPr>
      <w:instrText xml:space="preserve"> REF  Betreff  \* CharFORMAT  \* MERGEFORMAT </w:instrText>
    </w:r>
    <w:r>
      <w:rPr>
        <w:b w:val="0"/>
        <w:color w:val="7F7F7F" w:themeColor="text2" w:themeTint="80"/>
        <w:sz w:val="16"/>
        <w:szCs w:val="16"/>
      </w:rPr>
      <w:fldChar w:fldCharType="separate"/>
    </w:r>
    <w:r w:rsidR="00B4120A" w:rsidRPr="00B4120A">
      <w:rPr>
        <w:b w:val="0"/>
        <w:color w:val="7F7F7F" w:themeColor="text2" w:themeTint="80"/>
        <w:sz w:val="16"/>
        <w:szCs w:val="16"/>
      </w:rPr>
      <w:t>Muster-Weiterbildungsprogramm</w:t>
    </w:r>
    <w:r w:rsidR="00B4120A" w:rsidRPr="00B4120A">
      <w:rPr>
        <w:b w:val="0"/>
        <w:color w:val="7F7F7F" w:themeColor="text2" w:themeTint="80"/>
        <w:sz w:val="16"/>
        <w:szCs w:val="16"/>
      </w:rPr>
      <w:tab/>
      <w:t>(Stand: 17. Januar 2024)</w:t>
    </w:r>
    <w:r>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4A16CF" w14:paraId="6C1C743F" w14:textId="77777777">
      <w:trPr>
        <w:trHeight w:val="1421"/>
      </w:trPr>
      <w:tc>
        <w:tcPr>
          <w:tcW w:w="3307" w:type="dxa"/>
        </w:tcPr>
        <w:p w14:paraId="453D17A7" w14:textId="77777777" w:rsidR="004A16CF" w:rsidRDefault="00C01881">
          <w:pPr>
            <w:pStyle w:val="Kopfzeile"/>
            <w:spacing w:after="1080"/>
          </w:pPr>
          <w:r>
            <w:rPr>
              <w:noProof/>
              <w:lang w:eastAsia="de-CH"/>
            </w:rPr>
            <w:drawing>
              <wp:anchor distT="0" distB="0" distL="114300" distR="114300" simplePos="0" relativeHeight="251659264" behindDoc="0" locked="0" layoutInCell="1" allowOverlap="1" wp14:anchorId="240E89C8" wp14:editId="5CC88DE7">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53C14D1D" w14:textId="77777777" w:rsidR="004A16CF" w:rsidRDefault="004A16CF">
          <w:pPr>
            <w:pStyle w:val="Kopfzeile"/>
            <w:spacing w:after="1080"/>
          </w:pPr>
        </w:p>
      </w:tc>
      <w:tc>
        <w:tcPr>
          <w:tcW w:w="3451" w:type="dxa"/>
        </w:tcPr>
        <w:p w14:paraId="39B83D82" w14:textId="77777777" w:rsidR="004A16CF" w:rsidRDefault="004A16CF">
          <w:pPr>
            <w:pStyle w:val="Kopfzeile"/>
            <w:spacing w:after="1080"/>
          </w:pPr>
        </w:p>
      </w:tc>
    </w:tr>
  </w:tbl>
  <w:p w14:paraId="1AA494CB" w14:textId="77777777" w:rsidR="004A16CF" w:rsidRDefault="004A16CF">
    <w:pPr>
      <w:pStyle w:val="Kopfzeile"/>
      <w:spacing w:after="60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6772D9"/>
    <w:multiLevelType w:val="hybridMultilevel"/>
    <w:tmpl w:val="979C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F5D24"/>
    <w:multiLevelType w:val="hybridMultilevel"/>
    <w:tmpl w:val="FBDCE19E"/>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81A7F"/>
    <w:multiLevelType w:val="hybridMultilevel"/>
    <w:tmpl w:val="9608155A"/>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35B19"/>
    <w:multiLevelType w:val="multilevel"/>
    <w:tmpl w:val="2A5420F8"/>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D550C"/>
    <w:multiLevelType w:val="hybridMultilevel"/>
    <w:tmpl w:val="D0C6B194"/>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B6E2324"/>
    <w:multiLevelType w:val="multilevel"/>
    <w:tmpl w:val="CFD81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5C54711"/>
    <w:multiLevelType w:val="hybridMultilevel"/>
    <w:tmpl w:val="936E5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695230811">
    <w:abstractNumId w:val="17"/>
  </w:num>
  <w:num w:numId="2" w16cid:durableId="1165241946">
    <w:abstractNumId w:val="11"/>
  </w:num>
  <w:num w:numId="3" w16cid:durableId="496768699">
    <w:abstractNumId w:val="2"/>
  </w:num>
  <w:num w:numId="4" w16cid:durableId="724990548">
    <w:abstractNumId w:val="10"/>
  </w:num>
  <w:num w:numId="5" w16cid:durableId="1577324593">
    <w:abstractNumId w:val="4"/>
  </w:num>
  <w:num w:numId="6" w16cid:durableId="909076392">
    <w:abstractNumId w:val="0"/>
  </w:num>
  <w:num w:numId="7" w16cid:durableId="1851219483">
    <w:abstractNumId w:val="19"/>
  </w:num>
  <w:num w:numId="8" w16cid:durableId="1851143535">
    <w:abstractNumId w:val="8"/>
  </w:num>
  <w:num w:numId="9" w16cid:durableId="1714495551">
    <w:abstractNumId w:val="12"/>
  </w:num>
  <w:num w:numId="10" w16cid:durableId="1092626503">
    <w:abstractNumId w:val="14"/>
  </w:num>
  <w:num w:numId="11" w16cid:durableId="834417675">
    <w:abstractNumId w:val="9"/>
  </w:num>
  <w:num w:numId="12" w16cid:durableId="185367669">
    <w:abstractNumId w:val="6"/>
  </w:num>
  <w:num w:numId="13" w16cid:durableId="1301496810">
    <w:abstractNumId w:val="15"/>
  </w:num>
  <w:num w:numId="14" w16cid:durableId="1547139661">
    <w:abstractNumId w:val="16"/>
  </w:num>
  <w:num w:numId="15" w16cid:durableId="7626513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37430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3087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73747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51058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9802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2334827">
    <w:abstractNumId w:val="5"/>
  </w:num>
  <w:num w:numId="22" w16cid:durableId="903560865">
    <w:abstractNumId w:val="18"/>
  </w:num>
  <w:num w:numId="23" w16cid:durableId="830876683">
    <w:abstractNumId w:val="7"/>
  </w:num>
  <w:num w:numId="24" w16cid:durableId="743914497">
    <w:abstractNumId w:val="1"/>
  </w:num>
  <w:num w:numId="25" w16cid:durableId="1400439971">
    <w:abstractNumId w:val="3"/>
  </w:num>
  <w:num w:numId="26" w16cid:durableId="66501031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CF"/>
    <w:rsid w:val="000029FA"/>
    <w:rsid w:val="0002755D"/>
    <w:rsid w:val="000365C1"/>
    <w:rsid w:val="00040730"/>
    <w:rsid w:val="00040E0C"/>
    <w:rsid w:val="0004183B"/>
    <w:rsid w:val="000527A9"/>
    <w:rsid w:val="000536CD"/>
    <w:rsid w:val="00081487"/>
    <w:rsid w:val="00087844"/>
    <w:rsid w:val="000919A1"/>
    <w:rsid w:val="000A0820"/>
    <w:rsid w:val="000B2759"/>
    <w:rsid w:val="000B3CC0"/>
    <w:rsid w:val="000B5F17"/>
    <w:rsid w:val="000B7148"/>
    <w:rsid w:val="000D4547"/>
    <w:rsid w:val="000D6AEE"/>
    <w:rsid w:val="000F2AB0"/>
    <w:rsid w:val="0013294C"/>
    <w:rsid w:val="001443CE"/>
    <w:rsid w:val="00145095"/>
    <w:rsid w:val="0015304A"/>
    <w:rsid w:val="001728A1"/>
    <w:rsid w:val="00175D19"/>
    <w:rsid w:val="001945A9"/>
    <w:rsid w:val="00195AFF"/>
    <w:rsid w:val="001A2795"/>
    <w:rsid w:val="001A2A2F"/>
    <w:rsid w:val="001B3320"/>
    <w:rsid w:val="001D4DA3"/>
    <w:rsid w:val="001D7CBA"/>
    <w:rsid w:val="001E1D61"/>
    <w:rsid w:val="001E49ED"/>
    <w:rsid w:val="00201AC5"/>
    <w:rsid w:val="002241B5"/>
    <w:rsid w:val="00242F68"/>
    <w:rsid w:val="0026491C"/>
    <w:rsid w:val="002701C6"/>
    <w:rsid w:val="00283E4D"/>
    <w:rsid w:val="002A4DD6"/>
    <w:rsid w:val="002C0A35"/>
    <w:rsid w:val="002C21AE"/>
    <w:rsid w:val="002D1474"/>
    <w:rsid w:val="002E4D38"/>
    <w:rsid w:val="002F5990"/>
    <w:rsid w:val="003012EA"/>
    <w:rsid w:val="0031266F"/>
    <w:rsid w:val="00312F68"/>
    <w:rsid w:val="003323B0"/>
    <w:rsid w:val="003327CB"/>
    <w:rsid w:val="0034177F"/>
    <w:rsid w:val="00350102"/>
    <w:rsid w:val="00360326"/>
    <w:rsid w:val="00361404"/>
    <w:rsid w:val="003704E8"/>
    <w:rsid w:val="003757E2"/>
    <w:rsid w:val="00383F12"/>
    <w:rsid w:val="0039493C"/>
    <w:rsid w:val="003A224D"/>
    <w:rsid w:val="003B0F2F"/>
    <w:rsid w:val="003D5932"/>
    <w:rsid w:val="003D785C"/>
    <w:rsid w:val="003E262D"/>
    <w:rsid w:val="003E3E9B"/>
    <w:rsid w:val="003E42D1"/>
    <w:rsid w:val="00402CB7"/>
    <w:rsid w:val="004065AE"/>
    <w:rsid w:val="00410680"/>
    <w:rsid w:val="00414430"/>
    <w:rsid w:val="00420819"/>
    <w:rsid w:val="00421CDF"/>
    <w:rsid w:val="004363B4"/>
    <w:rsid w:val="0043788E"/>
    <w:rsid w:val="00440870"/>
    <w:rsid w:val="0045260D"/>
    <w:rsid w:val="00453CF0"/>
    <w:rsid w:val="00475441"/>
    <w:rsid w:val="004831BC"/>
    <w:rsid w:val="004906A1"/>
    <w:rsid w:val="0049420D"/>
    <w:rsid w:val="004943EC"/>
    <w:rsid w:val="00497163"/>
    <w:rsid w:val="004A16CF"/>
    <w:rsid w:val="004A25A7"/>
    <w:rsid w:val="004B02EE"/>
    <w:rsid w:val="004B301E"/>
    <w:rsid w:val="004B7D6F"/>
    <w:rsid w:val="004C7047"/>
    <w:rsid w:val="004C7640"/>
    <w:rsid w:val="004D5AD2"/>
    <w:rsid w:val="004F7370"/>
    <w:rsid w:val="005038FF"/>
    <w:rsid w:val="005147A2"/>
    <w:rsid w:val="00514ED9"/>
    <w:rsid w:val="005244E8"/>
    <w:rsid w:val="0053243E"/>
    <w:rsid w:val="00534D91"/>
    <w:rsid w:val="00540DF4"/>
    <w:rsid w:val="0054468C"/>
    <w:rsid w:val="0055528A"/>
    <w:rsid w:val="00564E9F"/>
    <w:rsid w:val="00567CD8"/>
    <w:rsid w:val="00571A11"/>
    <w:rsid w:val="00573ADB"/>
    <w:rsid w:val="005764AF"/>
    <w:rsid w:val="005A21E7"/>
    <w:rsid w:val="005A4B29"/>
    <w:rsid w:val="005C375F"/>
    <w:rsid w:val="005E29E3"/>
    <w:rsid w:val="005E74DC"/>
    <w:rsid w:val="00602B8E"/>
    <w:rsid w:val="00604620"/>
    <w:rsid w:val="006071FC"/>
    <w:rsid w:val="006142D8"/>
    <w:rsid w:val="0061505F"/>
    <w:rsid w:val="00616340"/>
    <w:rsid w:val="006479C7"/>
    <w:rsid w:val="00655FFE"/>
    <w:rsid w:val="00662FF9"/>
    <w:rsid w:val="00670607"/>
    <w:rsid w:val="00670E31"/>
    <w:rsid w:val="006A113F"/>
    <w:rsid w:val="006A68E4"/>
    <w:rsid w:val="006B5098"/>
    <w:rsid w:val="006B7391"/>
    <w:rsid w:val="006C1318"/>
    <w:rsid w:val="006D14C9"/>
    <w:rsid w:val="006D3B1B"/>
    <w:rsid w:val="006E0D4A"/>
    <w:rsid w:val="00700D8D"/>
    <w:rsid w:val="00701E29"/>
    <w:rsid w:val="0070334C"/>
    <w:rsid w:val="00712D0B"/>
    <w:rsid w:val="007139F5"/>
    <w:rsid w:val="0071573E"/>
    <w:rsid w:val="0072388C"/>
    <w:rsid w:val="00727BE1"/>
    <w:rsid w:val="00732C65"/>
    <w:rsid w:val="00765B2D"/>
    <w:rsid w:val="00766B64"/>
    <w:rsid w:val="007718AE"/>
    <w:rsid w:val="00790DAE"/>
    <w:rsid w:val="007A5322"/>
    <w:rsid w:val="007A5834"/>
    <w:rsid w:val="007A66B8"/>
    <w:rsid w:val="007B3308"/>
    <w:rsid w:val="007C2820"/>
    <w:rsid w:val="007C4EB9"/>
    <w:rsid w:val="007C72F9"/>
    <w:rsid w:val="007D09FA"/>
    <w:rsid w:val="007D4C47"/>
    <w:rsid w:val="007E5641"/>
    <w:rsid w:val="007F49AD"/>
    <w:rsid w:val="00817BF5"/>
    <w:rsid w:val="008210F7"/>
    <w:rsid w:val="00822748"/>
    <w:rsid w:val="00834A16"/>
    <w:rsid w:val="00847377"/>
    <w:rsid w:val="00864B3B"/>
    <w:rsid w:val="00866680"/>
    <w:rsid w:val="008A3175"/>
    <w:rsid w:val="008D4394"/>
    <w:rsid w:val="008E7F54"/>
    <w:rsid w:val="008F7CB1"/>
    <w:rsid w:val="009042E3"/>
    <w:rsid w:val="009043AC"/>
    <w:rsid w:val="00912282"/>
    <w:rsid w:val="00931B6A"/>
    <w:rsid w:val="00972791"/>
    <w:rsid w:val="00976CFA"/>
    <w:rsid w:val="0098511B"/>
    <w:rsid w:val="009B2D5D"/>
    <w:rsid w:val="009C58F4"/>
    <w:rsid w:val="009C6BEF"/>
    <w:rsid w:val="009D48F2"/>
    <w:rsid w:val="009D6C8E"/>
    <w:rsid w:val="00A045A4"/>
    <w:rsid w:val="00A16F9A"/>
    <w:rsid w:val="00A21BB9"/>
    <w:rsid w:val="00A34B8C"/>
    <w:rsid w:val="00A35B3D"/>
    <w:rsid w:val="00A414C3"/>
    <w:rsid w:val="00A417AD"/>
    <w:rsid w:val="00A51E0E"/>
    <w:rsid w:val="00A61424"/>
    <w:rsid w:val="00A74CAD"/>
    <w:rsid w:val="00A93451"/>
    <w:rsid w:val="00A96042"/>
    <w:rsid w:val="00AA335D"/>
    <w:rsid w:val="00AA511D"/>
    <w:rsid w:val="00AA70E8"/>
    <w:rsid w:val="00AB7C25"/>
    <w:rsid w:val="00AB7F40"/>
    <w:rsid w:val="00B05C58"/>
    <w:rsid w:val="00B40FF7"/>
    <w:rsid w:val="00B4120A"/>
    <w:rsid w:val="00B52477"/>
    <w:rsid w:val="00B8461D"/>
    <w:rsid w:val="00B862A5"/>
    <w:rsid w:val="00B864BA"/>
    <w:rsid w:val="00B86A18"/>
    <w:rsid w:val="00B91FA1"/>
    <w:rsid w:val="00B9534C"/>
    <w:rsid w:val="00B9620F"/>
    <w:rsid w:val="00BA7C54"/>
    <w:rsid w:val="00BB00CA"/>
    <w:rsid w:val="00BB5829"/>
    <w:rsid w:val="00BC29F8"/>
    <w:rsid w:val="00BC5D4F"/>
    <w:rsid w:val="00BD024C"/>
    <w:rsid w:val="00BD69B1"/>
    <w:rsid w:val="00BE210E"/>
    <w:rsid w:val="00BE5614"/>
    <w:rsid w:val="00C01609"/>
    <w:rsid w:val="00C01881"/>
    <w:rsid w:val="00C12EAF"/>
    <w:rsid w:val="00C1522B"/>
    <w:rsid w:val="00C15865"/>
    <w:rsid w:val="00C464FD"/>
    <w:rsid w:val="00C51915"/>
    <w:rsid w:val="00C76F0E"/>
    <w:rsid w:val="00C90D5F"/>
    <w:rsid w:val="00CA550E"/>
    <w:rsid w:val="00CA5676"/>
    <w:rsid w:val="00CB5145"/>
    <w:rsid w:val="00CB67C3"/>
    <w:rsid w:val="00CB7EAD"/>
    <w:rsid w:val="00CC1993"/>
    <w:rsid w:val="00CC5AC4"/>
    <w:rsid w:val="00CE36A0"/>
    <w:rsid w:val="00CE5511"/>
    <w:rsid w:val="00D00575"/>
    <w:rsid w:val="00D04449"/>
    <w:rsid w:val="00D352CC"/>
    <w:rsid w:val="00D50741"/>
    <w:rsid w:val="00D561E7"/>
    <w:rsid w:val="00D62460"/>
    <w:rsid w:val="00D7492C"/>
    <w:rsid w:val="00D77FB4"/>
    <w:rsid w:val="00D81F6C"/>
    <w:rsid w:val="00D8535C"/>
    <w:rsid w:val="00D86F8C"/>
    <w:rsid w:val="00D914A0"/>
    <w:rsid w:val="00D94E7B"/>
    <w:rsid w:val="00DA506F"/>
    <w:rsid w:val="00DA5B0D"/>
    <w:rsid w:val="00DA75D5"/>
    <w:rsid w:val="00DD750D"/>
    <w:rsid w:val="00DE7F26"/>
    <w:rsid w:val="00DF0E29"/>
    <w:rsid w:val="00E05FE4"/>
    <w:rsid w:val="00E12E70"/>
    <w:rsid w:val="00E201F7"/>
    <w:rsid w:val="00E23377"/>
    <w:rsid w:val="00E2439F"/>
    <w:rsid w:val="00E30067"/>
    <w:rsid w:val="00E37344"/>
    <w:rsid w:val="00E4244A"/>
    <w:rsid w:val="00E50F7B"/>
    <w:rsid w:val="00E546E6"/>
    <w:rsid w:val="00E6784F"/>
    <w:rsid w:val="00E71FB0"/>
    <w:rsid w:val="00E80B5C"/>
    <w:rsid w:val="00E81333"/>
    <w:rsid w:val="00EA07CB"/>
    <w:rsid w:val="00EA3BA1"/>
    <w:rsid w:val="00EB07FD"/>
    <w:rsid w:val="00ED5E78"/>
    <w:rsid w:val="00EF3351"/>
    <w:rsid w:val="00F10429"/>
    <w:rsid w:val="00F23D4A"/>
    <w:rsid w:val="00F42468"/>
    <w:rsid w:val="00F564DE"/>
    <w:rsid w:val="00F57605"/>
    <w:rsid w:val="00F6521B"/>
    <w:rsid w:val="00F7357E"/>
    <w:rsid w:val="00F75260"/>
    <w:rsid w:val="00F775BF"/>
    <w:rsid w:val="00F820C2"/>
    <w:rsid w:val="00F82D06"/>
    <w:rsid w:val="00F8330E"/>
    <w:rsid w:val="00F91073"/>
    <w:rsid w:val="00FA0245"/>
    <w:rsid w:val="00FA0497"/>
    <w:rsid w:val="00FA2CCC"/>
    <w:rsid w:val="00FB0B1E"/>
    <w:rsid w:val="00FC01C8"/>
    <w:rsid w:val="00FD0E83"/>
    <w:rsid w:val="00FD40DC"/>
    <w:rsid w:val="00FE2C4D"/>
    <w:rsid w:val="00FE78C6"/>
    <w:rsid w:val="00FE7B06"/>
    <w:rsid w:val="00FE7D38"/>
    <w:rsid w:val="00FF05F2"/>
    <w:rsid w:val="00FF74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5096"/>
  <w15:docId w15:val="{31321E8C-3FF1-4B42-9252-FA96A3B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pPr>
  </w:style>
  <w:style w:type="paragraph" w:customStyle="1" w:styleId="TitelBetreff11pt">
    <w:name w:val="Titel Betreff 11pt"/>
    <w:basedOn w:val="Standard"/>
    <w:uiPriority w:val="3"/>
    <w:qFormat/>
    <w:pPr>
      <w:spacing w:before="120" w:after="60"/>
    </w:pPr>
    <w:rPr>
      <w:b/>
    </w:rPr>
  </w:style>
  <w:style w:type="paragraph" w:styleId="Titel">
    <w:name w:val="Title"/>
    <w:basedOn w:val="Standard"/>
    <w:next w:val="Standard"/>
    <w:link w:val="TitelZchn"/>
    <w:qFormat/>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pPr>
      <w:numPr>
        <w:numId w:val="6"/>
      </w:numPr>
      <w:contextualSpacing/>
    </w:pPr>
  </w:style>
  <w:style w:type="paragraph" w:customStyle="1" w:styleId="Nummerierung1Ebene">
    <w:name w:val="Nummerierung 1 Ebene"/>
    <w:basedOn w:val="Standard"/>
    <w:uiPriority w:val="2"/>
    <w:qFormat/>
    <w:pPr>
      <w:numPr>
        <w:numId w:val="1"/>
      </w:numPr>
      <w:ind w:left="714" w:hanging="357"/>
      <w:contextualSpacing/>
    </w:pPr>
  </w:style>
  <w:style w:type="character" w:customStyle="1" w:styleId="berschrift1Zchn">
    <w:name w:val="Überschrift 1 Zchn"/>
    <w:basedOn w:val="Absatz-Standardschriftart"/>
    <w:link w:val="berschrift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pPr>
      <w:contextualSpacing/>
    </w:pPr>
  </w:style>
  <w:style w:type="table" w:styleId="Tabellenraster">
    <w:name w:val="Table Grid"/>
    <w:basedOn w:val="NormaleTabell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pPr>
      <w:spacing w:after="0"/>
    </w:pPr>
    <w:tblPr>
      <w:tblCellMar>
        <w:left w:w="0" w:type="dxa"/>
        <w:right w:w="0" w:type="dxa"/>
      </w:tblCellMar>
    </w:tblPr>
  </w:style>
  <w:style w:type="table" w:customStyle="1" w:styleId="FMHRahmenlinienblau">
    <w:name w:val="FMH Rahmenlinien blau"/>
    <w:basedOn w:val="NormaleTabelle"/>
    <w:uiPriority w:val="99"/>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pPr>
      <w:numPr>
        <w:numId w:val="3"/>
      </w:numPr>
    </w:pPr>
  </w:style>
  <w:style w:type="numbering" w:customStyle="1" w:styleId="FMHAufzhlunggegliedertauf3EbenenAltA">
    <w:name w:val="FMH Aufzählung gegliedert auf 3 Ebenen (Alt+A)"/>
    <w:uiPriority w:val="99"/>
    <w:pPr>
      <w:numPr>
        <w:numId w:val="4"/>
      </w:numPr>
    </w:pPr>
  </w:style>
  <w:style w:type="paragraph" w:customStyle="1" w:styleId="ABCAufzhlung">
    <w:name w:val="ABC Aufzählung"/>
    <w:basedOn w:val="Standard"/>
    <w:uiPriority w:val="2"/>
    <w:qFormat/>
    <w:pPr>
      <w:numPr>
        <w:numId w:val="5"/>
      </w:numPr>
    </w:pPr>
  </w:style>
  <w:style w:type="character" w:styleId="Hyperlink">
    <w:name w:val="Hyperlink"/>
    <w:basedOn w:val="Absatz-Standardschriftart"/>
    <w:unhideWhenUsed/>
    <w:rPr>
      <w:color w:val="3C5587" w:themeColor="hyperlink"/>
      <w:u w:val="single"/>
    </w:rPr>
  </w:style>
  <w:style w:type="paragraph" w:styleId="Verzeichnis1">
    <w:name w:val="toc 1"/>
    <w:basedOn w:val="Standard"/>
    <w:next w:val="Standard"/>
    <w:unhideWhenUsed/>
    <w:pPr>
      <w:tabs>
        <w:tab w:val="right" w:leader="dot" w:pos="9072"/>
      </w:tabs>
      <w:ind w:left="454" w:right="567" w:hanging="454"/>
      <w:contextualSpacing/>
    </w:pPr>
    <w:rPr>
      <w:b/>
    </w:rPr>
  </w:style>
  <w:style w:type="paragraph" w:styleId="Verzeichnis2">
    <w:name w:val="toc 2"/>
    <w:basedOn w:val="Standard"/>
    <w:next w:val="Standard"/>
    <w:unhideWhenUsed/>
    <w:pPr>
      <w:tabs>
        <w:tab w:val="right" w:leader="dot" w:pos="9072"/>
      </w:tabs>
      <w:spacing w:after="60"/>
      <w:ind w:left="1134" w:right="567" w:hanging="680"/>
      <w:contextualSpacing/>
    </w:pPr>
  </w:style>
  <w:style w:type="paragraph" w:styleId="Verzeichnis3">
    <w:name w:val="toc 3"/>
    <w:basedOn w:val="Standard"/>
    <w:next w:val="Standard"/>
    <w:unhideWhenUsed/>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schriftung">
    <w:name w:val="caption"/>
    <w:basedOn w:val="Standard"/>
    <w:next w:val="Standard"/>
    <w:uiPriority w:val="35"/>
    <w:unhideWhenUsed/>
    <w:qFormat/>
    <w:pPr>
      <w:spacing w:after="200"/>
    </w:pPr>
    <w:rPr>
      <w:bCs/>
      <w:sz w:val="18"/>
      <w:szCs w:val="18"/>
    </w:rPr>
  </w:style>
  <w:style w:type="paragraph" w:styleId="Funotentext">
    <w:name w:val="footnote text"/>
    <w:basedOn w:val="Standard"/>
    <w:link w:val="FunotentextZchn"/>
    <w:pPr>
      <w:spacing w:after="0"/>
      <w:ind w:left="680" w:hanging="680"/>
    </w:pPr>
    <w:rPr>
      <w:sz w:val="18"/>
      <w:szCs w:val="20"/>
    </w:rPr>
  </w:style>
  <w:style w:type="character" w:customStyle="1" w:styleId="FunotentextZchn">
    <w:name w:val="Fußnotentext Zchn"/>
    <w:basedOn w:val="Absatz-Standardschriftart"/>
    <w:link w:val="Funotentext"/>
    <w:uiPriority w:val="99"/>
    <w:rPr>
      <w:sz w:val="18"/>
      <w:szCs w:val="20"/>
    </w:rPr>
  </w:style>
  <w:style w:type="character" w:styleId="Funotenzeichen">
    <w:name w:val="footnote reference"/>
    <w:basedOn w:val="Absatz-Standardschriftart"/>
    <w:semiHidden/>
    <w:unhideWhenUsed/>
    <w:rPr>
      <w:vertAlign w:val="superscript"/>
    </w:rPr>
  </w:style>
  <w:style w:type="paragraph" w:styleId="Kopfzeile">
    <w:name w:val="header"/>
    <w:basedOn w:val="Standard"/>
    <w:link w:val="KopfzeileZchn"/>
    <w:unhideWhenUsed/>
    <w:pPr>
      <w:tabs>
        <w:tab w:val="center" w:pos="4536"/>
        <w:tab w:val="right" w:pos="9072"/>
      </w:tabs>
      <w:spacing w:after="0"/>
    </w:pPr>
    <w:rPr>
      <w:sz w:val="18"/>
    </w:rPr>
  </w:style>
  <w:style w:type="character" w:customStyle="1" w:styleId="KopfzeileZchn">
    <w:name w:val="Kopfzeile Zchn"/>
    <w:basedOn w:val="Absatz-Standardschriftart"/>
    <w:link w:val="Kopfzeile"/>
    <w:uiPriority w:val="99"/>
    <w:rPr>
      <w:sz w:val="18"/>
    </w:rPr>
  </w:style>
  <w:style w:type="paragraph" w:styleId="Fuzeile">
    <w:name w:val="footer"/>
    <w:basedOn w:val="Standard"/>
    <w:link w:val="FuzeileZchn"/>
    <w:unhideWhenUsed/>
    <w:pPr>
      <w:tabs>
        <w:tab w:val="center" w:pos="4536"/>
        <w:tab w:val="right" w:pos="9072"/>
      </w:tabs>
      <w:spacing w:after="0"/>
    </w:pPr>
    <w:rPr>
      <w:sz w:val="18"/>
    </w:rPr>
  </w:style>
  <w:style w:type="character" w:customStyle="1" w:styleId="FuzeileZchn">
    <w:name w:val="Fußzeile Zchn"/>
    <w:basedOn w:val="Absatz-Standardschriftart"/>
    <w:link w:val="Fuzeile"/>
    <w:uiPriority w:val="99"/>
    <w:rPr>
      <w:sz w:val="18"/>
    </w:rPr>
  </w:style>
  <w:style w:type="character" w:styleId="Platzhaltertext">
    <w:name w:val="Placeholder Text"/>
    <w:basedOn w:val="Absatz-Standardschriftart"/>
    <w:uiPriority w:val="99"/>
    <w:semiHidden/>
    <w:rPr>
      <w:color w:val="808080"/>
    </w:rPr>
  </w:style>
  <w:style w:type="paragraph" w:customStyle="1" w:styleId="Angabenpersnlich">
    <w:name w:val="Angaben persönlich"/>
    <w:basedOn w:val="Standard"/>
    <w:pPr>
      <w:spacing w:after="0"/>
    </w:pPr>
    <w:rPr>
      <w:sz w:val="18"/>
    </w:rPr>
  </w:style>
  <w:style w:type="paragraph" w:styleId="Aufzhlungszeichen2">
    <w:name w:val="List Bullet 2"/>
    <w:basedOn w:val="Aufzhlungszeichen1Ebene"/>
    <w:uiPriority w:val="99"/>
    <w:pPr>
      <w:numPr>
        <w:ilvl w:val="1"/>
      </w:numPr>
    </w:pPr>
  </w:style>
  <w:style w:type="paragraph" w:styleId="Aufzhlungszeichen3">
    <w:name w:val="List Bullet 3"/>
    <w:basedOn w:val="Aufzhlungszeichen1Ebene"/>
    <w:uiPriority w:val="99"/>
    <w:pPr>
      <w:numPr>
        <w:ilvl w:val="2"/>
      </w:numPr>
    </w:pPr>
  </w:style>
  <w:style w:type="paragraph" w:customStyle="1" w:styleId="Fusszeile2">
    <w:name w:val="Fusszeile2"/>
    <w:basedOn w:val="Standard"/>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style>
  <w:style w:type="paragraph" w:customStyle="1" w:styleId="Adresse">
    <w:name w:val="Adresse"/>
    <w:basedOn w:val="Standard"/>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Pr>
      <w:color w:val="0064A0"/>
      <w:u w:val="none"/>
    </w:rPr>
  </w:style>
  <w:style w:type="paragraph" w:customStyle="1" w:styleId="Betreff2">
    <w:name w:val="Betreff2"/>
    <w:basedOn w:val="berschrift2"/>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Pr>
      <w:rFonts w:ascii="Times New Roman" w:eastAsia="Times New Roman" w:hAnsi="Times New Roman" w:cs="Times New Roman"/>
      <w:spacing w:val="-2"/>
      <w:sz w:val="26"/>
      <w:szCs w:val="20"/>
      <w:lang w:val="fr-FR" w:eastAsia="de-DE"/>
    </w:rPr>
  </w:style>
  <w:style w:type="paragraph" w:customStyle="1" w:styleId="Default">
    <w:name w:val="Default"/>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pPr>
      <w:spacing w:after="0"/>
    </w:pPr>
    <w:rPr>
      <w:rFonts w:ascii="Arial" w:eastAsia="Times New Roman" w:hAnsi="Arial" w:cs="Times New Roman"/>
      <w:sz w:val="20"/>
      <w:szCs w:val="20"/>
      <w:lang w:val="en-US" w:eastAsia="zh-CN"/>
    </w:rPr>
  </w:style>
  <w:style w:type="paragraph" w:customStyle="1" w:styleId="Linie">
    <w:name w:val="Linie"/>
    <w:basedOn w:val="Standard"/>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Pr>
      <w:rFonts w:ascii="Arial" w:eastAsia="Times New Roman" w:hAnsi="Arial" w:cs="Times New Roman"/>
      <w:szCs w:val="20"/>
      <w:lang w:eastAsia="zh-CN"/>
    </w:rPr>
  </w:style>
  <w:style w:type="paragraph" w:customStyle="1" w:styleId="Kopfzeile2">
    <w:name w:val="Kopfzeile2"/>
    <w:basedOn w:val="Kopfzeile"/>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semiHidden/>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Arial" w:eastAsia="Times New Roman" w:hAnsi="Arial" w:cs="Times New Roman"/>
      <w:b/>
      <w:bCs/>
      <w:sz w:val="20"/>
      <w:szCs w:val="20"/>
      <w:lang w:eastAsia="zh-CN"/>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817BF5"/>
    <w:pPr>
      <w:spacing w:after="0"/>
    </w:pPr>
  </w:style>
  <w:style w:type="character" w:styleId="NichtaufgelsteErwhnung">
    <w:name w:val="Unresolved Mention"/>
    <w:basedOn w:val="Absatz-Standardschriftart"/>
    <w:uiPriority w:val="99"/>
    <w:semiHidden/>
    <w:unhideWhenUsed/>
    <w:rsid w:val="00EA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5497">
      <w:bodyDiv w:val="1"/>
      <w:marLeft w:val="0"/>
      <w:marRight w:val="0"/>
      <w:marTop w:val="0"/>
      <w:marBottom w:val="0"/>
      <w:divBdr>
        <w:top w:val="none" w:sz="0" w:space="0" w:color="auto"/>
        <w:left w:val="none" w:sz="0" w:space="0" w:color="auto"/>
        <w:bottom w:val="none" w:sz="0" w:space="0" w:color="auto"/>
        <w:right w:val="none" w:sz="0" w:space="0" w:color="auto"/>
      </w:divBdr>
    </w:div>
    <w:div w:id="457383878">
      <w:bodyDiv w:val="1"/>
      <w:marLeft w:val="0"/>
      <w:marRight w:val="0"/>
      <w:marTop w:val="0"/>
      <w:marBottom w:val="0"/>
      <w:divBdr>
        <w:top w:val="none" w:sz="0" w:space="0" w:color="auto"/>
        <w:left w:val="none" w:sz="0" w:space="0" w:color="auto"/>
        <w:bottom w:val="none" w:sz="0" w:space="0" w:color="auto"/>
        <w:right w:val="none" w:sz="0" w:space="0" w:color="auto"/>
      </w:divBdr>
    </w:div>
    <w:div w:id="1787851938">
      <w:bodyDiv w:val="1"/>
      <w:marLeft w:val="0"/>
      <w:marRight w:val="0"/>
      <w:marTop w:val="0"/>
      <w:marBottom w:val="0"/>
      <w:divBdr>
        <w:top w:val="none" w:sz="0" w:space="0" w:color="auto"/>
        <w:left w:val="none" w:sz="0" w:space="0" w:color="auto"/>
        <w:bottom w:val="none" w:sz="0" w:space="0" w:color="auto"/>
        <w:right w:val="none" w:sz="0" w:space="0" w:color="auto"/>
      </w:divBdr>
    </w:div>
    <w:div w:id="1864587540">
      <w:bodyDiv w:val="1"/>
      <w:marLeft w:val="0"/>
      <w:marRight w:val="0"/>
      <w:marTop w:val="0"/>
      <w:marBottom w:val="0"/>
      <w:divBdr>
        <w:top w:val="none" w:sz="0" w:space="0" w:color="auto"/>
        <w:left w:val="none" w:sz="0" w:space="0" w:color="auto"/>
        <w:bottom w:val="none" w:sz="0" w:space="0" w:color="auto"/>
        <w:right w:val="none" w:sz="0" w:space="0" w:color="auto"/>
      </w:divBdr>
    </w:div>
    <w:div w:id="21272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hyperlink" Target="https://www.fmh.ch/files/pdf21/wbo_ausl_art_33_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iwf.ch/files/pdf19/ausl_dissertation_d.pdf" TargetMode="External"/><Relationship Id="rId17" Type="http://schemas.openxmlformats.org/officeDocument/2006/relationships/hyperlink" Target="http://www.fmh.ch/weiterbildungsordnung"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iles/pdf20/ausl_peer_review_d.pdf" TargetMode="External"/><Relationship Id="rId5" Type="http://schemas.openxmlformats.org/officeDocument/2006/relationships/webSettings" Target="webSettings.xml"/><Relationship Id="rId15" Type="http://schemas.openxmlformats.org/officeDocument/2006/relationships/hyperlink" Target="http://www.fmh.ch/weiterbildungsordnung" TargetMode="External"/><Relationship Id="rId23" Type="http://schemas.openxmlformats.org/officeDocument/2006/relationships/theme" Target="theme/theme1.xml"/><Relationship Id="rId10" Type="http://schemas.openxmlformats.org/officeDocument/2006/relationships/hyperlink" Target="https://www.siwf.ch/files/pdf25/forschung_liste_2_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iles/pdf25/forschung_liste_1_d.pdf" TargetMode="External"/><Relationship Id="rId14" Type="http://schemas.openxmlformats.org/officeDocument/2006/relationships/hyperlink" Target="https://www.siwf.ch/files/pdf27/wbo_ausl_art_30_32_d.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22F-ADBB-4DA5-A1E8-615E81EF866B}">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Neutral_hoch_DE_2.dotx</Template>
  <TotalTime>0</TotalTime>
  <Pages>13</Pages>
  <Words>4277</Words>
  <Characters>26947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5</cp:revision>
  <cp:lastPrinted>2019-02-25T10:25:00Z</cp:lastPrinted>
  <dcterms:created xsi:type="dcterms:W3CDTF">2024-01-19T12:43:00Z</dcterms:created>
  <dcterms:modified xsi:type="dcterms:W3CDTF">2024-02-07T13:22:00Z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