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1F3C" w14:textId="05209BBB"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713093"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713093"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713093"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9A9B7DE" w14:textId="77777777" w:rsidR="001B6ED1" w:rsidRPr="00CC693A" w:rsidRDefault="00713093" w:rsidP="001B6ED1">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8"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126CBA49"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proofErr w:type="spellStart"/>
      <w:r w:rsidR="00824135">
        <w:rPr>
          <w:rFonts w:ascii="Arial" w:eastAsia="Times New Roman" w:hAnsi="Arial" w:cs="Arial"/>
          <w:lang w:val="de-DE" w:eastAsia="de-DE"/>
        </w:rPr>
        <w:t>g</w:t>
      </w:r>
      <w:r w:rsidRPr="00CC693A">
        <w:rPr>
          <w:rFonts w:ascii="Arial" w:eastAsia="Times New Roman" w:hAnsi="Arial" w:cs="Arial"/>
          <w:lang w:val="de-DE" w:eastAsia="de-DE"/>
        </w:rPr>
        <w:t>emäss</w:t>
      </w:r>
      <w:proofErr w:type="spellEnd"/>
      <w:r w:rsidRPr="00CC693A">
        <w:rPr>
          <w:rFonts w:ascii="Arial" w:eastAsia="Times New Roman" w:hAnsi="Arial" w:cs="Arial"/>
          <w:lang w:val="de-DE" w:eastAsia="de-DE"/>
        </w:rPr>
        <w:t xml:space="preserve"> Art. 42 WBO fester Bestandteil des Anerkennungs-, </w:t>
      </w:r>
      <w:proofErr w:type="spellStart"/>
      <w:r w:rsidRPr="00CC693A">
        <w:rPr>
          <w:rFonts w:ascii="Arial" w:eastAsia="Times New Roman" w:hAnsi="Arial" w:cs="Arial"/>
          <w:lang w:val="de-DE" w:eastAsia="de-DE"/>
        </w:rPr>
        <w:t>Umteilungs</w:t>
      </w:r>
      <w:proofErr w:type="spellEnd"/>
      <w:r w:rsidRPr="00CC693A">
        <w:rPr>
          <w:rFonts w:ascii="Arial" w:eastAsia="Times New Roman" w:hAnsi="Arial" w:cs="Arial"/>
          <w:lang w:val="de-DE" w:eastAsia="de-DE"/>
        </w:rPr>
        <w:t>-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713093" w:rsidP="00AB31C5">
      <w:pPr>
        <w:numPr>
          <w:ilvl w:val="0"/>
          <w:numId w:val="28"/>
        </w:numPr>
        <w:spacing w:after="0"/>
        <w:contextualSpacing/>
        <w:rPr>
          <w:rFonts w:ascii="Arial" w:eastAsia="Times New Roman" w:hAnsi="Arial" w:cs="Arial"/>
          <w:lang w:eastAsia="de-CH"/>
        </w:rPr>
      </w:pPr>
      <w:hyperlink r:id="rId9"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0"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1"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2"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3"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713093"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A84934">
          <w:footerReference w:type="default" r:id="rId14"/>
          <w:headerReference w:type="first" r:id="rId15"/>
          <w:footerReference w:type="first" r:id="rId16"/>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Default="00892DC0" w:rsidP="00561391">
      <w:pPr>
        <w:tabs>
          <w:tab w:val="left" w:pos="2127"/>
          <w:tab w:val="left" w:pos="5670"/>
        </w:tabs>
        <w:spacing w:after="0"/>
        <w:ind w:left="5670" w:hanging="567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46F02AEB" w14:textId="77777777" w:rsidR="00892DC0" w:rsidRPr="001136F4"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1136F4" w:rsidRDefault="00892DC0" w:rsidP="00561391">
      <w:pPr>
        <w:tabs>
          <w:tab w:val="left" w:pos="2127"/>
          <w:tab w:val="left" w:pos="5670"/>
        </w:tabs>
        <w:spacing w:after="0"/>
        <w:ind w:left="5670" w:hanging="5670"/>
        <w:rPr>
          <w:rFonts w:ascii="Arial" w:eastAsia="Times New Roman" w:hAnsi="Arial" w:cs="Arial"/>
          <w:lang w:val="de-DE" w:eastAsia="de-DE"/>
        </w:rPr>
      </w:pPr>
      <w:r w:rsidRPr="001136F4">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136F4">
        <w:rPr>
          <w:rFonts w:ascii="Arial" w:eastAsia="Times New Roman" w:hAnsi="Arial" w:cs="Times New Roman"/>
          <w:lang w:val="de-DE" w:eastAsia="de-DE"/>
        </w:rPr>
        <w:instrText xml:space="preserve"> FORMCHECKBOX </w:instrText>
      </w:r>
      <w:r w:rsidR="00713093">
        <w:rPr>
          <w:rFonts w:ascii="Arial" w:eastAsia="Times New Roman" w:hAnsi="Arial" w:cs="Times New Roman"/>
          <w:lang w:val="de-DE" w:eastAsia="de-DE"/>
        </w:rPr>
      </w:r>
      <w:r w:rsidR="00713093">
        <w:rPr>
          <w:rFonts w:ascii="Arial" w:eastAsia="Times New Roman" w:hAnsi="Arial" w:cs="Times New Roman"/>
          <w:lang w:val="de-DE" w:eastAsia="de-DE"/>
        </w:rPr>
        <w:fldChar w:fldCharType="separate"/>
      </w:r>
      <w:r w:rsidRPr="001136F4">
        <w:rPr>
          <w:rFonts w:ascii="Arial" w:eastAsia="Times New Roman" w:hAnsi="Arial" w:cs="Times New Roman"/>
          <w:lang w:val="de-DE" w:eastAsia="de-DE"/>
        </w:rPr>
        <w:fldChar w:fldCharType="end"/>
      </w:r>
      <w:r w:rsidRPr="001136F4">
        <w:rPr>
          <w:rFonts w:ascii="Arial" w:eastAsia="Times New Roman" w:hAnsi="Arial" w:cs="Times New Roman"/>
          <w:lang w:val="de-DE" w:eastAsia="de-DE"/>
        </w:rPr>
        <w:t xml:space="preserve"> </w:t>
      </w:r>
      <w:r w:rsidR="00561391" w:rsidRPr="001136F4">
        <w:rPr>
          <w:rFonts w:ascii="Arial" w:eastAsia="Times New Roman" w:hAnsi="Arial" w:cs="Arial"/>
          <w:lang w:val="de-DE" w:eastAsia="de-DE"/>
        </w:rPr>
        <w:t>Chefärztin / Chefarzt</w:t>
      </w:r>
    </w:p>
    <w:p w14:paraId="01956441" w14:textId="2D024B18" w:rsidR="00561391" w:rsidRPr="001136F4" w:rsidRDefault="00892DC0" w:rsidP="00561391">
      <w:pPr>
        <w:tabs>
          <w:tab w:val="left" w:pos="2127"/>
          <w:tab w:val="left" w:pos="5670"/>
        </w:tabs>
        <w:spacing w:after="0"/>
        <w:ind w:left="5670" w:hanging="5670"/>
        <w:rPr>
          <w:rFonts w:ascii="Arial" w:eastAsia="Times New Roman" w:hAnsi="Arial" w:cs="Arial"/>
          <w:lang w:val="de-DE" w:eastAsia="de-DE"/>
        </w:rPr>
      </w:pPr>
      <w:r w:rsidRPr="001136F4">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136F4">
        <w:rPr>
          <w:rFonts w:ascii="Arial" w:eastAsia="Times New Roman" w:hAnsi="Arial" w:cs="Times New Roman"/>
          <w:lang w:val="de-DE" w:eastAsia="de-DE"/>
        </w:rPr>
        <w:instrText xml:space="preserve"> FORMCHECKBOX </w:instrText>
      </w:r>
      <w:r w:rsidR="00713093">
        <w:rPr>
          <w:rFonts w:ascii="Arial" w:eastAsia="Times New Roman" w:hAnsi="Arial" w:cs="Times New Roman"/>
          <w:lang w:val="de-DE" w:eastAsia="de-DE"/>
        </w:rPr>
      </w:r>
      <w:r w:rsidR="00713093">
        <w:rPr>
          <w:rFonts w:ascii="Arial" w:eastAsia="Times New Roman" w:hAnsi="Arial" w:cs="Times New Roman"/>
          <w:lang w:val="de-DE" w:eastAsia="de-DE"/>
        </w:rPr>
        <w:fldChar w:fldCharType="separate"/>
      </w:r>
      <w:r w:rsidRPr="001136F4">
        <w:rPr>
          <w:rFonts w:ascii="Arial" w:eastAsia="Times New Roman" w:hAnsi="Arial" w:cs="Times New Roman"/>
          <w:lang w:val="de-DE" w:eastAsia="de-DE"/>
        </w:rPr>
        <w:fldChar w:fldCharType="end"/>
      </w:r>
      <w:r w:rsidRPr="001136F4">
        <w:rPr>
          <w:rFonts w:ascii="Arial" w:eastAsia="Times New Roman" w:hAnsi="Arial" w:cs="Times New Roman"/>
          <w:lang w:val="de-DE" w:eastAsia="de-DE"/>
        </w:rPr>
        <w:t xml:space="preserve"> </w:t>
      </w:r>
      <w:r w:rsidR="00561391" w:rsidRPr="001136F4">
        <w:rPr>
          <w:rFonts w:ascii="Arial" w:eastAsia="Times New Roman" w:hAnsi="Arial" w:cs="Arial"/>
          <w:lang w:val="de-DE" w:eastAsia="de-DE"/>
        </w:rPr>
        <w:t>Leitende Ärztin / Leitender Arzt</w:t>
      </w:r>
    </w:p>
    <w:p w14:paraId="5B33D533" w14:textId="33C030B7" w:rsidR="00561391" w:rsidRPr="001136F4"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1136F4">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136F4">
        <w:rPr>
          <w:rFonts w:ascii="Arial" w:eastAsia="Times New Roman" w:hAnsi="Arial" w:cs="Times New Roman"/>
          <w:lang w:val="de-DE" w:eastAsia="de-DE"/>
        </w:rPr>
        <w:instrText xml:space="preserve"> FORMCHECKBOX </w:instrText>
      </w:r>
      <w:r w:rsidR="00713093">
        <w:rPr>
          <w:rFonts w:ascii="Arial" w:eastAsia="Times New Roman" w:hAnsi="Arial" w:cs="Times New Roman"/>
          <w:lang w:val="de-DE" w:eastAsia="de-DE"/>
        </w:rPr>
      </w:r>
      <w:r w:rsidR="00713093">
        <w:rPr>
          <w:rFonts w:ascii="Arial" w:eastAsia="Times New Roman" w:hAnsi="Arial" w:cs="Times New Roman"/>
          <w:lang w:val="de-DE" w:eastAsia="de-DE"/>
        </w:rPr>
        <w:fldChar w:fldCharType="separate"/>
      </w:r>
      <w:r w:rsidRPr="001136F4">
        <w:rPr>
          <w:rFonts w:ascii="Arial" w:eastAsia="Times New Roman" w:hAnsi="Arial" w:cs="Times New Roman"/>
          <w:lang w:val="de-DE" w:eastAsia="de-DE"/>
        </w:rPr>
        <w:fldChar w:fldCharType="end"/>
      </w:r>
      <w:r w:rsidRPr="001136F4">
        <w:rPr>
          <w:rFonts w:ascii="Arial" w:eastAsia="Times New Roman" w:hAnsi="Arial" w:cs="Times New Roman"/>
          <w:lang w:val="de-DE" w:eastAsia="de-DE"/>
        </w:rPr>
        <w:t xml:space="preserve"> </w:t>
      </w:r>
      <w:r w:rsidR="00561391" w:rsidRPr="001136F4">
        <w:rPr>
          <w:rFonts w:ascii="Arial" w:eastAsia="Times New Roman" w:hAnsi="Arial" w:cs="Arial"/>
          <w:lang w:val="de-DE" w:eastAsia="de-DE"/>
        </w:rPr>
        <w:t>andere</w:t>
      </w:r>
      <w:r w:rsidR="00E62746" w:rsidRPr="001136F4">
        <w:rPr>
          <w:rFonts w:ascii="Arial" w:eastAsia="Times New Roman" w:hAnsi="Arial" w:cs="Arial"/>
          <w:lang w:val="de-DE" w:eastAsia="de-DE"/>
        </w:rPr>
        <w:t xml:space="preserve"> (bitte angeben)</w:t>
      </w:r>
      <w:r w:rsidR="00561391" w:rsidRPr="001136F4">
        <w:rPr>
          <w:rFonts w:ascii="Arial" w:eastAsia="Times New Roman" w:hAnsi="Arial" w:cs="Arial"/>
          <w:lang w:val="de-DE" w:eastAsia="de-DE"/>
        </w:rPr>
        <w:tab/>
      </w:r>
      <w:r w:rsidR="00E62746" w:rsidRPr="001136F4">
        <w:rPr>
          <w:rFonts w:ascii="Arial" w:eastAsia="Times New Roman" w:hAnsi="Arial" w:cs="Arial"/>
          <w:lang w:val="de-DE" w:eastAsia="de-DE"/>
        </w:rPr>
        <w:fldChar w:fldCharType="begin">
          <w:ffData>
            <w:name w:val=""/>
            <w:enabled/>
            <w:calcOnExit w:val="0"/>
            <w:textInput/>
          </w:ffData>
        </w:fldChar>
      </w:r>
      <w:r w:rsidR="00E62746" w:rsidRPr="001136F4">
        <w:rPr>
          <w:rFonts w:ascii="Arial" w:eastAsia="Times New Roman" w:hAnsi="Arial" w:cs="Arial"/>
          <w:lang w:val="de-DE" w:eastAsia="de-DE"/>
        </w:rPr>
        <w:instrText xml:space="preserve"> FORMTEXT </w:instrText>
      </w:r>
      <w:r w:rsidR="00E62746" w:rsidRPr="001136F4">
        <w:rPr>
          <w:rFonts w:ascii="Arial" w:eastAsia="Times New Roman" w:hAnsi="Arial" w:cs="Arial"/>
          <w:lang w:val="de-DE" w:eastAsia="de-DE"/>
        </w:rPr>
      </w:r>
      <w:r w:rsidR="00E62746" w:rsidRPr="001136F4">
        <w:rPr>
          <w:rFonts w:ascii="Arial" w:eastAsia="Times New Roman" w:hAnsi="Arial" w:cs="Arial"/>
          <w:lang w:val="de-DE" w:eastAsia="de-DE"/>
        </w:rPr>
        <w:fldChar w:fldCharType="separate"/>
      </w:r>
      <w:r w:rsidR="00E62746" w:rsidRPr="001136F4">
        <w:rPr>
          <w:rFonts w:ascii="Arial" w:eastAsia="Times New Roman" w:hAnsi="Arial" w:cs="Arial"/>
          <w:noProof/>
          <w:lang w:val="de-DE" w:eastAsia="de-DE"/>
        </w:rPr>
        <w:t> </w:t>
      </w:r>
      <w:r w:rsidR="00E62746" w:rsidRPr="001136F4">
        <w:rPr>
          <w:rFonts w:ascii="Arial" w:eastAsia="Times New Roman" w:hAnsi="Arial" w:cs="Arial"/>
          <w:noProof/>
          <w:lang w:val="de-DE" w:eastAsia="de-DE"/>
        </w:rPr>
        <w:t> </w:t>
      </w:r>
      <w:r w:rsidR="00E62746" w:rsidRPr="001136F4">
        <w:rPr>
          <w:rFonts w:ascii="Arial" w:eastAsia="Times New Roman" w:hAnsi="Arial" w:cs="Arial"/>
          <w:noProof/>
          <w:lang w:val="de-DE" w:eastAsia="de-DE"/>
        </w:rPr>
        <w:t> </w:t>
      </w:r>
      <w:r w:rsidR="00E62746" w:rsidRPr="001136F4">
        <w:rPr>
          <w:rFonts w:ascii="Arial" w:eastAsia="Times New Roman" w:hAnsi="Arial" w:cs="Arial"/>
          <w:noProof/>
          <w:lang w:val="de-DE" w:eastAsia="de-DE"/>
        </w:rPr>
        <w:t> </w:t>
      </w:r>
      <w:r w:rsidR="00E62746" w:rsidRPr="001136F4">
        <w:rPr>
          <w:rFonts w:ascii="Arial" w:eastAsia="Times New Roman" w:hAnsi="Arial" w:cs="Arial"/>
          <w:noProof/>
          <w:lang w:val="de-DE" w:eastAsia="de-DE"/>
        </w:rPr>
        <w:t> </w:t>
      </w:r>
      <w:r w:rsidR="00E62746" w:rsidRPr="001136F4">
        <w:rPr>
          <w:rFonts w:ascii="Arial" w:eastAsia="Times New Roman" w:hAnsi="Arial" w:cs="Arial"/>
          <w:lang w:val="de-DE" w:eastAsia="de-DE"/>
        </w:rPr>
        <w:fldChar w:fldCharType="end"/>
      </w:r>
    </w:p>
    <w:p w14:paraId="6E86D939" w14:textId="77777777" w:rsidR="00561391" w:rsidRPr="001136F4"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1136F4" w:rsidRDefault="00561391" w:rsidP="00AC2CE8">
      <w:pPr>
        <w:tabs>
          <w:tab w:val="left" w:pos="5670"/>
          <w:tab w:val="left" w:pos="5812"/>
        </w:tabs>
        <w:spacing w:after="0"/>
        <w:ind w:left="5670" w:hanging="5670"/>
        <w:rPr>
          <w:rFonts w:ascii="Arial" w:eastAsia="Times New Roman" w:hAnsi="Arial" w:cs="Arial"/>
          <w:lang w:val="de-DE" w:eastAsia="de-DE"/>
        </w:rPr>
      </w:pPr>
      <w:r w:rsidRPr="001136F4">
        <w:rPr>
          <w:rFonts w:ascii="Arial" w:eastAsia="Times New Roman" w:hAnsi="Arial" w:cs="Arial"/>
          <w:lang w:val="de-DE" w:eastAsia="de-DE"/>
        </w:rPr>
        <w:t>Stellenpensum</w:t>
      </w:r>
      <w:r w:rsidR="00E62746" w:rsidRPr="001136F4">
        <w:rPr>
          <w:rFonts w:ascii="Arial" w:eastAsia="Times New Roman" w:hAnsi="Arial" w:cs="Arial"/>
          <w:lang w:val="de-DE" w:eastAsia="de-DE"/>
        </w:rPr>
        <w:tab/>
      </w:r>
      <w:r w:rsidR="00E62746" w:rsidRPr="001136F4">
        <w:rPr>
          <w:rFonts w:ascii="Arial" w:eastAsia="Times New Roman" w:hAnsi="Arial" w:cs="Arial"/>
          <w:lang w:val="de-DE" w:eastAsia="de-DE"/>
        </w:rPr>
        <w:fldChar w:fldCharType="begin">
          <w:ffData>
            <w:name w:val=""/>
            <w:enabled/>
            <w:calcOnExit w:val="0"/>
            <w:textInput/>
          </w:ffData>
        </w:fldChar>
      </w:r>
      <w:r w:rsidR="00E62746" w:rsidRPr="001136F4">
        <w:rPr>
          <w:rFonts w:ascii="Arial" w:eastAsia="Times New Roman" w:hAnsi="Arial" w:cs="Arial"/>
          <w:lang w:val="de-DE" w:eastAsia="de-DE"/>
        </w:rPr>
        <w:instrText xml:space="preserve"> FORMTEXT </w:instrText>
      </w:r>
      <w:r w:rsidR="00E62746" w:rsidRPr="001136F4">
        <w:rPr>
          <w:rFonts w:ascii="Arial" w:eastAsia="Times New Roman" w:hAnsi="Arial" w:cs="Arial"/>
          <w:lang w:val="de-DE" w:eastAsia="de-DE"/>
        </w:rPr>
      </w:r>
      <w:r w:rsidR="00E62746" w:rsidRPr="001136F4">
        <w:rPr>
          <w:rFonts w:ascii="Arial" w:eastAsia="Times New Roman" w:hAnsi="Arial" w:cs="Arial"/>
          <w:lang w:val="de-DE" w:eastAsia="de-DE"/>
        </w:rPr>
        <w:fldChar w:fldCharType="separate"/>
      </w:r>
      <w:r w:rsidR="00E62746" w:rsidRPr="001136F4">
        <w:rPr>
          <w:rFonts w:ascii="Arial" w:eastAsia="Times New Roman" w:hAnsi="Arial" w:cs="Arial"/>
          <w:noProof/>
          <w:lang w:val="de-DE" w:eastAsia="de-DE"/>
        </w:rPr>
        <w:t> </w:t>
      </w:r>
      <w:r w:rsidR="00E62746" w:rsidRPr="001136F4">
        <w:rPr>
          <w:rFonts w:ascii="Arial" w:eastAsia="Times New Roman" w:hAnsi="Arial" w:cs="Arial"/>
          <w:noProof/>
          <w:lang w:val="de-DE" w:eastAsia="de-DE"/>
        </w:rPr>
        <w:t> </w:t>
      </w:r>
      <w:r w:rsidR="00E62746" w:rsidRPr="001136F4">
        <w:rPr>
          <w:rFonts w:ascii="Arial" w:eastAsia="Times New Roman" w:hAnsi="Arial" w:cs="Arial"/>
          <w:noProof/>
          <w:lang w:val="de-DE" w:eastAsia="de-DE"/>
        </w:rPr>
        <w:t> </w:t>
      </w:r>
      <w:r w:rsidR="00E62746" w:rsidRPr="001136F4">
        <w:rPr>
          <w:rFonts w:ascii="Arial" w:eastAsia="Times New Roman" w:hAnsi="Arial" w:cs="Arial"/>
          <w:noProof/>
          <w:lang w:val="de-DE" w:eastAsia="de-DE"/>
        </w:rPr>
        <w:t> </w:t>
      </w:r>
      <w:r w:rsidR="00E62746" w:rsidRPr="001136F4">
        <w:rPr>
          <w:rFonts w:ascii="Arial" w:eastAsia="Times New Roman" w:hAnsi="Arial" w:cs="Arial"/>
          <w:noProof/>
          <w:lang w:val="de-DE" w:eastAsia="de-DE"/>
        </w:rPr>
        <w:t> </w:t>
      </w:r>
      <w:r w:rsidR="00E62746" w:rsidRPr="001136F4">
        <w:rPr>
          <w:rFonts w:ascii="Arial" w:eastAsia="Times New Roman" w:hAnsi="Arial" w:cs="Arial"/>
          <w:lang w:val="de-DE" w:eastAsia="de-DE"/>
        </w:rPr>
        <w:fldChar w:fldCharType="end"/>
      </w:r>
      <w:r w:rsidR="00E62746" w:rsidRPr="001136F4">
        <w:rPr>
          <w:rFonts w:ascii="Arial" w:eastAsia="Times New Roman" w:hAnsi="Arial" w:cs="Arial"/>
          <w:lang w:val="de-DE" w:eastAsia="de-DE"/>
        </w:rPr>
        <w:t>%</w:t>
      </w:r>
    </w:p>
    <w:p w14:paraId="5CEE34EE" w14:textId="77777777" w:rsidR="00561391" w:rsidRPr="001136F4"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1136F4" w:rsidRDefault="00561391" w:rsidP="00AC2CE8">
      <w:pPr>
        <w:tabs>
          <w:tab w:val="left" w:pos="5670"/>
          <w:tab w:val="left" w:pos="5812"/>
        </w:tabs>
        <w:spacing w:after="0"/>
        <w:ind w:left="5670" w:hanging="5670"/>
        <w:rPr>
          <w:rFonts w:ascii="Arial" w:eastAsia="Times New Roman" w:hAnsi="Arial" w:cs="Arial"/>
          <w:lang w:val="de-DE" w:eastAsia="de-DE"/>
        </w:rPr>
      </w:pPr>
      <w:r w:rsidRPr="001136F4">
        <w:rPr>
          <w:rFonts w:ascii="Arial" w:eastAsia="Times New Roman" w:hAnsi="Arial" w:cs="Arial"/>
          <w:lang w:val="de-DE" w:eastAsia="de-DE"/>
        </w:rPr>
        <w:t>Facharzttitel:</w:t>
      </w:r>
      <w:r w:rsidRPr="001136F4">
        <w:rPr>
          <w:rFonts w:ascii="Arial" w:eastAsia="Times New Roman" w:hAnsi="Arial" w:cs="Arial"/>
          <w:lang w:val="de-DE" w:eastAsia="de-DE"/>
        </w:rPr>
        <w:tab/>
      </w:r>
      <w:r w:rsidR="00E62746" w:rsidRPr="001136F4">
        <w:rPr>
          <w:rFonts w:ascii="Arial" w:eastAsia="Times New Roman" w:hAnsi="Arial" w:cs="Arial"/>
          <w:lang w:val="de-DE" w:eastAsia="de-DE"/>
        </w:rPr>
        <w:fldChar w:fldCharType="begin">
          <w:ffData>
            <w:name w:val=""/>
            <w:enabled/>
            <w:calcOnExit w:val="0"/>
            <w:textInput/>
          </w:ffData>
        </w:fldChar>
      </w:r>
      <w:r w:rsidR="00E62746" w:rsidRPr="001136F4">
        <w:rPr>
          <w:rFonts w:ascii="Arial" w:eastAsia="Times New Roman" w:hAnsi="Arial" w:cs="Arial"/>
          <w:lang w:val="de-DE" w:eastAsia="de-DE"/>
        </w:rPr>
        <w:instrText xml:space="preserve"> FORMTEXT </w:instrText>
      </w:r>
      <w:r w:rsidR="00E62746" w:rsidRPr="001136F4">
        <w:rPr>
          <w:rFonts w:ascii="Arial" w:eastAsia="Times New Roman" w:hAnsi="Arial" w:cs="Arial"/>
          <w:lang w:val="de-DE" w:eastAsia="de-DE"/>
        </w:rPr>
      </w:r>
      <w:r w:rsidR="00E62746" w:rsidRPr="001136F4">
        <w:rPr>
          <w:rFonts w:ascii="Arial" w:eastAsia="Times New Roman" w:hAnsi="Arial" w:cs="Arial"/>
          <w:lang w:val="de-DE" w:eastAsia="de-DE"/>
        </w:rPr>
        <w:fldChar w:fldCharType="separate"/>
      </w:r>
      <w:r w:rsidR="00E62746" w:rsidRPr="001136F4">
        <w:rPr>
          <w:rFonts w:ascii="Arial" w:eastAsia="Times New Roman" w:hAnsi="Arial" w:cs="Arial"/>
          <w:noProof/>
          <w:lang w:val="de-DE" w:eastAsia="de-DE"/>
        </w:rPr>
        <w:t> </w:t>
      </w:r>
      <w:r w:rsidR="00E62746" w:rsidRPr="001136F4">
        <w:rPr>
          <w:rFonts w:ascii="Arial" w:eastAsia="Times New Roman" w:hAnsi="Arial" w:cs="Arial"/>
          <w:noProof/>
          <w:lang w:val="de-DE" w:eastAsia="de-DE"/>
        </w:rPr>
        <w:t> </w:t>
      </w:r>
      <w:r w:rsidR="00E62746" w:rsidRPr="001136F4">
        <w:rPr>
          <w:rFonts w:ascii="Arial" w:eastAsia="Times New Roman" w:hAnsi="Arial" w:cs="Arial"/>
          <w:noProof/>
          <w:lang w:val="de-DE" w:eastAsia="de-DE"/>
        </w:rPr>
        <w:t> </w:t>
      </w:r>
      <w:r w:rsidR="00E62746" w:rsidRPr="001136F4">
        <w:rPr>
          <w:rFonts w:ascii="Arial" w:eastAsia="Times New Roman" w:hAnsi="Arial" w:cs="Arial"/>
          <w:noProof/>
          <w:lang w:val="de-DE" w:eastAsia="de-DE"/>
        </w:rPr>
        <w:t> </w:t>
      </w:r>
      <w:r w:rsidR="00E62746" w:rsidRPr="001136F4">
        <w:rPr>
          <w:rFonts w:ascii="Arial" w:eastAsia="Times New Roman" w:hAnsi="Arial" w:cs="Arial"/>
          <w:noProof/>
          <w:lang w:val="de-DE" w:eastAsia="de-DE"/>
        </w:rPr>
        <w:t> </w:t>
      </w:r>
      <w:r w:rsidR="00E62746" w:rsidRPr="001136F4">
        <w:rPr>
          <w:rFonts w:ascii="Arial" w:eastAsia="Times New Roman" w:hAnsi="Arial" w:cs="Arial"/>
          <w:lang w:val="de-DE" w:eastAsia="de-DE"/>
        </w:rPr>
        <w:fldChar w:fldCharType="end"/>
      </w:r>
    </w:p>
    <w:p w14:paraId="0EBF24C6" w14:textId="64733D86" w:rsidR="00E62746" w:rsidRPr="001136F4" w:rsidRDefault="00561391" w:rsidP="00AC2CE8">
      <w:pPr>
        <w:tabs>
          <w:tab w:val="left" w:pos="5670"/>
          <w:tab w:val="left" w:pos="5812"/>
        </w:tabs>
        <w:spacing w:after="0"/>
        <w:ind w:left="5670" w:hanging="5670"/>
        <w:rPr>
          <w:rFonts w:ascii="Arial" w:eastAsia="Times New Roman" w:hAnsi="Arial" w:cs="Arial"/>
          <w:lang w:val="de-DE" w:eastAsia="de-DE"/>
        </w:rPr>
      </w:pPr>
      <w:r w:rsidRPr="001136F4">
        <w:rPr>
          <w:rFonts w:ascii="Arial" w:eastAsia="Times New Roman" w:hAnsi="Arial" w:cs="Arial"/>
          <w:lang w:val="de-DE" w:eastAsia="de-DE"/>
        </w:rPr>
        <w:t>Akademische Funktion:</w:t>
      </w:r>
      <w:r w:rsidRPr="001136F4">
        <w:rPr>
          <w:rFonts w:ascii="Arial" w:eastAsia="Times New Roman" w:hAnsi="Arial" w:cs="Arial"/>
          <w:lang w:val="de-DE" w:eastAsia="de-DE"/>
        </w:rPr>
        <w:tab/>
      </w:r>
      <w:r w:rsidR="00E62746" w:rsidRPr="001136F4">
        <w:rPr>
          <w:rFonts w:ascii="Arial" w:eastAsia="Times New Roman" w:hAnsi="Arial" w:cs="Arial"/>
          <w:lang w:val="de-DE" w:eastAsia="de-DE"/>
        </w:rPr>
        <w:fldChar w:fldCharType="begin">
          <w:ffData>
            <w:name w:val=""/>
            <w:enabled/>
            <w:calcOnExit w:val="0"/>
            <w:textInput/>
          </w:ffData>
        </w:fldChar>
      </w:r>
      <w:r w:rsidR="00E62746" w:rsidRPr="001136F4">
        <w:rPr>
          <w:rFonts w:ascii="Arial" w:eastAsia="Times New Roman" w:hAnsi="Arial" w:cs="Arial"/>
          <w:lang w:val="de-DE" w:eastAsia="de-DE"/>
        </w:rPr>
        <w:instrText xml:space="preserve"> FORMTEXT </w:instrText>
      </w:r>
      <w:r w:rsidR="00E62746" w:rsidRPr="001136F4">
        <w:rPr>
          <w:rFonts w:ascii="Arial" w:eastAsia="Times New Roman" w:hAnsi="Arial" w:cs="Arial"/>
          <w:lang w:val="de-DE" w:eastAsia="de-DE"/>
        </w:rPr>
      </w:r>
      <w:r w:rsidR="00E62746" w:rsidRPr="001136F4">
        <w:rPr>
          <w:rFonts w:ascii="Arial" w:eastAsia="Times New Roman" w:hAnsi="Arial" w:cs="Arial"/>
          <w:lang w:val="de-DE" w:eastAsia="de-DE"/>
        </w:rPr>
        <w:fldChar w:fldCharType="separate"/>
      </w:r>
      <w:r w:rsidR="00E62746" w:rsidRPr="001136F4">
        <w:rPr>
          <w:rFonts w:ascii="Arial" w:eastAsia="Times New Roman" w:hAnsi="Arial" w:cs="Arial"/>
          <w:noProof/>
          <w:lang w:val="de-DE" w:eastAsia="de-DE"/>
        </w:rPr>
        <w:t> </w:t>
      </w:r>
      <w:r w:rsidR="00E62746" w:rsidRPr="001136F4">
        <w:rPr>
          <w:rFonts w:ascii="Arial" w:eastAsia="Times New Roman" w:hAnsi="Arial" w:cs="Arial"/>
          <w:noProof/>
          <w:lang w:val="de-DE" w:eastAsia="de-DE"/>
        </w:rPr>
        <w:t> </w:t>
      </w:r>
      <w:r w:rsidR="00E62746" w:rsidRPr="001136F4">
        <w:rPr>
          <w:rFonts w:ascii="Arial" w:eastAsia="Times New Roman" w:hAnsi="Arial" w:cs="Arial"/>
          <w:noProof/>
          <w:lang w:val="de-DE" w:eastAsia="de-DE"/>
        </w:rPr>
        <w:t> </w:t>
      </w:r>
      <w:r w:rsidR="00E62746" w:rsidRPr="001136F4">
        <w:rPr>
          <w:rFonts w:ascii="Arial" w:eastAsia="Times New Roman" w:hAnsi="Arial" w:cs="Arial"/>
          <w:noProof/>
          <w:lang w:val="de-DE" w:eastAsia="de-DE"/>
        </w:rPr>
        <w:t> </w:t>
      </w:r>
      <w:r w:rsidR="00E62746" w:rsidRPr="001136F4">
        <w:rPr>
          <w:rFonts w:ascii="Arial" w:eastAsia="Times New Roman" w:hAnsi="Arial" w:cs="Arial"/>
          <w:noProof/>
          <w:lang w:val="de-DE" w:eastAsia="de-DE"/>
        </w:rPr>
        <w:t> </w:t>
      </w:r>
      <w:r w:rsidR="00E62746" w:rsidRPr="001136F4">
        <w:rPr>
          <w:rFonts w:ascii="Arial" w:eastAsia="Times New Roman" w:hAnsi="Arial" w:cs="Arial"/>
          <w:lang w:val="de-DE" w:eastAsia="de-DE"/>
        </w:rPr>
        <w:fldChar w:fldCharType="end"/>
      </w:r>
    </w:p>
    <w:p w14:paraId="340C2801" w14:textId="20698FA4" w:rsidR="00892DC0" w:rsidRPr="001136F4" w:rsidRDefault="00892DC0" w:rsidP="00AC2CE8">
      <w:pPr>
        <w:tabs>
          <w:tab w:val="left" w:pos="5670"/>
          <w:tab w:val="left" w:pos="5812"/>
        </w:tabs>
        <w:spacing w:after="0"/>
        <w:ind w:left="5670" w:hanging="5670"/>
        <w:rPr>
          <w:rFonts w:ascii="Arial" w:eastAsia="Times New Roman" w:hAnsi="Arial" w:cs="Arial"/>
          <w:lang w:val="de-DE" w:eastAsia="de-DE"/>
        </w:rPr>
      </w:pPr>
      <w:r w:rsidRPr="001136F4">
        <w:rPr>
          <w:rFonts w:ascii="Arial" w:eastAsia="Times New Roman" w:hAnsi="Arial" w:cs="Arial"/>
          <w:lang w:val="de-DE" w:eastAsia="de-DE"/>
        </w:rPr>
        <w:t>Leiterin / Leiter der Weiterbildungsstätte seit:</w:t>
      </w:r>
      <w:r w:rsidRPr="001136F4">
        <w:rPr>
          <w:rFonts w:ascii="Arial" w:eastAsia="Times New Roman" w:hAnsi="Arial" w:cs="Arial"/>
          <w:lang w:val="de-DE" w:eastAsia="de-DE"/>
        </w:rPr>
        <w:tab/>
      </w:r>
      <w:r w:rsidRPr="001136F4">
        <w:rPr>
          <w:rFonts w:ascii="Arial" w:eastAsia="Times New Roman" w:hAnsi="Arial" w:cs="Arial"/>
          <w:lang w:val="de-DE" w:eastAsia="de-DE"/>
        </w:rPr>
        <w:fldChar w:fldCharType="begin">
          <w:ffData>
            <w:name w:val=""/>
            <w:enabled/>
            <w:calcOnExit w:val="0"/>
            <w:textInput/>
          </w:ffData>
        </w:fldChar>
      </w:r>
      <w:r w:rsidRPr="001136F4">
        <w:rPr>
          <w:rFonts w:ascii="Arial" w:eastAsia="Times New Roman" w:hAnsi="Arial" w:cs="Arial"/>
          <w:lang w:val="de-DE" w:eastAsia="de-DE"/>
        </w:rPr>
        <w:instrText xml:space="preserve"> FORMTEXT </w:instrText>
      </w:r>
      <w:r w:rsidRPr="001136F4">
        <w:rPr>
          <w:rFonts w:ascii="Arial" w:eastAsia="Times New Roman" w:hAnsi="Arial" w:cs="Arial"/>
          <w:lang w:val="de-DE" w:eastAsia="de-DE"/>
        </w:rPr>
      </w:r>
      <w:r w:rsidRPr="001136F4">
        <w:rPr>
          <w:rFonts w:ascii="Arial" w:eastAsia="Times New Roman" w:hAnsi="Arial" w:cs="Arial"/>
          <w:lang w:val="de-DE" w:eastAsia="de-DE"/>
        </w:rPr>
        <w:fldChar w:fldCharType="separate"/>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lang w:val="de-DE" w:eastAsia="de-DE"/>
        </w:rPr>
        <w:fldChar w:fldCharType="end"/>
      </w:r>
    </w:p>
    <w:p w14:paraId="1DD6AC1E" w14:textId="77777777" w:rsidR="00E57BD5" w:rsidRPr="001136F4"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1136F4"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1136F4">
        <w:rPr>
          <w:rFonts w:ascii="Arial" w:eastAsia="Times New Roman" w:hAnsi="Arial" w:cs="Arial"/>
          <w:b/>
          <w:lang w:val="de-DE" w:eastAsia="de-DE"/>
        </w:rPr>
        <w:t xml:space="preserve">Stellvertreterin / </w:t>
      </w:r>
      <w:r w:rsidR="00162FAD" w:rsidRPr="001136F4">
        <w:rPr>
          <w:rFonts w:ascii="Arial" w:eastAsia="Times New Roman" w:hAnsi="Arial" w:cs="Arial"/>
          <w:b/>
          <w:lang w:val="de-DE" w:eastAsia="de-DE"/>
        </w:rPr>
        <w:t xml:space="preserve">Stellvertreter:  </w:t>
      </w:r>
      <w:r w:rsidR="00162FAD" w:rsidRPr="001136F4">
        <w:rPr>
          <w:rFonts w:ascii="Arial" w:eastAsia="Times New Roman" w:hAnsi="Arial" w:cs="Arial"/>
          <w:lang w:val="de-DE" w:eastAsia="de-DE"/>
        </w:rPr>
        <w:t>(Name / Vorname)</w:t>
      </w:r>
    </w:p>
    <w:p w14:paraId="31D426CF" w14:textId="77777777" w:rsidR="00892DC0" w:rsidRPr="001136F4"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1136F4">
        <w:rPr>
          <w:rFonts w:ascii="Arial" w:eastAsia="Times New Roman" w:hAnsi="Arial" w:cs="Arial"/>
          <w:lang w:val="de-DE" w:eastAsia="de-DE"/>
        </w:rPr>
        <w:fldChar w:fldCharType="begin">
          <w:ffData>
            <w:name w:val=""/>
            <w:enabled/>
            <w:calcOnExit w:val="0"/>
            <w:textInput/>
          </w:ffData>
        </w:fldChar>
      </w:r>
      <w:r w:rsidRPr="001136F4">
        <w:rPr>
          <w:rFonts w:ascii="Arial" w:eastAsia="Times New Roman" w:hAnsi="Arial" w:cs="Arial"/>
          <w:lang w:val="de-DE" w:eastAsia="de-DE"/>
        </w:rPr>
        <w:instrText xml:space="preserve"> FORMTEXT </w:instrText>
      </w:r>
      <w:r w:rsidRPr="001136F4">
        <w:rPr>
          <w:rFonts w:ascii="Arial" w:eastAsia="Times New Roman" w:hAnsi="Arial" w:cs="Arial"/>
          <w:lang w:val="de-DE" w:eastAsia="de-DE"/>
        </w:rPr>
      </w:r>
      <w:r w:rsidRPr="001136F4">
        <w:rPr>
          <w:rFonts w:ascii="Arial" w:eastAsia="Times New Roman" w:hAnsi="Arial" w:cs="Arial"/>
          <w:lang w:val="de-DE" w:eastAsia="de-DE"/>
        </w:rPr>
        <w:fldChar w:fldCharType="separate"/>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lang w:val="de-DE" w:eastAsia="de-DE"/>
        </w:rPr>
        <w:fldChar w:fldCharType="end"/>
      </w:r>
    </w:p>
    <w:p w14:paraId="32E19CC8" w14:textId="77777777" w:rsidR="00892DC0" w:rsidRPr="001136F4"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1136F4"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1136F4">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136F4">
        <w:rPr>
          <w:rFonts w:ascii="Arial" w:eastAsia="Times New Roman" w:hAnsi="Arial" w:cs="Times New Roman"/>
          <w:lang w:val="de-DE" w:eastAsia="de-DE"/>
        </w:rPr>
        <w:instrText xml:space="preserve"> FORMCHECKBOX </w:instrText>
      </w:r>
      <w:r w:rsidR="00713093">
        <w:rPr>
          <w:rFonts w:ascii="Arial" w:eastAsia="Times New Roman" w:hAnsi="Arial" w:cs="Times New Roman"/>
          <w:lang w:val="de-DE" w:eastAsia="de-DE"/>
        </w:rPr>
      </w:r>
      <w:r w:rsidR="00713093">
        <w:rPr>
          <w:rFonts w:ascii="Arial" w:eastAsia="Times New Roman" w:hAnsi="Arial" w:cs="Times New Roman"/>
          <w:lang w:val="de-DE" w:eastAsia="de-DE"/>
        </w:rPr>
        <w:fldChar w:fldCharType="separate"/>
      </w:r>
      <w:r w:rsidRPr="001136F4">
        <w:rPr>
          <w:rFonts w:ascii="Arial" w:eastAsia="Times New Roman" w:hAnsi="Arial" w:cs="Times New Roman"/>
          <w:lang w:val="de-DE" w:eastAsia="de-DE"/>
        </w:rPr>
        <w:fldChar w:fldCharType="end"/>
      </w:r>
      <w:r w:rsidRPr="001136F4">
        <w:rPr>
          <w:rFonts w:ascii="Arial" w:eastAsia="Times New Roman" w:hAnsi="Arial" w:cs="Times New Roman"/>
          <w:lang w:val="de-DE" w:eastAsia="de-DE"/>
        </w:rPr>
        <w:t xml:space="preserve"> </w:t>
      </w:r>
      <w:r w:rsidRPr="001136F4">
        <w:rPr>
          <w:rFonts w:ascii="Arial" w:eastAsia="Times New Roman" w:hAnsi="Arial" w:cs="Arial"/>
          <w:lang w:val="de-DE" w:eastAsia="de-DE"/>
        </w:rPr>
        <w:t>Chefärztin / Chefarzt</w:t>
      </w:r>
    </w:p>
    <w:p w14:paraId="388C0974" w14:textId="77777777" w:rsidR="00892DC0" w:rsidRPr="001136F4" w:rsidRDefault="00892DC0" w:rsidP="00BE452C">
      <w:pPr>
        <w:tabs>
          <w:tab w:val="left" w:pos="2127"/>
          <w:tab w:val="left" w:pos="5670"/>
        </w:tabs>
        <w:spacing w:after="0"/>
        <w:ind w:left="5670" w:hanging="5670"/>
        <w:rPr>
          <w:rFonts w:ascii="Arial" w:eastAsia="Times New Roman" w:hAnsi="Arial" w:cs="Arial"/>
          <w:lang w:val="de-DE" w:eastAsia="de-DE"/>
        </w:rPr>
      </w:pPr>
      <w:r w:rsidRPr="001136F4">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136F4">
        <w:rPr>
          <w:rFonts w:ascii="Arial" w:eastAsia="Times New Roman" w:hAnsi="Arial" w:cs="Times New Roman"/>
          <w:lang w:val="de-DE" w:eastAsia="de-DE"/>
        </w:rPr>
        <w:instrText xml:space="preserve"> FORMCHECKBOX </w:instrText>
      </w:r>
      <w:r w:rsidR="00713093">
        <w:rPr>
          <w:rFonts w:ascii="Arial" w:eastAsia="Times New Roman" w:hAnsi="Arial" w:cs="Times New Roman"/>
          <w:lang w:val="de-DE" w:eastAsia="de-DE"/>
        </w:rPr>
      </w:r>
      <w:r w:rsidR="00713093">
        <w:rPr>
          <w:rFonts w:ascii="Arial" w:eastAsia="Times New Roman" w:hAnsi="Arial" w:cs="Times New Roman"/>
          <w:lang w:val="de-DE" w:eastAsia="de-DE"/>
        </w:rPr>
        <w:fldChar w:fldCharType="separate"/>
      </w:r>
      <w:r w:rsidRPr="001136F4">
        <w:rPr>
          <w:rFonts w:ascii="Arial" w:eastAsia="Times New Roman" w:hAnsi="Arial" w:cs="Times New Roman"/>
          <w:lang w:val="de-DE" w:eastAsia="de-DE"/>
        </w:rPr>
        <w:fldChar w:fldCharType="end"/>
      </w:r>
      <w:r w:rsidRPr="001136F4">
        <w:rPr>
          <w:rFonts w:ascii="Arial" w:eastAsia="Times New Roman" w:hAnsi="Arial" w:cs="Times New Roman"/>
          <w:lang w:val="de-DE" w:eastAsia="de-DE"/>
        </w:rPr>
        <w:t xml:space="preserve"> </w:t>
      </w:r>
      <w:r w:rsidRPr="001136F4">
        <w:rPr>
          <w:rFonts w:ascii="Arial" w:eastAsia="Times New Roman" w:hAnsi="Arial" w:cs="Arial"/>
          <w:lang w:val="de-DE" w:eastAsia="de-DE"/>
        </w:rPr>
        <w:t>Leitende Ärztin / Leitender Arzt</w:t>
      </w:r>
    </w:p>
    <w:p w14:paraId="6F5370CB" w14:textId="77777777" w:rsidR="00892DC0" w:rsidRPr="001136F4"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1136F4">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136F4">
        <w:rPr>
          <w:rFonts w:ascii="Arial" w:eastAsia="Times New Roman" w:hAnsi="Arial" w:cs="Times New Roman"/>
          <w:lang w:val="de-DE" w:eastAsia="de-DE"/>
        </w:rPr>
        <w:instrText xml:space="preserve"> FORMCHECKBOX </w:instrText>
      </w:r>
      <w:r w:rsidR="00713093">
        <w:rPr>
          <w:rFonts w:ascii="Arial" w:eastAsia="Times New Roman" w:hAnsi="Arial" w:cs="Times New Roman"/>
          <w:lang w:val="de-DE" w:eastAsia="de-DE"/>
        </w:rPr>
      </w:r>
      <w:r w:rsidR="00713093">
        <w:rPr>
          <w:rFonts w:ascii="Arial" w:eastAsia="Times New Roman" w:hAnsi="Arial" w:cs="Times New Roman"/>
          <w:lang w:val="de-DE" w:eastAsia="de-DE"/>
        </w:rPr>
        <w:fldChar w:fldCharType="separate"/>
      </w:r>
      <w:r w:rsidRPr="001136F4">
        <w:rPr>
          <w:rFonts w:ascii="Arial" w:eastAsia="Times New Roman" w:hAnsi="Arial" w:cs="Times New Roman"/>
          <w:lang w:val="de-DE" w:eastAsia="de-DE"/>
        </w:rPr>
        <w:fldChar w:fldCharType="end"/>
      </w:r>
      <w:r w:rsidRPr="001136F4">
        <w:rPr>
          <w:rFonts w:ascii="Arial" w:eastAsia="Times New Roman" w:hAnsi="Arial" w:cs="Times New Roman"/>
          <w:lang w:val="de-DE" w:eastAsia="de-DE"/>
        </w:rPr>
        <w:t xml:space="preserve"> </w:t>
      </w:r>
      <w:r w:rsidRPr="001136F4">
        <w:rPr>
          <w:rFonts w:ascii="Arial" w:eastAsia="Times New Roman" w:hAnsi="Arial" w:cs="Arial"/>
          <w:lang w:val="de-DE" w:eastAsia="de-DE"/>
        </w:rPr>
        <w:t>andere (bitte angeben)</w:t>
      </w:r>
      <w:r w:rsidRPr="001136F4">
        <w:rPr>
          <w:rFonts w:ascii="Arial" w:eastAsia="Times New Roman" w:hAnsi="Arial" w:cs="Arial"/>
          <w:lang w:val="de-DE" w:eastAsia="de-DE"/>
        </w:rPr>
        <w:tab/>
      </w:r>
      <w:r w:rsidRPr="001136F4">
        <w:rPr>
          <w:rFonts w:ascii="Arial" w:eastAsia="Times New Roman" w:hAnsi="Arial" w:cs="Arial"/>
          <w:lang w:val="de-DE" w:eastAsia="de-DE"/>
        </w:rPr>
        <w:fldChar w:fldCharType="begin">
          <w:ffData>
            <w:name w:val=""/>
            <w:enabled/>
            <w:calcOnExit w:val="0"/>
            <w:textInput/>
          </w:ffData>
        </w:fldChar>
      </w:r>
      <w:r w:rsidRPr="001136F4">
        <w:rPr>
          <w:rFonts w:ascii="Arial" w:eastAsia="Times New Roman" w:hAnsi="Arial" w:cs="Arial"/>
          <w:lang w:val="de-DE" w:eastAsia="de-DE"/>
        </w:rPr>
        <w:instrText xml:space="preserve"> FORMTEXT </w:instrText>
      </w:r>
      <w:r w:rsidRPr="001136F4">
        <w:rPr>
          <w:rFonts w:ascii="Arial" w:eastAsia="Times New Roman" w:hAnsi="Arial" w:cs="Arial"/>
          <w:lang w:val="de-DE" w:eastAsia="de-DE"/>
        </w:rPr>
      </w:r>
      <w:r w:rsidRPr="001136F4">
        <w:rPr>
          <w:rFonts w:ascii="Arial" w:eastAsia="Times New Roman" w:hAnsi="Arial" w:cs="Arial"/>
          <w:lang w:val="de-DE" w:eastAsia="de-DE"/>
        </w:rPr>
        <w:fldChar w:fldCharType="separate"/>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lang w:val="de-DE" w:eastAsia="de-DE"/>
        </w:rPr>
        <w:fldChar w:fldCharType="end"/>
      </w:r>
    </w:p>
    <w:p w14:paraId="33B1CC33" w14:textId="77777777" w:rsidR="00561391" w:rsidRPr="001136F4"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1136F4" w:rsidRDefault="00892DC0" w:rsidP="00AC2CE8">
      <w:pPr>
        <w:tabs>
          <w:tab w:val="left" w:pos="5670"/>
          <w:tab w:val="left" w:pos="5812"/>
        </w:tabs>
        <w:spacing w:after="0"/>
        <w:ind w:left="5670" w:hanging="5670"/>
        <w:rPr>
          <w:rFonts w:ascii="Arial" w:eastAsia="Times New Roman" w:hAnsi="Arial" w:cs="Arial"/>
          <w:lang w:val="de-DE" w:eastAsia="de-DE"/>
        </w:rPr>
      </w:pPr>
      <w:r w:rsidRPr="001136F4">
        <w:rPr>
          <w:rFonts w:ascii="Arial" w:eastAsia="Times New Roman" w:hAnsi="Arial" w:cs="Arial"/>
          <w:lang w:val="de-DE" w:eastAsia="de-DE"/>
        </w:rPr>
        <w:t>Stellenpensum</w:t>
      </w:r>
      <w:r w:rsidRPr="001136F4">
        <w:rPr>
          <w:rFonts w:ascii="Arial" w:eastAsia="Times New Roman" w:hAnsi="Arial" w:cs="Arial"/>
          <w:lang w:val="de-DE" w:eastAsia="de-DE"/>
        </w:rPr>
        <w:tab/>
      </w:r>
      <w:r w:rsidRPr="001136F4">
        <w:rPr>
          <w:rFonts w:ascii="Arial" w:eastAsia="Times New Roman" w:hAnsi="Arial" w:cs="Arial"/>
          <w:lang w:val="de-DE" w:eastAsia="de-DE"/>
        </w:rPr>
        <w:fldChar w:fldCharType="begin">
          <w:ffData>
            <w:name w:val=""/>
            <w:enabled/>
            <w:calcOnExit w:val="0"/>
            <w:textInput/>
          </w:ffData>
        </w:fldChar>
      </w:r>
      <w:r w:rsidRPr="001136F4">
        <w:rPr>
          <w:rFonts w:ascii="Arial" w:eastAsia="Times New Roman" w:hAnsi="Arial" w:cs="Arial"/>
          <w:lang w:val="de-DE" w:eastAsia="de-DE"/>
        </w:rPr>
        <w:instrText xml:space="preserve"> FORMTEXT </w:instrText>
      </w:r>
      <w:r w:rsidRPr="001136F4">
        <w:rPr>
          <w:rFonts w:ascii="Arial" w:eastAsia="Times New Roman" w:hAnsi="Arial" w:cs="Arial"/>
          <w:lang w:val="de-DE" w:eastAsia="de-DE"/>
        </w:rPr>
      </w:r>
      <w:r w:rsidRPr="001136F4">
        <w:rPr>
          <w:rFonts w:ascii="Arial" w:eastAsia="Times New Roman" w:hAnsi="Arial" w:cs="Arial"/>
          <w:lang w:val="de-DE" w:eastAsia="de-DE"/>
        </w:rPr>
        <w:fldChar w:fldCharType="separate"/>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lang w:val="de-DE" w:eastAsia="de-DE"/>
        </w:rPr>
        <w:fldChar w:fldCharType="end"/>
      </w:r>
      <w:r w:rsidRPr="001136F4">
        <w:rPr>
          <w:rFonts w:ascii="Arial" w:eastAsia="Times New Roman" w:hAnsi="Arial" w:cs="Arial"/>
          <w:lang w:val="de-DE" w:eastAsia="de-DE"/>
        </w:rPr>
        <w:t>%</w:t>
      </w:r>
    </w:p>
    <w:p w14:paraId="09E2F499" w14:textId="77777777" w:rsidR="00892DC0" w:rsidRPr="001136F4"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1136F4" w:rsidRDefault="00892DC0" w:rsidP="00AC2CE8">
      <w:pPr>
        <w:tabs>
          <w:tab w:val="left" w:pos="5670"/>
          <w:tab w:val="left" w:pos="5812"/>
        </w:tabs>
        <w:spacing w:after="0"/>
        <w:ind w:left="5670" w:hanging="5670"/>
        <w:rPr>
          <w:rFonts w:ascii="Arial" w:eastAsia="Times New Roman" w:hAnsi="Arial" w:cs="Arial"/>
          <w:lang w:val="de-DE" w:eastAsia="de-DE"/>
        </w:rPr>
      </w:pPr>
      <w:r w:rsidRPr="001136F4">
        <w:rPr>
          <w:rFonts w:ascii="Arial" w:eastAsia="Times New Roman" w:hAnsi="Arial" w:cs="Arial"/>
          <w:lang w:val="de-DE" w:eastAsia="de-DE"/>
        </w:rPr>
        <w:t>Facharzttitel:</w:t>
      </w:r>
      <w:r w:rsidRPr="001136F4">
        <w:rPr>
          <w:rFonts w:ascii="Arial" w:eastAsia="Times New Roman" w:hAnsi="Arial" w:cs="Arial"/>
          <w:lang w:val="de-DE" w:eastAsia="de-DE"/>
        </w:rPr>
        <w:tab/>
      </w:r>
      <w:r w:rsidRPr="001136F4">
        <w:rPr>
          <w:rFonts w:ascii="Arial" w:eastAsia="Times New Roman" w:hAnsi="Arial" w:cs="Arial"/>
          <w:lang w:val="de-DE" w:eastAsia="de-DE"/>
        </w:rPr>
        <w:fldChar w:fldCharType="begin">
          <w:ffData>
            <w:name w:val=""/>
            <w:enabled/>
            <w:calcOnExit w:val="0"/>
            <w:textInput/>
          </w:ffData>
        </w:fldChar>
      </w:r>
      <w:r w:rsidRPr="001136F4">
        <w:rPr>
          <w:rFonts w:ascii="Arial" w:eastAsia="Times New Roman" w:hAnsi="Arial" w:cs="Arial"/>
          <w:lang w:val="de-DE" w:eastAsia="de-DE"/>
        </w:rPr>
        <w:instrText xml:space="preserve"> FORMTEXT </w:instrText>
      </w:r>
      <w:r w:rsidRPr="001136F4">
        <w:rPr>
          <w:rFonts w:ascii="Arial" w:eastAsia="Times New Roman" w:hAnsi="Arial" w:cs="Arial"/>
          <w:lang w:val="de-DE" w:eastAsia="de-DE"/>
        </w:rPr>
      </w:r>
      <w:r w:rsidRPr="001136F4">
        <w:rPr>
          <w:rFonts w:ascii="Arial" w:eastAsia="Times New Roman" w:hAnsi="Arial" w:cs="Arial"/>
          <w:lang w:val="de-DE" w:eastAsia="de-DE"/>
        </w:rPr>
        <w:fldChar w:fldCharType="separate"/>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lang w:val="de-DE" w:eastAsia="de-DE"/>
        </w:rPr>
        <w:fldChar w:fldCharType="end"/>
      </w:r>
    </w:p>
    <w:p w14:paraId="1E83FEE4" w14:textId="77777777" w:rsidR="00892DC0" w:rsidRPr="001136F4" w:rsidRDefault="00892DC0" w:rsidP="00AC2CE8">
      <w:pPr>
        <w:tabs>
          <w:tab w:val="left" w:pos="5670"/>
          <w:tab w:val="left" w:pos="5812"/>
        </w:tabs>
        <w:spacing w:after="0"/>
        <w:ind w:left="5670" w:hanging="5670"/>
        <w:rPr>
          <w:rFonts w:ascii="Arial" w:eastAsia="Times New Roman" w:hAnsi="Arial" w:cs="Arial"/>
          <w:lang w:val="de-DE" w:eastAsia="de-DE"/>
        </w:rPr>
      </w:pPr>
      <w:r w:rsidRPr="001136F4">
        <w:rPr>
          <w:rFonts w:ascii="Arial" w:eastAsia="Times New Roman" w:hAnsi="Arial" w:cs="Arial"/>
          <w:lang w:val="de-DE" w:eastAsia="de-DE"/>
        </w:rPr>
        <w:t>Akademische Funktion:</w:t>
      </w:r>
      <w:r w:rsidRPr="001136F4">
        <w:rPr>
          <w:rFonts w:ascii="Arial" w:eastAsia="Times New Roman" w:hAnsi="Arial" w:cs="Arial"/>
          <w:lang w:val="de-DE" w:eastAsia="de-DE"/>
        </w:rPr>
        <w:tab/>
      </w:r>
      <w:r w:rsidRPr="001136F4">
        <w:rPr>
          <w:rFonts w:ascii="Arial" w:eastAsia="Times New Roman" w:hAnsi="Arial" w:cs="Arial"/>
          <w:lang w:val="de-DE" w:eastAsia="de-DE"/>
        </w:rPr>
        <w:fldChar w:fldCharType="begin">
          <w:ffData>
            <w:name w:val=""/>
            <w:enabled/>
            <w:calcOnExit w:val="0"/>
            <w:textInput/>
          </w:ffData>
        </w:fldChar>
      </w:r>
      <w:r w:rsidRPr="001136F4">
        <w:rPr>
          <w:rFonts w:ascii="Arial" w:eastAsia="Times New Roman" w:hAnsi="Arial" w:cs="Arial"/>
          <w:lang w:val="de-DE" w:eastAsia="de-DE"/>
        </w:rPr>
        <w:instrText xml:space="preserve"> FORMTEXT </w:instrText>
      </w:r>
      <w:r w:rsidRPr="001136F4">
        <w:rPr>
          <w:rFonts w:ascii="Arial" w:eastAsia="Times New Roman" w:hAnsi="Arial" w:cs="Arial"/>
          <w:lang w:val="de-DE" w:eastAsia="de-DE"/>
        </w:rPr>
      </w:r>
      <w:r w:rsidRPr="001136F4">
        <w:rPr>
          <w:rFonts w:ascii="Arial" w:eastAsia="Times New Roman" w:hAnsi="Arial" w:cs="Arial"/>
          <w:lang w:val="de-DE" w:eastAsia="de-DE"/>
        </w:rPr>
        <w:fldChar w:fldCharType="separate"/>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lang w:val="de-DE" w:eastAsia="de-DE"/>
        </w:rPr>
        <w:fldChar w:fldCharType="end"/>
      </w:r>
    </w:p>
    <w:p w14:paraId="03D34CDF" w14:textId="77777777" w:rsidR="00162FAD" w:rsidRPr="001136F4" w:rsidRDefault="00162FAD" w:rsidP="00AC2CE8">
      <w:pPr>
        <w:tabs>
          <w:tab w:val="left" w:pos="5812"/>
        </w:tabs>
        <w:spacing w:after="0"/>
        <w:ind w:left="5670" w:hanging="5670"/>
        <w:rPr>
          <w:rFonts w:ascii="Arial" w:eastAsia="Times New Roman" w:hAnsi="Arial" w:cs="Arial"/>
          <w:lang w:val="de-DE" w:eastAsia="de-DE"/>
        </w:rPr>
      </w:pPr>
    </w:p>
    <w:p w14:paraId="1CBFCD9F" w14:textId="77777777" w:rsidR="00531EAF" w:rsidRPr="001136F4"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1136F4">
        <w:rPr>
          <w:rFonts w:ascii="Arial" w:eastAsia="Times New Roman" w:hAnsi="Arial" w:cs="Arial"/>
          <w:lang w:eastAsia="de-DE"/>
        </w:rPr>
        <w:t>Name Koordinatorin / Koordindator*, falls nicht identisch mit WBSL:</w:t>
      </w:r>
    </w:p>
    <w:p w14:paraId="0701EB8C" w14:textId="2063DE14" w:rsidR="00531EAF" w:rsidRPr="001136F4" w:rsidRDefault="00AC2CE8" w:rsidP="00AC2CE8">
      <w:pPr>
        <w:tabs>
          <w:tab w:val="left" w:pos="5812"/>
        </w:tabs>
        <w:spacing w:after="0"/>
        <w:ind w:left="5670" w:hanging="5670"/>
        <w:rPr>
          <w:rFonts w:ascii="Arial" w:eastAsia="Times New Roman" w:hAnsi="Arial" w:cs="Arial"/>
          <w:lang w:val="de-DE" w:eastAsia="de-DE"/>
        </w:rPr>
      </w:pPr>
      <w:r w:rsidRPr="001136F4">
        <w:rPr>
          <w:rFonts w:ascii="Arial" w:eastAsia="Times New Roman" w:hAnsi="Arial" w:cs="Arial"/>
          <w:lang w:val="de-DE" w:eastAsia="de-DE"/>
        </w:rPr>
        <w:fldChar w:fldCharType="begin">
          <w:ffData>
            <w:name w:val=""/>
            <w:enabled/>
            <w:calcOnExit w:val="0"/>
            <w:textInput/>
          </w:ffData>
        </w:fldChar>
      </w:r>
      <w:r w:rsidRPr="001136F4">
        <w:rPr>
          <w:rFonts w:ascii="Arial" w:eastAsia="Times New Roman" w:hAnsi="Arial" w:cs="Arial"/>
          <w:lang w:val="de-DE" w:eastAsia="de-DE"/>
        </w:rPr>
        <w:instrText xml:space="preserve"> FORMTEXT </w:instrText>
      </w:r>
      <w:r w:rsidRPr="001136F4">
        <w:rPr>
          <w:rFonts w:ascii="Arial" w:eastAsia="Times New Roman" w:hAnsi="Arial" w:cs="Arial"/>
          <w:lang w:val="de-DE" w:eastAsia="de-DE"/>
        </w:rPr>
      </w:r>
      <w:r w:rsidRPr="001136F4">
        <w:rPr>
          <w:rFonts w:ascii="Arial" w:eastAsia="Times New Roman" w:hAnsi="Arial" w:cs="Arial"/>
          <w:lang w:val="de-DE" w:eastAsia="de-DE"/>
        </w:rPr>
        <w:fldChar w:fldCharType="separate"/>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lang w:val="de-DE" w:eastAsia="de-DE"/>
        </w:rPr>
        <w:fldChar w:fldCharType="end"/>
      </w:r>
    </w:p>
    <w:p w14:paraId="324B5765" w14:textId="77777777" w:rsidR="00AC2CE8" w:rsidRPr="001136F4"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1136F4" w:rsidRDefault="00531EAF" w:rsidP="00BE452C">
      <w:pPr>
        <w:tabs>
          <w:tab w:val="left" w:pos="5670"/>
        </w:tabs>
        <w:spacing w:after="0"/>
        <w:ind w:left="5670" w:hanging="5670"/>
        <w:rPr>
          <w:rFonts w:ascii="Arial" w:eastAsia="Times New Roman" w:hAnsi="Arial" w:cs="Arial"/>
          <w:lang w:val="de-DE" w:eastAsia="de-DE"/>
        </w:rPr>
      </w:pPr>
      <w:r w:rsidRPr="001136F4">
        <w:rPr>
          <w:rFonts w:ascii="Arial" w:eastAsia="Times New Roman" w:hAnsi="Arial" w:cs="Arial"/>
          <w:lang w:val="de-DE" w:eastAsia="de-DE"/>
        </w:rPr>
        <w:t>Facharzttitel seit:</w:t>
      </w:r>
      <w:r w:rsidR="00AC2CE8" w:rsidRPr="001136F4">
        <w:rPr>
          <w:rFonts w:ascii="Arial" w:eastAsia="Times New Roman" w:hAnsi="Arial" w:cs="Arial"/>
          <w:lang w:val="de-DE" w:eastAsia="de-DE"/>
        </w:rPr>
        <w:tab/>
      </w:r>
      <w:r w:rsidR="00AC2CE8" w:rsidRPr="001136F4">
        <w:rPr>
          <w:rFonts w:ascii="Arial" w:eastAsia="Times New Roman" w:hAnsi="Arial" w:cs="Arial"/>
          <w:lang w:val="de-DE" w:eastAsia="de-DE"/>
        </w:rPr>
        <w:fldChar w:fldCharType="begin">
          <w:ffData>
            <w:name w:val=""/>
            <w:enabled/>
            <w:calcOnExit w:val="0"/>
            <w:textInput/>
          </w:ffData>
        </w:fldChar>
      </w:r>
      <w:r w:rsidR="00AC2CE8" w:rsidRPr="001136F4">
        <w:rPr>
          <w:rFonts w:ascii="Arial" w:eastAsia="Times New Roman" w:hAnsi="Arial" w:cs="Arial"/>
          <w:lang w:val="de-DE" w:eastAsia="de-DE"/>
        </w:rPr>
        <w:instrText xml:space="preserve"> FORMTEXT </w:instrText>
      </w:r>
      <w:r w:rsidR="00AC2CE8" w:rsidRPr="001136F4">
        <w:rPr>
          <w:rFonts w:ascii="Arial" w:eastAsia="Times New Roman" w:hAnsi="Arial" w:cs="Arial"/>
          <w:lang w:val="de-DE" w:eastAsia="de-DE"/>
        </w:rPr>
      </w:r>
      <w:r w:rsidR="00AC2CE8" w:rsidRPr="001136F4">
        <w:rPr>
          <w:rFonts w:ascii="Arial" w:eastAsia="Times New Roman" w:hAnsi="Arial" w:cs="Arial"/>
          <w:lang w:val="de-DE" w:eastAsia="de-DE"/>
        </w:rPr>
        <w:fldChar w:fldCharType="separate"/>
      </w:r>
      <w:r w:rsidR="00AC2CE8" w:rsidRPr="001136F4">
        <w:rPr>
          <w:rFonts w:ascii="Arial" w:eastAsia="Times New Roman" w:hAnsi="Arial" w:cs="Arial"/>
          <w:noProof/>
          <w:lang w:val="de-DE" w:eastAsia="de-DE"/>
        </w:rPr>
        <w:t> </w:t>
      </w:r>
      <w:r w:rsidR="00AC2CE8" w:rsidRPr="001136F4">
        <w:rPr>
          <w:rFonts w:ascii="Arial" w:eastAsia="Times New Roman" w:hAnsi="Arial" w:cs="Arial"/>
          <w:noProof/>
          <w:lang w:val="de-DE" w:eastAsia="de-DE"/>
        </w:rPr>
        <w:t> </w:t>
      </w:r>
      <w:r w:rsidR="00AC2CE8" w:rsidRPr="001136F4">
        <w:rPr>
          <w:rFonts w:ascii="Arial" w:eastAsia="Times New Roman" w:hAnsi="Arial" w:cs="Arial"/>
          <w:noProof/>
          <w:lang w:val="de-DE" w:eastAsia="de-DE"/>
        </w:rPr>
        <w:t> </w:t>
      </w:r>
      <w:r w:rsidR="00AC2CE8" w:rsidRPr="001136F4">
        <w:rPr>
          <w:rFonts w:ascii="Arial" w:eastAsia="Times New Roman" w:hAnsi="Arial" w:cs="Arial"/>
          <w:noProof/>
          <w:lang w:val="de-DE" w:eastAsia="de-DE"/>
        </w:rPr>
        <w:t> </w:t>
      </w:r>
      <w:r w:rsidR="00AC2CE8" w:rsidRPr="001136F4">
        <w:rPr>
          <w:rFonts w:ascii="Arial" w:eastAsia="Times New Roman" w:hAnsi="Arial" w:cs="Arial"/>
          <w:noProof/>
          <w:lang w:val="de-DE" w:eastAsia="de-DE"/>
        </w:rPr>
        <w:t> </w:t>
      </w:r>
      <w:r w:rsidR="00AC2CE8" w:rsidRPr="001136F4">
        <w:rPr>
          <w:rFonts w:ascii="Arial" w:eastAsia="Times New Roman" w:hAnsi="Arial" w:cs="Arial"/>
          <w:lang w:val="de-DE" w:eastAsia="de-DE"/>
        </w:rPr>
        <w:fldChar w:fldCharType="end"/>
      </w:r>
    </w:p>
    <w:p w14:paraId="355E5719" w14:textId="1ADC9B78" w:rsidR="00531EAF" w:rsidRPr="001136F4" w:rsidRDefault="00531EAF" w:rsidP="00531EAF">
      <w:pPr>
        <w:spacing w:after="0"/>
        <w:rPr>
          <w:rFonts w:ascii="Arial" w:eastAsia="Times New Roman" w:hAnsi="Arial" w:cs="Arial"/>
          <w:strike/>
          <w:sz w:val="16"/>
          <w:lang w:eastAsia="de-DE"/>
        </w:rPr>
      </w:pPr>
      <w:r w:rsidRPr="001136F4">
        <w:rPr>
          <w:rFonts w:ascii="Arial" w:eastAsia="Times New Roman" w:hAnsi="Arial" w:cs="Arial"/>
          <w:sz w:val="16"/>
          <w:lang w:eastAsia="de-DE"/>
        </w:rPr>
        <w:t>*Koordinator</w:t>
      </w:r>
      <w:r w:rsidR="00B35D61" w:rsidRPr="001136F4">
        <w:rPr>
          <w:rFonts w:ascii="Arial" w:eastAsia="Times New Roman" w:hAnsi="Arial" w:cs="Arial"/>
          <w:sz w:val="16"/>
          <w:lang w:eastAsia="de-DE"/>
        </w:rPr>
        <w:t>in oder Koordinator</w:t>
      </w:r>
      <w:r w:rsidRPr="001136F4">
        <w:rPr>
          <w:rFonts w:ascii="Arial" w:eastAsia="Times New Roman" w:hAnsi="Arial" w:cs="Arial"/>
          <w:sz w:val="16"/>
          <w:lang w:eastAsia="de-DE"/>
        </w:rPr>
        <w:t xml:space="preserve"> = LA oder OA, der die WB der </w:t>
      </w:r>
      <w:r w:rsidR="00B35D61" w:rsidRPr="001136F4">
        <w:rPr>
          <w:rFonts w:ascii="Arial" w:eastAsia="Times New Roman" w:hAnsi="Arial" w:cs="Arial"/>
          <w:sz w:val="16"/>
          <w:lang w:eastAsia="de-DE"/>
        </w:rPr>
        <w:t xml:space="preserve">Weiterzubildenden </w:t>
      </w:r>
      <w:r w:rsidRPr="001136F4">
        <w:rPr>
          <w:rFonts w:ascii="Arial" w:eastAsia="Times New Roman" w:hAnsi="Arial" w:cs="Arial"/>
          <w:sz w:val="16"/>
          <w:lang w:eastAsia="de-DE"/>
        </w:rPr>
        <w:t>intern koordiniert, vgl. auch Glossar</w:t>
      </w:r>
    </w:p>
    <w:p w14:paraId="00D4901F" w14:textId="77777777" w:rsidR="00162FAD" w:rsidRPr="001136F4" w:rsidRDefault="00162FAD" w:rsidP="00162FAD">
      <w:pPr>
        <w:spacing w:after="0"/>
        <w:rPr>
          <w:rFonts w:ascii="Arial" w:eastAsia="Times New Roman" w:hAnsi="Arial" w:cs="Arial"/>
          <w:bCs/>
          <w:lang w:eastAsia="de-DE"/>
        </w:rPr>
      </w:pPr>
    </w:p>
    <w:p w14:paraId="75A99434" w14:textId="77777777" w:rsidR="00162FAD" w:rsidRPr="001136F4" w:rsidRDefault="00162FAD" w:rsidP="00162FAD">
      <w:pPr>
        <w:spacing w:after="0"/>
        <w:rPr>
          <w:rFonts w:ascii="Arial" w:eastAsia="Times New Roman" w:hAnsi="Arial" w:cs="Arial"/>
          <w:bCs/>
          <w:lang w:val="de-DE" w:eastAsia="de-DE"/>
        </w:rPr>
      </w:pPr>
    </w:p>
    <w:p w14:paraId="48D44FDF" w14:textId="77777777" w:rsidR="00F46C6F" w:rsidRPr="001136F4" w:rsidRDefault="00F46C6F" w:rsidP="00F46C6F">
      <w:pPr>
        <w:tabs>
          <w:tab w:val="left" w:pos="6946"/>
          <w:tab w:val="left" w:pos="8080"/>
        </w:tabs>
        <w:spacing w:after="0"/>
        <w:rPr>
          <w:rFonts w:ascii="Arial" w:eastAsia="Times New Roman" w:hAnsi="Arial" w:cs="Arial"/>
          <w:b/>
          <w:lang w:val="de-DE" w:eastAsia="de-DE"/>
        </w:rPr>
      </w:pPr>
      <w:r w:rsidRPr="001136F4">
        <w:rPr>
          <w:rFonts w:ascii="Arial" w:eastAsia="Times New Roman" w:hAnsi="Arial" w:cs="Arial"/>
          <w:b/>
          <w:lang w:val="de-DE" w:eastAsia="de-DE"/>
        </w:rPr>
        <w:t>Anzahl der Weiterbildungsstellen an der Weiterbildungsstätte</w:t>
      </w:r>
    </w:p>
    <w:p w14:paraId="1409020B" w14:textId="77777777" w:rsidR="00F46C6F" w:rsidRPr="001136F4" w:rsidRDefault="00F46C6F" w:rsidP="00F46C6F">
      <w:pPr>
        <w:tabs>
          <w:tab w:val="left" w:pos="8080"/>
        </w:tabs>
        <w:spacing w:after="0"/>
        <w:ind w:left="8080" w:hanging="8080"/>
        <w:rPr>
          <w:rFonts w:ascii="Arial" w:eastAsia="Times New Roman" w:hAnsi="Arial" w:cs="Arial"/>
          <w:lang w:val="de-DE" w:eastAsia="de-DE"/>
        </w:rPr>
      </w:pPr>
      <w:r w:rsidRPr="001136F4">
        <w:rPr>
          <w:rFonts w:ascii="Arial" w:eastAsia="Times New Roman" w:hAnsi="Arial" w:cs="Arial"/>
          <w:lang w:val="de-DE" w:eastAsia="de-DE"/>
        </w:rPr>
        <w:t>Anzahl Ärztinnen / Ärzte in Weiterbildung</w:t>
      </w:r>
      <w:r w:rsidRPr="001136F4">
        <w:rPr>
          <w:rFonts w:ascii="Arial" w:eastAsia="Times New Roman" w:hAnsi="Arial" w:cs="Arial"/>
          <w:lang w:val="de-DE" w:eastAsia="de-DE"/>
        </w:rPr>
        <w:tab/>
      </w:r>
      <w:r w:rsidRPr="001136F4">
        <w:rPr>
          <w:rFonts w:ascii="Arial" w:eastAsia="Times New Roman" w:hAnsi="Arial" w:cs="Arial"/>
          <w:lang w:val="de-DE" w:eastAsia="de-DE"/>
        </w:rPr>
        <w:fldChar w:fldCharType="begin">
          <w:ffData>
            <w:name w:val=""/>
            <w:enabled/>
            <w:calcOnExit w:val="0"/>
            <w:textInput/>
          </w:ffData>
        </w:fldChar>
      </w:r>
      <w:r w:rsidRPr="001136F4">
        <w:rPr>
          <w:rFonts w:ascii="Arial" w:eastAsia="Times New Roman" w:hAnsi="Arial" w:cs="Arial"/>
          <w:lang w:val="de-DE" w:eastAsia="de-DE"/>
        </w:rPr>
        <w:instrText xml:space="preserve"> FORMTEXT </w:instrText>
      </w:r>
      <w:r w:rsidRPr="001136F4">
        <w:rPr>
          <w:rFonts w:ascii="Arial" w:eastAsia="Times New Roman" w:hAnsi="Arial" w:cs="Arial"/>
          <w:lang w:val="de-DE" w:eastAsia="de-DE"/>
        </w:rPr>
      </w:r>
      <w:r w:rsidRPr="001136F4">
        <w:rPr>
          <w:rFonts w:ascii="Arial" w:eastAsia="Times New Roman" w:hAnsi="Arial" w:cs="Arial"/>
          <w:lang w:val="de-DE" w:eastAsia="de-DE"/>
        </w:rPr>
        <w:fldChar w:fldCharType="separate"/>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lang w:val="de-DE" w:eastAsia="de-DE"/>
        </w:rPr>
        <w:fldChar w:fldCharType="end"/>
      </w:r>
    </w:p>
    <w:p w14:paraId="38A02648" w14:textId="77777777" w:rsidR="00F46C6F" w:rsidRPr="001136F4" w:rsidRDefault="00F46C6F" w:rsidP="00F46C6F">
      <w:pPr>
        <w:tabs>
          <w:tab w:val="left" w:pos="8080"/>
        </w:tabs>
        <w:spacing w:after="0"/>
        <w:ind w:left="8080" w:hanging="8080"/>
        <w:rPr>
          <w:rFonts w:ascii="Arial" w:eastAsia="Times New Roman" w:hAnsi="Arial" w:cs="Arial"/>
          <w:lang w:val="de-DE" w:eastAsia="de-DE"/>
        </w:rPr>
      </w:pPr>
      <w:r w:rsidRPr="001136F4">
        <w:rPr>
          <w:rFonts w:ascii="Arial" w:eastAsia="Times New Roman" w:hAnsi="Arial" w:cs="Arial"/>
          <w:lang w:val="de-DE" w:eastAsia="de-DE"/>
        </w:rPr>
        <w:t>davon</w:t>
      </w:r>
    </w:p>
    <w:p w14:paraId="72E95A2A" w14:textId="77777777" w:rsidR="00F46C6F" w:rsidRPr="001136F4" w:rsidRDefault="00F46C6F" w:rsidP="00F46C6F">
      <w:pPr>
        <w:tabs>
          <w:tab w:val="left" w:pos="8080"/>
        </w:tabs>
        <w:spacing w:after="0"/>
        <w:ind w:left="8080" w:hanging="8080"/>
        <w:rPr>
          <w:rFonts w:ascii="Arial" w:eastAsia="Times New Roman" w:hAnsi="Arial" w:cs="Arial"/>
          <w:lang w:val="de-DE" w:eastAsia="de-DE"/>
        </w:rPr>
      </w:pPr>
      <w:r w:rsidRPr="001136F4">
        <w:rPr>
          <w:rFonts w:ascii="Arial" w:eastAsia="Times New Roman" w:hAnsi="Arial" w:cs="Arial"/>
          <w:lang w:val="de-DE" w:eastAsia="de-DE"/>
        </w:rPr>
        <w:t>Anwärterinnen / Anwärter für den Facharzttitel des Fachgebietes</w:t>
      </w:r>
      <w:r w:rsidRPr="001136F4">
        <w:rPr>
          <w:rFonts w:ascii="Arial" w:eastAsia="Times New Roman" w:hAnsi="Arial" w:cs="Arial"/>
          <w:lang w:val="de-DE" w:eastAsia="de-DE"/>
        </w:rPr>
        <w:tab/>
      </w:r>
      <w:r w:rsidRPr="001136F4">
        <w:rPr>
          <w:rFonts w:ascii="Arial" w:eastAsia="Times New Roman" w:hAnsi="Arial" w:cs="Arial"/>
          <w:lang w:val="de-DE" w:eastAsia="de-DE"/>
        </w:rPr>
        <w:fldChar w:fldCharType="begin">
          <w:ffData>
            <w:name w:val=""/>
            <w:enabled/>
            <w:calcOnExit w:val="0"/>
            <w:textInput/>
          </w:ffData>
        </w:fldChar>
      </w:r>
      <w:r w:rsidRPr="001136F4">
        <w:rPr>
          <w:rFonts w:ascii="Arial" w:eastAsia="Times New Roman" w:hAnsi="Arial" w:cs="Arial"/>
          <w:lang w:val="de-DE" w:eastAsia="de-DE"/>
        </w:rPr>
        <w:instrText xml:space="preserve"> FORMTEXT </w:instrText>
      </w:r>
      <w:r w:rsidRPr="001136F4">
        <w:rPr>
          <w:rFonts w:ascii="Arial" w:eastAsia="Times New Roman" w:hAnsi="Arial" w:cs="Arial"/>
          <w:lang w:val="de-DE" w:eastAsia="de-DE"/>
        </w:rPr>
      </w:r>
      <w:r w:rsidRPr="001136F4">
        <w:rPr>
          <w:rFonts w:ascii="Arial" w:eastAsia="Times New Roman" w:hAnsi="Arial" w:cs="Arial"/>
          <w:lang w:val="de-DE" w:eastAsia="de-DE"/>
        </w:rPr>
        <w:fldChar w:fldCharType="separate"/>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lang w:val="de-DE" w:eastAsia="de-DE"/>
        </w:rPr>
        <w:fldChar w:fldCharType="end"/>
      </w:r>
    </w:p>
    <w:p w14:paraId="7D34FE6E" w14:textId="77777777" w:rsidR="00F46C6F" w:rsidRPr="001136F4" w:rsidRDefault="00F46C6F" w:rsidP="00F46C6F">
      <w:pPr>
        <w:tabs>
          <w:tab w:val="left" w:pos="8080"/>
        </w:tabs>
        <w:spacing w:after="0"/>
        <w:ind w:left="8080" w:hanging="8080"/>
        <w:rPr>
          <w:rFonts w:ascii="Arial" w:eastAsia="Times New Roman" w:hAnsi="Arial" w:cs="Arial"/>
          <w:lang w:val="de-DE" w:eastAsia="de-DE"/>
        </w:rPr>
      </w:pPr>
      <w:r w:rsidRPr="001136F4">
        <w:rPr>
          <w:rFonts w:ascii="Arial" w:eastAsia="Times New Roman" w:hAnsi="Arial" w:cs="Arial"/>
          <w:lang w:val="de-DE" w:eastAsia="de-DE"/>
        </w:rPr>
        <w:t>Anwärterinnen / Anwärter für den Facharzttitel anderer Fachgebiete</w:t>
      </w:r>
      <w:r w:rsidRPr="001136F4">
        <w:rPr>
          <w:rFonts w:ascii="Arial" w:eastAsia="Times New Roman" w:hAnsi="Arial" w:cs="Arial"/>
          <w:lang w:val="de-DE" w:eastAsia="de-DE"/>
        </w:rPr>
        <w:tab/>
      </w:r>
      <w:r w:rsidRPr="001136F4">
        <w:rPr>
          <w:rFonts w:ascii="Arial" w:eastAsia="Times New Roman" w:hAnsi="Arial" w:cs="Arial"/>
          <w:lang w:val="de-DE" w:eastAsia="de-DE"/>
        </w:rPr>
        <w:fldChar w:fldCharType="begin">
          <w:ffData>
            <w:name w:val=""/>
            <w:enabled/>
            <w:calcOnExit w:val="0"/>
            <w:textInput/>
          </w:ffData>
        </w:fldChar>
      </w:r>
      <w:r w:rsidRPr="001136F4">
        <w:rPr>
          <w:rFonts w:ascii="Arial" w:eastAsia="Times New Roman" w:hAnsi="Arial" w:cs="Arial"/>
          <w:lang w:val="de-DE" w:eastAsia="de-DE"/>
        </w:rPr>
        <w:instrText xml:space="preserve"> FORMTEXT </w:instrText>
      </w:r>
      <w:r w:rsidRPr="001136F4">
        <w:rPr>
          <w:rFonts w:ascii="Arial" w:eastAsia="Times New Roman" w:hAnsi="Arial" w:cs="Arial"/>
          <w:lang w:val="de-DE" w:eastAsia="de-DE"/>
        </w:rPr>
      </w:r>
      <w:r w:rsidRPr="001136F4">
        <w:rPr>
          <w:rFonts w:ascii="Arial" w:eastAsia="Times New Roman" w:hAnsi="Arial" w:cs="Arial"/>
          <w:lang w:val="de-DE" w:eastAsia="de-DE"/>
        </w:rPr>
        <w:fldChar w:fldCharType="separate"/>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noProof/>
          <w:lang w:val="de-DE" w:eastAsia="de-DE"/>
        </w:rPr>
        <w:t> </w:t>
      </w:r>
      <w:r w:rsidRPr="001136F4">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lastRenderedPageBreak/>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086E75CC" w:rsidR="00482039"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0A9D9B2" w14:textId="77777777" w:rsidR="00482039" w:rsidRDefault="00482039">
      <w:pPr>
        <w:rPr>
          <w:rFonts w:ascii="Arial" w:eastAsia="Times New Roman" w:hAnsi="Arial" w:cs="Arial"/>
          <w:lang w:val="de-DE" w:eastAsia="de-DE"/>
        </w:rPr>
      </w:pPr>
      <w:r>
        <w:rPr>
          <w:rFonts w:ascii="Arial" w:eastAsia="Times New Roman" w:hAnsi="Arial" w:cs="Arial"/>
          <w:lang w:val="de-DE" w:eastAsia="de-DE"/>
        </w:rPr>
        <w:br w:type="page"/>
      </w:r>
    </w:p>
    <w:p w14:paraId="659C0690" w14:textId="77777777" w:rsidR="00A37653" w:rsidRPr="004312F0" w:rsidRDefault="00A37653" w:rsidP="00A37653">
      <w:pPr>
        <w:spacing w:after="0"/>
        <w:rPr>
          <w:rFonts w:ascii="Arial" w:eastAsia="Times New Roman" w:hAnsi="Arial" w:cs="Arial"/>
          <w:sz w:val="30"/>
          <w:szCs w:val="30"/>
          <w:lang w:eastAsia="de-DE"/>
        </w:rPr>
      </w:pPr>
      <w:r>
        <w:rPr>
          <w:rFonts w:ascii="Arial" w:eastAsia="Times New Roman" w:hAnsi="Arial" w:cs="Times New Roman"/>
          <w:b/>
          <w:sz w:val="30"/>
          <w:szCs w:val="30"/>
          <w:lang w:val="de-DE" w:eastAsia="de-DE"/>
        </w:rPr>
        <w:lastRenderedPageBreak/>
        <w:t>Hepatologie</w:t>
      </w:r>
    </w:p>
    <w:p w14:paraId="2DB4B9D3" w14:textId="77777777" w:rsidR="00A37653" w:rsidRPr="004312F0" w:rsidRDefault="00A37653" w:rsidP="00A37653">
      <w:pPr>
        <w:spacing w:after="0"/>
        <w:rPr>
          <w:rFonts w:ascii="Arial" w:eastAsia="Times New Roman" w:hAnsi="Arial" w:cs="Arial"/>
          <w:sz w:val="30"/>
          <w:szCs w:val="30"/>
          <w:lang w:eastAsia="de-DE"/>
        </w:rPr>
      </w:pPr>
    </w:p>
    <w:p w14:paraId="0949A2A1" w14:textId="77777777" w:rsidR="00A37653" w:rsidRDefault="00A37653" w:rsidP="00A37653">
      <w:pPr>
        <w:tabs>
          <w:tab w:val="left" w:pos="-720"/>
        </w:tabs>
        <w:spacing w:after="0"/>
        <w:jc w:val="both"/>
        <w:rPr>
          <w:rFonts w:ascii="Arial" w:eastAsia="Times New Roman" w:hAnsi="Arial" w:cs="Arial"/>
          <w:b/>
          <w:sz w:val="24"/>
          <w:szCs w:val="24"/>
          <w:lang w:val="de-DE" w:eastAsia="de-DE"/>
        </w:rPr>
      </w:pPr>
      <w:r w:rsidRPr="004312F0">
        <w:rPr>
          <w:rFonts w:ascii="Arial" w:eastAsia="Times New Roman" w:hAnsi="Arial" w:cs="Arial"/>
          <w:b/>
          <w:sz w:val="24"/>
          <w:szCs w:val="24"/>
          <w:lang w:val="de-DE" w:eastAsia="de-DE"/>
        </w:rPr>
        <w:t xml:space="preserve">Kriterien </w:t>
      </w:r>
      <w:proofErr w:type="spellStart"/>
      <w:r w:rsidRPr="004312F0">
        <w:rPr>
          <w:rFonts w:ascii="Arial" w:eastAsia="Times New Roman" w:hAnsi="Arial" w:cs="Arial"/>
          <w:b/>
          <w:sz w:val="24"/>
          <w:szCs w:val="24"/>
          <w:lang w:val="de-DE" w:eastAsia="de-DE"/>
        </w:rPr>
        <w:t>gemäss</w:t>
      </w:r>
      <w:proofErr w:type="spellEnd"/>
      <w:r w:rsidRPr="004312F0">
        <w:rPr>
          <w:rFonts w:ascii="Arial" w:eastAsia="Times New Roman" w:hAnsi="Arial" w:cs="Arial"/>
          <w:b/>
          <w:sz w:val="24"/>
          <w:szCs w:val="24"/>
          <w:lang w:val="de-DE" w:eastAsia="de-DE"/>
        </w:rPr>
        <w:t xml:space="preserve"> Ziffer 5 des Weiterbildungsprogramms «Kriterien für die Einteilung der Weiterbildungsstätten»</w:t>
      </w:r>
    </w:p>
    <w:p w14:paraId="68F0BF32" w14:textId="77777777" w:rsidR="00A37653" w:rsidRDefault="00A37653" w:rsidP="00A37653">
      <w:pPr>
        <w:tabs>
          <w:tab w:val="left" w:pos="-720"/>
        </w:tabs>
        <w:spacing w:after="0"/>
        <w:jc w:val="both"/>
        <w:rPr>
          <w:rFonts w:ascii="Arial" w:eastAsia="Times New Roman" w:hAnsi="Arial" w:cs="Arial"/>
          <w:b/>
          <w:sz w:val="24"/>
          <w:szCs w:val="24"/>
          <w:lang w:val="de-DE" w:eastAsia="de-DE"/>
        </w:rPr>
      </w:pPr>
    </w:p>
    <w:p w14:paraId="76E3D0A8" w14:textId="77777777" w:rsidR="00A37653" w:rsidRDefault="00A37653" w:rsidP="00A37653">
      <w:pPr>
        <w:tabs>
          <w:tab w:val="left" w:pos="284"/>
          <w:tab w:val="left" w:pos="7797"/>
          <w:tab w:val="left" w:pos="8505"/>
        </w:tabs>
        <w:spacing w:after="0"/>
      </w:pPr>
      <w:r>
        <w:t>Bitte bestätigen Sie, dass die nachfolgend aufgeführten Anforderungen an Ihrer Weiterbildungsstätte erfüllt sind (vgl. Ziffer 5 des Weiterbildungsprogramms):</w:t>
      </w:r>
    </w:p>
    <w:p w14:paraId="1CC8A1AA" w14:textId="77777777" w:rsidR="00A37653" w:rsidRPr="00000064" w:rsidRDefault="00A37653" w:rsidP="00A37653">
      <w:pPr>
        <w:tabs>
          <w:tab w:val="left" w:pos="4678"/>
        </w:tabs>
        <w:spacing w:after="0"/>
        <w:ind w:left="4680" w:hanging="4680"/>
        <w:rPr>
          <w:rFonts w:ascii="Arial" w:eastAsia="Times New Roman" w:hAnsi="Arial" w:cs="Arial"/>
          <w:lang w:eastAsia="de-DE"/>
        </w:rPr>
      </w:pPr>
    </w:p>
    <w:p w14:paraId="57EEA822" w14:textId="77777777" w:rsidR="00A37653" w:rsidRDefault="00A37653" w:rsidP="00A37653">
      <w:pPr>
        <w:tabs>
          <w:tab w:val="left" w:pos="-720"/>
          <w:tab w:val="left" w:pos="425"/>
          <w:tab w:val="left" w:pos="5670"/>
        </w:tabs>
        <w:spacing w:after="0"/>
        <w:rPr>
          <w:rFonts w:ascii="Arial" w:eastAsia="Times New Roman" w:hAnsi="Arial" w:cs="Arial"/>
          <w:lang w:eastAsia="de-DE"/>
        </w:rPr>
      </w:pPr>
      <w:r>
        <w:rPr>
          <w:rFonts w:ascii="Arial" w:eastAsia="Times New Roman" w:hAnsi="Arial" w:cs="Arial"/>
          <w:lang w:eastAsia="de-DE"/>
        </w:rPr>
        <w:t>Anerkannt als Weiterbildungsstätte in Gastroenterologie, Kategorie A</w:t>
      </w:r>
    </w:p>
    <w:p w14:paraId="79B51516" w14:textId="77777777" w:rsidR="00A37653" w:rsidRPr="00837073" w:rsidRDefault="00A37653" w:rsidP="00A37653">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2F6ED0C" w14:textId="77777777" w:rsidR="00A37653" w:rsidRDefault="00A37653" w:rsidP="00A37653">
      <w:pPr>
        <w:tabs>
          <w:tab w:val="left" w:pos="-720"/>
          <w:tab w:val="left" w:pos="425"/>
          <w:tab w:val="left" w:pos="5670"/>
        </w:tabs>
        <w:spacing w:after="0"/>
        <w:rPr>
          <w:rFonts w:ascii="Arial" w:eastAsia="Times New Roman" w:hAnsi="Arial" w:cs="Arial"/>
          <w:lang w:eastAsia="de-DE"/>
        </w:rPr>
      </w:pPr>
    </w:p>
    <w:p w14:paraId="45F0A92B" w14:textId="77777777" w:rsidR="00A37653" w:rsidRPr="002A1629" w:rsidRDefault="00A37653" w:rsidP="00A37653">
      <w:pPr>
        <w:tabs>
          <w:tab w:val="left" w:pos="851"/>
        </w:tabs>
        <w:spacing w:after="0" w:line="280" w:lineRule="atLeast"/>
        <w:jc w:val="both"/>
        <w:rPr>
          <w:rFonts w:ascii="Arial" w:hAnsi="Arial"/>
          <w:lang w:val="de-DE"/>
        </w:rPr>
      </w:pPr>
      <w:r w:rsidRPr="002A1629">
        <w:rPr>
          <w:rFonts w:ascii="Arial" w:hAnsi="Arial"/>
          <w:lang w:val="de-DE"/>
        </w:rPr>
        <w:t xml:space="preserve">Die für den Erwerb des Schwerpunktes Hepatologie zum Facharzttitel für Gastroenterologie anerkannten Weiterbildungsstätten entsprechen den </w:t>
      </w:r>
      <w:r>
        <w:rPr>
          <w:rFonts w:ascii="Arial" w:hAnsi="Arial"/>
          <w:lang w:val="de-DE"/>
        </w:rPr>
        <w:t>vom SIWF</w:t>
      </w:r>
      <w:r w:rsidRPr="002A1629">
        <w:rPr>
          <w:rFonts w:ascii="Arial" w:hAnsi="Arial"/>
          <w:lang w:val="de-DE"/>
        </w:rPr>
        <w:t xml:space="preserve"> für den Erwerb des Facharzttitels für Gastroenterologie anerkannten Weiterbildungsstätten der Kategorie A, sofern sie folgende zusätzliche Bedingungen erfüllen:</w:t>
      </w:r>
    </w:p>
    <w:p w14:paraId="3C96BF39" w14:textId="77777777" w:rsidR="00A37653" w:rsidRPr="004234CF" w:rsidRDefault="00A37653" w:rsidP="00A37653">
      <w:pPr>
        <w:tabs>
          <w:tab w:val="left" w:pos="-720"/>
          <w:tab w:val="left" w:pos="425"/>
          <w:tab w:val="left" w:pos="5670"/>
        </w:tabs>
        <w:spacing w:after="0"/>
        <w:rPr>
          <w:rFonts w:ascii="Arial" w:eastAsia="Times New Roman" w:hAnsi="Arial" w:cs="Arial"/>
          <w:lang w:eastAsia="de-DE"/>
        </w:rPr>
      </w:pPr>
    </w:p>
    <w:p w14:paraId="7E32B70F" w14:textId="77777777" w:rsidR="00A37653" w:rsidRPr="002A1629" w:rsidRDefault="00A37653" w:rsidP="00A37653">
      <w:pPr>
        <w:spacing w:after="0" w:line="280" w:lineRule="atLeast"/>
        <w:jc w:val="both"/>
        <w:rPr>
          <w:rFonts w:ascii="Arial" w:hAnsi="Arial"/>
          <w:bCs/>
          <w:lang w:val="de-DE"/>
        </w:rPr>
      </w:pPr>
      <w:r>
        <w:rPr>
          <w:rFonts w:ascii="Arial" w:hAnsi="Arial"/>
          <w:bCs/>
          <w:lang w:val="de-DE"/>
        </w:rPr>
        <w:t>Habilitierte Leiterin / h</w:t>
      </w:r>
      <w:r w:rsidRPr="002A1629">
        <w:rPr>
          <w:rFonts w:ascii="Arial" w:hAnsi="Arial"/>
          <w:bCs/>
          <w:lang w:val="de-DE"/>
        </w:rPr>
        <w:t xml:space="preserve">abilitierter Leiter Hepatologie, </w:t>
      </w:r>
      <w:r>
        <w:rPr>
          <w:rFonts w:ascii="Arial" w:hAnsi="Arial"/>
          <w:bCs/>
          <w:lang w:val="de-DE"/>
        </w:rPr>
        <w:t xml:space="preserve">die / </w:t>
      </w:r>
      <w:r w:rsidRPr="002A1629">
        <w:rPr>
          <w:rFonts w:ascii="Arial" w:hAnsi="Arial"/>
          <w:bCs/>
          <w:lang w:val="de-DE"/>
        </w:rPr>
        <w:t>der den neben dem Facharzttitel Gastroenterologie auch den Schwerpunkt Hepatologie trägt und hauptsächlich hepatologisch tätig ist.</w:t>
      </w:r>
    </w:p>
    <w:p w14:paraId="7AA5B3FB" w14:textId="77777777" w:rsidR="00A37653" w:rsidRPr="00837073" w:rsidRDefault="00A37653" w:rsidP="00A37653">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1F69600" w14:textId="77777777" w:rsidR="00A37653" w:rsidRDefault="00A37653" w:rsidP="00A37653">
      <w:pPr>
        <w:spacing w:after="0" w:line="280" w:lineRule="atLeast"/>
        <w:jc w:val="both"/>
        <w:rPr>
          <w:rFonts w:ascii="Arial" w:hAnsi="Arial"/>
          <w:bCs/>
          <w:lang w:val="de-DE"/>
        </w:rPr>
      </w:pPr>
    </w:p>
    <w:p w14:paraId="2BE5548B" w14:textId="77777777" w:rsidR="00A37653" w:rsidRPr="002A1629" w:rsidRDefault="00A37653" w:rsidP="00A37653">
      <w:pPr>
        <w:spacing w:after="0" w:line="280" w:lineRule="atLeast"/>
        <w:jc w:val="both"/>
        <w:rPr>
          <w:rFonts w:ascii="Arial" w:hAnsi="Arial"/>
          <w:bCs/>
          <w:lang w:val="de-DE"/>
        </w:rPr>
      </w:pPr>
      <w:r>
        <w:rPr>
          <w:rFonts w:ascii="Arial" w:hAnsi="Arial"/>
          <w:bCs/>
          <w:lang w:val="de-DE"/>
        </w:rPr>
        <w:t>Die Leiterin / d</w:t>
      </w:r>
      <w:r w:rsidRPr="002A1629">
        <w:rPr>
          <w:rFonts w:ascii="Arial" w:hAnsi="Arial"/>
          <w:bCs/>
          <w:lang w:val="de-DE"/>
        </w:rPr>
        <w:t>er Leiter Hepatologie kann gleichzeitig auch</w:t>
      </w:r>
      <w:r>
        <w:rPr>
          <w:rFonts w:ascii="Arial" w:hAnsi="Arial"/>
          <w:bCs/>
          <w:lang w:val="de-DE"/>
        </w:rPr>
        <w:t xml:space="preserve"> Leiterin /</w:t>
      </w:r>
      <w:r w:rsidRPr="002A1629">
        <w:rPr>
          <w:rFonts w:ascii="Arial" w:hAnsi="Arial"/>
          <w:bCs/>
          <w:lang w:val="de-DE"/>
        </w:rPr>
        <w:t xml:space="preserve"> Leiter der gesamten Weiterbildungsstätte Gastroenterologie sein.</w:t>
      </w:r>
    </w:p>
    <w:p w14:paraId="17E92A78" w14:textId="77777777" w:rsidR="00A37653" w:rsidRPr="00837073" w:rsidRDefault="00A37653" w:rsidP="00A37653">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670F0C7E" w14:textId="77777777" w:rsidR="00A37653" w:rsidRDefault="00A37653" w:rsidP="00A37653">
      <w:pPr>
        <w:spacing w:after="0" w:line="280" w:lineRule="atLeast"/>
        <w:jc w:val="both"/>
        <w:rPr>
          <w:rFonts w:ascii="Arial" w:hAnsi="Arial"/>
          <w:bCs/>
          <w:lang w:val="de-DE"/>
        </w:rPr>
      </w:pPr>
    </w:p>
    <w:p w14:paraId="475F21E1" w14:textId="77777777" w:rsidR="00A37653" w:rsidRPr="002A1629" w:rsidRDefault="00A37653" w:rsidP="00A37653">
      <w:pPr>
        <w:spacing w:after="0" w:line="280" w:lineRule="atLeast"/>
        <w:jc w:val="both"/>
        <w:rPr>
          <w:rFonts w:ascii="Arial" w:hAnsi="Arial"/>
          <w:bCs/>
          <w:lang w:val="de-DE"/>
        </w:rPr>
      </w:pPr>
      <w:r w:rsidRPr="002A1629">
        <w:rPr>
          <w:rFonts w:ascii="Arial" w:hAnsi="Arial"/>
          <w:bCs/>
          <w:lang w:val="de-DE"/>
        </w:rPr>
        <w:t xml:space="preserve">Neben </w:t>
      </w:r>
      <w:r>
        <w:rPr>
          <w:rFonts w:ascii="Arial" w:hAnsi="Arial"/>
          <w:bCs/>
          <w:lang w:val="de-DE"/>
        </w:rPr>
        <w:t xml:space="preserve">der Leiterin / </w:t>
      </w:r>
      <w:r w:rsidRPr="002A1629">
        <w:rPr>
          <w:rFonts w:ascii="Arial" w:hAnsi="Arial"/>
          <w:bCs/>
          <w:lang w:val="de-DE"/>
        </w:rPr>
        <w:t xml:space="preserve">dem Leiter muss als dessen </w:t>
      </w:r>
      <w:r>
        <w:rPr>
          <w:rFonts w:ascii="Arial" w:hAnsi="Arial"/>
          <w:bCs/>
          <w:lang w:val="de-DE"/>
        </w:rPr>
        <w:t xml:space="preserve">Stellvertreterin / </w:t>
      </w:r>
      <w:r w:rsidRPr="002A1629">
        <w:rPr>
          <w:rFonts w:ascii="Arial" w:hAnsi="Arial"/>
          <w:bCs/>
          <w:lang w:val="de-DE"/>
        </w:rPr>
        <w:t>Stellvertreter mindestens</w:t>
      </w:r>
      <w:r>
        <w:rPr>
          <w:rFonts w:ascii="Arial" w:hAnsi="Arial"/>
          <w:bCs/>
          <w:lang w:val="de-DE"/>
        </w:rPr>
        <w:t xml:space="preserve"> eine weitere Ärztin /</w:t>
      </w:r>
      <w:r w:rsidRPr="002A1629">
        <w:rPr>
          <w:rFonts w:ascii="Arial" w:hAnsi="Arial"/>
          <w:bCs/>
          <w:lang w:val="de-DE"/>
        </w:rPr>
        <w:t xml:space="preserve"> ein weiterer Arzt am gleichen Spital tätig sein, der mindestens 50% hepatologisch tätig ist und den Facharzttitel Gastroenterologie trägt.</w:t>
      </w:r>
    </w:p>
    <w:p w14:paraId="27A381FE" w14:textId="77777777" w:rsidR="00A37653" w:rsidRPr="00837073" w:rsidRDefault="00A37653" w:rsidP="00A37653">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6BEAB2A" w14:textId="77777777" w:rsidR="00A37653" w:rsidRDefault="00A37653" w:rsidP="00A37653">
      <w:pPr>
        <w:spacing w:after="0" w:line="280" w:lineRule="atLeast"/>
        <w:jc w:val="both"/>
        <w:rPr>
          <w:rFonts w:ascii="Arial" w:hAnsi="Arial"/>
          <w:bCs/>
          <w:lang w:val="de-DE"/>
        </w:rPr>
      </w:pPr>
    </w:p>
    <w:p w14:paraId="1BB94573" w14:textId="77777777" w:rsidR="00A37653" w:rsidRPr="002A1629" w:rsidRDefault="00A37653" w:rsidP="00A37653">
      <w:pPr>
        <w:spacing w:after="0" w:line="280" w:lineRule="atLeast"/>
        <w:jc w:val="both"/>
        <w:rPr>
          <w:rFonts w:ascii="Arial" w:hAnsi="Arial"/>
          <w:bCs/>
          <w:lang w:val="de-DE"/>
        </w:rPr>
      </w:pPr>
      <w:r w:rsidRPr="002A1629">
        <w:rPr>
          <w:rFonts w:ascii="Arial" w:hAnsi="Arial"/>
          <w:bCs/>
          <w:lang w:val="de-DE"/>
        </w:rPr>
        <w:t xml:space="preserve">Die Weiterbildungsstätte muss imstande sein, die Kompetenzen </w:t>
      </w:r>
      <w:proofErr w:type="spellStart"/>
      <w:r w:rsidRPr="002A1629">
        <w:rPr>
          <w:rFonts w:ascii="Arial" w:hAnsi="Arial"/>
          <w:bCs/>
          <w:lang w:val="de-DE"/>
        </w:rPr>
        <w:t>gemäss</w:t>
      </w:r>
      <w:proofErr w:type="spellEnd"/>
      <w:r w:rsidRPr="002A1629">
        <w:rPr>
          <w:rFonts w:ascii="Arial" w:hAnsi="Arial"/>
          <w:bCs/>
          <w:lang w:val="de-DE"/>
        </w:rPr>
        <w:t xml:space="preserve"> Ziffer 3 vollumfänglich zu vermitteln.</w:t>
      </w:r>
    </w:p>
    <w:p w14:paraId="2DAA026D" w14:textId="77777777" w:rsidR="00A37653" w:rsidRPr="00837073" w:rsidRDefault="00A37653" w:rsidP="00A37653">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13093">
        <w:rPr>
          <w:rFonts w:ascii="Arial" w:eastAsia="Times New Roman" w:hAnsi="Arial" w:cs="Arial"/>
          <w:lang w:val="de-DE" w:eastAsia="de-DE"/>
        </w:rPr>
      </w:r>
      <w:r w:rsidR="00713093">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sectPr w:rsidR="00A37653" w:rsidRPr="00837073" w:rsidSect="0076080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0272" w14:textId="77777777" w:rsidR="00F151F3" w:rsidRDefault="00F151F3" w:rsidP="00E177D4">
      <w:pPr>
        <w:spacing w:after="0"/>
      </w:pPr>
      <w:r>
        <w:separator/>
      </w:r>
    </w:p>
  </w:endnote>
  <w:endnote w:type="continuationSeparator" w:id="0">
    <w:p w14:paraId="18B4B3F9" w14:textId="77777777" w:rsidR="00F151F3" w:rsidRDefault="00F151F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0D3F2523" w:rsidR="009A2F57" w:rsidRPr="00847F74" w:rsidRDefault="00A37653" w:rsidP="00847F74">
    <w:pPr>
      <w:pStyle w:val="Fuzeile"/>
      <w:tabs>
        <w:tab w:val="clear" w:pos="4536"/>
        <w:tab w:val="clear" w:pos="9072"/>
      </w:tabs>
      <w:rPr>
        <w:sz w:val="15"/>
        <w:szCs w:val="15"/>
        <w:lang w:val="de-DE"/>
      </w:rPr>
    </w:pPr>
    <w:r w:rsidRPr="00F24464">
      <w:rPr>
        <w:rFonts w:ascii="Arial" w:hAnsi="Arial"/>
        <w:noProof/>
        <w:color w:val="3C5587" w:themeColor="accent1"/>
        <w:sz w:val="15"/>
        <w:szCs w:val="15"/>
        <w:lang w:val="fr-CH"/>
      </w:rPr>
      <w:t>Rev. 13</w:t>
    </w:r>
    <w:r w:rsidR="00921054">
      <w:rPr>
        <w:rFonts w:ascii="Arial" w:hAnsi="Arial"/>
        <w:noProof/>
        <w:color w:val="3C5587" w:themeColor="accent1"/>
        <w:sz w:val="15"/>
        <w:szCs w:val="15"/>
        <w:lang w:val="fr-CH"/>
      </w:rPr>
      <w:t>.</w:t>
    </w:r>
    <w:r w:rsidRPr="00F24464">
      <w:rPr>
        <w:rFonts w:ascii="Arial" w:hAnsi="Arial"/>
        <w:noProof/>
        <w:color w:val="3C5587" w:themeColor="accent1"/>
        <w:sz w:val="15"/>
        <w:szCs w:val="15"/>
        <w:lang w:val="fr-CH"/>
      </w:rPr>
      <w:t>4.2023/24.7.2023</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B51B" w14:textId="77777777" w:rsidR="00F66459" w:rsidRPr="0077181A" w:rsidRDefault="00F66459" w:rsidP="00F66459">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p>
  <w:p w14:paraId="47497E88" w14:textId="37EB545B" w:rsidR="0097452E" w:rsidRPr="00F66459" w:rsidRDefault="00F66459" w:rsidP="00F66459">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C730C" w14:textId="77777777" w:rsidR="00F151F3" w:rsidRDefault="00F151F3" w:rsidP="00E177D4">
      <w:pPr>
        <w:spacing w:after="0"/>
      </w:pPr>
      <w:r>
        <w:separator/>
      </w:r>
    </w:p>
  </w:footnote>
  <w:footnote w:type="continuationSeparator" w:id="0">
    <w:p w14:paraId="72FA6E70" w14:textId="77777777" w:rsidR="00F151F3" w:rsidRDefault="00F151F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E7F3241"/>
    <w:multiLevelType w:val="multilevel"/>
    <w:tmpl w:val="3632A744"/>
    <w:numStyleLink w:val="FMHAufzhlunggegliedertauf3EbenenAltA"/>
  </w:abstractNum>
  <w:abstractNum w:abstractNumId="17"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610C0"/>
    <w:multiLevelType w:val="multilevel"/>
    <w:tmpl w:val="5C6614D2"/>
    <w:numStyleLink w:val="FMHNummerierunggegliedertauf3EbenenAltN"/>
  </w:abstractNum>
  <w:abstractNum w:abstractNumId="21"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27FC0"/>
    <w:multiLevelType w:val="multilevel"/>
    <w:tmpl w:val="3632A744"/>
    <w:numStyleLink w:val="FMHAufzhlunggegliedertauf3EbenenAltA"/>
  </w:abstractNum>
  <w:abstractNum w:abstractNumId="23"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2E5C"/>
    <w:multiLevelType w:val="multilevel"/>
    <w:tmpl w:val="5C6614D2"/>
    <w:numStyleLink w:val="FMHNummerierunggegliedertauf3EbenenAltN"/>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6"/>
  </w:num>
  <w:num w:numId="3" w16cid:durableId="543522305">
    <w:abstractNumId w:val="15"/>
  </w:num>
  <w:num w:numId="4" w16cid:durableId="1977100223">
    <w:abstractNumId w:val="5"/>
  </w:num>
  <w:num w:numId="5" w16cid:durableId="1263369768">
    <w:abstractNumId w:val="15"/>
  </w:num>
  <w:num w:numId="6" w16cid:durableId="2126651288">
    <w:abstractNumId w:val="23"/>
  </w:num>
  <w:num w:numId="7" w16cid:durableId="1254901305">
    <w:abstractNumId w:val="7"/>
  </w:num>
  <w:num w:numId="8" w16cid:durableId="949824828">
    <w:abstractNumId w:val="2"/>
  </w:num>
  <w:num w:numId="9" w16cid:durableId="239944299">
    <w:abstractNumId w:val="25"/>
  </w:num>
  <w:num w:numId="10" w16cid:durableId="1012605829">
    <w:abstractNumId w:val="20"/>
  </w:num>
  <w:num w:numId="11" w16cid:durableId="977882782">
    <w:abstractNumId w:val="3"/>
  </w:num>
  <w:num w:numId="12" w16cid:durableId="2070956659">
    <w:abstractNumId w:val="6"/>
  </w:num>
  <w:num w:numId="13" w16cid:durableId="618536275">
    <w:abstractNumId w:val="14"/>
  </w:num>
  <w:num w:numId="14" w16cid:durableId="540017257">
    <w:abstractNumId w:val="12"/>
  </w:num>
  <w:num w:numId="15" w16cid:durableId="2073234815">
    <w:abstractNumId w:val="22"/>
  </w:num>
  <w:num w:numId="16" w16cid:durableId="1700546193">
    <w:abstractNumId w:val="16"/>
  </w:num>
  <w:num w:numId="17" w16cid:durableId="1657799881">
    <w:abstractNumId w:val="9"/>
  </w:num>
  <w:num w:numId="18" w16cid:durableId="1634948864">
    <w:abstractNumId w:val="1"/>
  </w:num>
  <w:num w:numId="19" w16cid:durableId="1391269934">
    <w:abstractNumId w:val="19"/>
  </w:num>
  <w:num w:numId="20" w16cid:durableId="1984649976">
    <w:abstractNumId w:val="10"/>
  </w:num>
  <w:num w:numId="21" w16cid:durableId="1586569980">
    <w:abstractNumId w:val="13"/>
  </w:num>
  <w:num w:numId="22" w16cid:durableId="972754097">
    <w:abstractNumId w:val="8"/>
  </w:num>
  <w:num w:numId="23" w16cid:durableId="1064177298">
    <w:abstractNumId w:val="17"/>
  </w:num>
  <w:num w:numId="24" w16cid:durableId="632060465">
    <w:abstractNumId w:val="24"/>
  </w:num>
  <w:num w:numId="25" w16cid:durableId="15466652">
    <w:abstractNumId w:val="18"/>
  </w:num>
  <w:num w:numId="26" w16cid:durableId="714232155">
    <w:abstractNumId w:val="21"/>
  </w:num>
  <w:num w:numId="27" w16cid:durableId="36898598">
    <w:abstractNumId w:val="0"/>
  </w:num>
  <w:num w:numId="28" w16cid:durableId="18803184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YOJ8kViA50Rnl9KHuVMMoDf1yb6xPmn3NKnvCx662W6ycZcyUa1MB96wk4dYiCP58dHAXK3Sf/MUYkx+QYVwFA==" w:salt="3LYbiY6AMWEDZA3blJZvS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20FD2"/>
    <w:rsid w:val="00021582"/>
    <w:rsid w:val="00023478"/>
    <w:rsid w:val="00023D0D"/>
    <w:rsid w:val="00024A3A"/>
    <w:rsid w:val="000251AE"/>
    <w:rsid w:val="000253D8"/>
    <w:rsid w:val="000263CC"/>
    <w:rsid w:val="000332AF"/>
    <w:rsid w:val="00036E20"/>
    <w:rsid w:val="00044C7D"/>
    <w:rsid w:val="00047502"/>
    <w:rsid w:val="000508F4"/>
    <w:rsid w:val="000509D1"/>
    <w:rsid w:val="00054ED7"/>
    <w:rsid w:val="00061C59"/>
    <w:rsid w:val="00070180"/>
    <w:rsid w:val="00070359"/>
    <w:rsid w:val="00075CD0"/>
    <w:rsid w:val="0008149B"/>
    <w:rsid w:val="00085909"/>
    <w:rsid w:val="000B1A9F"/>
    <w:rsid w:val="000B30B5"/>
    <w:rsid w:val="000C03E2"/>
    <w:rsid w:val="000C33C5"/>
    <w:rsid w:val="000C771F"/>
    <w:rsid w:val="000E4FAA"/>
    <w:rsid w:val="000E674C"/>
    <w:rsid w:val="000F6193"/>
    <w:rsid w:val="000F68E6"/>
    <w:rsid w:val="00111AA7"/>
    <w:rsid w:val="001136F4"/>
    <w:rsid w:val="00114798"/>
    <w:rsid w:val="0011711D"/>
    <w:rsid w:val="00121AF7"/>
    <w:rsid w:val="00125A96"/>
    <w:rsid w:val="0012615E"/>
    <w:rsid w:val="00127612"/>
    <w:rsid w:val="001376CD"/>
    <w:rsid w:val="00140C06"/>
    <w:rsid w:val="001518C7"/>
    <w:rsid w:val="00157FF7"/>
    <w:rsid w:val="00162FAD"/>
    <w:rsid w:val="00167A3C"/>
    <w:rsid w:val="001712DD"/>
    <w:rsid w:val="0017770D"/>
    <w:rsid w:val="00182F37"/>
    <w:rsid w:val="00186B0E"/>
    <w:rsid w:val="001A60D5"/>
    <w:rsid w:val="001A6E8B"/>
    <w:rsid w:val="001B1410"/>
    <w:rsid w:val="001B1BFA"/>
    <w:rsid w:val="001B65C2"/>
    <w:rsid w:val="001B6ED1"/>
    <w:rsid w:val="001C1002"/>
    <w:rsid w:val="001D184F"/>
    <w:rsid w:val="001D4061"/>
    <w:rsid w:val="001F11C2"/>
    <w:rsid w:val="001F264A"/>
    <w:rsid w:val="00204290"/>
    <w:rsid w:val="002123F8"/>
    <w:rsid w:val="00212B55"/>
    <w:rsid w:val="00227F86"/>
    <w:rsid w:val="00232B32"/>
    <w:rsid w:val="00232C9F"/>
    <w:rsid w:val="00234724"/>
    <w:rsid w:val="00240F29"/>
    <w:rsid w:val="00253F0B"/>
    <w:rsid w:val="00257F02"/>
    <w:rsid w:val="00267C50"/>
    <w:rsid w:val="00271A27"/>
    <w:rsid w:val="002820D2"/>
    <w:rsid w:val="00286167"/>
    <w:rsid w:val="002A5B42"/>
    <w:rsid w:val="002A7D9F"/>
    <w:rsid w:val="002B225A"/>
    <w:rsid w:val="002C6486"/>
    <w:rsid w:val="002D0B43"/>
    <w:rsid w:val="002D3BCA"/>
    <w:rsid w:val="002D544F"/>
    <w:rsid w:val="002D55F2"/>
    <w:rsid w:val="002D6F6E"/>
    <w:rsid w:val="002E3D4B"/>
    <w:rsid w:val="002F1C20"/>
    <w:rsid w:val="003018AA"/>
    <w:rsid w:val="00302125"/>
    <w:rsid w:val="003150C1"/>
    <w:rsid w:val="00320368"/>
    <w:rsid w:val="00321F80"/>
    <w:rsid w:val="00330B85"/>
    <w:rsid w:val="00340FA7"/>
    <w:rsid w:val="0034648B"/>
    <w:rsid w:val="00347A4B"/>
    <w:rsid w:val="00353E88"/>
    <w:rsid w:val="00382A7C"/>
    <w:rsid w:val="003830FB"/>
    <w:rsid w:val="00383EAB"/>
    <w:rsid w:val="00395B89"/>
    <w:rsid w:val="0039718E"/>
    <w:rsid w:val="00397C4F"/>
    <w:rsid w:val="003A34FC"/>
    <w:rsid w:val="003A6BD7"/>
    <w:rsid w:val="003C4327"/>
    <w:rsid w:val="003C4580"/>
    <w:rsid w:val="003C5080"/>
    <w:rsid w:val="003D11D9"/>
    <w:rsid w:val="003E5565"/>
    <w:rsid w:val="003E647E"/>
    <w:rsid w:val="00403385"/>
    <w:rsid w:val="00404E69"/>
    <w:rsid w:val="00407F27"/>
    <w:rsid w:val="004204C0"/>
    <w:rsid w:val="00425E1A"/>
    <w:rsid w:val="004350CF"/>
    <w:rsid w:val="00446AA6"/>
    <w:rsid w:val="00446C5C"/>
    <w:rsid w:val="00465BEB"/>
    <w:rsid w:val="00472FE3"/>
    <w:rsid w:val="00482039"/>
    <w:rsid w:val="004820B8"/>
    <w:rsid w:val="004821AF"/>
    <w:rsid w:val="00497366"/>
    <w:rsid w:val="004B22AC"/>
    <w:rsid w:val="004B6CFF"/>
    <w:rsid w:val="004C11EF"/>
    <w:rsid w:val="004D2768"/>
    <w:rsid w:val="004D7874"/>
    <w:rsid w:val="004E3D20"/>
    <w:rsid w:val="004E3D49"/>
    <w:rsid w:val="004E6C12"/>
    <w:rsid w:val="004F2DD5"/>
    <w:rsid w:val="00531EAF"/>
    <w:rsid w:val="0053258B"/>
    <w:rsid w:val="005328DB"/>
    <w:rsid w:val="00533471"/>
    <w:rsid w:val="00543F03"/>
    <w:rsid w:val="00545053"/>
    <w:rsid w:val="00545A3E"/>
    <w:rsid w:val="00551902"/>
    <w:rsid w:val="00552377"/>
    <w:rsid w:val="00552E50"/>
    <w:rsid w:val="00555852"/>
    <w:rsid w:val="00557A62"/>
    <w:rsid w:val="00561391"/>
    <w:rsid w:val="0057646E"/>
    <w:rsid w:val="00576AC9"/>
    <w:rsid w:val="00577933"/>
    <w:rsid w:val="00582938"/>
    <w:rsid w:val="005A49D9"/>
    <w:rsid w:val="005C41E6"/>
    <w:rsid w:val="005D0091"/>
    <w:rsid w:val="005E266E"/>
    <w:rsid w:val="005F0F50"/>
    <w:rsid w:val="005F4F3F"/>
    <w:rsid w:val="00600312"/>
    <w:rsid w:val="006047ED"/>
    <w:rsid w:val="00606869"/>
    <w:rsid w:val="006075F7"/>
    <w:rsid w:val="00610144"/>
    <w:rsid w:val="0061201A"/>
    <w:rsid w:val="0061270F"/>
    <w:rsid w:val="00616C97"/>
    <w:rsid w:val="00621E9E"/>
    <w:rsid w:val="00624B17"/>
    <w:rsid w:val="0062532D"/>
    <w:rsid w:val="00627DC1"/>
    <w:rsid w:val="00636B25"/>
    <w:rsid w:val="00641D8A"/>
    <w:rsid w:val="00646D46"/>
    <w:rsid w:val="00651B85"/>
    <w:rsid w:val="00652A2A"/>
    <w:rsid w:val="006659F7"/>
    <w:rsid w:val="00673B3E"/>
    <w:rsid w:val="006746F8"/>
    <w:rsid w:val="00690F62"/>
    <w:rsid w:val="00697972"/>
    <w:rsid w:val="006A3362"/>
    <w:rsid w:val="006B2FF0"/>
    <w:rsid w:val="006B354F"/>
    <w:rsid w:val="006B4852"/>
    <w:rsid w:val="006C3325"/>
    <w:rsid w:val="006C3810"/>
    <w:rsid w:val="006D0511"/>
    <w:rsid w:val="006D473C"/>
    <w:rsid w:val="006E17C4"/>
    <w:rsid w:val="006E19CC"/>
    <w:rsid w:val="006E4A1C"/>
    <w:rsid w:val="006F7792"/>
    <w:rsid w:val="0070354E"/>
    <w:rsid w:val="007061E9"/>
    <w:rsid w:val="00713093"/>
    <w:rsid w:val="0071335D"/>
    <w:rsid w:val="007226D3"/>
    <w:rsid w:val="007273D2"/>
    <w:rsid w:val="00732BC4"/>
    <w:rsid w:val="00732FF7"/>
    <w:rsid w:val="00746CEE"/>
    <w:rsid w:val="00750D3D"/>
    <w:rsid w:val="00760808"/>
    <w:rsid w:val="00764E0B"/>
    <w:rsid w:val="00767AF7"/>
    <w:rsid w:val="007702B2"/>
    <w:rsid w:val="00771073"/>
    <w:rsid w:val="0077171B"/>
    <w:rsid w:val="00773E26"/>
    <w:rsid w:val="00776125"/>
    <w:rsid w:val="00777F42"/>
    <w:rsid w:val="007860DB"/>
    <w:rsid w:val="00790527"/>
    <w:rsid w:val="007B514F"/>
    <w:rsid w:val="007B6583"/>
    <w:rsid w:val="007B7E3E"/>
    <w:rsid w:val="007D2354"/>
    <w:rsid w:val="007D4BC5"/>
    <w:rsid w:val="007F3F7C"/>
    <w:rsid w:val="007F74CB"/>
    <w:rsid w:val="0080101D"/>
    <w:rsid w:val="00807896"/>
    <w:rsid w:val="0081257F"/>
    <w:rsid w:val="00814B9F"/>
    <w:rsid w:val="00824135"/>
    <w:rsid w:val="00847F74"/>
    <w:rsid w:val="00850AF6"/>
    <w:rsid w:val="00851E49"/>
    <w:rsid w:val="008650E0"/>
    <w:rsid w:val="0086556D"/>
    <w:rsid w:val="00865946"/>
    <w:rsid w:val="008754A3"/>
    <w:rsid w:val="00877371"/>
    <w:rsid w:val="008814A6"/>
    <w:rsid w:val="00892DC0"/>
    <w:rsid w:val="00895064"/>
    <w:rsid w:val="0089663A"/>
    <w:rsid w:val="008A20FA"/>
    <w:rsid w:val="008B6950"/>
    <w:rsid w:val="008C073A"/>
    <w:rsid w:val="008C0F1B"/>
    <w:rsid w:val="008C7426"/>
    <w:rsid w:val="008D52C8"/>
    <w:rsid w:val="008E7B4A"/>
    <w:rsid w:val="008F58E8"/>
    <w:rsid w:val="00904314"/>
    <w:rsid w:val="00907F68"/>
    <w:rsid w:val="00921054"/>
    <w:rsid w:val="00926D47"/>
    <w:rsid w:val="00930404"/>
    <w:rsid w:val="009415D2"/>
    <w:rsid w:val="00954804"/>
    <w:rsid w:val="0096441F"/>
    <w:rsid w:val="0096780F"/>
    <w:rsid w:val="0097452E"/>
    <w:rsid w:val="00993E70"/>
    <w:rsid w:val="00997ED2"/>
    <w:rsid w:val="009A0286"/>
    <w:rsid w:val="009A2F57"/>
    <w:rsid w:val="009A3199"/>
    <w:rsid w:val="009B2244"/>
    <w:rsid w:val="009B3B66"/>
    <w:rsid w:val="009B4838"/>
    <w:rsid w:val="009B4ECD"/>
    <w:rsid w:val="009C3C5C"/>
    <w:rsid w:val="009D1EF8"/>
    <w:rsid w:val="009D3100"/>
    <w:rsid w:val="009E0B69"/>
    <w:rsid w:val="009E1633"/>
    <w:rsid w:val="009E23D8"/>
    <w:rsid w:val="009E3551"/>
    <w:rsid w:val="009F19BB"/>
    <w:rsid w:val="009F21D4"/>
    <w:rsid w:val="009F3701"/>
    <w:rsid w:val="009F3F3C"/>
    <w:rsid w:val="009F56C8"/>
    <w:rsid w:val="00A04D21"/>
    <w:rsid w:val="00A124DC"/>
    <w:rsid w:val="00A1723D"/>
    <w:rsid w:val="00A215D5"/>
    <w:rsid w:val="00A31AFB"/>
    <w:rsid w:val="00A31FC6"/>
    <w:rsid w:val="00A3376C"/>
    <w:rsid w:val="00A37653"/>
    <w:rsid w:val="00A45CF8"/>
    <w:rsid w:val="00A5430C"/>
    <w:rsid w:val="00A55DA4"/>
    <w:rsid w:val="00A5624F"/>
    <w:rsid w:val="00A56EB6"/>
    <w:rsid w:val="00A7049E"/>
    <w:rsid w:val="00A819D3"/>
    <w:rsid w:val="00A83A8D"/>
    <w:rsid w:val="00A84934"/>
    <w:rsid w:val="00A855A0"/>
    <w:rsid w:val="00A86D2D"/>
    <w:rsid w:val="00A909E0"/>
    <w:rsid w:val="00A92B56"/>
    <w:rsid w:val="00A93D36"/>
    <w:rsid w:val="00AA3B4D"/>
    <w:rsid w:val="00AB1537"/>
    <w:rsid w:val="00AB160D"/>
    <w:rsid w:val="00AB3169"/>
    <w:rsid w:val="00AB31C5"/>
    <w:rsid w:val="00AB3B2D"/>
    <w:rsid w:val="00AC2CE8"/>
    <w:rsid w:val="00AD6621"/>
    <w:rsid w:val="00AD6D2E"/>
    <w:rsid w:val="00AE5F0F"/>
    <w:rsid w:val="00AF5218"/>
    <w:rsid w:val="00B01E4D"/>
    <w:rsid w:val="00B05F28"/>
    <w:rsid w:val="00B106A2"/>
    <w:rsid w:val="00B26D27"/>
    <w:rsid w:val="00B271C8"/>
    <w:rsid w:val="00B33034"/>
    <w:rsid w:val="00B35D61"/>
    <w:rsid w:val="00B442BE"/>
    <w:rsid w:val="00B442E9"/>
    <w:rsid w:val="00B46C91"/>
    <w:rsid w:val="00B53D65"/>
    <w:rsid w:val="00B57AF6"/>
    <w:rsid w:val="00B601DB"/>
    <w:rsid w:val="00B627AB"/>
    <w:rsid w:val="00B62CC1"/>
    <w:rsid w:val="00B6587D"/>
    <w:rsid w:val="00B70A82"/>
    <w:rsid w:val="00B803FC"/>
    <w:rsid w:val="00B97BF7"/>
    <w:rsid w:val="00BA3A3A"/>
    <w:rsid w:val="00BB2C4C"/>
    <w:rsid w:val="00BB576A"/>
    <w:rsid w:val="00BC000B"/>
    <w:rsid w:val="00BC24FE"/>
    <w:rsid w:val="00BD1521"/>
    <w:rsid w:val="00BD51C0"/>
    <w:rsid w:val="00BD6F48"/>
    <w:rsid w:val="00BE2672"/>
    <w:rsid w:val="00BE452C"/>
    <w:rsid w:val="00BF361F"/>
    <w:rsid w:val="00BF5981"/>
    <w:rsid w:val="00C06534"/>
    <w:rsid w:val="00C14229"/>
    <w:rsid w:val="00C15F05"/>
    <w:rsid w:val="00C24C6A"/>
    <w:rsid w:val="00C24E74"/>
    <w:rsid w:val="00C30F54"/>
    <w:rsid w:val="00C334FB"/>
    <w:rsid w:val="00C363E0"/>
    <w:rsid w:val="00C56968"/>
    <w:rsid w:val="00C57D5F"/>
    <w:rsid w:val="00C613E9"/>
    <w:rsid w:val="00C7301F"/>
    <w:rsid w:val="00C84483"/>
    <w:rsid w:val="00C95106"/>
    <w:rsid w:val="00CA0F0D"/>
    <w:rsid w:val="00CA167B"/>
    <w:rsid w:val="00CA3084"/>
    <w:rsid w:val="00CA7DD0"/>
    <w:rsid w:val="00CC1073"/>
    <w:rsid w:val="00CC6612"/>
    <w:rsid w:val="00CC66F0"/>
    <w:rsid w:val="00CC693A"/>
    <w:rsid w:val="00CD75A6"/>
    <w:rsid w:val="00CD79C8"/>
    <w:rsid w:val="00CE0E41"/>
    <w:rsid w:val="00CE2F7C"/>
    <w:rsid w:val="00D0183E"/>
    <w:rsid w:val="00D07296"/>
    <w:rsid w:val="00D16073"/>
    <w:rsid w:val="00D2070F"/>
    <w:rsid w:val="00D3002E"/>
    <w:rsid w:val="00D30BC3"/>
    <w:rsid w:val="00D32B58"/>
    <w:rsid w:val="00D35A1E"/>
    <w:rsid w:val="00D44095"/>
    <w:rsid w:val="00D47038"/>
    <w:rsid w:val="00D52F80"/>
    <w:rsid w:val="00D56040"/>
    <w:rsid w:val="00D56882"/>
    <w:rsid w:val="00D56C80"/>
    <w:rsid w:val="00D56F3E"/>
    <w:rsid w:val="00D60290"/>
    <w:rsid w:val="00D738C8"/>
    <w:rsid w:val="00D90EC7"/>
    <w:rsid w:val="00D9436A"/>
    <w:rsid w:val="00DA2819"/>
    <w:rsid w:val="00DA7BF2"/>
    <w:rsid w:val="00DC493A"/>
    <w:rsid w:val="00DD3A6B"/>
    <w:rsid w:val="00DD4737"/>
    <w:rsid w:val="00DE4967"/>
    <w:rsid w:val="00DF30B8"/>
    <w:rsid w:val="00DF4809"/>
    <w:rsid w:val="00DF4AF8"/>
    <w:rsid w:val="00E0209D"/>
    <w:rsid w:val="00E0371B"/>
    <w:rsid w:val="00E0377F"/>
    <w:rsid w:val="00E04E70"/>
    <w:rsid w:val="00E1754C"/>
    <w:rsid w:val="00E177D4"/>
    <w:rsid w:val="00E25CC5"/>
    <w:rsid w:val="00E4001E"/>
    <w:rsid w:val="00E45C20"/>
    <w:rsid w:val="00E54367"/>
    <w:rsid w:val="00E57BD5"/>
    <w:rsid w:val="00E60A9E"/>
    <w:rsid w:val="00E62746"/>
    <w:rsid w:val="00E66B2B"/>
    <w:rsid w:val="00EB22EF"/>
    <w:rsid w:val="00EB5428"/>
    <w:rsid w:val="00EB6E09"/>
    <w:rsid w:val="00EC5909"/>
    <w:rsid w:val="00EE1DE0"/>
    <w:rsid w:val="00EE203E"/>
    <w:rsid w:val="00EE4106"/>
    <w:rsid w:val="00EE46F3"/>
    <w:rsid w:val="00F134F5"/>
    <w:rsid w:val="00F151F3"/>
    <w:rsid w:val="00F202B9"/>
    <w:rsid w:val="00F24464"/>
    <w:rsid w:val="00F4589C"/>
    <w:rsid w:val="00F46C6F"/>
    <w:rsid w:val="00F5011D"/>
    <w:rsid w:val="00F57D6A"/>
    <w:rsid w:val="00F6151B"/>
    <w:rsid w:val="00F65FC6"/>
    <w:rsid w:val="00F66459"/>
    <w:rsid w:val="00F66E0E"/>
    <w:rsid w:val="00F765ED"/>
    <w:rsid w:val="00F76D10"/>
    <w:rsid w:val="00F908A4"/>
    <w:rsid w:val="00FA282D"/>
    <w:rsid w:val="00FA631D"/>
    <w:rsid w:val="00FB3DD6"/>
    <w:rsid w:val="00FB7081"/>
    <w:rsid w:val="00FC5DCB"/>
    <w:rsid w:val="00FD4A10"/>
    <w:rsid w:val="00FE1632"/>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wf.ch/weiterbildungsstaetten/weiterbildungskonzepte.cfm" TargetMode="External"/><Relationship Id="rId13" Type="http://schemas.openxmlformats.org/officeDocument/2006/relationships/hyperlink" Target="http://www.siwf.ch/strukturierte_wb_d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sstaetten/anerkennung-weiterbildungsstae.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anerkennung-weiterbildungsstae.c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iwf.ch/weiterbildungsstaetten/anerkennung-weiterbildungsstae.c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iwf.ch/weiterbildung/facharzttitel-und-schwerpunkte.cf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F5777D"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F5777D"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F5777D"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684598"/>
    <w:rsid w:val="006A697E"/>
    <w:rsid w:val="00811E95"/>
    <w:rsid w:val="008624C3"/>
    <w:rsid w:val="00C42AD5"/>
    <w:rsid w:val="00D22784"/>
    <w:rsid w:val="00F5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784"/>
    <w:rPr>
      <w:color w:val="808080"/>
    </w:rPr>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5</Pages>
  <Words>1579</Words>
  <Characters>9002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10</cp:revision>
  <cp:lastPrinted>2022-09-28T13:19:00Z</cp:lastPrinted>
  <dcterms:created xsi:type="dcterms:W3CDTF">2023-08-01T09:34:00Z</dcterms:created>
  <dcterms:modified xsi:type="dcterms:W3CDTF">2023-08-01T09:48:00Z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