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41093F54" w:rsidR="00C17C2F" w:rsidRPr="00C17C2F" w:rsidRDefault="008057A8"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Urologie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D25099">
              <w:rPr>
                <w:rFonts w:ascii="Arial" w:hAnsi="Arial" w:cs="Arial"/>
                <w:color w:val="000000"/>
                <w:lang w:eastAsia="de-DE"/>
              </w:rPr>
            </w:r>
            <w:r w:rsidR="00D25099">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5D05A80" w14:textId="77777777" w:rsidR="007662B8" w:rsidRPr="007662B8" w:rsidRDefault="007662B8" w:rsidP="007662B8">
      <w:pPr>
        <w:spacing w:after="0"/>
        <w:rPr>
          <w:rFonts w:ascii="Arial" w:eastAsia="Times New Roman" w:hAnsi="Arial" w:cs="Arial"/>
          <w:lang w:eastAsia="de-DE"/>
        </w:rPr>
      </w:pPr>
      <w:r w:rsidRPr="007662B8">
        <w:rPr>
          <w:rFonts w:ascii="Arial" w:eastAsia="Times New Roman" w:hAnsi="Arial" w:cs="Arial"/>
          <w:lang w:eastAsia="de-DE"/>
        </w:rPr>
        <w:t>Sind der Kategorisierung der Klinik entsprechend die Voraussetzungen zur Erlangung des Schwerpunktes Operative Urologie gegeben?</w:t>
      </w:r>
    </w:p>
    <w:p w14:paraId="552CE98B" w14:textId="77777777" w:rsidR="007662B8" w:rsidRPr="007662B8" w:rsidRDefault="007662B8" w:rsidP="007662B8">
      <w:pPr>
        <w:spacing w:after="0"/>
        <w:rPr>
          <w:rFonts w:ascii="Arial" w:eastAsia="Times New Roman" w:hAnsi="Arial" w:cs="Arial"/>
          <w:lang w:eastAsia="de-DE"/>
        </w:rPr>
      </w:pPr>
      <w:r w:rsidRPr="007662B8">
        <w:rPr>
          <w:rFonts w:ascii="Arial" w:eastAsia="Times New Roman" w:hAnsi="Arial" w:cs="Arial"/>
          <w:lang w:eastAsia="de-DE"/>
        </w:rPr>
        <w:fldChar w:fldCharType="begin">
          <w:ffData>
            <w:name w:val="Kontrollkästchen25"/>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26"/>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 </w:t>
      </w:r>
    </w:p>
    <w:p w14:paraId="37085BE1" w14:textId="77777777" w:rsidR="007662B8" w:rsidRPr="007662B8" w:rsidRDefault="007662B8" w:rsidP="007662B8">
      <w:pPr>
        <w:spacing w:after="0"/>
        <w:rPr>
          <w:rFonts w:ascii="Arial" w:eastAsia="Times New Roman" w:hAnsi="Arial" w:cs="Arial"/>
          <w:lang w:eastAsia="de-DE"/>
        </w:rPr>
      </w:pPr>
    </w:p>
    <w:p w14:paraId="56B98D2B" w14:textId="77777777" w:rsidR="007662B8" w:rsidRDefault="007662B8" w:rsidP="007662B8">
      <w:pPr>
        <w:tabs>
          <w:tab w:val="left" w:pos="1560"/>
        </w:tabs>
        <w:spacing w:after="0"/>
        <w:ind w:left="1560" w:hanging="1560"/>
        <w:rPr>
          <w:rFonts w:ascii="Arial" w:eastAsia="Times New Roman" w:hAnsi="Arial" w:cs="Arial"/>
          <w:lang w:eastAsia="de-DE"/>
        </w:rPr>
      </w:pPr>
      <w:r w:rsidRPr="007662B8">
        <w:rPr>
          <w:rFonts w:ascii="Arial" w:eastAsia="Times New Roman" w:hAnsi="Arial" w:cs="Arial"/>
          <w:lang w:eastAsia="de-DE"/>
        </w:rPr>
        <w:t>Welche nicht?</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48"/>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3BE5F5C5" w14:textId="77777777" w:rsidR="007662B8" w:rsidRPr="007662B8" w:rsidRDefault="007662B8" w:rsidP="007662B8">
      <w:pPr>
        <w:tabs>
          <w:tab w:val="left" w:pos="1560"/>
        </w:tabs>
        <w:spacing w:after="0"/>
        <w:ind w:left="1560" w:hanging="1560"/>
        <w:rPr>
          <w:rFonts w:ascii="Arial" w:eastAsia="Times New Roman" w:hAnsi="Arial" w:cs="Arial"/>
          <w:lang w:eastAsia="de-DE"/>
        </w:rPr>
      </w:pPr>
    </w:p>
    <w:p w14:paraId="2769A0EF" w14:textId="77777777" w:rsidR="007662B8" w:rsidRPr="007662B8" w:rsidRDefault="007662B8" w:rsidP="007662B8">
      <w:pPr>
        <w:tabs>
          <w:tab w:val="left" w:pos="7560"/>
          <w:tab w:val="right" w:pos="9180"/>
        </w:tabs>
        <w:spacing w:after="0"/>
        <w:ind w:right="-292"/>
        <w:rPr>
          <w:rFonts w:ascii="Arial" w:eastAsia="Times New Roman" w:hAnsi="Arial" w:cs="Arial"/>
          <w:lang w:eastAsia="de-DE"/>
        </w:rPr>
      </w:pPr>
    </w:p>
    <w:p w14:paraId="1A4FC366" w14:textId="77777777" w:rsidR="007662B8" w:rsidRPr="007662B8" w:rsidRDefault="007662B8" w:rsidP="007662B8">
      <w:pPr>
        <w:numPr>
          <w:ilvl w:val="0"/>
          <w:numId w:val="47"/>
        </w:numPr>
        <w:tabs>
          <w:tab w:val="clear" w:pos="720"/>
        </w:tabs>
        <w:spacing w:after="0"/>
        <w:ind w:left="540" w:hanging="540"/>
        <w:rPr>
          <w:rFonts w:ascii="Arial" w:eastAsia="Times New Roman" w:hAnsi="Arial" w:cs="Arial"/>
          <w:b/>
          <w:lang w:val="fr-CH" w:eastAsia="de-DE"/>
        </w:rPr>
      </w:pPr>
      <w:proofErr w:type="spellStart"/>
      <w:r w:rsidRPr="007662B8">
        <w:rPr>
          <w:rFonts w:ascii="Arial" w:eastAsia="Times New Roman" w:hAnsi="Arial" w:cs="Arial"/>
          <w:b/>
          <w:lang w:val="fr-CH" w:eastAsia="de-DE"/>
        </w:rPr>
        <w:t>Ergänzende</w:t>
      </w:r>
      <w:proofErr w:type="spellEnd"/>
      <w:r w:rsidRPr="007662B8">
        <w:rPr>
          <w:rFonts w:ascii="Arial" w:eastAsia="Times New Roman" w:hAnsi="Arial" w:cs="Arial"/>
          <w:b/>
          <w:lang w:val="fr-CH" w:eastAsia="de-DE"/>
        </w:rPr>
        <w:t xml:space="preserve"> </w:t>
      </w:r>
      <w:proofErr w:type="spellStart"/>
      <w:r w:rsidRPr="007662B8">
        <w:rPr>
          <w:rFonts w:ascii="Arial" w:eastAsia="Times New Roman" w:hAnsi="Arial" w:cs="Arial"/>
          <w:b/>
          <w:lang w:val="fr-CH" w:eastAsia="de-DE"/>
        </w:rPr>
        <w:t>Strukturdaten</w:t>
      </w:r>
      <w:proofErr w:type="spellEnd"/>
    </w:p>
    <w:p w14:paraId="0107D9FA" w14:textId="77777777" w:rsidR="007662B8" w:rsidRPr="007662B8" w:rsidRDefault="007662B8" w:rsidP="007662B8">
      <w:pPr>
        <w:numPr>
          <w:ilvl w:val="1"/>
          <w:numId w:val="48"/>
        </w:numPr>
        <w:tabs>
          <w:tab w:val="left" w:pos="540"/>
          <w:tab w:val="left" w:pos="7740"/>
        </w:tabs>
        <w:spacing w:after="0"/>
        <w:rPr>
          <w:rFonts w:ascii="Arial" w:eastAsia="Times New Roman" w:hAnsi="Arial" w:cs="Arial"/>
          <w:lang w:eastAsia="de-DE"/>
        </w:rPr>
      </w:pPr>
      <w:r w:rsidRPr="007662B8">
        <w:rPr>
          <w:rFonts w:ascii="Arial" w:eastAsia="Times New Roman" w:hAnsi="Arial" w:cs="Arial"/>
          <w:lang w:eastAsia="de-DE"/>
        </w:rPr>
        <w:t>Auftrag, Stellung und Leistungskatalog der Institution</w:t>
      </w:r>
    </w:p>
    <w:p w14:paraId="25420EF5" w14:textId="77777777" w:rsidR="007662B8" w:rsidRPr="007662B8" w:rsidRDefault="007662B8" w:rsidP="007662B8">
      <w:pPr>
        <w:tabs>
          <w:tab w:val="left" w:pos="540"/>
          <w:tab w:val="left" w:pos="7740"/>
        </w:tabs>
        <w:spacing w:after="0"/>
        <w:ind w:left="567"/>
        <w:rPr>
          <w:rFonts w:ascii="Arial" w:eastAsia="Times New Roman" w:hAnsi="Arial" w:cs="Arial"/>
          <w:lang w:eastAsia="de-DE"/>
        </w:rPr>
      </w:pP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72449D40" w14:textId="77777777" w:rsidR="007662B8" w:rsidRPr="007662B8" w:rsidRDefault="007662B8" w:rsidP="007662B8">
      <w:pPr>
        <w:spacing w:after="0"/>
        <w:rPr>
          <w:rFonts w:ascii="Arial" w:eastAsia="Times New Roman" w:hAnsi="Arial" w:cs="Arial"/>
          <w:lang w:eastAsia="de-DE"/>
        </w:rPr>
      </w:pPr>
    </w:p>
    <w:p w14:paraId="4D519A32" w14:textId="77777777" w:rsidR="007662B8" w:rsidRPr="007662B8" w:rsidRDefault="007662B8" w:rsidP="007662B8">
      <w:pPr>
        <w:tabs>
          <w:tab w:val="left" w:pos="540"/>
          <w:tab w:val="left" w:pos="7740"/>
        </w:tabs>
        <w:spacing w:after="0"/>
        <w:rPr>
          <w:rFonts w:ascii="Arial" w:eastAsia="Times New Roman" w:hAnsi="Arial" w:cs="Arial"/>
          <w:lang w:eastAsia="de-DE"/>
        </w:rPr>
      </w:pPr>
      <w:r w:rsidRPr="007662B8">
        <w:rPr>
          <w:rFonts w:ascii="Arial" w:eastAsia="Times New Roman" w:hAnsi="Arial" w:cs="Arial"/>
          <w:lang w:eastAsia="de-DE"/>
        </w:rPr>
        <w:t>1.2.</w:t>
      </w:r>
      <w:r w:rsidRPr="007662B8">
        <w:rPr>
          <w:rFonts w:ascii="Arial" w:eastAsia="Times New Roman" w:hAnsi="Arial" w:cs="Arial"/>
          <w:lang w:eastAsia="de-DE"/>
        </w:rPr>
        <w:tab/>
        <w:t>Weitere an die Institution angegliederte Fachgebiete</w:t>
      </w:r>
    </w:p>
    <w:p w14:paraId="4E954EA6" w14:textId="77777777" w:rsidR="007662B8" w:rsidRPr="007662B8" w:rsidRDefault="007662B8" w:rsidP="007662B8">
      <w:pPr>
        <w:spacing w:after="0"/>
        <w:ind w:left="540"/>
        <w:rPr>
          <w:rFonts w:ascii="Arial" w:eastAsia="Times New Roman" w:hAnsi="Arial" w:cs="Arial"/>
          <w:lang w:eastAsia="de-DE"/>
        </w:rPr>
      </w:pPr>
      <w:r w:rsidRPr="007662B8">
        <w:rPr>
          <w:rFonts w:ascii="Arial" w:eastAsia="Times New Roman" w:hAnsi="Arial" w:cs="Arial"/>
          <w:lang w:eastAsia="de-DE"/>
        </w:rPr>
        <w:t>Alle angegliederten Fachgebiete ankreuzen:</w:t>
      </w:r>
    </w:p>
    <w:p w14:paraId="50F71204" w14:textId="77777777" w:rsidR="007662B8" w:rsidRPr="007662B8" w:rsidRDefault="007662B8" w:rsidP="007662B8">
      <w:pPr>
        <w:tabs>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 xml:space="preserve">Allgemein-Chirurgie </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val="de-DE" w:eastAsia="de-DE"/>
        </w:rPr>
        <w:tab/>
        <w:t>Anästhesie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317B09E2"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chirurgische Intensivstation</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Notfallstation</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5836E231"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Kinderchirurgie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val="de-DE" w:eastAsia="de-DE"/>
        </w:rPr>
        <w:tab/>
        <w:t>Medizinische Intensivstation</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4C904964"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proofErr w:type="spellStart"/>
      <w:r w:rsidRPr="007662B8">
        <w:rPr>
          <w:rFonts w:ascii="Arial" w:eastAsia="Times New Roman" w:hAnsi="Arial" w:cs="Arial"/>
          <w:lang w:val="de-DE" w:eastAsia="de-DE"/>
        </w:rPr>
        <w:t>Gefässchirurgie</w:t>
      </w:r>
      <w:proofErr w:type="spellEnd"/>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Neurochirurgie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565C6821"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Dermatologie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Genetik</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32139BEC"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Gynäkologie, Geburtshilfe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 xml:space="preserve">Nuklearmedizin  </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35516FB9"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proofErr w:type="spellStart"/>
      <w:r w:rsidRPr="007662B8">
        <w:rPr>
          <w:rFonts w:ascii="Arial" w:eastAsia="Times New Roman" w:hAnsi="Arial" w:cs="Arial"/>
          <w:lang w:val="de-DE" w:eastAsia="de-DE"/>
        </w:rPr>
        <w:t>Herz-und</w:t>
      </w:r>
      <w:proofErr w:type="spellEnd"/>
      <w:r w:rsidRPr="007662B8">
        <w:rPr>
          <w:rFonts w:ascii="Arial" w:eastAsia="Times New Roman" w:hAnsi="Arial" w:cs="Arial"/>
          <w:lang w:val="de-DE" w:eastAsia="de-DE"/>
        </w:rPr>
        <w:t xml:space="preserve"> Thoraxchirurgie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Neurologie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1037CE86"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 xml:space="preserve">Dialyse, </w:t>
      </w:r>
      <w:proofErr w:type="spellStart"/>
      <w:r w:rsidRPr="007662B8">
        <w:rPr>
          <w:rFonts w:ascii="Arial" w:eastAsia="Times New Roman" w:hAnsi="Arial" w:cs="Arial"/>
          <w:lang w:val="de-DE" w:eastAsia="de-DE"/>
        </w:rPr>
        <w:t>Transplantion</w:t>
      </w:r>
      <w:proofErr w:type="spellEnd"/>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Onkologie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47FA94A4"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Innere Medizin</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val="de-DE" w:eastAsia="de-DE"/>
        </w:rPr>
        <w:tab/>
        <w:t>Medizinbiologie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732526A0"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Kardiologie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Microbiologie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7347BA2A"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Hämatologie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val="de-DE" w:eastAsia="de-DE"/>
        </w:rPr>
        <w:tab/>
        <w:t>Pathologie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21BDC8C8"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Gastroenterologie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Pädiatrie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08CC6D50"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Nephrologie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Radiologie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258A4292"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Orthopädie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Radiotherapie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4428B0D5"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Immunologie</w:t>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Interventionelle Radiologie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6814B464"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Rehabilitation und Rheumatologie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ab/>
      </w:r>
      <w:r w:rsidRPr="007662B8">
        <w:rPr>
          <w:rFonts w:ascii="Arial" w:eastAsia="Times New Roman" w:hAnsi="Arial" w:cs="Arial"/>
          <w:lang w:val="de-DE" w:eastAsia="de-DE"/>
        </w:rPr>
        <w:t>Psychiatrie</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p>
    <w:p w14:paraId="7D59586F" w14:textId="77777777" w:rsidR="007662B8" w:rsidRPr="007662B8" w:rsidRDefault="007662B8" w:rsidP="007662B8">
      <w:pPr>
        <w:tabs>
          <w:tab w:val="left" w:pos="3780"/>
          <w:tab w:val="left" w:pos="4140"/>
          <w:tab w:val="left" w:pos="5580"/>
          <w:tab w:val="left" w:pos="8640"/>
        </w:tabs>
        <w:spacing w:after="0"/>
        <w:ind w:left="540"/>
        <w:rPr>
          <w:rFonts w:ascii="Arial" w:eastAsia="Times New Roman" w:hAnsi="Arial" w:cs="Arial"/>
          <w:lang w:val="de-DE" w:eastAsia="de-DE"/>
        </w:rPr>
      </w:pPr>
      <w:r w:rsidRPr="007662B8">
        <w:rPr>
          <w:rFonts w:ascii="Arial" w:eastAsia="Times New Roman" w:hAnsi="Arial" w:cs="Arial"/>
          <w:lang w:val="de-DE" w:eastAsia="de-DE"/>
        </w:rPr>
        <w:t xml:space="preserve">Andere </w:t>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r w:rsidRPr="007662B8">
        <w:rPr>
          <w:rFonts w:ascii="Arial" w:eastAsia="Times New Roman" w:hAnsi="Arial" w:cs="Arial"/>
          <w:lang w:val="de-DE" w:eastAsia="de-DE"/>
        </w:rPr>
        <w:tab/>
      </w:r>
      <w:r w:rsidRPr="007662B8">
        <w:rPr>
          <w:rFonts w:ascii="Arial" w:eastAsia="Times New Roman" w:hAnsi="Arial" w:cs="Arial"/>
          <w:lang w:val="de-DE" w:eastAsia="de-DE"/>
        </w:rPr>
        <w:tab/>
      </w:r>
      <w:r w:rsidRPr="007662B8">
        <w:rPr>
          <w:rFonts w:ascii="Arial" w:eastAsia="Times New Roman" w:hAnsi="Arial" w:cs="Arial"/>
          <w:lang w:val="de-DE" w:eastAsia="de-DE"/>
        </w:rPr>
        <w:tab/>
      </w:r>
    </w:p>
    <w:p w14:paraId="67A2A10B" w14:textId="77777777" w:rsidR="007662B8" w:rsidRPr="007662B8" w:rsidRDefault="007662B8" w:rsidP="007662B8">
      <w:pPr>
        <w:tabs>
          <w:tab w:val="left" w:pos="4140"/>
          <w:tab w:val="left" w:pos="5580"/>
        </w:tabs>
        <w:spacing w:after="0"/>
        <w:rPr>
          <w:rFonts w:ascii="Arial" w:eastAsia="Times New Roman" w:hAnsi="Arial" w:cs="Arial"/>
          <w:lang w:eastAsia="de-DE"/>
        </w:rPr>
      </w:pPr>
    </w:p>
    <w:p w14:paraId="6509139D" w14:textId="77777777" w:rsidR="007662B8" w:rsidRPr="007662B8" w:rsidRDefault="007662B8" w:rsidP="007662B8">
      <w:pPr>
        <w:tabs>
          <w:tab w:val="left" w:pos="540"/>
          <w:tab w:val="left" w:pos="7740"/>
        </w:tabs>
        <w:spacing w:after="0"/>
        <w:rPr>
          <w:rFonts w:ascii="Arial" w:eastAsia="Times New Roman" w:hAnsi="Arial" w:cs="Arial"/>
          <w:lang w:eastAsia="de-DE"/>
        </w:rPr>
      </w:pPr>
      <w:r w:rsidRPr="007662B8">
        <w:rPr>
          <w:rFonts w:ascii="Arial" w:eastAsia="Times New Roman" w:hAnsi="Arial" w:cs="Arial"/>
          <w:lang w:eastAsia="de-DE"/>
        </w:rPr>
        <w:t>1.3.</w:t>
      </w:r>
      <w:r w:rsidRPr="007662B8">
        <w:rPr>
          <w:rFonts w:ascii="Arial" w:eastAsia="Times New Roman" w:hAnsi="Arial" w:cs="Arial"/>
          <w:lang w:eastAsia="de-DE"/>
        </w:rPr>
        <w:tab/>
        <w:t xml:space="preserve">Stellung der Urologie in der Institution </w:t>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2842481A" w14:textId="77777777" w:rsidR="007662B8" w:rsidRPr="007662B8" w:rsidRDefault="007662B8" w:rsidP="007662B8">
      <w:pPr>
        <w:spacing w:after="0"/>
        <w:rPr>
          <w:rFonts w:ascii="Arial" w:eastAsia="Times New Roman" w:hAnsi="Arial" w:cs="Arial"/>
          <w:lang w:eastAsia="de-DE"/>
        </w:rPr>
      </w:pPr>
    </w:p>
    <w:p w14:paraId="11D4CDA9" w14:textId="77777777" w:rsidR="007662B8" w:rsidRPr="007662B8" w:rsidRDefault="007662B8" w:rsidP="007662B8">
      <w:pPr>
        <w:tabs>
          <w:tab w:val="left" w:pos="540"/>
          <w:tab w:val="left" w:pos="7740"/>
        </w:tabs>
        <w:spacing w:after="0"/>
        <w:rPr>
          <w:rFonts w:ascii="Arial" w:eastAsia="Times New Roman" w:hAnsi="Arial" w:cs="Arial"/>
          <w:lang w:eastAsia="de-DE"/>
        </w:rPr>
      </w:pPr>
      <w:r w:rsidRPr="007662B8">
        <w:rPr>
          <w:rFonts w:ascii="Arial" w:eastAsia="Times New Roman" w:hAnsi="Arial" w:cs="Arial"/>
          <w:lang w:eastAsia="de-DE"/>
        </w:rPr>
        <w:t>1.4.</w:t>
      </w:r>
      <w:r w:rsidRPr="007662B8">
        <w:rPr>
          <w:rFonts w:ascii="Arial" w:eastAsia="Times New Roman" w:hAnsi="Arial" w:cs="Arial"/>
          <w:lang w:eastAsia="de-DE"/>
        </w:rPr>
        <w:tab/>
        <w:t xml:space="preserve">Geschichte der urologischen Klinik/Abteilung </w:t>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2BE2996C" w14:textId="77777777" w:rsidR="007662B8" w:rsidRDefault="007662B8" w:rsidP="007662B8">
      <w:pPr>
        <w:spacing w:after="0"/>
        <w:rPr>
          <w:rFonts w:ascii="Arial" w:eastAsia="Times New Roman" w:hAnsi="Arial" w:cs="Arial"/>
          <w:lang w:eastAsia="de-DE"/>
        </w:rPr>
      </w:pPr>
    </w:p>
    <w:p w14:paraId="5C7F2226" w14:textId="77777777" w:rsidR="007662B8" w:rsidRPr="007662B8" w:rsidRDefault="007662B8" w:rsidP="007662B8">
      <w:pPr>
        <w:spacing w:after="0"/>
        <w:rPr>
          <w:rFonts w:ascii="Arial" w:eastAsia="Times New Roman" w:hAnsi="Arial" w:cs="Arial"/>
          <w:lang w:eastAsia="de-DE"/>
        </w:rPr>
      </w:pPr>
    </w:p>
    <w:p w14:paraId="2F249396" w14:textId="77777777" w:rsidR="007662B8" w:rsidRPr="007662B8" w:rsidRDefault="007662B8" w:rsidP="007662B8">
      <w:pPr>
        <w:tabs>
          <w:tab w:val="left" w:pos="540"/>
          <w:tab w:val="left" w:pos="7740"/>
        </w:tabs>
        <w:spacing w:after="0"/>
        <w:rPr>
          <w:rFonts w:ascii="Arial" w:eastAsia="Times New Roman" w:hAnsi="Arial" w:cs="Arial"/>
          <w:lang w:eastAsia="de-DE"/>
        </w:rPr>
      </w:pPr>
      <w:r w:rsidRPr="007662B8">
        <w:rPr>
          <w:rFonts w:ascii="Arial" w:eastAsia="Times New Roman" w:hAnsi="Arial" w:cs="Arial"/>
          <w:lang w:eastAsia="de-DE"/>
        </w:rPr>
        <w:lastRenderedPageBreak/>
        <w:t>1.5.</w:t>
      </w:r>
      <w:r w:rsidRPr="007662B8">
        <w:rPr>
          <w:rFonts w:ascii="Arial" w:eastAsia="Times New Roman" w:hAnsi="Arial" w:cs="Arial"/>
          <w:lang w:eastAsia="de-DE"/>
        </w:rPr>
        <w:tab/>
        <w:t xml:space="preserve">Der Klinik/Abteilung angegliederte urologische Weiterbildungsstätte(n) </w:t>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293EA2AE" w14:textId="77777777" w:rsidR="007662B8" w:rsidRPr="007662B8" w:rsidRDefault="007662B8" w:rsidP="007662B8">
      <w:pPr>
        <w:tabs>
          <w:tab w:val="left" w:pos="540"/>
          <w:tab w:val="left" w:pos="4140"/>
          <w:tab w:val="left" w:pos="7740"/>
        </w:tabs>
        <w:spacing w:after="0"/>
        <w:ind w:left="540"/>
        <w:rPr>
          <w:rFonts w:ascii="Arial" w:eastAsia="Times New Roman" w:hAnsi="Arial" w:cs="Arial"/>
          <w:lang w:eastAsia="de-DE"/>
        </w:rPr>
      </w:pPr>
      <w:r w:rsidRPr="007662B8">
        <w:rPr>
          <w:rFonts w:ascii="Arial" w:eastAsia="Times New Roman" w:hAnsi="Arial" w:cs="Arial"/>
          <w:lang w:eastAsia="de-DE"/>
        </w:rPr>
        <w:t>Name, Adresse</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62F3C819" w14:textId="77777777" w:rsidR="007662B8" w:rsidRPr="007662B8" w:rsidRDefault="007662B8" w:rsidP="007662B8">
      <w:pPr>
        <w:tabs>
          <w:tab w:val="left" w:pos="540"/>
          <w:tab w:val="left" w:pos="4140"/>
          <w:tab w:val="left" w:pos="7740"/>
        </w:tabs>
        <w:spacing w:after="0"/>
        <w:ind w:left="540"/>
        <w:rPr>
          <w:rFonts w:ascii="Arial" w:eastAsia="Times New Roman" w:hAnsi="Arial" w:cs="Arial"/>
          <w:lang w:eastAsia="de-DE"/>
        </w:rPr>
      </w:pPr>
      <w:r w:rsidRPr="007662B8">
        <w:rPr>
          <w:rFonts w:ascii="Arial" w:eastAsia="Times New Roman" w:hAnsi="Arial" w:cs="Arial"/>
          <w:lang w:eastAsia="de-DE"/>
        </w:rPr>
        <w:t>Verantwortlicher Leiter</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3D504D96" w14:textId="77777777" w:rsidR="007662B8" w:rsidRPr="007662B8" w:rsidRDefault="007662B8" w:rsidP="007662B8">
      <w:pPr>
        <w:tabs>
          <w:tab w:val="left" w:pos="540"/>
          <w:tab w:val="left" w:pos="4140"/>
          <w:tab w:val="left" w:pos="7740"/>
        </w:tabs>
        <w:spacing w:after="0"/>
        <w:ind w:left="540"/>
        <w:rPr>
          <w:rFonts w:ascii="Arial" w:eastAsia="Times New Roman" w:hAnsi="Arial" w:cs="Arial"/>
          <w:lang w:eastAsia="de-DE"/>
        </w:rPr>
      </w:pPr>
      <w:r w:rsidRPr="007662B8">
        <w:rPr>
          <w:rFonts w:ascii="Arial" w:eastAsia="Times New Roman" w:hAnsi="Arial" w:cs="Arial"/>
          <w:lang w:eastAsia="de-DE"/>
        </w:rPr>
        <w:t xml:space="preserve">Tel, Fax, </w:t>
      </w:r>
      <w:proofErr w:type="spellStart"/>
      <w:r w:rsidRPr="007662B8">
        <w:rPr>
          <w:rFonts w:ascii="Arial" w:eastAsia="Times New Roman" w:hAnsi="Arial" w:cs="Arial"/>
          <w:lang w:eastAsia="de-DE"/>
        </w:rPr>
        <w:t>e-mail</w:t>
      </w:r>
      <w:proofErr w:type="spellEnd"/>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4CBD398D" w14:textId="77777777" w:rsidR="007662B8" w:rsidRPr="007662B8" w:rsidRDefault="007662B8" w:rsidP="007662B8">
      <w:pPr>
        <w:tabs>
          <w:tab w:val="left" w:pos="540"/>
          <w:tab w:val="left" w:pos="7740"/>
        </w:tabs>
        <w:spacing w:after="0"/>
        <w:rPr>
          <w:rFonts w:ascii="Arial" w:eastAsia="Times New Roman" w:hAnsi="Arial" w:cs="Arial"/>
          <w:lang w:eastAsia="de-DE"/>
        </w:rPr>
      </w:pPr>
    </w:p>
    <w:p w14:paraId="1255A9B2" w14:textId="77777777" w:rsidR="007662B8" w:rsidRPr="007662B8" w:rsidRDefault="007662B8" w:rsidP="007662B8">
      <w:pPr>
        <w:tabs>
          <w:tab w:val="left" w:pos="540"/>
          <w:tab w:val="left" w:pos="7740"/>
        </w:tabs>
        <w:spacing w:after="0"/>
        <w:rPr>
          <w:rFonts w:ascii="Arial" w:eastAsia="Times New Roman" w:hAnsi="Arial" w:cs="Arial"/>
          <w:lang w:eastAsia="de-DE"/>
        </w:rPr>
      </w:pPr>
      <w:r w:rsidRPr="007662B8">
        <w:rPr>
          <w:rFonts w:ascii="Arial" w:eastAsia="Times New Roman" w:hAnsi="Arial" w:cs="Arial"/>
          <w:lang w:eastAsia="de-DE"/>
        </w:rPr>
        <w:t>1.6.</w:t>
      </w:r>
      <w:r w:rsidRPr="007662B8">
        <w:rPr>
          <w:rFonts w:ascii="Arial" w:eastAsia="Times New Roman" w:hAnsi="Arial" w:cs="Arial"/>
          <w:lang w:eastAsia="de-DE"/>
        </w:rPr>
        <w:tab/>
        <w:t>Statistisches (Urologische Klinik /Abteilung)</w:t>
      </w:r>
    </w:p>
    <w:p w14:paraId="7B5BD279" w14:textId="77777777" w:rsidR="007662B8" w:rsidRPr="007662B8" w:rsidRDefault="007662B8" w:rsidP="007662B8">
      <w:pPr>
        <w:tabs>
          <w:tab w:val="left" w:pos="2268"/>
        </w:tabs>
        <w:spacing w:after="0"/>
        <w:ind w:left="540"/>
        <w:rPr>
          <w:rFonts w:ascii="Arial" w:eastAsia="Times New Roman" w:hAnsi="Arial" w:cs="Arial"/>
          <w:lang w:eastAsia="de-DE"/>
        </w:rPr>
      </w:pPr>
      <w:r w:rsidRPr="007662B8">
        <w:rPr>
          <w:rFonts w:ascii="Arial" w:eastAsia="Times New Roman" w:hAnsi="Arial" w:cs="Arial"/>
          <w:lang w:val="de-DE" w:eastAsia="de-DE"/>
        </w:rPr>
        <w:t>Total Bettenzahl:</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0CA670BC" w14:textId="77777777" w:rsidR="007662B8" w:rsidRPr="007662B8" w:rsidRDefault="007662B8" w:rsidP="007662B8">
      <w:pPr>
        <w:tabs>
          <w:tab w:val="left" w:pos="2268"/>
          <w:tab w:val="left" w:pos="3420"/>
          <w:tab w:val="left" w:pos="5103"/>
        </w:tabs>
        <w:spacing w:after="0"/>
        <w:ind w:left="540"/>
        <w:rPr>
          <w:rFonts w:ascii="Arial" w:eastAsia="Times New Roman" w:hAnsi="Arial" w:cs="Arial"/>
          <w:lang w:eastAsia="de-DE"/>
        </w:rPr>
      </w:pPr>
      <w:r w:rsidRPr="007662B8">
        <w:rPr>
          <w:rFonts w:ascii="Arial" w:eastAsia="Times New Roman" w:hAnsi="Arial" w:cs="Arial"/>
          <w:lang w:eastAsia="de-DE"/>
        </w:rPr>
        <w:t>Erwachsene:</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r w:rsidRPr="007662B8">
        <w:rPr>
          <w:rFonts w:ascii="Arial" w:eastAsia="Times New Roman" w:hAnsi="Arial" w:cs="Arial"/>
          <w:lang w:eastAsia="de-DE"/>
        </w:rPr>
        <w:tab/>
        <w:t>Intensivstation:</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683F8AAD" w14:textId="77777777" w:rsidR="007662B8" w:rsidRPr="007662B8" w:rsidRDefault="007662B8" w:rsidP="007662B8">
      <w:pPr>
        <w:tabs>
          <w:tab w:val="left" w:pos="2268"/>
          <w:tab w:val="left" w:pos="3420"/>
          <w:tab w:val="left" w:pos="5103"/>
        </w:tabs>
        <w:spacing w:after="0"/>
        <w:ind w:left="540"/>
        <w:rPr>
          <w:rFonts w:ascii="Arial" w:eastAsia="Times New Roman" w:hAnsi="Arial" w:cs="Arial"/>
          <w:lang w:eastAsia="de-DE"/>
        </w:rPr>
      </w:pPr>
      <w:r w:rsidRPr="007662B8">
        <w:rPr>
          <w:rFonts w:ascii="Arial" w:eastAsia="Times New Roman" w:hAnsi="Arial" w:cs="Arial"/>
          <w:lang w:eastAsia="de-DE"/>
        </w:rPr>
        <w:t>Kinder:</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r w:rsidRPr="007662B8">
        <w:rPr>
          <w:rFonts w:ascii="Arial" w:eastAsia="Times New Roman" w:hAnsi="Arial" w:cs="Arial"/>
          <w:lang w:eastAsia="de-DE"/>
        </w:rPr>
        <w:tab/>
        <w:t>Intensivstation:</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68B7F965" w14:textId="77777777" w:rsidR="007662B8" w:rsidRPr="007662B8" w:rsidRDefault="007662B8" w:rsidP="007662B8">
      <w:pPr>
        <w:tabs>
          <w:tab w:val="left" w:pos="2268"/>
          <w:tab w:val="left" w:pos="4248"/>
        </w:tabs>
        <w:spacing w:after="0"/>
        <w:ind w:left="540"/>
        <w:rPr>
          <w:rFonts w:ascii="Arial" w:eastAsia="Times New Roman" w:hAnsi="Arial" w:cs="Arial"/>
          <w:lang w:val="de-DE" w:eastAsia="de-DE"/>
        </w:rPr>
      </w:pPr>
    </w:p>
    <w:p w14:paraId="74E77CC4" w14:textId="77777777" w:rsidR="007662B8" w:rsidRPr="007662B8" w:rsidRDefault="007662B8" w:rsidP="007662B8">
      <w:pPr>
        <w:tabs>
          <w:tab w:val="left" w:pos="2268"/>
          <w:tab w:val="left" w:pos="4248"/>
        </w:tabs>
        <w:spacing w:after="0"/>
        <w:ind w:left="540"/>
        <w:rPr>
          <w:rFonts w:ascii="Arial" w:eastAsia="Times New Roman" w:hAnsi="Arial" w:cs="Arial"/>
          <w:lang w:val="de-DE" w:eastAsia="de-DE"/>
        </w:rPr>
      </w:pPr>
      <w:r w:rsidRPr="007662B8">
        <w:rPr>
          <w:rFonts w:ascii="Arial" w:eastAsia="Times New Roman" w:hAnsi="Arial" w:cs="Arial"/>
          <w:lang w:val="de-DE" w:eastAsia="de-DE"/>
        </w:rPr>
        <w:t>Tageschirurgie:</w:t>
      </w:r>
    </w:p>
    <w:p w14:paraId="6FAA6CAD" w14:textId="77777777" w:rsidR="007662B8" w:rsidRPr="007662B8" w:rsidRDefault="007662B8" w:rsidP="007662B8">
      <w:pPr>
        <w:tabs>
          <w:tab w:val="left" w:pos="2268"/>
          <w:tab w:val="left" w:pos="4248"/>
        </w:tabs>
        <w:spacing w:after="0"/>
        <w:ind w:left="540"/>
        <w:rPr>
          <w:rFonts w:ascii="Arial" w:eastAsia="Times New Roman" w:hAnsi="Arial" w:cs="Arial"/>
          <w:lang w:val="de-DE" w:eastAsia="de-DE"/>
        </w:rPr>
      </w:pPr>
      <w:r w:rsidRPr="007662B8">
        <w:rPr>
          <w:rFonts w:ascii="Arial" w:eastAsia="Times New Roman" w:hAnsi="Arial" w:cs="Arial"/>
          <w:lang w:val="de-DE" w:eastAsia="de-DE"/>
        </w:rPr>
        <w:t>Anzahl stationäre Patienten/Jahr</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78182440" w14:textId="77777777" w:rsidR="007662B8" w:rsidRPr="007662B8" w:rsidRDefault="007662B8" w:rsidP="007662B8">
      <w:pPr>
        <w:tabs>
          <w:tab w:val="left" w:pos="2268"/>
          <w:tab w:val="left" w:pos="4248"/>
        </w:tabs>
        <w:spacing w:after="0"/>
        <w:ind w:left="540"/>
        <w:rPr>
          <w:rFonts w:ascii="Arial" w:eastAsia="Times New Roman" w:hAnsi="Arial" w:cs="Arial"/>
          <w:lang w:val="de-DE" w:eastAsia="de-DE"/>
        </w:rPr>
      </w:pPr>
      <w:r w:rsidRPr="007662B8">
        <w:rPr>
          <w:rFonts w:ascii="Arial" w:eastAsia="Times New Roman" w:hAnsi="Arial" w:cs="Arial"/>
          <w:lang w:val="de-DE" w:eastAsia="de-DE"/>
        </w:rPr>
        <w:t>Anzahl ambulante Patienten/Jahr</w:t>
      </w:r>
      <w:r w:rsidRPr="007662B8">
        <w:rPr>
          <w:rFonts w:ascii="Arial" w:eastAsia="Times New Roman" w:hAnsi="Arial" w:cs="Arial"/>
          <w:lang w:val="de-DE"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5133B1BF" w14:textId="77777777" w:rsidR="007662B8" w:rsidRPr="007662B8" w:rsidRDefault="007662B8" w:rsidP="007662B8">
      <w:pPr>
        <w:spacing w:after="0"/>
        <w:rPr>
          <w:rFonts w:ascii="Arial" w:eastAsia="Times New Roman" w:hAnsi="Arial" w:cs="Arial"/>
          <w:lang w:eastAsia="de-DE"/>
        </w:rPr>
      </w:pPr>
    </w:p>
    <w:p w14:paraId="4736C806" w14:textId="77777777" w:rsidR="007662B8" w:rsidRPr="007662B8" w:rsidRDefault="007662B8" w:rsidP="007662B8">
      <w:pPr>
        <w:spacing w:after="0"/>
        <w:ind w:left="540"/>
        <w:rPr>
          <w:rFonts w:ascii="Arial" w:eastAsia="Times New Roman" w:hAnsi="Arial" w:cs="Arial"/>
          <w:lang w:eastAsia="de-DE"/>
        </w:rPr>
      </w:pPr>
      <w:r w:rsidRPr="007662B8">
        <w:rPr>
          <w:rFonts w:ascii="Arial" w:eastAsia="Times New Roman" w:hAnsi="Arial" w:cs="Arial"/>
          <w:lang w:eastAsia="de-DE"/>
        </w:rPr>
        <w:t>zur Verfügung stehende diagnostische Geräte Urologie:</w:t>
      </w:r>
    </w:p>
    <w:p w14:paraId="1BA46DA4"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 xml:space="preserve">Ultraschall: Doppler / </w:t>
      </w:r>
      <w:proofErr w:type="spellStart"/>
      <w:r w:rsidRPr="007662B8">
        <w:rPr>
          <w:rFonts w:ascii="Arial" w:eastAsia="Times New Roman" w:hAnsi="Arial" w:cs="Arial"/>
          <w:lang w:eastAsia="de-DE"/>
        </w:rPr>
        <w:t>Transrectal</w:t>
      </w:r>
      <w:proofErr w:type="spellEnd"/>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0E0EEFCB"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Endoskopische Abteilung</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6E11EF99"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proofErr w:type="spellStart"/>
      <w:r w:rsidRPr="007662B8">
        <w:rPr>
          <w:rFonts w:ascii="Arial" w:eastAsia="Times New Roman" w:hAnsi="Arial" w:cs="Arial"/>
          <w:lang w:eastAsia="de-DE"/>
        </w:rPr>
        <w:t>Urodynamik</w:t>
      </w:r>
      <w:proofErr w:type="spellEnd"/>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4121AAE8"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Interventionelle Radiologie</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43A65688"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p>
    <w:p w14:paraId="5F52677C"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zur Verfügung stehende diagnostische Geräte Institution:</w:t>
      </w:r>
    </w:p>
    <w:p w14:paraId="7758F635"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val="fi-FI" w:eastAsia="de-DE"/>
        </w:rPr>
      </w:pPr>
      <w:r w:rsidRPr="007662B8">
        <w:rPr>
          <w:rFonts w:ascii="Arial" w:eastAsia="Times New Roman" w:hAnsi="Arial" w:cs="Arial"/>
          <w:lang w:val="fi-FI" w:eastAsia="de-DE"/>
        </w:rPr>
        <w:t>CT</w:t>
      </w:r>
      <w:r w:rsidRPr="007662B8">
        <w:rPr>
          <w:rFonts w:ascii="Arial" w:eastAsia="Times New Roman" w:hAnsi="Arial" w:cs="Arial"/>
          <w:lang w:val="fi-FI"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val="fi-FI"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val="fi-FI" w:eastAsia="de-DE"/>
        </w:rPr>
        <w:t xml:space="preserve"> ja</w:t>
      </w:r>
      <w:r w:rsidRPr="007662B8">
        <w:rPr>
          <w:rFonts w:ascii="Arial" w:eastAsia="Times New Roman" w:hAnsi="Arial" w:cs="Arial"/>
          <w:lang w:val="fi-FI"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val="fi-FI"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val="fi-FI" w:eastAsia="de-DE"/>
        </w:rPr>
        <w:t xml:space="preserve"> </w:t>
      </w:r>
      <w:proofErr w:type="spellStart"/>
      <w:r w:rsidRPr="007662B8">
        <w:rPr>
          <w:rFonts w:ascii="Arial" w:eastAsia="Times New Roman" w:hAnsi="Arial" w:cs="Arial"/>
          <w:lang w:val="fi-FI" w:eastAsia="de-DE"/>
        </w:rPr>
        <w:t>nein</w:t>
      </w:r>
      <w:proofErr w:type="spellEnd"/>
    </w:p>
    <w:p w14:paraId="2AEA3A41"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val="fi-FI" w:eastAsia="de-DE"/>
        </w:rPr>
      </w:pPr>
      <w:r w:rsidRPr="007662B8">
        <w:rPr>
          <w:rFonts w:ascii="Arial" w:eastAsia="Times New Roman" w:hAnsi="Arial" w:cs="Arial"/>
          <w:lang w:val="fi-FI" w:eastAsia="de-DE"/>
        </w:rPr>
        <w:t>MRI</w:t>
      </w:r>
      <w:r w:rsidRPr="007662B8">
        <w:rPr>
          <w:rFonts w:ascii="Arial" w:eastAsia="Times New Roman" w:hAnsi="Arial" w:cs="Arial"/>
          <w:lang w:val="fi-FI"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val="fi-FI"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val="fi-FI" w:eastAsia="de-DE"/>
        </w:rPr>
        <w:t xml:space="preserve"> ja</w:t>
      </w:r>
      <w:r w:rsidRPr="007662B8">
        <w:rPr>
          <w:rFonts w:ascii="Arial" w:eastAsia="Times New Roman" w:hAnsi="Arial" w:cs="Arial"/>
          <w:lang w:val="fi-FI"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val="fi-FI"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val="fi-FI" w:eastAsia="de-DE"/>
        </w:rPr>
        <w:t xml:space="preserve"> </w:t>
      </w:r>
      <w:proofErr w:type="spellStart"/>
      <w:r w:rsidRPr="007662B8">
        <w:rPr>
          <w:rFonts w:ascii="Arial" w:eastAsia="Times New Roman" w:hAnsi="Arial" w:cs="Arial"/>
          <w:lang w:val="fi-FI" w:eastAsia="de-DE"/>
        </w:rPr>
        <w:t>nein</w:t>
      </w:r>
      <w:proofErr w:type="spellEnd"/>
    </w:p>
    <w:p w14:paraId="76C991C6"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PET-scan</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2DEA41AE" w14:textId="5A4B948D" w:rsidR="007662B8" w:rsidRPr="007662B8" w:rsidRDefault="007662B8" w:rsidP="007662B8">
      <w:pPr>
        <w:tabs>
          <w:tab w:val="left" w:pos="7740"/>
          <w:tab w:val="left" w:pos="8640"/>
          <w:tab w:val="right" w:pos="9180"/>
        </w:tabs>
        <w:spacing w:after="0" w:line="276" w:lineRule="auto"/>
        <w:ind w:left="540"/>
        <w:rPr>
          <w:rFonts w:ascii="Arial" w:eastAsia="Times New Roman" w:hAnsi="Arial" w:cs="Arial"/>
          <w:lang w:eastAsia="de-DE"/>
        </w:rPr>
      </w:pPr>
      <w:r w:rsidRPr="007662B8">
        <w:rPr>
          <w:rFonts w:ascii="Arial" w:eastAsia="Times New Roman" w:hAnsi="Arial" w:cs="Arial"/>
          <w:lang w:eastAsia="de-DE"/>
        </w:rPr>
        <w:t>Nuklearmedizin</w:t>
      </w:r>
      <w:r>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0EE687A8" w14:textId="26EC8233" w:rsidR="007662B8" w:rsidRPr="007662B8" w:rsidRDefault="007662B8" w:rsidP="007662B8">
      <w:pPr>
        <w:tabs>
          <w:tab w:val="left" w:pos="7740"/>
          <w:tab w:val="left" w:pos="8640"/>
          <w:tab w:val="right" w:pos="9180"/>
        </w:tabs>
        <w:spacing w:after="0" w:line="276" w:lineRule="auto"/>
        <w:ind w:left="540"/>
        <w:rPr>
          <w:rFonts w:ascii="Arial" w:eastAsia="Times New Roman" w:hAnsi="Arial" w:cs="Arial"/>
          <w:lang w:eastAsia="de-DE"/>
        </w:rPr>
      </w:pPr>
      <w:r w:rsidRPr="007662B8">
        <w:rPr>
          <w:rFonts w:ascii="Arial" w:eastAsia="Times New Roman" w:hAnsi="Arial" w:cs="Arial"/>
          <w:lang w:eastAsia="de-DE"/>
        </w:rPr>
        <w:tab/>
      </w:r>
    </w:p>
    <w:p w14:paraId="3CEEEA89" w14:textId="77777777" w:rsidR="007662B8" w:rsidRPr="007662B8" w:rsidRDefault="007662B8" w:rsidP="007662B8">
      <w:pPr>
        <w:tabs>
          <w:tab w:val="left" w:pos="540"/>
          <w:tab w:val="left" w:pos="7740"/>
        </w:tabs>
        <w:spacing w:after="0"/>
        <w:rPr>
          <w:rFonts w:ascii="Arial" w:eastAsia="Times New Roman" w:hAnsi="Arial" w:cs="Arial"/>
          <w:lang w:eastAsia="de-DE"/>
        </w:rPr>
      </w:pPr>
      <w:r w:rsidRPr="007662B8">
        <w:rPr>
          <w:rFonts w:ascii="Arial" w:eastAsia="Times New Roman" w:hAnsi="Arial" w:cs="Arial"/>
          <w:lang w:eastAsia="de-DE"/>
        </w:rPr>
        <w:t>1.7.</w:t>
      </w:r>
      <w:r w:rsidRPr="007662B8">
        <w:rPr>
          <w:rFonts w:ascii="Arial" w:eastAsia="Times New Roman" w:hAnsi="Arial" w:cs="Arial"/>
          <w:lang w:eastAsia="de-DE"/>
        </w:rPr>
        <w:tab/>
        <w:t>Spezifisches Leistungsangebot</w:t>
      </w:r>
    </w:p>
    <w:p w14:paraId="34A84D95"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Urologische Radiologie und Ultraschalldiagnostik</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37B50F5E" w14:textId="208EBDA4"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 xml:space="preserve">Erweiterte </w:t>
      </w:r>
      <w:proofErr w:type="spellStart"/>
      <w:r w:rsidRPr="007662B8">
        <w:rPr>
          <w:rFonts w:ascii="Arial" w:eastAsia="Times New Roman" w:hAnsi="Arial" w:cs="Arial"/>
          <w:lang w:eastAsia="de-DE"/>
        </w:rPr>
        <w:t>Urodynamik</w:t>
      </w:r>
      <w:proofErr w:type="spellEnd"/>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381B5281"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Abklärung erektiler Dysfunktionen</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0B38F20A"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Fertilitätslabor</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22AA0E93"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Weiterbildungsmöglichkeit in pädiatrischer Urologie</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70FDE5EE"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Perkutane und transurethrale Eingriffe</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576AD512"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ESWL</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387CE5E3"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Fachspezifischer Notfalldienst insbesondere urologische Traumatologie</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2A8C00D8" w14:textId="77777777" w:rsidR="007662B8" w:rsidRPr="007662B8" w:rsidRDefault="007662B8" w:rsidP="007662B8">
      <w:pPr>
        <w:spacing w:after="0"/>
        <w:rPr>
          <w:rFonts w:ascii="Arial" w:eastAsia="Times New Roman" w:hAnsi="Arial" w:cs="Arial"/>
          <w:lang w:val="de-DE" w:eastAsia="de-DE"/>
        </w:rPr>
      </w:pPr>
    </w:p>
    <w:p w14:paraId="58092DF7" w14:textId="77777777" w:rsidR="007662B8" w:rsidRPr="007662B8" w:rsidRDefault="007662B8" w:rsidP="007662B8">
      <w:pPr>
        <w:tabs>
          <w:tab w:val="left" w:pos="540"/>
          <w:tab w:val="left" w:pos="7740"/>
        </w:tabs>
        <w:spacing w:after="0"/>
        <w:rPr>
          <w:rFonts w:ascii="Arial" w:eastAsia="Times New Roman" w:hAnsi="Arial" w:cs="Arial"/>
          <w:lang w:eastAsia="de-DE"/>
        </w:rPr>
      </w:pPr>
      <w:r w:rsidRPr="007662B8">
        <w:rPr>
          <w:rFonts w:ascii="Arial" w:eastAsia="Times New Roman" w:hAnsi="Arial" w:cs="Arial"/>
          <w:lang w:eastAsia="de-DE"/>
        </w:rPr>
        <w:t>1.8.</w:t>
      </w:r>
      <w:r w:rsidRPr="007662B8">
        <w:rPr>
          <w:rFonts w:ascii="Arial" w:eastAsia="Times New Roman" w:hAnsi="Arial" w:cs="Arial"/>
          <w:lang w:eastAsia="de-DE"/>
        </w:rPr>
        <w:tab/>
        <w:t>Theoretische Weiterbildung</w:t>
      </w:r>
    </w:p>
    <w:p w14:paraId="73355237"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Verbindlicher Weiterbildungsplan der Klinik /Abteilung</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5FA000FD"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Weiterbildung: Anzahl Std./Woche</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1852D13D"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Besuch auswärtiger WB-Veranstaltungen gesichert?</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3C31D725"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Anzahl urologischer Fachzeitschriften zur Disposition</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5F1772F1"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Visiten mit Oberärzten und regelmässige Chefvisite?</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21A172DA"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proofErr w:type="spellStart"/>
      <w:r w:rsidRPr="007662B8">
        <w:rPr>
          <w:rFonts w:ascii="Arial" w:eastAsia="Times New Roman" w:hAnsi="Arial" w:cs="Arial"/>
          <w:lang w:eastAsia="de-DE"/>
        </w:rPr>
        <w:t>Rx</w:t>
      </w:r>
      <w:proofErr w:type="spellEnd"/>
      <w:r w:rsidRPr="007662B8">
        <w:rPr>
          <w:rFonts w:ascii="Arial" w:eastAsia="Times New Roman" w:hAnsi="Arial" w:cs="Arial"/>
          <w:lang w:eastAsia="de-DE"/>
        </w:rPr>
        <w:t>-Rapporte gemeinsam mit Fachradiologen: Anzahl / Woche</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Text66"/>
            <w:enabled/>
            <w:calcOnExit w:val="0"/>
            <w:textInput/>
          </w:ffData>
        </w:fldChar>
      </w:r>
      <w:r w:rsidRPr="007662B8">
        <w:rPr>
          <w:rFonts w:ascii="Arial" w:eastAsia="Times New Roman" w:hAnsi="Arial" w:cs="Arial"/>
          <w:lang w:eastAsia="de-DE"/>
        </w:rPr>
        <w:instrText xml:space="preserve"> FORMTEXT </w:instrText>
      </w:r>
      <w:r w:rsidRPr="007662B8">
        <w:rPr>
          <w:rFonts w:ascii="Arial" w:eastAsia="Times New Roman" w:hAnsi="Arial" w:cs="Arial"/>
          <w:lang w:eastAsia="de-DE"/>
        </w:rPr>
      </w:r>
      <w:r w:rsidRPr="007662B8">
        <w:rPr>
          <w:rFonts w:ascii="Arial" w:eastAsia="Times New Roman" w:hAnsi="Arial" w:cs="Arial"/>
          <w:lang w:eastAsia="de-DE"/>
        </w:rPr>
        <w:fldChar w:fldCharType="separate"/>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noProof/>
          <w:lang w:eastAsia="de-DE"/>
        </w:rPr>
        <w:t> </w:t>
      </w:r>
      <w:r w:rsidRPr="007662B8">
        <w:rPr>
          <w:rFonts w:ascii="Arial" w:eastAsia="Times New Roman" w:hAnsi="Arial" w:cs="Arial"/>
          <w:lang w:eastAsia="de-DE"/>
        </w:rPr>
        <w:fldChar w:fldCharType="end"/>
      </w:r>
    </w:p>
    <w:p w14:paraId="49BFCCDE"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Rapporte gemeinsam mit medizinischen und Radioonkologen?</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5E2338EA"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Regelmässige klinikinterne Fortbildungskonferenzen?</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084B41CD" w14:textId="77777777" w:rsidR="007662B8" w:rsidRPr="007662B8" w:rsidRDefault="007662B8" w:rsidP="007662B8">
      <w:pPr>
        <w:tabs>
          <w:tab w:val="left" w:pos="7740"/>
          <w:tab w:val="left" w:pos="8640"/>
          <w:tab w:val="right" w:pos="9180"/>
        </w:tabs>
        <w:spacing w:after="0"/>
        <w:ind w:left="540"/>
        <w:rPr>
          <w:rFonts w:ascii="Arial" w:eastAsia="Times New Roman" w:hAnsi="Arial" w:cs="Arial"/>
          <w:lang w:eastAsia="de-DE"/>
        </w:rPr>
      </w:pPr>
      <w:r w:rsidRPr="007662B8">
        <w:rPr>
          <w:rFonts w:ascii="Arial" w:eastAsia="Times New Roman" w:hAnsi="Arial" w:cs="Arial"/>
          <w:lang w:eastAsia="de-DE"/>
        </w:rPr>
        <w:t>Wird die Ausbildung zum Sachverständigen für Strahlenschutz von</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1"/>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ja</w:t>
      </w:r>
      <w:r w:rsidRPr="007662B8">
        <w:rPr>
          <w:rFonts w:ascii="Arial" w:eastAsia="Times New Roman" w:hAnsi="Arial" w:cs="Arial"/>
          <w:lang w:eastAsia="de-DE"/>
        </w:rPr>
        <w:tab/>
      </w:r>
      <w:r w:rsidRPr="007662B8">
        <w:rPr>
          <w:rFonts w:ascii="Arial" w:eastAsia="Times New Roman" w:hAnsi="Arial" w:cs="Arial"/>
          <w:lang w:eastAsia="de-DE"/>
        </w:rPr>
        <w:fldChar w:fldCharType="begin">
          <w:ffData>
            <w:name w:val="Kontrollkästchen42"/>
            <w:enabled/>
            <w:calcOnExit w:val="0"/>
            <w:checkBox>
              <w:sizeAuto/>
              <w:default w:val="0"/>
            </w:checkBox>
          </w:ffData>
        </w:fldChar>
      </w:r>
      <w:r w:rsidRPr="007662B8">
        <w:rPr>
          <w:rFonts w:ascii="Arial" w:eastAsia="Times New Roman" w:hAnsi="Arial" w:cs="Arial"/>
          <w:lang w:eastAsia="de-DE"/>
        </w:rPr>
        <w:instrText xml:space="preserve"> FORMCHECKBOX </w:instrText>
      </w:r>
      <w:r w:rsidR="00D25099">
        <w:rPr>
          <w:rFonts w:ascii="Arial" w:eastAsia="Times New Roman" w:hAnsi="Arial" w:cs="Arial"/>
          <w:lang w:eastAsia="de-DE"/>
        </w:rPr>
      </w:r>
      <w:r w:rsidR="00D25099">
        <w:rPr>
          <w:rFonts w:ascii="Arial" w:eastAsia="Times New Roman" w:hAnsi="Arial" w:cs="Arial"/>
          <w:lang w:eastAsia="de-DE"/>
        </w:rPr>
        <w:fldChar w:fldCharType="separate"/>
      </w:r>
      <w:r w:rsidRPr="007662B8">
        <w:rPr>
          <w:rFonts w:ascii="Arial" w:eastAsia="Times New Roman" w:hAnsi="Arial" w:cs="Arial"/>
          <w:lang w:eastAsia="de-DE"/>
        </w:rPr>
        <w:fldChar w:fldCharType="end"/>
      </w:r>
      <w:r w:rsidRPr="007662B8">
        <w:rPr>
          <w:rFonts w:ascii="Arial" w:eastAsia="Times New Roman" w:hAnsi="Arial" w:cs="Arial"/>
          <w:lang w:eastAsia="de-DE"/>
        </w:rPr>
        <w:t xml:space="preserve"> nein</w:t>
      </w:r>
    </w:p>
    <w:p w14:paraId="4A281250" w14:textId="77777777" w:rsidR="007662B8" w:rsidRPr="007662B8" w:rsidRDefault="007662B8" w:rsidP="007662B8">
      <w:pPr>
        <w:tabs>
          <w:tab w:val="left" w:pos="8640"/>
          <w:tab w:val="left" w:pos="9072"/>
        </w:tabs>
        <w:spacing w:after="0"/>
        <w:ind w:left="567" w:right="-319"/>
        <w:rPr>
          <w:rFonts w:ascii="Arial" w:eastAsia="Times New Roman" w:hAnsi="Arial" w:cs="Arial"/>
          <w:color w:val="000000"/>
          <w:lang w:eastAsia="de-DE"/>
        </w:rPr>
      </w:pPr>
      <w:r w:rsidRPr="007662B8">
        <w:rPr>
          <w:rFonts w:ascii="Arial" w:eastAsia="Times New Roman" w:hAnsi="Arial" w:cs="Arial"/>
          <w:lang w:eastAsia="de-DE"/>
        </w:rPr>
        <w:t>der Klinik/Abteilung übernommen?</w:t>
      </w:r>
    </w:p>
    <w:p w14:paraId="431F68E3" w14:textId="47AB0BDC" w:rsidR="00184376" w:rsidRDefault="00184376">
      <w:pPr>
        <w:rPr>
          <w:rFonts w:ascii="Arial" w:eastAsia="Times New Roman" w:hAnsi="Arial" w:cs="Arial"/>
          <w:color w:val="000000"/>
          <w:lang w:eastAsia="de-DE"/>
        </w:rPr>
      </w:pPr>
      <w:r>
        <w:rPr>
          <w:rFonts w:ascii="Arial" w:eastAsia="Times New Roman" w:hAnsi="Arial" w:cs="Arial"/>
          <w:color w:val="000000"/>
          <w:lang w:eastAsia="de-DE"/>
        </w:rPr>
        <w:br w:type="page"/>
      </w: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D25099">
        <w:rPr>
          <w:rFonts w:ascii="Arial" w:eastAsia="Times New Roman" w:hAnsi="Arial" w:cs="Arial"/>
          <w:color w:val="000000"/>
          <w:lang w:eastAsia="de-DE"/>
        </w:rPr>
      </w:r>
      <w:r w:rsidR="00D25099">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897E" w14:textId="77777777" w:rsidR="00CB5EFE" w:rsidRDefault="00CB5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A64903C"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CB5EFE">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9742" w14:textId="77777777" w:rsidR="00CB5EFE" w:rsidRDefault="00CB5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5563" w14:textId="77777777" w:rsidR="00CB5EFE" w:rsidRDefault="00CB5E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6E34B3"/>
    <w:multiLevelType w:val="multilevel"/>
    <w:tmpl w:val="02524BF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69F1550"/>
    <w:multiLevelType w:val="multilevel"/>
    <w:tmpl w:val="5C6614D2"/>
    <w:numStyleLink w:val="FMHNummerierunggegliedertauf3EbenenAltN"/>
  </w:abstractNum>
  <w:abstractNum w:abstractNumId="11"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7"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6"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0" w15:restartNumberingAfterBreak="0">
    <w:nsid w:val="4E7F3241"/>
    <w:multiLevelType w:val="multilevel"/>
    <w:tmpl w:val="3632A744"/>
    <w:numStyleLink w:val="FMHAufzhlunggegliedertauf3EbenenAltA"/>
  </w:abstractNum>
  <w:abstractNum w:abstractNumId="31"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2"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5"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77610C0"/>
    <w:multiLevelType w:val="multilevel"/>
    <w:tmpl w:val="5C6614D2"/>
    <w:numStyleLink w:val="FMHNummerierunggegliedertauf3EbenenAltN"/>
  </w:abstractNum>
  <w:abstractNum w:abstractNumId="37"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0" w15:restartNumberingAfterBreak="0">
    <w:nsid w:val="64427FC0"/>
    <w:multiLevelType w:val="multilevel"/>
    <w:tmpl w:val="3632A744"/>
    <w:numStyleLink w:val="FMHAufzhlunggegliedertauf3EbenenAltA"/>
  </w:abstractNum>
  <w:abstractNum w:abstractNumId="41"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12E5C"/>
    <w:multiLevelType w:val="multilevel"/>
    <w:tmpl w:val="5C6614D2"/>
    <w:numStyleLink w:val="FMHNummerierunggegliedertauf3EbenenAltN"/>
  </w:abstractNum>
  <w:abstractNum w:abstractNumId="45" w15:restartNumberingAfterBreak="0">
    <w:nsid w:val="74326CB3"/>
    <w:multiLevelType w:val="multilevel"/>
    <w:tmpl w:val="213E9330"/>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5"/>
  </w:num>
  <w:num w:numId="2" w16cid:durableId="1229731506">
    <w:abstractNumId w:val="46"/>
  </w:num>
  <w:num w:numId="3" w16cid:durableId="1097213854">
    <w:abstractNumId w:val="25"/>
  </w:num>
  <w:num w:numId="4" w16cid:durableId="285085219">
    <w:abstractNumId w:val="6"/>
  </w:num>
  <w:num w:numId="5" w16cid:durableId="1120495779">
    <w:abstractNumId w:val="25"/>
  </w:num>
  <w:num w:numId="6" w16cid:durableId="494996707">
    <w:abstractNumId w:val="41"/>
  </w:num>
  <w:num w:numId="7" w16cid:durableId="1372539761">
    <w:abstractNumId w:val="11"/>
  </w:num>
  <w:num w:numId="8" w16cid:durableId="2038920224">
    <w:abstractNumId w:val="1"/>
  </w:num>
  <w:num w:numId="9" w16cid:durableId="373819928">
    <w:abstractNumId w:val="44"/>
  </w:num>
  <w:num w:numId="10" w16cid:durableId="1667244920">
    <w:abstractNumId w:val="36"/>
  </w:num>
  <w:num w:numId="11" w16cid:durableId="43069454">
    <w:abstractNumId w:val="4"/>
  </w:num>
  <w:num w:numId="12" w16cid:durableId="299499721">
    <w:abstractNumId w:val="10"/>
  </w:num>
  <w:num w:numId="13" w16cid:durableId="1141651423">
    <w:abstractNumId w:val="24"/>
  </w:num>
  <w:num w:numId="14" w16cid:durableId="1268542468">
    <w:abstractNumId w:val="21"/>
  </w:num>
  <w:num w:numId="15" w16cid:durableId="280653919">
    <w:abstractNumId w:val="40"/>
  </w:num>
  <w:num w:numId="16" w16cid:durableId="557013439">
    <w:abstractNumId w:val="30"/>
  </w:num>
  <w:num w:numId="17" w16cid:durableId="1640768516">
    <w:abstractNumId w:val="17"/>
  </w:num>
  <w:num w:numId="18" w16cid:durableId="1366369913">
    <w:abstractNumId w:val="28"/>
  </w:num>
  <w:num w:numId="19" w16cid:durableId="94179131">
    <w:abstractNumId w:val="22"/>
  </w:num>
  <w:num w:numId="20" w16cid:durableId="1844465446">
    <w:abstractNumId w:val="14"/>
  </w:num>
  <w:num w:numId="21" w16cid:durableId="685060777">
    <w:abstractNumId w:val="33"/>
  </w:num>
  <w:num w:numId="22" w16cid:durableId="1080634769">
    <w:abstractNumId w:val="43"/>
  </w:num>
  <w:num w:numId="23" w16cid:durableId="1072390920">
    <w:abstractNumId w:val="34"/>
  </w:num>
  <w:num w:numId="24" w16cid:durableId="106898726">
    <w:abstractNumId w:val="0"/>
  </w:num>
  <w:num w:numId="25" w16cid:durableId="1471560824">
    <w:abstractNumId w:val="7"/>
  </w:num>
  <w:num w:numId="26" w16cid:durableId="219827065">
    <w:abstractNumId w:val="32"/>
  </w:num>
  <w:num w:numId="27" w16cid:durableId="873157260">
    <w:abstractNumId w:val="39"/>
  </w:num>
  <w:num w:numId="28" w16cid:durableId="370884102">
    <w:abstractNumId w:val="9"/>
  </w:num>
  <w:num w:numId="29" w16cid:durableId="778793326">
    <w:abstractNumId w:val="26"/>
  </w:num>
  <w:num w:numId="30" w16cid:durableId="1325010638">
    <w:abstractNumId w:val="35"/>
  </w:num>
  <w:num w:numId="31" w16cid:durableId="356003553">
    <w:abstractNumId w:val="8"/>
  </w:num>
  <w:num w:numId="32" w16cid:durableId="535234743">
    <w:abstractNumId w:val="15"/>
  </w:num>
  <w:num w:numId="33" w16cid:durableId="174199378">
    <w:abstractNumId w:val="38"/>
  </w:num>
  <w:num w:numId="34" w16cid:durableId="66920774">
    <w:abstractNumId w:val="19"/>
  </w:num>
  <w:num w:numId="35" w16cid:durableId="817382795">
    <w:abstractNumId w:val="18"/>
  </w:num>
  <w:num w:numId="36" w16cid:durableId="709764509">
    <w:abstractNumId w:val="37"/>
  </w:num>
  <w:num w:numId="37" w16cid:durableId="968821818">
    <w:abstractNumId w:val="27"/>
  </w:num>
  <w:num w:numId="38" w16cid:durableId="193528510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20"/>
  </w:num>
  <w:num w:numId="40" w16cid:durableId="293143387">
    <w:abstractNumId w:val="31"/>
  </w:num>
  <w:num w:numId="41" w16cid:durableId="1572696038">
    <w:abstractNumId w:val="23"/>
  </w:num>
  <w:num w:numId="42" w16cid:durableId="323750776">
    <w:abstractNumId w:val="12"/>
  </w:num>
  <w:num w:numId="43" w16cid:durableId="730008179">
    <w:abstractNumId w:val="42"/>
  </w:num>
  <w:num w:numId="44" w16cid:durableId="207956056">
    <w:abstractNumId w:val="3"/>
  </w:num>
  <w:num w:numId="45" w16cid:durableId="1598980057">
    <w:abstractNumId w:val="13"/>
  </w:num>
  <w:num w:numId="46" w16cid:durableId="105469797">
    <w:abstractNumId w:val="29"/>
  </w:num>
  <w:num w:numId="47" w16cid:durableId="1027295771">
    <w:abstractNumId w:val="45"/>
  </w:num>
  <w:num w:numId="48" w16cid:durableId="102772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pCN7D4sqnER5fP6tpkpwXaAx9vAU+ofn/PiHz9fflH06M2TkaDQZfcV+tua52Ww/exDug6eOjjNiMIgLxLhxRQ==" w:salt="ly7uNYLWa3BY9kJgm0Vnp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84376"/>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662B8"/>
    <w:rsid w:val="0077171B"/>
    <w:rsid w:val="007A58D3"/>
    <w:rsid w:val="007E1E2E"/>
    <w:rsid w:val="008057A8"/>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B5EFE"/>
    <w:rsid w:val="00CD0581"/>
    <w:rsid w:val="00CD79C8"/>
    <w:rsid w:val="00CE0E41"/>
    <w:rsid w:val="00D25099"/>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13</Pages>
  <Words>3191</Words>
  <Characters>20109</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2024-01-16T10:43:00Z</dcterms:created>
  <dcterms:modified xsi:type="dcterms:W3CDTF">2024-01-18T10:42:00Z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