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100DF7B3" w:rsidR="00C17C2F" w:rsidRPr="00C17C2F" w:rsidRDefault="008D3C7E"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Radio-Onkologie / Strahlentherapie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7E36E2">
              <w:rPr>
                <w:rFonts w:ascii="Arial" w:hAnsi="Arial" w:cs="Arial"/>
                <w:color w:val="000000"/>
                <w:lang w:eastAsia="de-DE"/>
              </w:rPr>
            </w:r>
            <w:r w:rsidR="007E36E2">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5E32F854"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Sind die spezifischen apparativen Einrichtungen gemäss Ziffer 5.2 des WB Programms vorhanden?</w:t>
      </w:r>
    </w:p>
    <w:p w14:paraId="646DA294"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für eine Einteilung in Kategorie A</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5"/>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ja </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6"/>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nein</w:t>
      </w:r>
    </w:p>
    <w:p w14:paraId="5D02EF77"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für eine Einteilung in Kategorie B</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5"/>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ja </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6"/>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nein</w:t>
      </w:r>
    </w:p>
    <w:p w14:paraId="54A9910E" w14:textId="77777777" w:rsidR="005928D6" w:rsidRPr="005928D6" w:rsidRDefault="005928D6" w:rsidP="005928D6">
      <w:pPr>
        <w:tabs>
          <w:tab w:val="left" w:pos="7740"/>
          <w:tab w:val="left" w:pos="8640"/>
          <w:tab w:val="right" w:pos="9180"/>
        </w:tabs>
        <w:spacing w:after="0"/>
        <w:ind w:left="1800" w:hanging="1800"/>
        <w:rPr>
          <w:rFonts w:ascii="Arial" w:eastAsia="Times New Roman" w:hAnsi="Arial" w:cs="Arial"/>
          <w:lang w:eastAsia="de-DE"/>
        </w:rPr>
      </w:pPr>
      <w:r w:rsidRPr="005928D6">
        <w:rPr>
          <w:rFonts w:ascii="Arial" w:eastAsia="Times New Roman" w:hAnsi="Arial" w:cs="Arial"/>
          <w:lang w:eastAsia="de-DE"/>
        </w:rPr>
        <w:t>Welche fehlen?</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
            <w:enabled/>
            <w:calcOnExit w:val="0"/>
            <w:textInput/>
          </w:ffData>
        </w:fldChar>
      </w:r>
      <w:r w:rsidRPr="005928D6">
        <w:rPr>
          <w:rFonts w:ascii="Arial" w:eastAsia="Times New Roman" w:hAnsi="Arial" w:cs="Arial"/>
          <w:lang w:eastAsia="de-DE"/>
        </w:rPr>
        <w:instrText xml:space="preserve"> FORMTEXT </w:instrText>
      </w:r>
      <w:r w:rsidRPr="005928D6">
        <w:rPr>
          <w:rFonts w:ascii="Arial" w:eastAsia="Times New Roman" w:hAnsi="Arial" w:cs="Arial"/>
          <w:lang w:eastAsia="de-DE"/>
        </w:rPr>
      </w:r>
      <w:r w:rsidRPr="005928D6">
        <w:rPr>
          <w:rFonts w:ascii="Arial" w:eastAsia="Times New Roman" w:hAnsi="Arial" w:cs="Arial"/>
          <w:lang w:eastAsia="de-DE"/>
        </w:rPr>
        <w:fldChar w:fldCharType="separate"/>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fldChar w:fldCharType="end"/>
      </w:r>
    </w:p>
    <w:p w14:paraId="082EA459"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p>
    <w:p w14:paraId="0063B125"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Sind die für die Einteilung notwendigen anderen Fachgebiete im Haus oder in assoziierten Einrichtungen vorhanden?</w:t>
      </w:r>
    </w:p>
    <w:p w14:paraId="0B8F7E82"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für eine Einteilung in Kategorie A</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5"/>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ja </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6"/>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nein</w:t>
      </w:r>
    </w:p>
    <w:p w14:paraId="1AF4FF32"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für eine Einteilung in Kategorie B</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5"/>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ja </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6"/>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nein</w:t>
      </w:r>
    </w:p>
    <w:p w14:paraId="43EEEB55" w14:textId="77777777" w:rsidR="005928D6" w:rsidRPr="005928D6" w:rsidRDefault="005928D6" w:rsidP="005928D6">
      <w:pPr>
        <w:tabs>
          <w:tab w:val="left" w:pos="7740"/>
          <w:tab w:val="left" w:pos="8640"/>
          <w:tab w:val="right" w:pos="9180"/>
        </w:tabs>
        <w:spacing w:after="0"/>
        <w:ind w:left="1800" w:hanging="1800"/>
        <w:rPr>
          <w:rFonts w:ascii="Arial" w:eastAsia="Times New Roman" w:hAnsi="Arial" w:cs="Arial"/>
          <w:lang w:eastAsia="de-DE"/>
        </w:rPr>
      </w:pPr>
      <w:r w:rsidRPr="005928D6">
        <w:rPr>
          <w:rFonts w:ascii="Arial" w:eastAsia="Times New Roman" w:hAnsi="Arial" w:cs="Arial"/>
          <w:lang w:eastAsia="de-DE"/>
        </w:rPr>
        <w:t>Welche fehlen?</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
            <w:enabled/>
            <w:calcOnExit w:val="0"/>
            <w:textInput/>
          </w:ffData>
        </w:fldChar>
      </w:r>
      <w:r w:rsidRPr="005928D6">
        <w:rPr>
          <w:rFonts w:ascii="Arial" w:eastAsia="Times New Roman" w:hAnsi="Arial" w:cs="Arial"/>
          <w:lang w:eastAsia="de-DE"/>
        </w:rPr>
        <w:instrText xml:space="preserve"> FORMTEXT </w:instrText>
      </w:r>
      <w:r w:rsidRPr="005928D6">
        <w:rPr>
          <w:rFonts w:ascii="Arial" w:eastAsia="Times New Roman" w:hAnsi="Arial" w:cs="Arial"/>
          <w:lang w:eastAsia="de-DE"/>
        </w:rPr>
      </w:r>
      <w:r w:rsidRPr="005928D6">
        <w:rPr>
          <w:rFonts w:ascii="Arial" w:eastAsia="Times New Roman" w:hAnsi="Arial" w:cs="Arial"/>
          <w:lang w:eastAsia="de-DE"/>
        </w:rPr>
        <w:fldChar w:fldCharType="separate"/>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fldChar w:fldCharType="end"/>
      </w:r>
    </w:p>
    <w:p w14:paraId="3FC70617"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p>
    <w:p w14:paraId="51417938"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Besteht ein 24 Std. Notfalldienst?</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5"/>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ja </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6"/>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nein</w:t>
      </w:r>
    </w:p>
    <w:p w14:paraId="57D44384" w14:textId="77777777" w:rsidR="005928D6" w:rsidRPr="005928D6" w:rsidRDefault="005928D6" w:rsidP="005928D6">
      <w:pPr>
        <w:tabs>
          <w:tab w:val="left" w:pos="7740"/>
          <w:tab w:val="left" w:pos="8640"/>
          <w:tab w:val="right" w:pos="9180"/>
        </w:tabs>
        <w:spacing w:after="0"/>
        <w:ind w:left="3420" w:hanging="3420"/>
        <w:rPr>
          <w:rFonts w:ascii="Arial" w:eastAsia="Times New Roman" w:hAnsi="Arial" w:cs="Arial"/>
          <w:lang w:eastAsia="de-DE"/>
        </w:rPr>
      </w:pP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
            <w:enabled/>
            <w:calcOnExit w:val="0"/>
            <w:textInput/>
          </w:ffData>
        </w:fldChar>
      </w:r>
      <w:r w:rsidRPr="005928D6">
        <w:rPr>
          <w:rFonts w:ascii="Arial" w:eastAsia="Times New Roman" w:hAnsi="Arial" w:cs="Arial"/>
          <w:lang w:eastAsia="de-DE"/>
        </w:rPr>
        <w:instrText xml:space="preserve"> FORMTEXT </w:instrText>
      </w:r>
      <w:r w:rsidRPr="005928D6">
        <w:rPr>
          <w:rFonts w:ascii="Arial" w:eastAsia="Times New Roman" w:hAnsi="Arial" w:cs="Arial"/>
          <w:lang w:eastAsia="de-DE"/>
        </w:rPr>
      </w:r>
      <w:r w:rsidRPr="005928D6">
        <w:rPr>
          <w:rFonts w:ascii="Arial" w:eastAsia="Times New Roman" w:hAnsi="Arial" w:cs="Arial"/>
          <w:lang w:eastAsia="de-DE"/>
        </w:rPr>
        <w:fldChar w:fldCharType="separate"/>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fldChar w:fldCharType="end"/>
      </w:r>
    </w:p>
    <w:p w14:paraId="052F078F"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p>
    <w:p w14:paraId="78419BF0"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 xml:space="preserve">Besteht für den AA die Möglichkeit, an ESTRO </w:t>
      </w:r>
      <w:proofErr w:type="spellStart"/>
      <w:r w:rsidRPr="005928D6">
        <w:rPr>
          <w:rFonts w:ascii="Arial" w:eastAsia="Times New Roman" w:hAnsi="Arial" w:cs="Arial"/>
          <w:lang w:eastAsia="de-DE"/>
        </w:rPr>
        <w:t>Teachingkursen</w:t>
      </w:r>
      <w:proofErr w:type="spellEnd"/>
      <w:r w:rsidRPr="005928D6">
        <w:rPr>
          <w:rFonts w:ascii="Arial" w:eastAsia="Times New Roman" w:hAnsi="Arial" w:cs="Arial"/>
          <w:lang w:eastAsia="de-DE"/>
        </w:rPr>
        <w:t xml:space="preserve"> teilzunehmen?</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5"/>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ja </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6"/>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nein</w:t>
      </w:r>
    </w:p>
    <w:p w14:paraId="08083FBA" w14:textId="77777777" w:rsidR="005928D6" w:rsidRPr="005928D6" w:rsidRDefault="005928D6" w:rsidP="005928D6">
      <w:pPr>
        <w:tabs>
          <w:tab w:val="left" w:pos="7740"/>
          <w:tab w:val="left" w:pos="8640"/>
          <w:tab w:val="right" w:pos="9180"/>
        </w:tabs>
        <w:spacing w:after="0"/>
        <w:ind w:left="5760" w:hanging="5760"/>
        <w:rPr>
          <w:rFonts w:ascii="Arial" w:eastAsia="Times New Roman" w:hAnsi="Arial" w:cs="Arial"/>
          <w:lang w:eastAsia="de-DE"/>
        </w:rPr>
      </w:pPr>
      <w:r w:rsidRPr="005928D6">
        <w:rPr>
          <w:rFonts w:ascii="Arial" w:eastAsia="Times New Roman" w:hAnsi="Arial" w:cs="Arial"/>
          <w:lang w:eastAsia="de-DE"/>
        </w:rPr>
        <w:t>Wenn ja, wie oft (z. Bsp. 1 mal pro Jahr; alle 2 Jahre etc.)?</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
            <w:enabled/>
            <w:calcOnExit w:val="0"/>
            <w:textInput/>
          </w:ffData>
        </w:fldChar>
      </w:r>
      <w:r w:rsidRPr="005928D6">
        <w:rPr>
          <w:rFonts w:ascii="Arial" w:eastAsia="Times New Roman" w:hAnsi="Arial" w:cs="Arial"/>
          <w:lang w:eastAsia="de-DE"/>
        </w:rPr>
        <w:instrText xml:space="preserve"> FORMTEXT </w:instrText>
      </w:r>
      <w:r w:rsidRPr="005928D6">
        <w:rPr>
          <w:rFonts w:ascii="Arial" w:eastAsia="Times New Roman" w:hAnsi="Arial" w:cs="Arial"/>
          <w:lang w:eastAsia="de-DE"/>
        </w:rPr>
      </w:r>
      <w:r w:rsidRPr="005928D6">
        <w:rPr>
          <w:rFonts w:ascii="Arial" w:eastAsia="Times New Roman" w:hAnsi="Arial" w:cs="Arial"/>
          <w:lang w:eastAsia="de-DE"/>
        </w:rPr>
        <w:fldChar w:fldCharType="separate"/>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fldChar w:fldCharType="end"/>
      </w:r>
    </w:p>
    <w:p w14:paraId="3F8167A9" w14:textId="77777777" w:rsidR="005928D6" w:rsidRPr="005928D6" w:rsidRDefault="005928D6" w:rsidP="005928D6">
      <w:pPr>
        <w:tabs>
          <w:tab w:val="left" w:pos="7740"/>
          <w:tab w:val="left" w:pos="8640"/>
          <w:tab w:val="right" w:pos="9180"/>
        </w:tabs>
        <w:spacing w:after="0"/>
        <w:ind w:left="5760" w:hanging="5760"/>
        <w:rPr>
          <w:rFonts w:ascii="Arial" w:eastAsia="Times New Roman" w:hAnsi="Arial" w:cs="Arial"/>
          <w:lang w:eastAsia="de-DE"/>
        </w:rPr>
      </w:pPr>
    </w:p>
    <w:p w14:paraId="627294DC" w14:textId="77777777" w:rsidR="005928D6" w:rsidRPr="005928D6" w:rsidRDefault="005928D6" w:rsidP="005928D6">
      <w:pPr>
        <w:tabs>
          <w:tab w:val="left" w:pos="7740"/>
          <w:tab w:val="left" w:pos="8640"/>
          <w:tab w:val="right" w:pos="9180"/>
        </w:tabs>
        <w:spacing w:after="0"/>
        <w:ind w:left="5760" w:hanging="5760"/>
        <w:rPr>
          <w:rFonts w:ascii="Arial" w:eastAsia="Times New Roman" w:hAnsi="Arial" w:cs="Arial"/>
          <w:lang w:eastAsia="de-DE"/>
        </w:rPr>
      </w:pPr>
      <w:r w:rsidRPr="005928D6">
        <w:rPr>
          <w:rFonts w:ascii="Arial" w:eastAsia="Times New Roman" w:hAnsi="Arial" w:cs="Arial"/>
          <w:lang w:eastAsia="de-DE"/>
        </w:rPr>
        <w:t>Besteht für den AA die Möglichkeit, an SASRO Jahres- und weiteren</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5"/>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ja </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6"/>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nein</w:t>
      </w:r>
    </w:p>
    <w:p w14:paraId="60C5AD49" w14:textId="77777777" w:rsidR="005928D6" w:rsidRPr="005928D6" w:rsidRDefault="005928D6" w:rsidP="005928D6">
      <w:pPr>
        <w:tabs>
          <w:tab w:val="left" w:pos="7740"/>
          <w:tab w:val="left" w:pos="8640"/>
          <w:tab w:val="right" w:pos="9180"/>
        </w:tabs>
        <w:spacing w:after="0"/>
        <w:ind w:left="5760" w:hanging="5760"/>
        <w:rPr>
          <w:rFonts w:ascii="Arial" w:eastAsia="Times New Roman" w:hAnsi="Arial" w:cs="Arial"/>
          <w:lang w:eastAsia="de-DE"/>
        </w:rPr>
      </w:pPr>
      <w:r w:rsidRPr="005928D6">
        <w:rPr>
          <w:rFonts w:ascii="Arial" w:eastAsia="Times New Roman" w:hAnsi="Arial" w:cs="Arial"/>
          <w:lang w:eastAsia="de-DE"/>
        </w:rPr>
        <w:t>Kongressen teilzunehmen?</w:t>
      </w:r>
    </w:p>
    <w:p w14:paraId="1A95C2E8" w14:textId="77777777" w:rsidR="005928D6" w:rsidRPr="005928D6" w:rsidRDefault="005928D6" w:rsidP="005928D6">
      <w:pPr>
        <w:tabs>
          <w:tab w:val="left" w:pos="7740"/>
          <w:tab w:val="left" w:pos="8640"/>
          <w:tab w:val="right" w:pos="9180"/>
        </w:tabs>
        <w:spacing w:after="0"/>
        <w:ind w:left="5760" w:hanging="5760"/>
        <w:rPr>
          <w:rFonts w:ascii="Arial" w:eastAsia="Times New Roman" w:hAnsi="Arial" w:cs="Arial"/>
          <w:lang w:eastAsia="de-DE"/>
        </w:rPr>
      </w:pPr>
      <w:r w:rsidRPr="005928D6">
        <w:rPr>
          <w:rFonts w:ascii="Arial" w:eastAsia="Times New Roman" w:hAnsi="Arial" w:cs="Arial"/>
          <w:lang w:eastAsia="de-DE"/>
        </w:rPr>
        <w:t>Wenn ja, wie oft? (z. Bsp. jedes Jahr; alle 2 Jahre etc.)?</w:t>
      </w:r>
      <w:r w:rsidRPr="005928D6">
        <w:rPr>
          <w:rFonts w:ascii="Arial" w:eastAsia="Times New Roman" w:hAnsi="Arial" w:cs="Arial"/>
          <w:lang w:eastAsia="de-DE"/>
        </w:rPr>
        <w:tab/>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
            <w:enabled/>
            <w:calcOnExit w:val="0"/>
            <w:textInput/>
          </w:ffData>
        </w:fldChar>
      </w:r>
      <w:r w:rsidRPr="005928D6">
        <w:rPr>
          <w:rFonts w:ascii="Arial" w:eastAsia="Times New Roman" w:hAnsi="Arial" w:cs="Arial"/>
          <w:lang w:eastAsia="de-DE"/>
        </w:rPr>
        <w:instrText xml:space="preserve"> FORMTEXT </w:instrText>
      </w:r>
      <w:r w:rsidRPr="005928D6">
        <w:rPr>
          <w:rFonts w:ascii="Arial" w:eastAsia="Times New Roman" w:hAnsi="Arial" w:cs="Arial"/>
          <w:lang w:eastAsia="de-DE"/>
        </w:rPr>
      </w:r>
      <w:r w:rsidRPr="005928D6">
        <w:rPr>
          <w:rFonts w:ascii="Arial" w:eastAsia="Times New Roman" w:hAnsi="Arial" w:cs="Arial"/>
          <w:lang w:eastAsia="de-DE"/>
        </w:rPr>
        <w:fldChar w:fldCharType="separate"/>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t> </w:t>
      </w:r>
      <w:r w:rsidRPr="005928D6">
        <w:rPr>
          <w:rFonts w:ascii="Arial" w:eastAsia="Times New Roman" w:hAnsi="Arial" w:cs="Arial"/>
          <w:lang w:eastAsia="de-DE"/>
        </w:rPr>
        <w:fldChar w:fldCharType="end"/>
      </w:r>
    </w:p>
    <w:p w14:paraId="7E62FBA5"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p>
    <w:p w14:paraId="365CE014"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Besteht für den AA die Möglichkeit, einen wissenschaftlichen Beitrag</w:t>
      </w:r>
    </w:p>
    <w:p w14:paraId="240D31EA"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 xml:space="preserve">(Vortrag oder Poster) als Erstautor an einem wissenschaftlichen </w:t>
      </w:r>
    </w:p>
    <w:p w14:paraId="29409EE6"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radio-onkologischen, onkologischen oder tumorbiologischen Kongress</w:t>
      </w:r>
    </w:p>
    <w:p w14:paraId="2F1C9C92"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zu präsentieren?</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5"/>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ja </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6"/>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nein</w:t>
      </w:r>
    </w:p>
    <w:p w14:paraId="77AF5DA9"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p>
    <w:p w14:paraId="1DA90752"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Besteht für den AA die Möglichkeit eines persönlichen Beitrags als Autor</w:t>
      </w:r>
    </w:p>
    <w:p w14:paraId="788A900E"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oder Co-Autor an einer wissenschaftlichen Publikation auf dem Gebiet der</w:t>
      </w:r>
    </w:p>
    <w:p w14:paraId="76C55CEC"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Radio-Onkologie, Onkologie oder Tumorbiologie?</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5"/>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ja </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6"/>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nein</w:t>
      </w:r>
    </w:p>
    <w:p w14:paraId="0C8AC30C"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p>
    <w:p w14:paraId="426959D5"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Besteht für den AA die Möglichkeit, an Ihrer Klinik das nicht-fachspezifische</w:t>
      </w:r>
    </w:p>
    <w:p w14:paraId="5EA81C3D"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Fremdjahr zu absolvieren?</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5"/>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ja </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6"/>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nein</w:t>
      </w:r>
    </w:p>
    <w:p w14:paraId="72504485"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Besteht für den AA die Möglichkeit, an Ihrer Klinik das fachspezifische</w:t>
      </w:r>
    </w:p>
    <w:p w14:paraId="0C61A5E5" w14:textId="77777777" w:rsidR="005928D6" w:rsidRPr="005928D6" w:rsidRDefault="005928D6" w:rsidP="005928D6">
      <w:pPr>
        <w:tabs>
          <w:tab w:val="left" w:pos="7740"/>
          <w:tab w:val="left" w:pos="8640"/>
          <w:tab w:val="right" w:pos="9180"/>
        </w:tabs>
        <w:spacing w:after="0"/>
        <w:rPr>
          <w:rFonts w:ascii="Arial" w:eastAsia="Times New Roman" w:hAnsi="Arial" w:cs="Arial"/>
          <w:lang w:eastAsia="de-DE"/>
        </w:rPr>
      </w:pPr>
      <w:r w:rsidRPr="005928D6">
        <w:rPr>
          <w:rFonts w:ascii="Arial" w:eastAsia="Times New Roman" w:hAnsi="Arial" w:cs="Arial"/>
          <w:lang w:eastAsia="de-DE"/>
        </w:rPr>
        <w:t>Fremdjahr zu absolvieren?</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5"/>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ja </w:t>
      </w:r>
      <w:r w:rsidRPr="005928D6">
        <w:rPr>
          <w:rFonts w:ascii="Arial" w:eastAsia="Times New Roman" w:hAnsi="Arial" w:cs="Arial"/>
          <w:lang w:eastAsia="de-DE"/>
        </w:rPr>
        <w:tab/>
      </w:r>
      <w:r w:rsidRPr="005928D6">
        <w:rPr>
          <w:rFonts w:ascii="Arial" w:eastAsia="Times New Roman" w:hAnsi="Arial" w:cs="Arial"/>
          <w:lang w:eastAsia="de-DE"/>
        </w:rPr>
        <w:fldChar w:fldCharType="begin">
          <w:ffData>
            <w:name w:val="Kontrollkästchen26"/>
            <w:enabled/>
            <w:calcOnExit w:val="0"/>
            <w:checkBox>
              <w:sizeAuto/>
              <w:default w:val="0"/>
            </w:checkBox>
          </w:ffData>
        </w:fldChar>
      </w:r>
      <w:r w:rsidRPr="005928D6">
        <w:rPr>
          <w:rFonts w:ascii="Arial" w:eastAsia="Times New Roman" w:hAnsi="Arial" w:cs="Arial"/>
          <w:lang w:eastAsia="de-DE"/>
        </w:rPr>
        <w:instrText xml:space="preserve"> FORMCHECKBOX </w:instrText>
      </w:r>
      <w:r w:rsidR="007E36E2">
        <w:rPr>
          <w:rFonts w:ascii="Arial" w:eastAsia="Times New Roman" w:hAnsi="Arial" w:cs="Arial"/>
          <w:lang w:eastAsia="de-DE"/>
        </w:rPr>
      </w:r>
      <w:r w:rsidR="007E36E2">
        <w:rPr>
          <w:rFonts w:ascii="Arial" w:eastAsia="Times New Roman" w:hAnsi="Arial" w:cs="Arial"/>
          <w:lang w:eastAsia="de-DE"/>
        </w:rPr>
        <w:fldChar w:fldCharType="separate"/>
      </w:r>
      <w:r w:rsidRPr="005928D6">
        <w:rPr>
          <w:rFonts w:ascii="Arial" w:eastAsia="Times New Roman" w:hAnsi="Arial" w:cs="Arial"/>
          <w:lang w:eastAsia="de-DE"/>
        </w:rPr>
        <w:fldChar w:fldCharType="end"/>
      </w:r>
      <w:r w:rsidRPr="005928D6">
        <w:rPr>
          <w:rFonts w:ascii="Arial" w:eastAsia="Times New Roman" w:hAnsi="Arial" w:cs="Arial"/>
          <w:lang w:eastAsia="de-DE"/>
        </w:rPr>
        <w:t xml:space="preserve"> nein</w:t>
      </w:r>
    </w:p>
    <w:p w14:paraId="14D3F6BA" w14:textId="77777777" w:rsidR="00A04591" w:rsidRPr="00BD2DE2" w:rsidRDefault="00A04591" w:rsidP="00A04591">
      <w:pPr>
        <w:tabs>
          <w:tab w:val="left" w:pos="8080"/>
          <w:tab w:val="left" w:pos="8640"/>
          <w:tab w:val="left" w:pos="9072"/>
        </w:tabs>
        <w:spacing w:after="0"/>
        <w:ind w:right="-495"/>
        <w:rPr>
          <w:rFonts w:ascii="Arial" w:eastAsia="Times New Roman" w:hAnsi="Arial" w:cs="Arial"/>
          <w:lang w:eastAsia="de-DE"/>
        </w:rPr>
      </w:pP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7E36E2">
        <w:rPr>
          <w:rFonts w:ascii="Arial" w:eastAsia="Times New Roman" w:hAnsi="Arial" w:cs="Arial"/>
          <w:color w:val="000000"/>
          <w:lang w:eastAsia="de-DE"/>
        </w:rPr>
      </w:r>
      <w:r w:rsidR="007E36E2">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BC3B" w14:textId="77777777" w:rsidR="00A67545" w:rsidRDefault="00A675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09427181"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A67545">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5752" w14:textId="77777777" w:rsidR="00A67545" w:rsidRDefault="00A675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4E34" w14:textId="77777777" w:rsidR="00A67545" w:rsidRDefault="00A675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m8lAUmEySaF4NNbwzfhM2LO9NkjyLXkNHFZX4cVHCoGTQ5Qe4yXvt1aApDtDT5Er0+e7sihVKMmEqILn9o3dLg==" w:salt="glInAJnAdzVgSTfIIBlwq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928D6"/>
    <w:rsid w:val="005E266E"/>
    <w:rsid w:val="005E7AA2"/>
    <w:rsid w:val="006201FF"/>
    <w:rsid w:val="006628DF"/>
    <w:rsid w:val="006659F7"/>
    <w:rsid w:val="006808B2"/>
    <w:rsid w:val="006969A9"/>
    <w:rsid w:val="00697BB9"/>
    <w:rsid w:val="006C3079"/>
    <w:rsid w:val="00717F06"/>
    <w:rsid w:val="0077171B"/>
    <w:rsid w:val="007A58D3"/>
    <w:rsid w:val="007E1E2E"/>
    <w:rsid w:val="007E36E2"/>
    <w:rsid w:val="00807896"/>
    <w:rsid w:val="00815ADD"/>
    <w:rsid w:val="00847F74"/>
    <w:rsid w:val="008C073A"/>
    <w:rsid w:val="008D3C7E"/>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67545"/>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2848</Words>
  <Characters>17948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2024-01-16T10:36:00Z</dcterms:created>
  <dcterms:modified xsi:type="dcterms:W3CDTF">2024-01-18T10:56:00Z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