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38575135" w:rsidR="00C17C2F" w:rsidRPr="00C17C2F" w:rsidRDefault="00520257"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Viszeralchirurgie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65DEE">
              <w:rPr>
                <w:rFonts w:ascii="Arial" w:hAnsi="Arial" w:cs="Arial"/>
                <w:color w:val="000000"/>
                <w:lang w:eastAsia="de-DE"/>
              </w:rPr>
            </w:r>
            <w:r w:rsidR="00265DEE">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6B00D443" w14:textId="77777777" w:rsidR="001A3255" w:rsidRPr="001A3255" w:rsidRDefault="001A3255" w:rsidP="001A3255">
      <w:pPr>
        <w:tabs>
          <w:tab w:val="left" w:pos="6660"/>
        </w:tabs>
        <w:spacing w:after="0"/>
        <w:rPr>
          <w:rFonts w:ascii="Arial" w:eastAsia="Times New Roman" w:hAnsi="Arial" w:cs="Arial"/>
          <w:b/>
          <w:lang w:val="de-DE" w:eastAsia="de-DE"/>
        </w:rPr>
      </w:pPr>
      <w:r w:rsidRPr="001A3255">
        <w:rPr>
          <w:rFonts w:ascii="Arial" w:eastAsia="Times New Roman" w:hAnsi="Arial" w:cs="Arial"/>
          <w:b/>
          <w:lang w:val="de-DE" w:eastAsia="de-DE"/>
        </w:rPr>
        <w:t>WBS Charakteristika</w:t>
      </w:r>
    </w:p>
    <w:p w14:paraId="19DBED94" w14:textId="77777777" w:rsidR="001A3255" w:rsidRPr="001A3255" w:rsidRDefault="001A3255" w:rsidP="001A3255">
      <w:pPr>
        <w:tabs>
          <w:tab w:val="left" w:pos="6660"/>
        </w:tabs>
        <w:spacing w:after="0"/>
        <w:rPr>
          <w:rFonts w:ascii="Arial" w:eastAsia="Times New Roman" w:hAnsi="Arial" w:cs="Arial"/>
          <w:b/>
          <w:lang w:val="de-DE" w:eastAsia="de-DE"/>
        </w:rPr>
      </w:pPr>
      <w:r w:rsidRPr="001A3255">
        <w:rPr>
          <w:rFonts w:ascii="Arial" w:eastAsia="Times New Roman" w:hAnsi="Arial" w:cs="Arial"/>
          <w:lang w:val="de-DE" w:eastAsia="de-DE"/>
        </w:rPr>
        <w:t>Falls die Klinik HSM Eingriffe durchführt, müssen diese nicht kontrolliert werden, da eine separate Kontrolle/Audit stattfindet.</w:t>
      </w:r>
    </w:p>
    <w:p w14:paraId="2535F526" w14:textId="77777777" w:rsidR="001A3255" w:rsidRPr="001A3255" w:rsidRDefault="001A3255" w:rsidP="001A3255">
      <w:pPr>
        <w:tabs>
          <w:tab w:val="left" w:pos="6660"/>
        </w:tabs>
        <w:spacing w:after="0"/>
        <w:rPr>
          <w:rFonts w:ascii="Arial" w:eastAsia="Times New Roman" w:hAnsi="Arial" w:cs="Arial"/>
          <w:lang w:val="de-DE" w:eastAsia="de-DE"/>
        </w:rPr>
      </w:pPr>
    </w:p>
    <w:tbl>
      <w:tblPr>
        <w:tblW w:w="10007" w:type="dxa"/>
        <w:tblInd w:w="24" w:type="dxa"/>
        <w:tblLook w:val="04A0" w:firstRow="1" w:lastRow="0" w:firstColumn="1" w:lastColumn="0" w:noHBand="0" w:noVBand="1"/>
      </w:tblPr>
      <w:tblGrid>
        <w:gridCol w:w="7739"/>
        <w:gridCol w:w="567"/>
        <w:gridCol w:w="425"/>
        <w:gridCol w:w="578"/>
        <w:gridCol w:w="698"/>
      </w:tblGrid>
      <w:tr w:rsidR="001A3255" w:rsidRPr="001A3255" w14:paraId="621DCDCC" w14:textId="77777777" w:rsidTr="00CE2B4A">
        <w:tc>
          <w:tcPr>
            <w:tcW w:w="7739" w:type="dxa"/>
          </w:tcPr>
          <w:p w14:paraId="220A76FE" w14:textId="77777777" w:rsidR="001A3255" w:rsidRPr="001A3255" w:rsidRDefault="001A3255" w:rsidP="001A3255">
            <w:pPr>
              <w:tabs>
                <w:tab w:val="left" w:pos="7020"/>
                <w:tab w:val="left" w:pos="7740"/>
              </w:tabs>
              <w:spacing w:after="0"/>
              <w:rPr>
                <w:rFonts w:ascii="Arial" w:eastAsia="Times New Roman" w:hAnsi="Arial" w:cs="Arial"/>
                <w:b/>
                <w:lang w:val="de-DE" w:eastAsia="de-DE"/>
              </w:rPr>
            </w:pPr>
            <w:r w:rsidRPr="001A3255">
              <w:rPr>
                <w:rFonts w:ascii="Arial" w:eastAsia="Times New Roman" w:hAnsi="Arial" w:cs="Arial"/>
                <w:b/>
                <w:lang w:val="de-DE" w:eastAsia="de-DE"/>
              </w:rPr>
              <w:t xml:space="preserve">Operationen in folgenden Gebieten werden </w:t>
            </w:r>
            <w:proofErr w:type="spellStart"/>
            <w:r w:rsidRPr="001A3255">
              <w:rPr>
                <w:rFonts w:ascii="Arial" w:eastAsia="Times New Roman" w:hAnsi="Arial" w:cs="Arial"/>
                <w:b/>
                <w:lang w:val="de-DE" w:eastAsia="de-DE"/>
              </w:rPr>
              <w:t>regelmässig</w:t>
            </w:r>
            <w:proofErr w:type="spellEnd"/>
            <w:r w:rsidRPr="001A3255">
              <w:rPr>
                <w:rFonts w:ascii="Arial" w:eastAsia="Times New Roman" w:hAnsi="Arial" w:cs="Arial"/>
                <w:b/>
                <w:lang w:val="de-DE" w:eastAsia="de-DE"/>
              </w:rPr>
              <w:t xml:space="preserve"> durchgeführt.</w:t>
            </w:r>
          </w:p>
        </w:tc>
        <w:tc>
          <w:tcPr>
            <w:tcW w:w="567" w:type="dxa"/>
          </w:tcPr>
          <w:p w14:paraId="0683ACFE"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p>
        </w:tc>
        <w:tc>
          <w:tcPr>
            <w:tcW w:w="425" w:type="dxa"/>
          </w:tcPr>
          <w:p w14:paraId="04904107" w14:textId="77777777" w:rsidR="001A3255" w:rsidRPr="001A3255" w:rsidRDefault="001A3255" w:rsidP="001A3255">
            <w:pPr>
              <w:tabs>
                <w:tab w:val="left" w:pos="7020"/>
                <w:tab w:val="left" w:pos="7740"/>
              </w:tabs>
              <w:spacing w:after="0"/>
              <w:rPr>
                <w:rFonts w:ascii="Arial" w:eastAsia="Times New Roman" w:hAnsi="Arial" w:cs="Arial"/>
                <w:lang w:val="de-DE" w:eastAsia="de-DE"/>
              </w:rPr>
            </w:pPr>
          </w:p>
        </w:tc>
        <w:tc>
          <w:tcPr>
            <w:tcW w:w="578" w:type="dxa"/>
          </w:tcPr>
          <w:p w14:paraId="2D1B583A"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p>
        </w:tc>
        <w:tc>
          <w:tcPr>
            <w:tcW w:w="698" w:type="dxa"/>
          </w:tcPr>
          <w:p w14:paraId="0D1462C5" w14:textId="77777777" w:rsidR="001A3255" w:rsidRPr="001A3255" w:rsidRDefault="001A3255" w:rsidP="001A3255">
            <w:pPr>
              <w:spacing w:after="0"/>
              <w:rPr>
                <w:rFonts w:ascii="Arial" w:eastAsia="Times New Roman" w:hAnsi="Arial" w:cs="Arial"/>
                <w:lang w:val="de-DE" w:eastAsia="de-DE"/>
              </w:rPr>
            </w:pPr>
          </w:p>
        </w:tc>
      </w:tr>
      <w:tr w:rsidR="001A3255" w:rsidRPr="001A3255" w14:paraId="3D400982" w14:textId="77777777" w:rsidTr="00CE2B4A">
        <w:tc>
          <w:tcPr>
            <w:tcW w:w="7739" w:type="dxa"/>
          </w:tcPr>
          <w:p w14:paraId="2C6CE7B9"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Ösophagus</w:t>
            </w:r>
          </w:p>
        </w:tc>
        <w:tc>
          <w:tcPr>
            <w:tcW w:w="567" w:type="dxa"/>
          </w:tcPr>
          <w:p w14:paraId="69026B29"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425" w:type="dxa"/>
          </w:tcPr>
          <w:p w14:paraId="1CD604A0"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578" w:type="dxa"/>
          </w:tcPr>
          <w:p w14:paraId="597C23D9"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698" w:type="dxa"/>
          </w:tcPr>
          <w:p w14:paraId="0A781EBE"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20E2C437" w14:textId="77777777" w:rsidTr="00CE2B4A">
        <w:tc>
          <w:tcPr>
            <w:tcW w:w="7739" w:type="dxa"/>
          </w:tcPr>
          <w:p w14:paraId="5CB999B1"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Leber</w:t>
            </w:r>
          </w:p>
        </w:tc>
        <w:tc>
          <w:tcPr>
            <w:tcW w:w="567" w:type="dxa"/>
          </w:tcPr>
          <w:p w14:paraId="5749F07E"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425" w:type="dxa"/>
          </w:tcPr>
          <w:p w14:paraId="4A9BFFC5"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578" w:type="dxa"/>
          </w:tcPr>
          <w:p w14:paraId="5DAFF4EB"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698" w:type="dxa"/>
          </w:tcPr>
          <w:p w14:paraId="4253B8BB"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289D5418" w14:textId="77777777" w:rsidTr="00CE2B4A">
        <w:tc>
          <w:tcPr>
            <w:tcW w:w="7739" w:type="dxa"/>
          </w:tcPr>
          <w:p w14:paraId="368E2322"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Pankreas</w:t>
            </w:r>
          </w:p>
        </w:tc>
        <w:tc>
          <w:tcPr>
            <w:tcW w:w="567" w:type="dxa"/>
          </w:tcPr>
          <w:p w14:paraId="05E6AF30"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425" w:type="dxa"/>
          </w:tcPr>
          <w:p w14:paraId="7DDB8420"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578" w:type="dxa"/>
          </w:tcPr>
          <w:p w14:paraId="6968A899"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698" w:type="dxa"/>
          </w:tcPr>
          <w:p w14:paraId="6F18E1DA"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420BB059" w14:textId="77777777" w:rsidTr="00CE2B4A">
        <w:tc>
          <w:tcPr>
            <w:tcW w:w="7739" w:type="dxa"/>
          </w:tcPr>
          <w:p w14:paraId="36AFE5C6"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endokrine Organe</w:t>
            </w:r>
          </w:p>
        </w:tc>
        <w:tc>
          <w:tcPr>
            <w:tcW w:w="567" w:type="dxa"/>
          </w:tcPr>
          <w:p w14:paraId="150EBA98"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425" w:type="dxa"/>
          </w:tcPr>
          <w:p w14:paraId="71190EA4"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578" w:type="dxa"/>
          </w:tcPr>
          <w:p w14:paraId="695396F9"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698" w:type="dxa"/>
          </w:tcPr>
          <w:p w14:paraId="46D3AFCA"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1E5C12F5" w14:textId="77777777" w:rsidTr="00CE2B4A">
        <w:tc>
          <w:tcPr>
            <w:tcW w:w="7739" w:type="dxa"/>
          </w:tcPr>
          <w:p w14:paraId="5579299C"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Transplantation</w:t>
            </w:r>
          </w:p>
        </w:tc>
        <w:tc>
          <w:tcPr>
            <w:tcW w:w="567" w:type="dxa"/>
          </w:tcPr>
          <w:p w14:paraId="243E395D"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425" w:type="dxa"/>
          </w:tcPr>
          <w:p w14:paraId="022B69A6"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578" w:type="dxa"/>
          </w:tcPr>
          <w:p w14:paraId="5680B602"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698" w:type="dxa"/>
          </w:tcPr>
          <w:p w14:paraId="22D3471E"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7AE4F31A" w14:textId="77777777" w:rsidTr="00CE2B4A">
        <w:tc>
          <w:tcPr>
            <w:tcW w:w="7739" w:type="dxa"/>
          </w:tcPr>
          <w:p w14:paraId="4D4FF84D" w14:textId="77777777" w:rsidR="001A3255" w:rsidRPr="001A3255" w:rsidRDefault="001A3255" w:rsidP="001A3255">
            <w:pPr>
              <w:tabs>
                <w:tab w:val="left" w:pos="7020"/>
                <w:tab w:val="left" w:pos="7740"/>
              </w:tabs>
              <w:spacing w:after="0"/>
              <w:rPr>
                <w:rFonts w:ascii="Arial" w:eastAsia="Times New Roman" w:hAnsi="Arial" w:cs="Arial"/>
                <w:lang w:val="de-DE" w:eastAsia="de-DE"/>
              </w:rPr>
            </w:pPr>
            <w:proofErr w:type="spellStart"/>
            <w:r w:rsidRPr="001A3255">
              <w:rPr>
                <w:rFonts w:ascii="Arial" w:eastAsia="Times New Roman" w:hAnsi="Arial" w:cs="Arial"/>
                <w:lang w:val="de-DE" w:eastAsia="de-DE"/>
              </w:rPr>
              <w:t>Bariatrie</w:t>
            </w:r>
            <w:proofErr w:type="spellEnd"/>
            <w:r w:rsidRPr="001A3255">
              <w:rPr>
                <w:rFonts w:ascii="Arial" w:eastAsia="Times New Roman" w:hAnsi="Arial" w:cs="Arial"/>
                <w:lang w:val="de-DE" w:eastAsia="de-DE"/>
              </w:rPr>
              <w:t xml:space="preserve"> </w:t>
            </w:r>
          </w:p>
        </w:tc>
        <w:tc>
          <w:tcPr>
            <w:tcW w:w="567" w:type="dxa"/>
          </w:tcPr>
          <w:p w14:paraId="0FF57DC3"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425" w:type="dxa"/>
          </w:tcPr>
          <w:p w14:paraId="57E668DF"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578" w:type="dxa"/>
          </w:tcPr>
          <w:p w14:paraId="3D521458"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698" w:type="dxa"/>
          </w:tcPr>
          <w:p w14:paraId="10E34BF0"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1B908D50" w14:textId="77777777" w:rsidTr="00CE2B4A">
        <w:tc>
          <w:tcPr>
            <w:tcW w:w="7739" w:type="dxa"/>
          </w:tcPr>
          <w:p w14:paraId="3C4F2023"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onkologische Chirurgie</w:t>
            </w:r>
          </w:p>
        </w:tc>
        <w:tc>
          <w:tcPr>
            <w:tcW w:w="567" w:type="dxa"/>
          </w:tcPr>
          <w:p w14:paraId="4290A393"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425" w:type="dxa"/>
          </w:tcPr>
          <w:p w14:paraId="41E01578"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578" w:type="dxa"/>
          </w:tcPr>
          <w:p w14:paraId="4CA478FB"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698" w:type="dxa"/>
          </w:tcPr>
          <w:p w14:paraId="5CC20D99"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3F546D5C" w14:textId="77777777" w:rsidTr="00CE2B4A">
        <w:tc>
          <w:tcPr>
            <w:tcW w:w="7739" w:type="dxa"/>
          </w:tcPr>
          <w:p w14:paraId="1389EAAA"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viszerales Trauma</w:t>
            </w:r>
          </w:p>
        </w:tc>
        <w:tc>
          <w:tcPr>
            <w:tcW w:w="567" w:type="dxa"/>
          </w:tcPr>
          <w:p w14:paraId="2CFC42DE"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425" w:type="dxa"/>
          </w:tcPr>
          <w:p w14:paraId="649E0095"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578" w:type="dxa"/>
          </w:tcPr>
          <w:p w14:paraId="1C894E57"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698" w:type="dxa"/>
          </w:tcPr>
          <w:p w14:paraId="5A8F1CE5"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3F15B60E" w14:textId="77777777" w:rsidTr="00CE2B4A">
        <w:tc>
          <w:tcPr>
            <w:tcW w:w="7739" w:type="dxa"/>
          </w:tcPr>
          <w:p w14:paraId="24F4390A"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viszerale Notfallchirurgie</w:t>
            </w:r>
          </w:p>
        </w:tc>
        <w:tc>
          <w:tcPr>
            <w:tcW w:w="567" w:type="dxa"/>
          </w:tcPr>
          <w:p w14:paraId="483D0D93"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425" w:type="dxa"/>
          </w:tcPr>
          <w:p w14:paraId="693E8B2E"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578" w:type="dxa"/>
          </w:tcPr>
          <w:p w14:paraId="1F6E4831"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698" w:type="dxa"/>
          </w:tcPr>
          <w:p w14:paraId="64D44987"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bl>
    <w:p w14:paraId="3EF61426" w14:textId="77777777" w:rsidR="001A3255" w:rsidRPr="001A3255" w:rsidRDefault="001A3255" w:rsidP="001A3255">
      <w:pPr>
        <w:tabs>
          <w:tab w:val="left" w:pos="7740"/>
        </w:tabs>
        <w:spacing w:after="0"/>
        <w:ind w:left="2880" w:hanging="2880"/>
        <w:rPr>
          <w:rFonts w:ascii="Arial" w:eastAsia="Times New Roman" w:hAnsi="Arial" w:cs="Arial"/>
          <w:lang w:val="de-DE" w:eastAsia="de-DE"/>
        </w:rPr>
      </w:pPr>
    </w:p>
    <w:p w14:paraId="016FC036" w14:textId="77777777" w:rsidR="001A3255" w:rsidRPr="001A3255" w:rsidRDefault="001A3255" w:rsidP="001A3255">
      <w:pPr>
        <w:tabs>
          <w:tab w:val="left" w:pos="7740"/>
        </w:tabs>
        <w:spacing w:after="0"/>
        <w:ind w:left="2880" w:hanging="2880"/>
        <w:rPr>
          <w:rFonts w:ascii="Arial" w:eastAsia="Times New Roman" w:hAnsi="Arial" w:cs="Arial"/>
          <w:lang w:val="de-DE" w:eastAsia="de-DE"/>
        </w:rPr>
      </w:pPr>
      <w:r w:rsidRPr="001A3255">
        <w:rPr>
          <w:rFonts w:ascii="Arial" w:eastAsia="Times New Roman" w:hAnsi="Arial" w:cs="Arial"/>
          <w:lang w:val="de-DE" w:eastAsia="de-DE"/>
        </w:rPr>
        <w:t xml:space="preserve">Bemerkungen </w:t>
      </w:r>
    </w:p>
    <w:p w14:paraId="372D9941" w14:textId="77777777" w:rsidR="001A3255" w:rsidRPr="001A3255" w:rsidRDefault="001A3255" w:rsidP="001A3255">
      <w:pPr>
        <w:tabs>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p w14:paraId="6B5D30F2" w14:textId="77777777" w:rsidR="001A3255" w:rsidRPr="001A3255" w:rsidRDefault="001A3255" w:rsidP="001A3255">
      <w:pPr>
        <w:tabs>
          <w:tab w:val="left" w:pos="6660"/>
        </w:tabs>
        <w:spacing w:after="0"/>
        <w:rPr>
          <w:rFonts w:ascii="Arial" w:eastAsia="Times New Roman" w:hAnsi="Arial" w:cs="Arial"/>
          <w:highlight w:val="yellow"/>
          <w:lang w:val="de-DE" w:eastAsia="de-DE"/>
        </w:rPr>
      </w:pPr>
    </w:p>
    <w:tbl>
      <w:tblPr>
        <w:tblW w:w="10290" w:type="dxa"/>
        <w:tblInd w:w="24" w:type="dxa"/>
        <w:tblLayout w:type="fixed"/>
        <w:tblLook w:val="04A0" w:firstRow="1" w:lastRow="0" w:firstColumn="1" w:lastColumn="0" w:noHBand="0" w:noVBand="1"/>
      </w:tblPr>
      <w:tblGrid>
        <w:gridCol w:w="6747"/>
        <w:gridCol w:w="992"/>
        <w:gridCol w:w="709"/>
        <w:gridCol w:w="850"/>
        <w:gridCol w:w="992"/>
      </w:tblGrid>
      <w:tr w:rsidR="001A3255" w:rsidRPr="001A3255" w14:paraId="0C3C8CD8" w14:textId="77777777" w:rsidTr="00CE2B4A">
        <w:tc>
          <w:tcPr>
            <w:tcW w:w="6747" w:type="dxa"/>
          </w:tcPr>
          <w:p w14:paraId="712BB384"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Publikationen der letzten 2 Jahre in Zeitschriften mit Peer Review</w:t>
            </w:r>
          </w:p>
        </w:tc>
        <w:tc>
          <w:tcPr>
            <w:tcW w:w="992" w:type="dxa"/>
          </w:tcPr>
          <w:p w14:paraId="3492B5AE"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tc>
        <w:tc>
          <w:tcPr>
            <w:tcW w:w="709" w:type="dxa"/>
          </w:tcPr>
          <w:p w14:paraId="7B50AF3F"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Jahr</w:t>
            </w:r>
          </w:p>
        </w:tc>
        <w:tc>
          <w:tcPr>
            <w:tcW w:w="850" w:type="dxa"/>
          </w:tcPr>
          <w:p w14:paraId="615FF853"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4"/>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fldChar w:fldCharType="end"/>
            </w:r>
          </w:p>
        </w:tc>
        <w:tc>
          <w:tcPr>
            <w:tcW w:w="992" w:type="dxa"/>
          </w:tcPr>
          <w:p w14:paraId="39C66C7B"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Anzahl</w:t>
            </w:r>
          </w:p>
        </w:tc>
      </w:tr>
      <w:tr w:rsidR="001A3255" w:rsidRPr="001A3255" w14:paraId="774C945D" w14:textId="77777777" w:rsidTr="00CE2B4A">
        <w:tc>
          <w:tcPr>
            <w:tcW w:w="6747" w:type="dxa"/>
          </w:tcPr>
          <w:p w14:paraId="09F3EC00" w14:textId="77777777" w:rsidR="001A3255" w:rsidRPr="001A3255" w:rsidRDefault="001A3255" w:rsidP="001A3255">
            <w:pPr>
              <w:tabs>
                <w:tab w:val="left" w:pos="7020"/>
                <w:tab w:val="left" w:pos="7740"/>
              </w:tabs>
              <w:spacing w:after="0"/>
              <w:rPr>
                <w:rFonts w:ascii="Arial" w:eastAsia="Times New Roman" w:hAnsi="Arial" w:cs="Arial"/>
                <w:lang w:val="de-DE" w:eastAsia="de-DE"/>
              </w:rPr>
            </w:pPr>
          </w:p>
        </w:tc>
        <w:tc>
          <w:tcPr>
            <w:tcW w:w="992" w:type="dxa"/>
          </w:tcPr>
          <w:p w14:paraId="6DB171F2"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tc>
        <w:tc>
          <w:tcPr>
            <w:tcW w:w="709" w:type="dxa"/>
          </w:tcPr>
          <w:p w14:paraId="4B6D48B9"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Jahr</w:t>
            </w:r>
          </w:p>
        </w:tc>
        <w:tc>
          <w:tcPr>
            <w:tcW w:w="850" w:type="dxa"/>
          </w:tcPr>
          <w:p w14:paraId="3A8BCC21"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4"/>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fldChar w:fldCharType="end"/>
            </w:r>
          </w:p>
        </w:tc>
        <w:tc>
          <w:tcPr>
            <w:tcW w:w="992" w:type="dxa"/>
          </w:tcPr>
          <w:p w14:paraId="2022EF8C"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Anzahl</w:t>
            </w:r>
          </w:p>
        </w:tc>
      </w:tr>
      <w:tr w:rsidR="001A3255" w:rsidRPr="001A3255" w14:paraId="53A630E0" w14:textId="77777777" w:rsidTr="00CE2B4A">
        <w:tc>
          <w:tcPr>
            <w:tcW w:w="6747" w:type="dxa"/>
          </w:tcPr>
          <w:p w14:paraId="4FE4B111" w14:textId="77777777" w:rsidR="001A3255" w:rsidRPr="001A3255" w:rsidRDefault="001A3255" w:rsidP="001A3255">
            <w:pPr>
              <w:tabs>
                <w:tab w:val="left" w:pos="7020"/>
                <w:tab w:val="left" w:pos="7740"/>
              </w:tabs>
              <w:spacing w:after="0"/>
              <w:rPr>
                <w:rFonts w:ascii="Arial" w:eastAsia="Times New Roman" w:hAnsi="Arial" w:cs="Arial"/>
                <w:lang w:val="de-DE" w:eastAsia="de-DE"/>
              </w:rPr>
            </w:pPr>
          </w:p>
        </w:tc>
        <w:tc>
          <w:tcPr>
            <w:tcW w:w="992" w:type="dxa"/>
          </w:tcPr>
          <w:p w14:paraId="1369A7A1"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p>
        </w:tc>
        <w:tc>
          <w:tcPr>
            <w:tcW w:w="709" w:type="dxa"/>
          </w:tcPr>
          <w:p w14:paraId="575085C8" w14:textId="77777777" w:rsidR="001A3255" w:rsidRPr="001A3255" w:rsidRDefault="001A3255" w:rsidP="001A3255">
            <w:pPr>
              <w:tabs>
                <w:tab w:val="left" w:pos="7020"/>
                <w:tab w:val="left" w:pos="7740"/>
              </w:tabs>
              <w:spacing w:after="0"/>
              <w:rPr>
                <w:rFonts w:ascii="Arial" w:eastAsia="Times New Roman" w:hAnsi="Arial" w:cs="Arial"/>
                <w:lang w:val="de-DE" w:eastAsia="de-DE"/>
              </w:rPr>
            </w:pPr>
          </w:p>
        </w:tc>
        <w:tc>
          <w:tcPr>
            <w:tcW w:w="850" w:type="dxa"/>
          </w:tcPr>
          <w:p w14:paraId="47292FA2"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p>
        </w:tc>
        <w:tc>
          <w:tcPr>
            <w:tcW w:w="992" w:type="dxa"/>
          </w:tcPr>
          <w:p w14:paraId="12153BDC" w14:textId="77777777" w:rsidR="001A3255" w:rsidRPr="001A3255" w:rsidRDefault="001A3255" w:rsidP="001A3255">
            <w:pPr>
              <w:spacing w:after="0"/>
              <w:rPr>
                <w:rFonts w:ascii="Arial" w:eastAsia="Times New Roman" w:hAnsi="Arial" w:cs="Arial"/>
                <w:lang w:val="de-DE" w:eastAsia="de-DE"/>
              </w:rPr>
            </w:pPr>
          </w:p>
        </w:tc>
      </w:tr>
      <w:tr w:rsidR="001A3255" w:rsidRPr="001A3255" w14:paraId="07CDAA8C" w14:textId="77777777" w:rsidTr="00CE2B4A">
        <w:tc>
          <w:tcPr>
            <w:tcW w:w="6747" w:type="dxa"/>
          </w:tcPr>
          <w:p w14:paraId="29ADE5EE"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und/oder Nachweis Teilnahme an Studien Evidenzniveau 1-3</w:t>
            </w:r>
          </w:p>
        </w:tc>
        <w:tc>
          <w:tcPr>
            <w:tcW w:w="992" w:type="dxa"/>
          </w:tcPr>
          <w:p w14:paraId="0F5AAC29"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709" w:type="dxa"/>
          </w:tcPr>
          <w:p w14:paraId="248B6C6D"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850" w:type="dxa"/>
          </w:tcPr>
          <w:p w14:paraId="13CB48AC"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992" w:type="dxa"/>
          </w:tcPr>
          <w:p w14:paraId="78AFB55D"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bl>
    <w:p w14:paraId="781476C7" w14:textId="77777777" w:rsidR="001A3255" w:rsidRPr="001A3255" w:rsidRDefault="001A3255" w:rsidP="001A3255">
      <w:pPr>
        <w:tabs>
          <w:tab w:val="left" w:pos="7740"/>
        </w:tabs>
        <w:spacing w:after="0"/>
        <w:ind w:left="2880" w:hanging="2880"/>
        <w:rPr>
          <w:rFonts w:ascii="Arial" w:eastAsia="Times New Roman" w:hAnsi="Arial" w:cs="Arial"/>
          <w:lang w:val="de-DE" w:eastAsia="de-DE"/>
        </w:rPr>
      </w:pPr>
    </w:p>
    <w:p w14:paraId="441D99CB" w14:textId="77777777" w:rsidR="001A3255" w:rsidRPr="001A3255" w:rsidRDefault="001A3255" w:rsidP="001A3255">
      <w:pPr>
        <w:tabs>
          <w:tab w:val="left" w:pos="7740"/>
        </w:tabs>
        <w:spacing w:after="0"/>
        <w:ind w:left="2880" w:hanging="2880"/>
        <w:rPr>
          <w:rFonts w:ascii="Arial" w:eastAsia="Times New Roman" w:hAnsi="Arial" w:cs="Arial"/>
          <w:lang w:val="de-DE" w:eastAsia="de-DE"/>
        </w:rPr>
      </w:pPr>
      <w:r w:rsidRPr="001A3255">
        <w:rPr>
          <w:rFonts w:ascii="Arial" w:eastAsia="Times New Roman" w:hAnsi="Arial" w:cs="Arial"/>
          <w:lang w:val="de-DE" w:eastAsia="de-DE"/>
        </w:rPr>
        <w:t>Bemerkungen</w:t>
      </w:r>
    </w:p>
    <w:p w14:paraId="3EA1D0FF" w14:textId="3400A9E2" w:rsidR="001A3255" w:rsidRDefault="001A3255" w:rsidP="001A3255">
      <w:pPr>
        <w:tabs>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p w14:paraId="18821C0B" w14:textId="77777777" w:rsidR="001A3255" w:rsidRDefault="001A3255">
      <w:pPr>
        <w:rPr>
          <w:rFonts w:ascii="Arial" w:eastAsia="Times New Roman" w:hAnsi="Arial" w:cs="Arial"/>
          <w:lang w:val="de-DE" w:eastAsia="de-DE"/>
        </w:rPr>
      </w:pPr>
      <w:r>
        <w:rPr>
          <w:rFonts w:ascii="Arial" w:eastAsia="Times New Roman" w:hAnsi="Arial" w:cs="Arial"/>
          <w:lang w:val="de-DE" w:eastAsia="de-DE"/>
        </w:rPr>
        <w:br w:type="page"/>
      </w:r>
    </w:p>
    <w:tbl>
      <w:tblPr>
        <w:tblW w:w="10007" w:type="dxa"/>
        <w:tblInd w:w="24" w:type="dxa"/>
        <w:tblLook w:val="04A0" w:firstRow="1" w:lastRow="0" w:firstColumn="1" w:lastColumn="0" w:noHBand="0" w:noVBand="1"/>
      </w:tblPr>
      <w:tblGrid>
        <w:gridCol w:w="6468"/>
        <w:gridCol w:w="1122"/>
        <w:gridCol w:w="999"/>
        <w:gridCol w:w="709"/>
        <w:gridCol w:w="709"/>
      </w:tblGrid>
      <w:tr w:rsidR="001A3255" w:rsidRPr="001A3255" w14:paraId="38D4EF8E" w14:textId="77777777" w:rsidTr="00CE2B4A">
        <w:tc>
          <w:tcPr>
            <w:tcW w:w="6468" w:type="dxa"/>
          </w:tcPr>
          <w:p w14:paraId="61FEF8A4"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lastRenderedPageBreak/>
              <w:t>SGI-anerkannte Intensivstation</w:t>
            </w:r>
          </w:p>
        </w:tc>
        <w:tc>
          <w:tcPr>
            <w:tcW w:w="1122" w:type="dxa"/>
          </w:tcPr>
          <w:p w14:paraId="0D959694"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999" w:type="dxa"/>
          </w:tcPr>
          <w:p w14:paraId="3EBE6DED"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709" w:type="dxa"/>
          </w:tcPr>
          <w:p w14:paraId="2A8C05D9"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709" w:type="dxa"/>
          </w:tcPr>
          <w:p w14:paraId="58C92D1F"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22123322" w14:textId="77777777" w:rsidTr="00CE2B4A">
        <w:tc>
          <w:tcPr>
            <w:tcW w:w="6468" w:type="dxa"/>
          </w:tcPr>
          <w:p w14:paraId="5BF6E6A3" w14:textId="77777777" w:rsidR="001A3255" w:rsidRPr="001A3255" w:rsidRDefault="001A3255" w:rsidP="001A3255">
            <w:pPr>
              <w:tabs>
                <w:tab w:val="left" w:pos="7020"/>
                <w:tab w:val="left" w:pos="7740"/>
              </w:tabs>
              <w:spacing w:after="0"/>
              <w:rPr>
                <w:rFonts w:ascii="Arial" w:eastAsia="Times New Roman" w:hAnsi="Arial" w:cs="Arial"/>
                <w:lang w:val="de-DE" w:eastAsia="de-DE"/>
              </w:rPr>
            </w:pPr>
          </w:p>
        </w:tc>
        <w:tc>
          <w:tcPr>
            <w:tcW w:w="1122" w:type="dxa"/>
          </w:tcPr>
          <w:p w14:paraId="29FAE311"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p>
        </w:tc>
        <w:tc>
          <w:tcPr>
            <w:tcW w:w="999" w:type="dxa"/>
          </w:tcPr>
          <w:p w14:paraId="18E5D394" w14:textId="77777777" w:rsidR="001A3255" w:rsidRPr="001A3255" w:rsidRDefault="001A3255" w:rsidP="001A3255">
            <w:pPr>
              <w:tabs>
                <w:tab w:val="left" w:pos="7020"/>
                <w:tab w:val="left" w:pos="7740"/>
              </w:tabs>
              <w:spacing w:after="0"/>
              <w:rPr>
                <w:rFonts w:ascii="Arial" w:eastAsia="Times New Roman" w:hAnsi="Arial" w:cs="Arial"/>
                <w:lang w:val="de-DE" w:eastAsia="de-DE"/>
              </w:rPr>
            </w:pPr>
          </w:p>
        </w:tc>
        <w:tc>
          <w:tcPr>
            <w:tcW w:w="709" w:type="dxa"/>
          </w:tcPr>
          <w:p w14:paraId="43F2846C"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p>
        </w:tc>
        <w:tc>
          <w:tcPr>
            <w:tcW w:w="709" w:type="dxa"/>
          </w:tcPr>
          <w:p w14:paraId="49CEEACA" w14:textId="77777777" w:rsidR="001A3255" w:rsidRPr="001A3255" w:rsidRDefault="001A3255" w:rsidP="001A3255">
            <w:pPr>
              <w:spacing w:after="0"/>
              <w:rPr>
                <w:rFonts w:ascii="Arial" w:eastAsia="Times New Roman" w:hAnsi="Arial" w:cs="Arial"/>
                <w:lang w:val="de-DE" w:eastAsia="de-DE"/>
              </w:rPr>
            </w:pPr>
          </w:p>
        </w:tc>
      </w:tr>
      <w:tr w:rsidR="001A3255" w:rsidRPr="001A3255" w14:paraId="5192FBBA" w14:textId="77777777" w:rsidTr="00CE2B4A">
        <w:tc>
          <w:tcPr>
            <w:tcW w:w="6468" w:type="dxa"/>
          </w:tcPr>
          <w:p w14:paraId="2F405A79"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24h-Verfügbarkeit der Gastroenterologie (Dienstplan)</w:t>
            </w:r>
          </w:p>
        </w:tc>
        <w:tc>
          <w:tcPr>
            <w:tcW w:w="1122" w:type="dxa"/>
          </w:tcPr>
          <w:p w14:paraId="52DB937F"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999" w:type="dxa"/>
          </w:tcPr>
          <w:p w14:paraId="4CB64A2D"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709" w:type="dxa"/>
          </w:tcPr>
          <w:p w14:paraId="08486E6D"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709" w:type="dxa"/>
          </w:tcPr>
          <w:p w14:paraId="5DC10969"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246F2E5B" w14:textId="77777777" w:rsidTr="00CE2B4A">
        <w:tc>
          <w:tcPr>
            <w:tcW w:w="6468" w:type="dxa"/>
          </w:tcPr>
          <w:p w14:paraId="0ECFEEB5"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 xml:space="preserve">       Dauer der Rufbereitschaft (Zeit bis Arzt vor Ort sein muss)</w:t>
            </w:r>
          </w:p>
        </w:tc>
        <w:tc>
          <w:tcPr>
            <w:tcW w:w="1122" w:type="dxa"/>
          </w:tcPr>
          <w:p w14:paraId="5A054AF4"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tc>
        <w:tc>
          <w:tcPr>
            <w:tcW w:w="999" w:type="dxa"/>
          </w:tcPr>
          <w:p w14:paraId="18194B22"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Minuten</w:t>
            </w:r>
          </w:p>
        </w:tc>
        <w:tc>
          <w:tcPr>
            <w:tcW w:w="709" w:type="dxa"/>
          </w:tcPr>
          <w:p w14:paraId="1D641EB0"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p>
        </w:tc>
        <w:tc>
          <w:tcPr>
            <w:tcW w:w="709" w:type="dxa"/>
          </w:tcPr>
          <w:p w14:paraId="24F9F66B" w14:textId="77777777" w:rsidR="001A3255" w:rsidRPr="001A3255" w:rsidRDefault="001A3255" w:rsidP="001A3255">
            <w:pPr>
              <w:spacing w:after="0"/>
              <w:rPr>
                <w:rFonts w:ascii="Arial" w:eastAsia="Times New Roman" w:hAnsi="Arial" w:cs="Arial"/>
                <w:lang w:val="de-DE" w:eastAsia="de-DE"/>
              </w:rPr>
            </w:pPr>
          </w:p>
        </w:tc>
      </w:tr>
      <w:tr w:rsidR="001A3255" w:rsidRPr="001A3255" w14:paraId="7AF6542C" w14:textId="77777777" w:rsidTr="00CE2B4A">
        <w:tc>
          <w:tcPr>
            <w:tcW w:w="6468" w:type="dxa"/>
          </w:tcPr>
          <w:p w14:paraId="58521779"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 xml:space="preserve">       Konzeptpapier</w:t>
            </w:r>
          </w:p>
        </w:tc>
        <w:tc>
          <w:tcPr>
            <w:tcW w:w="1122" w:type="dxa"/>
          </w:tcPr>
          <w:p w14:paraId="605B628F"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999" w:type="dxa"/>
          </w:tcPr>
          <w:p w14:paraId="2CE0ED7B"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709" w:type="dxa"/>
          </w:tcPr>
          <w:p w14:paraId="4C033FE1"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709" w:type="dxa"/>
          </w:tcPr>
          <w:p w14:paraId="33B67D6B"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6048C99F" w14:textId="77777777" w:rsidTr="00CE2B4A">
        <w:tc>
          <w:tcPr>
            <w:tcW w:w="6468" w:type="dxa"/>
          </w:tcPr>
          <w:p w14:paraId="5708282D"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24h-Verfügbarkeit interventioneller Radiologie (Dienstplan)</w:t>
            </w:r>
          </w:p>
        </w:tc>
        <w:tc>
          <w:tcPr>
            <w:tcW w:w="1122" w:type="dxa"/>
          </w:tcPr>
          <w:p w14:paraId="6EFA1A7D"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999" w:type="dxa"/>
          </w:tcPr>
          <w:p w14:paraId="0BD72CF1"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709" w:type="dxa"/>
          </w:tcPr>
          <w:p w14:paraId="58E3D305"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p>
        </w:tc>
        <w:tc>
          <w:tcPr>
            <w:tcW w:w="709" w:type="dxa"/>
          </w:tcPr>
          <w:p w14:paraId="37234CDF"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7FC6CA48" w14:textId="77777777" w:rsidTr="00CE2B4A">
        <w:trPr>
          <w:gridAfter w:val="2"/>
          <w:wAfter w:w="1418" w:type="dxa"/>
        </w:trPr>
        <w:tc>
          <w:tcPr>
            <w:tcW w:w="6468" w:type="dxa"/>
          </w:tcPr>
          <w:p w14:paraId="636BC4F5"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 xml:space="preserve">       Dauer der Rufbereitschaft (Zeit bis Arzt vor Ort sein muss)</w:t>
            </w:r>
          </w:p>
        </w:tc>
        <w:tc>
          <w:tcPr>
            <w:tcW w:w="1122" w:type="dxa"/>
          </w:tcPr>
          <w:p w14:paraId="386FCFEF"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tc>
        <w:tc>
          <w:tcPr>
            <w:tcW w:w="999" w:type="dxa"/>
          </w:tcPr>
          <w:p w14:paraId="3488D100"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Minuten</w:t>
            </w:r>
          </w:p>
        </w:tc>
      </w:tr>
      <w:tr w:rsidR="001A3255" w:rsidRPr="001A3255" w14:paraId="6738AA58" w14:textId="77777777" w:rsidTr="00CE2B4A">
        <w:tc>
          <w:tcPr>
            <w:tcW w:w="6468" w:type="dxa"/>
          </w:tcPr>
          <w:p w14:paraId="084B31D5"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 xml:space="preserve">       Konzeptpapier</w:t>
            </w:r>
          </w:p>
        </w:tc>
        <w:tc>
          <w:tcPr>
            <w:tcW w:w="1122" w:type="dxa"/>
          </w:tcPr>
          <w:p w14:paraId="47C36DA7"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999" w:type="dxa"/>
          </w:tcPr>
          <w:p w14:paraId="2F527F21"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709" w:type="dxa"/>
          </w:tcPr>
          <w:p w14:paraId="0AE3D834"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709" w:type="dxa"/>
          </w:tcPr>
          <w:p w14:paraId="61E9F3BE"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bl>
    <w:p w14:paraId="03EBE882" w14:textId="77777777" w:rsidR="001A3255" w:rsidRPr="001A3255" w:rsidRDefault="001A3255" w:rsidP="001A3255">
      <w:pPr>
        <w:tabs>
          <w:tab w:val="left" w:pos="7740"/>
        </w:tabs>
        <w:spacing w:after="0"/>
        <w:ind w:left="2880" w:hanging="2880"/>
        <w:rPr>
          <w:rFonts w:ascii="Arial" w:eastAsia="Times New Roman" w:hAnsi="Arial" w:cs="Arial"/>
          <w:highlight w:val="yellow"/>
          <w:lang w:val="de-DE" w:eastAsia="de-DE"/>
        </w:rPr>
      </w:pPr>
    </w:p>
    <w:p w14:paraId="094A0645" w14:textId="77777777" w:rsidR="001A3255" w:rsidRDefault="001A3255" w:rsidP="001A3255">
      <w:pPr>
        <w:tabs>
          <w:tab w:val="left" w:pos="7740"/>
        </w:tabs>
        <w:spacing w:after="0"/>
        <w:ind w:left="2880" w:hanging="2880"/>
        <w:rPr>
          <w:rFonts w:ascii="Arial" w:eastAsia="Times New Roman" w:hAnsi="Arial" w:cs="Arial"/>
          <w:lang w:val="de-DE" w:eastAsia="de-DE"/>
        </w:rPr>
      </w:pPr>
    </w:p>
    <w:p w14:paraId="0C438458" w14:textId="439A15FB" w:rsidR="001A3255" w:rsidRPr="001A3255" w:rsidRDefault="001A3255" w:rsidP="001A3255">
      <w:pPr>
        <w:tabs>
          <w:tab w:val="left" w:pos="7740"/>
        </w:tabs>
        <w:spacing w:after="0"/>
        <w:ind w:left="2880" w:hanging="2880"/>
        <w:rPr>
          <w:rFonts w:ascii="Arial" w:eastAsia="Times New Roman" w:hAnsi="Arial" w:cs="Arial"/>
          <w:lang w:val="de-DE" w:eastAsia="de-DE"/>
        </w:rPr>
      </w:pPr>
      <w:r w:rsidRPr="001A3255">
        <w:rPr>
          <w:rFonts w:ascii="Arial" w:eastAsia="Times New Roman" w:hAnsi="Arial" w:cs="Arial"/>
          <w:lang w:val="de-DE" w:eastAsia="de-DE"/>
        </w:rPr>
        <w:t>Bemerkungen</w:t>
      </w:r>
    </w:p>
    <w:p w14:paraId="1538D187" w14:textId="77777777" w:rsidR="001A3255" w:rsidRPr="001A3255" w:rsidRDefault="001A3255" w:rsidP="001A3255">
      <w:pPr>
        <w:tabs>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p w14:paraId="3FCAEC4E" w14:textId="77777777" w:rsidR="001A3255" w:rsidRPr="001A3255" w:rsidRDefault="001A3255" w:rsidP="001A3255">
      <w:pPr>
        <w:tabs>
          <w:tab w:val="left" w:pos="6660"/>
        </w:tabs>
        <w:spacing w:after="0"/>
        <w:rPr>
          <w:rFonts w:ascii="Arial" w:eastAsia="Times New Roman" w:hAnsi="Arial" w:cs="Arial"/>
          <w:b/>
          <w:lang w:val="de-DE" w:eastAsia="de-DE"/>
        </w:rPr>
      </w:pPr>
    </w:p>
    <w:tbl>
      <w:tblPr>
        <w:tblW w:w="10007" w:type="dxa"/>
        <w:tblInd w:w="24" w:type="dxa"/>
        <w:tblLook w:val="04A0" w:firstRow="1" w:lastRow="0" w:firstColumn="1" w:lastColumn="0" w:noHBand="0" w:noVBand="1"/>
      </w:tblPr>
      <w:tblGrid>
        <w:gridCol w:w="6565"/>
        <w:gridCol w:w="1599"/>
        <w:gridCol w:w="425"/>
        <w:gridCol w:w="709"/>
        <w:gridCol w:w="709"/>
      </w:tblGrid>
      <w:tr w:rsidR="001A3255" w:rsidRPr="001A3255" w14:paraId="733FAAD4" w14:textId="77777777" w:rsidTr="00CE2B4A">
        <w:tc>
          <w:tcPr>
            <w:tcW w:w="6565" w:type="dxa"/>
          </w:tcPr>
          <w:p w14:paraId="66D83204"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Protokolliertes interdisziplinäres onkologisches Tumorboard</w:t>
            </w:r>
          </w:p>
        </w:tc>
        <w:tc>
          <w:tcPr>
            <w:tcW w:w="1599" w:type="dxa"/>
          </w:tcPr>
          <w:p w14:paraId="0F03C0D0"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425" w:type="dxa"/>
          </w:tcPr>
          <w:p w14:paraId="1E089A9F"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709" w:type="dxa"/>
          </w:tcPr>
          <w:p w14:paraId="4B207BEF"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eastAsia="de-DE"/>
              </w:rPr>
              <w:fldChar w:fldCharType="begin">
                <w:ffData>
                  <w:name w:val="Kontrollkästchen41"/>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val="de-DE" w:eastAsia="de-DE"/>
              </w:rPr>
              <w:fldChar w:fldCharType="end"/>
            </w:r>
          </w:p>
        </w:tc>
        <w:tc>
          <w:tcPr>
            <w:tcW w:w="709" w:type="dxa"/>
          </w:tcPr>
          <w:p w14:paraId="383F662D"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r w:rsidR="001A3255" w:rsidRPr="001A3255" w14:paraId="7B9A8699" w14:textId="77777777" w:rsidTr="00CE2B4A">
        <w:tc>
          <w:tcPr>
            <w:tcW w:w="6565" w:type="dxa"/>
          </w:tcPr>
          <w:p w14:paraId="6C898917"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 xml:space="preserve">  - Intervall :</w:t>
            </w:r>
          </w:p>
        </w:tc>
        <w:tc>
          <w:tcPr>
            <w:tcW w:w="1599" w:type="dxa"/>
          </w:tcPr>
          <w:p w14:paraId="735D1DC8"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tc>
        <w:tc>
          <w:tcPr>
            <w:tcW w:w="425" w:type="dxa"/>
          </w:tcPr>
          <w:p w14:paraId="564C672F" w14:textId="77777777" w:rsidR="001A3255" w:rsidRPr="001A3255" w:rsidRDefault="001A3255" w:rsidP="001A3255">
            <w:pPr>
              <w:tabs>
                <w:tab w:val="left" w:pos="7020"/>
                <w:tab w:val="left" w:pos="7740"/>
              </w:tabs>
              <w:spacing w:after="0"/>
              <w:rPr>
                <w:rFonts w:ascii="Arial" w:eastAsia="Times New Roman" w:hAnsi="Arial" w:cs="Arial"/>
                <w:lang w:val="de-DE" w:eastAsia="de-DE"/>
              </w:rPr>
            </w:pPr>
          </w:p>
        </w:tc>
        <w:tc>
          <w:tcPr>
            <w:tcW w:w="709" w:type="dxa"/>
          </w:tcPr>
          <w:p w14:paraId="4C1F54B5"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p>
        </w:tc>
        <w:tc>
          <w:tcPr>
            <w:tcW w:w="709" w:type="dxa"/>
          </w:tcPr>
          <w:p w14:paraId="69018D67" w14:textId="77777777" w:rsidR="001A3255" w:rsidRPr="001A3255" w:rsidRDefault="001A3255" w:rsidP="001A3255">
            <w:pPr>
              <w:spacing w:after="0"/>
              <w:rPr>
                <w:rFonts w:ascii="Arial" w:eastAsia="Times New Roman" w:hAnsi="Arial" w:cs="Arial"/>
                <w:lang w:val="de-DE" w:eastAsia="de-DE"/>
              </w:rPr>
            </w:pPr>
          </w:p>
        </w:tc>
      </w:tr>
    </w:tbl>
    <w:p w14:paraId="722AA825" w14:textId="77777777" w:rsidR="001A3255" w:rsidRPr="001A3255" w:rsidRDefault="001A3255" w:rsidP="001A3255">
      <w:pPr>
        <w:tabs>
          <w:tab w:val="left" w:pos="7740"/>
        </w:tabs>
        <w:spacing w:after="0"/>
        <w:ind w:left="2880" w:hanging="2880"/>
        <w:rPr>
          <w:rFonts w:ascii="Arial" w:eastAsia="Times New Roman" w:hAnsi="Arial" w:cs="Arial"/>
          <w:highlight w:val="yellow"/>
          <w:lang w:val="de-DE" w:eastAsia="de-DE"/>
        </w:rPr>
      </w:pPr>
    </w:p>
    <w:p w14:paraId="69818A5A" w14:textId="77777777" w:rsidR="001A3255" w:rsidRPr="001A3255" w:rsidRDefault="001A3255" w:rsidP="001A3255">
      <w:pPr>
        <w:tabs>
          <w:tab w:val="left" w:pos="7740"/>
        </w:tabs>
        <w:spacing w:after="0"/>
        <w:ind w:left="2880" w:hanging="2880"/>
        <w:rPr>
          <w:rFonts w:ascii="Arial" w:eastAsia="Times New Roman" w:hAnsi="Arial" w:cs="Arial"/>
          <w:lang w:val="de-DE" w:eastAsia="de-DE"/>
        </w:rPr>
      </w:pPr>
      <w:r w:rsidRPr="001A3255">
        <w:rPr>
          <w:rFonts w:ascii="Arial" w:eastAsia="Times New Roman" w:hAnsi="Arial" w:cs="Arial"/>
          <w:lang w:val="de-DE" w:eastAsia="de-DE"/>
        </w:rPr>
        <w:t>Bemerkungen</w:t>
      </w:r>
    </w:p>
    <w:p w14:paraId="29A582BA" w14:textId="77777777" w:rsidR="001A3255" w:rsidRPr="001A3255" w:rsidRDefault="001A3255" w:rsidP="001A3255">
      <w:pPr>
        <w:tabs>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p w14:paraId="4D94DFDA" w14:textId="77777777" w:rsidR="001A3255" w:rsidRPr="001A3255" w:rsidRDefault="001A3255" w:rsidP="001A3255">
      <w:pPr>
        <w:tabs>
          <w:tab w:val="left" w:pos="6660"/>
        </w:tabs>
        <w:spacing w:after="0"/>
        <w:rPr>
          <w:rFonts w:ascii="Arial" w:eastAsia="Times New Roman" w:hAnsi="Arial" w:cs="Arial"/>
          <w:lang w:val="de-DE" w:eastAsia="de-DE"/>
        </w:rPr>
      </w:pPr>
    </w:p>
    <w:p w14:paraId="635C9692" w14:textId="77777777" w:rsidR="001A3255" w:rsidRPr="001A3255" w:rsidRDefault="001A3255" w:rsidP="001A3255">
      <w:pPr>
        <w:spacing w:after="0"/>
        <w:rPr>
          <w:rFonts w:ascii="Arial" w:eastAsia="Times New Roman" w:hAnsi="Arial" w:cs="Arial"/>
          <w:lang w:eastAsia="de-DE"/>
        </w:rPr>
      </w:pPr>
      <w:r w:rsidRPr="001A3255">
        <w:rPr>
          <w:rFonts w:ascii="Arial" w:eastAsia="Times New Roman" w:hAnsi="Arial" w:cs="Arial"/>
          <w:lang w:eastAsia="de-DE"/>
        </w:rPr>
        <w:t>Name Weiterbildner</w:t>
      </w:r>
    </w:p>
    <w:p w14:paraId="720939D9" w14:textId="77777777" w:rsidR="001A3255" w:rsidRPr="001A3255" w:rsidRDefault="001A3255" w:rsidP="001A3255">
      <w:pPr>
        <w:tabs>
          <w:tab w:val="left" w:pos="2268"/>
          <w:tab w:val="left" w:pos="5103"/>
          <w:tab w:val="left" w:pos="7938"/>
          <w:tab w:val="left" w:pos="9072"/>
        </w:tabs>
        <w:spacing w:after="0"/>
        <w:ind w:right="-319"/>
        <w:rPr>
          <w:rFonts w:ascii="Arial" w:eastAsia="Times New Roman" w:hAnsi="Arial" w:cs="Arial"/>
          <w:lang w:eastAsia="de-DE"/>
        </w:rPr>
      </w:pPr>
      <w:r w:rsidRPr="001A3255">
        <w:rPr>
          <w:rFonts w:ascii="Arial" w:eastAsia="Times New Roman" w:hAnsi="Arial" w:cs="Arial"/>
          <w:lang w:eastAsia="de-DE"/>
        </w:rPr>
        <w:fldChar w:fldCharType="begin">
          <w:ffData>
            <w:name w:val="Text8"/>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Schwerpunkt seit </w:t>
      </w:r>
      <w:r w:rsidRPr="001A3255">
        <w:rPr>
          <w:rFonts w:ascii="Arial" w:eastAsia="Times New Roman" w:hAnsi="Arial" w:cs="Arial"/>
          <w:lang w:eastAsia="de-DE"/>
        </w:rPr>
        <w:fldChar w:fldCharType="begin">
          <w:ffData>
            <w:name w:val="Text9"/>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Anstellungsgrad </w:t>
      </w:r>
      <w:r w:rsidRPr="001A3255">
        <w:rPr>
          <w:rFonts w:ascii="Arial" w:eastAsia="Times New Roman" w:hAnsi="Arial" w:cs="Arial"/>
          <w:lang w:eastAsia="de-DE"/>
        </w:rPr>
        <w:fldChar w:fldCharType="begin">
          <w:ffData>
            <w:name w:val="Text10"/>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w:t>
      </w:r>
      <w:r w:rsidRPr="001A3255">
        <w:rPr>
          <w:rFonts w:ascii="Arial" w:eastAsia="Times New Roman" w:hAnsi="Arial" w:cs="Arial"/>
          <w:lang w:eastAsia="de-DE"/>
        </w:rPr>
        <w:tab/>
        <w:t xml:space="preserve">Tutor* </w:t>
      </w:r>
      <w:r w:rsidRPr="001A3255">
        <w:rPr>
          <w:rFonts w:ascii="Arial" w:eastAsia="Times New Roman" w:hAnsi="Arial" w:cs="Arial"/>
          <w:lang w:eastAsia="de-DE"/>
        </w:rPr>
        <w:fldChar w:fldCharType="begin">
          <w:ffData>
            <w:name w:val="Kontrollkästchen18"/>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ja</w:t>
      </w:r>
      <w:r w:rsidRPr="001A3255">
        <w:rPr>
          <w:rFonts w:ascii="Arial" w:eastAsia="Times New Roman" w:hAnsi="Arial" w:cs="Arial"/>
          <w:lang w:eastAsia="de-DE"/>
        </w:rPr>
        <w:tab/>
      </w:r>
      <w:r w:rsidRPr="001A3255">
        <w:rPr>
          <w:rFonts w:ascii="Arial" w:eastAsia="Times New Roman" w:hAnsi="Arial" w:cs="Arial"/>
          <w:lang w:eastAsia="de-DE"/>
        </w:rPr>
        <w:fldChar w:fldCharType="begin">
          <w:ffData>
            <w:name w:val="Kontrollkästchen19"/>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nein</w:t>
      </w:r>
    </w:p>
    <w:p w14:paraId="66FD3FBA" w14:textId="77777777" w:rsidR="001A3255" w:rsidRPr="001A3255" w:rsidRDefault="001A3255" w:rsidP="001A3255">
      <w:pPr>
        <w:tabs>
          <w:tab w:val="left" w:pos="2268"/>
          <w:tab w:val="left" w:pos="5103"/>
          <w:tab w:val="left" w:pos="7938"/>
          <w:tab w:val="left" w:pos="9072"/>
        </w:tabs>
        <w:spacing w:after="0"/>
        <w:ind w:right="-319"/>
        <w:rPr>
          <w:rFonts w:ascii="Arial" w:eastAsia="Times New Roman" w:hAnsi="Arial" w:cs="Arial"/>
          <w:lang w:eastAsia="de-DE"/>
        </w:rPr>
      </w:pPr>
      <w:r w:rsidRPr="001A3255">
        <w:rPr>
          <w:rFonts w:ascii="Arial" w:eastAsia="Times New Roman" w:hAnsi="Arial" w:cs="Arial"/>
          <w:lang w:eastAsia="de-DE"/>
        </w:rPr>
        <w:fldChar w:fldCharType="begin">
          <w:ffData>
            <w:name w:val="Text8"/>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Schwerpunkt seit </w:t>
      </w:r>
      <w:r w:rsidRPr="001A3255">
        <w:rPr>
          <w:rFonts w:ascii="Arial" w:eastAsia="Times New Roman" w:hAnsi="Arial" w:cs="Arial"/>
          <w:lang w:eastAsia="de-DE"/>
        </w:rPr>
        <w:fldChar w:fldCharType="begin">
          <w:ffData>
            <w:name w:val="Text9"/>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Anstellungsgrad </w:t>
      </w:r>
      <w:r w:rsidRPr="001A3255">
        <w:rPr>
          <w:rFonts w:ascii="Arial" w:eastAsia="Times New Roman" w:hAnsi="Arial" w:cs="Arial"/>
          <w:lang w:eastAsia="de-DE"/>
        </w:rPr>
        <w:fldChar w:fldCharType="begin">
          <w:ffData>
            <w:name w:val="Text10"/>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w:t>
      </w:r>
      <w:r w:rsidRPr="001A3255">
        <w:rPr>
          <w:rFonts w:ascii="Arial" w:eastAsia="Times New Roman" w:hAnsi="Arial" w:cs="Arial"/>
          <w:lang w:eastAsia="de-DE"/>
        </w:rPr>
        <w:tab/>
        <w:t xml:space="preserve">Tutor* </w:t>
      </w:r>
      <w:r w:rsidRPr="001A3255">
        <w:rPr>
          <w:rFonts w:ascii="Arial" w:eastAsia="Times New Roman" w:hAnsi="Arial" w:cs="Arial"/>
          <w:lang w:eastAsia="de-DE"/>
        </w:rPr>
        <w:fldChar w:fldCharType="begin">
          <w:ffData>
            <w:name w:val="Kontrollkästchen18"/>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ja</w:t>
      </w:r>
      <w:r w:rsidRPr="001A3255">
        <w:rPr>
          <w:rFonts w:ascii="Arial" w:eastAsia="Times New Roman" w:hAnsi="Arial" w:cs="Arial"/>
          <w:lang w:eastAsia="de-DE"/>
        </w:rPr>
        <w:tab/>
      </w:r>
      <w:r w:rsidRPr="001A3255">
        <w:rPr>
          <w:rFonts w:ascii="Arial" w:eastAsia="Times New Roman" w:hAnsi="Arial" w:cs="Arial"/>
          <w:lang w:eastAsia="de-DE"/>
        </w:rPr>
        <w:fldChar w:fldCharType="begin">
          <w:ffData>
            <w:name w:val="Kontrollkästchen19"/>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nein</w:t>
      </w:r>
    </w:p>
    <w:p w14:paraId="1C82B331" w14:textId="77777777" w:rsidR="001A3255" w:rsidRPr="001A3255" w:rsidRDefault="001A3255" w:rsidP="001A3255">
      <w:pPr>
        <w:tabs>
          <w:tab w:val="left" w:pos="2268"/>
          <w:tab w:val="left" w:pos="5103"/>
          <w:tab w:val="left" w:pos="7938"/>
          <w:tab w:val="left" w:pos="9072"/>
        </w:tabs>
        <w:spacing w:after="0"/>
        <w:ind w:right="-319"/>
        <w:rPr>
          <w:rFonts w:ascii="Arial" w:eastAsia="Times New Roman" w:hAnsi="Arial" w:cs="Arial"/>
          <w:lang w:eastAsia="de-DE"/>
        </w:rPr>
      </w:pPr>
      <w:r w:rsidRPr="001A3255">
        <w:rPr>
          <w:rFonts w:ascii="Arial" w:eastAsia="Times New Roman" w:hAnsi="Arial" w:cs="Arial"/>
          <w:lang w:eastAsia="de-DE"/>
        </w:rPr>
        <w:fldChar w:fldCharType="begin">
          <w:ffData>
            <w:name w:val="Text8"/>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Schwerpunkt seit </w:t>
      </w:r>
      <w:r w:rsidRPr="001A3255">
        <w:rPr>
          <w:rFonts w:ascii="Arial" w:eastAsia="Times New Roman" w:hAnsi="Arial" w:cs="Arial"/>
          <w:lang w:eastAsia="de-DE"/>
        </w:rPr>
        <w:fldChar w:fldCharType="begin">
          <w:ffData>
            <w:name w:val="Text9"/>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Anstellungsgrad </w:t>
      </w:r>
      <w:r w:rsidRPr="001A3255">
        <w:rPr>
          <w:rFonts w:ascii="Arial" w:eastAsia="Times New Roman" w:hAnsi="Arial" w:cs="Arial"/>
          <w:lang w:eastAsia="de-DE"/>
        </w:rPr>
        <w:fldChar w:fldCharType="begin">
          <w:ffData>
            <w:name w:val="Text10"/>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w:t>
      </w:r>
      <w:r w:rsidRPr="001A3255">
        <w:rPr>
          <w:rFonts w:ascii="Arial" w:eastAsia="Times New Roman" w:hAnsi="Arial" w:cs="Arial"/>
          <w:lang w:eastAsia="de-DE"/>
        </w:rPr>
        <w:tab/>
        <w:t xml:space="preserve">Tutor* </w:t>
      </w:r>
      <w:r w:rsidRPr="001A3255">
        <w:rPr>
          <w:rFonts w:ascii="Arial" w:eastAsia="Times New Roman" w:hAnsi="Arial" w:cs="Arial"/>
          <w:lang w:eastAsia="de-DE"/>
        </w:rPr>
        <w:fldChar w:fldCharType="begin">
          <w:ffData>
            <w:name w:val="Kontrollkästchen18"/>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ja</w:t>
      </w:r>
      <w:r w:rsidRPr="001A3255">
        <w:rPr>
          <w:rFonts w:ascii="Arial" w:eastAsia="Times New Roman" w:hAnsi="Arial" w:cs="Arial"/>
          <w:lang w:eastAsia="de-DE"/>
        </w:rPr>
        <w:tab/>
      </w:r>
      <w:r w:rsidRPr="001A3255">
        <w:rPr>
          <w:rFonts w:ascii="Arial" w:eastAsia="Times New Roman" w:hAnsi="Arial" w:cs="Arial"/>
          <w:lang w:eastAsia="de-DE"/>
        </w:rPr>
        <w:fldChar w:fldCharType="begin">
          <w:ffData>
            <w:name w:val="Kontrollkästchen19"/>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nein</w:t>
      </w:r>
    </w:p>
    <w:p w14:paraId="5D211280" w14:textId="77777777" w:rsidR="001A3255" w:rsidRPr="001A3255" w:rsidRDefault="001A3255" w:rsidP="001A3255">
      <w:pPr>
        <w:tabs>
          <w:tab w:val="left" w:pos="2268"/>
          <w:tab w:val="left" w:pos="5103"/>
          <w:tab w:val="left" w:pos="7938"/>
          <w:tab w:val="left" w:pos="9072"/>
        </w:tabs>
        <w:spacing w:after="0"/>
        <w:ind w:right="-319"/>
        <w:rPr>
          <w:rFonts w:ascii="Arial" w:eastAsia="Times New Roman" w:hAnsi="Arial" w:cs="Arial"/>
          <w:lang w:eastAsia="de-DE"/>
        </w:rPr>
      </w:pPr>
      <w:r w:rsidRPr="001A3255">
        <w:rPr>
          <w:rFonts w:ascii="Arial" w:eastAsia="Times New Roman" w:hAnsi="Arial" w:cs="Arial"/>
          <w:lang w:eastAsia="de-DE"/>
        </w:rPr>
        <w:fldChar w:fldCharType="begin">
          <w:ffData>
            <w:name w:val="Text8"/>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Schwerpunkt seit </w:t>
      </w:r>
      <w:r w:rsidRPr="001A3255">
        <w:rPr>
          <w:rFonts w:ascii="Arial" w:eastAsia="Times New Roman" w:hAnsi="Arial" w:cs="Arial"/>
          <w:lang w:eastAsia="de-DE"/>
        </w:rPr>
        <w:fldChar w:fldCharType="begin">
          <w:ffData>
            <w:name w:val="Text9"/>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Anstellungsgrad </w:t>
      </w:r>
      <w:r w:rsidRPr="001A3255">
        <w:rPr>
          <w:rFonts w:ascii="Arial" w:eastAsia="Times New Roman" w:hAnsi="Arial" w:cs="Arial"/>
          <w:lang w:eastAsia="de-DE"/>
        </w:rPr>
        <w:fldChar w:fldCharType="begin">
          <w:ffData>
            <w:name w:val="Text10"/>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w:t>
      </w:r>
      <w:r w:rsidRPr="001A3255">
        <w:rPr>
          <w:rFonts w:ascii="Arial" w:eastAsia="Times New Roman" w:hAnsi="Arial" w:cs="Arial"/>
          <w:lang w:eastAsia="de-DE"/>
        </w:rPr>
        <w:tab/>
        <w:t xml:space="preserve">Tutor* </w:t>
      </w:r>
      <w:r w:rsidRPr="001A3255">
        <w:rPr>
          <w:rFonts w:ascii="Arial" w:eastAsia="Times New Roman" w:hAnsi="Arial" w:cs="Arial"/>
          <w:lang w:eastAsia="de-DE"/>
        </w:rPr>
        <w:fldChar w:fldCharType="begin">
          <w:ffData>
            <w:name w:val="Kontrollkästchen18"/>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ja</w:t>
      </w:r>
      <w:r w:rsidRPr="001A3255">
        <w:rPr>
          <w:rFonts w:ascii="Arial" w:eastAsia="Times New Roman" w:hAnsi="Arial" w:cs="Arial"/>
          <w:lang w:eastAsia="de-DE"/>
        </w:rPr>
        <w:tab/>
      </w:r>
      <w:r w:rsidRPr="001A3255">
        <w:rPr>
          <w:rFonts w:ascii="Arial" w:eastAsia="Times New Roman" w:hAnsi="Arial" w:cs="Arial"/>
          <w:lang w:eastAsia="de-DE"/>
        </w:rPr>
        <w:fldChar w:fldCharType="begin">
          <w:ffData>
            <w:name w:val="Kontrollkästchen19"/>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nein</w:t>
      </w:r>
    </w:p>
    <w:p w14:paraId="58CF9F13" w14:textId="77777777" w:rsidR="001A3255" w:rsidRPr="001A3255" w:rsidRDefault="001A3255" w:rsidP="001A3255">
      <w:pPr>
        <w:tabs>
          <w:tab w:val="left" w:pos="2268"/>
          <w:tab w:val="left" w:pos="5103"/>
          <w:tab w:val="left" w:pos="7938"/>
          <w:tab w:val="left" w:pos="9072"/>
        </w:tabs>
        <w:spacing w:after="0"/>
        <w:ind w:right="-319"/>
        <w:rPr>
          <w:rFonts w:ascii="Arial" w:eastAsia="Times New Roman" w:hAnsi="Arial" w:cs="Arial"/>
          <w:lang w:eastAsia="de-DE"/>
        </w:rPr>
      </w:pPr>
      <w:r w:rsidRPr="001A3255">
        <w:rPr>
          <w:rFonts w:ascii="Arial" w:eastAsia="Times New Roman" w:hAnsi="Arial" w:cs="Arial"/>
          <w:lang w:eastAsia="de-DE"/>
        </w:rPr>
        <w:fldChar w:fldCharType="begin">
          <w:ffData>
            <w:name w:val="Text8"/>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Schwerpunkt seit </w:t>
      </w:r>
      <w:r w:rsidRPr="001A3255">
        <w:rPr>
          <w:rFonts w:ascii="Arial" w:eastAsia="Times New Roman" w:hAnsi="Arial" w:cs="Arial"/>
          <w:lang w:eastAsia="de-DE"/>
        </w:rPr>
        <w:fldChar w:fldCharType="begin">
          <w:ffData>
            <w:name w:val="Text9"/>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Anstellungsgrad </w:t>
      </w:r>
      <w:r w:rsidRPr="001A3255">
        <w:rPr>
          <w:rFonts w:ascii="Arial" w:eastAsia="Times New Roman" w:hAnsi="Arial" w:cs="Arial"/>
          <w:lang w:eastAsia="de-DE"/>
        </w:rPr>
        <w:fldChar w:fldCharType="begin">
          <w:ffData>
            <w:name w:val="Text10"/>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w:t>
      </w:r>
      <w:r w:rsidRPr="001A3255">
        <w:rPr>
          <w:rFonts w:ascii="Arial" w:eastAsia="Times New Roman" w:hAnsi="Arial" w:cs="Arial"/>
          <w:lang w:eastAsia="de-DE"/>
        </w:rPr>
        <w:tab/>
        <w:t xml:space="preserve">Tutor* </w:t>
      </w:r>
      <w:r w:rsidRPr="001A3255">
        <w:rPr>
          <w:rFonts w:ascii="Arial" w:eastAsia="Times New Roman" w:hAnsi="Arial" w:cs="Arial"/>
          <w:lang w:eastAsia="de-DE"/>
        </w:rPr>
        <w:fldChar w:fldCharType="begin">
          <w:ffData>
            <w:name w:val="Kontrollkästchen18"/>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ja</w:t>
      </w:r>
      <w:r w:rsidRPr="001A3255">
        <w:rPr>
          <w:rFonts w:ascii="Arial" w:eastAsia="Times New Roman" w:hAnsi="Arial" w:cs="Arial"/>
          <w:lang w:eastAsia="de-DE"/>
        </w:rPr>
        <w:tab/>
      </w:r>
      <w:r w:rsidRPr="001A3255">
        <w:rPr>
          <w:rFonts w:ascii="Arial" w:eastAsia="Times New Roman" w:hAnsi="Arial" w:cs="Arial"/>
          <w:lang w:eastAsia="de-DE"/>
        </w:rPr>
        <w:fldChar w:fldCharType="begin">
          <w:ffData>
            <w:name w:val="Kontrollkästchen19"/>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nein</w:t>
      </w:r>
    </w:p>
    <w:p w14:paraId="30168F4B" w14:textId="77777777" w:rsidR="001A3255" w:rsidRPr="001A3255" w:rsidRDefault="001A3255" w:rsidP="001A3255">
      <w:pPr>
        <w:tabs>
          <w:tab w:val="left" w:pos="2268"/>
          <w:tab w:val="left" w:pos="5103"/>
          <w:tab w:val="left" w:pos="7938"/>
          <w:tab w:val="left" w:pos="9072"/>
        </w:tabs>
        <w:spacing w:after="0"/>
        <w:ind w:right="-319"/>
        <w:rPr>
          <w:rFonts w:ascii="Arial" w:eastAsia="Times New Roman" w:hAnsi="Arial" w:cs="Arial"/>
          <w:lang w:eastAsia="de-DE"/>
        </w:rPr>
      </w:pPr>
      <w:r w:rsidRPr="001A3255">
        <w:rPr>
          <w:rFonts w:ascii="Arial" w:eastAsia="Times New Roman" w:hAnsi="Arial" w:cs="Arial"/>
          <w:lang w:eastAsia="de-DE"/>
        </w:rPr>
        <w:fldChar w:fldCharType="begin">
          <w:ffData>
            <w:name w:val="Text8"/>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Schwerpunkt seit </w:t>
      </w:r>
      <w:r w:rsidRPr="001A3255">
        <w:rPr>
          <w:rFonts w:ascii="Arial" w:eastAsia="Times New Roman" w:hAnsi="Arial" w:cs="Arial"/>
          <w:lang w:eastAsia="de-DE"/>
        </w:rPr>
        <w:fldChar w:fldCharType="begin">
          <w:ffData>
            <w:name w:val="Text9"/>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Anstellungsgrad </w:t>
      </w:r>
      <w:r w:rsidRPr="001A3255">
        <w:rPr>
          <w:rFonts w:ascii="Arial" w:eastAsia="Times New Roman" w:hAnsi="Arial" w:cs="Arial"/>
          <w:lang w:eastAsia="de-DE"/>
        </w:rPr>
        <w:fldChar w:fldCharType="begin">
          <w:ffData>
            <w:name w:val="Text10"/>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w:t>
      </w:r>
      <w:r w:rsidRPr="001A3255">
        <w:rPr>
          <w:rFonts w:ascii="Arial" w:eastAsia="Times New Roman" w:hAnsi="Arial" w:cs="Arial"/>
          <w:lang w:eastAsia="de-DE"/>
        </w:rPr>
        <w:tab/>
        <w:t xml:space="preserve">Tutor* </w:t>
      </w:r>
      <w:r w:rsidRPr="001A3255">
        <w:rPr>
          <w:rFonts w:ascii="Arial" w:eastAsia="Times New Roman" w:hAnsi="Arial" w:cs="Arial"/>
          <w:lang w:eastAsia="de-DE"/>
        </w:rPr>
        <w:fldChar w:fldCharType="begin">
          <w:ffData>
            <w:name w:val="Kontrollkästchen18"/>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ja</w:t>
      </w:r>
      <w:r w:rsidRPr="001A3255">
        <w:rPr>
          <w:rFonts w:ascii="Arial" w:eastAsia="Times New Roman" w:hAnsi="Arial" w:cs="Arial"/>
          <w:lang w:eastAsia="de-DE"/>
        </w:rPr>
        <w:tab/>
      </w:r>
      <w:r w:rsidRPr="001A3255">
        <w:rPr>
          <w:rFonts w:ascii="Arial" w:eastAsia="Times New Roman" w:hAnsi="Arial" w:cs="Arial"/>
          <w:lang w:eastAsia="de-DE"/>
        </w:rPr>
        <w:fldChar w:fldCharType="begin">
          <w:ffData>
            <w:name w:val="Kontrollkästchen19"/>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nein</w:t>
      </w:r>
    </w:p>
    <w:p w14:paraId="6C83FF98" w14:textId="77777777" w:rsidR="001A3255" w:rsidRPr="001A3255" w:rsidRDefault="001A3255" w:rsidP="001A3255">
      <w:pPr>
        <w:tabs>
          <w:tab w:val="left" w:pos="2268"/>
          <w:tab w:val="left" w:pos="5103"/>
          <w:tab w:val="left" w:pos="7938"/>
          <w:tab w:val="left" w:pos="9072"/>
        </w:tabs>
        <w:spacing w:after="0"/>
        <w:ind w:right="-319"/>
        <w:rPr>
          <w:rFonts w:ascii="Arial" w:eastAsia="Times New Roman" w:hAnsi="Arial" w:cs="Arial"/>
          <w:lang w:eastAsia="de-DE"/>
        </w:rPr>
      </w:pPr>
      <w:r w:rsidRPr="001A3255">
        <w:rPr>
          <w:rFonts w:ascii="Arial" w:eastAsia="Times New Roman" w:hAnsi="Arial" w:cs="Arial"/>
          <w:lang w:eastAsia="de-DE"/>
        </w:rPr>
        <w:fldChar w:fldCharType="begin">
          <w:ffData>
            <w:name w:val="Text8"/>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Schwerpunkt seit </w:t>
      </w:r>
      <w:r w:rsidRPr="001A3255">
        <w:rPr>
          <w:rFonts w:ascii="Arial" w:eastAsia="Times New Roman" w:hAnsi="Arial" w:cs="Arial"/>
          <w:lang w:eastAsia="de-DE"/>
        </w:rPr>
        <w:fldChar w:fldCharType="begin">
          <w:ffData>
            <w:name w:val="Text9"/>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Anstellungsgrad </w:t>
      </w:r>
      <w:r w:rsidRPr="001A3255">
        <w:rPr>
          <w:rFonts w:ascii="Arial" w:eastAsia="Times New Roman" w:hAnsi="Arial" w:cs="Arial"/>
          <w:lang w:eastAsia="de-DE"/>
        </w:rPr>
        <w:fldChar w:fldCharType="begin">
          <w:ffData>
            <w:name w:val="Text10"/>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w:t>
      </w:r>
      <w:r w:rsidRPr="001A3255">
        <w:rPr>
          <w:rFonts w:ascii="Arial" w:eastAsia="Times New Roman" w:hAnsi="Arial" w:cs="Arial"/>
          <w:lang w:eastAsia="de-DE"/>
        </w:rPr>
        <w:tab/>
        <w:t xml:space="preserve">Tutor* </w:t>
      </w:r>
      <w:r w:rsidRPr="001A3255">
        <w:rPr>
          <w:rFonts w:ascii="Arial" w:eastAsia="Times New Roman" w:hAnsi="Arial" w:cs="Arial"/>
          <w:lang w:eastAsia="de-DE"/>
        </w:rPr>
        <w:fldChar w:fldCharType="begin">
          <w:ffData>
            <w:name w:val="Kontrollkästchen18"/>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ja</w:t>
      </w:r>
      <w:r w:rsidRPr="001A3255">
        <w:rPr>
          <w:rFonts w:ascii="Arial" w:eastAsia="Times New Roman" w:hAnsi="Arial" w:cs="Arial"/>
          <w:lang w:eastAsia="de-DE"/>
        </w:rPr>
        <w:tab/>
      </w:r>
      <w:r w:rsidRPr="001A3255">
        <w:rPr>
          <w:rFonts w:ascii="Arial" w:eastAsia="Times New Roman" w:hAnsi="Arial" w:cs="Arial"/>
          <w:lang w:eastAsia="de-DE"/>
        </w:rPr>
        <w:fldChar w:fldCharType="begin">
          <w:ffData>
            <w:name w:val="Kontrollkästchen19"/>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nein</w:t>
      </w:r>
    </w:p>
    <w:p w14:paraId="1EF151C6" w14:textId="77777777" w:rsidR="001A3255" w:rsidRPr="001A3255" w:rsidRDefault="001A3255" w:rsidP="001A3255">
      <w:pPr>
        <w:tabs>
          <w:tab w:val="left" w:pos="2268"/>
          <w:tab w:val="left" w:pos="5103"/>
          <w:tab w:val="left" w:pos="7938"/>
          <w:tab w:val="left" w:pos="9072"/>
        </w:tabs>
        <w:spacing w:after="0"/>
        <w:ind w:right="-319"/>
        <w:rPr>
          <w:rFonts w:ascii="Arial" w:eastAsia="Times New Roman" w:hAnsi="Arial" w:cs="Arial"/>
          <w:lang w:eastAsia="de-DE"/>
        </w:rPr>
      </w:pPr>
      <w:r w:rsidRPr="001A3255">
        <w:rPr>
          <w:rFonts w:ascii="Arial" w:eastAsia="Times New Roman" w:hAnsi="Arial" w:cs="Arial"/>
          <w:lang w:eastAsia="de-DE"/>
        </w:rPr>
        <w:fldChar w:fldCharType="begin">
          <w:ffData>
            <w:name w:val="Text8"/>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Schwerpunkt seit </w:t>
      </w:r>
      <w:r w:rsidRPr="001A3255">
        <w:rPr>
          <w:rFonts w:ascii="Arial" w:eastAsia="Times New Roman" w:hAnsi="Arial" w:cs="Arial"/>
          <w:lang w:eastAsia="de-DE"/>
        </w:rPr>
        <w:fldChar w:fldCharType="begin">
          <w:ffData>
            <w:name w:val="Text9"/>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ab/>
        <w:t xml:space="preserve">Anstellungsgrad </w:t>
      </w:r>
      <w:r w:rsidRPr="001A3255">
        <w:rPr>
          <w:rFonts w:ascii="Arial" w:eastAsia="Times New Roman" w:hAnsi="Arial" w:cs="Arial"/>
          <w:lang w:eastAsia="de-DE"/>
        </w:rPr>
        <w:fldChar w:fldCharType="begin">
          <w:ffData>
            <w:name w:val="Text10"/>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fldChar w:fldCharType="end"/>
      </w:r>
      <w:r w:rsidRPr="001A3255">
        <w:rPr>
          <w:rFonts w:ascii="Arial" w:eastAsia="Times New Roman" w:hAnsi="Arial" w:cs="Arial"/>
          <w:lang w:eastAsia="de-DE"/>
        </w:rPr>
        <w:t>%</w:t>
      </w:r>
      <w:r w:rsidRPr="001A3255">
        <w:rPr>
          <w:rFonts w:ascii="Arial" w:eastAsia="Times New Roman" w:hAnsi="Arial" w:cs="Arial"/>
          <w:lang w:eastAsia="de-DE"/>
        </w:rPr>
        <w:tab/>
        <w:t xml:space="preserve">Tutor* </w:t>
      </w:r>
      <w:r w:rsidRPr="001A3255">
        <w:rPr>
          <w:rFonts w:ascii="Arial" w:eastAsia="Times New Roman" w:hAnsi="Arial" w:cs="Arial"/>
          <w:lang w:eastAsia="de-DE"/>
        </w:rPr>
        <w:fldChar w:fldCharType="begin">
          <w:ffData>
            <w:name w:val="Kontrollkästchen18"/>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ja</w:t>
      </w:r>
      <w:r w:rsidRPr="001A3255">
        <w:rPr>
          <w:rFonts w:ascii="Arial" w:eastAsia="Times New Roman" w:hAnsi="Arial" w:cs="Arial"/>
          <w:lang w:eastAsia="de-DE"/>
        </w:rPr>
        <w:tab/>
      </w:r>
      <w:r w:rsidRPr="001A3255">
        <w:rPr>
          <w:rFonts w:ascii="Arial" w:eastAsia="Times New Roman" w:hAnsi="Arial" w:cs="Arial"/>
          <w:lang w:eastAsia="de-DE"/>
        </w:rPr>
        <w:fldChar w:fldCharType="begin">
          <w:ffData>
            <w:name w:val="Kontrollkästchen19"/>
            <w:enabled/>
            <w:calcOnExit w:val="0"/>
            <w:checkBox>
              <w:sizeAuto/>
              <w:default w:val="0"/>
            </w:checkBox>
          </w:ffData>
        </w:fldChar>
      </w:r>
      <w:r w:rsidRPr="001A3255">
        <w:rPr>
          <w:rFonts w:ascii="Arial" w:eastAsia="Times New Roman" w:hAnsi="Arial" w:cs="Arial"/>
          <w:lang w:eastAsia="de-DE"/>
        </w:rPr>
        <w:instrText xml:space="preserve"> FORMCHECKBOX </w:instrText>
      </w:r>
      <w:r w:rsidR="00265DEE">
        <w:rPr>
          <w:rFonts w:ascii="Arial" w:eastAsia="Times New Roman" w:hAnsi="Arial" w:cs="Arial"/>
          <w:lang w:eastAsia="de-DE"/>
        </w:rPr>
      </w:r>
      <w:r w:rsidR="00265DEE">
        <w:rPr>
          <w:rFonts w:ascii="Arial" w:eastAsia="Times New Roman" w:hAnsi="Arial" w:cs="Arial"/>
          <w:lang w:eastAsia="de-DE"/>
        </w:rPr>
        <w:fldChar w:fldCharType="separate"/>
      </w:r>
      <w:r w:rsidRPr="001A3255">
        <w:rPr>
          <w:rFonts w:ascii="Arial" w:eastAsia="Times New Roman" w:hAnsi="Arial" w:cs="Arial"/>
          <w:lang w:eastAsia="de-DE"/>
        </w:rPr>
        <w:fldChar w:fldCharType="end"/>
      </w:r>
      <w:r w:rsidRPr="001A3255">
        <w:rPr>
          <w:rFonts w:ascii="Arial" w:eastAsia="Times New Roman" w:hAnsi="Arial" w:cs="Arial"/>
          <w:lang w:eastAsia="de-DE"/>
        </w:rPr>
        <w:t xml:space="preserve"> nein</w:t>
      </w:r>
    </w:p>
    <w:p w14:paraId="2ADACD9B" w14:textId="77777777" w:rsidR="001A3255" w:rsidRPr="001A3255" w:rsidRDefault="001A3255" w:rsidP="001A3255">
      <w:pPr>
        <w:tabs>
          <w:tab w:val="left" w:pos="2268"/>
          <w:tab w:val="left" w:pos="6480"/>
        </w:tabs>
        <w:spacing w:after="0"/>
        <w:rPr>
          <w:rFonts w:ascii="Arial" w:eastAsia="Times New Roman" w:hAnsi="Arial" w:cs="Arial"/>
          <w:sz w:val="16"/>
          <w:szCs w:val="16"/>
          <w:lang w:eastAsia="de-DE"/>
        </w:rPr>
      </w:pPr>
      <w:r w:rsidRPr="001A3255">
        <w:rPr>
          <w:rFonts w:ascii="Arial" w:eastAsia="Times New Roman" w:hAnsi="Arial" w:cs="Arial"/>
          <w:sz w:val="16"/>
          <w:szCs w:val="16"/>
          <w:lang w:eastAsia="de-DE"/>
        </w:rPr>
        <w:t>falls mehr als 8, bitte separate Liste beilegen</w:t>
      </w:r>
    </w:p>
    <w:p w14:paraId="270E8163" w14:textId="77777777" w:rsidR="001A3255" w:rsidRPr="001A3255" w:rsidRDefault="001A3255" w:rsidP="001A3255">
      <w:pPr>
        <w:tabs>
          <w:tab w:val="left" w:pos="6480"/>
        </w:tabs>
        <w:spacing w:after="0"/>
        <w:rPr>
          <w:rFonts w:ascii="Arial" w:eastAsia="Times New Roman" w:hAnsi="Arial" w:cs="Arial"/>
          <w:sz w:val="16"/>
          <w:szCs w:val="16"/>
          <w:lang w:eastAsia="de-DE"/>
        </w:rPr>
      </w:pPr>
    </w:p>
    <w:p w14:paraId="728670C7" w14:textId="77777777" w:rsidR="001A3255" w:rsidRPr="001A3255" w:rsidRDefault="001A3255" w:rsidP="001A3255">
      <w:pPr>
        <w:spacing w:after="0"/>
        <w:rPr>
          <w:rFonts w:ascii="Arial" w:eastAsia="Times New Roman" w:hAnsi="Arial" w:cs="Arial"/>
          <w:sz w:val="16"/>
          <w:szCs w:val="16"/>
          <w:lang w:eastAsia="de-DE"/>
        </w:rPr>
      </w:pPr>
      <w:r w:rsidRPr="001A3255">
        <w:rPr>
          <w:rFonts w:ascii="Arial" w:eastAsia="Times New Roman" w:hAnsi="Arial" w:cs="Arial"/>
          <w:sz w:val="16"/>
          <w:szCs w:val="16"/>
          <w:lang w:eastAsia="de-DE"/>
        </w:rPr>
        <w:t xml:space="preserve">*Tutor (= dem Weiterzubildenden zugewiesene kompetente Lehrkraft für fachspezifische Fragen, in der Regel LA/OA, vgl. auch Glossar (www.siwf.ch → </w:t>
      </w:r>
      <w:r w:rsidRPr="001A3255">
        <w:rPr>
          <w:rFonts w:ascii="Arial" w:eastAsia="Times New Roman" w:hAnsi="Arial" w:cs="Arial"/>
          <w:sz w:val="16"/>
          <w:szCs w:val="16"/>
          <w:lang w:val="de-DE" w:eastAsia="de-DE"/>
        </w:rPr>
        <w:t>Weiterbildung</w:t>
      </w:r>
      <w:r w:rsidRPr="001A3255">
        <w:rPr>
          <w:rFonts w:ascii="Arial" w:eastAsia="Times New Roman" w:hAnsi="Arial" w:cs="Arial"/>
          <w:sz w:val="16"/>
          <w:szCs w:val="16"/>
          <w:lang w:eastAsia="de-DE"/>
        </w:rPr>
        <w:t xml:space="preserve"> →</w:t>
      </w:r>
      <w:r w:rsidRPr="001A3255">
        <w:rPr>
          <w:rFonts w:ascii="Arial" w:eastAsia="Times New Roman" w:hAnsi="Arial" w:cs="Arial"/>
          <w:sz w:val="16"/>
          <w:szCs w:val="16"/>
          <w:lang w:val="de-DE" w:eastAsia="de-DE"/>
        </w:rPr>
        <w:t xml:space="preserve"> Für Leiterinnen und Leiter von Weiterbildungsstätten</w:t>
      </w:r>
      <w:r w:rsidRPr="001A3255">
        <w:rPr>
          <w:rFonts w:ascii="Arial" w:eastAsia="Times New Roman" w:hAnsi="Arial" w:cs="Arial"/>
          <w:sz w:val="16"/>
          <w:szCs w:val="16"/>
          <w:lang w:eastAsia="de-DE"/>
        </w:rPr>
        <w:t xml:space="preserve"> → </w:t>
      </w:r>
      <w:r w:rsidRPr="001A3255">
        <w:rPr>
          <w:rFonts w:ascii="Arial" w:eastAsia="Times New Roman" w:hAnsi="Arial" w:cs="Arial"/>
          <w:sz w:val="16"/>
          <w:szCs w:val="16"/>
          <w:lang w:val="de-DE" w:eastAsia="de-DE"/>
        </w:rPr>
        <w:t>Visitationen</w:t>
      </w:r>
      <w:r w:rsidRPr="001A3255">
        <w:rPr>
          <w:rFonts w:ascii="Arial" w:eastAsia="Times New Roman" w:hAnsi="Arial" w:cs="Arial"/>
          <w:sz w:val="16"/>
          <w:szCs w:val="16"/>
          <w:lang w:eastAsia="de-DE"/>
        </w:rPr>
        <w:t>).</w:t>
      </w:r>
    </w:p>
    <w:p w14:paraId="2AA17CE1" w14:textId="77777777" w:rsidR="001A3255" w:rsidRPr="001A3255" w:rsidRDefault="001A3255" w:rsidP="001A3255">
      <w:pPr>
        <w:tabs>
          <w:tab w:val="left" w:pos="6660"/>
        </w:tabs>
        <w:spacing w:after="0"/>
        <w:rPr>
          <w:rFonts w:ascii="Arial" w:eastAsia="Times New Roman" w:hAnsi="Arial" w:cs="Arial"/>
          <w:highlight w:val="yellow"/>
          <w:lang w:val="de-DE" w:eastAsia="de-DE"/>
        </w:rPr>
      </w:pPr>
    </w:p>
    <w:p w14:paraId="10407D83" w14:textId="77777777" w:rsidR="001A3255" w:rsidRPr="001A3255" w:rsidRDefault="001A3255" w:rsidP="001A3255">
      <w:pPr>
        <w:tabs>
          <w:tab w:val="left" w:pos="7740"/>
        </w:tabs>
        <w:spacing w:after="0"/>
        <w:ind w:left="2880" w:hanging="2880"/>
        <w:rPr>
          <w:rFonts w:ascii="Arial" w:eastAsia="Times New Roman" w:hAnsi="Arial" w:cs="Arial"/>
          <w:lang w:eastAsia="de-DE"/>
        </w:rPr>
      </w:pPr>
      <w:r w:rsidRPr="001A3255">
        <w:rPr>
          <w:rFonts w:ascii="Arial" w:eastAsia="Times New Roman" w:hAnsi="Arial" w:cs="Arial"/>
          <w:lang w:eastAsia="de-DE"/>
        </w:rPr>
        <w:t>Anzahl Weiterbildungsstellen für Weiterzubildende</w:t>
      </w:r>
      <w:r w:rsidRPr="001A3255">
        <w:rPr>
          <w:rFonts w:ascii="Arial" w:eastAsia="Times New Roman" w:hAnsi="Arial" w:cs="Arial"/>
          <w:lang w:eastAsia="de-DE"/>
        </w:rPr>
        <w:tab/>
      </w:r>
      <w:r w:rsidRPr="001A3255">
        <w:rPr>
          <w:rFonts w:ascii="Arial" w:eastAsia="Times New Roman" w:hAnsi="Arial" w:cs="Arial"/>
          <w:lang w:eastAsia="de-DE"/>
        </w:rPr>
        <w:fldChar w:fldCharType="begin">
          <w:ffData>
            <w:name w:val="Text63"/>
            <w:enabled/>
            <w:calcOnExit w:val="0"/>
            <w:textInput/>
          </w:ffData>
        </w:fldChar>
      </w:r>
      <w:r w:rsidRPr="001A3255">
        <w:rPr>
          <w:rFonts w:ascii="Arial" w:eastAsia="Times New Roman" w:hAnsi="Arial" w:cs="Arial"/>
          <w:lang w:eastAsia="de-DE"/>
        </w:rPr>
        <w:instrText xml:space="preserve"> FORMTEXT </w:instrText>
      </w:r>
      <w:r w:rsidRPr="001A3255">
        <w:rPr>
          <w:rFonts w:ascii="Arial" w:eastAsia="Times New Roman" w:hAnsi="Arial" w:cs="Arial"/>
          <w:lang w:eastAsia="de-DE"/>
        </w:rPr>
      </w:r>
      <w:r w:rsidRPr="001A3255">
        <w:rPr>
          <w:rFonts w:ascii="Arial" w:eastAsia="Times New Roman" w:hAnsi="Arial" w:cs="Arial"/>
          <w:lang w:eastAsia="de-DE"/>
        </w:rPr>
        <w:fldChar w:fldCharType="separate"/>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eastAsia="de-DE"/>
        </w:rPr>
        <w:t> </w:t>
      </w:r>
      <w:r w:rsidRPr="001A3255">
        <w:rPr>
          <w:rFonts w:ascii="Arial" w:eastAsia="Times New Roman" w:hAnsi="Arial" w:cs="Arial"/>
          <w:lang w:val="de-DE" w:eastAsia="de-DE"/>
        </w:rPr>
        <w:fldChar w:fldCharType="end"/>
      </w:r>
    </w:p>
    <w:p w14:paraId="151BBFCB" w14:textId="77777777" w:rsidR="001A3255" w:rsidRPr="001A3255" w:rsidRDefault="001A3255" w:rsidP="001A3255">
      <w:pPr>
        <w:tabs>
          <w:tab w:val="left" w:pos="7740"/>
        </w:tabs>
        <w:spacing w:after="0"/>
        <w:ind w:left="2880" w:hanging="2880"/>
        <w:rPr>
          <w:rFonts w:ascii="Arial" w:eastAsia="Times New Roman" w:hAnsi="Arial" w:cs="Arial"/>
          <w:lang w:eastAsia="de-DE"/>
        </w:rPr>
      </w:pPr>
      <w:r w:rsidRPr="001A3255">
        <w:rPr>
          <w:rFonts w:ascii="Arial" w:eastAsia="Times New Roman" w:hAnsi="Arial" w:cs="Arial"/>
          <w:lang w:eastAsia="de-DE"/>
        </w:rPr>
        <w:t xml:space="preserve">Vorname/Name____________ ____Facharzt Chirurgie seit ______ </w:t>
      </w:r>
      <w:proofErr w:type="spellStart"/>
      <w:r w:rsidRPr="001A3255">
        <w:rPr>
          <w:rFonts w:ascii="Arial" w:eastAsia="Times New Roman" w:hAnsi="Arial" w:cs="Arial"/>
          <w:lang w:eastAsia="de-DE"/>
        </w:rPr>
        <w:t>Anstellungsgrand</w:t>
      </w:r>
      <w:proofErr w:type="spellEnd"/>
      <w:r w:rsidRPr="001A3255">
        <w:rPr>
          <w:rFonts w:ascii="Arial" w:eastAsia="Times New Roman" w:hAnsi="Arial" w:cs="Arial"/>
          <w:lang w:eastAsia="de-DE"/>
        </w:rPr>
        <w:t xml:space="preserve"> __%</w:t>
      </w:r>
    </w:p>
    <w:p w14:paraId="649980DF" w14:textId="77777777" w:rsidR="001A3255" w:rsidRPr="001A3255" w:rsidRDefault="001A3255" w:rsidP="001A3255">
      <w:pPr>
        <w:tabs>
          <w:tab w:val="left" w:pos="7740"/>
        </w:tabs>
        <w:spacing w:after="0"/>
        <w:ind w:left="2880" w:hanging="2880"/>
        <w:rPr>
          <w:rFonts w:ascii="Arial" w:eastAsia="Times New Roman" w:hAnsi="Arial" w:cs="Arial"/>
          <w:lang w:eastAsia="de-DE"/>
        </w:rPr>
      </w:pPr>
      <w:r w:rsidRPr="001A3255">
        <w:rPr>
          <w:rFonts w:ascii="Arial" w:eastAsia="Times New Roman" w:hAnsi="Arial" w:cs="Arial"/>
          <w:lang w:eastAsia="de-DE"/>
        </w:rPr>
        <w:t xml:space="preserve">Vorname/Name________________ Facharzt Chirurgie seit ______ </w:t>
      </w:r>
      <w:proofErr w:type="spellStart"/>
      <w:r w:rsidRPr="001A3255">
        <w:rPr>
          <w:rFonts w:ascii="Arial" w:eastAsia="Times New Roman" w:hAnsi="Arial" w:cs="Arial"/>
          <w:lang w:eastAsia="de-DE"/>
        </w:rPr>
        <w:t>Anstellungsgrand</w:t>
      </w:r>
      <w:proofErr w:type="spellEnd"/>
      <w:r w:rsidRPr="001A3255">
        <w:rPr>
          <w:rFonts w:ascii="Arial" w:eastAsia="Times New Roman" w:hAnsi="Arial" w:cs="Arial"/>
          <w:lang w:eastAsia="de-DE"/>
        </w:rPr>
        <w:t xml:space="preserve"> __%</w:t>
      </w:r>
    </w:p>
    <w:p w14:paraId="6FF1D8B4" w14:textId="77777777" w:rsidR="001A3255" w:rsidRPr="001A3255" w:rsidRDefault="001A3255" w:rsidP="001A3255">
      <w:pPr>
        <w:tabs>
          <w:tab w:val="left" w:pos="7740"/>
        </w:tabs>
        <w:spacing w:after="0"/>
        <w:ind w:left="2880" w:hanging="2880"/>
        <w:rPr>
          <w:rFonts w:ascii="Arial" w:eastAsia="Times New Roman" w:hAnsi="Arial" w:cs="Arial"/>
          <w:lang w:eastAsia="de-DE"/>
        </w:rPr>
      </w:pPr>
      <w:r w:rsidRPr="001A3255">
        <w:rPr>
          <w:rFonts w:ascii="Arial" w:eastAsia="Times New Roman" w:hAnsi="Arial" w:cs="Arial"/>
          <w:lang w:eastAsia="de-DE"/>
        </w:rPr>
        <w:t xml:space="preserve">Vorname/Name________________ Facharzt Chirurgie seit ______ </w:t>
      </w:r>
      <w:proofErr w:type="spellStart"/>
      <w:r w:rsidRPr="001A3255">
        <w:rPr>
          <w:rFonts w:ascii="Arial" w:eastAsia="Times New Roman" w:hAnsi="Arial" w:cs="Arial"/>
          <w:lang w:eastAsia="de-DE"/>
        </w:rPr>
        <w:t>Anstellungsgrand</w:t>
      </w:r>
      <w:proofErr w:type="spellEnd"/>
      <w:r w:rsidRPr="001A3255">
        <w:rPr>
          <w:rFonts w:ascii="Arial" w:eastAsia="Times New Roman" w:hAnsi="Arial" w:cs="Arial"/>
          <w:lang w:eastAsia="de-DE"/>
        </w:rPr>
        <w:t xml:space="preserve"> __%</w:t>
      </w:r>
    </w:p>
    <w:p w14:paraId="2C136E99" w14:textId="77777777" w:rsidR="001A3255" w:rsidRPr="001A3255" w:rsidRDefault="001A3255" w:rsidP="001A3255">
      <w:pPr>
        <w:tabs>
          <w:tab w:val="left" w:pos="7740"/>
        </w:tabs>
        <w:spacing w:after="0"/>
        <w:ind w:left="2880" w:hanging="2880"/>
        <w:rPr>
          <w:rFonts w:ascii="Arial" w:eastAsia="Times New Roman" w:hAnsi="Arial" w:cs="Arial"/>
          <w:lang w:eastAsia="de-DE"/>
        </w:rPr>
      </w:pPr>
      <w:r w:rsidRPr="001A3255">
        <w:rPr>
          <w:rFonts w:ascii="Arial" w:eastAsia="Times New Roman" w:hAnsi="Arial" w:cs="Arial"/>
          <w:lang w:eastAsia="de-DE"/>
        </w:rPr>
        <w:t xml:space="preserve">Vorname/Name________________ Facharzt Chirurgie seit ______ </w:t>
      </w:r>
      <w:proofErr w:type="spellStart"/>
      <w:r w:rsidRPr="001A3255">
        <w:rPr>
          <w:rFonts w:ascii="Arial" w:eastAsia="Times New Roman" w:hAnsi="Arial" w:cs="Arial"/>
          <w:lang w:eastAsia="de-DE"/>
        </w:rPr>
        <w:t>Anstellungsgrand</w:t>
      </w:r>
      <w:proofErr w:type="spellEnd"/>
      <w:r w:rsidRPr="001A3255">
        <w:rPr>
          <w:rFonts w:ascii="Arial" w:eastAsia="Times New Roman" w:hAnsi="Arial" w:cs="Arial"/>
          <w:lang w:eastAsia="de-DE"/>
        </w:rPr>
        <w:t xml:space="preserve"> __%</w:t>
      </w:r>
    </w:p>
    <w:p w14:paraId="0086AB25" w14:textId="77777777" w:rsidR="001A3255" w:rsidRPr="001A3255" w:rsidRDefault="001A3255" w:rsidP="001A3255">
      <w:pPr>
        <w:tabs>
          <w:tab w:val="left" w:pos="7740"/>
        </w:tabs>
        <w:spacing w:after="0"/>
        <w:ind w:left="2880" w:hanging="2880"/>
        <w:rPr>
          <w:rFonts w:ascii="Arial" w:eastAsia="Times New Roman" w:hAnsi="Arial" w:cs="Arial"/>
          <w:lang w:eastAsia="de-DE"/>
        </w:rPr>
      </w:pPr>
      <w:r w:rsidRPr="001A3255">
        <w:rPr>
          <w:rFonts w:ascii="Arial" w:eastAsia="Times New Roman" w:hAnsi="Arial" w:cs="Arial"/>
          <w:lang w:eastAsia="de-DE"/>
        </w:rPr>
        <w:t xml:space="preserve">Vorname/Name________________ Facharzt Chirurgie seit ______ </w:t>
      </w:r>
      <w:proofErr w:type="spellStart"/>
      <w:r w:rsidRPr="001A3255">
        <w:rPr>
          <w:rFonts w:ascii="Arial" w:eastAsia="Times New Roman" w:hAnsi="Arial" w:cs="Arial"/>
          <w:lang w:eastAsia="de-DE"/>
        </w:rPr>
        <w:t>Anstellungsgrand</w:t>
      </w:r>
      <w:proofErr w:type="spellEnd"/>
      <w:r w:rsidRPr="001A3255">
        <w:rPr>
          <w:rFonts w:ascii="Arial" w:eastAsia="Times New Roman" w:hAnsi="Arial" w:cs="Arial"/>
          <w:lang w:eastAsia="de-DE"/>
        </w:rPr>
        <w:t xml:space="preserve"> __%</w:t>
      </w:r>
    </w:p>
    <w:p w14:paraId="49604976" w14:textId="77777777" w:rsidR="001A3255" w:rsidRPr="001A3255" w:rsidRDefault="001A3255" w:rsidP="001A3255">
      <w:pPr>
        <w:tabs>
          <w:tab w:val="left" w:pos="7740"/>
        </w:tabs>
        <w:spacing w:after="0"/>
        <w:ind w:left="2880" w:hanging="2880"/>
        <w:rPr>
          <w:rFonts w:ascii="Arial" w:eastAsia="Times New Roman" w:hAnsi="Arial" w:cs="Arial"/>
          <w:lang w:eastAsia="de-DE"/>
        </w:rPr>
      </w:pPr>
      <w:r w:rsidRPr="001A3255">
        <w:rPr>
          <w:rFonts w:ascii="Arial" w:eastAsia="Times New Roman" w:hAnsi="Arial" w:cs="Arial"/>
          <w:lang w:eastAsia="de-DE"/>
        </w:rPr>
        <w:t xml:space="preserve">Vorname/Name________________ Facharzt Chirurgie seit ______ </w:t>
      </w:r>
      <w:proofErr w:type="spellStart"/>
      <w:r w:rsidRPr="001A3255">
        <w:rPr>
          <w:rFonts w:ascii="Arial" w:eastAsia="Times New Roman" w:hAnsi="Arial" w:cs="Arial"/>
          <w:lang w:eastAsia="de-DE"/>
        </w:rPr>
        <w:t>Anstellungsgrand</w:t>
      </w:r>
      <w:proofErr w:type="spellEnd"/>
      <w:r w:rsidRPr="001A3255">
        <w:rPr>
          <w:rFonts w:ascii="Arial" w:eastAsia="Times New Roman" w:hAnsi="Arial" w:cs="Arial"/>
          <w:lang w:eastAsia="de-DE"/>
        </w:rPr>
        <w:t xml:space="preserve"> __%</w:t>
      </w:r>
    </w:p>
    <w:p w14:paraId="0DEF155A" w14:textId="77777777" w:rsidR="001A3255" w:rsidRPr="001A3255" w:rsidRDefault="001A3255" w:rsidP="001A3255">
      <w:pPr>
        <w:tabs>
          <w:tab w:val="left" w:pos="7740"/>
        </w:tabs>
        <w:spacing w:after="0"/>
        <w:ind w:left="2880" w:hanging="2880"/>
        <w:rPr>
          <w:rFonts w:ascii="Arial" w:eastAsia="Times New Roman" w:hAnsi="Arial" w:cs="Arial"/>
          <w:lang w:val="de-DE" w:eastAsia="de-DE"/>
        </w:rPr>
      </w:pPr>
    </w:p>
    <w:p w14:paraId="2812E8B3" w14:textId="77777777" w:rsidR="001A3255" w:rsidRPr="001A3255" w:rsidRDefault="001A3255" w:rsidP="001A3255">
      <w:pPr>
        <w:tabs>
          <w:tab w:val="left" w:pos="7740"/>
        </w:tabs>
        <w:spacing w:after="0"/>
        <w:ind w:left="2880" w:hanging="2880"/>
        <w:rPr>
          <w:rFonts w:ascii="Arial" w:eastAsia="Times New Roman" w:hAnsi="Arial" w:cs="Arial"/>
          <w:lang w:val="de-DE" w:eastAsia="de-DE"/>
        </w:rPr>
      </w:pPr>
      <w:r w:rsidRPr="001A3255">
        <w:rPr>
          <w:rFonts w:ascii="Arial" w:eastAsia="Times New Roman" w:hAnsi="Arial" w:cs="Arial"/>
          <w:lang w:val="de-DE" w:eastAsia="de-DE"/>
        </w:rPr>
        <w:t>Bemerkungen</w:t>
      </w:r>
    </w:p>
    <w:p w14:paraId="7875EE0B" w14:textId="77777777" w:rsidR="001A3255" w:rsidRPr="001A3255" w:rsidRDefault="001A3255" w:rsidP="001A3255">
      <w:pPr>
        <w:tabs>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p w14:paraId="5F3A2616" w14:textId="77777777" w:rsidR="001A3255" w:rsidRPr="001A3255" w:rsidRDefault="001A3255" w:rsidP="001A3255">
      <w:pPr>
        <w:tabs>
          <w:tab w:val="left" w:pos="6660"/>
        </w:tabs>
        <w:spacing w:after="0"/>
        <w:rPr>
          <w:rFonts w:ascii="Arial" w:eastAsia="Times New Roman" w:hAnsi="Arial" w:cs="Arial"/>
          <w:lang w:val="de-DE" w:eastAsia="fr-FR"/>
        </w:rPr>
      </w:pPr>
    </w:p>
    <w:tbl>
      <w:tblPr>
        <w:tblW w:w="10068" w:type="dxa"/>
        <w:tblInd w:w="10" w:type="dxa"/>
        <w:tblLayout w:type="fixed"/>
        <w:tblLook w:val="04A0" w:firstRow="1" w:lastRow="0" w:firstColumn="1" w:lastColumn="0" w:noHBand="0" w:noVBand="1"/>
      </w:tblPr>
      <w:tblGrid>
        <w:gridCol w:w="7186"/>
        <w:gridCol w:w="850"/>
        <w:gridCol w:w="426"/>
        <w:gridCol w:w="850"/>
        <w:gridCol w:w="756"/>
      </w:tblGrid>
      <w:tr w:rsidR="001A3255" w:rsidRPr="001A3255" w14:paraId="39019086" w14:textId="77777777" w:rsidTr="00CE2B4A">
        <w:tc>
          <w:tcPr>
            <w:tcW w:w="7186" w:type="dxa"/>
          </w:tcPr>
          <w:p w14:paraId="54D41134" w14:textId="77777777" w:rsidR="001A3255" w:rsidRPr="001A3255" w:rsidRDefault="001A3255" w:rsidP="001A3255">
            <w:pPr>
              <w:tabs>
                <w:tab w:val="left" w:pos="7020"/>
                <w:tab w:val="left" w:pos="7740"/>
              </w:tabs>
              <w:spacing w:after="100" w:afterAutospacing="1"/>
              <w:ind w:right="-13"/>
              <w:rPr>
                <w:rFonts w:ascii="Arial" w:eastAsia="Times New Roman" w:hAnsi="Arial" w:cs="Arial"/>
                <w:lang w:val="de-DE" w:eastAsia="de-DE"/>
              </w:rPr>
            </w:pPr>
            <w:r w:rsidRPr="001A3255">
              <w:rPr>
                <w:rFonts w:ascii="Arial" w:eastAsia="Times New Roman" w:hAnsi="Arial" w:cs="Arial"/>
                <w:lang w:val="de-DE" w:eastAsia="de-DE"/>
              </w:rPr>
              <w:t xml:space="preserve">Das Patientenspektrum gestattet eine Weiterbildung </w:t>
            </w:r>
            <w:proofErr w:type="spellStart"/>
            <w:r w:rsidRPr="001A3255">
              <w:rPr>
                <w:rFonts w:ascii="Arial" w:eastAsia="Times New Roman" w:hAnsi="Arial" w:cs="Arial"/>
                <w:lang w:val="de-DE" w:eastAsia="de-DE"/>
              </w:rPr>
              <w:t>gemäss</w:t>
            </w:r>
            <w:proofErr w:type="spellEnd"/>
            <w:r w:rsidRPr="001A3255">
              <w:rPr>
                <w:rFonts w:ascii="Arial" w:eastAsia="Times New Roman" w:hAnsi="Arial" w:cs="Arial"/>
                <w:lang w:val="de-DE" w:eastAsia="de-DE"/>
              </w:rPr>
              <w:t xml:space="preserve"> den Kriterien des Weiterbildungsprogramms.</w:t>
            </w:r>
          </w:p>
        </w:tc>
        <w:tc>
          <w:tcPr>
            <w:tcW w:w="850" w:type="dxa"/>
          </w:tcPr>
          <w:p w14:paraId="66A4D15A" w14:textId="77777777" w:rsidR="001A3255" w:rsidRPr="001A3255" w:rsidRDefault="001A3255" w:rsidP="001A3255">
            <w:pPr>
              <w:spacing w:after="100" w:afterAutospacing="1"/>
              <w:ind w:right="-13"/>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tc>
        <w:tc>
          <w:tcPr>
            <w:tcW w:w="426" w:type="dxa"/>
          </w:tcPr>
          <w:p w14:paraId="5C006540" w14:textId="77777777" w:rsidR="001A3255" w:rsidRPr="001A3255" w:rsidRDefault="001A3255" w:rsidP="001A3255">
            <w:pPr>
              <w:tabs>
                <w:tab w:val="left" w:pos="7020"/>
                <w:tab w:val="left" w:pos="7740"/>
              </w:tabs>
              <w:spacing w:after="100" w:afterAutospacing="1"/>
              <w:ind w:right="-13"/>
              <w:rPr>
                <w:rFonts w:ascii="Arial" w:eastAsia="Times New Roman" w:hAnsi="Arial" w:cs="Arial"/>
                <w:lang w:val="de-DE" w:eastAsia="de-DE"/>
              </w:rPr>
            </w:pPr>
            <w:r w:rsidRPr="001A3255">
              <w:rPr>
                <w:rFonts w:ascii="Arial" w:eastAsia="Times New Roman" w:hAnsi="Arial" w:cs="Arial"/>
                <w:lang w:val="de-DE" w:eastAsia="de-DE"/>
              </w:rPr>
              <w:t>ja</w:t>
            </w:r>
          </w:p>
        </w:tc>
        <w:tc>
          <w:tcPr>
            <w:tcW w:w="850" w:type="dxa"/>
          </w:tcPr>
          <w:p w14:paraId="1639363F" w14:textId="77777777" w:rsidR="001A3255" w:rsidRPr="001A3255" w:rsidRDefault="001A3255" w:rsidP="001A3255">
            <w:pPr>
              <w:spacing w:after="100" w:afterAutospacing="1"/>
              <w:ind w:right="-13"/>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tc>
        <w:tc>
          <w:tcPr>
            <w:tcW w:w="756" w:type="dxa"/>
          </w:tcPr>
          <w:p w14:paraId="2BE2DB3D" w14:textId="77777777" w:rsidR="001A3255" w:rsidRPr="001A3255" w:rsidRDefault="001A3255" w:rsidP="001A3255">
            <w:pPr>
              <w:spacing w:after="100" w:afterAutospacing="1"/>
              <w:ind w:right="-13"/>
              <w:rPr>
                <w:rFonts w:ascii="Arial" w:eastAsia="Times New Roman" w:hAnsi="Arial" w:cs="Arial"/>
                <w:lang w:val="de-DE" w:eastAsia="de-DE"/>
              </w:rPr>
            </w:pPr>
            <w:r w:rsidRPr="001A3255">
              <w:rPr>
                <w:rFonts w:ascii="Arial" w:eastAsia="Times New Roman" w:hAnsi="Arial" w:cs="Arial"/>
                <w:lang w:val="de-DE" w:eastAsia="de-DE"/>
              </w:rPr>
              <w:t>nein</w:t>
            </w:r>
          </w:p>
        </w:tc>
      </w:tr>
    </w:tbl>
    <w:p w14:paraId="0C122499" w14:textId="77777777" w:rsidR="001A3255" w:rsidRPr="001A3255" w:rsidRDefault="001A3255" w:rsidP="001A3255">
      <w:pPr>
        <w:tabs>
          <w:tab w:val="left" w:pos="6660"/>
        </w:tabs>
        <w:spacing w:after="0"/>
        <w:rPr>
          <w:rFonts w:ascii="Arial" w:eastAsia="Times New Roman" w:hAnsi="Arial" w:cs="Arial"/>
          <w:lang w:val="de-DE" w:eastAsia="fr-FR"/>
        </w:rPr>
      </w:pPr>
    </w:p>
    <w:p w14:paraId="2F12B2BD" w14:textId="77777777" w:rsidR="001A3255" w:rsidRPr="001A3255" w:rsidRDefault="001A3255" w:rsidP="001A3255">
      <w:pPr>
        <w:tabs>
          <w:tab w:val="left" w:pos="6660"/>
        </w:tabs>
        <w:spacing w:after="0"/>
        <w:rPr>
          <w:rFonts w:ascii="Arial" w:eastAsia="Times New Roman" w:hAnsi="Arial" w:cs="Arial"/>
          <w:b/>
          <w:lang w:val="de-DE" w:eastAsia="de-DE"/>
        </w:rPr>
      </w:pPr>
      <w:proofErr w:type="spellStart"/>
      <w:r w:rsidRPr="001A3255">
        <w:rPr>
          <w:rFonts w:ascii="Arial" w:eastAsia="Times New Roman" w:hAnsi="Arial" w:cs="Arial"/>
          <w:b/>
          <w:lang w:val="de-DE" w:eastAsia="de-DE"/>
        </w:rPr>
        <w:t>Qualitätssicherungsmassnahmen</w:t>
      </w:r>
      <w:proofErr w:type="spellEnd"/>
    </w:p>
    <w:tbl>
      <w:tblPr>
        <w:tblW w:w="10007" w:type="dxa"/>
        <w:tblInd w:w="24" w:type="dxa"/>
        <w:tblLook w:val="04A0" w:firstRow="1" w:lastRow="0" w:firstColumn="1" w:lastColumn="0" w:noHBand="0" w:noVBand="1"/>
      </w:tblPr>
      <w:tblGrid>
        <w:gridCol w:w="7172"/>
        <w:gridCol w:w="850"/>
        <w:gridCol w:w="459"/>
        <w:gridCol w:w="828"/>
        <w:gridCol w:w="698"/>
      </w:tblGrid>
      <w:tr w:rsidR="001A3255" w:rsidRPr="001A3255" w14:paraId="1BA34255" w14:textId="77777777" w:rsidTr="00CE2B4A">
        <w:tc>
          <w:tcPr>
            <w:tcW w:w="7172" w:type="dxa"/>
          </w:tcPr>
          <w:p w14:paraId="7B5FB620"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Die Operationen werden in der Weiterbildungsdatenbank: Viszeral HSM (Vis3) dokumentiert. (</w:t>
            </w:r>
            <w:r w:rsidRPr="001A3255">
              <w:rPr>
                <w:rFonts w:ascii="Arial" w:eastAsia="Times New Roman" w:hAnsi="Arial" w:cs="Arial"/>
                <w:u w:val="single"/>
                <w:lang w:val="de-DE" w:eastAsia="de-DE"/>
              </w:rPr>
              <w:t>siehe www.viszeralchirurgie.ch</w:t>
            </w:r>
            <w:r w:rsidRPr="001A3255">
              <w:rPr>
                <w:rFonts w:ascii="Arial" w:eastAsia="Times New Roman" w:hAnsi="Arial" w:cs="Arial"/>
                <w:lang w:val="de-DE" w:eastAsia="de-DE"/>
              </w:rPr>
              <w:t>)</w:t>
            </w:r>
          </w:p>
        </w:tc>
        <w:tc>
          <w:tcPr>
            <w:tcW w:w="850" w:type="dxa"/>
          </w:tcPr>
          <w:p w14:paraId="21DAF60B"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tc>
        <w:tc>
          <w:tcPr>
            <w:tcW w:w="459" w:type="dxa"/>
          </w:tcPr>
          <w:p w14:paraId="681DC6C1" w14:textId="77777777" w:rsidR="001A3255" w:rsidRPr="001A3255" w:rsidRDefault="001A3255" w:rsidP="001A3255">
            <w:pPr>
              <w:tabs>
                <w:tab w:val="left" w:pos="7020"/>
                <w:tab w:val="left" w:pos="7740"/>
              </w:tabs>
              <w:spacing w:after="0"/>
              <w:rPr>
                <w:rFonts w:ascii="Arial" w:eastAsia="Times New Roman" w:hAnsi="Arial" w:cs="Arial"/>
                <w:lang w:val="de-DE" w:eastAsia="de-DE"/>
              </w:rPr>
            </w:pPr>
            <w:r w:rsidRPr="001A3255">
              <w:rPr>
                <w:rFonts w:ascii="Arial" w:eastAsia="Times New Roman" w:hAnsi="Arial" w:cs="Arial"/>
                <w:lang w:val="de-DE" w:eastAsia="de-DE"/>
              </w:rPr>
              <w:t>ja</w:t>
            </w:r>
          </w:p>
        </w:tc>
        <w:tc>
          <w:tcPr>
            <w:tcW w:w="828" w:type="dxa"/>
          </w:tcPr>
          <w:p w14:paraId="595ED43F" w14:textId="77777777" w:rsidR="001A3255" w:rsidRPr="001A3255" w:rsidRDefault="001A3255" w:rsidP="001A3255">
            <w:pPr>
              <w:tabs>
                <w:tab w:val="left" w:pos="7020"/>
                <w:tab w:val="left" w:pos="7740"/>
              </w:tabs>
              <w:spacing w:after="0"/>
              <w:jc w:val="right"/>
              <w:rPr>
                <w:rFonts w:ascii="Arial" w:eastAsia="Times New Roman" w:hAnsi="Arial" w:cs="Arial"/>
                <w:lang w:val="de-DE" w:eastAsia="de-DE"/>
              </w:rPr>
            </w:pPr>
            <w:r w:rsidRPr="001A3255">
              <w:rPr>
                <w:rFonts w:ascii="Arial" w:eastAsia="Times New Roman" w:hAnsi="Arial" w:cs="Arial"/>
                <w:lang w:val="de-DE" w:eastAsia="de-DE"/>
              </w:rPr>
              <w:fldChar w:fldCharType="begin">
                <w:ffData>
                  <w:name w:val="Text54"/>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t> </w:t>
            </w:r>
            <w:r w:rsidRPr="001A3255">
              <w:rPr>
                <w:rFonts w:ascii="Arial" w:eastAsia="Times New Roman" w:hAnsi="Arial" w:cs="Arial"/>
                <w:lang w:val="de-DE" w:eastAsia="de-DE"/>
              </w:rPr>
              <w:fldChar w:fldCharType="end"/>
            </w:r>
          </w:p>
        </w:tc>
        <w:tc>
          <w:tcPr>
            <w:tcW w:w="698" w:type="dxa"/>
          </w:tcPr>
          <w:p w14:paraId="26015193" w14:textId="77777777" w:rsidR="001A3255" w:rsidRPr="001A3255" w:rsidRDefault="001A3255" w:rsidP="001A3255">
            <w:pPr>
              <w:spacing w:after="0"/>
              <w:rPr>
                <w:rFonts w:ascii="Arial" w:eastAsia="Times New Roman" w:hAnsi="Arial" w:cs="Arial"/>
                <w:lang w:val="de-DE" w:eastAsia="de-DE"/>
              </w:rPr>
            </w:pPr>
            <w:r w:rsidRPr="001A3255">
              <w:rPr>
                <w:rFonts w:ascii="Arial" w:eastAsia="Times New Roman" w:hAnsi="Arial" w:cs="Arial"/>
                <w:lang w:val="de-DE" w:eastAsia="de-DE"/>
              </w:rPr>
              <w:t>nein</w:t>
            </w:r>
          </w:p>
        </w:tc>
      </w:tr>
    </w:tbl>
    <w:p w14:paraId="613466C2" w14:textId="77777777" w:rsidR="001A3255" w:rsidRPr="001A3255" w:rsidRDefault="001A3255" w:rsidP="001A3255">
      <w:pPr>
        <w:tabs>
          <w:tab w:val="left" w:pos="6660"/>
        </w:tabs>
        <w:spacing w:after="0"/>
        <w:rPr>
          <w:rFonts w:ascii="Arial" w:eastAsia="Times New Roman" w:hAnsi="Arial" w:cs="Arial"/>
          <w:lang w:val="de-DE" w:eastAsia="fr-FR"/>
        </w:rPr>
      </w:pPr>
    </w:p>
    <w:p w14:paraId="3256FCF0" w14:textId="77777777" w:rsidR="001A3255" w:rsidRPr="001A3255" w:rsidRDefault="001A3255" w:rsidP="001A3255">
      <w:pPr>
        <w:tabs>
          <w:tab w:val="left" w:pos="7740"/>
        </w:tabs>
        <w:spacing w:after="0"/>
        <w:ind w:left="2880" w:hanging="2880"/>
        <w:rPr>
          <w:rFonts w:ascii="Arial" w:eastAsia="Times New Roman" w:hAnsi="Arial" w:cs="Arial"/>
          <w:lang w:val="de-DE" w:eastAsia="de-DE"/>
        </w:rPr>
      </w:pPr>
      <w:r w:rsidRPr="001A3255">
        <w:rPr>
          <w:rFonts w:ascii="Arial" w:eastAsia="Times New Roman" w:hAnsi="Arial" w:cs="Arial"/>
          <w:lang w:val="de-DE" w:eastAsia="de-DE"/>
        </w:rPr>
        <w:t>Bemerkungen</w:t>
      </w:r>
    </w:p>
    <w:p w14:paraId="4E326292" w14:textId="77777777" w:rsidR="001A3255" w:rsidRPr="001A3255" w:rsidRDefault="001A3255" w:rsidP="001A3255">
      <w:pPr>
        <w:tabs>
          <w:tab w:val="left" w:pos="8640"/>
          <w:tab w:val="left" w:pos="9072"/>
        </w:tabs>
        <w:spacing w:after="0"/>
        <w:ind w:right="-319"/>
        <w:rPr>
          <w:rFonts w:ascii="Arial" w:eastAsia="Times New Roman" w:hAnsi="Arial" w:cs="Arial"/>
          <w:lang w:eastAsia="de-DE"/>
        </w:rPr>
      </w:pPr>
      <w:r w:rsidRPr="001A3255">
        <w:rPr>
          <w:rFonts w:ascii="Arial" w:eastAsia="Times New Roman" w:hAnsi="Arial" w:cs="Arial"/>
          <w:lang w:val="de-DE" w:eastAsia="de-DE"/>
        </w:rPr>
        <w:fldChar w:fldCharType="begin">
          <w:ffData>
            <w:name w:val="Text53"/>
            <w:enabled/>
            <w:calcOnExit w:val="0"/>
            <w:textInput/>
          </w:ffData>
        </w:fldChar>
      </w:r>
      <w:r w:rsidRPr="001A3255">
        <w:rPr>
          <w:rFonts w:ascii="Arial" w:eastAsia="Times New Roman" w:hAnsi="Arial" w:cs="Arial"/>
          <w:lang w:val="de-DE" w:eastAsia="de-DE"/>
        </w:rPr>
        <w:instrText xml:space="preserve"> FORMTEXT </w:instrText>
      </w:r>
      <w:r w:rsidRPr="001A3255">
        <w:rPr>
          <w:rFonts w:ascii="Arial" w:eastAsia="Times New Roman" w:hAnsi="Arial" w:cs="Arial"/>
          <w:lang w:val="de-DE" w:eastAsia="de-DE"/>
        </w:rPr>
      </w:r>
      <w:r w:rsidRPr="001A3255">
        <w:rPr>
          <w:rFonts w:ascii="Arial" w:eastAsia="Times New Roman" w:hAnsi="Arial" w:cs="Arial"/>
          <w:lang w:val="de-DE" w:eastAsia="de-DE"/>
        </w:rPr>
        <w:fldChar w:fldCharType="separate"/>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noProof/>
          <w:lang w:val="de-DE" w:eastAsia="de-DE"/>
        </w:rPr>
        <w:t> </w:t>
      </w:r>
      <w:r w:rsidRPr="001A3255">
        <w:rPr>
          <w:rFonts w:ascii="Arial" w:eastAsia="Times New Roman" w:hAnsi="Arial" w:cs="Arial"/>
          <w:lang w:val="de-DE"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4807CF7F" w14:textId="77777777" w:rsidR="001A3255" w:rsidRDefault="001A3255">
      <w:pPr>
        <w:rPr>
          <w:rFonts w:ascii="Arial" w:eastAsia="Times New Roman" w:hAnsi="Arial" w:cs="Arial"/>
          <w:color w:val="000000"/>
          <w:lang w:eastAsia="de-DE"/>
        </w:rPr>
      </w:pPr>
      <w:r>
        <w:rPr>
          <w:rFonts w:ascii="Arial" w:eastAsia="Times New Roman" w:hAnsi="Arial" w:cs="Arial"/>
          <w:color w:val="000000"/>
          <w:lang w:eastAsia="de-DE"/>
        </w:rPr>
        <w:br w:type="page"/>
      </w:r>
    </w:p>
    <w:p w14:paraId="2707A45C" w14:textId="77DF2E80"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4063D863" w14:textId="2EC12AF7" w:rsidR="00A04591" w:rsidRPr="00A04591" w:rsidRDefault="00A04591" w:rsidP="001A3255">
      <w:pPr>
        <w:tabs>
          <w:tab w:val="left" w:pos="7740"/>
          <w:tab w:val="left" w:pos="8640"/>
          <w:tab w:val="right" w:pos="9180"/>
        </w:tabs>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65DEE">
        <w:rPr>
          <w:rFonts w:ascii="Arial" w:eastAsia="Times New Roman" w:hAnsi="Arial" w:cs="Arial"/>
          <w:color w:val="000000"/>
          <w:lang w:eastAsia="de-DE"/>
        </w:rPr>
      </w:r>
      <w:r w:rsidR="00265DEE">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1A2" w14:textId="77777777" w:rsidR="006A46EA" w:rsidRDefault="006A46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4EB0C9F1"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6A46EA">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554E" w14:textId="77777777" w:rsidR="006A46EA" w:rsidRDefault="006A46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AB23" w14:textId="77777777" w:rsidR="006A46EA" w:rsidRDefault="006A46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emWQYroNIhqqbXsWnziZnOQQKVy1X4S65WlEvGgEPWbb4FBQ6rTr7hloFq6wShPMTP25rrNPgDkr+SDbqWtUlQ==" w:salt="ZXSyWubcIlSJwG4OolQZR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A3255"/>
    <w:rsid w:val="00203FE5"/>
    <w:rsid w:val="00225BD8"/>
    <w:rsid w:val="00232C9F"/>
    <w:rsid w:val="00253F0B"/>
    <w:rsid w:val="00265DEE"/>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20257"/>
    <w:rsid w:val="00530BE7"/>
    <w:rsid w:val="00557A62"/>
    <w:rsid w:val="005E266E"/>
    <w:rsid w:val="005E7AA2"/>
    <w:rsid w:val="006628DF"/>
    <w:rsid w:val="006659F7"/>
    <w:rsid w:val="006808B2"/>
    <w:rsid w:val="006969A9"/>
    <w:rsid w:val="00697BB9"/>
    <w:rsid w:val="006A46EA"/>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4037"/>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13</Pages>
  <Words>3187</Words>
  <Characters>20079</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2024-01-16T10:45:00Z</dcterms:created>
  <dcterms:modified xsi:type="dcterms:W3CDTF">2024-01-18T11:04:00Z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