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43A528E" w:rsidR="00C17C2F" w:rsidRPr="00C17C2F" w:rsidRDefault="00104657"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Neurochirurgie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A1874">
              <w:rPr>
                <w:rFonts w:ascii="Arial" w:hAnsi="Arial" w:cs="Arial"/>
                <w:color w:val="000000"/>
                <w:lang w:eastAsia="de-DE"/>
              </w:rPr>
            </w:r>
            <w:r w:rsidR="001A187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1FBB1735"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Hat die WB-Stätte eine Zentrumsfunktion?</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67760293"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Hat die WB-Stätte eine Grundversorgerfunktion?</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354DB5B1"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Besteht eine eigene neurologische Abteilung?</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01401D8C"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Besteht eine neuroradiologische Abteilung?</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13BA39F6"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Können im Haus neuroradiologische Abklärungen gemacht werden?</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6A4E4B63"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Besteht ein neurologischer Konsiliardienst?</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58AF0312"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p>
    <w:p w14:paraId="4D15B37D" w14:textId="77777777" w:rsidR="009E146C" w:rsidRPr="009E146C" w:rsidRDefault="009E146C" w:rsidP="009E146C">
      <w:pPr>
        <w:tabs>
          <w:tab w:val="left" w:pos="7740"/>
          <w:tab w:val="left" w:pos="8640"/>
          <w:tab w:val="right" w:pos="9180"/>
        </w:tabs>
        <w:spacing w:after="0"/>
        <w:rPr>
          <w:rFonts w:ascii="Arial" w:eastAsia="Times New Roman" w:hAnsi="Arial" w:cs="Arial"/>
          <w:b/>
          <w:lang w:eastAsia="de-DE"/>
        </w:rPr>
      </w:pPr>
      <w:r w:rsidRPr="009E146C">
        <w:rPr>
          <w:rFonts w:ascii="Arial" w:eastAsia="Times New Roman" w:hAnsi="Arial" w:cs="Arial"/>
          <w:b/>
          <w:lang w:eastAsia="de-DE"/>
        </w:rPr>
        <w:t>Weitere Anforderungen gemäss Weiterbildungsprogramm</w:t>
      </w:r>
    </w:p>
    <w:p w14:paraId="5493961B" w14:textId="77777777" w:rsidR="009E146C" w:rsidRPr="009E146C" w:rsidRDefault="009E146C" w:rsidP="00E817C9">
      <w:pPr>
        <w:tabs>
          <w:tab w:val="left" w:pos="6521"/>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Anzahl Operationen pro Jahr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&gt;600</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600</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&lt;600</w:t>
      </w:r>
    </w:p>
    <w:p w14:paraId="3CF25F87"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Kann die mikrochirurgische Operationstechnik erlernt werden?</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w:t>
      </w:r>
    </w:p>
    <w:p w14:paraId="39479017"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Können die obligatorischen Rotationen wahrgenommen werden?</w:t>
      </w:r>
    </w:p>
    <w:p w14:paraId="096F983A"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6 Monate auf IPS</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 </w:t>
      </w:r>
    </w:p>
    <w:p w14:paraId="192FA2B1"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3 Monate Neuroradiologie</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 </w:t>
      </w:r>
    </w:p>
    <w:p w14:paraId="53812DED"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Können die im Weiterbildungsprogramm vorgesehenen obligatorischen</w:t>
      </w:r>
    </w:p>
    <w:p w14:paraId="1DCBBDD5" w14:textId="77777777" w:rsidR="009E146C" w:rsidRPr="009E146C" w:rsidRDefault="009E146C" w:rsidP="009E146C">
      <w:pPr>
        <w:tabs>
          <w:tab w:val="left" w:pos="7740"/>
          <w:tab w:val="left" w:pos="8640"/>
          <w:tab w:val="right" w:pos="9180"/>
        </w:tabs>
        <w:spacing w:after="0"/>
        <w:rPr>
          <w:rFonts w:ascii="Arial" w:eastAsia="Times New Roman" w:hAnsi="Arial" w:cs="Arial"/>
          <w:lang w:eastAsia="de-DE"/>
        </w:rPr>
      </w:pPr>
      <w:r w:rsidRPr="009E146C">
        <w:rPr>
          <w:rFonts w:ascii="Arial" w:eastAsia="Times New Roman" w:hAnsi="Arial" w:cs="Arial"/>
          <w:lang w:eastAsia="de-DE"/>
        </w:rPr>
        <w:t>Kurse besucht werden?</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5"/>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ja </w:t>
      </w:r>
      <w:r w:rsidRPr="009E146C">
        <w:rPr>
          <w:rFonts w:ascii="Arial" w:eastAsia="Times New Roman" w:hAnsi="Arial" w:cs="Arial"/>
          <w:lang w:eastAsia="de-DE"/>
        </w:rPr>
        <w:tab/>
      </w:r>
      <w:r w:rsidRPr="009E146C">
        <w:rPr>
          <w:rFonts w:ascii="Arial" w:eastAsia="Times New Roman" w:hAnsi="Arial" w:cs="Arial"/>
          <w:lang w:eastAsia="de-DE"/>
        </w:rPr>
        <w:fldChar w:fldCharType="begin">
          <w:ffData>
            <w:name w:val="Kontrollkästchen26"/>
            <w:enabled/>
            <w:calcOnExit w:val="0"/>
            <w:checkBox>
              <w:sizeAuto/>
              <w:default w:val="0"/>
            </w:checkBox>
          </w:ffData>
        </w:fldChar>
      </w:r>
      <w:r w:rsidRPr="009E146C">
        <w:rPr>
          <w:rFonts w:ascii="Arial" w:eastAsia="Times New Roman" w:hAnsi="Arial" w:cs="Arial"/>
          <w:lang w:eastAsia="de-DE"/>
        </w:rPr>
        <w:instrText xml:space="preserve"> FORMCHECKBOX </w:instrText>
      </w:r>
      <w:r w:rsidR="001A1874">
        <w:rPr>
          <w:rFonts w:ascii="Arial" w:eastAsia="Times New Roman" w:hAnsi="Arial" w:cs="Arial"/>
          <w:lang w:eastAsia="de-DE"/>
        </w:rPr>
      </w:r>
      <w:r w:rsidR="001A1874">
        <w:rPr>
          <w:rFonts w:ascii="Arial" w:eastAsia="Times New Roman" w:hAnsi="Arial" w:cs="Arial"/>
          <w:lang w:eastAsia="de-DE"/>
        </w:rPr>
        <w:fldChar w:fldCharType="separate"/>
      </w:r>
      <w:r w:rsidRPr="009E146C">
        <w:rPr>
          <w:rFonts w:ascii="Arial" w:eastAsia="Times New Roman" w:hAnsi="Arial" w:cs="Arial"/>
          <w:lang w:eastAsia="de-DE"/>
        </w:rPr>
        <w:fldChar w:fldCharType="end"/>
      </w:r>
      <w:r w:rsidRPr="009E146C">
        <w:rPr>
          <w:rFonts w:ascii="Arial" w:eastAsia="Times New Roman" w:hAnsi="Arial" w:cs="Arial"/>
          <w:lang w:eastAsia="de-DE"/>
        </w:rPr>
        <w:t xml:space="preserve"> nein </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A1874">
        <w:rPr>
          <w:rFonts w:ascii="Arial" w:eastAsia="Times New Roman" w:hAnsi="Arial" w:cs="Arial"/>
          <w:color w:val="000000"/>
          <w:lang w:eastAsia="de-DE"/>
        </w:rPr>
      </w:r>
      <w:r w:rsidR="001A187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080B" w14:textId="77777777" w:rsidR="003771D4" w:rsidRDefault="003771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47AB76B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3771D4">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10A9" w14:textId="77777777" w:rsidR="003771D4" w:rsidRDefault="003771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FABD" w14:textId="77777777" w:rsidR="003771D4" w:rsidRDefault="003771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M8sQW+p063283HtIsT6Y4F1vX+IDhIjjdD+TMZ85qtoetc1/U276u2jydEdysEZuDhniW86APa6hkE8kzZJzOA==" w:salt="8U9xOBa6CxumYAGpDlwg+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04657"/>
    <w:rsid w:val="0012615E"/>
    <w:rsid w:val="00133200"/>
    <w:rsid w:val="001A1874"/>
    <w:rsid w:val="00203FE5"/>
    <w:rsid w:val="00225BD8"/>
    <w:rsid w:val="00232C9F"/>
    <w:rsid w:val="00253F0B"/>
    <w:rsid w:val="002730F2"/>
    <w:rsid w:val="002C20CA"/>
    <w:rsid w:val="00313329"/>
    <w:rsid w:val="00321F80"/>
    <w:rsid w:val="003771D4"/>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E146C"/>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817C9"/>
    <w:rsid w:val="00EA5F42"/>
    <w:rsid w:val="00F03383"/>
    <w:rsid w:val="00F11FED"/>
    <w:rsid w:val="00F157EF"/>
    <w:rsid w:val="00F20320"/>
    <w:rsid w:val="00F55E95"/>
    <w:rsid w:val="00F700BB"/>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2739</Words>
  <Characters>17256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8</cp:revision>
  <dcterms:created xsi:type="dcterms:W3CDTF">2024-01-16T08:57:00Z</dcterms:created>
  <dcterms:modified xsi:type="dcterms:W3CDTF">2024-01-18T11:12:00Z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