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865946" w:rsidRDefault="00162FAD" w:rsidP="00162FAD">
      <w:pPr>
        <w:spacing w:after="0"/>
        <w:rPr>
          <w:rFonts w:ascii="Arial" w:eastAsia="Times New Roman" w:hAnsi="Arial" w:cs="Arial"/>
          <w:sz w:val="18"/>
          <w:szCs w:val="18"/>
          <w:lang w:eastAsia="de-DE"/>
        </w:rPr>
      </w:pPr>
    </w:p>
    <w:p w14:paraId="3ED01432" w14:textId="370FC776" w:rsidR="00162FAD" w:rsidRPr="00865946" w:rsidRDefault="00162FAD" w:rsidP="00162FAD">
      <w:pPr>
        <w:tabs>
          <w:tab w:val="left" w:pos="2410"/>
        </w:tabs>
        <w:spacing w:after="0"/>
        <w:rPr>
          <w:rFonts w:ascii="Arial" w:eastAsia="Times New Roman" w:hAnsi="Arial" w:cs="Times New Roman"/>
          <w:sz w:val="30"/>
          <w:szCs w:val="30"/>
          <w:lang w:val="de-DE" w:eastAsia="de-DE"/>
        </w:rPr>
      </w:pPr>
      <w:r w:rsidRPr="00865946">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65946">
        <w:rPr>
          <w:rFonts w:ascii="Arial" w:eastAsia="Times New Roman" w:hAnsi="Arial" w:cs="Times New Roman"/>
          <w:lang w:val="de-DE" w:eastAsia="de-DE"/>
        </w:rPr>
        <w:instrText xml:space="preserve"> FORMCHECKBOX </w:instrText>
      </w:r>
      <w:r w:rsidR="00D8729C">
        <w:rPr>
          <w:rFonts w:ascii="Arial" w:eastAsia="Times New Roman" w:hAnsi="Arial" w:cs="Times New Roman"/>
          <w:lang w:val="de-DE" w:eastAsia="de-DE"/>
        </w:rPr>
      </w:r>
      <w:r w:rsidR="00D8729C">
        <w:rPr>
          <w:rFonts w:ascii="Arial" w:eastAsia="Times New Roman" w:hAnsi="Arial" w:cs="Times New Roman"/>
          <w:lang w:val="de-DE" w:eastAsia="de-DE"/>
        </w:rPr>
        <w:fldChar w:fldCharType="separate"/>
      </w:r>
      <w:r w:rsidRPr="00865946">
        <w:rPr>
          <w:rFonts w:ascii="Arial" w:eastAsia="Times New Roman" w:hAnsi="Arial" w:cs="Times New Roman"/>
          <w:lang w:val="de-DE" w:eastAsia="de-DE"/>
        </w:rPr>
        <w:fldChar w:fldCharType="end"/>
      </w:r>
      <w:r w:rsidRPr="00865946">
        <w:rPr>
          <w:rFonts w:ascii="Arial" w:eastAsia="Times New Roman" w:hAnsi="Arial" w:cs="Times New Roman"/>
          <w:sz w:val="30"/>
          <w:szCs w:val="30"/>
          <w:lang w:val="de-DE" w:eastAsia="de-DE"/>
        </w:rPr>
        <w:t xml:space="preserve"> </w:t>
      </w:r>
      <w:r w:rsidR="00C14229" w:rsidRPr="00865946">
        <w:rPr>
          <w:rFonts w:ascii="Arial" w:eastAsia="Times New Roman" w:hAnsi="Arial" w:cs="Times New Roman"/>
          <w:sz w:val="30"/>
          <w:szCs w:val="30"/>
          <w:lang w:val="de-DE" w:eastAsia="de-DE"/>
        </w:rPr>
        <w:t>Neuanerkennung</w:t>
      </w:r>
    </w:p>
    <w:p w14:paraId="4FDBC41B" w14:textId="65D34F8E" w:rsidR="00162FAD" w:rsidRPr="00865946" w:rsidRDefault="00162FAD" w:rsidP="00162FAD">
      <w:pPr>
        <w:spacing w:after="0"/>
        <w:rPr>
          <w:rFonts w:ascii="Arial" w:eastAsia="Times New Roman" w:hAnsi="Arial" w:cs="Times New Roman"/>
          <w:sz w:val="30"/>
          <w:szCs w:val="30"/>
          <w:lang w:eastAsia="de-DE"/>
        </w:rPr>
      </w:pPr>
      <w:r w:rsidRPr="00865946">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65946">
        <w:rPr>
          <w:rFonts w:ascii="Arial" w:eastAsia="Times New Roman" w:hAnsi="Arial" w:cs="Times New Roman"/>
          <w:lang w:eastAsia="de-DE"/>
        </w:rPr>
        <w:instrText xml:space="preserve"> FORMCHECKBOX </w:instrText>
      </w:r>
      <w:r w:rsidR="00D8729C">
        <w:rPr>
          <w:rFonts w:ascii="Arial" w:eastAsia="Times New Roman" w:hAnsi="Arial" w:cs="Times New Roman"/>
          <w:lang w:val="de-DE" w:eastAsia="de-DE"/>
        </w:rPr>
      </w:r>
      <w:r w:rsidR="00D8729C">
        <w:rPr>
          <w:rFonts w:ascii="Arial" w:eastAsia="Times New Roman" w:hAnsi="Arial" w:cs="Times New Roman"/>
          <w:lang w:val="de-DE" w:eastAsia="de-DE"/>
        </w:rPr>
        <w:fldChar w:fldCharType="separate"/>
      </w:r>
      <w:r w:rsidRPr="00865946">
        <w:rPr>
          <w:rFonts w:ascii="Arial" w:eastAsia="Times New Roman" w:hAnsi="Arial" w:cs="Times New Roman"/>
          <w:lang w:val="de-DE" w:eastAsia="de-DE"/>
        </w:rPr>
        <w:fldChar w:fldCharType="end"/>
      </w:r>
      <w:r w:rsidRPr="00865946">
        <w:rPr>
          <w:rFonts w:ascii="Arial" w:eastAsia="Times New Roman" w:hAnsi="Arial" w:cs="Times New Roman"/>
          <w:sz w:val="30"/>
          <w:szCs w:val="30"/>
          <w:lang w:eastAsia="de-DE"/>
        </w:rPr>
        <w:t xml:space="preserve"> Re-Evaluation</w:t>
      </w:r>
    </w:p>
    <w:p w14:paraId="25255D56" w14:textId="5F432CB0" w:rsidR="00162FAD" w:rsidRPr="00CC693A" w:rsidRDefault="00162FAD" w:rsidP="00162FAD">
      <w:pPr>
        <w:spacing w:after="0"/>
        <w:rPr>
          <w:rFonts w:ascii="Arial" w:eastAsia="Times New Roman" w:hAnsi="Arial" w:cs="Times New Roman"/>
          <w:sz w:val="30"/>
          <w:szCs w:val="30"/>
          <w:lang w:val="de-DE" w:eastAsia="de-DE"/>
        </w:rPr>
      </w:pPr>
      <w:r w:rsidRPr="00865946">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65946">
        <w:rPr>
          <w:rFonts w:ascii="Arial" w:eastAsia="Times New Roman" w:hAnsi="Arial" w:cs="Times New Roman"/>
          <w:lang w:val="de-DE" w:eastAsia="de-DE"/>
        </w:rPr>
        <w:instrText xml:space="preserve"> FORMCHECKBOX </w:instrText>
      </w:r>
      <w:r w:rsidR="00D8729C">
        <w:rPr>
          <w:rFonts w:ascii="Arial" w:eastAsia="Times New Roman" w:hAnsi="Arial" w:cs="Times New Roman"/>
          <w:lang w:val="de-DE" w:eastAsia="de-DE"/>
        </w:rPr>
      </w:r>
      <w:r w:rsidR="00D8729C">
        <w:rPr>
          <w:rFonts w:ascii="Arial" w:eastAsia="Times New Roman" w:hAnsi="Arial" w:cs="Times New Roman"/>
          <w:lang w:val="de-DE" w:eastAsia="de-DE"/>
        </w:rPr>
        <w:fldChar w:fldCharType="separate"/>
      </w:r>
      <w:r w:rsidRPr="00865946">
        <w:rPr>
          <w:rFonts w:ascii="Arial" w:eastAsia="Times New Roman" w:hAnsi="Arial" w:cs="Times New Roman"/>
          <w:lang w:val="de-DE" w:eastAsia="de-DE"/>
        </w:rPr>
        <w:fldChar w:fldCharType="end"/>
      </w:r>
      <w:r w:rsidRPr="00865946">
        <w:rPr>
          <w:rFonts w:ascii="Arial" w:eastAsia="Times New Roman" w:hAnsi="Arial" w:cs="Times New Roman"/>
          <w:lang w:val="de-DE" w:eastAsia="de-DE"/>
        </w:rPr>
        <w:t xml:space="preserve"> </w:t>
      </w:r>
      <w:r w:rsidRPr="00865946">
        <w:rPr>
          <w:rFonts w:ascii="Arial" w:eastAsia="Times New Roman" w:hAnsi="Arial" w:cs="Times New Roman"/>
          <w:sz w:val="30"/>
          <w:szCs w:val="30"/>
          <w:lang w:val="de-DE" w:eastAsia="de-DE"/>
        </w:rPr>
        <w:t>Umteilung</w:t>
      </w:r>
      <w:r w:rsidR="00D32B58" w:rsidRPr="00865946">
        <w:rPr>
          <w:rFonts w:ascii="Arial" w:eastAsia="Times New Roman" w:hAnsi="Arial" w:cs="Times New Roman"/>
          <w:sz w:val="30"/>
          <w:szCs w:val="30"/>
          <w:lang w:val="de-DE" w:eastAsia="de-DE"/>
        </w:rPr>
        <w:t xml:space="preserve"> (</w:t>
      </w:r>
      <w:r w:rsidR="00C14229" w:rsidRPr="00865946">
        <w:rPr>
          <w:rFonts w:ascii="Arial" w:eastAsia="Times New Roman" w:hAnsi="Arial" w:cs="Times New Roman"/>
          <w:sz w:val="30"/>
          <w:szCs w:val="30"/>
          <w:lang w:val="de-DE" w:eastAsia="de-DE"/>
        </w:rPr>
        <w:t>Änderung der Kategorie)</w:t>
      </w:r>
    </w:p>
    <w:p w14:paraId="257A6F01" w14:textId="77777777" w:rsidR="00162FAD" w:rsidRPr="00CC693A" w:rsidRDefault="00162FAD" w:rsidP="00162FAD">
      <w:pPr>
        <w:spacing w:after="0"/>
        <w:rPr>
          <w:rFonts w:ascii="Arial" w:eastAsia="Times New Roman" w:hAnsi="Arial" w:cs="Arial"/>
          <w:sz w:val="30"/>
          <w:szCs w:val="30"/>
          <w:lang w:eastAsia="de-DE"/>
        </w:rPr>
      </w:pPr>
    </w:p>
    <w:p w14:paraId="6F46C13D" w14:textId="7996F32E" w:rsidR="00353E88" w:rsidRDefault="00353E88" w:rsidP="00353E88">
      <w:pPr>
        <w:tabs>
          <w:tab w:val="left" w:pos="5670"/>
        </w:tabs>
        <w:spacing w:after="0"/>
        <w:ind w:left="5670" w:hanging="5670"/>
        <w:rPr>
          <w:rFonts w:ascii="Arial" w:eastAsia="Times New Roman" w:hAnsi="Arial" w:cs="Arial"/>
          <w:lang w:val="de-DE" w:eastAsia="de-DE"/>
        </w:rPr>
      </w:pPr>
      <w:r w:rsidRPr="00353E88">
        <w:rPr>
          <w:rFonts w:ascii="Arial" w:eastAsia="Times New Roman" w:hAnsi="Arial" w:cs="Arial"/>
          <w:lang w:val="de-DE" w:eastAsia="de-DE"/>
        </w:rPr>
        <w:t>Name der Weiterbildungsstätte</w:t>
      </w:r>
      <w:r w:rsidR="00B05F28">
        <w:rPr>
          <w:rFonts w:ascii="Arial" w:eastAsia="Times New Roman" w:hAnsi="Arial" w:cs="Arial"/>
          <w:lang w:val="de-DE" w:eastAsia="de-DE"/>
        </w:rPr>
        <w:tab/>
      </w:r>
      <w:r w:rsidR="00B05F28" w:rsidRPr="00837073">
        <w:rPr>
          <w:rFonts w:ascii="Arial" w:eastAsia="Times New Roman" w:hAnsi="Arial" w:cs="Arial"/>
          <w:lang w:val="de-DE" w:eastAsia="de-DE"/>
        </w:rPr>
        <w:fldChar w:fldCharType="begin">
          <w:ffData>
            <w:name w:val=""/>
            <w:enabled/>
            <w:calcOnExit w:val="0"/>
            <w:textInput/>
          </w:ffData>
        </w:fldChar>
      </w:r>
      <w:r w:rsidR="00B05F28" w:rsidRPr="00837073">
        <w:rPr>
          <w:rFonts w:ascii="Arial" w:eastAsia="Times New Roman" w:hAnsi="Arial" w:cs="Arial"/>
          <w:lang w:val="de-DE" w:eastAsia="de-DE"/>
        </w:rPr>
        <w:instrText xml:space="preserve"> FORMTEXT </w:instrText>
      </w:r>
      <w:r w:rsidR="00B05F28" w:rsidRPr="00837073">
        <w:rPr>
          <w:rFonts w:ascii="Arial" w:eastAsia="Times New Roman" w:hAnsi="Arial" w:cs="Arial"/>
          <w:lang w:val="de-DE" w:eastAsia="de-DE"/>
        </w:rPr>
      </w:r>
      <w:r w:rsidR="00B05F28" w:rsidRPr="00837073">
        <w:rPr>
          <w:rFonts w:ascii="Arial" w:eastAsia="Times New Roman" w:hAnsi="Arial" w:cs="Arial"/>
          <w:lang w:val="de-DE" w:eastAsia="de-DE"/>
        </w:rPr>
        <w:fldChar w:fldCharType="separate"/>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lang w:val="de-DE" w:eastAsia="de-DE"/>
        </w:rPr>
        <w:fldChar w:fldCharType="end"/>
      </w:r>
    </w:p>
    <w:p w14:paraId="2EFC1403" w14:textId="11B2F008" w:rsidR="00B05F28" w:rsidRPr="00353E88" w:rsidRDefault="00B05F28" w:rsidP="00353E88">
      <w:pPr>
        <w:tabs>
          <w:tab w:val="left" w:pos="5670"/>
        </w:tabs>
        <w:spacing w:after="0"/>
        <w:ind w:left="5670" w:hanging="5670"/>
        <w:rPr>
          <w:rFonts w:ascii="Arial" w:eastAsia="Times New Roman" w:hAnsi="Arial" w:cs="Arial"/>
          <w:color w:val="808080" w:themeColor="background1" w:themeShade="80"/>
          <w:lang w:val="de-DE" w:eastAsia="de-DE"/>
        </w:rPr>
      </w:pP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51B9EA4C" w14:textId="3564B1A1" w:rsidR="00353E88" w:rsidRDefault="00353E88" w:rsidP="00B05F28">
      <w:pPr>
        <w:tabs>
          <w:tab w:val="left" w:pos="5670"/>
        </w:tabs>
        <w:spacing w:after="0"/>
        <w:ind w:left="5670" w:hanging="5670"/>
        <w:rPr>
          <w:rFonts w:ascii="Arial" w:eastAsia="Times New Roman" w:hAnsi="Arial" w:cs="Arial"/>
          <w:lang w:val="de-DE" w:eastAsia="de-DE"/>
        </w:rPr>
      </w:pPr>
      <w:r w:rsidRPr="00353E88">
        <w:rPr>
          <w:rFonts w:ascii="Arial" w:eastAsia="Times New Roman" w:hAnsi="Arial" w:cs="Arial"/>
          <w:lang w:val="de-DE" w:eastAsia="de-DE"/>
        </w:rPr>
        <w:t>Postadresse</w:t>
      </w:r>
      <w:r w:rsidRPr="00353E88">
        <w:rPr>
          <w:rFonts w:ascii="Arial" w:eastAsia="Times New Roman" w:hAnsi="Arial" w:cs="Arial"/>
          <w:color w:val="808080" w:themeColor="background1" w:themeShade="80"/>
          <w:lang w:val="de-DE" w:eastAsia="de-DE"/>
        </w:rPr>
        <w:tab/>
      </w:r>
      <w:r w:rsidR="00B05F28" w:rsidRPr="00837073">
        <w:rPr>
          <w:rFonts w:ascii="Arial" w:eastAsia="Times New Roman" w:hAnsi="Arial" w:cs="Arial"/>
          <w:lang w:val="de-DE" w:eastAsia="de-DE"/>
        </w:rPr>
        <w:fldChar w:fldCharType="begin">
          <w:ffData>
            <w:name w:val=""/>
            <w:enabled/>
            <w:calcOnExit w:val="0"/>
            <w:textInput/>
          </w:ffData>
        </w:fldChar>
      </w:r>
      <w:r w:rsidR="00B05F28" w:rsidRPr="00837073">
        <w:rPr>
          <w:rFonts w:ascii="Arial" w:eastAsia="Times New Roman" w:hAnsi="Arial" w:cs="Arial"/>
          <w:lang w:val="de-DE" w:eastAsia="de-DE"/>
        </w:rPr>
        <w:instrText xml:space="preserve"> FORMTEXT </w:instrText>
      </w:r>
      <w:r w:rsidR="00B05F28" w:rsidRPr="00837073">
        <w:rPr>
          <w:rFonts w:ascii="Arial" w:eastAsia="Times New Roman" w:hAnsi="Arial" w:cs="Arial"/>
          <w:lang w:val="de-DE" w:eastAsia="de-DE"/>
        </w:rPr>
      </w:r>
      <w:r w:rsidR="00B05F28" w:rsidRPr="00837073">
        <w:rPr>
          <w:rFonts w:ascii="Arial" w:eastAsia="Times New Roman" w:hAnsi="Arial" w:cs="Arial"/>
          <w:lang w:val="de-DE" w:eastAsia="de-DE"/>
        </w:rPr>
        <w:fldChar w:fldCharType="separate"/>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lang w:val="de-DE" w:eastAsia="de-DE"/>
        </w:rPr>
        <w:fldChar w:fldCharType="end"/>
      </w:r>
    </w:p>
    <w:p w14:paraId="72FF4F91" w14:textId="55DA11CD" w:rsidR="00B05F28" w:rsidRPr="00353E88" w:rsidRDefault="00B05F28" w:rsidP="00B05F28">
      <w:pPr>
        <w:tabs>
          <w:tab w:val="left" w:pos="5670"/>
        </w:tabs>
        <w:spacing w:after="0"/>
        <w:ind w:left="5670" w:hanging="5670"/>
        <w:rPr>
          <w:rFonts w:ascii="Arial" w:eastAsia="Times New Roman" w:hAnsi="Arial" w:cs="Arial"/>
          <w:color w:val="808080" w:themeColor="background1" w:themeShade="80"/>
          <w:lang w:val="de-DE" w:eastAsia="de-DE"/>
        </w:rPr>
      </w:pP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645E4EF5" w14:textId="413E8321" w:rsidR="00353E88" w:rsidRPr="00353E88" w:rsidRDefault="00353E88" w:rsidP="00353E88">
      <w:pPr>
        <w:tabs>
          <w:tab w:val="left" w:pos="5670"/>
        </w:tabs>
        <w:spacing w:after="0"/>
        <w:ind w:left="5670" w:hanging="5670"/>
        <w:rPr>
          <w:rFonts w:ascii="Arial" w:eastAsia="Times New Roman" w:hAnsi="Arial" w:cs="Arial"/>
          <w:color w:val="808080" w:themeColor="background1" w:themeShade="80"/>
          <w:lang w:val="de-DE" w:eastAsia="de-DE"/>
        </w:rPr>
      </w:pPr>
      <w:r w:rsidRPr="00353E88">
        <w:rPr>
          <w:rFonts w:ascii="Arial" w:eastAsia="Times New Roman" w:hAnsi="Arial" w:cs="Arial"/>
          <w:lang w:val="de-DE" w:eastAsia="de-DE"/>
        </w:rPr>
        <w:t>Telefon</w:t>
      </w:r>
      <w:r w:rsidR="00B05F28">
        <w:rPr>
          <w:rFonts w:ascii="Arial" w:eastAsia="Times New Roman" w:hAnsi="Arial" w:cs="Arial"/>
          <w:lang w:val="de-DE" w:eastAsia="de-DE"/>
        </w:rPr>
        <w:tab/>
      </w:r>
      <w:r w:rsidR="00B05F28" w:rsidRPr="00837073">
        <w:rPr>
          <w:rFonts w:ascii="Arial" w:eastAsia="Times New Roman" w:hAnsi="Arial" w:cs="Arial"/>
          <w:lang w:val="de-DE" w:eastAsia="de-DE"/>
        </w:rPr>
        <w:fldChar w:fldCharType="begin">
          <w:ffData>
            <w:name w:val=""/>
            <w:enabled/>
            <w:calcOnExit w:val="0"/>
            <w:textInput/>
          </w:ffData>
        </w:fldChar>
      </w:r>
      <w:r w:rsidR="00B05F28" w:rsidRPr="00837073">
        <w:rPr>
          <w:rFonts w:ascii="Arial" w:eastAsia="Times New Roman" w:hAnsi="Arial" w:cs="Arial"/>
          <w:lang w:val="de-DE" w:eastAsia="de-DE"/>
        </w:rPr>
        <w:instrText xml:space="preserve"> FORMTEXT </w:instrText>
      </w:r>
      <w:r w:rsidR="00B05F28" w:rsidRPr="00837073">
        <w:rPr>
          <w:rFonts w:ascii="Arial" w:eastAsia="Times New Roman" w:hAnsi="Arial" w:cs="Arial"/>
          <w:lang w:val="de-DE" w:eastAsia="de-DE"/>
        </w:rPr>
      </w:r>
      <w:r w:rsidR="00B05F28" w:rsidRPr="00837073">
        <w:rPr>
          <w:rFonts w:ascii="Arial" w:eastAsia="Times New Roman" w:hAnsi="Arial" w:cs="Arial"/>
          <w:lang w:val="de-DE" w:eastAsia="de-DE"/>
        </w:rPr>
        <w:fldChar w:fldCharType="separate"/>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lang w:val="de-DE" w:eastAsia="de-DE"/>
        </w:rPr>
        <w:fldChar w:fldCharType="end"/>
      </w:r>
    </w:p>
    <w:p w14:paraId="1107F5AF" w14:textId="477BA13C" w:rsidR="00353E88" w:rsidRPr="00353E88" w:rsidRDefault="00353E88" w:rsidP="00353E88">
      <w:pPr>
        <w:tabs>
          <w:tab w:val="left" w:pos="5670"/>
        </w:tabs>
        <w:spacing w:after="0"/>
        <w:ind w:left="5670" w:hanging="5670"/>
        <w:rPr>
          <w:rFonts w:ascii="Arial" w:eastAsia="Times New Roman" w:hAnsi="Arial" w:cs="Arial"/>
          <w:color w:val="808080" w:themeColor="background1" w:themeShade="80"/>
          <w:lang w:val="de-DE" w:eastAsia="de-DE"/>
        </w:rPr>
      </w:pPr>
      <w:r w:rsidRPr="00353E88">
        <w:rPr>
          <w:rFonts w:ascii="Arial" w:eastAsia="Times New Roman" w:hAnsi="Arial" w:cs="Arial"/>
          <w:lang w:val="de-DE" w:eastAsia="de-DE"/>
        </w:rPr>
        <w:t>Website</w:t>
      </w:r>
      <w:r w:rsidR="00B05F28">
        <w:rPr>
          <w:rFonts w:ascii="Arial" w:eastAsia="Times New Roman" w:hAnsi="Arial" w:cs="Arial"/>
          <w:lang w:val="de-DE" w:eastAsia="de-DE"/>
        </w:rPr>
        <w:tab/>
      </w:r>
      <w:r w:rsidR="00B05F28" w:rsidRPr="00837073">
        <w:rPr>
          <w:rFonts w:ascii="Arial" w:eastAsia="Times New Roman" w:hAnsi="Arial" w:cs="Arial"/>
          <w:lang w:val="de-DE" w:eastAsia="de-DE"/>
        </w:rPr>
        <w:fldChar w:fldCharType="begin">
          <w:ffData>
            <w:name w:val=""/>
            <w:enabled/>
            <w:calcOnExit w:val="0"/>
            <w:textInput/>
          </w:ffData>
        </w:fldChar>
      </w:r>
      <w:r w:rsidR="00B05F28" w:rsidRPr="00837073">
        <w:rPr>
          <w:rFonts w:ascii="Arial" w:eastAsia="Times New Roman" w:hAnsi="Arial" w:cs="Arial"/>
          <w:lang w:val="de-DE" w:eastAsia="de-DE"/>
        </w:rPr>
        <w:instrText xml:space="preserve"> FORMTEXT </w:instrText>
      </w:r>
      <w:r w:rsidR="00B05F28" w:rsidRPr="00837073">
        <w:rPr>
          <w:rFonts w:ascii="Arial" w:eastAsia="Times New Roman" w:hAnsi="Arial" w:cs="Arial"/>
          <w:lang w:val="de-DE" w:eastAsia="de-DE"/>
        </w:rPr>
      </w:r>
      <w:r w:rsidR="00B05F28" w:rsidRPr="00837073">
        <w:rPr>
          <w:rFonts w:ascii="Arial" w:eastAsia="Times New Roman" w:hAnsi="Arial" w:cs="Arial"/>
          <w:lang w:val="de-DE" w:eastAsia="de-DE"/>
        </w:rPr>
        <w:fldChar w:fldCharType="separate"/>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lang w:val="de-DE" w:eastAsia="de-DE"/>
        </w:rPr>
        <w:fldChar w:fldCharType="end"/>
      </w:r>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7FDEDAE4" w14:textId="77777777" w:rsidR="003A6BD7" w:rsidRDefault="003A6BD7"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B6E8771" w14:textId="59B6E8F4" w:rsidR="00EB22EF" w:rsidRPr="00CC693A" w:rsidRDefault="00EB6E09"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D8729C">
        <w:rPr>
          <w:rFonts w:ascii="Arial" w:eastAsia="Times New Roman" w:hAnsi="Arial" w:cs="Times New Roman"/>
          <w:lang w:val="de-DE" w:eastAsia="de-DE"/>
        </w:rPr>
      </w:r>
      <w:r w:rsidR="00D8729C">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Pr>
          <w:rFonts w:ascii="Arial" w:eastAsia="Times New Roman" w:hAnsi="Arial" w:cs="Times New Roman"/>
          <w:b/>
          <w:lang w:val="de-DE" w:eastAsia="de-DE"/>
        </w:rPr>
        <w:t xml:space="preserve">Aktuelles </w:t>
      </w:r>
      <w:r w:rsidRPr="00CC693A">
        <w:rPr>
          <w:rFonts w:ascii="Arial" w:eastAsia="Times New Roman" w:hAnsi="Arial" w:cs="Times New Roman"/>
          <w:b/>
          <w:lang w:val="de-DE" w:eastAsia="de-DE"/>
        </w:rPr>
        <w:t>Weiterbildungskonzept</w:t>
      </w:r>
      <w:r>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8"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77777777"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 je nach Fachgebiet:</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3E1CD76B" w14:textId="77777777" w:rsidR="00EB22EF" w:rsidRDefault="00EB22EF" w:rsidP="00EB22EF">
      <w:pPr>
        <w:spacing w:after="0"/>
        <w:rPr>
          <w:rFonts w:ascii="Arial" w:eastAsia="Times New Roman" w:hAnsi="Arial" w:cs="Arial"/>
          <w:strike/>
          <w:lang w:val="de-DE" w:eastAsia="de-DE"/>
        </w:rPr>
      </w:pPr>
    </w:p>
    <w:p w14:paraId="7380ECD9" w14:textId="77777777" w:rsidR="00EB22EF" w:rsidRPr="001B1BFA" w:rsidRDefault="00EB22EF" w:rsidP="00EB22EF">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340B3DE3" w14:textId="77777777" w:rsidR="00EB22EF" w:rsidRPr="000645A0" w:rsidRDefault="00D8729C" w:rsidP="00EB22EF">
      <w:pPr>
        <w:numPr>
          <w:ilvl w:val="0"/>
          <w:numId w:val="28"/>
        </w:numPr>
        <w:spacing w:after="0"/>
        <w:contextualSpacing/>
        <w:rPr>
          <w:rFonts w:ascii="Arial" w:eastAsia="Times New Roman" w:hAnsi="Arial" w:cs="Arial"/>
          <w:lang w:eastAsia="de-CH"/>
        </w:rPr>
      </w:pPr>
      <w:hyperlink r:id="rId9" w:history="1">
        <w:r w:rsidR="00EB22EF" w:rsidRPr="003E5565">
          <w:rPr>
            <w:rStyle w:val="Hyperlink"/>
            <w:rFonts w:ascii="Arial" w:eastAsia="Times New Roman" w:hAnsi="Arial" w:cs="Arial"/>
            <w:lang w:eastAsia="de-CH"/>
          </w:rPr>
          <w:t>Weiterbildungsprogramme</w:t>
        </w:r>
      </w:hyperlink>
      <w:r w:rsidR="00EB22EF" w:rsidRPr="000645A0">
        <w:rPr>
          <w:rFonts w:ascii="Arial" w:eastAsia="Times New Roman" w:hAnsi="Arial" w:cs="Arial"/>
          <w:lang w:eastAsia="de-CH"/>
        </w:rPr>
        <w:t xml:space="preserve"> (Kriterien zur Einteilung von Weiterbildungsstätten siehe Ziffer 5);</w:t>
      </w:r>
    </w:p>
    <w:p w14:paraId="2E520D73" w14:textId="77777777" w:rsidR="00EB22EF" w:rsidRPr="00767AF7" w:rsidRDefault="00EB22EF" w:rsidP="00EB22EF">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0" w:history="1">
        <w:r w:rsidRPr="00767AF7">
          <w:rPr>
            <w:rStyle w:val="Hyperlink"/>
            <w:rFonts w:ascii="Arial" w:eastAsia="Times New Roman" w:hAnsi="Arial" w:cs="Arial"/>
            <w:lang w:eastAsia="de-CH"/>
          </w:rPr>
          <w:t>Weiterbildungsordnung (WBO)</w:t>
        </w:r>
      </w:hyperlink>
    </w:p>
    <w:p w14:paraId="1CDAC268" w14:textId="77777777" w:rsidR="00EB22EF" w:rsidRPr="003E5565" w:rsidRDefault="00EB22EF" w:rsidP="00EB22EF">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1" w:history="1">
        <w:r w:rsidRPr="00767AF7">
          <w:rPr>
            <w:rStyle w:val="Hyperlink"/>
            <w:rFonts w:ascii="Arial" w:eastAsia="Times New Roman" w:hAnsi="Arial" w:cs="Arial"/>
            <w:lang w:eastAsia="de-CH"/>
          </w:rPr>
          <w:t>Glossar</w:t>
        </w:r>
      </w:hyperlink>
    </w:p>
    <w:p w14:paraId="00D29608" w14:textId="2FBCAD53" w:rsidR="00DD3A6B" w:rsidRPr="00767AF7" w:rsidRDefault="00DD3A6B" w:rsidP="00DD3A6B">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2" w:history="1">
        <w:r w:rsidR="000253D8" w:rsidRPr="000253D8">
          <w:rPr>
            <w:rStyle w:val="Hyperlink"/>
            <w:rFonts w:ascii="Arial" w:eastAsia="Times New Roman" w:hAnsi="Arial" w:cs="Arial"/>
            <w:lang w:eastAsia="de-CH"/>
          </w:rPr>
          <w:t>Gebührenordnung</w:t>
        </w:r>
      </w:hyperlink>
    </w:p>
    <w:p w14:paraId="0F60CA27" w14:textId="77777777" w:rsidR="00EB22EF" w:rsidRPr="000645A0" w:rsidRDefault="00EB22EF" w:rsidP="00320368">
      <w:pPr>
        <w:spacing w:after="0"/>
        <w:contextualSpacing/>
        <w:rPr>
          <w:rFonts w:ascii="Arial" w:eastAsia="Times New Roman" w:hAnsi="Arial" w:cs="Arial"/>
          <w:lang w:eastAsia="de-CH"/>
        </w:rPr>
      </w:pPr>
    </w:p>
    <w:p w14:paraId="6C08B0CC" w14:textId="7D684D82" w:rsidR="009E0B69" w:rsidRPr="00CC693A" w:rsidRDefault="009E0B69" w:rsidP="00FF1387">
      <w:pPr>
        <w:tabs>
          <w:tab w:val="left" w:pos="1985"/>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sidR="00157FF7">
        <w:rPr>
          <w:rFonts w:ascii="Arial" w:eastAsia="Times New Roman" w:hAnsi="Arial" w:cs="Arial"/>
          <w:lang w:val="de-DE" w:eastAsia="de-DE"/>
        </w:rPr>
        <w:t xml:space="preserve">in </w:t>
      </w:r>
      <w:r w:rsidR="00FF1387">
        <w:rPr>
          <w:rFonts w:ascii="Arial" w:eastAsia="Times New Roman" w:hAnsi="Arial" w:cs="Arial"/>
          <w:lang w:val="de-DE" w:eastAsia="de-DE"/>
        </w:rPr>
        <w:t>/</w:t>
      </w:r>
      <w:r w:rsidR="00157FF7">
        <w:rPr>
          <w:rFonts w:ascii="Arial" w:eastAsia="Times New Roman" w:hAnsi="Arial" w:cs="Arial"/>
          <w:lang w:val="de-DE" w:eastAsia="de-DE"/>
        </w:rPr>
        <w:t xml:space="preserve">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sidR="00157FF7">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4EA9DC50" w14:textId="6736C2BD" w:rsidR="004F2DD5" w:rsidRDefault="00E62746" w:rsidP="00FF1387">
      <w:pPr>
        <w:tabs>
          <w:tab w:val="left" w:pos="1985"/>
          <w:tab w:val="left" w:pos="6804"/>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492D9507" w14:textId="77777777" w:rsidR="00162FAD" w:rsidRPr="00E109AF"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E109AF">
        <w:rPr>
          <w:rFonts w:ascii="Arial" w:eastAsia="Times New Roman" w:hAnsi="Arial" w:cs="Arial"/>
          <w:b/>
          <w:lang w:val="de-DE" w:eastAsia="de-DE"/>
        </w:rPr>
        <w:lastRenderedPageBreak/>
        <w:t>Ärztliche Leitung</w:t>
      </w:r>
    </w:p>
    <w:p w14:paraId="74BB165D" w14:textId="77777777" w:rsidR="00162FAD" w:rsidRPr="00E109AF" w:rsidRDefault="00162FAD" w:rsidP="00162FAD">
      <w:pPr>
        <w:spacing w:after="0"/>
        <w:rPr>
          <w:rFonts w:ascii="Arial" w:eastAsia="Times New Roman" w:hAnsi="Arial" w:cs="Arial"/>
          <w:b/>
          <w:lang w:val="de-DE" w:eastAsia="de-DE"/>
        </w:rPr>
      </w:pPr>
    </w:p>
    <w:p w14:paraId="38142CC8" w14:textId="6FFDDD61" w:rsidR="00750D3D" w:rsidRPr="00E109AF" w:rsidRDefault="00636B25" w:rsidP="00162FAD">
      <w:pPr>
        <w:tabs>
          <w:tab w:val="left" w:pos="2127"/>
          <w:tab w:val="left" w:pos="5670"/>
        </w:tabs>
        <w:spacing w:after="0"/>
        <w:ind w:left="5670" w:hanging="5670"/>
        <w:rPr>
          <w:rFonts w:ascii="Arial" w:eastAsia="Times New Roman" w:hAnsi="Arial" w:cs="Arial"/>
          <w:lang w:val="de-DE" w:eastAsia="de-DE"/>
        </w:rPr>
      </w:pPr>
      <w:r w:rsidRPr="00E109AF">
        <w:rPr>
          <w:rFonts w:ascii="Arial" w:eastAsia="Times New Roman" w:hAnsi="Arial" w:cs="Arial"/>
          <w:b/>
          <w:lang w:val="de-DE" w:eastAsia="de-DE"/>
        </w:rPr>
        <w:t xml:space="preserve">Leiterin / </w:t>
      </w:r>
      <w:r w:rsidR="00162FAD" w:rsidRPr="00E109AF">
        <w:rPr>
          <w:rFonts w:ascii="Arial" w:eastAsia="Times New Roman" w:hAnsi="Arial" w:cs="Arial"/>
          <w:b/>
          <w:lang w:val="de-DE" w:eastAsia="de-DE"/>
        </w:rPr>
        <w:t>Leiter der Weiterbildungsstätte</w:t>
      </w:r>
      <w:r w:rsidR="000B1A9F" w:rsidRPr="00E109AF">
        <w:rPr>
          <w:rFonts w:ascii="Arial" w:eastAsia="Times New Roman" w:hAnsi="Arial" w:cs="Arial"/>
          <w:b/>
          <w:lang w:val="de-DE" w:eastAsia="de-DE"/>
        </w:rPr>
        <w:t xml:space="preserve"> (WBSL)</w:t>
      </w:r>
      <w:r w:rsidR="00162FAD" w:rsidRPr="00E109AF">
        <w:rPr>
          <w:rFonts w:ascii="Arial" w:eastAsia="Times New Roman" w:hAnsi="Arial" w:cs="Arial"/>
          <w:b/>
          <w:lang w:val="de-DE" w:eastAsia="de-DE"/>
        </w:rPr>
        <w:t xml:space="preserve">:  </w:t>
      </w:r>
      <w:r w:rsidR="00162FAD" w:rsidRPr="00E109AF">
        <w:rPr>
          <w:rFonts w:ascii="Arial" w:eastAsia="Times New Roman" w:hAnsi="Arial" w:cs="Arial"/>
          <w:lang w:val="de-DE" w:eastAsia="de-DE"/>
        </w:rPr>
        <w:t>(Name / Vorname)</w:t>
      </w:r>
    </w:p>
    <w:p w14:paraId="337D3A29" w14:textId="3F61FCB8" w:rsidR="00C30F54" w:rsidRPr="00E109AF" w:rsidRDefault="00892DC0" w:rsidP="00561391">
      <w:pPr>
        <w:tabs>
          <w:tab w:val="left" w:pos="2127"/>
          <w:tab w:val="left" w:pos="5670"/>
        </w:tabs>
        <w:spacing w:after="0"/>
        <w:ind w:left="5670" w:hanging="5670"/>
        <w:rPr>
          <w:rFonts w:ascii="Arial" w:eastAsia="Times New Roman" w:hAnsi="Arial" w:cs="Arial"/>
          <w:lang w:val="de-DE" w:eastAsia="de-DE"/>
        </w:rPr>
      </w:pPr>
      <w:r w:rsidRPr="00E109AF">
        <w:rPr>
          <w:rFonts w:ascii="Arial" w:eastAsia="Times New Roman" w:hAnsi="Arial" w:cs="Arial"/>
          <w:lang w:val="de-DE" w:eastAsia="de-DE"/>
        </w:rPr>
        <w:fldChar w:fldCharType="begin">
          <w:ffData>
            <w:name w:val=""/>
            <w:enabled/>
            <w:calcOnExit w:val="0"/>
            <w:textInput/>
          </w:ffData>
        </w:fldChar>
      </w:r>
      <w:r w:rsidRPr="00E109AF">
        <w:rPr>
          <w:rFonts w:ascii="Arial" w:eastAsia="Times New Roman" w:hAnsi="Arial" w:cs="Arial"/>
          <w:lang w:val="de-DE" w:eastAsia="de-DE"/>
        </w:rPr>
        <w:instrText xml:space="preserve"> FORMTEXT </w:instrText>
      </w:r>
      <w:r w:rsidRPr="00E109AF">
        <w:rPr>
          <w:rFonts w:ascii="Arial" w:eastAsia="Times New Roman" w:hAnsi="Arial" w:cs="Arial"/>
          <w:lang w:val="de-DE" w:eastAsia="de-DE"/>
        </w:rPr>
      </w:r>
      <w:r w:rsidRPr="00E109AF">
        <w:rPr>
          <w:rFonts w:ascii="Arial" w:eastAsia="Times New Roman" w:hAnsi="Arial" w:cs="Arial"/>
          <w:lang w:val="de-DE" w:eastAsia="de-DE"/>
        </w:rPr>
        <w:fldChar w:fldCharType="separate"/>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lang w:val="de-DE" w:eastAsia="de-DE"/>
        </w:rPr>
        <w:fldChar w:fldCharType="end"/>
      </w:r>
    </w:p>
    <w:p w14:paraId="46F02AEB" w14:textId="77777777" w:rsidR="00892DC0" w:rsidRPr="00E109AF"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E109AF" w:rsidRDefault="00892DC0" w:rsidP="00561391">
      <w:pPr>
        <w:tabs>
          <w:tab w:val="left" w:pos="2127"/>
          <w:tab w:val="left" w:pos="5670"/>
        </w:tabs>
        <w:spacing w:after="0"/>
        <w:ind w:left="5670" w:hanging="5670"/>
        <w:rPr>
          <w:rFonts w:ascii="Arial" w:eastAsia="Times New Roman" w:hAnsi="Arial" w:cs="Arial"/>
          <w:lang w:val="de-DE" w:eastAsia="de-DE"/>
        </w:rPr>
      </w:pPr>
      <w:r w:rsidRPr="00E109AF">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109AF">
        <w:rPr>
          <w:rFonts w:ascii="Arial" w:eastAsia="Times New Roman" w:hAnsi="Arial" w:cs="Times New Roman"/>
          <w:lang w:val="de-DE" w:eastAsia="de-DE"/>
        </w:rPr>
        <w:instrText xml:space="preserve"> FORMCHECKBOX </w:instrText>
      </w:r>
      <w:r w:rsidR="00D8729C">
        <w:rPr>
          <w:rFonts w:ascii="Arial" w:eastAsia="Times New Roman" w:hAnsi="Arial" w:cs="Times New Roman"/>
          <w:lang w:val="de-DE" w:eastAsia="de-DE"/>
        </w:rPr>
      </w:r>
      <w:r w:rsidR="00D8729C">
        <w:rPr>
          <w:rFonts w:ascii="Arial" w:eastAsia="Times New Roman" w:hAnsi="Arial" w:cs="Times New Roman"/>
          <w:lang w:val="de-DE" w:eastAsia="de-DE"/>
        </w:rPr>
        <w:fldChar w:fldCharType="separate"/>
      </w:r>
      <w:r w:rsidRPr="00E109AF">
        <w:rPr>
          <w:rFonts w:ascii="Arial" w:eastAsia="Times New Roman" w:hAnsi="Arial" w:cs="Times New Roman"/>
          <w:lang w:val="de-DE" w:eastAsia="de-DE"/>
        </w:rPr>
        <w:fldChar w:fldCharType="end"/>
      </w:r>
      <w:r w:rsidRPr="00E109AF">
        <w:rPr>
          <w:rFonts w:ascii="Arial" w:eastAsia="Times New Roman" w:hAnsi="Arial" w:cs="Times New Roman"/>
          <w:lang w:val="de-DE" w:eastAsia="de-DE"/>
        </w:rPr>
        <w:t xml:space="preserve"> </w:t>
      </w:r>
      <w:r w:rsidR="00561391" w:rsidRPr="00E109AF">
        <w:rPr>
          <w:rFonts w:ascii="Arial" w:eastAsia="Times New Roman" w:hAnsi="Arial" w:cs="Arial"/>
          <w:lang w:val="de-DE" w:eastAsia="de-DE"/>
        </w:rPr>
        <w:t>Chefärztin / Chefarzt</w:t>
      </w:r>
    </w:p>
    <w:p w14:paraId="01956441" w14:textId="2D024B18" w:rsidR="00561391" w:rsidRPr="00E109AF" w:rsidRDefault="00892DC0" w:rsidP="00561391">
      <w:pPr>
        <w:tabs>
          <w:tab w:val="left" w:pos="2127"/>
          <w:tab w:val="left" w:pos="5670"/>
        </w:tabs>
        <w:spacing w:after="0"/>
        <w:ind w:left="5670" w:hanging="5670"/>
        <w:rPr>
          <w:rFonts w:ascii="Arial" w:eastAsia="Times New Roman" w:hAnsi="Arial" w:cs="Arial"/>
          <w:lang w:val="de-DE" w:eastAsia="de-DE"/>
        </w:rPr>
      </w:pPr>
      <w:r w:rsidRPr="00E109AF">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109AF">
        <w:rPr>
          <w:rFonts w:ascii="Arial" w:eastAsia="Times New Roman" w:hAnsi="Arial" w:cs="Times New Roman"/>
          <w:lang w:val="de-DE" w:eastAsia="de-DE"/>
        </w:rPr>
        <w:instrText xml:space="preserve"> FORMCHECKBOX </w:instrText>
      </w:r>
      <w:r w:rsidR="00D8729C">
        <w:rPr>
          <w:rFonts w:ascii="Arial" w:eastAsia="Times New Roman" w:hAnsi="Arial" w:cs="Times New Roman"/>
          <w:lang w:val="de-DE" w:eastAsia="de-DE"/>
        </w:rPr>
      </w:r>
      <w:r w:rsidR="00D8729C">
        <w:rPr>
          <w:rFonts w:ascii="Arial" w:eastAsia="Times New Roman" w:hAnsi="Arial" w:cs="Times New Roman"/>
          <w:lang w:val="de-DE" w:eastAsia="de-DE"/>
        </w:rPr>
        <w:fldChar w:fldCharType="separate"/>
      </w:r>
      <w:r w:rsidRPr="00E109AF">
        <w:rPr>
          <w:rFonts w:ascii="Arial" w:eastAsia="Times New Roman" w:hAnsi="Arial" w:cs="Times New Roman"/>
          <w:lang w:val="de-DE" w:eastAsia="de-DE"/>
        </w:rPr>
        <w:fldChar w:fldCharType="end"/>
      </w:r>
      <w:r w:rsidRPr="00E109AF">
        <w:rPr>
          <w:rFonts w:ascii="Arial" w:eastAsia="Times New Roman" w:hAnsi="Arial" w:cs="Times New Roman"/>
          <w:lang w:val="de-DE" w:eastAsia="de-DE"/>
        </w:rPr>
        <w:t xml:space="preserve"> </w:t>
      </w:r>
      <w:r w:rsidR="00561391" w:rsidRPr="00E109AF">
        <w:rPr>
          <w:rFonts w:ascii="Arial" w:eastAsia="Times New Roman" w:hAnsi="Arial" w:cs="Arial"/>
          <w:lang w:val="de-DE" w:eastAsia="de-DE"/>
        </w:rPr>
        <w:t>Leitende Ärztin / Leitender Arzt</w:t>
      </w:r>
    </w:p>
    <w:p w14:paraId="5B33D533" w14:textId="33C030B7" w:rsidR="00561391" w:rsidRPr="00E109AF"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E109AF">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109AF">
        <w:rPr>
          <w:rFonts w:ascii="Arial" w:eastAsia="Times New Roman" w:hAnsi="Arial" w:cs="Times New Roman"/>
          <w:lang w:val="de-DE" w:eastAsia="de-DE"/>
        </w:rPr>
        <w:instrText xml:space="preserve"> FORMCHECKBOX </w:instrText>
      </w:r>
      <w:r w:rsidR="00D8729C">
        <w:rPr>
          <w:rFonts w:ascii="Arial" w:eastAsia="Times New Roman" w:hAnsi="Arial" w:cs="Times New Roman"/>
          <w:lang w:val="de-DE" w:eastAsia="de-DE"/>
        </w:rPr>
      </w:r>
      <w:r w:rsidR="00D8729C">
        <w:rPr>
          <w:rFonts w:ascii="Arial" w:eastAsia="Times New Roman" w:hAnsi="Arial" w:cs="Times New Roman"/>
          <w:lang w:val="de-DE" w:eastAsia="de-DE"/>
        </w:rPr>
        <w:fldChar w:fldCharType="separate"/>
      </w:r>
      <w:r w:rsidRPr="00E109AF">
        <w:rPr>
          <w:rFonts w:ascii="Arial" w:eastAsia="Times New Roman" w:hAnsi="Arial" w:cs="Times New Roman"/>
          <w:lang w:val="de-DE" w:eastAsia="de-DE"/>
        </w:rPr>
        <w:fldChar w:fldCharType="end"/>
      </w:r>
      <w:r w:rsidRPr="00E109AF">
        <w:rPr>
          <w:rFonts w:ascii="Arial" w:eastAsia="Times New Roman" w:hAnsi="Arial" w:cs="Times New Roman"/>
          <w:lang w:val="de-DE" w:eastAsia="de-DE"/>
        </w:rPr>
        <w:t xml:space="preserve"> </w:t>
      </w:r>
      <w:r w:rsidR="00561391" w:rsidRPr="00E109AF">
        <w:rPr>
          <w:rFonts w:ascii="Arial" w:eastAsia="Times New Roman" w:hAnsi="Arial" w:cs="Arial"/>
          <w:lang w:val="de-DE" w:eastAsia="de-DE"/>
        </w:rPr>
        <w:t>andere</w:t>
      </w:r>
      <w:r w:rsidR="00E62746" w:rsidRPr="00E109AF">
        <w:rPr>
          <w:rFonts w:ascii="Arial" w:eastAsia="Times New Roman" w:hAnsi="Arial" w:cs="Arial"/>
          <w:lang w:val="de-DE" w:eastAsia="de-DE"/>
        </w:rPr>
        <w:t xml:space="preserve"> (bitte angeben)</w:t>
      </w:r>
      <w:r w:rsidR="00561391" w:rsidRPr="00E109AF">
        <w:rPr>
          <w:rFonts w:ascii="Arial" w:eastAsia="Times New Roman" w:hAnsi="Arial" w:cs="Arial"/>
          <w:lang w:val="de-DE" w:eastAsia="de-DE"/>
        </w:rPr>
        <w:tab/>
      </w:r>
      <w:r w:rsidR="00E62746" w:rsidRPr="00E109AF">
        <w:rPr>
          <w:rFonts w:ascii="Arial" w:eastAsia="Times New Roman" w:hAnsi="Arial" w:cs="Arial"/>
          <w:lang w:val="de-DE" w:eastAsia="de-DE"/>
        </w:rPr>
        <w:fldChar w:fldCharType="begin">
          <w:ffData>
            <w:name w:val=""/>
            <w:enabled/>
            <w:calcOnExit w:val="0"/>
            <w:textInput/>
          </w:ffData>
        </w:fldChar>
      </w:r>
      <w:r w:rsidR="00E62746" w:rsidRPr="00E109AF">
        <w:rPr>
          <w:rFonts w:ascii="Arial" w:eastAsia="Times New Roman" w:hAnsi="Arial" w:cs="Arial"/>
          <w:lang w:val="de-DE" w:eastAsia="de-DE"/>
        </w:rPr>
        <w:instrText xml:space="preserve"> FORMTEXT </w:instrText>
      </w:r>
      <w:r w:rsidR="00E62746" w:rsidRPr="00E109AF">
        <w:rPr>
          <w:rFonts w:ascii="Arial" w:eastAsia="Times New Roman" w:hAnsi="Arial" w:cs="Arial"/>
          <w:lang w:val="de-DE" w:eastAsia="de-DE"/>
        </w:rPr>
      </w:r>
      <w:r w:rsidR="00E62746" w:rsidRPr="00E109AF">
        <w:rPr>
          <w:rFonts w:ascii="Arial" w:eastAsia="Times New Roman" w:hAnsi="Arial" w:cs="Arial"/>
          <w:lang w:val="de-DE" w:eastAsia="de-DE"/>
        </w:rPr>
        <w:fldChar w:fldCharType="separate"/>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lang w:val="de-DE" w:eastAsia="de-DE"/>
        </w:rPr>
        <w:fldChar w:fldCharType="end"/>
      </w:r>
    </w:p>
    <w:p w14:paraId="6E86D939" w14:textId="77777777" w:rsidR="00561391" w:rsidRPr="00E109AF"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E109AF" w:rsidRDefault="00561391" w:rsidP="00AC2CE8">
      <w:pPr>
        <w:tabs>
          <w:tab w:val="left" w:pos="5670"/>
          <w:tab w:val="left" w:pos="5812"/>
        </w:tabs>
        <w:spacing w:after="0"/>
        <w:ind w:left="5670" w:hanging="5670"/>
        <w:rPr>
          <w:rFonts w:ascii="Arial" w:eastAsia="Times New Roman" w:hAnsi="Arial" w:cs="Arial"/>
          <w:lang w:val="de-DE" w:eastAsia="de-DE"/>
        </w:rPr>
      </w:pPr>
      <w:r w:rsidRPr="00E109AF">
        <w:rPr>
          <w:rFonts w:ascii="Arial" w:eastAsia="Times New Roman" w:hAnsi="Arial" w:cs="Arial"/>
          <w:lang w:val="de-DE" w:eastAsia="de-DE"/>
        </w:rPr>
        <w:t>Stellenpensum</w:t>
      </w:r>
      <w:r w:rsidR="00E62746" w:rsidRPr="00E109AF">
        <w:rPr>
          <w:rFonts w:ascii="Arial" w:eastAsia="Times New Roman" w:hAnsi="Arial" w:cs="Arial"/>
          <w:lang w:val="de-DE" w:eastAsia="de-DE"/>
        </w:rPr>
        <w:tab/>
      </w:r>
      <w:r w:rsidR="00E62746" w:rsidRPr="00E109AF">
        <w:rPr>
          <w:rFonts w:ascii="Arial" w:eastAsia="Times New Roman" w:hAnsi="Arial" w:cs="Arial"/>
          <w:lang w:val="de-DE" w:eastAsia="de-DE"/>
        </w:rPr>
        <w:fldChar w:fldCharType="begin">
          <w:ffData>
            <w:name w:val=""/>
            <w:enabled/>
            <w:calcOnExit w:val="0"/>
            <w:textInput/>
          </w:ffData>
        </w:fldChar>
      </w:r>
      <w:r w:rsidR="00E62746" w:rsidRPr="00E109AF">
        <w:rPr>
          <w:rFonts w:ascii="Arial" w:eastAsia="Times New Roman" w:hAnsi="Arial" w:cs="Arial"/>
          <w:lang w:val="de-DE" w:eastAsia="de-DE"/>
        </w:rPr>
        <w:instrText xml:space="preserve"> FORMTEXT </w:instrText>
      </w:r>
      <w:r w:rsidR="00E62746" w:rsidRPr="00E109AF">
        <w:rPr>
          <w:rFonts w:ascii="Arial" w:eastAsia="Times New Roman" w:hAnsi="Arial" w:cs="Arial"/>
          <w:lang w:val="de-DE" w:eastAsia="de-DE"/>
        </w:rPr>
      </w:r>
      <w:r w:rsidR="00E62746" w:rsidRPr="00E109AF">
        <w:rPr>
          <w:rFonts w:ascii="Arial" w:eastAsia="Times New Roman" w:hAnsi="Arial" w:cs="Arial"/>
          <w:lang w:val="de-DE" w:eastAsia="de-DE"/>
        </w:rPr>
        <w:fldChar w:fldCharType="separate"/>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lang w:val="de-DE" w:eastAsia="de-DE"/>
        </w:rPr>
        <w:fldChar w:fldCharType="end"/>
      </w:r>
      <w:r w:rsidR="00E62746" w:rsidRPr="00E109AF">
        <w:rPr>
          <w:rFonts w:ascii="Arial" w:eastAsia="Times New Roman" w:hAnsi="Arial" w:cs="Arial"/>
          <w:lang w:val="de-DE" w:eastAsia="de-DE"/>
        </w:rPr>
        <w:t>%</w:t>
      </w:r>
    </w:p>
    <w:p w14:paraId="5CEE34EE" w14:textId="77777777" w:rsidR="00561391" w:rsidRPr="00E109AF"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E109AF" w:rsidRDefault="00561391" w:rsidP="00AC2CE8">
      <w:pPr>
        <w:tabs>
          <w:tab w:val="left" w:pos="5670"/>
          <w:tab w:val="left" w:pos="5812"/>
        </w:tabs>
        <w:spacing w:after="0"/>
        <w:ind w:left="5670" w:hanging="5670"/>
        <w:rPr>
          <w:rFonts w:ascii="Arial" w:eastAsia="Times New Roman" w:hAnsi="Arial" w:cs="Arial"/>
          <w:lang w:val="de-DE" w:eastAsia="de-DE"/>
        </w:rPr>
      </w:pPr>
      <w:r w:rsidRPr="00E109AF">
        <w:rPr>
          <w:rFonts w:ascii="Arial" w:eastAsia="Times New Roman" w:hAnsi="Arial" w:cs="Arial"/>
          <w:lang w:val="de-DE" w:eastAsia="de-DE"/>
        </w:rPr>
        <w:t>Facharzttitel:</w:t>
      </w:r>
      <w:r w:rsidRPr="00E109AF">
        <w:rPr>
          <w:rFonts w:ascii="Arial" w:eastAsia="Times New Roman" w:hAnsi="Arial" w:cs="Arial"/>
          <w:lang w:val="de-DE" w:eastAsia="de-DE"/>
        </w:rPr>
        <w:tab/>
      </w:r>
      <w:r w:rsidR="00E62746" w:rsidRPr="00E109AF">
        <w:rPr>
          <w:rFonts w:ascii="Arial" w:eastAsia="Times New Roman" w:hAnsi="Arial" w:cs="Arial"/>
          <w:lang w:val="de-DE" w:eastAsia="de-DE"/>
        </w:rPr>
        <w:fldChar w:fldCharType="begin">
          <w:ffData>
            <w:name w:val=""/>
            <w:enabled/>
            <w:calcOnExit w:val="0"/>
            <w:textInput/>
          </w:ffData>
        </w:fldChar>
      </w:r>
      <w:r w:rsidR="00E62746" w:rsidRPr="00E109AF">
        <w:rPr>
          <w:rFonts w:ascii="Arial" w:eastAsia="Times New Roman" w:hAnsi="Arial" w:cs="Arial"/>
          <w:lang w:val="de-DE" w:eastAsia="de-DE"/>
        </w:rPr>
        <w:instrText xml:space="preserve"> FORMTEXT </w:instrText>
      </w:r>
      <w:r w:rsidR="00E62746" w:rsidRPr="00E109AF">
        <w:rPr>
          <w:rFonts w:ascii="Arial" w:eastAsia="Times New Roman" w:hAnsi="Arial" w:cs="Arial"/>
          <w:lang w:val="de-DE" w:eastAsia="de-DE"/>
        </w:rPr>
      </w:r>
      <w:r w:rsidR="00E62746" w:rsidRPr="00E109AF">
        <w:rPr>
          <w:rFonts w:ascii="Arial" w:eastAsia="Times New Roman" w:hAnsi="Arial" w:cs="Arial"/>
          <w:lang w:val="de-DE" w:eastAsia="de-DE"/>
        </w:rPr>
        <w:fldChar w:fldCharType="separate"/>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lang w:val="de-DE" w:eastAsia="de-DE"/>
        </w:rPr>
        <w:fldChar w:fldCharType="end"/>
      </w:r>
    </w:p>
    <w:p w14:paraId="0EBF24C6" w14:textId="64733D86" w:rsidR="00E62746" w:rsidRPr="00E109AF" w:rsidRDefault="00561391" w:rsidP="00AC2CE8">
      <w:pPr>
        <w:tabs>
          <w:tab w:val="left" w:pos="5670"/>
          <w:tab w:val="left" w:pos="5812"/>
        </w:tabs>
        <w:spacing w:after="0"/>
        <w:ind w:left="5670" w:hanging="5670"/>
        <w:rPr>
          <w:rFonts w:ascii="Arial" w:eastAsia="Times New Roman" w:hAnsi="Arial" w:cs="Arial"/>
          <w:lang w:val="de-DE" w:eastAsia="de-DE"/>
        </w:rPr>
      </w:pPr>
      <w:r w:rsidRPr="00E109AF">
        <w:rPr>
          <w:rFonts w:ascii="Arial" w:eastAsia="Times New Roman" w:hAnsi="Arial" w:cs="Arial"/>
          <w:lang w:val="de-DE" w:eastAsia="de-DE"/>
        </w:rPr>
        <w:t>Akademische Funktion:</w:t>
      </w:r>
      <w:r w:rsidRPr="00E109AF">
        <w:rPr>
          <w:rFonts w:ascii="Arial" w:eastAsia="Times New Roman" w:hAnsi="Arial" w:cs="Arial"/>
          <w:lang w:val="de-DE" w:eastAsia="de-DE"/>
        </w:rPr>
        <w:tab/>
      </w:r>
      <w:r w:rsidR="00E62746" w:rsidRPr="00E109AF">
        <w:rPr>
          <w:rFonts w:ascii="Arial" w:eastAsia="Times New Roman" w:hAnsi="Arial" w:cs="Arial"/>
          <w:lang w:val="de-DE" w:eastAsia="de-DE"/>
        </w:rPr>
        <w:fldChar w:fldCharType="begin">
          <w:ffData>
            <w:name w:val=""/>
            <w:enabled/>
            <w:calcOnExit w:val="0"/>
            <w:textInput/>
          </w:ffData>
        </w:fldChar>
      </w:r>
      <w:r w:rsidR="00E62746" w:rsidRPr="00E109AF">
        <w:rPr>
          <w:rFonts w:ascii="Arial" w:eastAsia="Times New Roman" w:hAnsi="Arial" w:cs="Arial"/>
          <w:lang w:val="de-DE" w:eastAsia="de-DE"/>
        </w:rPr>
        <w:instrText xml:space="preserve"> FORMTEXT </w:instrText>
      </w:r>
      <w:r w:rsidR="00E62746" w:rsidRPr="00E109AF">
        <w:rPr>
          <w:rFonts w:ascii="Arial" w:eastAsia="Times New Roman" w:hAnsi="Arial" w:cs="Arial"/>
          <w:lang w:val="de-DE" w:eastAsia="de-DE"/>
        </w:rPr>
      </w:r>
      <w:r w:rsidR="00E62746" w:rsidRPr="00E109AF">
        <w:rPr>
          <w:rFonts w:ascii="Arial" w:eastAsia="Times New Roman" w:hAnsi="Arial" w:cs="Arial"/>
          <w:lang w:val="de-DE" w:eastAsia="de-DE"/>
        </w:rPr>
        <w:fldChar w:fldCharType="separate"/>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noProof/>
          <w:lang w:val="de-DE" w:eastAsia="de-DE"/>
        </w:rPr>
        <w:t> </w:t>
      </w:r>
      <w:r w:rsidR="00E62746" w:rsidRPr="00E109AF">
        <w:rPr>
          <w:rFonts w:ascii="Arial" w:eastAsia="Times New Roman" w:hAnsi="Arial" w:cs="Arial"/>
          <w:lang w:val="de-DE" w:eastAsia="de-DE"/>
        </w:rPr>
        <w:fldChar w:fldCharType="end"/>
      </w:r>
    </w:p>
    <w:p w14:paraId="340C2801" w14:textId="20698FA4" w:rsidR="00892DC0" w:rsidRPr="00E109AF" w:rsidRDefault="00892DC0" w:rsidP="00AC2CE8">
      <w:pPr>
        <w:tabs>
          <w:tab w:val="left" w:pos="5670"/>
          <w:tab w:val="left" w:pos="5812"/>
        </w:tabs>
        <w:spacing w:after="0"/>
        <w:ind w:left="5670" w:hanging="5670"/>
        <w:rPr>
          <w:rFonts w:ascii="Arial" w:eastAsia="Times New Roman" w:hAnsi="Arial" w:cs="Arial"/>
          <w:lang w:val="de-DE" w:eastAsia="de-DE"/>
        </w:rPr>
      </w:pPr>
      <w:r w:rsidRPr="00E109AF">
        <w:rPr>
          <w:rFonts w:ascii="Arial" w:eastAsia="Times New Roman" w:hAnsi="Arial" w:cs="Arial"/>
          <w:lang w:val="de-DE" w:eastAsia="de-DE"/>
        </w:rPr>
        <w:t>Leiterin / Leiter der Weiterbildungsstätte seit:</w:t>
      </w:r>
      <w:r w:rsidRPr="00E109AF">
        <w:rPr>
          <w:rFonts w:ascii="Arial" w:eastAsia="Times New Roman" w:hAnsi="Arial" w:cs="Arial"/>
          <w:lang w:val="de-DE" w:eastAsia="de-DE"/>
        </w:rPr>
        <w:tab/>
      </w:r>
      <w:r w:rsidRPr="00E109AF">
        <w:rPr>
          <w:rFonts w:ascii="Arial" w:eastAsia="Times New Roman" w:hAnsi="Arial" w:cs="Arial"/>
          <w:lang w:val="de-DE" w:eastAsia="de-DE"/>
        </w:rPr>
        <w:fldChar w:fldCharType="begin">
          <w:ffData>
            <w:name w:val=""/>
            <w:enabled/>
            <w:calcOnExit w:val="0"/>
            <w:textInput/>
          </w:ffData>
        </w:fldChar>
      </w:r>
      <w:r w:rsidRPr="00E109AF">
        <w:rPr>
          <w:rFonts w:ascii="Arial" w:eastAsia="Times New Roman" w:hAnsi="Arial" w:cs="Arial"/>
          <w:lang w:val="de-DE" w:eastAsia="de-DE"/>
        </w:rPr>
        <w:instrText xml:space="preserve"> FORMTEXT </w:instrText>
      </w:r>
      <w:r w:rsidRPr="00E109AF">
        <w:rPr>
          <w:rFonts w:ascii="Arial" w:eastAsia="Times New Roman" w:hAnsi="Arial" w:cs="Arial"/>
          <w:lang w:val="de-DE" w:eastAsia="de-DE"/>
        </w:rPr>
      </w:r>
      <w:r w:rsidRPr="00E109AF">
        <w:rPr>
          <w:rFonts w:ascii="Arial" w:eastAsia="Times New Roman" w:hAnsi="Arial" w:cs="Arial"/>
          <w:lang w:val="de-DE" w:eastAsia="de-DE"/>
        </w:rPr>
        <w:fldChar w:fldCharType="separate"/>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lang w:val="de-DE" w:eastAsia="de-DE"/>
        </w:rPr>
        <w:fldChar w:fldCharType="end"/>
      </w:r>
    </w:p>
    <w:p w14:paraId="1DD6AC1E" w14:textId="77777777" w:rsidR="00E57BD5" w:rsidRPr="00E109AF"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E109AF"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E109AF">
        <w:rPr>
          <w:rFonts w:ascii="Arial" w:eastAsia="Times New Roman" w:hAnsi="Arial" w:cs="Arial"/>
          <w:b/>
          <w:lang w:val="de-DE" w:eastAsia="de-DE"/>
        </w:rPr>
        <w:t xml:space="preserve">Stellvertreterin / </w:t>
      </w:r>
      <w:r w:rsidR="00162FAD" w:rsidRPr="00E109AF">
        <w:rPr>
          <w:rFonts w:ascii="Arial" w:eastAsia="Times New Roman" w:hAnsi="Arial" w:cs="Arial"/>
          <w:b/>
          <w:lang w:val="de-DE" w:eastAsia="de-DE"/>
        </w:rPr>
        <w:t xml:space="preserve">Stellvertreter:  </w:t>
      </w:r>
      <w:r w:rsidR="00162FAD" w:rsidRPr="00E109AF">
        <w:rPr>
          <w:rFonts w:ascii="Arial" w:eastAsia="Times New Roman" w:hAnsi="Arial" w:cs="Arial"/>
          <w:lang w:val="de-DE" w:eastAsia="de-DE"/>
        </w:rPr>
        <w:t>(Name / Vorname)</w:t>
      </w:r>
    </w:p>
    <w:p w14:paraId="31D426CF" w14:textId="77777777" w:rsidR="00892DC0" w:rsidRPr="00E109AF"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E109AF">
        <w:rPr>
          <w:rFonts w:ascii="Arial" w:eastAsia="Times New Roman" w:hAnsi="Arial" w:cs="Arial"/>
          <w:lang w:val="de-DE" w:eastAsia="de-DE"/>
        </w:rPr>
        <w:fldChar w:fldCharType="begin">
          <w:ffData>
            <w:name w:val=""/>
            <w:enabled/>
            <w:calcOnExit w:val="0"/>
            <w:textInput/>
          </w:ffData>
        </w:fldChar>
      </w:r>
      <w:r w:rsidRPr="00E109AF">
        <w:rPr>
          <w:rFonts w:ascii="Arial" w:eastAsia="Times New Roman" w:hAnsi="Arial" w:cs="Arial"/>
          <w:lang w:val="de-DE" w:eastAsia="de-DE"/>
        </w:rPr>
        <w:instrText xml:space="preserve"> FORMTEXT </w:instrText>
      </w:r>
      <w:r w:rsidRPr="00E109AF">
        <w:rPr>
          <w:rFonts w:ascii="Arial" w:eastAsia="Times New Roman" w:hAnsi="Arial" w:cs="Arial"/>
          <w:lang w:val="de-DE" w:eastAsia="de-DE"/>
        </w:rPr>
      </w:r>
      <w:r w:rsidRPr="00E109AF">
        <w:rPr>
          <w:rFonts w:ascii="Arial" w:eastAsia="Times New Roman" w:hAnsi="Arial" w:cs="Arial"/>
          <w:lang w:val="de-DE" w:eastAsia="de-DE"/>
        </w:rPr>
        <w:fldChar w:fldCharType="separate"/>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lang w:val="de-DE" w:eastAsia="de-DE"/>
        </w:rPr>
        <w:fldChar w:fldCharType="end"/>
      </w:r>
    </w:p>
    <w:p w14:paraId="32E19CC8" w14:textId="77777777" w:rsidR="00892DC0" w:rsidRPr="00E109AF"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E109AF"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E109AF">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109AF">
        <w:rPr>
          <w:rFonts w:ascii="Arial" w:eastAsia="Times New Roman" w:hAnsi="Arial" w:cs="Times New Roman"/>
          <w:lang w:val="de-DE" w:eastAsia="de-DE"/>
        </w:rPr>
        <w:instrText xml:space="preserve"> FORMCHECKBOX </w:instrText>
      </w:r>
      <w:r w:rsidR="00D8729C">
        <w:rPr>
          <w:rFonts w:ascii="Arial" w:eastAsia="Times New Roman" w:hAnsi="Arial" w:cs="Times New Roman"/>
          <w:lang w:val="de-DE" w:eastAsia="de-DE"/>
        </w:rPr>
      </w:r>
      <w:r w:rsidR="00D8729C">
        <w:rPr>
          <w:rFonts w:ascii="Arial" w:eastAsia="Times New Roman" w:hAnsi="Arial" w:cs="Times New Roman"/>
          <w:lang w:val="de-DE" w:eastAsia="de-DE"/>
        </w:rPr>
        <w:fldChar w:fldCharType="separate"/>
      </w:r>
      <w:r w:rsidRPr="00E109AF">
        <w:rPr>
          <w:rFonts w:ascii="Arial" w:eastAsia="Times New Roman" w:hAnsi="Arial" w:cs="Times New Roman"/>
          <w:lang w:val="de-DE" w:eastAsia="de-DE"/>
        </w:rPr>
        <w:fldChar w:fldCharType="end"/>
      </w:r>
      <w:r w:rsidRPr="00E109AF">
        <w:rPr>
          <w:rFonts w:ascii="Arial" w:eastAsia="Times New Roman" w:hAnsi="Arial" w:cs="Times New Roman"/>
          <w:lang w:val="de-DE" w:eastAsia="de-DE"/>
        </w:rPr>
        <w:t xml:space="preserve"> </w:t>
      </w:r>
      <w:r w:rsidRPr="00E109AF">
        <w:rPr>
          <w:rFonts w:ascii="Arial" w:eastAsia="Times New Roman" w:hAnsi="Arial" w:cs="Arial"/>
          <w:lang w:val="de-DE" w:eastAsia="de-DE"/>
        </w:rPr>
        <w:t>Chefärztin / Chefarzt</w:t>
      </w:r>
    </w:p>
    <w:p w14:paraId="388C0974" w14:textId="77777777" w:rsidR="00892DC0" w:rsidRPr="00E109AF" w:rsidRDefault="00892DC0" w:rsidP="00BE452C">
      <w:pPr>
        <w:tabs>
          <w:tab w:val="left" w:pos="2127"/>
          <w:tab w:val="left" w:pos="5670"/>
        </w:tabs>
        <w:spacing w:after="0"/>
        <w:ind w:left="5670" w:hanging="5670"/>
        <w:rPr>
          <w:rFonts w:ascii="Arial" w:eastAsia="Times New Roman" w:hAnsi="Arial" w:cs="Arial"/>
          <w:lang w:val="de-DE" w:eastAsia="de-DE"/>
        </w:rPr>
      </w:pPr>
      <w:r w:rsidRPr="00E109AF">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109AF">
        <w:rPr>
          <w:rFonts w:ascii="Arial" w:eastAsia="Times New Roman" w:hAnsi="Arial" w:cs="Times New Roman"/>
          <w:lang w:val="de-DE" w:eastAsia="de-DE"/>
        </w:rPr>
        <w:instrText xml:space="preserve"> FORMCHECKBOX </w:instrText>
      </w:r>
      <w:r w:rsidR="00D8729C">
        <w:rPr>
          <w:rFonts w:ascii="Arial" w:eastAsia="Times New Roman" w:hAnsi="Arial" w:cs="Times New Roman"/>
          <w:lang w:val="de-DE" w:eastAsia="de-DE"/>
        </w:rPr>
      </w:r>
      <w:r w:rsidR="00D8729C">
        <w:rPr>
          <w:rFonts w:ascii="Arial" w:eastAsia="Times New Roman" w:hAnsi="Arial" w:cs="Times New Roman"/>
          <w:lang w:val="de-DE" w:eastAsia="de-DE"/>
        </w:rPr>
        <w:fldChar w:fldCharType="separate"/>
      </w:r>
      <w:r w:rsidRPr="00E109AF">
        <w:rPr>
          <w:rFonts w:ascii="Arial" w:eastAsia="Times New Roman" w:hAnsi="Arial" w:cs="Times New Roman"/>
          <w:lang w:val="de-DE" w:eastAsia="de-DE"/>
        </w:rPr>
        <w:fldChar w:fldCharType="end"/>
      </w:r>
      <w:r w:rsidRPr="00E109AF">
        <w:rPr>
          <w:rFonts w:ascii="Arial" w:eastAsia="Times New Roman" w:hAnsi="Arial" w:cs="Times New Roman"/>
          <w:lang w:val="de-DE" w:eastAsia="de-DE"/>
        </w:rPr>
        <w:t xml:space="preserve"> </w:t>
      </w:r>
      <w:r w:rsidRPr="00E109AF">
        <w:rPr>
          <w:rFonts w:ascii="Arial" w:eastAsia="Times New Roman" w:hAnsi="Arial" w:cs="Arial"/>
          <w:lang w:val="de-DE" w:eastAsia="de-DE"/>
        </w:rPr>
        <w:t>Leitende Ärztin / Leitender Arzt</w:t>
      </w:r>
    </w:p>
    <w:p w14:paraId="6F5370CB" w14:textId="77777777" w:rsidR="00892DC0" w:rsidRPr="00E109AF"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E109AF">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109AF">
        <w:rPr>
          <w:rFonts w:ascii="Arial" w:eastAsia="Times New Roman" w:hAnsi="Arial" w:cs="Times New Roman"/>
          <w:lang w:val="de-DE" w:eastAsia="de-DE"/>
        </w:rPr>
        <w:instrText xml:space="preserve"> FORMCHECKBOX </w:instrText>
      </w:r>
      <w:r w:rsidR="00D8729C">
        <w:rPr>
          <w:rFonts w:ascii="Arial" w:eastAsia="Times New Roman" w:hAnsi="Arial" w:cs="Times New Roman"/>
          <w:lang w:val="de-DE" w:eastAsia="de-DE"/>
        </w:rPr>
      </w:r>
      <w:r w:rsidR="00D8729C">
        <w:rPr>
          <w:rFonts w:ascii="Arial" w:eastAsia="Times New Roman" w:hAnsi="Arial" w:cs="Times New Roman"/>
          <w:lang w:val="de-DE" w:eastAsia="de-DE"/>
        </w:rPr>
        <w:fldChar w:fldCharType="separate"/>
      </w:r>
      <w:r w:rsidRPr="00E109AF">
        <w:rPr>
          <w:rFonts w:ascii="Arial" w:eastAsia="Times New Roman" w:hAnsi="Arial" w:cs="Times New Roman"/>
          <w:lang w:val="de-DE" w:eastAsia="de-DE"/>
        </w:rPr>
        <w:fldChar w:fldCharType="end"/>
      </w:r>
      <w:r w:rsidRPr="00E109AF">
        <w:rPr>
          <w:rFonts w:ascii="Arial" w:eastAsia="Times New Roman" w:hAnsi="Arial" w:cs="Times New Roman"/>
          <w:lang w:val="de-DE" w:eastAsia="de-DE"/>
        </w:rPr>
        <w:t xml:space="preserve"> </w:t>
      </w:r>
      <w:r w:rsidRPr="00E109AF">
        <w:rPr>
          <w:rFonts w:ascii="Arial" w:eastAsia="Times New Roman" w:hAnsi="Arial" w:cs="Arial"/>
          <w:lang w:val="de-DE" w:eastAsia="de-DE"/>
        </w:rPr>
        <w:t>andere (bitte angeben)</w:t>
      </w:r>
      <w:r w:rsidRPr="00E109AF">
        <w:rPr>
          <w:rFonts w:ascii="Arial" w:eastAsia="Times New Roman" w:hAnsi="Arial" w:cs="Arial"/>
          <w:lang w:val="de-DE" w:eastAsia="de-DE"/>
        </w:rPr>
        <w:tab/>
      </w:r>
      <w:r w:rsidRPr="00E109AF">
        <w:rPr>
          <w:rFonts w:ascii="Arial" w:eastAsia="Times New Roman" w:hAnsi="Arial" w:cs="Arial"/>
          <w:lang w:val="de-DE" w:eastAsia="de-DE"/>
        </w:rPr>
        <w:fldChar w:fldCharType="begin">
          <w:ffData>
            <w:name w:val=""/>
            <w:enabled/>
            <w:calcOnExit w:val="0"/>
            <w:textInput/>
          </w:ffData>
        </w:fldChar>
      </w:r>
      <w:r w:rsidRPr="00E109AF">
        <w:rPr>
          <w:rFonts w:ascii="Arial" w:eastAsia="Times New Roman" w:hAnsi="Arial" w:cs="Arial"/>
          <w:lang w:val="de-DE" w:eastAsia="de-DE"/>
        </w:rPr>
        <w:instrText xml:space="preserve"> FORMTEXT </w:instrText>
      </w:r>
      <w:r w:rsidRPr="00E109AF">
        <w:rPr>
          <w:rFonts w:ascii="Arial" w:eastAsia="Times New Roman" w:hAnsi="Arial" w:cs="Arial"/>
          <w:lang w:val="de-DE" w:eastAsia="de-DE"/>
        </w:rPr>
      </w:r>
      <w:r w:rsidRPr="00E109AF">
        <w:rPr>
          <w:rFonts w:ascii="Arial" w:eastAsia="Times New Roman" w:hAnsi="Arial" w:cs="Arial"/>
          <w:lang w:val="de-DE" w:eastAsia="de-DE"/>
        </w:rPr>
        <w:fldChar w:fldCharType="separate"/>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lang w:val="de-DE" w:eastAsia="de-DE"/>
        </w:rPr>
        <w:fldChar w:fldCharType="end"/>
      </w:r>
    </w:p>
    <w:p w14:paraId="33B1CC33" w14:textId="77777777" w:rsidR="00561391" w:rsidRPr="00E109AF"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E109AF" w:rsidRDefault="00892DC0" w:rsidP="00AC2CE8">
      <w:pPr>
        <w:tabs>
          <w:tab w:val="left" w:pos="5670"/>
          <w:tab w:val="left" w:pos="5812"/>
        </w:tabs>
        <w:spacing w:after="0"/>
        <w:ind w:left="5670" w:hanging="5670"/>
        <w:rPr>
          <w:rFonts w:ascii="Arial" w:eastAsia="Times New Roman" w:hAnsi="Arial" w:cs="Arial"/>
          <w:lang w:val="de-DE" w:eastAsia="de-DE"/>
        </w:rPr>
      </w:pPr>
      <w:r w:rsidRPr="00E109AF">
        <w:rPr>
          <w:rFonts w:ascii="Arial" w:eastAsia="Times New Roman" w:hAnsi="Arial" w:cs="Arial"/>
          <w:lang w:val="de-DE" w:eastAsia="de-DE"/>
        </w:rPr>
        <w:t>Stellenpensum</w:t>
      </w:r>
      <w:r w:rsidRPr="00E109AF">
        <w:rPr>
          <w:rFonts w:ascii="Arial" w:eastAsia="Times New Roman" w:hAnsi="Arial" w:cs="Arial"/>
          <w:lang w:val="de-DE" w:eastAsia="de-DE"/>
        </w:rPr>
        <w:tab/>
      </w:r>
      <w:r w:rsidRPr="00E109AF">
        <w:rPr>
          <w:rFonts w:ascii="Arial" w:eastAsia="Times New Roman" w:hAnsi="Arial" w:cs="Arial"/>
          <w:lang w:val="de-DE" w:eastAsia="de-DE"/>
        </w:rPr>
        <w:fldChar w:fldCharType="begin">
          <w:ffData>
            <w:name w:val=""/>
            <w:enabled/>
            <w:calcOnExit w:val="0"/>
            <w:textInput/>
          </w:ffData>
        </w:fldChar>
      </w:r>
      <w:r w:rsidRPr="00E109AF">
        <w:rPr>
          <w:rFonts w:ascii="Arial" w:eastAsia="Times New Roman" w:hAnsi="Arial" w:cs="Arial"/>
          <w:lang w:val="de-DE" w:eastAsia="de-DE"/>
        </w:rPr>
        <w:instrText xml:space="preserve"> FORMTEXT </w:instrText>
      </w:r>
      <w:r w:rsidRPr="00E109AF">
        <w:rPr>
          <w:rFonts w:ascii="Arial" w:eastAsia="Times New Roman" w:hAnsi="Arial" w:cs="Arial"/>
          <w:lang w:val="de-DE" w:eastAsia="de-DE"/>
        </w:rPr>
      </w:r>
      <w:r w:rsidRPr="00E109AF">
        <w:rPr>
          <w:rFonts w:ascii="Arial" w:eastAsia="Times New Roman" w:hAnsi="Arial" w:cs="Arial"/>
          <w:lang w:val="de-DE" w:eastAsia="de-DE"/>
        </w:rPr>
        <w:fldChar w:fldCharType="separate"/>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lang w:val="de-DE" w:eastAsia="de-DE"/>
        </w:rPr>
        <w:fldChar w:fldCharType="end"/>
      </w:r>
      <w:r w:rsidRPr="00E109AF">
        <w:rPr>
          <w:rFonts w:ascii="Arial" w:eastAsia="Times New Roman" w:hAnsi="Arial" w:cs="Arial"/>
          <w:lang w:val="de-DE" w:eastAsia="de-DE"/>
        </w:rPr>
        <w:t>%</w:t>
      </w:r>
    </w:p>
    <w:p w14:paraId="09E2F499" w14:textId="77777777" w:rsidR="00892DC0" w:rsidRPr="00E109AF"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E109AF" w:rsidRDefault="00892DC0" w:rsidP="00AC2CE8">
      <w:pPr>
        <w:tabs>
          <w:tab w:val="left" w:pos="5670"/>
          <w:tab w:val="left" w:pos="5812"/>
        </w:tabs>
        <w:spacing w:after="0"/>
        <w:ind w:left="5670" w:hanging="5670"/>
        <w:rPr>
          <w:rFonts w:ascii="Arial" w:eastAsia="Times New Roman" w:hAnsi="Arial" w:cs="Arial"/>
          <w:lang w:val="de-DE" w:eastAsia="de-DE"/>
        </w:rPr>
      </w:pPr>
      <w:r w:rsidRPr="00E109AF">
        <w:rPr>
          <w:rFonts w:ascii="Arial" w:eastAsia="Times New Roman" w:hAnsi="Arial" w:cs="Arial"/>
          <w:lang w:val="de-DE" w:eastAsia="de-DE"/>
        </w:rPr>
        <w:t>Facharzttitel:</w:t>
      </w:r>
      <w:r w:rsidRPr="00E109AF">
        <w:rPr>
          <w:rFonts w:ascii="Arial" w:eastAsia="Times New Roman" w:hAnsi="Arial" w:cs="Arial"/>
          <w:lang w:val="de-DE" w:eastAsia="de-DE"/>
        </w:rPr>
        <w:tab/>
      </w:r>
      <w:r w:rsidRPr="00E109AF">
        <w:rPr>
          <w:rFonts w:ascii="Arial" w:eastAsia="Times New Roman" w:hAnsi="Arial" w:cs="Arial"/>
          <w:lang w:val="de-DE" w:eastAsia="de-DE"/>
        </w:rPr>
        <w:fldChar w:fldCharType="begin">
          <w:ffData>
            <w:name w:val=""/>
            <w:enabled/>
            <w:calcOnExit w:val="0"/>
            <w:textInput/>
          </w:ffData>
        </w:fldChar>
      </w:r>
      <w:r w:rsidRPr="00E109AF">
        <w:rPr>
          <w:rFonts w:ascii="Arial" w:eastAsia="Times New Roman" w:hAnsi="Arial" w:cs="Arial"/>
          <w:lang w:val="de-DE" w:eastAsia="de-DE"/>
        </w:rPr>
        <w:instrText xml:space="preserve"> FORMTEXT </w:instrText>
      </w:r>
      <w:r w:rsidRPr="00E109AF">
        <w:rPr>
          <w:rFonts w:ascii="Arial" w:eastAsia="Times New Roman" w:hAnsi="Arial" w:cs="Arial"/>
          <w:lang w:val="de-DE" w:eastAsia="de-DE"/>
        </w:rPr>
      </w:r>
      <w:r w:rsidRPr="00E109AF">
        <w:rPr>
          <w:rFonts w:ascii="Arial" w:eastAsia="Times New Roman" w:hAnsi="Arial" w:cs="Arial"/>
          <w:lang w:val="de-DE" w:eastAsia="de-DE"/>
        </w:rPr>
        <w:fldChar w:fldCharType="separate"/>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lang w:val="de-DE" w:eastAsia="de-DE"/>
        </w:rPr>
        <w:fldChar w:fldCharType="end"/>
      </w:r>
    </w:p>
    <w:p w14:paraId="1E83FEE4" w14:textId="77777777" w:rsidR="00892DC0" w:rsidRPr="00E109AF" w:rsidRDefault="00892DC0" w:rsidP="00AC2CE8">
      <w:pPr>
        <w:tabs>
          <w:tab w:val="left" w:pos="5670"/>
          <w:tab w:val="left" w:pos="5812"/>
        </w:tabs>
        <w:spacing w:after="0"/>
        <w:ind w:left="5670" w:hanging="5670"/>
        <w:rPr>
          <w:rFonts w:ascii="Arial" w:eastAsia="Times New Roman" w:hAnsi="Arial" w:cs="Arial"/>
          <w:lang w:val="de-DE" w:eastAsia="de-DE"/>
        </w:rPr>
      </w:pPr>
      <w:r w:rsidRPr="00E109AF">
        <w:rPr>
          <w:rFonts w:ascii="Arial" w:eastAsia="Times New Roman" w:hAnsi="Arial" w:cs="Arial"/>
          <w:lang w:val="de-DE" w:eastAsia="de-DE"/>
        </w:rPr>
        <w:t>Akademische Funktion:</w:t>
      </w:r>
      <w:r w:rsidRPr="00E109AF">
        <w:rPr>
          <w:rFonts w:ascii="Arial" w:eastAsia="Times New Roman" w:hAnsi="Arial" w:cs="Arial"/>
          <w:lang w:val="de-DE" w:eastAsia="de-DE"/>
        </w:rPr>
        <w:tab/>
      </w:r>
      <w:r w:rsidRPr="00E109AF">
        <w:rPr>
          <w:rFonts w:ascii="Arial" w:eastAsia="Times New Roman" w:hAnsi="Arial" w:cs="Arial"/>
          <w:lang w:val="de-DE" w:eastAsia="de-DE"/>
        </w:rPr>
        <w:fldChar w:fldCharType="begin">
          <w:ffData>
            <w:name w:val=""/>
            <w:enabled/>
            <w:calcOnExit w:val="0"/>
            <w:textInput/>
          </w:ffData>
        </w:fldChar>
      </w:r>
      <w:r w:rsidRPr="00E109AF">
        <w:rPr>
          <w:rFonts w:ascii="Arial" w:eastAsia="Times New Roman" w:hAnsi="Arial" w:cs="Arial"/>
          <w:lang w:val="de-DE" w:eastAsia="de-DE"/>
        </w:rPr>
        <w:instrText xml:space="preserve"> FORMTEXT </w:instrText>
      </w:r>
      <w:r w:rsidRPr="00E109AF">
        <w:rPr>
          <w:rFonts w:ascii="Arial" w:eastAsia="Times New Roman" w:hAnsi="Arial" w:cs="Arial"/>
          <w:lang w:val="de-DE" w:eastAsia="de-DE"/>
        </w:rPr>
      </w:r>
      <w:r w:rsidRPr="00E109AF">
        <w:rPr>
          <w:rFonts w:ascii="Arial" w:eastAsia="Times New Roman" w:hAnsi="Arial" w:cs="Arial"/>
          <w:lang w:val="de-DE" w:eastAsia="de-DE"/>
        </w:rPr>
        <w:fldChar w:fldCharType="separate"/>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lang w:val="de-DE" w:eastAsia="de-DE"/>
        </w:rPr>
        <w:fldChar w:fldCharType="end"/>
      </w:r>
    </w:p>
    <w:p w14:paraId="03D34CDF" w14:textId="77777777" w:rsidR="00162FAD" w:rsidRPr="00E109AF" w:rsidRDefault="00162FAD" w:rsidP="00AC2CE8">
      <w:pPr>
        <w:tabs>
          <w:tab w:val="left" w:pos="5812"/>
        </w:tabs>
        <w:spacing w:after="0"/>
        <w:ind w:left="5670" w:hanging="5670"/>
        <w:rPr>
          <w:rFonts w:ascii="Arial" w:eastAsia="Times New Roman" w:hAnsi="Arial" w:cs="Arial"/>
          <w:lang w:val="de-DE" w:eastAsia="de-DE"/>
        </w:rPr>
      </w:pPr>
    </w:p>
    <w:p w14:paraId="1CBFCD9F" w14:textId="77777777" w:rsidR="00531EAF" w:rsidRPr="00E109AF"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E109AF">
        <w:rPr>
          <w:rFonts w:ascii="Arial" w:eastAsia="Times New Roman" w:hAnsi="Arial" w:cs="Arial"/>
          <w:lang w:eastAsia="de-DE"/>
        </w:rPr>
        <w:t>Name Koordinatorin / Koordindator*, falls nicht identisch mit WBSL:</w:t>
      </w:r>
    </w:p>
    <w:p w14:paraId="0701EB8C" w14:textId="2063DE14" w:rsidR="00531EAF" w:rsidRPr="00E109AF" w:rsidRDefault="00AC2CE8" w:rsidP="00AC2CE8">
      <w:pPr>
        <w:tabs>
          <w:tab w:val="left" w:pos="5812"/>
        </w:tabs>
        <w:spacing w:after="0"/>
        <w:ind w:left="5670" w:hanging="5670"/>
        <w:rPr>
          <w:rFonts w:ascii="Arial" w:eastAsia="Times New Roman" w:hAnsi="Arial" w:cs="Arial"/>
          <w:lang w:val="de-DE" w:eastAsia="de-DE"/>
        </w:rPr>
      </w:pPr>
      <w:r w:rsidRPr="00E109AF">
        <w:rPr>
          <w:rFonts w:ascii="Arial" w:eastAsia="Times New Roman" w:hAnsi="Arial" w:cs="Arial"/>
          <w:lang w:val="de-DE" w:eastAsia="de-DE"/>
        </w:rPr>
        <w:fldChar w:fldCharType="begin">
          <w:ffData>
            <w:name w:val=""/>
            <w:enabled/>
            <w:calcOnExit w:val="0"/>
            <w:textInput/>
          </w:ffData>
        </w:fldChar>
      </w:r>
      <w:r w:rsidRPr="00E109AF">
        <w:rPr>
          <w:rFonts w:ascii="Arial" w:eastAsia="Times New Roman" w:hAnsi="Arial" w:cs="Arial"/>
          <w:lang w:val="de-DE" w:eastAsia="de-DE"/>
        </w:rPr>
        <w:instrText xml:space="preserve"> FORMTEXT </w:instrText>
      </w:r>
      <w:r w:rsidRPr="00E109AF">
        <w:rPr>
          <w:rFonts w:ascii="Arial" w:eastAsia="Times New Roman" w:hAnsi="Arial" w:cs="Arial"/>
          <w:lang w:val="de-DE" w:eastAsia="de-DE"/>
        </w:rPr>
      </w:r>
      <w:r w:rsidRPr="00E109AF">
        <w:rPr>
          <w:rFonts w:ascii="Arial" w:eastAsia="Times New Roman" w:hAnsi="Arial" w:cs="Arial"/>
          <w:lang w:val="de-DE" w:eastAsia="de-DE"/>
        </w:rPr>
        <w:fldChar w:fldCharType="separate"/>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lang w:val="de-DE" w:eastAsia="de-DE"/>
        </w:rPr>
        <w:fldChar w:fldCharType="end"/>
      </w:r>
    </w:p>
    <w:p w14:paraId="324B5765" w14:textId="77777777" w:rsidR="00AC2CE8" w:rsidRPr="00E109AF"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E109AF" w:rsidRDefault="00531EAF" w:rsidP="00BE452C">
      <w:pPr>
        <w:tabs>
          <w:tab w:val="left" w:pos="5670"/>
        </w:tabs>
        <w:spacing w:after="0"/>
        <w:ind w:left="5670" w:hanging="5670"/>
        <w:rPr>
          <w:rFonts w:ascii="Arial" w:eastAsia="Times New Roman" w:hAnsi="Arial" w:cs="Arial"/>
          <w:lang w:val="de-DE" w:eastAsia="de-DE"/>
        </w:rPr>
      </w:pPr>
      <w:r w:rsidRPr="00E109AF">
        <w:rPr>
          <w:rFonts w:ascii="Arial" w:eastAsia="Times New Roman" w:hAnsi="Arial" w:cs="Arial"/>
          <w:lang w:val="de-DE" w:eastAsia="de-DE"/>
        </w:rPr>
        <w:t>Facharzttitel seit:</w:t>
      </w:r>
      <w:r w:rsidR="00AC2CE8" w:rsidRPr="00E109AF">
        <w:rPr>
          <w:rFonts w:ascii="Arial" w:eastAsia="Times New Roman" w:hAnsi="Arial" w:cs="Arial"/>
          <w:lang w:val="de-DE" w:eastAsia="de-DE"/>
        </w:rPr>
        <w:tab/>
      </w:r>
      <w:r w:rsidR="00AC2CE8" w:rsidRPr="00E109AF">
        <w:rPr>
          <w:rFonts w:ascii="Arial" w:eastAsia="Times New Roman" w:hAnsi="Arial" w:cs="Arial"/>
          <w:lang w:val="de-DE" w:eastAsia="de-DE"/>
        </w:rPr>
        <w:fldChar w:fldCharType="begin">
          <w:ffData>
            <w:name w:val=""/>
            <w:enabled/>
            <w:calcOnExit w:val="0"/>
            <w:textInput/>
          </w:ffData>
        </w:fldChar>
      </w:r>
      <w:r w:rsidR="00AC2CE8" w:rsidRPr="00E109AF">
        <w:rPr>
          <w:rFonts w:ascii="Arial" w:eastAsia="Times New Roman" w:hAnsi="Arial" w:cs="Arial"/>
          <w:lang w:val="de-DE" w:eastAsia="de-DE"/>
        </w:rPr>
        <w:instrText xml:space="preserve"> FORMTEXT </w:instrText>
      </w:r>
      <w:r w:rsidR="00AC2CE8" w:rsidRPr="00E109AF">
        <w:rPr>
          <w:rFonts w:ascii="Arial" w:eastAsia="Times New Roman" w:hAnsi="Arial" w:cs="Arial"/>
          <w:lang w:val="de-DE" w:eastAsia="de-DE"/>
        </w:rPr>
      </w:r>
      <w:r w:rsidR="00AC2CE8" w:rsidRPr="00E109AF">
        <w:rPr>
          <w:rFonts w:ascii="Arial" w:eastAsia="Times New Roman" w:hAnsi="Arial" w:cs="Arial"/>
          <w:lang w:val="de-DE" w:eastAsia="de-DE"/>
        </w:rPr>
        <w:fldChar w:fldCharType="separate"/>
      </w:r>
      <w:r w:rsidR="00AC2CE8" w:rsidRPr="00E109AF">
        <w:rPr>
          <w:rFonts w:ascii="Arial" w:eastAsia="Times New Roman" w:hAnsi="Arial" w:cs="Arial"/>
          <w:noProof/>
          <w:lang w:val="de-DE" w:eastAsia="de-DE"/>
        </w:rPr>
        <w:t> </w:t>
      </w:r>
      <w:r w:rsidR="00AC2CE8" w:rsidRPr="00E109AF">
        <w:rPr>
          <w:rFonts w:ascii="Arial" w:eastAsia="Times New Roman" w:hAnsi="Arial" w:cs="Arial"/>
          <w:noProof/>
          <w:lang w:val="de-DE" w:eastAsia="de-DE"/>
        </w:rPr>
        <w:t> </w:t>
      </w:r>
      <w:r w:rsidR="00AC2CE8" w:rsidRPr="00E109AF">
        <w:rPr>
          <w:rFonts w:ascii="Arial" w:eastAsia="Times New Roman" w:hAnsi="Arial" w:cs="Arial"/>
          <w:noProof/>
          <w:lang w:val="de-DE" w:eastAsia="de-DE"/>
        </w:rPr>
        <w:t> </w:t>
      </w:r>
      <w:r w:rsidR="00AC2CE8" w:rsidRPr="00E109AF">
        <w:rPr>
          <w:rFonts w:ascii="Arial" w:eastAsia="Times New Roman" w:hAnsi="Arial" w:cs="Arial"/>
          <w:noProof/>
          <w:lang w:val="de-DE" w:eastAsia="de-DE"/>
        </w:rPr>
        <w:t> </w:t>
      </w:r>
      <w:r w:rsidR="00AC2CE8" w:rsidRPr="00E109AF">
        <w:rPr>
          <w:rFonts w:ascii="Arial" w:eastAsia="Times New Roman" w:hAnsi="Arial" w:cs="Arial"/>
          <w:noProof/>
          <w:lang w:val="de-DE" w:eastAsia="de-DE"/>
        </w:rPr>
        <w:t> </w:t>
      </w:r>
      <w:r w:rsidR="00AC2CE8" w:rsidRPr="00E109AF">
        <w:rPr>
          <w:rFonts w:ascii="Arial" w:eastAsia="Times New Roman" w:hAnsi="Arial" w:cs="Arial"/>
          <w:lang w:val="de-DE" w:eastAsia="de-DE"/>
        </w:rPr>
        <w:fldChar w:fldCharType="end"/>
      </w:r>
    </w:p>
    <w:p w14:paraId="355E5719" w14:textId="1ADC9B78" w:rsidR="00531EAF" w:rsidRPr="00E109AF" w:rsidRDefault="00531EAF" w:rsidP="00531EAF">
      <w:pPr>
        <w:spacing w:after="0"/>
        <w:rPr>
          <w:rFonts w:ascii="Arial" w:eastAsia="Times New Roman" w:hAnsi="Arial" w:cs="Arial"/>
          <w:strike/>
          <w:sz w:val="16"/>
          <w:lang w:eastAsia="de-DE"/>
        </w:rPr>
      </w:pPr>
      <w:r w:rsidRPr="00E109AF">
        <w:rPr>
          <w:rFonts w:ascii="Arial" w:eastAsia="Times New Roman" w:hAnsi="Arial" w:cs="Arial"/>
          <w:sz w:val="16"/>
          <w:lang w:eastAsia="de-DE"/>
        </w:rPr>
        <w:t>*Koordinator</w:t>
      </w:r>
      <w:r w:rsidR="00B35D61" w:rsidRPr="00E109AF">
        <w:rPr>
          <w:rFonts w:ascii="Arial" w:eastAsia="Times New Roman" w:hAnsi="Arial" w:cs="Arial"/>
          <w:sz w:val="16"/>
          <w:lang w:eastAsia="de-DE"/>
        </w:rPr>
        <w:t>in oder Koordinator</w:t>
      </w:r>
      <w:r w:rsidRPr="00E109AF">
        <w:rPr>
          <w:rFonts w:ascii="Arial" w:eastAsia="Times New Roman" w:hAnsi="Arial" w:cs="Arial"/>
          <w:sz w:val="16"/>
          <w:lang w:eastAsia="de-DE"/>
        </w:rPr>
        <w:t xml:space="preserve"> = LA oder OA, der die WB der </w:t>
      </w:r>
      <w:r w:rsidR="00B35D61" w:rsidRPr="00E109AF">
        <w:rPr>
          <w:rFonts w:ascii="Arial" w:eastAsia="Times New Roman" w:hAnsi="Arial" w:cs="Arial"/>
          <w:sz w:val="16"/>
          <w:lang w:eastAsia="de-DE"/>
        </w:rPr>
        <w:t xml:space="preserve">Weiterzubildenden </w:t>
      </w:r>
      <w:r w:rsidRPr="00E109AF">
        <w:rPr>
          <w:rFonts w:ascii="Arial" w:eastAsia="Times New Roman" w:hAnsi="Arial" w:cs="Arial"/>
          <w:sz w:val="16"/>
          <w:lang w:eastAsia="de-DE"/>
        </w:rPr>
        <w:t>intern koordiniert, vgl. auch Glossar</w:t>
      </w:r>
    </w:p>
    <w:p w14:paraId="00D4901F" w14:textId="77777777" w:rsidR="00162FAD" w:rsidRPr="00E109AF" w:rsidRDefault="00162FAD" w:rsidP="00162FAD">
      <w:pPr>
        <w:spacing w:after="0"/>
        <w:rPr>
          <w:rFonts w:ascii="Arial" w:eastAsia="Times New Roman" w:hAnsi="Arial" w:cs="Arial"/>
          <w:bCs/>
          <w:lang w:eastAsia="de-DE"/>
        </w:rPr>
      </w:pPr>
    </w:p>
    <w:p w14:paraId="75A99434" w14:textId="77777777" w:rsidR="00162FAD" w:rsidRPr="00E109AF" w:rsidRDefault="00162FAD" w:rsidP="00162FAD">
      <w:pPr>
        <w:spacing w:after="0"/>
        <w:rPr>
          <w:rFonts w:ascii="Arial" w:eastAsia="Times New Roman" w:hAnsi="Arial" w:cs="Arial"/>
          <w:bCs/>
          <w:lang w:val="de-DE" w:eastAsia="de-DE"/>
        </w:rPr>
      </w:pPr>
    </w:p>
    <w:p w14:paraId="0719EB48" w14:textId="77777777" w:rsidR="00EE46F3" w:rsidRPr="00E109AF" w:rsidRDefault="00162FAD" w:rsidP="00162FAD">
      <w:pPr>
        <w:tabs>
          <w:tab w:val="left" w:pos="6946"/>
          <w:tab w:val="left" w:pos="8080"/>
        </w:tabs>
        <w:spacing w:after="0"/>
        <w:rPr>
          <w:rFonts w:ascii="Arial" w:eastAsia="Times New Roman" w:hAnsi="Arial" w:cs="Arial"/>
          <w:b/>
          <w:lang w:val="de-DE" w:eastAsia="de-DE"/>
        </w:rPr>
      </w:pPr>
      <w:r w:rsidRPr="00E109AF">
        <w:rPr>
          <w:rFonts w:ascii="Arial" w:eastAsia="Times New Roman" w:hAnsi="Arial" w:cs="Arial"/>
          <w:b/>
          <w:lang w:val="de-DE" w:eastAsia="de-DE"/>
        </w:rPr>
        <w:t>Anzahl der Weiterbildungsstellen an der Weiterbildungsstätte</w:t>
      </w:r>
    </w:p>
    <w:p w14:paraId="697E0275" w14:textId="05652614" w:rsidR="0080101D" w:rsidRPr="00E109AF" w:rsidRDefault="0080101D" w:rsidP="00286167">
      <w:pPr>
        <w:tabs>
          <w:tab w:val="left" w:pos="8080"/>
        </w:tabs>
        <w:spacing w:after="0"/>
        <w:ind w:left="8080" w:hanging="8080"/>
        <w:rPr>
          <w:rFonts w:ascii="Arial" w:eastAsia="Times New Roman" w:hAnsi="Arial" w:cs="Arial"/>
          <w:lang w:val="de-DE" w:eastAsia="de-DE"/>
        </w:rPr>
      </w:pPr>
      <w:r w:rsidRPr="00E109AF">
        <w:rPr>
          <w:rFonts w:ascii="Arial" w:eastAsia="Times New Roman" w:hAnsi="Arial" w:cs="Arial"/>
          <w:lang w:val="de-DE" w:eastAsia="de-DE"/>
        </w:rPr>
        <w:t>Ärztin / Arzt in Weiterbildung</w:t>
      </w:r>
      <w:r w:rsidRPr="00E109AF">
        <w:rPr>
          <w:rFonts w:ascii="Arial" w:eastAsia="Times New Roman" w:hAnsi="Arial" w:cs="Arial"/>
          <w:lang w:val="de-DE" w:eastAsia="de-DE"/>
        </w:rPr>
        <w:tab/>
      </w:r>
      <w:r w:rsidR="0011711D" w:rsidRPr="00E109AF">
        <w:rPr>
          <w:rFonts w:ascii="Arial" w:eastAsia="Times New Roman" w:hAnsi="Arial" w:cs="Arial"/>
          <w:lang w:val="de-DE" w:eastAsia="de-DE"/>
        </w:rPr>
        <w:fldChar w:fldCharType="begin">
          <w:ffData>
            <w:name w:val=""/>
            <w:enabled/>
            <w:calcOnExit w:val="0"/>
            <w:textInput/>
          </w:ffData>
        </w:fldChar>
      </w:r>
      <w:r w:rsidR="0011711D" w:rsidRPr="00E109AF">
        <w:rPr>
          <w:rFonts w:ascii="Arial" w:eastAsia="Times New Roman" w:hAnsi="Arial" w:cs="Arial"/>
          <w:lang w:val="de-DE" w:eastAsia="de-DE"/>
        </w:rPr>
        <w:instrText xml:space="preserve"> FORMTEXT </w:instrText>
      </w:r>
      <w:r w:rsidR="0011711D" w:rsidRPr="00E109AF">
        <w:rPr>
          <w:rFonts w:ascii="Arial" w:eastAsia="Times New Roman" w:hAnsi="Arial" w:cs="Arial"/>
          <w:lang w:val="de-DE" w:eastAsia="de-DE"/>
        </w:rPr>
      </w:r>
      <w:r w:rsidR="0011711D" w:rsidRPr="00E109AF">
        <w:rPr>
          <w:rFonts w:ascii="Arial" w:eastAsia="Times New Roman" w:hAnsi="Arial" w:cs="Arial"/>
          <w:lang w:val="de-DE" w:eastAsia="de-DE"/>
        </w:rPr>
        <w:fldChar w:fldCharType="separate"/>
      </w:r>
      <w:r w:rsidR="0011711D" w:rsidRPr="00E109AF">
        <w:rPr>
          <w:rFonts w:ascii="Arial" w:eastAsia="Times New Roman" w:hAnsi="Arial" w:cs="Arial"/>
          <w:noProof/>
          <w:lang w:val="de-DE" w:eastAsia="de-DE"/>
        </w:rPr>
        <w:t> </w:t>
      </w:r>
      <w:r w:rsidR="0011711D" w:rsidRPr="00E109AF">
        <w:rPr>
          <w:rFonts w:ascii="Arial" w:eastAsia="Times New Roman" w:hAnsi="Arial" w:cs="Arial"/>
          <w:noProof/>
          <w:lang w:val="de-DE" w:eastAsia="de-DE"/>
        </w:rPr>
        <w:t> </w:t>
      </w:r>
      <w:r w:rsidR="0011711D" w:rsidRPr="00E109AF">
        <w:rPr>
          <w:rFonts w:ascii="Arial" w:eastAsia="Times New Roman" w:hAnsi="Arial" w:cs="Arial"/>
          <w:noProof/>
          <w:lang w:val="de-DE" w:eastAsia="de-DE"/>
        </w:rPr>
        <w:t> </w:t>
      </w:r>
      <w:r w:rsidR="0011711D" w:rsidRPr="00E109AF">
        <w:rPr>
          <w:rFonts w:ascii="Arial" w:eastAsia="Times New Roman" w:hAnsi="Arial" w:cs="Arial"/>
          <w:noProof/>
          <w:lang w:val="de-DE" w:eastAsia="de-DE"/>
        </w:rPr>
        <w:t> </w:t>
      </w:r>
      <w:r w:rsidR="0011711D" w:rsidRPr="00E109AF">
        <w:rPr>
          <w:rFonts w:ascii="Arial" w:eastAsia="Times New Roman" w:hAnsi="Arial" w:cs="Arial"/>
          <w:noProof/>
          <w:lang w:val="de-DE" w:eastAsia="de-DE"/>
        </w:rPr>
        <w:t> </w:t>
      </w:r>
      <w:r w:rsidR="0011711D" w:rsidRPr="00E109AF">
        <w:rPr>
          <w:rFonts w:ascii="Arial" w:eastAsia="Times New Roman" w:hAnsi="Arial" w:cs="Arial"/>
          <w:lang w:val="de-DE" w:eastAsia="de-DE"/>
        </w:rPr>
        <w:fldChar w:fldCharType="end"/>
      </w:r>
    </w:p>
    <w:p w14:paraId="22313752" w14:textId="77777777" w:rsidR="0080101D" w:rsidRPr="00E109AF" w:rsidRDefault="0080101D" w:rsidP="00286167">
      <w:pPr>
        <w:tabs>
          <w:tab w:val="left" w:pos="8080"/>
        </w:tabs>
        <w:spacing w:after="0"/>
        <w:ind w:left="8080" w:hanging="8080"/>
        <w:rPr>
          <w:rFonts w:ascii="Arial" w:eastAsia="Times New Roman" w:hAnsi="Arial" w:cs="Arial"/>
          <w:lang w:val="de-DE" w:eastAsia="de-DE"/>
        </w:rPr>
      </w:pPr>
      <w:r w:rsidRPr="00E109AF">
        <w:rPr>
          <w:rFonts w:ascii="Arial" w:eastAsia="Times New Roman" w:hAnsi="Arial" w:cs="Arial"/>
          <w:lang w:val="de-DE" w:eastAsia="de-DE"/>
        </w:rPr>
        <w:t>davon</w:t>
      </w:r>
    </w:p>
    <w:p w14:paraId="5523FF15" w14:textId="3E47EF5B" w:rsidR="0080101D" w:rsidRPr="00E109AF" w:rsidRDefault="0080101D" w:rsidP="00286167">
      <w:pPr>
        <w:tabs>
          <w:tab w:val="left" w:pos="8080"/>
        </w:tabs>
        <w:spacing w:after="0"/>
        <w:ind w:left="8080" w:hanging="8080"/>
        <w:rPr>
          <w:rFonts w:ascii="Arial" w:eastAsia="Times New Roman" w:hAnsi="Arial" w:cs="Arial"/>
          <w:lang w:val="de-DE" w:eastAsia="de-DE"/>
        </w:rPr>
      </w:pPr>
      <w:r w:rsidRPr="00E109AF">
        <w:rPr>
          <w:rFonts w:ascii="Arial" w:eastAsia="Times New Roman" w:hAnsi="Arial" w:cs="Arial"/>
          <w:lang w:val="de-DE" w:eastAsia="de-DE"/>
        </w:rPr>
        <w:t xml:space="preserve">reserviert für Anwärterinnen / Anwärter für den </w:t>
      </w:r>
      <w:r w:rsidR="00604FB2">
        <w:rPr>
          <w:rFonts w:ascii="Arial" w:eastAsia="Times New Roman" w:hAnsi="Arial" w:cs="Arial"/>
          <w:lang w:val="de-DE" w:eastAsia="de-DE"/>
        </w:rPr>
        <w:t>Schwerpunkt</w:t>
      </w:r>
      <w:r w:rsidRPr="00E109AF">
        <w:rPr>
          <w:rFonts w:ascii="Arial" w:eastAsia="Times New Roman" w:hAnsi="Arial" w:cs="Arial"/>
          <w:lang w:val="de-DE" w:eastAsia="de-DE"/>
        </w:rPr>
        <w:tab/>
      </w:r>
      <w:r w:rsidR="0011711D" w:rsidRPr="00E109AF">
        <w:rPr>
          <w:rFonts w:ascii="Arial" w:eastAsia="Times New Roman" w:hAnsi="Arial" w:cs="Arial"/>
          <w:lang w:val="de-DE" w:eastAsia="de-DE"/>
        </w:rPr>
        <w:fldChar w:fldCharType="begin">
          <w:ffData>
            <w:name w:val=""/>
            <w:enabled/>
            <w:calcOnExit w:val="0"/>
            <w:textInput/>
          </w:ffData>
        </w:fldChar>
      </w:r>
      <w:r w:rsidR="0011711D" w:rsidRPr="00E109AF">
        <w:rPr>
          <w:rFonts w:ascii="Arial" w:eastAsia="Times New Roman" w:hAnsi="Arial" w:cs="Arial"/>
          <w:lang w:val="de-DE" w:eastAsia="de-DE"/>
        </w:rPr>
        <w:instrText xml:space="preserve"> FORMTEXT </w:instrText>
      </w:r>
      <w:r w:rsidR="0011711D" w:rsidRPr="00E109AF">
        <w:rPr>
          <w:rFonts w:ascii="Arial" w:eastAsia="Times New Roman" w:hAnsi="Arial" w:cs="Arial"/>
          <w:lang w:val="de-DE" w:eastAsia="de-DE"/>
        </w:rPr>
      </w:r>
      <w:r w:rsidR="0011711D" w:rsidRPr="00E109AF">
        <w:rPr>
          <w:rFonts w:ascii="Arial" w:eastAsia="Times New Roman" w:hAnsi="Arial" w:cs="Arial"/>
          <w:lang w:val="de-DE" w:eastAsia="de-DE"/>
        </w:rPr>
        <w:fldChar w:fldCharType="separate"/>
      </w:r>
      <w:r w:rsidR="0011711D" w:rsidRPr="00E109AF">
        <w:rPr>
          <w:rFonts w:ascii="Arial" w:eastAsia="Times New Roman" w:hAnsi="Arial" w:cs="Arial"/>
          <w:noProof/>
          <w:lang w:val="de-DE" w:eastAsia="de-DE"/>
        </w:rPr>
        <w:t> </w:t>
      </w:r>
      <w:r w:rsidR="0011711D" w:rsidRPr="00E109AF">
        <w:rPr>
          <w:rFonts w:ascii="Arial" w:eastAsia="Times New Roman" w:hAnsi="Arial" w:cs="Arial"/>
          <w:noProof/>
          <w:lang w:val="de-DE" w:eastAsia="de-DE"/>
        </w:rPr>
        <w:t> </w:t>
      </w:r>
      <w:r w:rsidR="0011711D" w:rsidRPr="00E109AF">
        <w:rPr>
          <w:rFonts w:ascii="Arial" w:eastAsia="Times New Roman" w:hAnsi="Arial" w:cs="Arial"/>
          <w:noProof/>
          <w:lang w:val="de-DE" w:eastAsia="de-DE"/>
        </w:rPr>
        <w:t> </w:t>
      </w:r>
      <w:r w:rsidR="0011711D" w:rsidRPr="00E109AF">
        <w:rPr>
          <w:rFonts w:ascii="Arial" w:eastAsia="Times New Roman" w:hAnsi="Arial" w:cs="Arial"/>
          <w:noProof/>
          <w:lang w:val="de-DE" w:eastAsia="de-DE"/>
        </w:rPr>
        <w:t> </w:t>
      </w:r>
      <w:r w:rsidR="0011711D" w:rsidRPr="00E109AF">
        <w:rPr>
          <w:rFonts w:ascii="Arial" w:eastAsia="Times New Roman" w:hAnsi="Arial" w:cs="Arial"/>
          <w:noProof/>
          <w:lang w:val="de-DE" w:eastAsia="de-DE"/>
        </w:rPr>
        <w:t> </w:t>
      </w:r>
      <w:r w:rsidR="0011711D" w:rsidRPr="00E109AF">
        <w:rPr>
          <w:rFonts w:ascii="Arial" w:eastAsia="Times New Roman" w:hAnsi="Arial" w:cs="Arial"/>
          <w:lang w:val="de-DE" w:eastAsia="de-DE"/>
        </w:rPr>
        <w:fldChar w:fldCharType="end"/>
      </w:r>
    </w:p>
    <w:p w14:paraId="6B383347" w14:textId="36226B5E" w:rsidR="00C104D4" w:rsidRDefault="0080101D" w:rsidP="00286167">
      <w:pPr>
        <w:tabs>
          <w:tab w:val="left" w:pos="8080"/>
        </w:tabs>
        <w:spacing w:after="0"/>
        <w:ind w:left="8080" w:hanging="8080"/>
        <w:rPr>
          <w:rFonts w:ascii="Arial" w:eastAsia="Times New Roman" w:hAnsi="Arial" w:cs="Arial"/>
          <w:lang w:val="de-DE" w:eastAsia="de-DE"/>
        </w:rPr>
      </w:pPr>
      <w:r w:rsidRPr="00E109AF">
        <w:rPr>
          <w:rFonts w:ascii="Arial" w:eastAsia="Times New Roman" w:hAnsi="Arial" w:cs="Arial"/>
          <w:lang w:val="de-DE" w:eastAsia="de-DE"/>
        </w:rPr>
        <w:t>reserviert für Anwärterinnen / Anwärter für den Facharzttitel</w:t>
      </w:r>
      <w:r w:rsidR="00E3208B">
        <w:rPr>
          <w:rFonts w:ascii="Arial" w:eastAsia="Times New Roman" w:hAnsi="Arial" w:cs="Arial"/>
          <w:lang w:val="de-DE" w:eastAsia="de-DE"/>
        </w:rPr>
        <w:t xml:space="preserve"> </w:t>
      </w:r>
      <w:r w:rsidR="00C104D4">
        <w:rPr>
          <w:rFonts w:ascii="Arial" w:eastAsia="Times New Roman" w:hAnsi="Arial" w:cs="Arial"/>
          <w:lang w:val="de-DE" w:eastAsia="de-DE"/>
        </w:rPr>
        <w:t>/</w:t>
      </w:r>
      <w:r w:rsidR="00E3208B">
        <w:rPr>
          <w:rFonts w:ascii="Arial" w:eastAsia="Times New Roman" w:hAnsi="Arial" w:cs="Arial"/>
          <w:lang w:val="de-DE" w:eastAsia="de-DE"/>
        </w:rPr>
        <w:t xml:space="preserve"> </w:t>
      </w:r>
      <w:r w:rsidR="00C104D4">
        <w:rPr>
          <w:rFonts w:ascii="Arial" w:eastAsia="Times New Roman" w:hAnsi="Arial" w:cs="Arial"/>
          <w:lang w:val="de-DE" w:eastAsia="de-DE"/>
        </w:rPr>
        <w:t>Schwerpunkt</w:t>
      </w:r>
      <w:r w:rsidR="00C104D4">
        <w:rPr>
          <w:rFonts w:ascii="Arial" w:eastAsia="Times New Roman" w:hAnsi="Arial" w:cs="Arial"/>
          <w:lang w:val="de-DE" w:eastAsia="de-DE"/>
        </w:rPr>
        <w:tab/>
      </w:r>
      <w:r w:rsidR="00C104D4" w:rsidRPr="00E109AF">
        <w:rPr>
          <w:rFonts w:ascii="Arial" w:eastAsia="Times New Roman" w:hAnsi="Arial" w:cs="Arial"/>
          <w:lang w:val="de-DE" w:eastAsia="de-DE"/>
        </w:rPr>
        <w:fldChar w:fldCharType="begin">
          <w:ffData>
            <w:name w:val=""/>
            <w:enabled/>
            <w:calcOnExit w:val="0"/>
            <w:textInput/>
          </w:ffData>
        </w:fldChar>
      </w:r>
      <w:r w:rsidR="00C104D4" w:rsidRPr="00E109AF">
        <w:rPr>
          <w:rFonts w:ascii="Arial" w:eastAsia="Times New Roman" w:hAnsi="Arial" w:cs="Arial"/>
          <w:lang w:val="de-DE" w:eastAsia="de-DE"/>
        </w:rPr>
        <w:instrText xml:space="preserve"> FORMTEXT </w:instrText>
      </w:r>
      <w:r w:rsidR="00C104D4" w:rsidRPr="00E109AF">
        <w:rPr>
          <w:rFonts w:ascii="Arial" w:eastAsia="Times New Roman" w:hAnsi="Arial" w:cs="Arial"/>
          <w:lang w:val="de-DE" w:eastAsia="de-DE"/>
        </w:rPr>
      </w:r>
      <w:r w:rsidR="00C104D4" w:rsidRPr="00E109AF">
        <w:rPr>
          <w:rFonts w:ascii="Arial" w:eastAsia="Times New Roman" w:hAnsi="Arial" w:cs="Arial"/>
          <w:lang w:val="de-DE" w:eastAsia="de-DE"/>
        </w:rPr>
        <w:fldChar w:fldCharType="separate"/>
      </w:r>
      <w:r w:rsidR="00C104D4" w:rsidRPr="00E109AF">
        <w:rPr>
          <w:rFonts w:ascii="Arial" w:eastAsia="Times New Roman" w:hAnsi="Arial" w:cs="Arial"/>
          <w:noProof/>
          <w:lang w:val="de-DE" w:eastAsia="de-DE"/>
        </w:rPr>
        <w:t> </w:t>
      </w:r>
      <w:r w:rsidR="00C104D4" w:rsidRPr="00E109AF">
        <w:rPr>
          <w:rFonts w:ascii="Arial" w:eastAsia="Times New Roman" w:hAnsi="Arial" w:cs="Arial"/>
          <w:noProof/>
          <w:lang w:val="de-DE" w:eastAsia="de-DE"/>
        </w:rPr>
        <w:t> </w:t>
      </w:r>
      <w:r w:rsidR="00C104D4" w:rsidRPr="00E109AF">
        <w:rPr>
          <w:rFonts w:ascii="Arial" w:eastAsia="Times New Roman" w:hAnsi="Arial" w:cs="Arial"/>
          <w:noProof/>
          <w:lang w:val="de-DE" w:eastAsia="de-DE"/>
        </w:rPr>
        <w:t> </w:t>
      </w:r>
      <w:r w:rsidR="00C104D4" w:rsidRPr="00E109AF">
        <w:rPr>
          <w:rFonts w:ascii="Arial" w:eastAsia="Times New Roman" w:hAnsi="Arial" w:cs="Arial"/>
          <w:noProof/>
          <w:lang w:val="de-DE" w:eastAsia="de-DE"/>
        </w:rPr>
        <w:t> </w:t>
      </w:r>
      <w:r w:rsidR="00C104D4" w:rsidRPr="00E109AF">
        <w:rPr>
          <w:rFonts w:ascii="Arial" w:eastAsia="Times New Roman" w:hAnsi="Arial" w:cs="Arial"/>
          <w:noProof/>
          <w:lang w:val="de-DE" w:eastAsia="de-DE"/>
        </w:rPr>
        <w:t> </w:t>
      </w:r>
      <w:r w:rsidR="00C104D4" w:rsidRPr="00E109AF">
        <w:rPr>
          <w:rFonts w:ascii="Arial" w:eastAsia="Times New Roman" w:hAnsi="Arial" w:cs="Arial"/>
          <w:lang w:val="de-DE" w:eastAsia="de-DE"/>
        </w:rPr>
        <w:fldChar w:fldCharType="end"/>
      </w:r>
    </w:p>
    <w:p w14:paraId="60FDAE9B" w14:textId="57E36DCD" w:rsidR="0080101D" w:rsidRPr="00E109AF" w:rsidRDefault="0080101D" w:rsidP="00286167">
      <w:pPr>
        <w:tabs>
          <w:tab w:val="left" w:pos="8080"/>
        </w:tabs>
        <w:spacing w:after="0"/>
        <w:ind w:left="8080" w:hanging="8080"/>
        <w:rPr>
          <w:rFonts w:ascii="Arial" w:eastAsia="Times New Roman" w:hAnsi="Arial" w:cs="Arial"/>
          <w:lang w:val="de-DE" w:eastAsia="de-DE"/>
        </w:rPr>
      </w:pPr>
      <w:r w:rsidRPr="00E109AF">
        <w:rPr>
          <w:rFonts w:ascii="Arial" w:eastAsia="Times New Roman" w:hAnsi="Arial" w:cs="Arial"/>
          <w:lang w:val="de-DE" w:eastAsia="de-DE"/>
        </w:rPr>
        <w:t>anderer Fachgebiete</w:t>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E80077">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0D52DA2"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r w:rsidR="00200A8D">
        <w:t>.</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76D200D7" w:rsidR="00782B82"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8729C">
        <w:rPr>
          <w:rFonts w:ascii="Arial" w:eastAsia="Times New Roman" w:hAnsi="Arial" w:cs="Arial"/>
          <w:lang w:val="de-DE" w:eastAsia="de-DE"/>
        </w:rPr>
      </w:r>
      <w:r w:rsidR="00D8729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1772EB7" w14:textId="77777777" w:rsidR="00782B82" w:rsidRDefault="00782B82">
      <w:pPr>
        <w:rPr>
          <w:rFonts w:ascii="Arial" w:eastAsia="Times New Roman" w:hAnsi="Arial" w:cs="Arial"/>
          <w:lang w:val="de-DE" w:eastAsia="de-DE"/>
        </w:rPr>
      </w:pPr>
      <w:r>
        <w:rPr>
          <w:rFonts w:ascii="Arial" w:eastAsia="Times New Roman" w:hAnsi="Arial" w:cs="Arial"/>
          <w:lang w:val="de-DE" w:eastAsia="de-DE"/>
        </w:rPr>
        <w:br w:type="page"/>
      </w:r>
    </w:p>
    <w:p w14:paraId="75C9953B" w14:textId="54BCA7A3" w:rsidR="00AE26BA" w:rsidRPr="000A1A5A" w:rsidRDefault="00AD0709" w:rsidP="00AE26BA">
      <w:pPr>
        <w:spacing w:after="0" w:line="280" w:lineRule="atLeast"/>
        <w:jc w:val="both"/>
        <w:rPr>
          <w:rFonts w:ascii="Arial" w:hAnsi="Arial" w:cs="Arial"/>
        </w:rPr>
      </w:pPr>
      <w:r>
        <w:rPr>
          <w:rFonts w:ascii="Arial" w:hAnsi="Arial" w:cs="Arial"/>
          <w:b/>
          <w:color w:val="000000"/>
          <w:sz w:val="30"/>
          <w:szCs w:val="30"/>
        </w:rPr>
        <w:lastRenderedPageBreak/>
        <w:t>Urogynäkologie</w:t>
      </w:r>
    </w:p>
    <w:p w14:paraId="014163BE" w14:textId="77777777" w:rsidR="00CF4126" w:rsidRPr="004312F0" w:rsidRDefault="00CF4126" w:rsidP="00CF4126">
      <w:pPr>
        <w:spacing w:after="0"/>
        <w:rPr>
          <w:rFonts w:ascii="Arial" w:eastAsia="Times New Roman" w:hAnsi="Arial" w:cs="Arial"/>
          <w:sz w:val="30"/>
          <w:szCs w:val="30"/>
          <w:lang w:eastAsia="de-DE"/>
        </w:rPr>
      </w:pPr>
    </w:p>
    <w:p w14:paraId="449C1D48" w14:textId="77777777" w:rsidR="00CF4126" w:rsidRDefault="00CF4126" w:rsidP="00CF4126">
      <w:pPr>
        <w:tabs>
          <w:tab w:val="left" w:pos="-720"/>
        </w:tabs>
        <w:spacing w:after="0"/>
        <w:jc w:val="both"/>
        <w:rPr>
          <w:rFonts w:ascii="Arial" w:eastAsia="Times New Roman" w:hAnsi="Arial" w:cs="Arial"/>
          <w:b/>
          <w:sz w:val="24"/>
          <w:szCs w:val="24"/>
          <w:lang w:val="de-DE" w:eastAsia="de-DE"/>
        </w:rPr>
      </w:pPr>
      <w:r w:rsidRPr="004312F0">
        <w:rPr>
          <w:rFonts w:ascii="Arial" w:eastAsia="Times New Roman" w:hAnsi="Arial" w:cs="Arial"/>
          <w:b/>
          <w:sz w:val="24"/>
          <w:szCs w:val="24"/>
          <w:lang w:val="de-DE" w:eastAsia="de-DE"/>
        </w:rPr>
        <w:t>Kriterien gemäss Ziffer 5 des Weiterbildungsprogramms «Kriterien für die Einteilung der Weiterbildungsstätten»</w:t>
      </w:r>
    </w:p>
    <w:p w14:paraId="3C6D2B2F" w14:textId="77777777" w:rsidR="00CF4126" w:rsidRDefault="00CF4126" w:rsidP="00CF4126">
      <w:pPr>
        <w:tabs>
          <w:tab w:val="left" w:pos="4678"/>
        </w:tabs>
        <w:spacing w:after="0"/>
        <w:ind w:left="4680" w:hanging="4680"/>
        <w:rPr>
          <w:rFonts w:ascii="Arial" w:eastAsia="Times New Roman" w:hAnsi="Arial" w:cs="Arial"/>
          <w:lang w:eastAsia="de-DE"/>
        </w:rPr>
      </w:pPr>
    </w:p>
    <w:p w14:paraId="59450D25" w14:textId="77777777" w:rsidR="0050109C" w:rsidRPr="00000064" w:rsidRDefault="0050109C" w:rsidP="00CF4126">
      <w:pPr>
        <w:tabs>
          <w:tab w:val="left" w:pos="4678"/>
        </w:tabs>
        <w:spacing w:after="0"/>
        <w:ind w:left="4680" w:hanging="4680"/>
        <w:rPr>
          <w:rFonts w:ascii="Arial" w:eastAsia="Times New Roman" w:hAnsi="Arial" w:cs="Arial"/>
          <w:lang w:eastAsia="de-DE"/>
        </w:rPr>
      </w:pPr>
    </w:p>
    <w:p w14:paraId="431E8077" w14:textId="3ECA23A8" w:rsidR="00CF4126" w:rsidRDefault="00CF4126" w:rsidP="00CF4126">
      <w:pPr>
        <w:tabs>
          <w:tab w:val="left" w:pos="284"/>
          <w:tab w:val="left" w:pos="7797"/>
          <w:tab w:val="left" w:pos="8505"/>
        </w:tabs>
        <w:spacing w:after="0"/>
      </w:pPr>
      <w:r>
        <w:t>Bitte bestätigen Sie, dass die nachfolgend aufgeführten Anforderungen an Ihrer Weiterbildungsstätte erfüllt sind (vgl. Ziffer 5 des Weiterbildungsprogramms):</w:t>
      </w:r>
    </w:p>
    <w:p w14:paraId="760A29BF" w14:textId="77777777" w:rsidR="00901596" w:rsidRDefault="00901596" w:rsidP="00CF4126">
      <w:pPr>
        <w:tabs>
          <w:tab w:val="left" w:pos="284"/>
          <w:tab w:val="left" w:pos="7797"/>
          <w:tab w:val="left" w:pos="8505"/>
        </w:tabs>
        <w:spacing w:after="0"/>
      </w:pPr>
    </w:p>
    <w:p w14:paraId="6CBC5F5C" w14:textId="77777777" w:rsidR="00901596" w:rsidRDefault="00901596" w:rsidP="00CF4126">
      <w:pPr>
        <w:tabs>
          <w:tab w:val="left" w:pos="284"/>
          <w:tab w:val="left" w:pos="7797"/>
          <w:tab w:val="left" w:pos="8505"/>
        </w:tabs>
        <w:spacing w:after="0"/>
      </w:pPr>
    </w:p>
    <w:p w14:paraId="35129A3F" w14:textId="1215090E" w:rsidR="00901596" w:rsidRDefault="000E79A9" w:rsidP="00E001F7">
      <w:pPr>
        <w:pStyle w:val="Listenabsatz"/>
        <w:numPr>
          <w:ilvl w:val="0"/>
          <w:numId w:val="30"/>
        </w:numPr>
        <w:spacing w:after="0" w:line="280" w:lineRule="atLeast"/>
        <w:jc w:val="both"/>
        <w:rPr>
          <w:rFonts w:ascii="Arial" w:hAnsi="Arial" w:cs="Arial"/>
        </w:rPr>
      </w:pPr>
      <w:r w:rsidRPr="00E001F7">
        <w:rPr>
          <w:rFonts w:ascii="Arial" w:hAnsi="Arial" w:cs="Arial"/>
        </w:rPr>
        <w:t>a</w:t>
      </w:r>
      <w:r w:rsidR="00901596" w:rsidRPr="00E001F7">
        <w:rPr>
          <w:rFonts w:ascii="Arial" w:hAnsi="Arial" w:cs="Arial"/>
        </w:rPr>
        <w:t xml:space="preserve">nerkannt </w:t>
      </w:r>
      <w:r w:rsidR="000105FB" w:rsidRPr="00E001F7">
        <w:rPr>
          <w:rFonts w:ascii="Arial" w:hAnsi="Arial" w:cs="Arial"/>
        </w:rPr>
        <w:t xml:space="preserve">als </w:t>
      </w:r>
      <w:r w:rsidR="00901596" w:rsidRPr="00E001F7">
        <w:rPr>
          <w:rFonts w:ascii="Arial" w:hAnsi="Arial" w:cs="Arial"/>
        </w:rPr>
        <w:t>Weiterbildungsstätten für Gynäkologie und Geburtshilfe mit einer Abteilung oder Einheit für Urogynäkologie.</w:t>
      </w:r>
    </w:p>
    <w:p w14:paraId="337F831D" w14:textId="4C091DC6" w:rsidR="00E001F7" w:rsidRPr="00E21C6E" w:rsidRDefault="00E001F7" w:rsidP="00E001F7">
      <w:pPr>
        <w:tabs>
          <w:tab w:val="left" w:pos="426"/>
          <w:tab w:val="left" w:pos="1276"/>
          <w:tab w:val="center" w:pos="4819"/>
          <w:tab w:val="right" w:pos="9071"/>
        </w:tabs>
        <w:spacing w:after="0" w:line="280" w:lineRule="atLeast"/>
        <w:ind w:left="426" w:hanging="426"/>
        <w:jc w:val="both"/>
        <w:rPr>
          <w:rFonts w:ascii="Arial" w:hAnsi="Arial" w:cs="Arial"/>
        </w:rPr>
      </w:pPr>
      <w:r w:rsidRPr="00EE7553">
        <w:rPr>
          <w:rFonts w:ascii="Arial" w:eastAsia="Times New Roman" w:hAnsi="Arial" w:cs="Times New Roman"/>
          <w:lang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D8729C">
        <w:rPr>
          <w:rFonts w:ascii="Arial" w:eastAsia="Times New Roman" w:hAnsi="Arial" w:cs="Times New Roman"/>
          <w:lang w:val="fr-FR" w:eastAsia="de-DE"/>
        </w:rPr>
      </w:r>
      <w:r w:rsidR="00D8729C">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D8729C">
        <w:rPr>
          <w:rFonts w:ascii="Arial" w:eastAsia="Times New Roman" w:hAnsi="Arial" w:cs="Times New Roman"/>
          <w:lang w:val="fr-FR" w:eastAsia="de-DE"/>
        </w:rPr>
      </w:r>
      <w:r w:rsidR="00D8729C">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p w14:paraId="2F5676D2" w14:textId="77777777" w:rsidR="00E001F7" w:rsidRPr="00E001F7" w:rsidRDefault="00E001F7" w:rsidP="00E001F7">
      <w:pPr>
        <w:tabs>
          <w:tab w:val="left" w:pos="426"/>
          <w:tab w:val="left" w:pos="851"/>
        </w:tabs>
        <w:spacing w:after="0" w:line="280" w:lineRule="atLeast"/>
        <w:ind w:left="426" w:hanging="426"/>
        <w:jc w:val="both"/>
        <w:rPr>
          <w:rFonts w:ascii="Arial" w:hAnsi="Arial" w:cs="Arial"/>
        </w:rPr>
      </w:pPr>
    </w:p>
    <w:p w14:paraId="5FD1BC57" w14:textId="19635043" w:rsidR="00E001F7" w:rsidRPr="00E001F7" w:rsidRDefault="000E79A9" w:rsidP="00E001F7">
      <w:pPr>
        <w:pStyle w:val="Listenabsatz"/>
        <w:numPr>
          <w:ilvl w:val="0"/>
          <w:numId w:val="30"/>
        </w:numPr>
        <w:tabs>
          <w:tab w:val="left" w:pos="426"/>
          <w:tab w:val="left" w:pos="851"/>
        </w:tabs>
        <w:spacing w:after="0" w:line="280" w:lineRule="atLeast"/>
        <w:ind w:left="426" w:hanging="426"/>
        <w:jc w:val="both"/>
        <w:rPr>
          <w:rFonts w:ascii="Arial" w:hAnsi="Arial" w:cs="Arial"/>
        </w:rPr>
      </w:pPr>
      <w:r w:rsidRPr="00E001F7">
        <w:rPr>
          <w:rFonts w:ascii="Arial" w:hAnsi="Arial" w:cs="Arial"/>
        </w:rPr>
        <w:t xml:space="preserve">mit </w:t>
      </w:r>
      <w:r w:rsidR="00901596" w:rsidRPr="00E001F7">
        <w:rPr>
          <w:rFonts w:ascii="Arial" w:hAnsi="Arial" w:cs="Arial"/>
        </w:rPr>
        <w:t>zusätzlich assoziierte</w:t>
      </w:r>
      <w:r w:rsidRPr="00E001F7">
        <w:rPr>
          <w:rFonts w:ascii="Arial" w:hAnsi="Arial" w:cs="Arial"/>
        </w:rPr>
        <w:t>n</w:t>
      </w:r>
      <w:r w:rsidR="00901596" w:rsidRPr="00E001F7">
        <w:rPr>
          <w:rFonts w:ascii="Arial" w:hAnsi="Arial" w:cs="Arial"/>
        </w:rPr>
        <w:t xml:space="preserve"> Abteilungen für Urologie, Proktologie und Neurologie </w:t>
      </w:r>
      <w:r w:rsidRPr="00E001F7">
        <w:rPr>
          <w:rFonts w:ascii="Arial" w:hAnsi="Arial" w:cs="Arial"/>
        </w:rPr>
        <w:t xml:space="preserve">sowie </w:t>
      </w:r>
      <w:r w:rsidR="00E001F7" w:rsidRPr="00E001F7">
        <w:rPr>
          <w:rFonts w:ascii="Arial" w:hAnsi="Arial" w:cs="Arial"/>
        </w:rPr>
        <w:t>einer</w:t>
      </w:r>
      <w:r w:rsidR="00901596" w:rsidRPr="00E001F7">
        <w:rPr>
          <w:rFonts w:ascii="Arial" w:hAnsi="Arial" w:cs="Arial"/>
        </w:rPr>
        <w:t xml:space="preserve"> Physiotherapie für Beckenbodenrehabilitation</w:t>
      </w:r>
    </w:p>
    <w:p w14:paraId="0D9EEF0F" w14:textId="710DE93A" w:rsidR="00E001F7" w:rsidRPr="00E001F7" w:rsidRDefault="00E001F7" w:rsidP="00E001F7">
      <w:pPr>
        <w:tabs>
          <w:tab w:val="left" w:pos="426"/>
          <w:tab w:val="left" w:pos="1276"/>
          <w:tab w:val="center" w:pos="4819"/>
          <w:tab w:val="right" w:pos="9071"/>
        </w:tabs>
        <w:spacing w:after="0" w:line="280" w:lineRule="atLeast"/>
        <w:ind w:left="426" w:hanging="426"/>
        <w:jc w:val="both"/>
        <w:rPr>
          <w:rFonts w:ascii="Arial" w:eastAsia="Times New Roman" w:hAnsi="Arial" w:cs="Times New Roman"/>
          <w:lang w:val="fr-FR" w:eastAsia="de-DE"/>
        </w:rPr>
      </w:pPr>
      <w:r w:rsidRPr="00EE7553">
        <w:rPr>
          <w:rFonts w:ascii="Arial" w:eastAsia="Times New Roman" w:hAnsi="Arial" w:cs="Times New Roman"/>
          <w:lang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001F7">
        <w:rPr>
          <w:rFonts w:ascii="Arial" w:eastAsia="Times New Roman" w:hAnsi="Arial" w:cs="Times New Roman"/>
          <w:lang w:val="fr-FR" w:eastAsia="de-DE"/>
        </w:rPr>
        <w:instrText xml:space="preserve"> FORMCHECKBOX </w:instrText>
      </w:r>
      <w:r w:rsidR="00D8729C">
        <w:rPr>
          <w:rFonts w:ascii="Arial" w:eastAsia="Times New Roman" w:hAnsi="Arial" w:cs="Times New Roman"/>
          <w:lang w:val="fr-FR" w:eastAsia="de-DE"/>
        </w:rPr>
      </w:r>
      <w:r w:rsidR="00D8729C">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E001F7">
        <w:rPr>
          <w:rFonts w:ascii="Arial" w:eastAsia="Times New Roman" w:hAnsi="Arial" w:cs="Times New Roman"/>
          <w:lang w:val="fr-FR" w:eastAsia="de-DE"/>
        </w:rPr>
        <w:t xml:space="preserve"> ja</w:t>
      </w:r>
      <w:r w:rsidRPr="00E001F7">
        <w:rPr>
          <w:rFonts w:ascii="Arial" w:eastAsia="Times New Roman" w:hAnsi="Arial" w:cs="Times New Roman"/>
          <w:lang w:val="fr-FR"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001F7">
        <w:rPr>
          <w:rFonts w:ascii="Arial" w:eastAsia="Times New Roman" w:hAnsi="Arial" w:cs="Times New Roman"/>
          <w:lang w:val="fr-FR" w:eastAsia="de-DE"/>
        </w:rPr>
        <w:instrText xml:space="preserve"> FORMCHECKBOX </w:instrText>
      </w:r>
      <w:r w:rsidR="00D8729C">
        <w:rPr>
          <w:rFonts w:ascii="Arial" w:eastAsia="Times New Roman" w:hAnsi="Arial" w:cs="Times New Roman"/>
          <w:lang w:val="fr-FR" w:eastAsia="de-DE"/>
        </w:rPr>
      </w:r>
      <w:r w:rsidR="00D8729C">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E001F7">
        <w:rPr>
          <w:rFonts w:ascii="Arial" w:eastAsia="Times New Roman" w:hAnsi="Arial" w:cs="Times New Roman"/>
          <w:lang w:val="fr-FR" w:eastAsia="de-DE"/>
        </w:rPr>
        <w:t xml:space="preserve"> nein</w:t>
      </w:r>
    </w:p>
    <w:p w14:paraId="68B71913" w14:textId="77777777" w:rsidR="00E001F7" w:rsidRPr="00E001F7" w:rsidRDefault="00E001F7" w:rsidP="00E001F7">
      <w:pPr>
        <w:tabs>
          <w:tab w:val="left" w:pos="426"/>
          <w:tab w:val="left" w:pos="851"/>
        </w:tabs>
        <w:spacing w:after="0" w:line="280" w:lineRule="atLeast"/>
        <w:ind w:left="426" w:hanging="426"/>
        <w:jc w:val="both"/>
        <w:rPr>
          <w:rFonts w:ascii="Arial" w:hAnsi="Arial" w:cs="Arial"/>
        </w:rPr>
      </w:pPr>
    </w:p>
    <w:p w14:paraId="0AD0282F" w14:textId="676A010C" w:rsidR="00901596" w:rsidRDefault="00901596" w:rsidP="00E001F7">
      <w:pPr>
        <w:pStyle w:val="Listenabsatz"/>
        <w:numPr>
          <w:ilvl w:val="0"/>
          <w:numId w:val="30"/>
        </w:numPr>
        <w:tabs>
          <w:tab w:val="left" w:pos="426"/>
          <w:tab w:val="left" w:pos="851"/>
        </w:tabs>
        <w:spacing w:after="0" w:line="280" w:lineRule="atLeast"/>
        <w:ind w:left="426" w:hanging="426"/>
        <w:jc w:val="both"/>
        <w:rPr>
          <w:rFonts w:ascii="Arial" w:hAnsi="Arial" w:cs="Arial"/>
        </w:rPr>
      </w:pPr>
      <w:r w:rsidRPr="00E001F7">
        <w:rPr>
          <w:rFonts w:ascii="Arial" w:hAnsi="Arial" w:cs="Arial"/>
        </w:rPr>
        <w:t>Von den folgenden 6 Fachzeitschriften stehen die aktuellen Ausgaben von mindestens 3 den Weiterzubildenden jederzeit als Print- und/oder Volltext-Online-Ausgaben zur Verfügung: International Urogynecology Journal, Neurourology and Urodynamics, BJOG, The Journal of Urology, The Journal of Sexual Medicine, Amercian Journal of Obstetrics and Gynecology. Am Arbeitsplatz oder in dessen unmittelbaren Nähe steht ein PC mit leistungsfähiger Internetverbindung bereit. Für die an der Weiterbildungsstätte nicht verfügbare Zeitschriften-Artikel und Bücher besteht ein Zugang zu einer Bibliothek mit Fernleihe.</w:t>
      </w:r>
    </w:p>
    <w:p w14:paraId="6D62F666" w14:textId="6E1D5F57" w:rsidR="00E001F7" w:rsidRPr="00E001F7" w:rsidRDefault="00E001F7" w:rsidP="00E001F7">
      <w:pPr>
        <w:tabs>
          <w:tab w:val="left" w:pos="426"/>
          <w:tab w:val="left" w:pos="1276"/>
          <w:tab w:val="center" w:pos="4819"/>
          <w:tab w:val="right" w:pos="9071"/>
        </w:tabs>
        <w:spacing w:after="0" w:line="280" w:lineRule="atLeast"/>
        <w:ind w:left="426" w:hanging="426"/>
        <w:jc w:val="both"/>
        <w:rPr>
          <w:rFonts w:ascii="Arial" w:eastAsia="Times New Roman" w:hAnsi="Arial" w:cs="Times New Roman"/>
          <w:lang w:val="fr-FR" w:eastAsia="de-DE"/>
        </w:rPr>
      </w:pPr>
      <w:r w:rsidRPr="00EE7553">
        <w:rPr>
          <w:rFonts w:ascii="Arial" w:eastAsia="Times New Roman" w:hAnsi="Arial" w:cs="Times New Roman"/>
          <w:lang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001F7">
        <w:rPr>
          <w:rFonts w:ascii="Arial" w:eastAsia="Times New Roman" w:hAnsi="Arial" w:cs="Times New Roman"/>
          <w:lang w:val="fr-FR" w:eastAsia="de-DE"/>
        </w:rPr>
        <w:instrText xml:space="preserve"> FORMCHECKBOX </w:instrText>
      </w:r>
      <w:r w:rsidR="00D8729C">
        <w:rPr>
          <w:rFonts w:ascii="Arial" w:eastAsia="Times New Roman" w:hAnsi="Arial" w:cs="Times New Roman"/>
          <w:lang w:val="fr-FR" w:eastAsia="de-DE"/>
        </w:rPr>
      </w:r>
      <w:r w:rsidR="00D8729C">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E001F7">
        <w:rPr>
          <w:rFonts w:ascii="Arial" w:eastAsia="Times New Roman" w:hAnsi="Arial" w:cs="Times New Roman"/>
          <w:lang w:val="fr-FR" w:eastAsia="de-DE"/>
        </w:rPr>
        <w:t xml:space="preserve"> ja</w:t>
      </w:r>
      <w:r w:rsidRPr="00E001F7">
        <w:rPr>
          <w:rFonts w:ascii="Arial" w:eastAsia="Times New Roman" w:hAnsi="Arial" w:cs="Times New Roman"/>
          <w:lang w:val="fr-FR"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001F7">
        <w:rPr>
          <w:rFonts w:ascii="Arial" w:eastAsia="Times New Roman" w:hAnsi="Arial" w:cs="Times New Roman"/>
          <w:lang w:val="fr-FR" w:eastAsia="de-DE"/>
        </w:rPr>
        <w:instrText xml:space="preserve"> FORMCHECKBOX </w:instrText>
      </w:r>
      <w:r w:rsidR="00D8729C">
        <w:rPr>
          <w:rFonts w:ascii="Arial" w:eastAsia="Times New Roman" w:hAnsi="Arial" w:cs="Times New Roman"/>
          <w:lang w:val="fr-FR" w:eastAsia="de-DE"/>
        </w:rPr>
      </w:r>
      <w:r w:rsidR="00D8729C">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E001F7">
        <w:rPr>
          <w:rFonts w:ascii="Arial" w:eastAsia="Times New Roman" w:hAnsi="Arial" w:cs="Times New Roman"/>
          <w:lang w:val="fr-FR" w:eastAsia="de-DE"/>
        </w:rPr>
        <w:t xml:space="preserve"> nein</w:t>
      </w:r>
    </w:p>
    <w:sectPr w:rsidR="00E001F7" w:rsidRPr="00E001F7" w:rsidSect="00A84934">
      <w:footerReference w:type="default" r:id="rId13"/>
      <w:headerReference w:type="first" r:id="rId14"/>
      <w:footerReference w:type="first" r:id="rId15"/>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2920" w14:textId="77777777" w:rsidR="008A4BC2" w:rsidRDefault="008A4BC2" w:rsidP="00E177D4">
      <w:pPr>
        <w:spacing w:after="0"/>
      </w:pPr>
      <w:r>
        <w:separator/>
      </w:r>
    </w:p>
  </w:endnote>
  <w:endnote w:type="continuationSeparator" w:id="0">
    <w:p w14:paraId="07AF8254" w14:textId="77777777" w:rsidR="008A4BC2" w:rsidRDefault="008A4BC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74BAD6AA" w:rsidR="009A2F57" w:rsidRPr="00847F74" w:rsidRDefault="00C31169" w:rsidP="00847F74">
    <w:pPr>
      <w:pStyle w:val="Fuzeile"/>
      <w:tabs>
        <w:tab w:val="clear" w:pos="4536"/>
        <w:tab w:val="clear" w:pos="9072"/>
      </w:tabs>
      <w:rPr>
        <w:sz w:val="15"/>
        <w:szCs w:val="15"/>
        <w:lang w:val="de-DE"/>
      </w:rPr>
    </w:pPr>
    <w:r>
      <w:rPr>
        <w:rFonts w:ascii="Arial" w:eastAsia="Times New Roman" w:hAnsi="Arial" w:cs="Times New Roman"/>
        <w:color w:val="3C5587"/>
        <w:sz w:val="15"/>
        <w:szCs w:val="15"/>
        <w:lang w:val="fr-FR" w:eastAsia="zh-CN"/>
      </w:rPr>
      <w:t>rev. 1.</w:t>
    </w:r>
    <w:r w:rsidR="004C0432">
      <w:rPr>
        <w:rFonts w:ascii="Arial" w:eastAsia="Times New Roman" w:hAnsi="Arial" w:cs="Times New Roman"/>
        <w:color w:val="3C5587"/>
        <w:sz w:val="15"/>
        <w:szCs w:val="15"/>
        <w:lang w:val="fr-FR" w:eastAsia="zh-CN"/>
      </w:rPr>
      <w:t>7</w:t>
    </w:r>
    <w:r>
      <w:rPr>
        <w:rFonts w:ascii="Arial" w:eastAsia="Times New Roman" w:hAnsi="Arial" w:cs="Times New Roman"/>
        <w:color w:val="3C5587"/>
        <w:sz w:val="15"/>
        <w:szCs w:val="15"/>
        <w:lang w:val="fr-FR" w:eastAsia="zh-CN"/>
      </w:rPr>
      <w:t>.202</w:t>
    </w:r>
    <w:r w:rsidR="00F87DD6">
      <w:rPr>
        <w:rFonts w:ascii="Arial" w:eastAsia="Times New Roman" w:hAnsi="Arial" w:cs="Times New Roman"/>
        <w:color w:val="3C5587"/>
        <w:sz w:val="15"/>
        <w:szCs w:val="15"/>
        <w:lang w:val="fr-FR" w:eastAsia="zh-CN"/>
      </w:rPr>
      <w:t>3</w:t>
    </w:r>
    <w:r>
      <w:rPr>
        <w:rFonts w:ascii="Arial" w:eastAsia="Times New Roman" w:hAnsi="Arial" w:cs="Times New Roman"/>
        <w:color w:val="3C5587"/>
        <w:sz w:val="15"/>
        <w:szCs w:val="15"/>
        <w:lang w:val="fr-FR" w:eastAsia="zh-CN"/>
      </w:rPr>
      <w:t>/</w:t>
    </w:r>
    <w:r w:rsidR="00EE7553">
      <w:rPr>
        <w:rFonts w:ascii="Arial" w:eastAsia="Times New Roman" w:hAnsi="Arial" w:cs="Times New Roman"/>
        <w:color w:val="3C5587"/>
        <w:sz w:val="15"/>
        <w:szCs w:val="15"/>
        <w:lang w:val="fr-FR" w:eastAsia="zh-CN"/>
      </w:rPr>
      <w:t>24.7.2023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9CA3" w14:textId="77777777" w:rsidR="008A4BC2" w:rsidRDefault="008A4BC2" w:rsidP="00E177D4">
      <w:pPr>
        <w:spacing w:after="0"/>
      </w:pPr>
      <w:r>
        <w:separator/>
      </w:r>
    </w:p>
  </w:footnote>
  <w:footnote w:type="continuationSeparator" w:id="0">
    <w:p w14:paraId="05D29A50" w14:textId="77777777" w:rsidR="008A4BC2" w:rsidRDefault="008A4BC2"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E33A0"/>
    <w:multiLevelType w:val="hybridMultilevel"/>
    <w:tmpl w:val="7550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8"/>
  </w:num>
  <w:num w:numId="3" w16cid:durableId="543522305">
    <w:abstractNumId w:val="17"/>
  </w:num>
  <w:num w:numId="4" w16cid:durableId="1977100223">
    <w:abstractNumId w:val="6"/>
  </w:num>
  <w:num w:numId="5" w16cid:durableId="1263369768">
    <w:abstractNumId w:val="17"/>
  </w:num>
  <w:num w:numId="6" w16cid:durableId="2126651288">
    <w:abstractNumId w:val="25"/>
  </w:num>
  <w:num w:numId="7" w16cid:durableId="1254901305">
    <w:abstractNumId w:val="8"/>
  </w:num>
  <w:num w:numId="8" w16cid:durableId="949824828">
    <w:abstractNumId w:val="3"/>
  </w:num>
  <w:num w:numId="9" w16cid:durableId="239944299">
    <w:abstractNumId w:val="27"/>
  </w:num>
  <w:num w:numId="10" w16cid:durableId="1012605829">
    <w:abstractNumId w:val="22"/>
  </w:num>
  <w:num w:numId="11" w16cid:durableId="977882782">
    <w:abstractNumId w:val="4"/>
  </w:num>
  <w:num w:numId="12" w16cid:durableId="2070956659">
    <w:abstractNumId w:val="7"/>
  </w:num>
  <w:num w:numId="13" w16cid:durableId="618536275">
    <w:abstractNumId w:val="16"/>
  </w:num>
  <w:num w:numId="14" w16cid:durableId="540017257">
    <w:abstractNumId w:val="14"/>
  </w:num>
  <w:num w:numId="15" w16cid:durableId="2073234815">
    <w:abstractNumId w:val="24"/>
  </w:num>
  <w:num w:numId="16" w16cid:durableId="1700546193">
    <w:abstractNumId w:val="18"/>
  </w:num>
  <w:num w:numId="17" w16cid:durableId="1657799881">
    <w:abstractNumId w:val="11"/>
  </w:num>
  <w:num w:numId="18" w16cid:durableId="1634948864">
    <w:abstractNumId w:val="1"/>
  </w:num>
  <w:num w:numId="19" w16cid:durableId="1391269934">
    <w:abstractNumId w:val="21"/>
  </w:num>
  <w:num w:numId="20" w16cid:durableId="1984649976">
    <w:abstractNumId w:val="12"/>
  </w:num>
  <w:num w:numId="21" w16cid:durableId="1586569980">
    <w:abstractNumId w:val="15"/>
  </w:num>
  <w:num w:numId="22" w16cid:durableId="972754097">
    <w:abstractNumId w:val="9"/>
  </w:num>
  <w:num w:numId="23" w16cid:durableId="1064177298">
    <w:abstractNumId w:val="19"/>
  </w:num>
  <w:num w:numId="24" w16cid:durableId="632060465">
    <w:abstractNumId w:val="26"/>
  </w:num>
  <w:num w:numId="25" w16cid:durableId="15466652">
    <w:abstractNumId w:val="20"/>
  </w:num>
  <w:num w:numId="26" w16cid:durableId="714232155">
    <w:abstractNumId w:val="23"/>
  </w:num>
  <w:num w:numId="27" w16cid:durableId="36898598">
    <w:abstractNumId w:val="0"/>
  </w:num>
  <w:num w:numId="28" w16cid:durableId="1880318448">
    <w:abstractNumId w:val="13"/>
  </w:num>
  <w:num w:numId="29" w16cid:durableId="894395833">
    <w:abstractNumId w:val="2"/>
  </w:num>
  <w:num w:numId="30" w16cid:durableId="1252466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tVIEJLP+DaVqJs91Qc/CgX5uD81tj6m0uiGihHZhktGXGNff0diexJybhOQKmmD4LETk5HPUQ7G7VySQ7FsEVQ==" w:salt="E3btMK0c6/lC57ihFPM+u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05FB"/>
    <w:rsid w:val="00012FD1"/>
    <w:rsid w:val="00016638"/>
    <w:rsid w:val="000209B0"/>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C03E2"/>
    <w:rsid w:val="000C33C5"/>
    <w:rsid w:val="000C771F"/>
    <w:rsid w:val="000E01AB"/>
    <w:rsid w:val="000E4FAA"/>
    <w:rsid w:val="000E674C"/>
    <w:rsid w:val="000E79A9"/>
    <w:rsid w:val="000F6193"/>
    <w:rsid w:val="000F68E6"/>
    <w:rsid w:val="00111AA7"/>
    <w:rsid w:val="00114798"/>
    <w:rsid w:val="0011711D"/>
    <w:rsid w:val="00117B42"/>
    <w:rsid w:val="00121AF7"/>
    <w:rsid w:val="00125A96"/>
    <w:rsid w:val="0012615E"/>
    <w:rsid w:val="00127612"/>
    <w:rsid w:val="001376CD"/>
    <w:rsid w:val="00140C06"/>
    <w:rsid w:val="00143214"/>
    <w:rsid w:val="001518C7"/>
    <w:rsid w:val="00157FF7"/>
    <w:rsid w:val="00162FAD"/>
    <w:rsid w:val="00167A3C"/>
    <w:rsid w:val="001712DD"/>
    <w:rsid w:val="0017770D"/>
    <w:rsid w:val="00182F37"/>
    <w:rsid w:val="00186B0E"/>
    <w:rsid w:val="001A60D5"/>
    <w:rsid w:val="001A6E8B"/>
    <w:rsid w:val="001B1BFA"/>
    <w:rsid w:val="001C1002"/>
    <w:rsid w:val="001D184F"/>
    <w:rsid w:val="001D4061"/>
    <w:rsid w:val="001F11C2"/>
    <w:rsid w:val="001F264A"/>
    <w:rsid w:val="00200A8D"/>
    <w:rsid w:val="00204290"/>
    <w:rsid w:val="002061EE"/>
    <w:rsid w:val="00212B55"/>
    <w:rsid w:val="00227F86"/>
    <w:rsid w:val="00232B32"/>
    <w:rsid w:val="00232C9F"/>
    <w:rsid w:val="00234724"/>
    <w:rsid w:val="00253F0B"/>
    <w:rsid w:val="00257F02"/>
    <w:rsid w:val="00267C50"/>
    <w:rsid w:val="00271A27"/>
    <w:rsid w:val="002820D2"/>
    <w:rsid w:val="00286167"/>
    <w:rsid w:val="002A5B42"/>
    <w:rsid w:val="002A7D9F"/>
    <w:rsid w:val="002B225A"/>
    <w:rsid w:val="002C6486"/>
    <w:rsid w:val="002D0B43"/>
    <w:rsid w:val="002D3BCA"/>
    <w:rsid w:val="002D55F2"/>
    <w:rsid w:val="002D6F6E"/>
    <w:rsid w:val="002F1C20"/>
    <w:rsid w:val="003018AA"/>
    <w:rsid w:val="00302125"/>
    <w:rsid w:val="003150C1"/>
    <w:rsid w:val="00320368"/>
    <w:rsid w:val="00321F80"/>
    <w:rsid w:val="00330B85"/>
    <w:rsid w:val="00340FA7"/>
    <w:rsid w:val="0034648B"/>
    <w:rsid w:val="00347A4B"/>
    <w:rsid w:val="00353E88"/>
    <w:rsid w:val="003830FB"/>
    <w:rsid w:val="00383EAB"/>
    <w:rsid w:val="00395B89"/>
    <w:rsid w:val="00397C4F"/>
    <w:rsid w:val="003A34FC"/>
    <w:rsid w:val="003A6BD7"/>
    <w:rsid w:val="003C4327"/>
    <w:rsid w:val="003C4580"/>
    <w:rsid w:val="003C5080"/>
    <w:rsid w:val="003D11D9"/>
    <w:rsid w:val="003E5565"/>
    <w:rsid w:val="00403385"/>
    <w:rsid w:val="00404E69"/>
    <w:rsid w:val="00407F27"/>
    <w:rsid w:val="004204C0"/>
    <w:rsid w:val="00425E1A"/>
    <w:rsid w:val="004350CF"/>
    <w:rsid w:val="00446AA6"/>
    <w:rsid w:val="00446C5C"/>
    <w:rsid w:val="00465BEB"/>
    <w:rsid w:val="00472FE3"/>
    <w:rsid w:val="004820B8"/>
    <w:rsid w:val="004821AF"/>
    <w:rsid w:val="00497366"/>
    <w:rsid w:val="004B22AC"/>
    <w:rsid w:val="004B6CFF"/>
    <w:rsid w:val="004C0432"/>
    <w:rsid w:val="004C11EF"/>
    <w:rsid w:val="004D2768"/>
    <w:rsid w:val="004D7874"/>
    <w:rsid w:val="004E3D49"/>
    <w:rsid w:val="004E6368"/>
    <w:rsid w:val="004E6C12"/>
    <w:rsid w:val="004F2DD5"/>
    <w:rsid w:val="0050109C"/>
    <w:rsid w:val="00531EAF"/>
    <w:rsid w:val="0053258B"/>
    <w:rsid w:val="005328DB"/>
    <w:rsid w:val="00543F03"/>
    <w:rsid w:val="00545053"/>
    <w:rsid w:val="00545A3E"/>
    <w:rsid w:val="00551902"/>
    <w:rsid w:val="00552E50"/>
    <w:rsid w:val="00555852"/>
    <w:rsid w:val="00557A62"/>
    <w:rsid w:val="00561391"/>
    <w:rsid w:val="0057646E"/>
    <w:rsid w:val="00576AC9"/>
    <w:rsid w:val="00577933"/>
    <w:rsid w:val="00582938"/>
    <w:rsid w:val="005A49D9"/>
    <w:rsid w:val="005C0BAE"/>
    <w:rsid w:val="005C41E6"/>
    <w:rsid w:val="005D0091"/>
    <w:rsid w:val="005D6E00"/>
    <w:rsid w:val="005E266E"/>
    <w:rsid w:val="005F0F50"/>
    <w:rsid w:val="005F4F3F"/>
    <w:rsid w:val="00600312"/>
    <w:rsid w:val="006047ED"/>
    <w:rsid w:val="00604FB2"/>
    <w:rsid w:val="00606869"/>
    <w:rsid w:val="006075F7"/>
    <w:rsid w:val="00610144"/>
    <w:rsid w:val="0061201A"/>
    <w:rsid w:val="0061270F"/>
    <w:rsid w:val="00616C97"/>
    <w:rsid w:val="00624B17"/>
    <w:rsid w:val="0062532D"/>
    <w:rsid w:val="00627DC1"/>
    <w:rsid w:val="00636B25"/>
    <w:rsid w:val="00641D8A"/>
    <w:rsid w:val="00646D46"/>
    <w:rsid w:val="00651B85"/>
    <w:rsid w:val="00652A2A"/>
    <w:rsid w:val="006659F7"/>
    <w:rsid w:val="00673B3E"/>
    <w:rsid w:val="006746F8"/>
    <w:rsid w:val="00690F62"/>
    <w:rsid w:val="00697972"/>
    <w:rsid w:val="006A3362"/>
    <w:rsid w:val="006B354F"/>
    <w:rsid w:val="006B4852"/>
    <w:rsid w:val="006C3325"/>
    <w:rsid w:val="006C3810"/>
    <w:rsid w:val="006D0511"/>
    <w:rsid w:val="006D473C"/>
    <w:rsid w:val="006E17C4"/>
    <w:rsid w:val="006E19CC"/>
    <w:rsid w:val="006E4A1C"/>
    <w:rsid w:val="006F7792"/>
    <w:rsid w:val="0070354E"/>
    <w:rsid w:val="007061E9"/>
    <w:rsid w:val="007226D3"/>
    <w:rsid w:val="00723A38"/>
    <w:rsid w:val="007273D2"/>
    <w:rsid w:val="00732BC4"/>
    <w:rsid w:val="00732FF7"/>
    <w:rsid w:val="00746CEE"/>
    <w:rsid w:val="00750D3D"/>
    <w:rsid w:val="007570DB"/>
    <w:rsid w:val="00764E0B"/>
    <w:rsid w:val="00767AF7"/>
    <w:rsid w:val="007702B2"/>
    <w:rsid w:val="00771073"/>
    <w:rsid w:val="0077171B"/>
    <w:rsid w:val="00773E26"/>
    <w:rsid w:val="00776125"/>
    <w:rsid w:val="00777F42"/>
    <w:rsid w:val="00782B82"/>
    <w:rsid w:val="007860DB"/>
    <w:rsid w:val="00790527"/>
    <w:rsid w:val="007B514F"/>
    <w:rsid w:val="007B6583"/>
    <w:rsid w:val="007B7E3E"/>
    <w:rsid w:val="007D2354"/>
    <w:rsid w:val="007D4BC5"/>
    <w:rsid w:val="007F74CB"/>
    <w:rsid w:val="0080101D"/>
    <w:rsid w:val="00807896"/>
    <w:rsid w:val="0081257F"/>
    <w:rsid w:val="00814B9F"/>
    <w:rsid w:val="00824135"/>
    <w:rsid w:val="00847F74"/>
    <w:rsid w:val="00850AF6"/>
    <w:rsid w:val="00851E49"/>
    <w:rsid w:val="00857B45"/>
    <w:rsid w:val="008650E0"/>
    <w:rsid w:val="0086556D"/>
    <w:rsid w:val="00865946"/>
    <w:rsid w:val="008754A3"/>
    <w:rsid w:val="00877371"/>
    <w:rsid w:val="008814A6"/>
    <w:rsid w:val="00892DC0"/>
    <w:rsid w:val="00895064"/>
    <w:rsid w:val="0089663A"/>
    <w:rsid w:val="008A20FA"/>
    <w:rsid w:val="008A4BC2"/>
    <w:rsid w:val="008B6950"/>
    <w:rsid w:val="008C073A"/>
    <w:rsid w:val="008C0F1B"/>
    <w:rsid w:val="008C7426"/>
    <w:rsid w:val="008D52C8"/>
    <w:rsid w:val="008E7B4A"/>
    <w:rsid w:val="008F58E8"/>
    <w:rsid w:val="00901596"/>
    <w:rsid w:val="00904314"/>
    <w:rsid w:val="00907F68"/>
    <w:rsid w:val="00926D47"/>
    <w:rsid w:val="00930404"/>
    <w:rsid w:val="009415D2"/>
    <w:rsid w:val="00954804"/>
    <w:rsid w:val="0096441F"/>
    <w:rsid w:val="0096780F"/>
    <w:rsid w:val="009744F0"/>
    <w:rsid w:val="0097452E"/>
    <w:rsid w:val="00993E70"/>
    <w:rsid w:val="00997ED2"/>
    <w:rsid w:val="009A0286"/>
    <w:rsid w:val="009A2F57"/>
    <w:rsid w:val="009A3199"/>
    <w:rsid w:val="009A4A64"/>
    <w:rsid w:val="009B2244"/>
    <w:rsid w:val="009B3B66"/>
    <w:rsid w:val="009B4ECD"/>
    <w:rsid w:val="009C3C5C"/>
    <w:rsid w:val="009D1EF8"/>
    <w:rsid w:val="009D3100"/>
    <w:rsid w:val="009E0B69"/>
    <w:rsid w:val="009E1633"/>
    <w:rsid w:val="009E23D8"/>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B2D"/>
    <w:rsid w:val="00AC2CE8"/>
    <w:rsid w:val="00AD0709"/>
    <w:rsid w:val="00AD6621"/>
    <w:rsid w:val="00AD6D2E"/>
    <w:rsid w:val="00AE26BA"/>
    <w:rsid w:val="00AE5F0F"/>
    <w:rsid w:val="00AF5218"/>
    <w:rsid w:val="00B01E4D"/>
    <w:rsid w:val="00B05F28"/>
    <w:rsid w:val="00B106A2"/>
    <w:rsid w:val="00B16B10"/>
    <w:rsid w:val="00B26D27"/>
    <w:rsid w:val="00B271C8"/>
    <w:rsid w:val="00B33034"/>
    <w:rsid w:val="00B35D61"/>
    <w:rsid w:val="00B442BE"/>
    <w:rsid w:val="00B442E9"/>
    <w:rsid w:val="00B46C91"/>
    <w:rsid w:val="00B57AF6"/>
    <w:rsid w:val="00B601DB"/>
    <w:rsid w:val="00B627AB"/>
    <w:rsid w:val="00B62CC1"/>
    <w:rsid w:val="00B6587D"/>
    <w:rsid w:val="00B70A82"/>
    <w:rsid w:val="00B803FC"/>
    <w:rsid w:val="00B837C4"/>
    <w:rsid w:val="00B97BF7"/>
    <w:rsid w:val="00BA3A3A"/>
    <w:rsid w:val="00BB2C4C"/>
    <w:rsid w:val="00BB576A"/>
    <w:rsid w:val="00BC000B"/>
    <w:rsid w:val="00BC24FE"/>
    <w:rsid w:val="00BD1521"/>
    <w:rsid w:val="00BD51C0"/>
    <w:rsid w:val="00BD6F48"/>
    <w:rsid w:val="00BE2672"/>
    <w:rsid w:val="00BE452C"/>
    <w:rsid w:val="00BF5981"/>
    <w:rsid w:val="00C01BCC"/>
    <w:rsid w:val="00C06534"/>
    <w:rsid w:val="00C104D4"/>
    <w:rsid w:val="00C14229"/>
    <w:rsid w:val="00C169BF"/>
    <w:rsid w:val="00C24C6A"/>
    <w:rsid w:val="00C24E74"/>
    <w:rsid w:val="00C30F54"/>
    <w:rsid w:val="00C31169"/>
    <w:rsid w:val="00C334FB"/>
    <w:rsid w:val="00C363E0"/>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CF4126"/>
    <w:rsid w:val="00D0183E"/>
    <w:rsid w:val="00D16073"/>
    <w:rsid w:val="00D2070F"/>
    <w:rsid w:val="00D3002E"/>
    <w:rsid w:val="00D30BC3"/>
    <w:rsid w:val="00D32B58"/>
    <w:rsid w:val="00D35A1E"/>
    <w:rsid w:val="00D365CD"/>
    <w:rsid w:val="00D44095"/>
    <w:rsid w:val="00D47038"/>
    <w:rsid w:val="00D52F80"/>
    <w:rsid w:val="00D56040"/>
    <w:rsid w:val="00D56882"/>
    <w:rsid w:val="00D56C80"/>
    <w:rsid w:val="00D56F3E"/>
    <w:rsid w:val="00D60290"/>
    <w:rsid w:val="00D8729C"/>
    <w:rsid w:val="00D90EC7"/>
    <w:rsid w:val="00D9436A"/>
    <w:rsid w:val="00DA2819"/>
    <w:rsid w:val="00DA7BF2"/>
    <w:rsid w:val="00DB44FE"/>
    <w:rsid w:val="00DB5670"/>
    <w:rsid w:val="00DC493A"/>
    <w:rsid w:val="00DD3A6B"/>
    <w:rsid w:val="00DD4737"/>
    <w:rsid w:val="00DE4967"/>
    <w:rsid w:val="00DF30B8"/>
    <w:rsid w:val="00DF4809"/>
    <w:rsid w:val="00DF4AF8"/>
    <w:rsid w:val="00E001F7"/>
    <w:rsid w:val="00E0209D"/>
    <w:rsid w:val="00E0371B"/>
    <w:rsid w:val="00E0377F"/>
    <w:rsid w:val="00E04E70"/>
    <w:rsid w:val="00E109AF"/>
    <w:rsid w:val="00E1754C"/>
    <w:rsid w:val="00E177D4"/>
    <w:rsid w:val="00E22AD3"/>
    <w:rsid w:val="00E25CC5"/>
    <w:rsid w:val="00E3208B"/>
    <w:rsid w:val="00E4001E"/>
    <w:rsid w:val="00E45C20"/>
    <w:rsid w:val="00E54367"/>
    <w:rsid w:val="00E57BD5"/>
    <w:rsid w:val="00E60A9E"/>
    <w:rsid w:val="00E62746"/>
    <w:rsid w:val="00E66B2B"/>
    <w:rsid w:val="00E80077"/>
    <w:rsid w:val="00E90C65"/>
    <w:rsid w:val="00EB22EF"/>
    <w:rsid w:val="00EB5428"/>
    <w:rsid w:val="00EB6DC6"/>
    <w:rsid w:val="00EB6E09"/>
    <w:rsid w:val="00EC5909"/>
    <w:rsid w:val="00EE1DE0"/>
    <w:rsid w:val="00EE203E"/>
    <w:rsid w:val="00EE4106"/>
    <w:rsid w:val="00EE46F3"/>
    <w:rsid w:val="00EE7553"/>
    <w:rsid w:val="00F134F5"/>
    <w:rsid w:val="00F202B9"/>
    <w:rsid w:val="00F4589C"/>
    <w:rsid w:val="00F5011D"/>
    <w:rsid w:val="00F57D6A"/>
    <w:rsid w:val="00F6151B"/>
    <w:rsid w:val="00F65FC6"/>
    <w:rsid w:val="00F66459"/>
    <w:rsid w:val="00F66E0E"/>
    <w:rsid w:val="00F674CC"/>
    <w:rsid w:val="00F765ED"/>
    <w:rsid w:val="00F76D10"/>
    <w:rsid w:val="00F87DD6"/>
    <w:rsid w:val="00F908A4"/>
    <w:rsid w:val="00FA282D"/>
    <w:rsid w:val="00FA2BD7"/>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wf.ch/weiterbildungsstaetten/weiterbildungskonzepte.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sstaetten/anerkennung-weiterbildungsstae.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anerkennung-weiterbildungsstae.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iwf.ch/weiterbildungsstaetten/anerkennung-weiterbildungsstae.cfm" TargetMode="External"/><Relationship Id="rId4" Type="http://schemas.openxmlformats.org/officeDocument/2006/relationships/settings" Target="settings.xml"/><Relationship Id="rId9" Type="http://schemas.openxmlformats.org/officeDocument/2006/relationships/hyperlink" Target="https://www.siwf.ch/weiterbildung/facharzttitel-und-schwerpunkte.cf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1515</Words>
  <Characters>8641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14</cp:revision>
  <cp:lastPrinted>2022-09-28T13:19:00Z</cp:lastPrinted>
  <dcterms:created xsi:type="dcterms:W3CDTF">2023-07-24T12:31:00Z</dcterms:created>
  <dcterms:modified xsi:type="dcterms:W3CDTF">2023-07-24T13:57:00Z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