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5017B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15017B" w:rsidRPr="0015017B" w:rsidRDefault="0015017B" w:rsidP="0015017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15017B" w:rsidRPr="0015017B" w:rsidRDefault="003B7B25" w:rsidP="0015017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Geriatrie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:rsidR="0015017B" w:rsidRPr="0015017B" w:rsidRDefault="0015017B" w:rsidP="0015017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de-DE" w:eastAsia="de-DE"/>
        </w:rPr>
      </w:r>
      <w:r w:rsidR="00D85E6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de-DE" w:eastAsia="de-DE"/>
        </w:rPr>
      </w:r>
      <w:r w:rsidR="00D85E6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Praxisinhaber/in:</w:t>
      </w:r>
      <w:r w:rsidRPr="0015017B">
        <w:rPr>
          <w:rFonts w:ascii="Arial" w:eastAsia="Times New Roman" w:hAnsi="Arial" w:cs="Times New Roman"/>
          <w:lang w:val="de-DE" w:eastAsia="de-DE"/>
        </w:rPr>
        <w:tab/>
        <w:t>Name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:rsidR="00D57059" w:rsidRDefault="00D57059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ab/>
        <w:t>Schwerpunkt Geriatrie</w:t>
      </w:r>
      <w:r w:rsidR="009A7B72">
        <w:rPr>
          <w:rFonts w:ascii="Arial" w:eastAsia="Times New Roman" w:hAnsi="Arial" w:cs="Times New Roman"/>
          <w:lang w:val="de-DE" w:eastAsia="de-DE"/>
        </w:rPr>
        <w:tab/>
      </w:r>
      <w:r w:rsidR="009A7B72"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7B72"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="009A7B72" w:rsidRPr="0015017B">
        <w:rPr>
          <w:rFonts w:ascii="Arial" w:eastAsia="Times New Roman" w:hAnsi="Arial" w:cs="Times New Roman"/>
          <w:lang w:val="de-DE" w:eastAsia="de-DE"/>
        </w:rPr>
      </w:r>
      <w:r w:rsidR="009A7B72"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="009A7B72"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="009A7B72"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="009A7B72"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="009A7B72"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="009A7B72"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="009A7B72" w:rsidRPr="0015017B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D57059" w:rsidRPr="0015017B" w:rsidRDefault="00D57059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Adresse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bookmarkStart w:id="7" w:name="_GoBack"/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bookmarkEnd w:id="7"/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Telefon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9A7B72">
      <w:pPr>
        <w:tabs>
          <w:tab w:val="left" w:pos="1985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e-mail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</w:p>
    <w:p w:rsidR="0015017B" w:rsidRPr="0015017B" w:rsidRDefault="0015017B" w:rsidP="0015017B">
      <w:pPr>
        <w:pStyle w:val="Default"/>
        <w:rPr>
          <w:lang w:val="de-DE" w:eastAsia="de-DE"/>
        </w:rPr>
      </w:pPr>
      <w:r w:rsidRPr="0015017B">
        <w:rPr>
          <w:b/>
          <w:lang w:val="de-DE" w:eastAsia="de-DE"/>
        </w:rPr>
        <w:br w:type="page"/>
      </w:r>
    </w:p>
    <w:p w:rsidR="004075C0" w:rsidRPr="004075C0" w:rsidRDefault="004075C0" w:rsidP="0081791E">
      <w:pPr>
        <w:tabs>
          <w:tab w:val="left" w:pos="-720"/>
          <w:tab w:val="left" w:pos="425"/>
          <w:tab w:val="left" w:pos="8505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:rsidR="004075C0" w:rsidRPr="004075C0" w:rsidRDefault="004075C0" w:rsidP="0081791E">
      <w:pPr>
        <w:tabs>
          <w:tab w:val="left" w:pos="425"/>
          <w:tab w:val="left" w:pos="8505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81791E">
      <w:pPr>
        <w:tabs>
          <w:tab w:val="left" w:pos="425"/>
          <w:tab w:val="left" w:pos="8505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81791E">
      <w:pPr>
        <w:tabs>
          <w:tab w:val="left" w:pos="425"/>
          <w:tab w:val="left" w:pos="8505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0" w:name="Text11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0"/>
    </w:p>
    <w:p w:rsidR="004075C0" w:rsidRPr="004075C0" w:rsidRDefault="004075C0" w:rsidP="0081791E">
      <w:pPr>
        <w:tabs>
          <w:tab w:val="left" w:pos="425"/>
          <w:tab w:val="left" w:pos="8505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1" w:name="Text12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1"/>
    </w:p>
    <w:p w:rsidR="004823FB" w:rsidRPr="004823FB" w:rsidRDefault="004823FB" w:rsidP="0081791E">
      <w:pPr>
        <w:tabs>
          <w:tab w:val="left" w:pos="8505"/>
          <w:tab w:val="lef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823FB">
        <w:rPr>
          <w:rFonts w:ascii="Arial" w:hAnsi="Arial" w:cs="Arial"/>
          <w:bCs/>
          <w:color w:val="000000"/>
        </w:rPr>
        <w:t>zeitliche Präsenz des Praxisweiterbildners in %</w:t>
      </w:r>
      <w:r>
        <w:rPr>
          <w:rFonts w:ascii="Arial" w:hAnsi="Arial" w:cs="Arial"/>
          <w:bCs/>
          <w:color w:val="000000"/>
        </w:rPr>
        <w:tab/>
      </w:r>
      <w:r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Pr="004823FB">
        <w:rPr>
          <w:rFonts w:ascii="Arial" w:hAnsi="Arial" w:cs="Arial"/>
          <w:bCs/>
          <w:color w:val="000000"/>
          <w:lang w:val="de-DE"/>
        </w:rPr>
      </w:r>
      <w:r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</w:rPr>
        <w:fldChar w:fldCharType="end"/>
      </w:r>
    </w:p>
    <w:p w:rsidR="0081791E" w:rsidRDefault="0081791E" w:rsidP="0081791E">
      <w:pPr>
        <w:tabs>
          <w:tab w:val="left" w:pos="709"/>
          <w:tab w:val="left" w:pos="8505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B71485" w:rsidRPr="00797D84" w:rsidRDefault="00B71485" w:rsidP="00B71485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Haben Sie den Lehrarztkurs (</w:t>
      </w:r>
      <w:r w:rsidRPr="00797D84">
        <w:rPr>
          <w:rFonts w:ascii="Arial" w:eastAsia="Times New Roman" w:hAnsi="Arial" w:cs="Arial"/>
          <w:lang w:eastAsia="de-DE"/>
        </w:rPr>
        <w:t>Einführungskurs der Stiftung WHM für Lehrpraktiker</w:t>
      </w:r>
      <w:r>
        <w:rPr>
          <w:rFonts w:ascii="Arial" w:eastAsia="Times New Roman" w:hAnsi="Arial" w:cs="Arial"/>
          <w:lang w:eastAsia="de-DE"/>
        </w:rPr>
        <w:t>) absolviert?</w:t>
      </w:r>
    </w:p>
    <w:p w:rsidR="00B71485" w:rsidRDefault="00B71485" w:rsidP="00B71485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B71485" w:rsidRDefault="00B71485" w:rsidP="00B71485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</w:p>
    <w:p w:rsidR="00B71485" w:rsidRDefault="00B71485" w:rsidP="00B71485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797D84">
        <w:rPr>
          <w:rFonts w:ascii="Arial" w:eastAsia="Times New Roman" w:hAnsi="Arial" w:cs="Arial"/>
          <w:lang w:eastAsia="de-DE"/>
        </w:rPr>
        <w:t>als Oberarzt, Leitender Arzt</w:t>
      </w:r>
      <w:r>
        <w:rPr>
          <w:rFonts w:ascii="Arial" w:eastAsia="Times New Roman" w:hAnsi="Arial" w:cs="Arial"/>
          <w:lang w:eastAsia="de-DE"/>
        </w:rPr>
        <w:br/>
      </w:r>
      <w:r w:rsidRPr="00797D84">
        <w:rPr>
          <w:rFonts w:ascii="Arial" w:eastAsia="Times New Roman" w:hAnsi="Arial" w:cs="Arial"/>
          <w:lang w:eastAsia="de-DE"/>
        </w:rPr>
        <w:t>oder Chefa</w:t>
      </w:r>
      <w:r>
        <w:rPr>
          <w:rFonts w:ascii="Arial" w:eastAsia="Times New Roman" w:hAnsi="Arial" w:cs="Arial"/>
          <w:lang w:eastAsia="de-DE"/>
        </w:rPr>
        <w:t>rzt an einer anerkannten Weiter</w:t>
      </w:r>
      <w:r w:rsidRPr="00797D84">
        <w:rPr>
          <w:rFonts w:ascii="Arial" w:eastAsia="Times New Roman" w:hAnsi="Arial" w:cs="Arial"/>
          <w:lang w:eastAsia="de-DE"/>
        </w:rPr>
        <w:t>bildungsstätte ausweisen?</w:t>
      </w:r>
    </w:p>
    <w:p w:rsidR="00B71485" w:rsidRPr="00797D84" w:rsidRDefault="00B71485" w:rsidP="00B71485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B71485" w:rsidRPr="00797D84" w:rsidRDefault="00B71485" w:rsidP="00B71485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</w:p>
    <w:p w:rsidR="00B71485" w:rsidRPr="00797D84" w:rsidRDefault="00B71485" w:rsidP="00B71485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:rsidR="00B71485" w:rsidRPr="00797D84" w:rsidRDefault="00B71485" w:rsidP="00B71485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797D84">
        <w:rPr>
          <w:rFonts w:ascii="Arial" w:eastAsia="Times New Roman" w:hAnsi="Arial" w:cs="Arial"/>
          <w:lang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eastAsia="de-DE"/>
        </w:rPr>
      </w:r>
      <w:r w:rsidRPr="00797D84">
        <w:rPr>
          <w:rFonts w:ascii="Arial" w:eastAsia="Times New Roman" w:hAnsi="Arial" w:cs="Arial"/>
          <w:lang w:eastAsia="de-DE"/>
        </w:rPr>
        <w:fldChar w:fldCharType="separate"/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B71485" w:rsidRDefault="00B71485" w:rsidP="00B71485">
      <w:pPr>
        <w:tabs>
          <w:tab w:val="left" w:pos="-720"/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B71485" w:rsidRPr="00463D17" w:rsidRDefault="00B71485" w:rsidP="00B71485">
      <w:pPr>
        <w:widowControl w:val="0"/>
        <w:tabs>
          <w:tab w:val="left" w:pos="709"/>
        </w:tabs>
        <w:autoSpaceDE w:val="0"/>
        <w:autoSpaceDN w:val="0"/>
        <w:spacing w:after="0" w:line="280" w:lineRule="atLeast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 xml:space="preserve">Verfügen Sie über einen </w:t>
      </w:r>
      <w:r w:rsidRPr="00463D17">
        <w:rPr>
          <w:rFonts w:ascii="Arial" w:hAnsi="Arial" w:cs="Arial"/>
          <w:lang w:eastAsia="de-CH"/>
        </w:rPr>
        <w:t xml:space="preserve">Konsultationsraum und Arbeitsplatz für den </w:t>
      </w:r>
      <w:r>
        <w:rPr>
          <w:rFonts w:ascii="Arial" w:hAnsi="Arial" w:cs="Arial"/>
          <w:lang w:eastAsia="de-CH"/>
        </w:rPr>
        <w:t>Praxisa</w:t>
      </w:r>
      <w:r w:rsidRPr="00463D17">
        <w:rPr>
          <w:rFonts w:ascii="Arial" w:hAnsi="Arial" w:cs="Arial"/>
          <w:lang w:eastAsia="de-CH"/>
        </w:rPr>
        <w:t>ssistenzarzt</w:t>
      </w:r>
      <w:r>
        <w:rPr>
          <w:rFonts w:ascii="Arial" w:hAnsi="Arial" w:cs="Arial"/>
          <w:lang w:eastAsia="de-CH"/>
        </w:rPr>
        <w:t>?</w:t>
      </w:r>
    </w:p>
    <w:p w:rsidR="00B71485" w:rsidRPr="00797D84" w:rsidRDefault="00B71485" w:rsidP="00B71485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B71485" w:rsidRDefault="00B71485" w:rsidP="0081791E">
      <w:pPr>
        <w:tabs>
          <w:tab w:val="left" w:pos="709"/>
          <w:tab w:val="left" w:pos="8505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B71485" w:rsidRDefault="00B71485" w:rsidP="0081791E">
      <w:pPr>
        <w:tabs>
          <w:tab w:val="left" w:pos="709"/>
          <w:tab w:val="left" w:pos="8505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2335DB" w:rsidRPr="002335DB" w:rsidRDefault="002335DB" w:rsidP="002335DB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b/>
          <w:lang w:val="de-DE" w:eastAsia="de-DE"/>
        </w:rPr>
      </w:pPr>
      <w:r w:rsidRPr="002335DB">
        <w:rPr>
          <w:rFonts w:ascii="Arial" w:eastAsia="Times New Roman" w:hAnsi="Arial" w:cs="Arial"/>
          <w:b/>
          <w:lang w:val="de-DE" w:eastAsia="de-DE"/>
        </w:rPr>
        <w:t>Organisation / klinische Tätigkeit</w:t>
      </w:r>
    </w:p>
    <w:p w:rsidR="002335DB" w:rsidRDefault="002335DB" w:rsidP="002335DB">
      <w:pPr>
        <w:tabs>
          <w:tab w:val="left" w:pos="8505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color w:val="000000"/>
        </w:rPr>
        <w:t>Betreuen Sie Patienten in geriatrischen Langzeitinstitutionen (long term care)?</w:t>
      </w:r>
      <w:r>
        <w:rPr>
          <w:color w:val="000000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97B7B" w:rsidRDefault="00497B7B" w:rsidP="002335DB">
      <w:pPr>
        <w:tabs>
          <w:tab w:val="left" w:pos="8505"/>
          <w:tab w:val="left" w:pos="9072"/>
        </w:tabs>
        <w:spacing w:after="0"/>
        <w:rPr>
          <w:color w:val="000000"/>
        </w:rPr>
      </w:pPr>
    </w:p>
    <w:p w:rsidR="002335DB" w:rsidRDefault="00497B7B" w:rsidP="002335DB">
      <w:pPr>
        <w:spacing w:after="0"/>
        <w:rPr>
          <w:color w:val="000000"/>
        </w:rPr>
      </w:pPr>
      <w:r>
        <w:rPr>
          <w:color w:val="000000"/>
        </w:rPr>
        <w:t>Wenn ja,</w:t>
      </w:r>
    </w:p>
    <w:p w:rsidR="002335DB" w:rsidRDefault="002335DB" w:rsidP="002335DB">
      <w:pPr>
        <w:pStyle w:val="Listenabsatz"/>
        <w:numPr>
          <w:ilvl w:val="0"/>
          <w:numId w:val="27"/>
        </w:numPr>
        <w:spacing w:after="0"/>
        <w:ind w:left="142" w:hanging="142"/>
        <w:rPr>
          <w:color w:val="000000"/>
        </w:rPr>
      </w:pPr>
      <w:r w:rsidRPr="002335DB">
        <w:rPr>
          <w:color w:val="000000"/>
        </w:rPr>
        <w:t>führen Sie regelmässige interdisziplinäre Teambesprechungen mit dem Team der Langzeitinstitution durch?</w:t>
      </w:r>
    </w:p>
    <w:p w:rsidR="002335DB" w:rsidRPr="002335DB" w:rsidRDefault="002335DB" w:rsidP="002335DB">
      <w:pPr>
        <w:pStyle w:val="Listenabsatz"/>
        <w:spacing w:after="0"/>
        <w:ind w:left="142"/>
        <w:rPr>
          <w:color w:val="000000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2335DB" w:rsidRPr="005B739D" w:rsidRDefault="002335DB" w:rsidP="002335DB">
      <w:pPr>
        <w:pStyle w:val="Listenabsatz"/>
        <w:numPr>
          <w:ilvl w:val="0"/>
          <w:numId w:val="27"/>
        </w:numPr>
        <w:spacing w:after="0"/>
        <w:ind w:left="142" w:hanging="142"/>
        <w:rPr>
          <w:color w:val="000000"/>
        </w:rPr>
      </w:pPr>
      <w:r w:rsidRPr="005B739D">
        <w:rPr>
          <w:color w:val="000000"/>
        </w:rPr>
        <w:t>betreu</w:t>
      </w:r>
      <w:r w:rsidR="00C502C4" w:rsidRPr="005B739D">
        <w:rPr>
          <w:color w:val="000000"/>
        </w:rPr>
        <w:t>t Ihr Praxisassistenzarzt</w:t>
      </w:r>
      <w:r w:rsidRPr="005B739D">
        <w:rPr>
          <w:color w:val="000000"/>
        </w:rPr>
        <w:t xml:space="preserve"> mindestens 35 Langzeitpatienten pro Jahr?</w:t>
      </w:r>
    </w:p>
    <w:p w:rsidR="002335DB" w:rsidRDefault="002335DB" w:rsidP="002335DB">
      <w:pPr>
        <w:pStyle w:val="Listenabsatz"/>
        <w:spacing w:after="0"/>
        <w:ind w:left="142"/>
        <w:rPr>
          <w:color w:val="000000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2335DB" w:rsidRPr="002335DB" w:rsidRDefault="002335DB" w:rsidP="002335DB">
      <w:pPr>
        <w:pStyle w:val="Listenabsatz"/>
        <w:numPr>
          <w:ilvl w:val="0"/>
          <w:numId w:val="27"/>
        </w:numPr>
        <w:spacing w:after="0"/>
        <w:ind w:left="142" w:hanging="142"/>
        <w:rPr>
          <w:color w:val="000000"/>
        </w:rPr>
      </w:pPr>
      <w:r>
        <w:rPr>
          <w:color w:val="000000"/>
        </w:rPr>
        <w:t>f</w:t>
      </w:r>
      <w:r w:rsidRPr="002335DB">
        <w:rPr>
          <w:color w:val="000000"/>
        </w:rPr>
        <w:t>ühren Sie ein Mentoring / Tutoring für jeden Weiterzubildenden durch?</w:t>
      </w:r>
    </w:p>
    <w:p w:rsidR="002335DB" w:rsidRDefault="002335DB" w:rsidP="002335DB">
      <w:pPr>
        <w:pStyle w:val="Listenabsatz"/>
        <w:spacing w:after="0"/>
        <w:ind w:left="142"/>
        <w:rPr>
          <w:color w:val="000000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2335DB" w:rsidRDefault="002335DB" w:rsidP="002335DB">
      <w:pPr>
        <w:pStyle w:val="Listenabsatz"/>
        <w:numPr>
          <w:ilvl w:val="0"/>
          <w:numId w:val="27"/>
        </w:numPr>
        <w:spacing w:after="0"/>
        <w:ind w:left="142" w:hanging="142"/>
        <w:rPr>
          <w:color w:val="000000"/>
        </w:rPr>
      </w:pPr>
      <w:r>
        <w:rPr>
          <w:color w:val="000000"/>
        </w:rPr>
        <w:t>b</w:t>
      </w:r>
      <w:r w:rsidRPr="002335DB">
        <w:rPr>
          <w:color w:val="000000"/>
        </w:rPr>
        <w:t>esteht für den Weiterzubildenden die Möglichkeit zur Teilnahme an externen Weiterbildungsveranstaltungen?</w:t>
      </w:r>
    </w:p>
    <w:p w:rsidR="002335DB" w:rsidRPr="002335DB" w:rsidRDefault="002335DB" w:rsidP="002335DB">
      <w:pPr>
        <w:pStyle w:val="Listenabsatz"/>
        <w:spacing w:after="0"/>
        <w:ind w:left="142"/>
        <w:rPr>
          <w:color w:val="000000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2335DB" w:rsidRPr="002335DB" w:rsidRDefault="002335DB" w:rsidP="002335DB">
      <w:pPr>
        <w:pStyle w:val="Listenabsatz"/>
        <w:numPr>
          <w:ilvl w:val="0"/>
          <w:numId w:val="27"/>
        </w:numPr>
        <w:tabs>
          <w:tab w:val="left" w:pos="-720"/>
          <w:tab w:val="left" w:pos="425"/>
        </w:tabs>
        <w:spacing w:after="0"/>
        <w:ind w:left="142" w:hanging="142"/>
        <w:rPr>
          <w:rFonts w:ascii="Arial" w:eastAsia="Times New Roman" w:hAnsi="Arial" w:cs="Arial"/>
          <w:lang w:val="de-DE" w:eastAsia="de-DE"/>
        </w:rPr>
      </w:pPr>
      <w:r>
        <w:rPr>
          <w:color w:val="000000"/>
        </w:rPr>
        <w:t>b</w:t>
      </w:r>
      <w:r w:rsidRPr="002335DB">
        <w:rPr>
          <w:color w:val="000000"/>
        </w:rPr>
        <w:t xml:space="preserve">ieten Sie ein strukturiertes Curriculum in Geriatrie von mindestens einer Stunde pro Woche an </w:t>
      </w:r>
      <w:r>
        <w:t>(Fallbesprechungen auch interdisziplinär, Journal Club, Kolloquien, Qualitätszirkel)</w:t>
      </w:r>
    </w:p>
    <w:p w:rsidR="002335DB" w:rsidRPr="002335DB" w:rsidRDefault="002335DB" w:rsidP="002335DB">
      <w:pPr>
        <w:pStyle w:val="Listenabsatz"/>
        <w:tabs>
          <w:tab w:val="left" w:pos="-720"/>
          <w:tab w:val="left" w:pos="425"/>
        </w:tabs>
        <w:spacing w:after="0"/>
        <w:ind w:left="142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85E6B">
        <w:rPr>
          <w:rFonts w:ascii="Arial" w:eastAsia="Times New Roman" w:hAnsi="Arial" w:cs="Times New Roman"/>
          <w:lang w:val="fr-FR" w:eastAsia="de-DE"/>
        </w:rPr>
      </w:r>
      <w:r w:rsidR="00D85E6B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2335DB" w:rsidRDefault="002335DB" w:rsidP="0081791E">
      <w:pPr>
        <w:tabs>
          <w:tab w:val="left" w:pos="709"/>
          <w:tab w:val="left" w:pos="8505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9A7B72" w:rsidRDefault="009A7B72" w:rsidP="0081791E">
      <w:pPr>
        <w:widowControl w:val="0"/>
        <w:tabs>
          <w:tab w:val="left" w:pos="709"/>
        </w:tabs>
        <w:autoSpaceDE w:val="0"/>
        <w:autoSpaceDN w:val="0"/>
        <w:spacing w:after="0" w:line="280" w:lineRule="atLeast"/>
        <w:rPr>
          <w:rFonts w:ascii="Arial" w:hAnsi="Arial" w:cs="Arial"/>
          <w:lang w:eastAsia="de-CH"/>
        </w:rPr>
      </w:pPr>
    </w:p>
    <w:p w:rsidR="0081791E" w:rsidRPr="00463D17" w:rsidRDefault="0081791E" w:rsidP="0081791E">
      <w:pPr>
        <w:widowControl w:val="0"/>
        <w:tabs>
          <w:tab w:val="left" w:pos="709"/>
        </w:tabs>
        <w:autoSpaceDE w:val="0"/>
        <w:autoSpaceDN w:val="0"/>
        <w:spacing w:after="0" w:line="280" w:lineRule="atLeast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 xml:space="preserve">Führen Sie </w:t>
      </w:r>
      <w:r w:rsidRPr="00463D17">
        <w:rPr>
          <w:rFonts w:ascii="Arial" w:hAnsi="Arial" w:cs="Arial"/>
          <w:lang w:eastAsia="de-CH"/>
        </w:rPr>
        <w:t>Diagnostik und Therapie nach anerkannten wissenschaftlichen und wirtschaftlichen Methoden durch</w:t>
      </w:r>
      <w:r>
        <w:rPr>
          <w:rFonts w:ascii="Arial" w:hAnsi="Arial" w:cs="Arial"/>
          <w:lang w:eastAsia="de-CH"/>
        </w:rPr>
        <w:t>?</w:t>
      </w:r>
    </w:p>
    <w:p w:rsidR="0081791E" w:rsidRPr="00797D84" w:rsidRDefault="0081791E" w:rsidP="0081791E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9A7B72" w:rsidRDefault="009A7B72" w:rsidP="0081791E">
      <w:pPr>
        <w:widowControl w:val="0"/>
        <w:tabs>
          <w:tab w:val="left" w:pos="709"/>
        </w:tabs>
        <w:autoSpaceDE w:val="0"/>
        <w:autoSpaceDN w:val="0"/>
        <w:spacing w:after="0" w:line="280" w:lineRule="atLeast"/>
        <w:rPr>
          <w:rFonts w:ascii="Arial" w:hAnsi="Arial" w:cs="Arial"/>
          <w:lang w:eastAsia="de-CH"/>
        </w:rPr>
      </w:pPr>
    </w:p>
    <w:p w:rsidR="0081791E" w:rsidRDefault="0081791E" w:rsidP="0081791E">
      <w:pPr>
        <w:widowControl w:val="0"/>
        <w:tabs>
          <w:tab w:val="left" w:pos="709"/>
        </w:tabs>
        <w:autoSpaceDE w:val="0"/>
        <w:autoSpaceDN w:val="0"/>
        <w:spacing w:after="0" w:line="280" w:lineRule="atLeast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 xml:space="preserve">Betreuen Sie </w:t>
      </w:r>
      <w:r w:rsidRPr="00463D17">
        <w:rPr>
          <w:rFonts w:ascii="Arial" w:hAnsi="Arial" w:cs="Arial"/>
          <w:lang w:eastAsia="de-CH"/>
        </w:rPr>
        <w:t>regelmässig Notfallpatienten</w:t>
      </w:r>
      <w:r>
        <w:rPr>
          <w:rFonts w:ascii="Arial" w:hAnsi="Arial" w:cs="Arial"/>
          <w:lang w:eastAsia="de-CH"/>
        </w:rPr>
        <w:t>?</w:t>
      </w:r>
    </w:p>
    <w:p w:rsidR="0081791E" w:rsidRPr="00797D84" w:rsidRDefault="0081791E" w:rsidP="0081791E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9A7B72" w:rsidRDefault="009A7B72" w:rsidP="0081791E">
      <w:pPr>
        <w:widowControl w:val="0"/>
        <w:tabs>
          <w:tab w:val="left" w:pos="709"/>
        </w:tabs>
        <w:autoSpaceDE w:val="0"/>
        <w:autoSpaceDN w:val="0"/>
        <w:spacing w:after="0" w:line="280" w:lineRule="atLeast"/>
        <w:rPr>
          <w:rFonts w:ascii="Arial" w:hAnsi="Arial" w:cs="Arial"/>
          <w:lang w:eastAsia="de-CH"/>
        </w:rPr>
      </w:pPr>
    </w:p>
    <w:p w:rsidR="0081791E" w:rsidRPr="00463D17" w:rsidRDefault="0081791E" w:rsidP="0081791E">
      <w:pPr>
        <w:widowControl w:val="0"/>
        <w:tabs>
          <w:tab w:val="left" w:pos="709"/>
        </w:tabs>
        <w:autoSpaceDE w:val="0"/>
        <w:autoSpaceDN w:val="0"/>
        <w:spacing w:after="0" w:line="280" w:lineRule="atLeast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 xml:space="preserve">Führen Sie </w:t>
      </w:r>
      <w:r w:rsidRPr="00463D17">
        <w:rPr>
          <w:rFonts w:ascii="Arial" w:hAnsi="Arial" w:cs="Arial"/>
          <w:lang w:eastAsia="de-CH"/>
        </w:rPr>
        <w:t xml:space="preserve">regelmässig Hausbesuche durch und </w:t>
      </w:r>
      <w:r>
        <w:rPr>
          <w:rFonts w:ascii="Arial" w:hAnsi="Arial" w:cs="Arial"/>
          <w:lang w:eastAsia="de-CH"/>
        </w:rPr>
        <w:t>kann der Praxisa</w:t>
      </w:r>
      <w:r w:rsidRPr="00463D17">
        <w:rPr>
          <w:rFonts w:ascii="Arial" w:hAnsi="Arial" w:cs="Arial"/>
          <w:lang w:eastAsia="de-CH"/>
        </w:rPr>
        <w:t>ssistenzarzt daran teilnehmen</w:t>
      </w:r>
      <w:r>
        <w:rPr>
          <w:rFonts w:ascii="Arial" w:hAnsi="Arial" w:cs="Arial"/>
          <w:lang w:eastAsia="de-CH"/>
        </w:rPr>
        <w:t>?</w:t>
      </w:r>
    </w:p>
    <w:p w:rsidR="0081791E" w:rsidRPr="00797D84" w:rsidRDefault="0081791E" w:rsidP="0081791E">
      <w:pPr>
        <w:tabs>
          <w:tab w:val="left" w:pos="-720"/>
          <w:tab w:val="left" w:pos="709"/>
          <w:tab w:val="left" w:pos="8505"/>
          <w:tab w:val="left" w:pos="9072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fr-FR" w:eastAsia="de-DE"/>
        </w:rPr>
      </w:r>
      <w:r w:rsidR="00D85E6B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2335DB" w:rsidRDefault="002335DB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B71485" w:rsidRDefault="00B71485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81791E" w:rsidRPr="00463D17" w:rsidRDefault="0081791E" w:rsidP="0081791E">
      <w:pPr>
        <w:widowControl w:val="0"/>
        <w:autoSpaceDE w:val="0"/>
        <w:autoSpaceDN w:val="0"/>
        <w:spacing w:after="0" w:line="280" w:lineRule="atLeast"/>
        <w:rPr>
          <w:rFonts w:ascii="Arial" w:hAnsi="Arial" w:cs="Arial"/>
          <w:lang w:eastAsia="de-CH"/>
        </w:rPr>
      </w:pPr>
      <w:r w:rsidRPr="0081791E">
        <w:rPr>
          <w:rFonts w:ascii="Arial" w:eastAsia="Times New Roman" w:hAnsi="Arial" w:cs="Arial"/>
          <w:b/>
          <w:lang w:val="de-DE" w:eastAsia="de-DE"/>
        </w:rPr>
        <w:t>WICHTIG: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Pr="00463D17">
        <w:rPr>
          <w:rFonts w:ascii="Arial" w:hAnsi="Arial" w:cs="Arial"/>
          <w:lang w:eastAsia="de-CH"/>
        </w:rPr>
        <w:t>In der Praxisassistenz ist nur ein Assistenzarzt pro Lehrarzt zugelassen.</w:t>
      </w:r>
    </w:p>
    <w:p w:rsidR="00B71485" w:rsidRDefault="00B71485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B71485" w:rsidRDefault="00B71485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B71485" w:rsidRDefault="00B71485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B71485" w:rsidRDefault="00B71485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797D84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de-DE" w:eastAsia="de-DE"/>
        </w:rPr>
      </w:r>
      <w:r w:rsidR="00D85E6B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de-DE" w:eastAsia="de-DE"/>
        </w:rPr>
      </w:r>
      <w:r w:rsidR="00D85E6B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D85E6B">
        <w:rPr>
          <w:rFonts w:ascii="Arial" w:eastAsia="Times New Roman" w:hAnsi="Arial" w:cs="Arial"/>
          <w:lang w:val="de-DE" w:eastAsia="de-DE"/>
        </w:rPr>
      </w:r>
      <w:r w:rsidR="00D85E6B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:rsidR="00797D84" w:rsidRP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t>Ich habe das Weiterbildungsprogramm «</w:t>
      </w:r>
      <w:r w:rsidR="0081791E">
        <w:rPr>
          <w:rFonts w:ascii="Arial" w:eastAsia="Times New Roman" w:hAnsi="Arial" w:cs="Arial"/>
          <w:lang w:val="de-DE" w:eastAsia="de-DE"/>
        </w:rPr>
        <w:t>Geriatrie</w:t>
      </w:r>
      <w:r w:rsidRPr="00797D84">
        <w:rPr>
          <w:rFonts w:ascii="Arial" w:eastAsia="Times New Roman" w:hAnsi="Arial" w:cs="Arial"/>
          <w:lang w:val="de-DE" w:eastAsia="de-DE"/>
        </w:rPr>
        <w:t>» vom 1. Januar 20</w:t>
      </w:r>
      <w:r w:rsidR="003A0919">
        <w:rPr>
          <w:rFonts w:ascii="Arial" w:eastAsia="Times New Roman" w:hAnsi="Arial" w:cs="Arial"/>
          <w:lang w:val="de-DE" w:eastAsia="de-DE"/>
        </w:rPr>
        <w:t>00</w:t>
      </w:r>
      <w:r w:rsidRPr="00797D84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in meiner Praxis Gewähr für eine einwandfreie Weiterbildung im Fach </w:t>
      </w:r>
      <w:r w:rsidR="0081791E">
        <w:rPr>
          <w:rFonts w:ascii="Arial" w:eastAsia="Times New Roman" w:hAnsi="Arial" w:cs="Arial"/>
          <w:lang w:val="de-DE" w:eastAsia="de-DE"/>
        </w:rPr>
        <w:t>Geriatrie</w:t>
      </w:r>
      <w:r w:rsidRPr="00797D84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t>Ort, Datum</w:t>
      </w:r>
      <w:r w:rsidRPr="00797D84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797D84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val="de-DE" w:eastAsia="de-DE"/>
        </w:rPr>
      </w:r>
      <w:r w:rsidRPr="00797D84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3"/>
      <w:r w:rsidRPr="00797D84">
        <w:rPr>
          <w:rFonts w:ascii="Arial" w:eastAsia="Times New Roman" w:hAnsi="Arial" w:cs="Arial"/>
          <w:lang w:val="de-DE" w:eastAsia="de-DE"/>
        </w:rPr>
        <w:t xml:space="preserve">, </w:t>
      </w: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4" w:name="Text23"/>
      <w:r w:rsidRPr="00797D84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val="de-DE" w:eastAsia="de-DE"/>
        </w:rPr>
      </w:r>
      <w:r w:rsidRPr="00797D84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4"/>
      <w:r w:rsidRPr="00797D84">
        <w:rPr>
          <w:rFonts w:ascii="Arial" w:eastAsia="Times New Roman" w:hAnsi="Arial" w:cs="Arial"/>
          <w:lang w:val="de-DE" w:eastAsia="de-DE"/>
        </w:rPr>
        <w:tab/>
      </w: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val="de-DE" w:eastAsia="de-DE"/>
        </w:rPr>
      </w:r>
      <w:r w:rsidRPr="00797D84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797D84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2335DB">
        <w:rPr>
          <w:rFonts w:ascii="Arial" w:eastAsia="Times New Roman" w:hAnsi="Arial" w:cs="Arial"/>
          <w:sz w:val="18"/>
          <w:szCs w:val="18"/>
          <w:lang w:val="de-DE" w:eastAsia="de-DE"/>
        </w:rPr>
        <w:t>11.3.2019</w:t>
      </w:r>
      <w:r w:rsidRPr="00797D84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797D84" w:rsidRPr="00797D84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6B" w:rsidRDefault="00D85E6B" w:rsidP="00E177D4">
      <w:pPr>
        <w:spacing w:after="0"/>
      </w:pPr>
      <w:r>
        <w:separator/>
      </w:r>
    </w:p>
  </w:endnote>
  <w:endnote w:type="continuationSeparator" w:id="0">
    <w:p w:rsidR="00D85E6B" w:rsidRDefault="00D85E6B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435BE">
      <w:rPr>
        <w:rFonts w:ascii="Arial" w:hAnsi="Arial"/>
        <w:noProof/>
        <w:color w:val="3C5587" w:themeColor="accent1"/>
        <w:sz w:val="15"/>
        <w:szCs w:val="15"/>
        <w:lang w:val="fr-CH"/>
      </w:rPr>
      <w:t>3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435BE">
      <w:rPr>
        <w:rFonts w:ascii="Arial" w:hAnsi="Arial"/>
        <w:noProof/>
        <w:color w:val="3C5587" w:themeColor="accent1"/>
        <w:sz w:val="15"/>
        <w:szCs w:val="15"/>
        <w:lang w:val="fr-CH"/>
      </w:rPr>
      <w:t>3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6B" w:rsidRDefault="00D85E6B" w:rsidP="00E177D4">
      <w:pPr>
        <w:spacing w:after="0"/>
      </w:pPr>
      <w:r>
        <w:separator/>
      </w:r>
    </w:p>
  </w:footnote>
  <w:footnote w:type="continuationSeparator" w:id="0">
    <w:p w:rsidR="00D85E6B" w:rsidRDefault="00D85E6B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2B" w:rsidRDefault="001C0295" w:rsidP="001C0295">
    <w:pPr>
      <w:pStyle w:val="Kopfzeile"/>
    </w:pPr>
    <w:r>
      <w:t>Geriatrie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44CCCC7" wp14:editId="4158F23E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039D2"/>
    <w:multiLevelType w:val="multilevel"/>
    <w:tmpl w:val="5C6614D2"/>
    <w:numStyleLink w:val="FMHNummerierunggegliedertauf3EbenenAltN"/>
  </w:abstractNum>
  <w:abstractNum w:abstractNumId="2" w15:restartNumberingAfterBreak="0">
    <w:nsid w:val="0FEB586A"/>
    <w:multiLevelType w:val="multilevel"/>
    <w:tmpl w:val="5C6614D2"/>
    <w:numStyleLink w:val="FMHNummerierunggegliedertauf3EbenenAltN"/>
  </w:abstractNum>
  <w:abstractNum w:abstractNumId="3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9F1550"/>
    <w:multiLevelType w:val="multilevel"/>
    <w:tmpl w:val="5C6614D2"/>
    <w:numStyleLink w:val="FMHNummerierunggegliedertauf3EbenenAltN"/>
  </w:abstractNum>
  <w:abstractNum w:abstractNumId="6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38205B4"/>
    <w:multiLevelType w:val="hybridMultilevel"/>
    <w:tmpl w:val="FCA0111E"/>
    <w:lvl w:ilvl="0" w:tplc="DD42A6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6730A"/>
    <w:multiLevelType w:val="hybridMultilevel"/>
    <w:tmpl w:val="1DA0CA3C"/>
    <w:lvl w:ilvl="0" w:tplc="DD42A6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10C0"/>
    <w:multiLevelType w:val="multilevel"/>
    <w:tmpl w:val="5C6614D2"/>
    <w:numStyleLink w:val="FMHNummerierunggegliedertauf3EbenenAltN"/>
  </w:abstractNum>
  <w:abstractNum w:abstractNumId="20" w15:restartNumberingAfterBreak="0">
    <w:nsid w:val="64427FC0"/>
    <w:multiLevelType w:val="multilevel"/>
    <w:tmpl w:val="3632A744"/>
    <w:numStyleLink w:val="FMHAufzhlunggegliedertauf3EbenenAltA"/>
  </w:abstractNum>
  <w:abstractNum w:abstractNumId="2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1"/>
  </w:num>
  <w:num w:numId="9">
    <w:abstractNumId w:val="23"/>
  </w:num>
  <w:num w:numId="10">
    <w:abstractNumId w:val="19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20"/>
  </w:num>
  <w:num w:numId="16">
    <w:abstractNumId w:val="14"/>
  </w:num>
  <w:num w:numId="17">
    <w:abstractNumId w:val="8"/>
  </w:num>
  <w:num w:numId="18">
    <w:abstractNumId w:val="0"/>
  </w:num>
  <w:num w:numId="19">
    <w:abstractNumId w:val="18"/>
  </w:num>
  <w:num w:numId="20">
    <w:abstractNumId w:val="10"/>
  </w:num>
  <w:num w:numId="21">
    <w:abstractNumId w:val="7"/>
  </w:num>
  <w:num w:numId="22">
    <w:abstractNumId w:val="15"/>
  </w:num>
  <w:num w:numId="23">
    <w:abstractNumId w:val="22"/>
  </w:num>
  <w:num w:numId="24">
    <w:abstractNumId w:val="17"/>
  </w:num>
  <w:num w:numId="25">
    <w:abstractNumId w:val="13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Qtd76D4FMTncGJzvigprvT860BLWdOo4SQZqV+TFCehfKoH9gdCAGprvHJFVx2VN0yPKoQ6+di4n9HQ9H7j/og==" w:salt="+ruMfPCPulu201I4h1/1D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D2"/>
    <w:rsid w:val="000509D1"/>
    <w:rsid w:val="00085E40"/>
    <w:rsid w:val="000B1682"/>
    <w:rsid w:val="000B6E1B"/>
    <w:rsid w:val="000E2415"/>
    <w:rsid w:val="0012615E"/>
    <w:rsid w:val="0015017B"/>
    <w:rsid w:val="001712DD"/>
    <w:rsid w:val="00190ED5"/>
    <w:rsid w:val="001C0295"/>
    <w:rsid w:val="001C1002"/>
    <w:rsid w:val="001C41F5"/>
    <w:rsid w:val="001C795E"/>
    <w:rsid w:val="00232C9F"/>
    <w:rsid w:val="002335DB"/>
    <w:rsid w:val="00253F0B"/>
    <w:rsid w:val="002A614D"/>
    <w:rsid w:val="002D1A25"/>
    <w:rsid w:val="00321F80"/>
    <w:rsid w:val="003A0919"/>
    <w:rsid w:val="003A34FC"/>
    <w:rsid w:val="003B7B25"/>
    <w:rsid w:val="003C4327"/>
    <w:rsid w:val="003C4580"/>
    <w:rsid w:val="004075C0"/>
    <w:rsid w:val="00446AA6"/>
    <w:rsid w:val="004820B8"/>
    <w:rsid w:val="004821AF"/>
    <w:rsid w:val="004823FB"/>
    <w:rsid w:val="00497B7B"/>
    <w:rsid w:val="004A0C86"/>
    <w:rsid w:val="004D2768"/>
    <w:rsid w:val="004E6C12"/>
    <w:rsid w:val="004F1C36"/>
    <w:rsid w:val="0051423F"/>
    <w:rsid w:val="0053128F"/>
    <w:rsid w:val="00545053"/>
    <w:rsid w:val="00557A62"/>
    <w:rsid w:val="00563332"/>
    <w:rsid w:val="0056465D"/>
    <w:rsid w:val="00576BE5"/>
    <w:rsid w:val="005A3702"/>
    <w:rsid w:val="005B739D"/>
    <w:rsid w:val="005D0923"/>
    <w:rsid w:val="005E266E"/>
    <w:rsid w:val="005F0F50"/>
    <w:rsid w:val="00604B7C"/>
    <w:rsid w:val="006540E9"/>
    <w:rsid w:val="006659F7"/>
    <w:rsid w:val="006B4852"/>
    <w:rsid w:val="007273D2"/>
    <w:rsid w:val="0077171B"/>
    <w:rsid w:val="00797D84"/>
    <w:rsid w:val="007D37C9"/>
    <w:rsid w:val="00807896"/>
    <w:rsid w:val="0081791E"/>
    <w:rsid w:val="00847F74"/>
    <w:rsid w:val="00851E49"/>
    <w:rsid w:val="0089663A"/>
    <w:rsid w:val="008B0F74"/>
    <w:rsid w:val="008C073A"/>
    <w:rsid w:val="00955BB4"/>
    <w:rsid w:val="00957918"/>
    <w:rsid w:val="0097452E"/>
    <w:rsid w:val="00993E17"/>
    <w:rsid w:val="009A0286"/>
    <w:rsid w:val="009A2F57"/>
    <w:rsid w:val="009A3199"/>
    <w:rsid w:val="009A7B72"/>
    <w:rsid w:val="009B4ECD"/>
    <w:rsid w:val="009D3100"/>
    <w:rsid w:val="009F3701"/>
    <w:rsid w:val="009F3F3C"/>
    <w:rsid w:val="00A45CF8"/>
    <w:rsid w:val="00A5430C"/>
    <w:rsid w:val="00A56EB6"/>
    <w:rsid w:val="00A7565D"/>
    <w:rsid w:val="00A8085C"/>
    <w:rsid w:val="00A84934"/>
    <w:rsid w:val="00A855A0"/>
    <w:rsid w:val="00AA01EC"/>
    <w:rsid w:val="00AF5218"/>
    <w:rsid w:val="00B435BE"/>
    <w:rsid w:val="00B45FD7"/>
    <w:rsid w:val="00B46C91"/>
    <w:rsid w:val="00B71485"/>
    <w:rsid w:val="00BE128E"/>
    <w:rsid w:val="00C36AF9"/>
    <w:rsid w:val="00C502C4"/>
    <w:rsid w:val="00C84483"/>
    <w:rsid w:val="00CD75A6"/>
    <w:rsid w:val="00CD79C8"/>
    <w:rsid w:val="00CE0E41"/>
    <w:rsid w:val="00D47038"/>
    <w:rsid w:val="00D57059"/>
    <w:rsid w:val="00D85E6B"/>
    <w:rsid w:val="00D90C2B"/>
    <w:rsid w:val="00DA6726"/>
    <w:rsid w:val="00DA6B73"/>
    <w:rsid w:val="00DD45A9"/>
    <w:rsid w:val="00E177D4"/>
    <w:rsid w:val="00E66B2B"/>
    <w:rsid w:val="00EB697A"/>
    <w:rsid w:val="00F66E0E"/>
    <w:rsid w:val="00F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03F35B0-8431-46F6-9E75-31EE611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8337-D3F4-4D61-9137-D14EFC60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7</cp:revision>
  <cp:lastPrinted>2019-03-11T15:50:00Z</cp:lastPrinted>
  <dcterms:created xsi:type="dcterms:W3CDTF">2019-03-25T12:57:00Z</dcterms:created>
  <dcterms:modified xsi:type="dcterms:W3CDTF">2019-03-25T15:01:00Z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