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5017B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15017B" w:rsidRPr="0015017B" w:rsidRDefault="0015017B" w:rsidP="0015017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15017B" w:rsidRPr="0015017B" w:rsidRDefault="00325BB8" w:rsidP="0015017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Physikalische Medizin und Rehabilitation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bookmarkStart w:id="2" w:name="_GoBack"/>
    <w:p w:rsidR="0015017B" w:rsidRPr="0015017B" w:rsidRDefault="0015017B" w:rsidP="0015017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23FC">
        <w:rPr>
          <w:rFonts w:ascii="Arial" w:eastAsia="Times New Roman" w:hAnsi="Arial" w:cs="Times New Roman"/>
          <w:lang w:val="de-DE" w:eastAsia="de-DE"/>
        </w:rPr>
      </w:r>
      <w:r w:rsidR="008B23FC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B23FC">
        <w:rPr>
          <w:rFonts w:ascii="Arial" w:eastAsia="Times New Roman" w:hAnsi="Arial" w:cs="Times New Roman"/>
          <w:lang w:val="de-DE" w:eastAsia="de-DE"/>
        </w:rPr>
      </w:r>
      <w:r w:rsidR="008B23FC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Praxisinhaber/in:</w:t>
      </w:r>
      <w:r w:rsidRPr="0015017B">
        <w:rPr>
          <w:rFonts w:ascii="Arial" w:eastAsia="Times New Roman" w:hAnsi="Arial" w:cs="Times New Roman"/>
          <w:lang w:val="de-DE" w:eastAsia="de-DE"/>
        </w:rPr>
        <w:tab/>
        <w:t>Name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Adresse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Telefon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e-mail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Datum</w:t>
      </w:r>
      <w:r w:rsidRPr="0015017B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1"/>
    </w:p>
    <w:p w:rsidR="0015017B" w:rsidRPr="0015017B" w:rsidRDefault="0015017B" w:rsidP="0015017B">
      <w:pPr>
        <w:pStyle w:val="Default"/>
        <w:rPr>
          <w:lang w:val="de-DE" w:eastAsia="de-DE"/>
        </w:rPr>
      </w:pPr>
      <w:r w:rsidRPr="0015017B">
        <w:rPr>
          <w:b/>
          <w:lang w:val="de-DE" w:eastAsia="de-DE"/>
        </w:rPr>
        <w:br w:type="page"/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B23FC">
        <w:rPr>
          <w:rFonts w:ascii="Arial" w:eastAsia="Times New Roman" w:hAnsi="Arial" w:cs="Times New Roman"/>
          <w:lang w:val="fr-FR" w:eastAsia="de-DE"/>
        </w:rPr>
      </w:r>
      <w:r w:rsidR="008B23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B23FC">
        <w:rPr>
          <w:rFonts w:ascii="Arial" w:eastAsia="Times New Roman" w:hAnsi="Arial" w:cs="Times New Roman"/>
          <w:lang w:val="fr-FR" w:eastAsia="de-DE"/>
        </w:rPr>
      </w:r>
      <w:r w:rsidR="008B23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B23FC">
        <w:rPr>
          <w:rFonts w:ascii="Arial" w:eastAsia="Times New Roman" w:hAnsi="Arial" w:cs="Times New Roman"/>
          <w:lang w:val="fr-FR" w:eastAsia="de-DE"/>
        </w:rPr>
      </w:r>
      <w:r w:rsidR="008B23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B23FC">
        <w:rPr>
          <w:rFonts w:ascii="Arial" w:eastAsia="Times New Roman" w:hAnsi="Arial" w:cs="Times New Roman"/>
          <w:lang w:val="fr-FR" w:eastAsia="de-DE"/>
        </w:rPr>
      </w:r>
      <w:r w:rsidR="008B23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2" w:name="Text11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3" w:name="Text12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Verfügt </w:t>
      </w:r>
      <w:r w:rsidRPr="004075C0">
        <w:rPr>
          <w:rFonts w:ascii="Arial" w:eastAsia="Times New Roman" w:hAnsi="Arial" w:cs="Arial"/>
          <w:lang w:val="de-DE" w:eastAsia="de-DE"/>
        </w:rPr>
        <w:t>der Praxisassisten</w:t>
      </w:r>
      <w:r>
        <w:rPr>
          <w:rFonts w:ascii="Arial" w:eastAsia="Times New Roman" w:hAnsi="Arial" w:cs="Arial"/>
          <w:lang w:val="de-DE" w:eastAsia="de-DE"/>
        </w:rPr>
        <w:t>zarzt</w:t>
      </w:r>
      <w:r w:rsidRPr="004075C0">
        <w:rPr>
          <w:rFonts w:ascii="Arial" w:eastAsia="Times New Roman" w:hAnsi="Arial" w:cs="Arial"/>
          <w:lang w:val="de-DE" w:eastAsia="de-DE"/>
        </w:rPr>
        <w:t xml:space="preserve"> über ein eigenes Untersuchungszimmer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resp. einen eigenen Arbeitsplatz?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B23FC">
        <w:rPr>
          <w:rFonts w:ascii="Arial" w:eastAsia="Times New Roman" w:hAnsi="Arial" w:cs="Times New Roman"/>
          <w:lang w:val="fr-FR" w:eastAsia="de-DE"/>
        </w:rPr>
      </w:r>
      <w:r w:rsidR="008B23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B23FC">
        <w:rPr>
          <w:rFonts w:ascii="Arial" w:eastAsia="Times New Roman" w:hAnsi="Arial" w:cs="Times New Roman"/>
          <w:lang w:val="fr-FR" w:eastAsia="de-DE"/>
        </w:rPr>
      </w:r>
      <w:r w:rsidR="008B23FC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>nein</w:t>
      </w:r>
    </w:p>
    <w:p w:rsidR="004075C0" w:rsidRPr="004823FB" w:rsidRDefault="004075C0" w:rsidP="004075C0">
      <w:pPr>
        <w:tabs>
          <w:tab w:val="left" w:pos="425"/>
          <w:tab w:val="left" w:pos="7797"/>
          <w:tab w:val="left" w:pos="8505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4823FB" w:rsidRPr="004823FB" w:rsidRDefault="004823FB" w:rsidP="004823FB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823FB">
        <w:rPr>
          <w:rFonts w:ascii="Arial" w:hAnsi="Arial" w:cs="Arial"/>
          <w:bCs/>
          <w:color w:val="000000"/>
        </w:rPr>
        <w:t>zeitliche Präsenz des Praxisweiterbildners in %</w:t>
      </w:r>
      <w:r>
        <w:rPr>
          <w:rFonts w:ascii="Arial" w:hAnsi="Arial" w:cs="Arial"/>
          <w:bCs/>
          <w:color w:val="000000"/>
        </w:rPr>
        <w:tab/>
      </w:r>
      <w:r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Pr="004823FB">
        <w:rPr>
          <w:rFonts w:ascii="Arial" w:hAnsi="Arial" w:cs="Arial"/>
          <w:bCs/>
          <w:color w:val="000000"/>
          <w:lang w:val="de-DE"/>
        </w:rPr>
      </w:r>
      <w:r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</w:rPr>
        <w:fldChar w:fldCharType="end"/>
      </w:r>
    </w:p>
    <w:p w:rsidR="001C41F5" w:rsidRDefault="001C41F5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325BB8" w:rsidRDefault="00325BB8" w:rsidP="00325BB8">
      <w:pPr>
        <w:pStyle w:val="Default"/>
        <w:tabs>
          <w:tab w:val="left" w:pos="709"/>
          <w:tab w:val="left" w:pos="7920"/>
          <w:tab w:val="left" w:pos="8640"/>
        </w:tabs>
        <w:ind w:right="-112"/>
        <w:rPr>
          <w:sz w:val="22"/>
          <w:szCs w:val="22"/>
        </w:rPr>
      </w:pPr>
      <w:r w:rsidRPr="00AD0867">
        <w:rPr>
          <w:sz w:val="22"/>
          <w:szCs w:val="22"/>
        </w:rPr>
        <w:t>Haben Sie einen Lehrarztkurs absolviert?</w:t>
      </w:r>
    </w:p>
    <w:p w:rsidR="00325BB8" w:rsidRPr="00AD0867" w:rsidRDefault="00325BB8" w:rsidP="00325BB8">
      <w:pPr>
        <w:pStyle w:val="Default"/>
        <w:tabs>
          <w:tab w:val="left" w:pos="709"/>
          <w:tab w:val="left" w:pos="7920"/>
          <w:tab w:val="left" w:pos="8640"/>
        </w:tabs>
        <w:ind w:right="-112"/>
        <w:rPr>
          <w:sz w:val="22"/>
          <w:szCs w:val="22"/>
        </w:rPr>
      </w:pP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ja</w:t>
      </w:r>
      <w:r w:rsidRPr="00AD0867">
        <w:rPr>
          <w:sz w:val="22"/>
          <w:szCs w:val="22"/>
        </w:rPr>
        <w:tab/>
      </w: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nein</w:t>
      </w:r>
    </w:p>
    <w:p w:rsidR="00325BB8" w:rsidRPr="00AD0867" w:rsidRDefault="00325BB8" w:rsidP="00325BB8">
      <w:pPr>
        <w:pStyle w:val="Default"/>
        <w:tabs>
          <w:tab w:val="left" w:pos="709"/>
          <w:tab w:val="left" w:pos="7920"/>
          <w:tab w:val="left" w:pos="8640"/>
        </w:tabs>
        <w:ind w:right="-112"/>
        <w:rPr>
          <w:sz w:val="22"/>
          <w:szCs w:val="22"/>
        </w:rPr>
      </w:pPr>
    </w:p>
    <w:p w:rsidR="00325BB8" w:rsidRPr="00AD0867" w:rsidRDefault="00325BB8" w:rsidP="00325BB8">
      <w:pPr>
        <w:pStyle w:val="Default"/>
        <w:tabs>
          <w:tab w:val="left" w:pos="709"/>
          <w:tab w:val="left" w:pos="7920"/>
          <w:tab w:val="left" w:pos="8640"/>
        </w:tabs>
        <w:ind w:right="-112"/>
        <w:rPr>
          <w:sz w:val="22"/>
          <w:szCs w:val="22"/>
        </w:rPr>
      </w:pPr>
      <w:r w:rsidRPr="00AD0867">
        <w:rPr>
          <w:sz w:val="22"/>
          <w:szCs w:val="22"/>
        </w:rPr>
        <w:t>Oder können Sie eine mindestens zweijährige Weiterbildungstätigkeit</w:t>
      </w:r>
      <w:r>
        <w:rPr>
          <w:sz w:val="22"/>
          <w:szCs w:val="22"/>
        </w:rPr>
        <w:t xml:space="preserve"> </w:t>
      </w:r>
      <w:r w:rsidRPr="00AD0867">
        <w:rPr>
          <w:sz w:val="22"/>
          <w:szCs w:val="22"/>
        </w:rPr>
        <w:t>als Oberarzt, Leitender Arzt oder Chefarzt an einer anerkannten Weiterbildungsstätte ausweisen?</w:t>
      </w:r>
    </w:p>
    <w:p w:rsidR="00325BB8" w:rsidRPr="00AD0867" w:rsidRDefault="00325BB8" w:rsidP="00325BB8">
      <w:pPr>
        <w:pStyle w:val="Default"/>
        <w:tabs>
          <w:tab w:val="left" w:pos="709"/>
          <w:tab w:val="left" w:pos="7920"/>
          <w:tab w:val="left" w:pos="8640"/>
        </w:tabs>
        <w:ind w:right="-112"/>
        <w:rPr>
          <w:sz w:val="22"/>
          <w:szCs w:val="22"/>
        </w:rPr>
      </w:pP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ja</w:t>
      </w:r>
      <w:r w:rsidRPr="00AD0867">
        <w:rPr>
          <w:sz w:val="22"/>
          <w:szCs w:val="22"/>
        </w:rPr>
        <w:tab/>
      </w: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nein</w:t>
      </w:r>
    </w:p>
    <w:p w:rsidR="00325BB8" w:rsidRDefault="00325BB8" w:rsidP="00325BB8">
      <w:pPr>
        <w:pStyle w:val="Default"/>
        <w:tabs>
          <w:tab w:val="left" w:pos="709"/>
        </w:tabs>
        <w:ind w:right="-112"/>
        <w:rPr>
          <w:sz w:val="22"/>
          <w:szCs w:val="22"/>
        </w:rPr>
      </w:pPr>
    </w:p>
    <w:p w:rsidR="00325BB8" w:rsidRPr="00AD0867" w:rsidRDefault="00325BB8" w:rsidP="00325BB8">
      <w:pPr>
        <w:pStyle w:val="Default"/>
        <w:ind w:right="-112"/>
        <w:rPr>
          <w:sz w:val="22"/>
          <w:szCs w:val="22"/>
        </w:rPr>
      </w:pPr>
      <w:r w:rsidRPr="00AD0867">
        <w:rPr>
          <w:sz w:val="22"/>
          <w:szCs w:val="22"/>
        </w:rPr>
        <w:t xml:space="preserve">Wenn «ja», wo und in welcher Funktion? </w:t>
      </w:r>
    </w:p>
    <w:bookmarkStart w:id="14" w:name="_Hlk34050974"/>
    <w:p w:rsidR="00325BB8" w:rsidRPr="00AD0867" w:rsidRDefault="00325BB8" w:rsidP="00325BB8">
      <w:pPr>
        <w:pStyle w:val="Default"/>
        <w:ind w:right="-112"/>
        <w:rPr>
          <w:sz w:val="22"/>
          <w:szCs w:val="22"/>
        </w:rPr>
      </w:pPr>
      <w:r w:rsidRPr="00AD0867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D0867">
        <w:rPr>
          <w:sz w:val="22"/>
          <w:szCs w:val="22"/>
        </w:rPr>
        <w:instrText xml:space="preserve"> FORMTEXT </w:instrText>
      </w:r>
      <w:r w:rsidRPr="00AD0867">
        <w:rPr>
          <w:sz w:val="22"/>
          <w:szCs w:val="22"/>
        </w:rPr>
      </w:r>
      <w:r w:rsidRPr="00AD0867">
        <w:rPr>
          <w:sz w:val="22"/>
          <w:szCs w:val="22"/>
        </w:rPr>
        <w:fldChar w:fldCharType="separate"/>
      </w:r>
      <w:r w:rsidRPr="00AD0867">
        <w:rPr>
          <w:noProof/>
          <w:sz w:val="22"/>
          <w:szCs w:val="22"/>
        </w:rPr>
        <w:t> </w:t>
      </w:r>
      <w:r w:rsidRPr="00AD0867">
        <w:rPr>
          <w:noProof/>
          <w:sz w:val="22"/>
          <w:szCs w:val="22"/>
        </w:rPr>
        <w:t> </w:t>
      </w:r>
      <w:r w:rsidRPr="00AD0867">
        <w:rPr>
          <w:noProof/>
          <w:sz w:val="22"/>
          <w:szCs w:val="22"/>
        </w:rPr>
        <w:t> </w:t>
      </w:r>
      <w:r w:rsidRPr="00AD0867">
        <w:rPr>
          <w:noProof/>
          <w:sz w:val="22"/>
          <w:szCs w:val="22"/>
        </w:rPr>
        <w:t> </w:t>
      </w:r>
      <w:r w:rsidRPr="00AD0867">
        <w:rPr>
          <w:noProof/>
          <w:sz w:val="22"/>
          <w:szCs w:val="22"/>
        </w:rPr>
        <w:t> </w:t>
      </w:r>
      <w:r w:rsidRPr="00AD0867">
        <w:rPr>
          <w:sz w:val="22"/>
          <w:szCs w:val="22"/>
        </w:rPr>
        <w:fldChar w:fldCharType="end"/>
      </w:r>
      <w:bookmarkEnd w:id="14"/>
    </w:p>
    <w:p w:rsidR="00325BB8" w:rsidRPr="00B93F45" w:rsidRDefault="00325BB8" w:rsidP="00325BB8">
      <w:pPr>
        <w:spacing w:after="0" w:line="280" w:lineRule="atLeast"/>
        <w:jc w:val="both"/>
        <w:rPr>
          <w:rFonts w:ascii="Arial" w:hAnsi="Arial" w:cs="Arial"/>
        </w:rPr>
      </w:pPr>
    </w:p>
    <w:p w:rsidR="00325BB8" w:rsidRPr="00B93F45" w:rsidRDefault="00325BB8" w:rsidP="00325BB8">
      <w:pPr>
        <w:spacing w:after="0" w:line="280" w:lineRule="atLeast"/>
        <w:jc w:val="both"/>
        <w:rPr>
          <w:rFonts w:ascii="Arial" w:hAnsi="Arial" w:cs="Arial"/>
        </w:rPr>
      </w:pPr>
      <w:r w:rsidRPr="00B93F45">
        <w:rPr>
          <w:rFonts w:ascii="Arial" w:hAnsi="Arial" w:cs="Arial"/>
        </w:rPr>
        <w:t>Die anrechenbare Stellvertretung im Rahmen der Praxisassistenz beträgt 4 Wochen pro 6 Monate.Der Weiterbildner stellt sicher, dass dem Arzt in Weiterbildung ein geeigneter Facharzt auf Abruf zur Verfügung steht.</w:t>
      </w:r>
    </w:p>
    <w:p w:rsidR="00325BB8" w:rsidRPr="00AD0867" w:rsidRDefault="00325BB8" w:rsidP="00325BB8">
      <w:pPr>
        <w:pStyle w:val="Default"/>
        <w:tabs>
          <w:tab w:val="left" w:pos="709"/>
          <w:tab w:val="left" w:pos="7920"/>
          <w:tab w:val="left" w:pos="8640"/>
        </w:tabs>
        <w:ind w:right="-112"/>
        <w:rPr>
          <w:sz w:val="22"/>
          <w:szCs w:val="22"/>
        </w:rPr>
      </w:pP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ja</w:t>
      </w:r>
      <w:r w:rsidRPr="00AD0867">
        <w:rPr>
          <w:sz w:val="22"/>
          <w:szCs w:val="22"/>
        </w:rPr>
        <w:tab/>
      </w: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nein</w:t>
      </w:r>
    </w:p>
    <w:p w:rsidR="00325BB8" w:rsidRDefault="00325BB8" w:rsidP="00325BB8">
      <w:pPr>
        <w:spacing w:after="0" w:line="280" w:lineRule="atLeast"/>
        <w:jc w:val="both"/>
        <w:rPr>
          <w:rFonts w:ascii="Arial" w:hAnsi="Arial" w:cs="Arial"/>
        </w:rPr>
      </w:pPr>
    </w:p>
    <w:p w:rsidR="00325BB8" w:rsidRPr="00B93F45" w:rsidRDefault="00325BB8" w:rsidP="00325BB8">
      <w:pPr>
        <w:spacing w:after="0" w:line="280" w:lineRule="atLeast"/>
        <w:jc w:val="both"/>
        <w:rPr>
          <w:rFonts w:ascii="Arial" w:hAnsi="Arial" w:cs="Arial"/>
        </w:rPr>
      </w:pPr>
      <w:r w:rsidRPr="00B93F45">
        <w:rPr>
          <w:rFonts w:ascii="Arial" w:hAnsi="Arial" w:cs="Arial"/>
        </w:rPr>
        <w:t>Der Weiterbildner muss mindestens ein 80% Pensum aufweisen, zu mindestens 70% muskuloskelettale Medizin betreiben und eine Statistik über d</w:t>
      </w:r>
      <w:r>
        <w:rPr>
          <w:rFonts w:ascii="Arial" w:hAnsi="Arial" w:cs="Arial"/>
        </w:rPr>
        <w:t>ie erbrachten Leistungen führen.</w:t>
      </w:r>
    </w:p>
    <w:p w:rsidR="00325BB8" w:rsidRPr="00AD0867" w:rsidRDefault="00325BB8" w:rsidP="00325BB8">
      <w:pPr>
        <w:pStyle w:val="Default"/>
        <w:tabs>
          <w:tab w:val="left" w:pos="709"/>
          <w:tab w:val="left" w:pos="7920"/>
          <w:tab w:val="left" w:pos="8640"/>
        </w:tabs>
        <w:ind w:right="-112"/>
        <w:rPr>
          <w:sz w:val="22"/>
          <w:szCs w:val="22"/>
        </w:rPr>
      </w:pP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ja</w:t>
      </w:r>
      <w:r w:rsidRPr="00AD0867">
        <w:rPr>
          <w:sz w:val="22"/>
          <w:szCs w:val="22"/>
        </w:rPr>
        <w:tab/>
      </w: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nein</w:t>
      </w:r>
    </w:p>
    <w:p w:rsidR="00325BB8" w:rsidRDefault="00325BB8" w:rsidP="00325BB8">
      <w:pPr>
        <w:spacing w:after="0" w:line="280" w:lineRule="atLeast"/>
        <w:jc w:val="both"/>
        <w:rPr>
          <w:rFonts w:ascii="Arial" w:hAnsi="Arial" w:cs="Arial"/>
        </w:rPr>
      </w:pPr>
    </w:p>
    <w:p w:rsidR="00325BB8" w:rsidRPr="00B93F45" w:rsidRDefault="00325BB8" w:rsidP="00325BB8">
      <w:pPr>
        <w:spacing w:after="0" w:line="280" w:lineRule="atLeast"/>
        <w:jc w:val="both"/>
        <w:rPr>
          <w:rFonts w:ascii="Arial" w:hAnsi="Arial" w:cs="Arial"/>
        </w:rPr>
      </w:pPr>
      <w:r w:rsidRPr="00B93F45">
        <w:rPr>
          <w:rFonts w:ascii="Arial" w:hAnsi="Arial" w:cs="Arial"/>
        </w:rPr>
        <w:t>Für den Praxisassistenten muss ein eigenes Behandlungszimmer verfügbar sein.</w:t>
      </w:r>
    </w:p>
    <w:p w:rsidR="00325BB8" w:rsidRPr="00AD0867" w:rsidRDefault="00325BB8" w:rsidP="00325BB8">
      <w:pPr>
        <w:pStyle w:val="Default"/>
        <w:tabs>
          <w:tab w:val="left" w:pos="709"/>
          <w:tab w:val="left" w:pos="7920"/>
          <w:tab w:val="left" w:pos="8640"/>
        </w:tabs>
        <w:ind w:right="-112"/>
        <w:rPr>
          <w:sz w:val="22"/>
          <w:szCs w:val="22"/>
        </w:rPr>
      </w:pP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ja</w:t>
      </w:r>
      <w:r w:rsidRPr="00AD0867">
        <w:rPr>
          <w:sz w:val="22"/>
          <w:szCs w:val="22"/>
        </w:rPr>
        <w:tab/>
      </w:r>
      <w:r w:rsidRPr="00AD0867">
        <w:rPr>
          <w:sz w:val="22"/>
          <w:szCs w:val="22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0867">
        <w:rPr>
          <w:sz w:val="22"/>
          <w:szCs w:val="22"/>
        </w:rPr>
        <w:instrText xml:space="preserve"> FORMCHECKBOX </w:instrText>
      </w:r>
      <w:r w:rsidR="008B23FC">
        <w:rPr>
          <w:sz w:val="22"/>
          <w:szCs w:val="22"/>
          <w:lang w:val="fr-FR"/>
        </w:rPr>
      </w:r>
      <w:r w:rsidR="008B23FC">
        <w:rPr>
          <w:sz w:val="22"/>
          <w:szCs w:val="22"/>
          <w:lang w:val="fr-FR"/>
        </w:rPr>
        <w:fldChar w:fldCharType="separate"/>
      </w:r>
      <w:r w:rsidRPr="00AD0867">
        <w:rPr>
          <w:sz w:val="22"/>
          <w:szCs w:val="22"/>
          <w:lang w:val="fr-FR"/>
        </w:rPr>
        <w:fldChar w:fldCharType="end"/>
      </w:r>
      <w:r w:rsidRPr="00AD0867">
        <w:rPr>
          <w:sz w:val="22"/>
          <w:szCs w:val="22"/>
        </w:rPr>
        <w:t xml:space="preserve"> nein</w:t>
      </w:r>
    </w:p>
    <w:p w:rsidR="005F674D" w:rsidRPr="00325BB8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eastAsia="de-DE"/>
        </w:rPr>
      </w:pPr>
    </w:p>
    <w:p w:rsidR="004075C0" w:rsidRDefault="004075C0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325BB8" w:rsidRPr="00325BB8" w:rsidRDefault="00325BB8" w:rsidP="00325BB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325BB8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325BB8" w:rsidRPr="00325BB8" w:rsidRDefault="00325BB8" w:rsidP="00325BB8">
      <w:pPr>
        <w:tabs>
          <w:tab w:val="left" w:pos="720"/>
          <w:tab w:val="left" w:pos="7797"/>
          <w:tab w:val="left" w:pos="8505"/>
        </w:tabs>
        <w:spacing w:after="0"/>
        <w:ind w:left="360" w:hanging="360"/>
        <w:rPr>
          <w:rFonts w:ascii="Arial" w:eastAsia="Times New Roman" w:hAnsi="Arial" w:cs="Arial"/>
          <w:lang w:val="de-DE" w:eastAsia="de-DE"/>
        </w:rPr>
      </w:pPr>
      <w:r w:rsidRPr="00325BB8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25BB8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23FC">
        <w:rPr>
          <w:rFonts w:ascii="Arial" w:eastAsia="Times New Roman" w:hAnsi="Arial" w:cs="Arial"/>
          <w:lang w:val="de-DE" w:eastAsia="de-DE"/>
        </w:rPr>
      </w:r>
      <w:r w:rsidR="008B23FC">
        <w:rPr>
          <w:rFonts w:ascii="Arial" w:eastAsia="Times New Roman" w:hAnsi="Arial" w:cs="Arial"/>
          <w:lang w:val="de-DE" w:eastAsia="de-DE"/>
        </w:rPr>
        <w:fldChar w:fldCharType="separate"/>
      </w:r>
      <w:r w:rsidRPr="00325BB8">
        <w:rPr>
          <w:rFonts w:ascii="Arial" w:eastAsia="Times New Roman" w:hAnsi="Arial" w:cs="Arial"/>
          <w:lang w:val="de-DE" w:eastAsia="de-DE"/>
        </w:rPr>
        <w:fldChar w:fldCharType="end"/>
      </w:r>
      <w:r w:rsidRPr="00325BB8">
        <w:rPr>
          <w:rFonts w:ascii="Arial" w:eastAsia="Times New Roman" w:hAnsi="Arial" w:cs="Arial"/>
          <w:lang w:val="de-DE" w:eastAsia="de-DE"/>
        </w:rPr>
        <w:tab/>
      </w:r>
      <w:r w:rsidRPr="00325BB8">
        <w:rPr>
          <w:rFonts w:ascii="Arial" w:eastAsia="MS Gothic" w:hAnsi="Arial" w:cs="Arial"/>
          <w:lang w:val="de-DE" w:eastAsia="de-DE"/>
        </w:rPr>
        <w:t>Nachweis</w:t>
      </w:r>
      <w:r w:rsidRPr="00325BB8">
        <w:rPr>
          <w:rFonts w:ascii="Arial" w:eastAsia="Times New Roman" w:hAnsi="Arial" w:cs="Arial"/>
          <w:lang w:val="de-DE" w:eastAsia="de-DE"/>
        </w:rPr>
        <w:t xml:space="preserve"> der absolvierten Fortbildungspflicht gemäss FBO (Kopie FB-Diplom)</w:t>
      </w:r>
    </w:p>
    <w:p w:rsidR="00325BB8" w:rsidRPr="00325BB8" w:rsidRDefault="00325BB8" w:rsidP="00325BB8">
      <w:pPr>
        <w:tabs>
          <w:tab w:val="left" w:pos="720"/>
          <w:tab w:val="left" w:pos="7797"/>
          <w:tab w:val="left" w:pos="8505"/>
        </w:tabs>
        <w:spacing w:after="0"/>
        <w:ind w:left="360" w:hanging="360"/>
        <w:rPr>
          <w:rFonts w:ascii="Arial" w:eastAsia="Times New Roman" w:hAnsi="Arial" w:cs="Arial"/>
          <w:lang w:val="de-DE" w:eastAsia="de-DE"/>
        </w:rPr>
      </w:pPr>
      <w:r w:rsidRPr="00325BB8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25BB8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8B23FC">
        <w:rPr>
          <w:rFonts w:ascii="Arial" w:eastAsia="Times New Roman" w:hAnsi="Arial" w:cs="Arial"/>
          <w:lang w:val="de-DE" w:eastAsia="de-DE"/>
        </w:rPr>
      </w:r>
      <w:r w:rsidR="008B23FC">
        <w:rPr>
          <w:rFonts w:ascii="Arial" w:eastAsia="Times New Roman" w:hAnsi="Arial" w:cs="Arial"/>
          <w:lang w:val="de-DE" w:eastAsia="de-DE"/>
        </w:rPr>
        <w:fldChar w:fldCharType="separate"/>
      </w:r>
      <w:r w:rsidRPr="00325BB8">
        <w:rPr>
          <w:rFonts w:ascii="Arial" w:eastAsia="Times New Roman" w:hAnsi="Arial" w:cs="Arial"/>
          <w:lang w:val="de-DE" w:eastAsia="de-DE"/>
        </w:rPr>
        <w:fldChar w:fldCharType="end"/>
      </w:r>
      <w:r w:rsidRPr="00325BB8">
        <w:rPr>
          <w:rFonts w:ascii="Arial" w:eastAsia="Times New Roman" w:hAnsi="Arial" w:cs="Arial"/>
          <w:lang w:val="de-DE" w:eastAsia="de-DE"/>
        </w:rPr>
        <w:tab/>
        <w:t>Kantonale Praxisbewilligung (Kopie)</w:t>
      </w:r>
    </w:p>
    <w:p w:rsidR="00325BB8" w:rsidRPr="00325BB8" w:rsidRDefault="00325BB8" w:rsidP="00325BB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325BB8" w:rsidRPr="00325BB8" w:rsidRDefault="00325BB8" w:rsidP="00325BB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325BB8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r>
        <w:rPr>
          <w:rFonts w:ascii="Arial" w:eastAsia="Times New Roman" w:hAnsi="Arial" w:cs="Arial"/>
          <w:lang w:val="de-DE" w:eastAsia="de-DE"/>
        </w:rPr>
        <w:t>Physikalische Medizin und Rehabililtation</w:t>
      </w:r>
      <w:r w:rsidRPr="00325BB8">
        <w:rPr>
          <w:rFonts w:ascii="Arial" w:eastAsia="Times New Roman" w:hAnsi="Arial" w:cs="Arial"/>
          <w:lang w:val="de-DE" w:eastAsia="de-DE"/>
        </w:rPr>
        <w:t>» vom 1. Januar 20</w:t>
      </w:r>
      <w:r w:rsidR="00854000">
        <w:rPr>
          <w:rFonts w:ascii="Arial" w:eastAsia="Times New Roman" w:hAnsi="Arial" w:cs="Arial"/>
          <w:lang w:val="de-DE" w:eastAsia="de-DE"/>
        </w:rPr>
        <w:t>08</w:t>
      </w:r>
      <w:r w:rsidRPr="00325BB8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in meiner Praxis Gewähr für eine einwandfreie Weiterbildung im Fach </w:t>
      </w:r>
      <w:r w:rsidR="00854000">
        <w:rPr>
          <w:rFonts w:ascii="Arial" w:eastAsia="Times New Roman" w:hAnsi="Arial" w:cs="Arial"/>
          <w:lang w:eastAsia="de-DE"/>
        </w:rPr>
        <w:t>Physikalische Medizin und Rehabilitation</w:t>
      </w:r>
      <w:r w:rsidRPr="00325BB8">
        <w:rPr>
          <w:rFonts w:ascii="Arial" w:eastAsia="Times New Roman" w:hAnsi="Arial" w:cs="Arial"/>
          <w:lang w:val="de-DE" w:eastAsia="de-DE"/>
        </w:rPr>
        <w:t xml:space="preserve"> entsprechend der oben genannten Anforderungen bieten kann</w:t>
      </w:r>
      <w:r w:rsidR="00854000">
        <w:rPr>
          <w:rFonts w:ascii="Arial" w:eastAsia="Times New Roman" w:hAnsi="Arial" w:cs="Arial"/>
          <w:lang w:val="de-DE" w:eastAsia="de-DE"/>
        </w:rPr>
        <w:t>.</w:t>
      </w:r>
    </w:p>
    <w:p w:rsidR="00325BB8" w:rsidRPr="00325BB8" w:rsidRDefault="00325BB8" w:rsidP="00325BB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325BB8" w:rsidRPr="00325BB8" w:rsidRDefault="00325BB8" w:rsidP="00325BB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325BB8" w:rsidRPr="00325BB8" w:rsidRDefault="00325BB8" w:rsidP="00325BB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325BB8" w:rsidRPr="00325BB8" w:rsidRDefault="00325BB8" w:rsidP="00325BB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325BB8">
        <w:rPr>
          <w:rFonts w:ascii="Arial" w:eastAsia="Times New Roman" w:hAnsi="Arial" w:cs="Arial"/>
          <w:lang w:val="de-DE" w:eastAsia="de-DE"/>
        </w:rPr>
        <w:t>Ort, Datum</w:t>
      </w:r>
      <w:r w:rsidRPr="00325BB8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:rsidR="00325BB8" w:rsidRPr="00325BB8" w:rsidRDefault="00325BB8" w:rsidP="00325BB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bookmarkStart w:id="15" w:name="Text33"/>
    <w:p w:rsidR="00325BB8" w:rsidRPr="00325BB8" w:rsidRDefault="00325BB8" w:rsidP="00325BB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325BB8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25BB8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325BB8">
        <w:rPr>
          <w:rFonts w:ascii="Arial" w:eastAsia="Times New Roman" w:hAnsi="Arial" w:cs="Arial"/>
          <w:lang w:val="de-DE" w:eastAsia="de-DE"/>
        </w:rPr>
      </w:r>
      <w:r w:rsidRPr="00325BB8">
        <w:rPr>
          <w:rFonts w:ascii="Arial" w:eastAsia="Times New Roman" w:hAnsi="Arial" w:cs="Arial"/>
          <w:lang w:val="de-DE" w:eastAsia="de-DE"/>
        </w:rPr>
        <w:fldChar w:fldCharType="separate"/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325BB8">
        <w:rPr>
          <w:rFonts w:ascii="Arial" w:eastAsia="Times New Roman" w:hAnsi="Arial" w:cs="Arial"/>
          <w:lang w:val="de-DE" w:eastAsia="de-DE"/>
        </w:rPr>
        <w:tab/>
      </w:r>
      <w:r w:rsidRPr="00325BB8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Pr="00325BB8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325BB8">
        <w:rPr>
          <w:rFonts w:ascii="Arial" w:eastAsia="Times New Roman" w:hAnsi="Arial" w:cs="Arial"/>
          <w:lang w:val="de-DE" w:eastAsia="de-DE"/>
        </w:rPr>
      </w:r>
      <w:r w:rsidRPr="00325BB8">
        <w:rPr>
          <w:rFonts w:ascii="Arial" w:eastAsia="Times New Roman" w:hAnsi="Arial" w:cs="Arial"/>
          <w:lang w:val="de-DE" w:eastAsia="de-DE"/>
        </w:rPr>
        <w:fldChar w:fldCharType="separate"/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noProof/>
          <w:lang w:val="de-DE" w:eastAsia="de-DE"/>
        </w:rPr>
        <w:t> </w:t>
      </w:r>
      <w:r w:rsidRPr="00325BB8">
        <w:rPr>
          <w:rFonts w:ascii="Arial" w:eastAsia="Times New Roman" w:hAnsi="Arial" w:cs="Arial"/>
          <w:lang w:val="de-DE" w:eastAsia="de-DE"/>
        </w:rPr>
        <w:fldChar w:fldCharType="end"/>
      </w:r>
      <w:bookmarkEnd w:id="16"/>
    </w:p>
    <w:p w:rsidR="00325BB8" w:rsidRPr="00325BB8" w:rsidRDefault="00325BB8" w:rsidP="00325BB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</w:p>
    <w:p w:rsidR="00325BB8" w:rsidRPr="00325BB8" w:rsidRDefault="00325BB8" w:rsidP="00325BB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325BB8">
        <w:rPr>
          <w:rFonts w:ascii="Arial" w:eastAsia="Times New Roman" w:hAnsi="Arial" w:cs="Arial"/>
          <w:sz w:val="16"/>
          <w:szCs w:val="16"/>
          <w:lang w:val="de-DE" w:eastAsia="de-DE"/>
        </w:rPr>
        <w:t xml:space="preserve">Bern, </w:t>
      </w:r>
      <w:r w:rsidR="00854000">
        <w:rPr>
          <w:rFonts w:ascii="Arial" w:eastAsia="Times New Roman" w:hAnsi="Arial" w:cs="Arial"/>
          <w:sz w:val="16"/>
          <w:szCs w:val="16"/>
          <w:lang w:val="de-DE" w:eastAsia="de-DE"/>
        </w:rPr>
        <w:t>28</w:t>
      </w:r>
      <w:r w:rsidRPr="00325BB8">
        <w:rPr>
          <w:rFonts w:ascii="Arial" w:eastAsia="Times New Roman" w:hAnsi="Arial" w:cs="Arial"/>
          <w:sz w:val="16"/>
          <w:szCs w:val="16"/>
          <w:lang w:val="de-DE" w:eastAsia="de-DE"/>
        </w:rPr>
        <w:t>.</w:t>
      </w:r>
      <w:r w:rsidR="00854000">
        <w:rPr>
          <w:rFonts w:ascii="Arial" w:eastAsia="Times New Roman" w:hAnsi="Arial" w:cs="Arial"/>
          <w:sz w:val="16"/>
          <w:szCs w:val="16"/>
          <w:lang w:val="de-DE" w:eastAsia="de-DE"/>
        </w:rPr>
        <w:t>5</w:t>
      </w:r>
      <w:r w:rsidRPr="00325BB8">
        <w:rPr>
          <w:rFonts w:ascii="Arial" w:eastAsia="Times New Roman" w:hAnsi="Arial" w:cs="Arial"/>
          <w:sz w:val="16"/>
          <w:szCs w:val="16"/>
          <w:lang w:val="de-DE" w:eastAsia="de-DE"/>
        </w:rPr>
        <w:t>.20</w:t>
      </w:r>
      <w:r w:rsidR="00854000">
        <w:rPr>
          <w:rFonts w:ascii="Arial" w:eastAsia="Times New Roman" w:hAnsi="Arial" w:cs="Arial"/>
          <w:sz w:val="16"/>
          <w:szCs w:val="16"/>
          <w:lang w:val="de-DE" w:eastAsia="de-DE"/>
        </w:rPr>
        <w:t>20</w:t>
      </w:r>
      <w:r w:rsidRPr="00325BB8">
        <w:rPr>
          <w:rFonts w:ascii="Arial" w:eastAsia="Times New Roman" w:hAnsi="Arial" w:cs="Arial"/>
          <w:sz w:val="16"/>
          <w:szCs w:val="16"/>
          <w:lang w:val="de-DE" w:eastAsia="de-DE"/>
        </w:rPr>
        <w:t>/rj</w:t>
      </w:r>
    </w:p>
    <w:sectPr w:rsidR="00325BB8" w:rsidRPr="00325BB8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FC" w:rsidRDefault="008B23FC" w:rsidP="00E177D4">
      <w:pPr>
        <w:spacing w:after="0"/>
      </w:pPr>
      <w:r>
        <w:separator/>
      </w:r>
    </w:p>
  </w:endnote>
  <w:endnote w:type="continuationSeparator" w:id="0">
    <w:p w:rsidR="008B23FC" w:rsidRDefault="008B23FC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E909F1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E909F1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FC" w:rsidRDefault="008B23FC" w:rsidP="00E177D4">
      <w:pPr>
        <w:spacing w:after="0"/>
      </w:pPr>
      <w:r>
        <w:separator/>
      </w:r>
    </w:p>
  </w:footnote>
  <w:footnote w:type="continuationSeparator" w:id="0">
    <w:p w:rsidR="008B23FC" w:rsidRDefault="008B23FC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30C" w:rsidRDefault="00325BB8">
    <w:pPr>
      <w:pStyle w:val="Kopfzeile"/>
    </w:pPr>
    <w:r>
      <w:t>Physikalische Medizin und Rehabilitation</w:t>
    </w:r>
  </w:p>
  <w:p w:rsidR="00993E17" w:rsidRDefault="00993E17" w:rsidP="0015017B">
    <w:pPr>
      <w:spacing w:after="0"/>
    </w:pPr>
  </w:p>
  <w:p w:rsidR="00D90C2B" w:rsidRDefault="00D90C2B" w:rsidP="0015017B">
    <w:pPr>
      <w:spacing w:after="0"/>
    </w:pPr>
  </w:p>
  <w:p w:rsidR="00D90C2B" w:rsidRDefault="00D90C2B" w:rsidP="0015017B">
    <w:pPr>
      <w:spacing w:after="0"/>
    </w:pPr>
  </w:p>
  <w:p w:rsidR="00D90C2B" w:rsidRDefault="00D90C2B" w:rsidP="0015017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0FD926F" wp14:editId="5AE78FE7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039D2"/>
    <w:multiLevelType w:val="multilevel"/>
    <w:tmpl w:val="5C6614D2"/>
    <w:numStyleLink w:val="FMHNummerierunggegliedertauf3EbenenAltN"/>
  </w:abstractNum>
  <w:abstractNum w:abstractNumId="2" w15:restartNumberingAfterBreak="0">
    <w:nsid w:val="0FEB586A"/>
    <w:multiLevelType w:val="multilevel"/>
    <w:tmpl w:val="5C6614D2"/>
    <w:numStyleLink w:val="FMHNummerierunggegliedertauf3EbenenAltN"/>
  </w:abstractNum>
  <w:abstractNum w:abstractNumId="3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9F1550"/>
    <w:multiLevelType w:val="multilevel"/>
    <w:tmpl w:val="5C6614D2"/>
    <w:numStyleLink w:val="FMHNummerierunggegliedertauf3EbenenAltN"/>
  </w:abstractNum>
  <w:abstractNum w:abstractNumId="6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10C0"/>
    <w:multiLevelType w:val="multilevel"/>
    <w:tmpl w:val="5C6614D2"/>
    <w:numStyleLink w:val="FMHNummerierunggegliedertauf3EbenenAltN"/>
  </w:abstractNum>
  <w:abstractNum w:abstractNumId="18" w15:restartNumberingAfterBreak="0">
    <w:nsid w:val="64427FC0"/>
    <w:multiLevelType w:val="multilevel"/>
    <w:tmpl w:val="3632A744"/>
    <w:numStyleLink w:val="FMHAufzhlunggegliedertauf3EbenenAltA"/>
  </w:abstractNum>
  <w:abstractNum w:abstractNumId="19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12E5C"/>
    <w:multiLevelType w:val="multilevel"/>
    <w:tmpl w:val="5C6614D2"/>
    <w:numStyleLink w:val="FMHNummerierunggegliedertauf3EbenenAltN"/>
  </w:abstractNum>
  <w:abstractNum w:abstractNumId="22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12"/>
  </w:num>
  <w:num w:numId="6">
    <w:abstractNumId w:val="19"/>
  </w:num>
  <w:num w:numId="7">
    <w:abstractNumId w:val="6"/>
  </w:num>
  <w:num w:numId="8">
    <w:abstractNumId w:val="1"/>
  </w:num>
  <w:num w:numId="9">
    <w:abstractNumId w:val="21"/>
  </w:num>
  <w:num w:numId="10">
    <w:abstractNumId w:val="17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0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ocumentProtection w:edit="forms" w:enforcement="1" w:cryptProviderType="rsaAES" w:cryptAlgorithmClass="hash" w:cryptAlgorithmType="typeAny" w:cryptAlgorithmSid="14" w:cryptSpinCount="100000" w:hash="0x3ds6Sadi3csZeot4ECxj2WG1oysqmuR0xu+loBDFrwpaQGwNkS0oSXCOmnZME/Y/N5xFa0QhuJ8LN/TFJfaQ==" w:salt="YMGL3+vZThOHnpNFDwqb7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2"/>
    <w:rsid w:val="000509D1"/>
    <w:rsid w:val="00085E40"/>
    <w:rsid w:val="000B1682"/>
    <w:rsid w:val="000B6E1B"/>
    <w:rsid w:val="000E187A"/>
    <w:rsid w:val="000E2415"/>
    <w:rsid w:val="00112AD4"/>
    <w:rsid w:val="0012615E"/>
    <w:rsid w:val="001444B1"/>
    <w:rsid w:val="0015017B"/>
    <w:rsid w:val="001712DD"/>
    <w:rsid w:val="001C1002"/>
    <w:rsid w:val="001C41F5"/>
    <w:rsid w:val="00232C9F"/>
    <w:rsid w:val="00253F0B"/>
    <w:rsid w:val="002A614D"/>
    <w:rsid w:val="002D1A25"/>
    <w:rsid w:val="00321F80"/>
    <w:rsid w:val="00325BB8"/>
    <w:rsid w:val="003A34FC"/>
    <w:rsid w:val="003C4327"/>
    <w:rsid w:val="003C4580"/>
    <w:rsid w:val="003E5DBD"/>
    <w:rsid w:val="004075C0"/>
    <w:rsid w:val="00420377"/>
    <w:rsid w:val="00446AA6"/>
    <w:rsid w:val="004820B8"/>
    <w:rsid w:val="004821AF"/>
    <w:rsid w:val="004823FB"/>
    <w:rsid w:val="004D2768"/>
    <w:rsid w:val="004E6C12"/>
    <w:rsid w:val="004F1C36"/>
    <w:rsid w:val="0053128F"/>
    <w:rsid w:val="00545053"/>
    <w:rsid w:val="00557A62"/>
    <w:rsid w:val="0056465D"/>
    <w:rsid w:val="00576BE5"/>
    <w:rsid w:val="005A3702"/>
    <w:rsid w:val="005D0923"/>
    <w:rsid w:val="005E266E"/>
    <w:rsid w:val="005F0F50"/>
    <w:rsid w:val="005F674D"/>
    <w:rsid w:val="00631104"/>
    <w:rsid w:val="006659F7"/>
    <w:rsid w:val="006B4852"/>
    <w:rsid w:val="007273D2"/>
    <w:rsid w:val="0073448C"/>
    <w:rsid w:val="0077171B"/>
    <w:rsid w:val="00807896"/>
    <w:rsid w:val="00847F74"/>
    <w:rsid w:val="00851E49"/>
    <w:rsid w:val="00854000"/>
    <w:rsid w:val="00880EC1"/>
    <w:rsid w:val="0089663A"/>
    <w:rsid w:val="008B0F74"/>
    <w:rsid w:val="008B23FC"/>
    <w:rsid w:val="008C073A"/>
    <w:rsid w:val="008E43B1"/>
    <w:rsid w:val="00955BB4"/>
    <w:rsid w:val="00957918"/>
    <w:rsid w:val="0097452E"/>
    <w:rsid w:val="00993E17"/>
    <w:rsid w:val="009A0286"/>
    <w:rsid w:val="009A2F57"/>
    <w:rsid w:val="009A3199"/>
    <w:rsid w:val="009B4ECD"/>
    <w:rsid w:val="009D3100"/>
    <w:rsid w:val="009F3701"/>
    <w:rsid w:val="009F3F3C"/>
    <w:rsid w:val="00A31C48"/>
    <w:rsid w:val="00A45CF8"/>
    <w:rsid w:val="00A5430C"/>
    <w:rsid w:val="00A56EB6"/>
    <w:rsid w:val="00A84934"/>
    <w:rsid w:val="00A855A0"/>
    <w:rsid w:val="00AF5218"/>
    <w:rsid w:val="00B44A4C"/>
    <w:rsid w:val="00B45FD7"/>
    <w:rsid w:val="00B46C91"/>
    <w:rsid w:val="00B94DB5"/>
    <w:rsid w:val="00BF5398"/>
    <w:rsid w:val="00C84483"/>
    <w:rsid w:val="00CD75A6"/>
    <w:rsid w:val="00CD79C8"/>
    <w:rsid w:val="00CD7D15"/>
    <w:rsid w:val="00CE0E41"/>
    <w:rsid w:val="00D10437"/>
    <w:rsid w:val="00D47038"/>
    <w:rsid w:val="00D90C2B"/>
    <w:rsid w:val="00DA6726"/>
    <w:rsid w:val="00DA6B73"/>
    <w:rsid w:val="00E177D4"/>
    <w:rsid w:val="00E66B2B"/>
    <w:rsid w:val="00E909F1"/>
    <w:rsid w:val="00F519D2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D35D831-BFFB-4365-AAFC-3AF78119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4BE6-DACB-481E-8DD4-E6C64725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26</cp:revision>
  <dcterms:created xsi:type="dcterms:W3CDTF">2015-11-27T21:35:00Z</dcterms:created>
  <dcterms:modified xsi:type="dcterms:W3CDTF">2020-05-29T11:36:00Z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