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4504" w14:textId="3E20CC07" w:rsidR="009663DA" w:rsidRPr="0078232E" w:rsidRDefault="002372E3" w:rsidP="009663DA">
      <w:pPr>
        <w:pStyle w:val="Haupttitel"/>
        <w:rPr>
          <w:lang w:val="en-GB"/>
        </w:rPr>
      </w:pPr>
      <w:r w:rsidRPr="0078232E">
        <w:rPr>
          <w:sz w:val="48"/>
          <w:szCs w:val="20"/>
          <w:lang w:val="en-GB"/>
        </w:rPr>
        <w:t xml:space="preserve">Abstract </w:t>
      </w:r>
      <w:r w:rsidR="0074698E" w:rsidRPr="0078232E">
        <w:rPr>
          <w:color w:val="auto"/>
          <w:sz w:val="32"/>
          <w:szCs w:val="12"/>
          <w:lang w:val="en-GB"/>
        </w:rPr>
        <w:t xml:space="preserve">(max. </w:t>
      </w:r>
      <w:r w:rsidR="001931F0">
        <w:rPr>
          <w:color w:val="auto"/>
          <w:sz w:val="32"/>
          <w:szCs w:val="12"/>
          <w:lang w:val="en-GB"/>
        </w:rPr>
        <w:t>350 word</w:t>
      </w:r>
      <w:r w:rsidR="00CD4067">
        <w:rPr>
          <w:color w:val="auto"/>
          <w:sz w:val="32"/>
          <w:szCs w:val="12"/>
          <w:lang w:val="en-GB"/>
        </w:rPr>
        <w:t>s</w:t>
      </w:r>
      <w:r w:rsidR="001931F0">
        <w:rPr>
          <w:color w:val="auto"/>
          <w:sz w:val="32"/>
          <w:szCs w:val="12"/>
          <w:lang w:val="en-GB"/>
        </w:rPr>
        <w:t xml:space="preserve"> on </w:t>
      </w:r>
      <w:r w:rsidR="0074698E" w:rsidRPr="0078232E">
        <w:rPr>
          <w:color w:val="auto"/>
          <w:sz w:val="32"/>
          <w:szCs w:val="12"/>
          <w:lang w:val="en-GB"/>
        </w:rPr>
        <w:t xml:space="preserve">1 </w:t>
      </w:r>
      <w:r w:rsidR="0078232E" w:rsidRPr="0078232E">
        <w:rPr>
          <w:color w:val="auto"/>
          <w:sz w:val="32"/>
          <w:szCs w:val="12"/>
          <w:lang w:val="en-GB"/>
        </w:rPr>
        <w:t>page</w:t>
      </w:r>
      <w:r w:rsidR="00CD4067">
        <w:rPr>
          <w:color w:val="auto"/>
          <w:sz w:val="32"/>
          <w:szCs w:val="12"/>
          <w:lang w:val="en-GB"/>
        </w:rPr>
        <w:t>)</w:t>
      </w:r>
    </w:p>
    <w:p w14:paraId="5446EB42" w14:textId="1B06C69B" w:rsidR="00A373F5" w:rsidRPr="00824E44" w:rsidRDefault="0078232E" w:rsidP="009663DA">
      <w:pPr>
        <w:spacing w:before="120"/>
        <w:rPr>
          <w:b/>
          <w:sz w:val="20"/>
          <w:szCs w:val="20"/>
          <w:lang w:val="en-GB"/>
        </w:rPr>
      </w:pPr>
      <w:r w:rsidRPr="00824E44">
        <w:rPr>
          <w:b/>
          <w:sz w:val="20"/>
          <w:szCs w:val="20"/>
          <w:lang w:val="en-GB"/>
        </w:rPr>
        <w:t xml:space="preserve">Project </w:t>
      </w:r>
      <w:r w:rsidR="00B82656" w:rsidRPr="00824E44">
        <w:rPr>
          <w:b/>
          <w:sz w:val="20"/>
          <w:szCs w:val="20"/>
          <w:lang w:val="en-GB"/>
        </w:rPr>
        <w:t>t</w:t>
      </w:r>
      <w:r w:rsidRPr="00824E44">
        <w:rPr>
          <w:b/>
          <w:sz w:val="20"/>
          <w:szCs w:val="20"/>
          <w:lang w:val="en-GB"/>
        </w:rPr>
        <w:t>itle</w:t>
      </w:r>
      <w:r w:rsidR="00780BF4" w:rsidRPr="00824E44">
        <w:rPr>
          <w:b/>
          <w:sz w:val="20"/>
          <w:szCs w:val="20"/>
          <w:lang w:val="en-GB"/>
        </w:rPr>
        <w:t>:</w:t>
      </w:r>
    </w:p>
    <w:sdt>
      <w:sdtPr>
        <w:rPr>
          <w:b/>
          <w:sz w:val="20"/>
          <w:szCs w:val="20"/>
          <w:lang w:val="de-DE"/>
        </w:rPr>
        <w:id w:val="-1281566857"/>
        <w:placeholder>
          <w:docPart w:val="DefaultPlaceholder_-1854013440"/>
        </w:placeholder>
      </w:sdtPr>
      <w:sdtEndPr/>
      <w:sdtContent>
        <w:p w14:paraId="0ACDCE15" w14:textId="0D56B83C" w:rsidR="007556C7" w:rsidRPr="00824E44" w:rsidRDefault="00824E44" w:rsidP="007255EE">
          <w:pPr>
            <w:spacing w:after="0"/>
            <w:rPr>
              <w:b/>
              <w:sz w:val="20"/>
              <w:szCs w:val="20"/>
              <w:lang w:val="en-GB"/>
            </w:rPr>
          </w:pPr>
          <w:r w:rsidRPr="00824E44">
            <w:rPr>
              <w:rStyle w:val="Platzhaltertext"/>
              <w:sz w:val="20"/>
              <w:szCs w:val="20"/>
              <w:lang w:val="en-GB"/>
            </w:rPr>
            <w:t>Click to enter your text here</w:t>
          </w:r>
          <w:r w:rsidR="007556C7" w:rsidRPr="00824E44">
            <w:rPr>
              <w:rStyle w:val="Platzhaltertext"/>
              <w:sz w:val="20"/>
              <w:szCs w:val="20"/>
              <w:lang w:val="en-GB"/>
            </w:rPr>
            <w:t>.</w:t>
          </w:r>
        </w:p>
      </w:sdtContent>
    </w:sdt>
    <w:p w14:paraId="55B97F87" w14:textId="77777777" w:rsidR="007255EE" w:rsidRPr="00824E44" w:rsidRDefault="007255EE" w:rsidP="007255EE">
      <w:pPr>
        <w:spacing w:after="0"/>
        <w:rPr>
          <w:b/>
          <w:sz w:val="20"/>
          <w:szCs w:val="20"/>
          <w:lang w:val="en-GB"/>
        </w:rPr>
      </w:pPr>
    </w:p>
    <w:p w14:paraId="6AB5A37A" w14:textId="4D495DF6" w:rsidR="008660C5" w:rsidRPr="00D23D8A" w:rsidRDefault="00B82656" w:rsidP="00B521C7">
      <w:pPr>
        <w:rPr>
          <w:b/>
          <w:sz w:val="20"/>
          <w:szCs w:val="20"/>
          <w:lang w:val="en-GB"/>
        </w:rPr>
      </w:pPr>
      <w:r w:rsidRPr="00D23D8A">
        <w:rPr>
          <w:b/>
          <w:sz w:val="20"/>
          <w:szCs w:val="20"/>
          <w:lang w:val="en-GB"/>
        </w:rPr>
        <w:t>Funding requested</w:t>
      </w:r>
      <w:r w:rsidR="00780BF4" w:rsidRPr="00D23D8A">
        <w:rPr>
          <w:b/>
          <w:sz w:val="20"/>
          <w:szCs w:val="20"/>
          <w:lang w:val="en-GB"/>
        </w:rPr>
        <w:t>:</w:t>
      </w:r>
    </w:p>
    <w:sdt>
      <w:sdtPr>
        <w:rPr>
          <w:b/>
          <w:sz w:val="20"/>
          <w:szCs w:val="20"/>
          <w:lang w:val="de-DE"/>
        </w:rPr>
        <w:id w:val="-1941908643"/>
        <w:placeholder>
          <w:docPart w:val="DefaultPlaceholder_-1854013440"/>
        </w:placeholder>
      </w:sdtPr>
      <w:sdtEndPr/>
      <w:sdtContent>
        <w:sdt>
          <w:sdtPr>
            <w:rPr>
              <w:b/>
              <w:sz w:val="20"/>
              <w:szCs w:val="20"/>
              <w:lang w:val="de-DE"/>
            </w:rPr>
            <w:id w:val="1610080559"/>
            <w:placeholder>
              <w:docPart w:val="7ABA46537A5A43D380B33AF545A46689"/>
            </w:placeholder>
          </w:sdtPr>
          <w:sdtEndPr/>
          <w:sdtContent>
            <w:p w14:paraId="4B95535E" w14:textId="7069EFF5" w:rsidR="008660C5" w:rsidRPr="00824E44" w:rsidRDefault="00824E44" w:rsidP="007255EE">
              <w:pPr>
                <w:spacing w:after="0"/>
                <w:rPr>
                  <w:b/>
                  <w:sz w:val="20"/>
                  <w:szCs w:val="20"/>
                  <w:lang w:val="en-GB"/>
                </w:rPr>
              </w:pPr>
              <w:r w:rsidRPr="00824E44">
                <w:rPr>
                  <w:rStyle w:val="Platzhaltertext"/>
                  <w:sz w:val="20"/>
                  <w:szCs w:val="20"/>
                  <w:lang w:val="en-GB"/>
                </w:rPr>
                <w:t>Click to enter your text here.</w:t>
              </w:r>
            </w:p>
          </w:sdtContent>
        </w:sdt>
      </w:sdtContent>
    </w:sdt>
    <w:p w14:paraId="4E341211" w14:textId="130DCFF9" w:rsidR="003F07F8" w:rsidRPr="00D23D8A" w:rsidRDefault="003F07F8" w:rsidP="007255EE">
      <w:pPr>
        <w:spacing w:after="0"/>
        <w:rPr>
          <w:sz w:val="20"/>
          <w:szCs w:val="20"/>
          <w:lang w:val="en-GB"/>
        </w:rPr>
      </w:pPr>
    </w:p>
    <w:p w14:paraId="7A76A045" w14:textId="5311A52B" w:rsidR="007255EE" w:rsidRPr="00D23D8A" w:rsidRDefault="001931F0" w:rsidP="007255EE">
      <w:pPr>
        <w:rPr>
          <w:b/>
          <w:sz w:val="20"/>
          <w:szCs w:val="20"/>
          <w:lang w:val="en-GB"/>
        </w:rPr>
      </w:pPr>
      <w:r w:rsidRPr="00D23D8A">
        <w:rPr>
          <w:b/>
          <w:sz w:val="20"/>
          <w:szCs w:val="20"/>
          <w:lang w:val="en-GB"/>
        </w:rPr>
        <w:t>Summary of the project</w:t>
      </w:r>
      <w:r w:rsidR="007255EE" w:rsidRPr="00D23D8A">
        <w:rPr>
          <w:b/>
          <w:sz w:val="20"/>
          <w:szCs w:val="20"/>
          <w:lang w:val="en-GB"/>
        </w:rPr>
        <w:t>:</w:t>
      </w:r>
    </w:p>
    <w:sdt>
      <w:sdtPr>
        <w:rPr>
          <w:b/>
          <w:sz w:val="20"/>
          <w:szCs w:val="20"/>
          <w:lang w:val="de-DE"/>
        </w:rPr>
        <w:id w:val="-2110420065"/>
        <w:placeholder>
          <w:docPart w:val="CEBAF5F6A4CE47C995796497AB48C886"/>
        </w:placeholder>
      </w:sdtPr>
      <w:sdtEndPr>
        <w:rPr>
          <w:b w:val="0"/>
        </w:rPr>
      </w:sdtEndPr>
      <w:sdtContent>
        <w:sdt>
          <w:sdtPr>
            <w:rPr>
              <w:sz w:val="20"/>
              <w:szCs w:val="20"/>
              <w:lang w:val="de-DE"/>
            </w:rPr>
            <w:id w:val="-1882393287"/>
            <w:placeholder>
              <w:docPart w:val="9C6215B28030452C9A535CFF019BBB77"/>
            </w:placeholder>
          </w:sdtPr>
          <w:sdtEndPr/>
          <w:sdtContent>
            <w:sdt>
              <w:sdtPr>
                <w:rPr>
                  <w:b/>
                  <w:sz w:val="20"/>
                  <w:szCs w:val="20"/>
                  <w:lang w:val="de-DE"/>
                </w:rPr>
                <w:id w:val="1017665528"/>
                <w:placeholder>
                  <w:docPart w:val="2F258A8A08C4410192659F727B9AEAA2"/>
                </w:placeholder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  <w:lang w:val="de-DE"/>
                    </w:rPr>
                    <w:id w:val="1065679897"/>
                    <w:placeholder>
                      <w:docPart w:val="5EC4A25EA7D24580BB69B78567EF3F82"/>
                    </w:placeholder>
                  </w:sdtPr>
                  <w:sdtEndPr/>
                  <w:sdtContent>
                    <w:p w14:paraId="5C1BCEB5" w14:textId="26752381" w:rsidR="004220C6" w:rsidRPr="00824E44" w:rsidRDefault="00824E44" w:rsidP="00824E44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24E44">
                        <w:rPr>
                          <w:rStyle w:val="Platzhaltertext"/>
                          <w:sz w:val="20"/>
                          <w:szCs w:val="20"/>
                          <w:lang w:val="en-GB"/>
                        </w:rPr>
                        <w:t>Click to enter your text here.</w:t>
                      </w:r>
                    </w:p>
                  </w:sdtContent>
                </w:sdt>
              </w:sdtContent>
            </w:sdt>
            <w:p w14:paraId="7718D762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rFonts w:ascii="Arial" w:hAnsi="Arial" w:cs="Arial"/>
                  <w:sz w:val="20"/>
                  <w:szCs w:val="20"/>
                  <w:lang w:val="en-GB"/>
                </w:rPr>
              </w:pPr>
            </w:p>
            <w:p w14:paraId="4ED83BF7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rFonts w:ascii="Arial" w:hAnsi="Arial" w:cs="Arial"/>
                  <w:sz w:val="20"/>
                  <w:szCs w:val="20"/>
                  <w:lang w:val="en-GB"/>
                </w:rPr>
              </w:pPr>
            </w:p>
            <w:p w14:paraId="76854AA0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rFonts w:ascii="Arial" w:hAnsi="Arial" w:cs="Arial"/>
                  <w:sz w:val="20"/>
                  <w:szCs w:val="20"/>
                  <w:lang w:val="en-GB"/>
                </w:rPr>
              </w:pPr>
            </w:p>
            <w:p w14:paraId="21073307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rFonts w:ascii="Arial" w:hAnsi="Arial" w:cs="Arial"/>
                  <w:sz w:val="20"/>
                  <w:szCs w:val="20"/>
                  <w:lang w:val="en-GB"/>
                </w:rPr>
              </w:pPr>
            </w:p>
            <w:p w14:paraId="45FCDAF0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rFonts w:ascii="Arial" w:hAnsi="Arial" w:cs="Arial"/>
                  <w:sz w:val="20"/>
                  <w:szCs w:val="20"/>
                  <w:lang w:val="en-GB"/>
                </w:rPr>
              </w:pPr>
            </w:p>
            <w:p w14:paraId="7F8E4921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rFonts w:ascii="Arial" w:hAnsi="Arial" w:cs="Arial"/>
                  <w:sz w:val="20"/>
                  <w:szCs w:val="20"/>
                  <w:lang w:val="en-GB"/>
                </w:rPr>
              </w:pPr>
            </w:p>
            <w:p w14:paraId="416F8396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rFonts w:ascii="Arial" w:hAnsi="Arial" w:cs="Arial"/>
                  <w:sz w:val="20"/>
                  <w:szCs w:val="20"/>
                  <w:lang w:val="en-GB"/>
                </w:rPr>
              </w:pPr>
            </w:p>
            <w:p w14:paraId="266410C9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rFonts w:ascii="Arial" w:hAnsi="Arial" w:cs="Arial"/>
                  <w:sz w:val="20"/>
                  <w:szCs w:val="20"/>
                  <w:lang w:val="en-GB"/>
                </w:rPr>
              </w:pPr>
            </w:p>
            <w:p w14:paraId="4D1D4710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rFonts w:ascii="Arial" w:hAnsi="Arial" w:cs="Arial"/>
                  <w:sz w:val="20"/>
                  <w:szCs w:val="20"/>
                  <w:lang w:val="en-GB"/>
                </w:rPr>
              </w:pPr>
            </w:p>
            <w:p w14:paraId="5469063D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rFonts w:ascii="Arial" w:hAnsi="Arial" w:cs="Arial"/>
                  <w:sz w:val="20"/>
                  <w:szCs w:val="20"/>
                  <w:lang w:val="en-GB"/>
                </w:rPr>
              </w:pPr>
            </w:p>
            <w:p w14:paraId="7EE9D5F2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rFonts w:ascii="Arial" w:hAnsi="Arial" w:cs="Arial"/>
                  <w:sz w:val="20"/>
                  <w:szCs w:val="20"/>
                  <w:lang w:val="en-GB"/>
                </w:rPr>
              </w:pPr>
            </w:p>
            <w:p w14:paraId="7E1F0AB2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rFonts w:ascii="Arial" w:hAnsi="Arial" w:cs="Arial"/>
                  <w:sz w:val="20"/>
                  <w:szCs w:val="20"/>
                  <w:lang w:val="en-GB"/>
                </w:rPr>
              </w:pPr>
            </w:p>
            <w:p w14:paraId="411A40D4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rFonts w:ascii="Arial" w:hAnsi="Arial" w:cs="Arial"/>
                  <w:sz w:val="20"/>
                  <w:szCs w:val="20"/>
                  <w:lang w:val="en-GB"/>
                </w:rPr>
              </w:pPr>
            </w:p>
            <w:p w14:paraId="59851FCA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rFonts w:ascii="Arial" w:hAnsi="Arial" w:cs="Arial"/>
                  <w:sz w:val="20"/>
                  <w:szCs w:val="20"/>
                  <w:lang w:val="en-GB"/>
                </w:rPr>
              </w:pPr>
            </w:p>
            <w:p w14:paraId="13998CAF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rFonts w:ascii="Arial" w:hAnsi="Arial" w:cs="Arial"/>
                  <w:sz w:val="20"/>
                  <w:szCs w:val="20"/>
                  <w:lang w:val="en-GB"/>
                </w:rPr>
              </w:pPr>
            </w:p>
            <w:p w14:paraId="72E72DEB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rFonts w:ascii="Arial" w:hAnsi="Arial" w:cs="Arial"/>
                  <w:sz w:val="20"/>
                  <w:szCs w:val="20"/>
                  <w:lang w:val="en-GB"/>
                </w:rPr>
              </w:pPr>
            </w:p>
            <w:p w14:paraId="191959E9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rFonts w:ascii="Arial" w:hAnsi="Arial" w:cs="Arial"/>
                  <w:sz w:val="20"/>
                  <w:szCs w:val="20"/>
                  <w:lang w:val="en-GB"/>
                </w:rPr>
              </w:pPr>
            </w:p>
            <w:p w14:paraId="60A15018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rFonts w:ascii="Arial" w:hAnsi="Arial" w:cs="Arial"/>
                  <w:sz w:val="20"/>
                  <w:szCs w:val="20"/>
                  <w:lang w:val="en-GB"/>
                </w:rPr>
              </w:pPr>
            </w:p>
            <w:p w14:paraId="0A9998C7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lang w:val="en-GB"/>
                </w:rPr>
              </w:pPr>
            </w:p>
            <w:p w14:paraId="53C50F79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lang w:val="en-GB"/>
                </w:rPr>
              </w:pPr>
            </w:p>
            <w:p w14:paraId="049975D5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lang w:val="en-GB"/>
                </w:rPr>
              </w:pPr>
            </w:p>
            <w:p w14:paraId="4D6CDDF4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lang w:val="en-GB"/>
                </w:rPr>
              </w:pPr>
            </w:p>
            <w:p w14:paraId="5F17FFDA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lang w:val="en-GB"/>
                </w:rPr>
              </w:pPr>
            </w:p>
            <w:p w14:paraId="62CB00C3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lang w:val="en-GB"/>
                </w:rPr>
              </w:pPr>
            </w:p>
            <w:p w14:paraId="2A449A73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lang w:val="en-GB"/>
                </w:rPr>
              </w:pPr>
            </w:p>
            <w:p w14:paraId="27D6090A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lang w:val="en-GB"/>
                </w:rPr>
              </w:pPr>
            </w:p>
            <w:p w14:paraId="0E3B5350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lang w:val="en-GB"/>
                </w:rPr>
              </w:pPr>
            </w:p>
            <w:p w14:paraId="027F2189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lang w:val="en-GB"/>
                </w:rPr>
              </w:pPr>
            </w:p>
            <w:p w14:paraId="52A5F6C1" w14:textId="77777777" w:rsidR="004220C6" w:rsidRPr="00D23D8A" w:rsidRDefault="004220C6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lang w:val="en-GB"/>
                </w:rPr>
              </w:pPr>
            </w:p>
            <w:p w14:paraId="46F60BD4" w14:textId="77777777" w:rsidR="004F01B4" w:rsidRPr="00D23D8A" w:rsidRDefault="004F01B4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lang w:val="en-GB"/>
                </w:rPr>
              </w:pPr>
            </w:p>
            <w:p w14:paraId="0EB7C41B" w14:textId="77777777" w:rsidR="004F01B4" w:rsidRPr="00D23D8A" w:rsidRDefault="004F01B4" w:rsidP="004220C6">
              <w:pPr>
                <w:widowControl w:val="0"/>
                <w:autoSpaceDE w:val="0"/>
                <w:autoSpaceDN w:val="0"/>
                <w:adjustRightInd w:val="0"/>
                <w:spacing w:after="0"/>
                <w:rPr>
                  <w:lang w:val="en-GB"/>
                </w:rPr>
              </w:pPr>
            </w:p>
            <w:p w14:paraId="29E4A1BF" w14:textId="6F6343A5" w:rsidR="004220C6" w:rsidRPr="009663DA" w:rsidRDefault="00C141C8" w:rsidP="007255EE">
              <w:pPr>
                <w:spacing w:after="0"/>
                <w:rPr>
                  <w:rFonts w:ascii="Arial" w:hAnsi="Arial" w:cs="Arial"/>
                  <w:sz w:val="20"/>
                  <w:szCs w:val="20"/>
                  <w:lang w:val="en-GB" w:eastAsia="de-CH"/>
                </w:rPr>
              </w:pPr>
            </w:p>
          </w:sdtContent>
        </w:sdt>
      </w:sdtContent>
    </w:sdt>
    <w:p w14:paraId="7AD03B3A" w14:textId="77777777" w:rsidR="009663DA" w:rsidRDefault="009663DA" w:rsidP="007255EE">
      <w:pPr>
        <w:spacing w:after="0"/>
        <w:rPr>
          <w:b/>
          <w:sz w:val="20"/>
          <w:szCs w:val="20"/>
          <w:lang w:val="de-DE"/>
        </w:rPr>
      </w:pPr>
    </w:p>
    <w:p w14:paraId="59E32DB5" w14:textId="53D63C16" w:rsidR="001B43E1" w:rsidRPr="00FC4618" w:rsidRDefault="00FC4618" w:rsidP="007255EE">
      <w:pPr>
        <w:spacing w:after="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Type of project</w:t>
      </w:r>
    </w:p>
    <w:p w14:paraId="125D839F" w14:textId="1645D2D9" w:rsidR="004220C6" w:rsidRPr="00FC4618" w:rsidRDefault="00C141C8" w:rsidP="004220C6">
      <w:pPr>
        <w:spacing w:after="0"/>
        <w:rPr>
          <w:rFonts w:cstheme="minorHAnsi"/>
          <w:bCs/>
          <w:sz w:val="20"/>
          <w:szCs w:val="20"/>
          <w:lang w:val="en-GB"/>
        </w:rPr>
      </w:pPr>
      <w:sdt>
        <w:sdtPr>
          <w:rPr>
            <w:bCs/>
            <w:sz w:val="20"/>
            <w:szCs w:val="20"/>
            <w:lang w:val="en-GB"/>
          </w:rPr>
          <w:id w:val="-65298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6C7" w:rsidRPr="00FC4618">
            <w:rPr>
              <w:rFonts w:ascii="MS Gothic" w:eastAsia="MS Gothic" w:hAnsi="MS Gothic" w:hint="eastAsia"/>
              <w:bCs/>
              <w:sz w:val="20"/>
              <w:szCs w:val="20"/>
              <w:lang w:val="en-GB"/>
            </w:rPr>
            <w:t>☐</w:t>
          </w:r>
        </w:sdtContent>
      </w:sdt>
      <w:r w:rsidR="00FC4618">
        <w:rPr>
          <w:bCs/>
          <w:sz w:val="20"/>
          <w:szCs w:val="20"/>
          <w:lang w:val="en-GB"/>
        </w:rPr>
        <w:t xml:space="preserve"> </w:t>
      </w:r>
      <w:r w:rsidR="00FC4618" w:rsidRPr="00FC4618">
        <w:rPr>
          <w:rFonts w:cstheme="minorHAnsi"/>
          <w:bCs/>
          <w:sz w:val="20"/>
          <w:szCs w:val="20"/>
          <w:lang w:val="en-GB"/>
        </w:rPr>
        <w:t>(</w:t>
      </w:r>
      <w:r w:rsidR="00FC4618">
        <w:rPr>
          <w:rFonts w:cstheme="minorHAnsi"/>
          <w:bCs/>
          <w:sz w:val="20"/>
          <w:szCs w:val="20"/>
          <w:lang w:val="en-GB"/>
        </w:rPr>
        <w:t>D</w:t>
      </w:r>
      <w:r w:rsidR="00FC4618" w:rsidRPr="00FC4618">
        <w:rPr>
          <w:rFonts w:cstheme="minorHAnsi"/>
          <w:bCs/>
          <w:sz w:val="20"/>
          <w:szCs w:val="20"/>
          <w:lang w:val="en-GB"/>
        </w:rPr>
        <w:t xml:space="preserve">idactic) </w:t>
      </w:r>
      <w:r w:rsidR="00FC4618">
        <w:rPr>
          <w:rFonts w:cstheme="minorHAnsi"/>
          <w:bCs/>
          <w:sz w:val="20"/>
          <w:szCs w:val="20"/>
          <w:lang w:val="en-GB"/>
        </w:rPr>
        <w:t>P</w:t>
      </w:r>
      <w:r w:rsidR="00FC4618" w:rsidRPr="00FC4618">
        <w:rPr>
          <w:rFonts w:cstheme="minorHAnsi"/>
          <w:bCs/>
          <w:sz w:val="20"/>
          <w:szCs w:val="20"/>
          <w:lang w:val="en-GB"/>
        </w:rPr>
        <w:t>roject</w:t>
      </w:r>
      <w:r w:rsidR="004220C6" w:rsidRPr="00FC4618">
        <w:rPr>
          <w:rFonts w:cstheme="minorHAnsi"/>
          <w:bCs/>
          <w:sz w:val="20"/>
          <w:szCs w:val="20"/>
          <w:lang w:val="en-GB"/>
        </w:rPr>
        <w:tab/>
        <w:t xml:space="preserve"> </w:t>
      </w:r>
      <w:sdt>
        <w:sdtPr>
          <w:rPr>
            <w:rFonts w:cstheme="minorHAnsi"/>
            <w:bCs/>
            <w:sz w:val="20"/>
            <w:szCs w:val="20"/>
            <w:lang w:val="en-GB"/>
          </w:rPr>
          <w:id w:val="109567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DA" w:rsidRPr="00FC4618">
            <w:rPr>
              <w:rFonts w:ascii="MS Gothic" w:eastAsia="MS Gothic" w:hAnsi="MS Gothic" w:cstheme="minorHAnsi" w:hint="eastAsia"/>
              <w:bCs/>
              <w:sz w:val="20"/>
              <w:szCs w:val="20"/>
              <w:lang w:val="en-GB"/>
            </w:rPr>
            <w:t>☐</w:t>
          </w:r>
        </w:sdtContent>
      </w:sdt>
      <w:r w:rsidR="004220C6" w:rsidRPr="00FC4618">
        <w:rPr>
          <w:rFonts w:cstheme="minorHAnsi"/>
          <w:bCs/>
          <w:sz w:val="20"/>
          <w:szCs w:val="20"/>
          <w:lang w:val="en-GB"/>
        </w:rPr>
        <w:t xml:space="preserve"> </w:t>
      </w:r>
      <w:r w:rsidR="00FC4618">
        <w:rPr>
          <w:rFonts w:cstheme="minorHAnsi"/>
          <w:bCs/>
          <w:sz w:val="20"/>
          <w:szCs w:val="20"/>
          <w:lang w:val="en-GB"/>
        </w:rPr>
        <w:t>R</w:t>
      </w:r>
      <w:r w:rsidR="00FC4618" w:rsidRPr="00FC4618">
        <w:rPr>
          <w:rFonts w:cstheme="minorHAnsi"/>
          <w:bCs/>
          <w:sz w:val="20"/>
          <w:szCs w:val="20"/>
          <w:lang w:val="en-GB"/>
        </w:rPr>
        <w:t>esearch project</w:t>
      </w:r>
    </w:p>
    <w:p w14:paraId="5A011066" w14:textId="77777777" w:rsidR="00465CF4" w:rsidRPr="00FC4618" w:rsidRDefault="00465CF4" w:rsidP="007255EE">
      <w:pPr>
        <w:spacing w:after="0"/>
        <w:rPr>
          <w:sz w:val="20"/>
          <w:szCs w:val="20"/>
          <w:lang w:val="en-GB"/>
        </w:rPr>
      </w:pPr>
    </w:p>
    <w:p w14:paraId="159BECF6" w14:textId="7AA4EA68" w:rsidR="00FF52DE" w:rsidRPr="00673518" w:rsidRDefault="00673518" w:rsidP="007255EE">
      <w:pPr>
        <w:spacing w:after="0"/>
        <w:rPr>
          <w:b/>
          <w:sz w:val="20"/>
          <w:szCs w:val="20"/>
          <w:lang w:val="en-GB"/>
        </w:rPr>
      </w:pPr>
      <w:r w:rsidRPr="00673518">
        <w:rPr>
          <w:b/>
          <w:sz w:val="20"/>
          <w:szCs w:val="20"/>
          <w:lang w:val="en-GB"/>
        </w:rPr>
        <w:t>Topic</w:t>
      </w:r>
      <w:r w:rsidR="00561A3B">
        <w:rPr>
          <w:b/>
          <w:sz w:val="20"/>
          <w:szCs w:val="20"/>
          <w:lang w:val="en-GB"/>
        </w:rPr>
        <w:t xml:space="preserve"> (can be </w:t>
      </w:r>
      <w:r w:rsidR="00EE53CA">
        <w:rPr>
          <w:b/>
          <w:sz w:val="20"/>
          <w:szCs w:val="20"/>
          <w:lang w:val="en-GB"/>
        </w:rPr>
        <w:t>more than one</w:t>
      </w:r>
      <w:r w:rsidR="00561A3B">
        <w:rPr>
          <w:b/>
          <w:sz w:val="20"/>
          <w:szCs w:val="20"/>
          <w:lang w:val="en-GB"/>
        </w:rPr>
        <w:t>)</w:t>
      </w:r>
    </w:p>
    <w:p w14:paraId="78F2398D" w14:textId="059441D1" w:rsidR="00134862" w:rsidRDefault="00C141C8" w:rsidP="00134862">
      <w:pPr>
        <w:tabs>
          <w:tab w:val="left" w:pos="5245"/>
        </w:tabs>
        <w:spacing w:after="0"/>
        <w:rPr>
          <w:rFonts w:cstheme="minorHAnsi"/>
          <w:bCs/>
          <w:sz w:val="20"/>
          <w:szCs w:val="20"/>
          <w:lang w:val="en-GB"/>
        </w:rPr>
      </w:pPr>
      <w:sdt>
        <w:sdtPr>
          <w:rPr>
            <w:rFonts w:cstheme="minorHAnsi"/>
            <w:bCs/>
            <w:sz w:val="20"/>
            <w:szCs w:val="20"/>
            <w:lang w:val="en-GB"/>
          </w:rPr>
          <w:id w:val="26650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9BB" w:rsidRPr="00673518">
            <w:rPr>
              <w:rFonts w:ascii="Segoe UI Symbol" w:eastAsia="MS Gothic" w:hAnsi="Segoe UI Symbol" w:cs="Segoe UI Symbol"/>
              <w:bCs/>
              <w:sz w:val="20"/>
              <w:szCs w:val="20"/>
              <w:lang w:val="en-GB"/>
            </w:rPr>
            <w:t>☐</w:t>
          </w:r>
        </w:sdtContent>
      </w:sdt>
      <w:r w:rsidR="009E19BB" w:rsidRPr="00673518">
        <w:rPr>
          <w:rFonts w:cstheme="minorHAnsi"/>
          <w:bCs/>
          <w:sz w:val="20"/>
          <w:szCs w:val="20"/>
          <w:lang w:val="en-GB"/>
        </w:rPr>
        <w:t xml:space="preserve"> </w:t>
      </w:r>
      <w:r w:rsidR="00673518" w:rsidRPr="00673518">
        <w:rPr>
          <w:rFonts w:cstheme="minorHAnsi"/>
          <w:bCs/>
          <w:sz w:val="20"/>
          <w:szCs w:val="20"/>
          <w:lang w:val="en-GB"/>
        </w:rPr>
        <w:t>Competency</w:t>
      </w:r>
      <w:r w:rsidR="00406B35">
        <w:rPr>
          <w:rFonts w:cstheme="minorHAnsi"/>
          <w:bCs/>
          <w:sz w:val="20"/>
          <w:szCs w:val="20"/>
          <w:lang w:val="en-GB"/>
        </w:rPr>
        <w:t>-</w:t>
      </w:r>
      <w:r w:rsidR="00E87425">
        <w:rPr>
          <w:rFonts w:cstheme="minorHAnsi"/>
          <w:bCs/>
          <w:sz w:val="20"/>
          <w:szCs w:val="20"/>
          <w:lang w:val="en-GB"/>
        </w:rPr>
        <w:t>B</w:t>
      </w:r>
      <w:r w:rsidR="00673518" w:rsidRPr="00673518">
        <w:rPr>
          <w:rFonts w:cstheme="minorHAnsi"/>
          <w:bCs/>
          <w:sz w:val="20"/>
          <w:szCs w:val="20"/>
          <w:lang w:val="en-GB"/>
        </w:rPr>
        <w:t>ased Med</w:t>
      </w:r>
      <w:r w:rsidR="00673518">
        <w:rPr>
          <w:rFonts w:cstheme="minorHAnsi"/>
          <w:bCs/>
          <w:sz w:val="20"/>
          <w:szCs w:val="20"/>
          <w:lang w:val="en-GB"/>
        </w:rPr>
        <w:t>ical Education (CBME)</w:t>
      </w:r>
      <w:r w:rsidR="004220C6" w:rsidRPr="00673518">
        <w:rPr>
          <w:rFonts w:cstheme="minorHAnsi"/>
          <w:bCs/>
          <w:sz w:val="20"/>
          <w:szCs w:val="20"/>
          <w:lang w:val="en-GB"/>
        </w:rPr>
        <w:tab/>
      </w:r>
      <w:r w:rsidR="00561A3B">
        <w:rPr>
          <w:rFonts w:cstheme="minorHAnsi"/>
          <w:bCs/>
          <w:sz w:val="20"/>
          <w:szCs w:val="20"/>
          <w:lang w:val="en-GB"/>
        </w:rPr>
        <w:tab/>
      </w:r>
      <w:r w:rsidR="00E157A5">
        <w:rPr>
          <w:rFonts w:cstheme="minorHAnsi"/>
          <w:bCs/>
          <w:sz w:val="20"/>
          <w:szCs w:val="20"/>
          <w:lang w:val="en-GB"/>
        </w:rPr>
        <w:tab/>
      </w:r>
      <w:sdt>
        <w:sdtPr>
          <w:rPr>
            <w:rFonts w:cstheme="minorHAnsi"/>
            <w:bCs/>
            <w:sz w:val="20"/>
            <w:szCs w:val="20"/>
            <w:lang w:val="en-GB"/>
          </w:rPr>
          <w:id w:val="-164373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A3B">
            <w:rPr>
              <w:rFonts w:ascii="MS Gothic" w:eastAsia="MS Gothic" w:hAnsi="MS Gothic" w:cstheme="minorHAnsi" w:hint="eastAsia"/>
              <w:bCs/>
              <w:sz w:val="20"/>
              <w:szCs w:val="20"/>
              <w:lang w:val="en-GB"/>
            </w:rPr>
            <w:t>☐</w:t>
          </w:r>
        </w:sdtContent>
      </w:sdt>
      <w:r w:rsidR="004220C6" w:rsidRPr="00673518">
        <w:rPr>
          <w:rFonts w:cstheme="minorHAnsi"/>
          <w:bCs/>
          <w:sz w:val="20"/>
          <w:szCs w:val="20"/>
          <w:lang w:val="en-GB"/>
        </w:rPr>
        <w:t xml:space="preserve"> </w:t>
      </w:r>
      <w:r w:rsidR="00134862">
        <w:rPr>
          <w:rFonts w:cstheme="minorHAnsi"/>
          <w:bCs/>
          <w:sz w:val="20"/>
          <w:szCs w:val="20"/>
          <w:lang w:val="en-GB"/>
        </w:rPr>
        <w:t>T</w:t>
      </w:r>
      <w:r w:rsidR="00134862" w:rsidRPr="00134862">
        <w:rPr>
          <w:rFonts w:cstheme="minorHAnsi"/>
          <w:bCs/>
          <w:sz w:val="20"/>
          <w:szCs w:val="20"/>
          <w:lang w:val="en-GB"/>
        </w:rPr>
        <w:t xml:space="preserve">raining in outpatient settings </w:t>
      </w:r>
    </w:p>
    <w:p w14:paraId="48CEAC78" w14:textId="7263FB7C" w:rsidR="009D7CE1" w:rsidRPr="00673518" w:rsidRDefault="00C141C8" w:rsidP="00134862">
      <w:pPr>
        <w:tabs>
          <w:tab w:val="left" w:pos="5245"/>
        </w:tabs>
        <w:spacing w:after="0"/>
        <w:rPr>
          <w:rFonts w:cstheme="minorHAnsi"/>
          <w:bCs/>
          <w:sz w:val="20"/>
          <w:szCs w:val="20"/>
          <w:lang w:val="en-GB"/>
        </w:rPr>
      </w:pPr>
      <w:sdt>
        <w:sdtPr>
          <w:rPr>
            <w:rFonts w:cstheme="minorHAnsi"/>
            <w:bCs/>
            <w:sz w:val="20"/>
            <w:szCs w:val="20"/>
            <w:lang w:val="en-GB"/>
          </w:rPr>
          <w:id w:val="85784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7F8" w:rsidRPr="00673518">
            <w:rPr>
              <w:rFonts w:ascii="Segoe UI Symbol" w:eastAsia="MS Gothic" w:hAnsi="Segoe UI Symbol" w:cs="Segoe UI Symbol"/>
              <w:bCs/>
              <w:sz w:val="20"/>
              <w:szCs w:val="20"/>
              <w:lang w:val="en-GB"/>
            </w:rPr>
            <w:t>☐</w:t>
          </w:r>
        </w:sdtContent>
      </w:sdt>
      <w:r w:rsidR="009E19BB" w:rsidRPr="00673518">
        <w:rPr>
          <w:rFonts w:cstheme="minorHAnsi"/>
          <w:bCs/>
          <w:sz w:val="20"/>
          <w:szCs w:val="20"/>
          <w:lang w:val="en-GB"/>
        </w:rPr>
        <w:t xml:space="preserve"> </w:t>
      </w:r>
      <w:r w:rsidR="001B43E1" w:rsidRPr="00673518">
        <w:rPr>
          <w:rFonts w:cstheme="minorHAnsi"/>
          <w:bCs/>
          <w:sz w:val="20"/>
          <w:szCs w:val="20"/>
          <w:lang w:val="en-GB"/>
        </w:rPr>
        <w:t xml:space="preserve">Entrustable Professional Activities </w:t>
      </w:r>
      <w:r w:rsidR="00673518" w:rsidRPr="00673518">
        <w:rPr>
          <w:rFonts w:cstheme="minorHAnsi"/>
          <w:bCs/>
          <w:sz w:val="20"/>
          <w:szCs w:val="20"/>
          <w:lang w:val="en-GB"/>
        </w:rPr>
        <w:t>(</w:t>
      </w:r>
      <w:r w:rsidR="001B43E1" w:rsidRPr="00673518">
        <w:rPr>
          <w:rFonts w:cstheme="minorHAnsi"/>
          <w:bCs/>
          <w:sz w:val="20"/>
          <w:szCs w:val="20"/>
          <w:lang w:val="en-GB"/>
        </w:rPr>
        <w:t>EPA</w:t>
      </w:r>
      <w:r w:rsidR="00673518">
        <w:rPr>
          <w:rFonts w:cstheme="minorHAnsi"/>
          <w:bCs/>
          <w:sz w:val="20"/>
          <w:szCs w:val="20"/>
          <w:lang w:val="en-GB"/>
        </w:rPr>
        <w:t>)</w:t>
      </w:r>
      <w:r w:rsidR="004220C6" w:rsidRPr="00673518">
        <w:rPr>
          <w:rFonts w:cstheme="minorHAnsi"/>
          <w:bCs/>
          <w:sz w:val="20"/>
          <w:szCs w:val="20"/>
          <w:lang w:val="en-GB"/>
        </w:rPr>
        <w:tab/>
      </w:r>
      <w:r w:rsidR="00561A3B">
        <w:rPr>
          <w:rFonts w:cstheme="minorHAnsi"/>
          <w:bCs/>
          <w:sz w:val="20"/>
          <w:szCs w:val="20"/>
          <w:lang w:val="en-GB"/>
        </w:rPr>
        <w:tab/>
      </w:r>
      <w:r w:rsidR="00E157A5">
        <w:rPr>
          <w:rFonts w:cstheme="minorHAnsi"/>
          <w:bCs/>
          <w:sz w:val="20"/>
          <w:szCs w:val="20"/>
          <w:lang w:val="en-GB"/>
        </w:rPr>
        <w:tab/>
      </w:r>
      <w:sdt>
        <w:sdtPr>
          <w:rPr>
            <w:rFonts w:cstheme="minorHAnsi"/>
            <w:bCs/>
            <w:sz w:val="20"/>
            <w:szCs w:val="20"/>
            <w:lang w:val="en-GB"/>
          </w:rPr>
          <w:id w:val="20985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DA" w:rsidRPr="00673518">
            <w:rPr>
              <w:rFonts w:ascii="MS Gothic" w:eastAsia="MS Gothic" w:hAnsi="MS Gothic" w:cstheme="minorHAnsi" w:hint="eastAsia"/>
              <w:bCs/>
              <w:sz w:val="20"/>
              <w:szCs w:val="20"/>
              <w:lang w:val="en-GB"/>
            </w:rPr>
            <w:t>☐</w:t>
          </w:r>
        </w:sdtContent>
      </w:sdt>
      <w:r w:rsidR="004220C6" w:rsidRPr="00673518">
        <w:rPr>
          <w:rFonts w:cstheme="minorHAnsi"/>
          <w:bCs/>
          <w:sz w:val="20"/>
          <w:szCs w:val="20"/>
          <w:lang w:val="en-GB"/>
        </w:rPr>
        <w:t xml:space="preserve"> Faculty Development</w:t>
      </w:r>
    </w:p>
    <w:p w14:paraId="1F1F7C19" w14:textId="3E92F5FC" w:rsidR="009663DA" w:rsidRPr="00134862" w:rsidRDefault="00C141C8" w:rsidP="009663DA">
      <w:pPr>
        <w:tabs>
          <w:tab w:val="left" w:pos="5245"/>
        </w:tabs>
        <w:spacing w:after="0"/>
        <w:rPr>
          <w:rFonts w:cstheme="minorHAnsi"/>
          <w:bCs/>
          <w:sz w:val="20"/>
          <w:szCs w:val="20"/>
          <w:lang w:val="en-GB"/>
        </w:rPr>
      </w:pPr>
      <w:sdt>
        <w:sdtPr>
          <w:rPr>
            <w:rFonts w:cstheme="minorHAnsi"/>
            <w:bCs/>
            <w:sz w:val="20"/>
            <w:szCs w:val="20"/>
            <w:lang w:val="en-GB"/>
          </w:rPr>
          <w:id w:val="134566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1C7" w:rsidRPr="00134862">
            <w:rPr>
              <w:rFonts w:ascii="MS Gothic" w:eastAsia="MS Gothic" w:hAnsi="MS Gothic" w:cstheme="minorHAnsi" w:hint="eastAsia"/>
              <w:bCs/>
              <w:sz w:val="20"/>
              <w:szCs w:val="20"/>
              <w:lang w:val="en-GB"/>
            </w:rPr>
            <w:t>☐</w:t>
          </w:r>
        </w:sdtContent>
      </w:sdt>
      <w:r w:rsidR="009E19BB" w:rsidRPr="00134862">
        <w:rPr>
          <w:rFonts w:cstheme="minorHAnsi"/>
          <w:bCs/>
          <w:sz w:val="20"/>
          <w:szCs w:val="20"/>
          <w:lang w:val="en-GB"/>
        </w:rPr>
        <w:t xml:space="preserve"> </w:t>
      </w:r>
      <w:r w:rsidR="001B43E1" w:rsidRPr="00134862">
        <w:rPr>
          <w:rFonts w:cstheme="minorHAnsi"/>
          <w:bCs/>
          <w:sz w:val="20"/>
          <w:szCs w:val="20"/>
          <w:lang w:val="en-GB"/>
        </w:rPr>
        <w:t>Planetary Health</w:t>
      </w:r>
      <w:r w:rsidR="009663DA" w:rsidRPr="00134862">
        <w:rPr>
          <w:rFonts w:cstheme="minorHAnsi"/>
          <w:bCs/>
          <w:sz w:val="20"/>
          <w:szCs w:val="20"/>
          <w:lang w:val="en-GB"/>
        </w:rPr>
        <w:tab/>
      </w:r>
      <w:r w:rsidR="00561A3B">
        <w:rPr>
          <w:rFonts w:cstheme="minorHAnsi"/>
          <w:bCs/>
          <w:sz w:val="20"/>
          <w:szCs w:val="20"/>
          <w:lang w:val="en-GB"/>
        </w:rPr>
        <w:tab/>
      </w:r>
      <w:r w:rsidR="00E157A5" w:rsidRPr="00134862">
        <w:rPr>
          <w:rFonts w:cstheme="minorHAnsi"/>
          <w:bCs/>
          <w:sz w:val="20"/>
          <w:szCs w:val="20"/>
          <w:lang w:val="en-GB"/>
        </w:rPr>
        <w:tab/>
      </w:r>
      <w:sdt>
        <w:sdtPr>
          <w:rPr>
            <w:rFonts w:cstheme="minorHAnsi"/>
            <w:bCs/>
            <w:sz w:val="20"/>
            <w:szCs w:val="20"/>
            <w:lang w:val="en-GB"/>
          </w:rPr>
          <w:id w:val="-56002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DA" w:rsidRPr="00134862">
            <w:rPr>
              <w:rFonts w:ascii="MS Gothic" w:eastAsia="MS Gothic" w:hAnsi="MS Gothic" w:cstheme="minorHAnsi" w:hint="eastAsia"/>
              <w:bCs/>
              <w:sz w:val="20"/>
              <w:szCs w:val="20"/>
              <w:lang w:val="en-GB"/>
            </w:rPr>
            <w:t>☐</w:t>
          </w:r>
        </w:sdtContent>
      </w:sdt>
      <w:r w:rsidR="004220C6" w:rsidRPr="00134862">
        <w:rPr>
          <w:rFonts w:cstheme="minorHAnsi"/>
          <w:bCs/>
          <w:sz w:val="20"/>
          <w:szCs w:val="20"/>
          <w:lang w:val="en-GB"/>
        </w:rPr>
        <w:t xml:space="preserve"> «</w:t>
      </w:r>
      <w:hyperlink r:id="rId8" w:history="1">
        <w:r w:rsidR="00B06EB9" w:rsidRPr="00B06EB9">
          <w:rPr>
            <w:rStyle w:val="Hyperlink"/>
            <w:rFonts w:cstheme="minorHAnsi"/>
            <w:bCs/>
            <w:sz w:val="20"/>
            <w:szCs w:val="20"/>
            <w:lang w:val="en-GB"/>
          </w:rPr>
          <w:t>General</w:t>
        </w:r>
        <w:r w:rsidR="00B06EB9" w:rsidRPr="00D23D8A">
          <w:rPr>
            <w:rStyle w:val="Hyperlink"/>
            <w:rFonts w:cstheme="minorHAnsi"/>
            <w:bCs/>
            <w:sz w:val="20"/>
            <w:szCs w:val="20"/>
            <w:lang w:val="en-GB"/>
          </w:rPr>
          <w:t xml:space="preserve"> objectives</w:t>
        </w:r>
      </w:hyperlink>
      <w:r w:rsidR="004220C6" w:rsidRPr="00134862">
        <w:rPr>
          <w:rFonts w:cstheme="minorHAnsi"/>
          <w:bCs/>
          <w:sz w:val="20"/>
          <w:szCs w:val="20"/>
          <w:lang w:val="en-GB"/>
        </w:rPr>
        <w:t>»</w:t>
      </w:r>
    </w:p>
    <w:p w14:paraId="132AF03B" w14:textId="084681FD" w:rsidR="004220C6" w:rsidRPr="00E157A5" w:rsidRDefault="00C141C8" w:rsidP="009663DA">
      <w:pPr>
        <w:tabs>
          <w:tab w:val="left" w:pos="5245"/>
        </w:tabs>
        <w:spacing w:after="0"/>
        <w:rPr>
          <w:rFonts w:cstheme="minorHAnsi"/>
          <w:bCs/>
          <w:sz w:val="20"/>
          <w:szCs w:val="20"/>
          <w:lang w:val="en-GB"/>
        </w:rPr>
      </w:pPr>
      <w:sdt>
        <w:sdtPr>
          <w:rPr>
            <w:rFonts w:cstheme="minorHAnsi"/>
            <w:bCs/>
            <w:sz w:val="20"/>
            <w:szCs w:val="20"/>
            <w:lang w:val="en-GB"/>
          </w:rPr>
          <w:id w:val="-17218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DA" w:rsidRPr="00E157A5">
            <w:rPr>
              <w:rFonts w:ascii="MS Gothic" w:eastAsia="MS Gothic" w:hAnsi="MS Gothic" w:cstheme="minorHAnsi" w:hint="eastAsia"/>
              <w:bCs/>
              <w:sz w:val="20"/>
              <w:szCs w:val="20"/>
              <w:lang w:val="en-GB"/>
            </w:rPr>
            <w:t>☐</w:t>
          </w:r>
        </w:sdtContent>
      </w:sdt>
      <w:r w:rsidR="009663DA" w:rsidRPr="00E157A5">
        <w:rPr>
          <w:rFonts w:cstheme="minorHAnsi"/>
          <w:bCs/>
          <w:sz w:val="20"/>
          <w:szCs w:val="20"/>
          <w:lang w:val="en-GB"/>
        </w:rPr>
        <w:t xml:space="preserve"> </w:t>
      </w:r>
      <w:r w:rsidR="004F01B4">
        <w:rPr>
          <w:rFonts w:cstheme="minorHAnsi"/>
          <w:bCs/>
          <w:sz w:val="20"/>
          <w:szCs w:val="20"/>
          <w:lang w:val="en-GB"/>
        </w:rPr>
        <w:t>Continuity</w:t>
      </w:r>
      <w:r w:rsidR="00E157A5" w:rsidRPr="00E157A5">
        <w:rPr>
          <w:rFonts w:cstheme="minorHAnsi"/>
          <w:bCs/>
          <w:sz w:val="20"/>
          <w:szCs w:val="20"/>
          <w:lang w:val="en-GB"/>
        </w:rPr>
        <w:t xml:space="preserve"> between underg</w:t>
      </w:r>
      <w:r w:rsidR="002A2347">
        <w:rPr>
          <w:rFonts w:cstheme="minorHAnsi"/>
          <w:bCs/>
          <w:sz w:val="20"/>
          <w:szCs w:val="20"/>
          <w:lang w:val="en-GB"/>
        </w:rPr>
        <w:t>r</w:t>
      </w:r>
      <w:r w:rsidR="00E157A5" w:rsidRPr="00E157A5">
        <w:rPr>
          <w:rFonts w:cstheme="minorHAnsi"/>
          <w:bCs/>
          <w:sz w:val="20"/>
          <w:szCs w:val="20"/>
          <w:lang w:val="en-GB"/>
        </w:rPr>
        <w:t>aduate and postgraduate trai</w:t>
      </w:r>
      <w:r w:rsidR="00E157A5">
        <w:rPr>
          <w:rFonts w:cstheme="minorHAnsi"/>
          <w:bCs/>
          <w:sz w:val="20"/>
          <w:szCs w:val="20"/>
          <w:lang w:val="en-GB"/>
        </w:rPr>
        <w:t>ning</w:t>
      </w:r>
      <w:r w:rsidR="00561A3B">
        <w:rPr>
          <w:rFonts w:cstheme="minorHAnsi"/>
          <w:bCs/>
          <w:sz w:val="20"/>
          <w:szCs w:val="20"/>
          <w:lang w:val="en-GB"/>
        </w:rPr>
        <w:tab/>
      </w:r>
      <w:r w:rsidR="009663DA" w:rsidRPr="00E157A5">
        <w:rPr>
          <w:rFonts w:cstheme="minorHAnsi"/>
          <w:bCs/>
          <w:sz w:val="20"/>
          <w:szCs w:val="20"/>
          <w:lang w:val="en-GB"/>
        </w:rPr>
        <w:tab/>
      </w:r>
      <w:sdt>
        <w:sdtPr>
          <w:rPr>
            <w:rFonts w:cstheme="minorHAnsi"/>
            <w:bCs/>
            <w:sz w:val="20"/>
            <w:szCs w:val="20"/>
            <w:lang w:val="en-GB"/>
          </w:rPr>
          <w:id w:val="-459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DA" w:rsidRPr="00E157A5">
            <w:rPr>
              <w:rFonts w:ascii="Segoe UI Symbol" w:eastAsia="MS Gothic" w:hAnsi="Segoe UI Symbol" w:cs="Segoe UI Symbol"/>
              <w:bCs/>
              <w:sz w:val="20"/>
              <w:szCs w:val="20"/>
              <w:lang w:val="en-GB"/>
            </w:rPr>
            <w:t>☐</w:t>
          </w:r>
        </w:sdtContent>
      </w:sdt>
      <w:r w:rsidR="009663DA" w:rsidRPr="00E157A5">
        <w:rPr>
          <w:rFonts w:cstheme="minorHAnsi"/>
          <w:bCs/>
          <w:sz w:val="20"/>
          <w:szCs w:val="20"/>
          <w:lang w:val="en-GB"/>
        </w:rPr>
        <w:t xml:space="preserve"> </w:t>
      </w:r>
      <w:r w:rsidR="00E90FC4">
        <w:rPr>
          <w:rFonts w:cstheme="minorHAnsi"/>
          <w:bCs/>
          <w:sz w:val="20"/>
          <w:szCs w:val="20"/>
          <w:lang w:val="en-GB"/>
        </w:rPr>
        <w:t>Other</w:t>
      </w:r>
    </w:p>
    <w:sectPr w:rsidR="004220C6" w:rsidRPr="00E157A5" w:rsidSect="00A84934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0A6B" w14:textId="77777777" w:rsidR="00F53CB3" w:rsidRDefault="00F53CB3" w:rsidP="00E177D4">
      <w:pPr>
        <w:spacing w:after="0"/>
      </w:pPr>
      <w:r>
        <w:separator/>
      </w:r>
    </w:p>
  </w:endnote>
  <w:endnote w:type="continuationSeparator" w:id="0">
    <w:p w14:paraId="4BBC0AC1" w14:textId="77777777" w:rsidR="00F53CB3" w:rsidRDefault="00F53CB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34DA" w14:textId="6FA3FDAB" w:rsidR="009A2F57" w:rsidRPr="00847F74" w:rsidRDefault="00A12A4C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 xml:space="preserve">|  </w:t>
    </w:r>
    <w:r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info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@</w:t>
    </w:r>
    <w:r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siwf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="009A3199"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9A0286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9A0286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="009A3199"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E57D" w14:textId="575BA461" w:rsidR="0097452E" w:rsidRPr="001369F4" w:rsidRDefault="001369F4" w:rsidP="001369F4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</w:t>
    </w:r>
    <w:r>
      <w:rPr>
        <w:color w:val="3C5587"/>
        <w:spacing w:val="3"/>
        <w:sz w:val="15"/>
        <w:szCs w:val="15"/>
      </w:rPr>
      <w:t>6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</w:t>
    </w:r>
    <w:r>
      <w:rPr>
        <w:color w:val="3C5587"/>
        <w:spacing w:val="3"/>
        <w:sz w:val="15"/>
        <w:szCs w:val="15"/>
      </w:rPr>
      <w:t>503</w:t>
    </w:r>
    <w:r w:rsidRPr="00C81D81">
      <w:rPr>
        <w:color w:val="3C5587"/>
        <w:spacing w:val="3"/>
        <w:sz w:val="15"/>
        <w:szCs w:val="15"/>
      </w:rPr>
      <w:t xml:space="preserve"> </w:t>
    </w:r>
    <w:r>
      <w:rPr>
        <w:color w:val="3C5587"/>
        <w:spacing w:val="3"/>
        <w:sz w:val="15"/>
        <w:szCs w:val="15"/>
      </w:rPr>
      <w:t>06</w:t>
    </w:r>
    <w:r w:rsidRPr="00C81D81">
      <w:rPr>
        <w:color w:val="3C5587"/>
        <w:spacing w:val="3"/>
        <w:sz w:val="15"/>
        <w:szCs w:val="15"/>
      </w:rPr>
      <w:t xml:space="preserve"> </w:t>
    </w:r>
    <w:r>
      <w:rPr>
        <w:color w:val="3C5587"/>
        <w:spacing w:val="3"/>
        <w:sz w:val="15"/>
        <w:szCs w:val="15"/>
      </w:rPr>
      <w:t>00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</w:t>
    </w:r>
    <w:r>
      <w:rPr>
        <w:color w:val="3C5587"/>
        <w:spacing w:val="3"/>
        <w:sz w:val="15"/>
        <w:szCs w:val="15"/>
      </w:rPr>
      <w:t>info</w:t>
    </w:r>
    <w:r w:rsidRPr="00C81D81">
      <w:rPr>
        <w:color w:val="3C5587"/>
        <w:spacing w:val="3"/>
        <w:sz w:val="15"/>
        <w:szCs w:val="15"/>
      </w:rPr>
      <w:t>@</w:t>
    </w:r>
    <w:r>
      <w:rPr>
        <w:color w:val="3C5587"/>
        <w:spacing w:val="3"/>
        <w:sz w:val="15"/>
        <w:szCs w:val="15"/>
      </w:rPr>
      <w:t>siwf</w:t>
    </w:r>
    <w:r w:rsidRPr="00C81D81">
      <w:rPr>
        <w:color w:val="3C5587"/>
        <w:spacing w:val="3"/>
        <w:sz w:val="15"/>
        <w:szCs w:val="15"/>
      </w:rPr>
      <w:t xml:space="preserve">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E652" w14:textId="77777777" w:rsidR="00F53CB3" w:rsidRDefault="00F53CB3" w:rsidP="00E177D4">
      <w:pPr>
        <w:spacing w:after="0"/>
      </w:pPr>
      <w:r>
        <w:separator/>
      </w:r>
    </w:p>
  </w:footnote>
  <w:footnote w:type="continuationSeparator" w:id="0">
    <w:p w14:paraId="45848CFB" w14:textId="77777777" w:rsidR="00F53CB3" w:rsidRDefault="00F53CB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9D3100" w14:paraId="5E40BFEE" w14:textId="77777777" w:rsidTr="00FE3DF1">
      <w:trPr>
        <w:trHeight w:val="1421"/>
      </w:trPr>
      <w:tc>
        <w:tcPr>
          <w:tcW w:w="3307" w:type="dxa"/>
        </w:tcPr>
        <w:p w14:paraId="480DC208" w14:textId="77777777"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58E52BED" wp14:editId="4F6FDF8E">
                <wp:simplePos x="0" y="0"/>
                <wp:positionH relativeFrom="column">
                  <wp:posOffset>-15240</wp:posOffset>
                </wp:positionH>
                <wp:positionV relativeFrom="paragraph">
                  <wp:posOffset>-7620</wp:posOffset>
                </wp:positionV>
                <wp:extent cx="1390650" cy="55245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52D98133" w14:textId="77777777" w:rsidR="009D3100" w:rsidRDefault="009D3100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7D3E68A0" w14:textId="77777777" w:rsidR="009D3100" w:rsidRDefault="009D3100" w:rsidP="004130F5">
          <w:pPr>
            <w:pStyle w:val="Kopfzeile"/>
            <w:spacing w:after="1080"/>
          </w:pPr>
        </w:p>
      </w:tc>
    </w:tr>
  </w:tbl>
  <w:p w14:paraId="750FE666" w14:textId="77777777" w:rsidR="004E6C12" w:rsidRPr="009D3100" w:rsidRDefault="004E6C12" w:rsidP="004220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9D2"/>
    <w:multiLevelType w:val="multilevel"/>
    <w:tmpl w:val="5C6614D2"/>
    <w:numStyleLink w:val="FMHNummerierunggegliedertauf3EbenenAltN"/>
  </w:abstractNum>
  <w:abstractNum w:abstractNumId="1" w15:restartNumberingAfterBreak="0">
    <w:nsid w:val="0FEB586A"/>
    <w:multiLevelType w:val="multilevel"/>
    <w:tmpl w:val="5C6614D2"/>
    <w:numStyleLink w:val="FMHNummerierunggegliedertauf3EbenenAltN"/>
  </w:abstractNum>
  <w:abstractNum w:abstractNumId="2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9F1550"/>
    <w:multiLevelType w:val="multilevel"/>
    <w:tmpl w:val="5C6614D2"/>
    <w:numStyleLink w:val="FMHNummerierunggegliedertauf3EbenenAltN"/>
  </w:abstractNum>
  <w:abstractNum w:abstractNumId="5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E7F3241"/>
    <w:multiLevelType w:val="multilevel"/>
    <w:tmpl w:val="3632A744"/>
    <w:numStyleLink w:val="FMHAufzhlunggegliedertauf3EbenenAltA"/>
  </w:abstractNum>
  <w:abstractNum w:abstractNumId="11" w15:restartNumberingAfterBreak="0">
    <w:nsid w:val="577610C0"/>
    <w:multiLevelType w:val="multilevel"/>
    <w:tmpl w:val="5C6614D2"/>
    <w:numStyleLink w:val="FMHNummerierunggegliedertauf3EbenenAltN"/>
  </w:abstractNum>
  <w:abstractNum w:abstractNumId="12" w15:restartNumberingAfterBreak="0">
    <w:nsid w:val="64427FC0"/>
    <w:multiLevelType w:val="multilevel"/>
    <w:tmpl w:val="3632A744"/>
    <w:numStyleLink w:val="FMHAufzhlunggegliedertauf3EbenenAltA"/>
  </w:abstractNum>
  <w:abstractNum w:abstractNumId="13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712E5C"/>
    <w:multiLevelType w:val="multilevel"/>
    <w:tmpl w:val="5C6614D2"/>
    <w:numStyleLink w:val="FMHNummerierunggegliedertauf3EbenenAltN"/>
  </w:abstractNum>
  <w:abstractNum w:abstractNumId="15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601552">
    <w:abstractNumId w:val="2"/>
  </w:num>
  <w:num w:numId="2" w16cid:durableId="2034184906">
    <w:abstractNumId w:val="15"/>
  </w:num>
  <w:num w:numId="3" w16cid:durableId="1566139415">
    <w:abstractNumId w:val="9"/>
  </w:num>
  <w:num w:numId="4" w16cid:durableId="1096025835">
    <w:abstractNumId w:val="3"/>
  </w:num>
  <w:num w:numId="5" w16cid:durableId="232281933">
    <w:abstractNumId w:val="9"/>
  </w:num>
  <w:num w:numId="6" w16cid:durableId="532227792">
    <w:abstractNumId w:val="13"/>
  </w:num>
  <w:num w:numId="7" w16cid:durableId="14041372">
    <w:abstractNumId w:val="5"/>
  </w:num>
  <w:num w:numId="8" w16cid:durableId="719328551">
    <w:abstractNumId w:val="0"/>
  </w:num>
  <w:num w:numId="9" w16cid:durableId="1401905176">
    <w:abstractNumId w:val="14"/>
  </w:num>
  <w:num w:numId="10" w16cid:durableId="1621298068">
    <w:abstractNumId w:val="11"/>
  </w:num>
  <w:num w:numId="11" w16cid:durableId="1011763287">
    <w:abstractNumId w:val="1"/>
  </w:num>
  <w:num w:numId="12" w16cid:durableId="932401933">
    <w:abstractNumId w:val="4"/>
  </w:num>
  <w:num w:numId="13" w16cid:durableId="436367670">
    <w:abstractNumId w:val="8"/>
  </w:num>
  <w:num w:numId="14" w16cid:durableId="33623196">
    <w:abstractNumId w:val="7"/>
  </w:num>
  <w:num w:numId="15" w16cid:durableId="2020546596">
    <w:abstractNumId w:val="12"/>
  </w:num>
  <w:num w:numId="16" w16cid:durableId="835615152">
    <w:abstractNumId w:val="10"/>
  </w:num>
  <w:num w:numId="17" w16cid:durableId="20951989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bSeVR3tYYUbZIaRPSQ7RlUu6zCkYCnFJ6voSVw6F8l5mZghBpshya99m8hdAmkb+1UVbhVolWGj8ndnyJebbg==" w:salt="9kT0JU2oMjoOrCjf9v3v2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CE"/>
    <w:rsid w:val="0012615E"/>
    <w:rsid w:val="0013397E"/>
    <w:rsid w:val="00134862"/>
    <w:rsid w:val="001369F4"/>
    <w:rsid w:val="001931F0"/>
    <w:rsid w:val="001B43E1"/>
    <w:rsid w:val="001E751E"/>
    <w:rsid w:val="00225BD8"/>
    <w:rsid w:val="00232C9F"/>
    <w:rsid w:val="002372E3"/>
    <w:rsid w:val="00253F0B"/>
    <w:rsid w:val="002807ED"/>
    <w:rsid w:val="002A2347"/>
    <w:rsid w:val="00321F80"/>
    <w:rsid w:val="003246D1"/>
    <w:rsid w:val="003349DB"/>
    <w:rsid w:val="00395027"/>
    <w:rsid w:val="003A34FC"/>
    <w:rsid w:val="003C4327"/>
    <w:rsid w:val="003C4580"/>
    <w:rsid w:val="003F07F8"/>
    <w:rsid w:val="00405FE7"/>
    <w:rsid w:val="00406B35"/>
    <w:rsid w:val="004220C6"/>
    <w:rsid w:val="004340F4"/>
    <w:rsid w:val="0043510C"/>
    <w:rsid w:val="00446AA6"/>
    <w:rsid w:val="00465CF4"/>
    <w:rsid w:val="004820B8"/>
    <w:rsid w:val="004821AF"/>
    <w:rsid w:val="004D2768"/>
    <w:rsid w:val="004E6C12"/>
    <w:rsid w:val="004F01B4"/>
    <w:rsid w:val="005324EC"/>
    <w:rsid w:val="00557A62"/>
    <w:rsid w:val="00561A3B"/>
    <w:rsid w:val="005C4EE6"/>
    <w:rsid w:val="005E266E"/>
    <w:rsid w:val="005F34EC"/>
    <w:rsid w:val="0063489B"/>
    <w:rsid w:val="006659F7"/>
    <w:rsid w:val="00673518"/>
    <w:rsid w:val="00712CA3"/>
    <w:rsid w:val="007255EE"/>
    <w:rsid w:val="00725A57"/>
    <w:rsid w:val="0074698E"/>
    <w:rsid w:val="007556C7"/>
    <w:rsid w:val="0077171B"/>
    <w:rsid w:val="00780BF4"/>
    <w:rsid w:val="0078232E"/>
    <w:rsid w:val="00802F2C"/>
    <w:rsid w:val="00807896"/>
    <w:rsid w:val="00815ADD"/>
    <w:rsid w:val="00824E44"/>
    <w:rsid w:val="00847F74"/>
    <w:rsid w:val="008660C5"/>
    <w:rsid w:val="00872BB0"/>
    <w:rsid w:val="008C073A"/>
    <w:rsid w:val="00927F43"/>
    <w:rsid w:val="00961A73"/>
    <w:rsid w:val="009663DA"/>
    <w:rsid w:val="0097452E"/>
    <w:rsid w:val="009A0286"/>
    <w:rsid w:val="009A2F57"/>
    <w:rsid w:val="009A3199"/>
    <w:rsid w:val="009B352C"/>
    <w:rsid w:val="009B4ECD"/>
    <w:rsid w:val="009D3100"/>
    <w:rsid w:val="009D7CE1"/>
    <w:rsid w:val="009E19BB"/>
    <w:rsid w:val="009F3701"/>
    <w:rsid w:val="00A12A4C"/>
    <w:rsid w:val="00A373F5"/>
    <w:rsid w:val="00A44C0C"/>
    <w:rsid w:val="00A45CF8"/>
    <w:rsid w:val="00A56EB6"/>
    <w:rsid w:val="00A84934"/>
    <w:rsid w:val="00AC0ED9"/>
    <w:rsid w:val="00AD06FA"/>
    <w:rsid w:val="00B067A7"/>
    <w:rsid w:val="00B06EB9"/>
    <w:rsid w:val="00B127D2"/>
    <w:rsid w:val="00B46C91"/>
    <w:rsid w:val="00B521C7"/>
    <w:rsid w:val="00B525E5"/>
    <w:rsid w:val="00B609B4"/>
    <w:rsid w:val="00B77DF2"/>
    <w:rsid w:val="00B82656"/>
    <w:rsid w:val="00BD4A55"/>
    <w:rsid w:val="00BE3803"/>
    <w:rsid w:val="00C141C8"/>
    <w:rsid w:val="00C57EBA"/>
    <w:rsid w:val="00C84483"/>
    <w:rsid w:val="00C92269"/>
    <w:rsid w:val="00CD4067"/>
    <w:rsid w:val="00CD79C8"/>
    <w:rsid w:val="00CE0E41"/>
    <w:rsid w:val="00D20FCE"/>
    <w:rsid w:val="00D23D8A"/>
    <w:rsid w:val="00D440CE"/>
    <w:rsid w:val="00D47038"/>
    <w:rsid w:val="00D75003"/>
    <w:rsid w:val="00D92CCA"/>
    <w:rsid w:val="00D95540"/>
    <w:rsid w:val="00DA5B3E"/>
    <w:rsid w:val="00DC7F83"/>
    <w:rsid w:val="00E157A5"/>
    <w:rsid w:val="00E177D4"/>
    <w:rsid w:val="00E66B2B"/>
    <w:rsid w:val="00E87425"/>
    <w:rsid w:val="00E90FC4"/>
    <w:rsid w:val="00EA5F42"/>
    <w:rsid w:val="00EE53CA"/>
    <w:rsid w:val="00F53CB3"/>
    <w:rsid w:val="00F76AD1"/>
    <w:rsid w:val="00FA700E"/>
    <w:rsid w:val="00FC4618"/>
    <w:rsid w:val="00FE3DF1"/>
    <w:rsid w:val="00FE747C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79D1D9"/>
  <w15:docId w15:val="{B12FD4E7-9AD7-43F0-9C14-78C983CD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CF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paragraph" w:customStyle="1" w:styleId="Haupttitel">
    <w:name w:val="Haupttitel"/>
    <w:basedOn w:val="Standard"/>
    <w:uiPriority w:val="6"/>
    <w:qFormat/>
    <w:rsid w:val="00465CF4"/>
    <w:rPr>
      <w:rFonts w:asciiTheme="majorHAnsi" w:hAnsiTheme="majorHAnsi"/>
      <w:b/>
      <w:color w:val="3C5587" w:themeColor="accent1"/>
      <w:sz w:val="5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19B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90FC4"/>
    <w:rPr>
      <w:color w:val="CDA028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5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25A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25A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5A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wf.ch/siwf-projekte/allgemeine-lernziele.cf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elhamouri\OneDrive%20-%20FMH\Forschung%20und%20Entwicklung\3%20Diverses%20und%20Korrespondenz\Vorlagen\SIWF%20Leer%20mit%20Logo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8A1C1-901C-4CC1-8F9F-0AAC831228D9}"/>
      </w:docPartPr>
      <w:docPartBody>
        <w:p w:rsidR="007C32C9" w:rsidRDefault="007C32C9">
          <w:r w:rsidRPr="00E04B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BAF5F6A4CE47C995796497AB48C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88517-9CEE-41DD-8EB0-179B62FC9DDC}"/>
      </w:docPartPr>
      <w:docPartBody>
        <w:p w:rsidR="007B1CA7" w:rsidRDefault="00E86CAC" w:rsidP="00E86CAC">
          <w:pPr>
            <w:pStyle w:val="CEBAF5F6A4CE47C995796497AB48C886"/>
          </w:pPr>
          <w:r w:rsidRPr="00E04B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6215B28030452C9A535CFF019BB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CDE0F-B81E-46B7-B0DD-FDBBB33961F7}"/>
      </w:docPartPr>
      <w:docPartBody>
        <w:p w:rsidR="007B1CA7" w:rsidRDefault="00E86CAC" w:rsidP="00E86CAC">
          <w:pPr>
            <w:pStyle w:val="9C6215B28030452C9A535CFF019BBB77"/>
          </w:pPr>
          <w:r w:rsidRPr="00E04B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258A8A08C4410192659F727B9AE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0F026-9445-4B08-B737-DA653A24B48E}"/>
      </w:docPartPr>
      <w:docPartBody>
        <w:p w:rsidR="003A3F75" w:rsidRDefault="00B507E1" w:rsidP="00B507E1">
          <w:pPr>
            <w:pStyle w:val="2F258A8A08C4410192659F727B9AEAA2"/>
          </w:pPr>
          <w:r w:rsidRPr="00E04B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BA46537A5A43D380B33AF545A46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CE165-9BCB-4032-9D64-52A68D29BB11}"/>
      </w:docPartPr>
      <w:docPartBody>
        <w:p w:rsidR="000B266E" w:rsidRDefault="000B266E" w:rsidP="000B266E">
          <w:pPr>
            <w:pStyle w:val="7ABA46537A5A43D380B33AF545A46689"/>
          </w:pPr>
          <w:r w:rsidRPr="00E04B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C4A25EA7D24580BB69B78567EF3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758E8-8E9D-476E-98B0-84E57A77E7E4}"/>
      </w:docPartPr>
      <w:docPartBody>
        <w:p w:rsidR="000B266E" w:rsidRDefault="000B266E" w:rsidP="000B266E">
          <w:pPr>
            <w:pStyle w:val="5EC4A25EA7D24580BB69B78567EF3F82"/>
          </w:pPr>
          <w:r w:rsidRPr="00E04B0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C9"/>
    <w:rsid w:val="000B266E"/>
    <w:rsid w:val="003A3F75"/>
    <w:rsid w:val="005E0475"/>
    <w:rsid w:val="007B1CA7"/>
    <w:rsid w:val="007C32C9"/>
    <w:rsid w:val="00992F48"/>
    <w:rsid w:val="00A25FFC"/>
    <w:rsid w:val="00B507E1"/>
    <w:rsid w:val="00E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266E"/>
    <w:rPr>
      <w:color w:val="808080"/>
    </w:rPr>
  </w:style>
  <w:style w:type="paragraph" w:customStyle="1" w:styleId="CEBAF5F6A4CE47C995796497AB48C886">
    <w:name w:val="CEBAF5F6A4CE47C995796497AB48C886"/>
    <w:rsid w:val="00E86CAC"/>
  </w:style>
  <w:style w:type="paragraph" w:customStyle="1" w:styleId="9C6215B28030452C9A535CFF019BBB77">
    <w:name w:val="9C6215B28030452C9A535CFF019BBB77"/>
    <w:rsid w:val="00E86CAC"/>
  </w:style>
  <w:style w:type="paragraph" w:customStyle="1" w:styleId="2F258A8A08C4410192659F727B9AEAA2">
    <w:name w:val="2F258A8A08C4410192659F727B9AEAA2"/>
    <w:rsid w:val="00B507E1"/>
    <w:rPr>
      <w:lang w:val="de-CH" w:eastAsia="de-CH"/>
    </w:rPr>
  </w:style>
  <w:style w:type="paragraph" w:customStyle="1" w:styleId="7ABA46537A5A43D380B33AF545A46689">
    <w:name w:val="7ABA46537A5A43D380B33AF545A46689"/>
    <w:rsid w:val="000B266E"/>
  </w:style>
  <w:style w:type="paragraph" w:customStyle="1" w:styleId="5EC4A25EA7D24580BB69B78567EF3F82">
    <w:name w:val="5EC4A25EA7D24580BB69B78567EF3F82"/>
    <w:rsid w:val="000B2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D1F5-6ADC-4DAD-915F-EF542AC09E3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DE.dotx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 Hamouri</dc:creator>
  <cp:lastModifiedBy>El Hamouri Sarah</cp:lastModifiedBy>
  <cp:revision>18</cp:revision>
  <dcterms:created xsi:type="dcterms:W3CDTF">2023-11-22T10:38:00Z</dcterms:created>
  <dcterms:modified xsi:type="dcterms:W3CDTF">2023-11-28T09:45:00Z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