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A8" w:rsidRPr="00AB0CA8" w:rsidRDefault="00AB0CA8" w:rsidP="00AB0CA8">
      <w:pPr>
        <w:spacing w:after="0"/>
        <w:rPr>
          <w:rFonts w:ascii="Arial" w:eastAsia="Times New Roman" w:hAnsi="Arial" w:cs="Arial"/>
          <w:b/>
          <w:sz w:val="36"/>
          <w:szCs w:val="36"/>
          <w:lang w:val="fr-FR" w:eastAsia="de-DE"/>
        </w:rPr>
      </w:pPr>
      <w:r w:rsidRPr="00AB0CA8">
        <w:rPr>
          <w:rFonts w:ascii="Arial" w:eastAsia="Times New Roman" w:hAnsi="Arial" w:cs="Arial"/>
          <w:b/>
          <w:sz w:val="36"/>
          <w:szCs w:val="36"/>
          <w:lang w:val="fr-FR" w:eastAsia="de-DE"/>
        </w:rPr>
        <w:t>Reconnaissance du formateur en cabinet médical</w:t>
      </w:r>
    </w:p>
    <w:p w:rsidR="00AB0CA8" w:rsidRPr="00AB0CA8" w:rsidRDefault="00AB0CA8" w:rsidP="00AB0CA8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Arial"/>
          <w:sz w:val="36"/>
          <w:szCs w:val="36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Arial"/>
          <w:b/>
          <w:sz w:val="30"/>
          <w:szCs w:val="30"/>
          <w:lang w:val="de-CH" w:eastAsia="de-DE"/>
        </w:rPr>
      </w:pPr>
      <w:proofErr w:type="spellStart"/>
      <w:r w:rsidRPr="00AB0CA8">
        <w:rPr>
          <w:rFonts w:ascii="Arial" w:eastAsia="Times New Roman" w:hAnsi="Arial" w:cs="Arial"/>
          <w:b/>
          <w:sz w:val="30"/>
          <w:szCs w:val="30"/>
          <w:lang w:val="de-CH" w:eastAsia="de-DE"/>
        </w:rPr>
        <w:t>A</w:t>
      </w:r>
      <w:r w:rsidR="006E1305">
        <w:rPr>
          <w:rFonts w:ascii="Arial" w:eastAsia="Times New Roman" w:hAnsi="Arial" w:cs="Arial"/>
          <w:b/>
          <w:sz w:val="30"/>
          <w:szCs w:val="30"/>
          <w:lang w:val="de-CH" w:eastAsia="de-DE"/>
        </w:rPr>
        <w:t>ngiologie</w:t>
      </w:r>
      <w:proofErr w:type="spellEnd"/>
    </w:p>
    <w:p w:rsidR="00AB0CA8" w:rsidRPr="00AB0CA8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de-CH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de-CH" w:eastAsia="de-DE"/>
        </w:rPr>
      </w:pPr>
    </w:p>
    <w:bookmarkStart w:id="0" w:name="Text24"/>
    <w:p w:rsidR="00AB0CA8" w:rsidRPr="00AB0CA8" w:rsidRDefault="00AB0CA8" w:rsidP="00AB0CA8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E43F35">
        <w:rPr>
          <w:rFonts w:ascii="Arial" w:eastAsia="Times New Roman" w:hAnsi="Arial" w:cs="Times New Roman"/>
          <w:lang w:val="fr-FR" w:eastAsia="de-DE"/>
        </w:rPr>
      </w:r>
      <w:r w:rsidR="00E43F35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r w:rsidRPr="00AB0CA8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Demande de reconnaissance </w:t>
      </w: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E43F35">
        <w:rPr>
          <w:rFonts w:ascii="Arial" w:eastAsia="Times New Roman" w:hAnsi="Arial" w:cs="Times New Roman"/>
          <w:lang w:val="fr-FR" w:eastAsia="de-DE"/>
        </w:rPr>
      </w:r>
      <w:r w:rsidR="00E43F35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r w:rsidRPr="00AB0CA8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</w:t>
      </w:r>
      <w:r w:rsidRPr="00AB0CA8">
        <w:rPr>
          <w:rFonts w:ascii="Arial" w:eastAsia="Times New Roman" w:hAnsi="Arial" w:cs="Times New Roman"/>
          <w:bCs/>
          <w:sz w:val="30"/>
          <w:szCs w:val="30"/>
          <w:lang w:val="fr-FR" w:eastAsia="de-DE"/>
        </w:rPr>
        <w:t>Réévaluation</w:t>
      </w:r>
    </w:p>
    <w:p w:rsidR="00AB0CA8" w:rsidRPr="00AB0CA8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bookmarkEnd w:id="0"/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>Détenteur-</w:t>
      </w:r>
      <w:proofErr w:type="spellStart"/>
      <w:r w:rsidRPr="00AB0CA8">
        <w:rPr>
          <w:rFonts w:ascii="Arial" w:eastAsia="Times New Roman" w:hAnsi="Arial" w:cs="Times New Roman"/>
          <w:lang w:val="fr-FR" w:eastAsia="de-DE"/>
        </w:rPr>
        <w:t>trice</w:t>
      </w:r>
      <w:proofErr w:type="spellEnd"/>
      <w:r w:rsidRPr="00AB0CA8">
        <w:rPr>
          <w:rFonts w:ascii="Arial" w:eastAsia="Times New Roman" w:hAnsi="Arial" w:cs="Times New Roman"/>
          <w:lang w:val="fr-FR" w:eastAsia="de-DE"/>
        </w:rPr>
        <w:t>:</w:t>
      </w:r>
      <w:r w:rsidRPr="00AB0CA8">
        <w:rPr>
          <w:rFonts w:ascii="Arial" w:eastAsia="Times New Roman" w:hAnsi="Arial" w:cs="Times New Roman"/>
          <w:lang w:val="fr-FR" w:eastAsia="de-DE"/>
        </w:rPr>
        <w:tab/>
        <w:t>Nom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1" w:name="Text14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1"/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Année de naissance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2" w:name="Text15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2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Titre de spécialiste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3" w:name="Text16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3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Cabinet depuis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4" w:name="Text17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4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Adresse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5" w:name="Text18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5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985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6" w:name="Text19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6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Téléphone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7"/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 xml:space="preserve">Courriel 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8" w:name="Text21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8"/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8A149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lang w:val="de-CH"/>
        </w:rPr>
      </w:pPr>
      <w:r w:rsidRPr="00AB0CA8">
        <w:rPr>
          <w:rFonts w:ascii="Arial" w:eastAsia="Times New Roman" w:hAnsi="Arial" w:cs="Arial"/>
          <w:b/>
          <w:lang w:val="fr-FR" w:eastAsia="de-DE"/>
        </w:rPr>
        <w:br w:type="page"/>
      </w:r>
      <w:bookmarkStart w:id="9" w:name="_GoBack"/>
      <w:proofErr w:type="spellStart"/>
      <w:r w:rsidRPr="00AB0CA8">
        <w:rPr>
          <w:rFonts w:ascii="Arial" w:hAnsi="Arial" w:cs="Arial"/>
          <w:b/>
          <w:bCs/>
          <w:color w:val="000000"/>
          <w:lang w:val="de-CH"/>
        </w:rPr>
        <w:lastRenderedPageBreak/>
        <w:t>Caractéristiques</w:t>
      </w:r>
      <w:proofErr w:type="spellEnd"/>
      <w:r w:rsidRPr="00AB0CA8">
        <w:rPr>
          <w:rFonts w:ascii="Arial" w:hAnsi="Arial" w:cs="Arial"/>
          <w:b/>
          <w:bCs/>
          <w:color w:val="000000"/>
          <w:lang w:val="de-CH"/>
        </w:rPr>
        <w:t xml:space="preserve"> / Infrastructure du </w:t>
      </w:r>
      <w:proofErr w:type="spellStart"/>
      <w:r w:rsidRPr="00AB0CA8">
        <w:rPr>
          <w:rFonts w:ascii="Arial" w:hAnsi="Arial" w:cs="Arial"/>
          <w:b/>
          <w:bCs/>
          <w:color w:val="000000"/>
          <w:lang w:val="de-CH"/>
        </w:rPr>
        <w:t>cabinet</w:t>
      </w:r>
      <w:proofErr w:type="spellEnd"/>
      <w:r w:rsidRPr="00AB0CA8">
        <w:rPr>
          <w:rFonts w:ascii="Arial" w:hAnsi="Arial" w:cs="Arial"/>
          <w:b/>
          <w:bCs/>
          <w:color w:val="000000"/>
          <w:lang w:val="de-CH"/>
        </w:rPr>
        <w:t xml:space="preserve"> </w:t>
      </w:r>
      <w:proofErr w:type="spellStart"/>
      <w:r w:rsidRPr="00AB0CA8">
        <w:rPr>
          <w:rFonts w:ascii="Arial" w:hAnsi="Arial" w:cs="Arial"/>
          <w:b/>
          <w:bCs/>
          <w:color w:val="000000"/>
          <w:lang w:val="de-CH"/>
        </w:rPr>
        <w:t>médical</w:t>
      </w:r>
      <w:proofErr w:type="spellEnd"/>
    </w:p>
    <w:p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Cabinet médical individuel?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E43F35">
        <w:rPr>
          <w:rFonts w:ascii="Arial" w:eastAsia="Times New Roman" w:hAnsi="Arial" w:cs="Arial"/>
          <w:lang w:val="fr-FR" w:eastAsia="de-DE"/>
        </w:rPr>
      </w:r>
      <w:r w:rsidR="00E43F35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 xml:space="preserve"> </w:t>
      </w:r>
      <w:proofErr w:type="gramStart"/>
      <w:r w:rsidRPr="00AB0CA8">
        <w:rPr>
          <w:rFonts w:ascii="Arial" w:eastAsia="Times New Roman" w:hAnsi="Arial" w:cs="Arial"/>
          <w:lang w:val="fr-FR" w:eastAsia="de-DE"/>
        </w:rPr>
        <w:t>oui</w:t>
      </w:r>
      <w:proofErr w:type="gramEnd"/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E43F35">
        <w:rPr>
          <w:rFonts w:ascii="Arial" w:eastAsia="Times New Roman" w:hAnsi="Arial" w:cs="Arial"/>
          <w:lang w:val="fr-FR" w:eastAsia="de-DE"/>
        </w:rPr>
      </w:r>
      <w:r w:rsidR="00E43F35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 xml:space="preserve"> non</w:t>
      </w:r>
    </w:p>
    <w:p w:rsidR="00AB0CA8" w:rsidRPr="00AB0CA8" w:rsidRDefault="00AB0CA8" w:rsidP="00AB0CA8">
      <w:pPr>
        <w:tabs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CH" w:eastAsia="de-DE"/>
        </w:rPr>
      </w:pPr>
      <w:r>
        <w:rPr>
          <w:rFonts w:ascii="Arial" w:eastAsia="Times New Roman" w:hAnsi="Arial" w:cs="Arial"/>
          <w:lang w:val="fr-FR" w:eastAsia="de-DE"/>
        </w:rPr>
        <w:t>C</w:t>
      </w:r>
      <w:r w:rsidRPr="00AB0CA8">
        <w:rPr>
          <w:rFonts w:ascii="Arial" w:eastAsia="Times New Roman" w:hAnsi="Arial" w:cs="Arial"/>
          <w:lang w:val="fr-FR" w:eastAsia="de-DE"/>
        </w:rPr>
        <w:t>abinet de groupe?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E43F35">
        <w:rPr>
          <w:rFonts w:ascii="Arial" w:eastAsia="Times New Roman" w:hAnsi="Arial" w:cs="Arial"/>
          <w:lang w:val="fr-FR" w:eastAsia="de-DE"/>
        </w:rPr>
      </w:r>
      <w:r w:rsidR="00E43F35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 xml:space="preserve"> </w:t>
      </w:r>
      <w:proofErr w:type="spellStart"/>
      <w:r w:rsidRPr="00AB0CA8">
        <w:rPr>
          <w:rFonts w:ascii="Arial" w:eastAsia="Times New Roman" w:hAnsi="Arial" w:cs="Arial"/>
          <w:lang w:val="de-CH" w:eastAsia="de-DE"/>
        </w:rPr>
        <w:t>oui</w:t>
      </w:r>
      <w:proofErr w:type="spellEnd"/>
      <w:r w:rsidRPr="00AB0CA8">
        <w:rPr>
          <w:rFonts w:ascii="Arial" w:eastAsia="Times New Roman" w:hAnsi="Arial" w:cs="Arial"/>
          <w:lang w:val="de-CH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de-CH" w:eastAsia="de-DE"/>
        </w:rPr>
        <w:instrText xml:space="preserve"> FORMCHECKBOX </w:instrText>
      </w:r>
      <w:r w:rsidR="00E43F35">
        <w:rPr>
          <w:rFonts w:ascii="Arial" w:eastAsia="Times New Roman" w:hAnsi="Arial" w:cs="Arial"/>
          <w:lang w:val="fr-FR" w:eastAsia="de-DE"/>
        </w:rPr>
      </w:r>
      <w:r w:rsidR="00E43F35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de-CH" w:eastAsia="de-DE"/>
        </w:rPr>
        <w:t xml:space="preserve"> non</w:t>
      </w:r>
    </w:p>
    <w:p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Nombre de médecins</w:t>
      </w:r>
      <w:r w:rsidRPr="00AB0CA8">
        <w:rPr>
          <w:rFonts w:ascii="Arial" w:eastAsia="Times New Roman" w:hAnsi="Arial" w:cs="Arial"/>
          <w:lang w:val="fr-FR" w:eastAsia="de-DE"/>
        </w:rPr>
        <w:tab/>
      </w:r>
      <w:bookmarkStart w:id="10" w:name="Text13"/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Arial"/>
          <w:lang w:val="fr-FR" w:eastAsia="de-DE"/>
        </w:rPr>
      </w:r>
      <w:r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bookmarkEnd w:id="10"/>
    </w:p>
    <w:p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Nombre de salles d'examen</w:t>
      </w:r>
      <w:r w:rsidRPr="00AB0CA8">
        <w:rPr>
          <w:rFonts w:ascii="Arial" w:eastAsia="Times New Roman" w:hAnsi="Arial" w:cs="Arial"/>
          <w:lang w:val="fr-FR" w:eastAsia="de-DE"/>
        </w:rPr>
        <w:tab/>
      </w:r>
      <w:bookmarkStart w:id="11" w:name="Text12"/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Arial"/>
          <w:lang w:val="fr-FR" w:eastAsia="de-DE"/>
        </w:rPr>
      </w:r>
      <w:r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bookmarkEnd w:id="11"/>
    </w:p>
    <w:p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L'assistant dispose-t-il d'une salle d'examen ou d'une place de travail?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E43F35">
        <w:rPr>
          <w:rFonts w:ascii="Arial" w:eastAsia="Times New Roman" w:hAnsi="Arial" w:cs="Arial"/>
          <w:lang w:val="fr-FR" w:eastAsia="de-DE"/>
        </w:rPr>
      </w:r>
      <w:r w:rsidR="00E43F35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 xml:space="preserve"> </w:t>
      </w:r>
      <w:proofErr w:type="gramStart"/>
      <w:r w:rsidRPr="00AB0CA8">
        <w:rPr>
          <w:rFonts w:ascii="Arial" w:eastAsia="Times New Roman" w:hAnsi="Arial" w:cs="Arial"/>
          <w:lang w:val="fr-FR" w:eastAsia="de-DE"/>
        </w:rPr>
        <w:t>oui</w:t>
      </w:r>
      <w:proofErr w:type="gramEnd"/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E43F35">
        <w:rPr>
          <w:rFonts w:ascii="Arial" w:eastAsia="Times New Roman" w:hAnsi="Arial" w:cs="Arial"/>
          <w:lang w:val="fr-FR" w:eastAsia="de-DE"/>
        </w:rPr>
      </w:r>
      <w:r w:rsidR="00E43F35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 xml:space="preserve"> non</w:t>
      </w:r>
    </w:p>
    <w:p w:rsidR="00A450CC" w:rsidRDefault="00A450CC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AB0CA8" w:rsidRDefault="008A149E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>
        <w:rPr>
          <w:rFonts w:ascii="Arial" w:eastAsia="Times New Roman" w:hAnsi="Arial" w:cs="Arial"/>
          <w:lang w:val="fr-FR" w:eastAsia="de-DE"/>
        </w:rPr>
        <w:t>Temps de présence du formateur en cabinet en %</w:t>
      </w:r>
      <w:r>
        <w:rPr>
          <w:rFonts w:ascii="Arial" w:eastAsia="Times New Roman" w:hAnsi="Arial" w:cs="Arial"/>
          <w:lang w:val="fr-FR" w:eastAsia="de-DE"/>
        </w:rPr>
        <w:tab/>
      </w:r>
      <w:r w:rsidRPr="008A149E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A149E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8A149E">
        <w:rPr>
          <w:rFonts w:ascii="Arial" w:eastAsia="Times New Roman" w:hAnsi="Arial" w:cs="Arial"/>
          <w:lang w:val="fr-FR" w:eastAsia="de-DE"/>
        </w:rPr>
      </w:r>
      <w:r w:rsidRPr="008A149E">
        <w:rPr>
          <w:rFonts w:ascii="Arial" w:eastAsia="Times New Roman" w:hAnsi="Arial" w:cs="Arial"/>
          <w:lang w:val="fr-FR" w:eastAsia="de-DE"/>
        </w:rPr>
        <w:fldChar w:fldCharType="separate"/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fldChar w:fldCharType="end"/>
      </w:r>
    </w:p>
    <w:p w:rsidR="00A450CC" w:rsidRDefault="00A450CC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6E1305" w:rsidRDefault="006E1305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6E1305" w:rsidRPr="006E1305" w:rsidRDefault="006E1305" w:rsidP="006E1305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t>Avez-vous participé à un cours de médecin formateur?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E43F35">
        <w:rPr>
          <w:rFonts w:ascii="Arial" w:eastAsia="Times New Roman" w:hAnsi="Arial" w:cs="Arial"/>
          <w:color w:val="000000"/>
          <w:lang w:eastAsia="de-CH"/>
        </w:rPr>
      </w:r>
      <w:r w:rsidR="00E43F35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</w:t>
      </w:r>
      <w:proofErr w:type="gramStart"/>
      <w:r w:rsidRPr="006E1305">
        <w:rPr>
          <w:rFonts w:ascii="Arial" w:eastAsia="Times New Roman" w:hAnsi="Arial" w:cs="Arial"/>
          <w:color w:val="000000"/>
          <w:lang w:eastAsia="de-CH"/>
        </w:rPr>
        <w:t>oui</w:t>
      </w:r>
      <w:proofErr w:type="gramEnd"/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E43F35">
        <w:rPr>
          <w:rFonts w:ascii="Arial" w:eastAsia="Times New Roman" w:hAnsi="Arial" w:cs="Arial"/>
          <w:color w:val="000000"/>
          <w:lang w:eastAsia="de-CH"/>
        </w:rPr>
      </w:r>
      <w:r w:rsidR="00E43F35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:rsidR="006E1305" w:rsidRPr="006E1305" w:rsidRDefault="006E1305" w:rsidP="006E1305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</w:p>
    <w:p w:rsidR="006E1305" w:rsidRPr="006E1305" w:rsidRDefault="006E1305" w:rsidP="006E1305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t xml:space="preserve">Ou pouvez-vous attester au moins deux ans de formation </w:t>
      </w:r>
      <w:proofErr w:type="spellStart"/>
      <w:r w:rsidRPr="006E1305">
        <w:rPr>
          <w:rFonts w:ascii="Arial" w:eastAsia="Times New Roman" w:hAnsi="Arial" w:cs="Arial"/>
          <w:color w:val="000000"/>
          <w:lang w:eastAsia="de-CH"/>
        </w:rPr>
        <w:t>postgraduée</w:t>
      </w:r>
      <w:proofErr w:type="spellEnd"/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E43F35">
        <w:rPr>
          <w:rFonts w:ascii="Arial" w:eastAsia="Times New Roman" w:hAnsi="Arial" w:cs="Arial"/>
          <w:color w:val="000000"/>
          <w:lang w:eastAsia="de-CH"/>
        </w:rPr>
      </w:r>
      <w:r w:rsidR="00E43F35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E43F35">
        <w:rPr>
          <w:rFonts w:ascii="Arial" w:eastAsia="Times New Roman" w:hAnsi="Arial" w:cs="Arial"/>
          <w:color w:val="000000"/>
          <w:lang w:eastAsia="de-CH"/>
        </w:rPr>
      </w:r>
      <w:r w:rsidR="00E43F35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:rsidR="006E1305" w:rsidRPr="006E1305" w:rsidRDefault="006E1305" w:rsidP="006E1305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proofErr w:type="gramStart"/>
      <w:r w:rsidRPr="006E1305">
        <w:rPr>
          <w:rFonts w:ascii="Arial" w:eastAsia="Times New Roman" w:hAnsi="Arial" w:cs="Arial"/>
          <w:color w:val="000000"/>
          <w:lang w:eastAsia="de-CH"/>
        </w:rPr>
        <w:t>en</w:t>
      </w:r>
      <w:proofErr w:type="gramEnd"/>
      <w:r w:rsidRPr="006E1305">
        <w:rPr>
          <w:rFonts w:ascii="Arial" w:eastAsia="Times New Roman" w:hAnsi="Arial" w:cs="Arial"/>
          <w:color w:val="000000"/>
          <w:lang w:eastAsia="de-CH"/>
        </w:rPr>
        <w:t xml:space="preserve"> tant que chef de clinique, médecin adjoint ou médecin-chef dans un</w:t>
      </w:r>
      <w:r w:rsidRPr="006E1305">
        <w:rPr>
          <w:rFonts w:ascii="Arial" w:eastAsia="Times New Roman" w:hAnsi="Arial" w:cs="Arial"/>
          <w:color w:val="000000"/>
          <w:lang w:eastAsia="de-CH"/>
        </w:rPr>
        <w:br/>
        <w:t xml:space="preserve">établissement de formation </w:t>
      </w:r>
      <w:proofErr w:type="spellStart"/>
      <w:r w:rsidRPr="006E1305">
        <w:rPr>
          <w:rFonts w:ascii="Arial" w:eastAsia="Times New Roman" w:hAnsi="Arial" w:cs="Arial"/>
          <w:color w:val="000000"/>
          <w:lang w:eastAsia="de-CH"/>
        </w:rPr>
        <w:t>postgraduée</w:t>
      </w:r>
      <w:proofErr w:type="spellEnd"/>
      <w:r w:rsidRPr="006E1305">
        <w:rPr>
          <w:rFonts w:ascii="Arial" w:eastAsia="Times New Roman" w:hAnsi="Arial" w:cs="Arial"/>
          <w:color w:val="000000"/>
          <w:lang w:eastAsia="de-CH"/>
        </w:rPr>
        <w:t xml:space="preserve"> reconnu?</w:t>
      </w:r>
    </w:p>
    <w:p w:rsidR="006E1305" w:rsidRPr="006E1305" w:rsidRDefault="006E1305" w:rsidP="006E1305">
      <w:pPr>
        <w:tabs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</w:p>
    <w:p w:rsidR="006E1305" w:rsidRPr="006E1305" w:rsidRDefault="006E1305" w:rsidP="006E1305">
      <w:pPr>
        <w:tabs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t xml:space="preserve">Si oui, où et dans quelle fonction? </w:t>
      </w:r>
    </w:p>
    <w:p w:rsidR="006E1305" w:rsidRPr="006E1305" w:rsidRDefault="006E1305" w:rsidP="006E1305">
      <w:pPr>
        <w:tabs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6E1305">
        <w:rPr>
          <w:rFonts w:ascii="Arial" w:eastAsia="Times New Roman" w:hAnsi="Arial" w:cs="Arial"/>
          <w:color w:val="000000"/>
          <w:lang w:eastAsia="de-CH"/>
        </w:rPr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6E1305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6E1305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6E1305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6E1305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</w:p>
    <w:bookmarkEnd w:id="9"/>
    <w:p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:rsidR="006E1305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:rsidR="006E1305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:rsidR="006E1305" w:rsidRPr="006E1305" w:rsidRDefault="006E1305" w:rsidP="006E1305">
      <w:pPr>
        <w:tabs>
          <w:tab w:val="left" w:pos="709"/>
          <w:tab w:val="left" w:pos="7797"/>
          <w:tab w:val="left" w:pos="8505"/>
        </w:tabs>
        <w:spacing w:after="0"/>
        <w:ind w:right="-142"/>
        <w:rPr>
          <w:rFonts w:ascii="Arial" w:eastAsia="Times New Roman" w:hAnsi="Arial" w:cs="Arial"/>
          <w:b/>
          <w:lang w:eastAsia="de-DE"/>
        </w:rPr>
      </w:pPr>
      <w:r w:rsidRPr="006E1305">
        <w:rPr>
          <w:rFonts w:ascii="Arial" w:eastAsia="Times New Roman" w:hAnsi="Arial" w:cs="Arial"/>
          <w:b/>
          <w:lang w:eastAsia="de-DE"/>
        </w:rPr>
        <w:t>Documents à joindre</w:t>
      </w:r>
    </w:p>
    <w:p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lang w:eastAsia="de-DE"/>
        </w:rPr>
        <w:instrText xml:space="preserve"> FORMCHECKBOX </w:instrText>
      </w:r>
      <w:r w:rsidR="00E43F35">
        <w:rPr>
          <w:rFonts w:ascii="Arial" w:eastAsia="Times New Roman" w:hAnsi="Arial" w:cs="Arial"/>
          <w:lang w:eastAsia="de-DE"/>
        </w:rPr>
      </w:r>
      <w:r w:rsidR="00E43F35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lang w:eastAsia="de-DE"/>
        </w:rPr>
        <w:fldChar w:fldCharType="end"/>
      </w:r>
      <w:r w:rsidRPr="006E1305">
        <w:rPr>
          <w:rFonts w:ascii="Arial" w:eastAsia="Times New Roman" w:hAnsi="Arial" w:cs="Arial"/>
          <w:lang w:eastAsia="de-DE"/>
        </w:rPr>
        <w:tab/>
        <w:t>Autorisation cantonale de pratiquer (copie)</w:t>
      </w:r>
    </w:p>
    <w:p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lang w:eastAsia="de-DE"/>
        </w:rPr>
        <w:instrText xml:space="preserve"> FORMCHECKBOX </w:instrText>
      </w:r>
      <w:r w:rsidR="00E43F35">
        <w:rPr>
          <w:rFonts w:ascii="Arial" w:eastAsia="Times New Roman" w:hAnsi="Arial" w:cs="Arial"/>
          <w:lang w:eastAsia="de-DE"/>
        </w:rPr>
      </w:r>
      <w:r w:rsidR="00E43F35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lang w:eastAsia="de-DE"/>
        </w:rPr>
        <w:fldChar w:fldCharType="end"/>
      </w:r>
      <w:r w:rsidRPr="006E1305">
        <w:rPr>
          <w:rFonts w:ascii="Arial" w:eastAsia="Times New Roman" w:hAnsi="Arial" w:cs="Arial"/>
          <w:lang w:eastAsia="de-DE"/>
        </w:rPr>
        <w:tab/>
        <w:t>Attestation de participation au cours de médecin formateur (copie)</w:t>
      </w:r>
    </w:p>
    <w:p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lang w:eastAsia="de-DE"/>
        </w:rPr>
        <w:instrText xml:space="preserve"> FORMCHECKBOX </w:instrText>
      </w:r>
      <w:r w:rsidR="00E43F35">
        <w:rPr>
          <w:rFonts w:ascii="Arial" w:eastAsia="Times New Roman" w:hAnsi="Arial" w:cs="Arial"/>
          <w:lang w:eastAsia="de-DE"/>
        </w:rPr>
      </w:r>
      <w:r w:rsidR="00E43F35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lang w:eastAsia="de-DE"/>
        </w:rPr>
        <w:fldChar w:fldCharType="end"/>
      </w:r>
      <w:r w:rsidRPr="006E1305">
        <w:rPr>
          <w:rFonts w:ascii="Arial" w:eastAsia="Times New Roman" w:hAnsi="Arial" w:cs="Arial"/>
          <w:lang w:eastAsia="de-DE"/>
        </w:rPr>
        <w:tab/>
        <w:t>Attestation de la formation continue accomplie selon la RFC (diplôme FC)</w:t>
      </w:r>
    </w:p>
    <w:p w:rsidR="006E1305" w:rsidRPr="006E1305" w:rsidRDefault="006E1305" w:rsidP="006E1305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:rsidR="006E1305" w:rsidRDefault="006E1305" w:rsidP="006E1305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:rsidR="006E1305" w:rsidRPr="006E1305" w:rsidRDefault="006E1305" w:rsidP="006E1305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:rsidR="006E1305" w:rsidRPr="006E1305" w:rsidRDefault="006E1305" w:rsidP="006E1305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:rsidR="006E1305" w:rsidRPr="006E1305" w:rsidRDefault="006E1305" w:rsidP="006E1305">
      <w:pPr>
        <w:tabs>
          <w:tab w:val="left" w:pos="-720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t xml:space="preserve">Je certifie avoir pris connaissance du programme de formation </w:t>
      </w:r>
      <w:proofErr w:type="spellStart"/>
      <w:r w:rsidRPr="006E1305">
        <w:rPr>
          <w:rFonts w:ascii="Arial" w:eastAsia="Times New Roman" w:hAnsi="Arial" w:cs="Arial"/>
          <w:lang w:eastAsia="de-DE"/>
        </w:rPr>
        <w:t>postgraduée</w:t>
      </w:r>
      <w:proofErr w:type="spellEnd"/>
      <w:r w:rsidRPr="006E1305">
        <w:rPr>
          <w:rFonts w:ascii="Arial" w:eastAsia="Times New Roman" w:hAnsi="Arial" w:cs="Arial"/>
          <w:lang w:eastAsia="de-DE"/>
        </w:rPr>
        <w:t xml:space="preserve"> du praticien en </w:t>
      </w:r>
      <w:r>
        <w:rPr>
          <w:rFonts w:ascii="Arial" w:eastAsia="Times New Roman" w:hAnsi="Arial" w:cs="Arial"/>
          <w:lang w:eastAsia="de-DE"/>
        </w:rPr>
        <w:t>angiol</w:t>
      </w:r>
      <w:r>
        <w:rPr>
          <w:rFonts w:ascii="Arial" w:eastAsia="Times New Roman" w:hAnsi="Arial" w:cs="Arial"/>
          <w:lang w:eastAsia="de-DE"/>
        </w:rPr>
        <w:t>o</w:t>
      </w:r>
      <w:r>
        <w:rPr>
          <w:rFonts w:ascii="Arial" w:eastAsia="Times New Roman" w:hAnsi="Arial" w:cs="Arial"/>
          <w:lang w:eastAsia="de-DE"/>
        </w:rPr>
        <w:t>gie</w:t>
      </w:r>
      <w:r w:rsidRPr="006E1305">
        <w:rPr>
          <w:rFonts w:ascii="Arial" w:eastAsia="Times New Roman" w:hAnsi="Arial" w:cs="Arial"/>
          <w:lang w:eastAsia="de-DE"/>
        </w:rPr>
        <w:t xml:space="preserve"> du 1er janvier 201</w:t>
      </w:r>
      <w:r>
        <w:rPr>
          <w:rFonts w:ascii="Arial" w:eastAsia="Times New Roman" w:hAnsi="Arial" w:cs="Arial"/>
          <w:lang w:eastAsia="de-DE"/>
        </w:rPr>
        <w:t>2</w:t>
      </w:r>
      <w:r w:rsidRPr="006E1305">
        <w:rPr>
          <w:rFonts w:ascii="Arial" w:eastAsia="Times New Roman" w:hAnsi="Arial" w:cs="Arial"/>
          <w:lang w:eastAsia="de-DE"/>
        </w:rPr>
        <w:t xml:space="preserve"> en particulier du chapitre 3 «Contenu de la formation </w:t>
      </w:r>
      <w:proofErr w:type="spellStart"/>
      <w:r w:rsidRPr="006E1305">
        <w:rPr>
          <w:rFonts w:ascii="Arial" w:eastAsia="Times New Roman" w:hAnsi="Arial" w:cs="Arial"/>
          <w:lang w:eastAsia="de-DE"/>
        </w:rPr>
        <w:t>postgraduée</w:t>
      </w:r>
      <w:proofErr w:type="spellEnd"/>
      <w:r w:rsidRPr="006E1305">
        <w:rPr>
          <w:rFonts w:ascii="Arial" w:eastAsia="Times New Roman" w:hAnsi="Arial" w:cs="Arial"/>
          <w:lang w:eastAsia="de-DE"/>
        </w:rPr>
        <w:t xml:space="preserve">». Je certifie que mon cabinet médical offre toutes les garanties pour une formation </w:t>
      </w:r>
      <w:proofErr w:type="spellStart"/>
      <w:r w:rsidRPr="006E1305">
        <w:rPr>
          <w:rFonts w:ascii="Arial" w:eastAsia="Times New Roman" w:hAnsi="Arial" w:cs="Arial"/>
          <w:lang w:eastAsia="de-DE"/>
        </w:rPr>
        <w:t>postgraduée</w:t>
      </w:r>
      <w:proofErr w:type="spellEnd"/>
      <w:r w:rsidRPr="006E1305">
        <w:rPr>
          <w:rFonts w:ascii="Arial" w:eastAsia="Times New Roman" w:hAnsi="Arial" w:cs="Arial"/>
          <w:lang w:eastAsia="de-DE"/>
        </w:rPr>
        <w:t xml:space="preserve"> en tout point co</w:t>
      </w:r>
      <w:r w:rsidRPr="006E1305">
        <w:rPr>
          <w:rFonts w:ascii="Arial" w:eastAsia="Times New Roman" w:hAnsi="Arial" w:cs="Arial"/>
          <w:lang w:eastAsia="de-DE"/>
        </w:rPr>
        <w:t>n</w:t>
      </w:r>
      <w:r w:rsidRPr="006E1305">
        <w:rPr>
          <w:rFonts w:ascii="Arial" w:eastAsia="Times New Roman" w:hAnsi="Arial" w:cs="Arial"/>
          <w:lang w:eastAsia="de-DE"/>
        </w:rPr>
        <w:t>forme aux exigences susmentionnées.</w:t>
      </w:r>
    </w:p>
    <w:p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:rsidR="006E1305" w:rsidRPr="006E1305" w:rsidRDefault="006E1305" w:rsidP="006E1305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eastAsia="de-DE"/>
        </w:rPr>
      </w:pPr>
    </w:p>
    <w:p w:rsidR="006E1305" w:rsidRPr="006E1305" w:rsidRDefault="006E1305" w:rsidP="006E1305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t>Lieu et date</w:t>
      </w:r>
      <w:r w:rsidRPr="006E1305">
        <w:rPr>
          <w:rFonts w:ascii="Arial" w:eastAsia="Times New Roman" w:hAnsi="Arial" w:cs="Arial"/>
          <w:lang w:eastAsia="de-DE"/>
        </w:rPr>
        <w:tab/>
        <w:t xml:space="preserve">Signature </w:t>
      </w:r>
    </w:p>
    <w:p w:rsidR="006E1305" w:rsidRPr="006E1305" w:rsidRDefault="006E1305" w:rsidP="006E1305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</w:p>
    <w:p w:rsidR="006E1305" w:rsidRPr="006E1305" w:rsidRDefault="006E1305" w:rsidP="006E1305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Pr="006E1305">
        <w:rPr>
          <w:rFonts w:ascii="Arial" w:eastAsia="Times New Roman" w:hAnsi="Arial" w:cs="Arial"/>
          <w:lang w:eastAsia="de-DE"/>
        </w:rPr>
        <w:instrText xml:space="preserve"> FORMTEXT </w:instrText>
      </w:r>
      <w:r w:rsidRPr="006E1305">
        <w:rPr>
          <w:rFonts w:ascii="Arial" w:eastAsia="Times New Roman" w:hAnsi="Arial" w:cs="Arial"/>
          <w:lang w:eastAsia="de-DE"/>
        </w:rPr>
      </w:r>
      <w:r w:rsidRPr="006E1305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lang w:eastAsia="de-DE"/>
        </w:rPr>
        <w:fldChar w:fldCharType="end"/>
      </w:r>
      <w:bookmarkEnd w:id="12"/>
      <w:r w:rsidRPr="006E1305">
        <w:rPr>
          <w:rFonts w:ascii="Arial" w:eastAsia="Times New Roman" w:hAnsi="Arial" w:cs="Arial"/>
          <w:lang w:eastAsia="de-DE"/>
        </w:rPr>
        <w:t xml:space="preserve">  </w:t>
      </w: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13" w:name="Text32"/>
      <w:r w:rsidRPr="006E1305">
        <w:rPr>
          <w:rFonts w:ascii="Arial" w:eastAsia="Times New Roman" w:hAnsi="Arial" w:cs="Arial"/>
          <w:lang w:eastAsia="de-DE"/>
        </w:rPr>
        <w:instrText xml:space="preserve"> FORMTEXT </w:instrText>
      </w:r>
      <w:r w:rsidRPr="006E1305">
        <w:rPr>
          <w:rFonts w:ascii="Arial" w:eastAsia="Times New Roman" w:hAnsi="Arial" w:cs="Arial"/>
          <w:lang w:eastAsia="de-DE"/>
        </w:rPr>
      </w:r>
      <w:r w:rsidRPr="006E1305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lang w:eastAsia="de-DE"/>
        </w:rPr>
        <w:fldChar w:fldCharType="end"/>
      </w:r>
      <w:bookmarkEnd w:id="13"/>
      <w:r w:rsidRPr="006E1305">
        <w:rPr>
          <w:rFonts w:ascii="Arial" w:eastAsia="Times New Roman" w:hAnsi="Arial" w:cs="Arial"/>
          <w:lang w:eastAsia="de-DE"/>
        </w:rPr>
        <w:tab/>
      </w: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Pr="006E1305">
        <w:rPr>
          <w:rFonts w:ascii="Arial" w:eastAsia="Times New Roman" w:hAnsi="Arial" w:cs="Arial"/>
          <w:lang w:eastAsia="de-DE"/>
        </w:rPr>
        <w:instrText xml:space="preserve"> FORMTEXT </w:instrText>
      </w:r>
      <w:r w:rsidRPr="006E1305">
        <w:rPr>
          <w:rFonts w:ascii="Arial" w:eastAsia="Times New Roman" w:hAnsi="Arial" w:cs="Arial"/>
          <w:lang w:eastAsia="de-DE"/>
        </w:rPr>
      </w:r>
      <w:r w:rsidRPr="006E1305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lang w:eastAsia="de-DE"/>
        </w:rPr>
        <w:fldChar w:fldCharType="end"/>
      </w:r>
      <w:bookmarkEnd w:id="14"/>
    </w:p>
    <w:p w:rsidR="00AB0CA8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AB0CA8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AB0CA8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6E1305" w:rsidRDefault="006E1305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6E1305" w:rsidRPr="00AB0CA8" w:rsidRDefault="006E1305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AB0CA8" w:rsidRPr="00AB0CA8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val="de-DE" w:eastAsia="de-DE"/>
        </w:rPr>
      </w:pPr>
      <w:proofErr w:type="spellStart"/>
      <w:r w:rsidRPr="00AB0CA8">
        <w:rPr>
          <w:rFonts w:ascii="Arial" w:eastAsia="Times New Roman" w:hAnsi="Arial" w:cs="Arial"/>
          <w:sz w:val="16"/>
          <w:szCs w:val="16"/>
          <w:lang w:val="de-DE" w:eastAsia="de-DE"/>
        </w:rPr>
        <w:t>Bern</w:t>
      </w:r>
      <w:r w:rsidR="006E1305">
        <w:rPr>
          <w:rFonts w:ascii="Arial" w:eastAsia="Times New Roman" w:hAnsi="Arial" w:cs="Arial"/>
          <w:sz w:val="16"/>
          <w:szCs w:val="16"/>
          <w:lang w:val="de-DE" w:eastAsia="de-DE"/>
        </w:rPr>
        <w:t>e</w:t>
      </w:r>
      <w:proofErr w:type="spellEnd"/>
      <w:r w:rsidRPr="00AB0CA8">
        <w:rPr>
          <w:rFonts w:ascii="Arial" w:eastAsia="Times New Roman" w:hAnsi="Arial" w:cs="Arial"/>
          <w:sz w:val="16"/>
          <w:szCs w:val="16"/>
          <w:lang w:val="de-DE" w:eastAsia="de-DE"/>
        </w:rPr>
        <w:t xml:space="preserve">, </w:t>
      </w:r>
      <w:r w:rsidR="006E1305">
        <w:rPr>
          <w:rFonts w:ascii="Arial" w:eastAsia="Times New Roman" w:hAnsi="Arial" w:cs="Arial"/>
          <w:sz w:val="16"/>
          <w:szCs w:val="16"/>
          <w:lang w:val="de-DE" w:eastAsia="de-DE"/>
        </w:rPr>
        <w:t xml:space="preserve">le </w:t>
      </w:r>
      <w:r>
        <w:rPr>
          <w:rFonts w:ascii="Arial" w:eastAsia="Times New Roman" w:hAnsi="Arial" w:cs="Arial"/>
          <w:sz w:val="16"/>
          <w:szCs w:val="16"/>
          <w:lang w:val="de-DE" w:eastAsia="de-DE"/>
        </w:rPr>
        <w:t>2</w:t>
      </w:r>
      <w:r w:rsidR="006E1305">
        <w:rPr>
          <w:rFonts w:ascii="Arial" w:eastAsia="Times New Roman" w:hAnsi="Arial" w:cs="Arial"/>
          <w:sz w:val="16"/>
          <w:szCs w:val="16"/>
          <w:lang w:val="de-DE" w:eastAsia="de-DE"/>
        </w:rPr>
        <w:t>9</w:t>
      </w:r>
      <w:r>
        <w:rPr>
          <w:rFonts w:ascii="Arial" w:eastAsia="Times New Roman" w:hAnsi="Arial" w:cs="Arial"/>
          <w:sz w:val="16"/>
          <w:szCs w:val="16"/>
          <w:lang w:val="de-DE" w:eastAsia="de-DE"/>
        </w:rPr>
        <w:t>.11.2015</w:t>
      </w:r>
      <w:r w:rsidRPr="00AB0CA8">
        <w:rPr>
          <w:rFonts w:ascii="Arial" w:eastAsia="Times New Roman" w:hAnsi="Arial" w:cs="Arial"/>
          <w:sz w:val="16"/>
          <w:szCs w:val="16"/>
          <w:lang w:val="de-DE" w:eastAsia="de-DE"/>
        </w:rPr>
        <w:t>/</w:t>
      </w:r>
      <w:proofErr w:type="spellStart"/>
      <w:r w:rsidRPr="00AB0CA8">
        <w:rPr>
          <w:rFonts w:ascii="Arial" w:eastAsia="Times New Roman" w:hAnsi="Arial" w:cs="Arial"/>
          <w:sz w:val="16"/>
          <w:szCs w:val="16"/>
          <w:lang w:val="de-DE" w:eastAsia="de-DE"/>
        </w:rPr>
        <w:t>rj</w:t>
      </w:r>
      <w:proofErr w:type="spellEnd"/>
    </w:p>
    <w:sectPr w:rsidR="00AB0CA8" w:rsidRPr="00AB0CA8" w:rsidSect="000E21D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6" w:right="851" w:bottom="198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35" w:rsidRDefault="00E43F35" w:rsidP="00E177D4">
      <w:pPr>
        <w:spacing w:after="0"/>
      </w:pPr>
      <w:r>
        <w:separator/>
      </w:r>
    </w:p>
  </w:endnote>
  <w:endnote w:type="continuationSeparator" w:id="0">
    <w:p w:rsidR="00E43F35" w:rsidRDefault="00E43F35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D2" w:rsidRPr="00AB0CA8" w:rsidRDefault="009A3199" w:rsidP="00AB0CA8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12664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12664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</w:t>
    </w:r>
    <w:proofErr w:type="spellStart"/>
    <w:r w:rsidRPr="0017339B">
      <w:rPr>
        <w:color w:val="3C5587"/>
        <w:spacing w:val="3"/>
        <w:sz w:val="15"/>
        <w:szCs w:val="15"/>
      </w:rPr>
      <w:t>postgraduée</w:t>
    </w:r>
    <w:proofErr w:type="spellEnd"/>
    <w:r w:rsidRPr="0017339B">
      <w:rPr>
        <w:color w:val="3C5587"/>
        <w:spacing w:val="3"/>
        <w:sz w:val="15"/>
        <w:szCs w:val="15"/>
      </w:rPr>
      <w:t xml:space="preserve"> et continue</w:t>
    </w:r>
  </w:p>
  <w:p w:rsidR="0097452E" w:rsidRPr="00557D20" w:rsidRDefault="00557D20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</w:t>
    </w:r>
    <w:proofErr w:type="spellStart"/>
    <w:r w:rsidRPr="0017339B">
      <w:rPr>
        <w:color w:val="3C5587"/>
        <w:spacing w:val="2"/>
        <w:sz w:val="15"/>
        <w:szCs w:val="15"/>
      </w:rPr>
      <w:t>Elfenstrasse</w:t>
    </w:r>
    <w:proofErr w:type="spellEnd"/>
    <w:r w:rsidRPr="0017339B">
      <w:rPr>
        <w:color w:val="3C5587"/>
        <w:spacing w:val="2"/>
        <w:sz w:val="15"/>
        <w:szCs w:val="15"/>
      </w:rPr>
      <w:t xml:space="preserve">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35" w:rsidRDefault="00E43F35" w:rsidP="00E177D4">
      <w:pPr>
        <w:spacing w:after="0"/>
      </w:pPr>
      <w:r>
        <w:separator/>
      </w:r>
    </w:p>
  </w:footnote>
  <w:footnote w:type="continuationSeparator" w:id="0">
    <w:p w:rsidR="00E43F35" w:rsidRDefault="00E43F35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B3" w:rsidRPr="00F9112D" w:rsidRDefault="006E1305" w:rsidP="00F9112D">
    <w:pPr>
      <w:pStyle w:val="Kopfzeile"/>
    </w:pPr>
    <w:r>
      <w:t>Angiologie</w:t>
    </w:r>
  </w:p>
  <w:p w:rsidR="003D4320" w:rsidRDefault="003D4320" w:rsidP="00AB0CA8">
    <w:pPr>
      <w:spacing w:after="0"/>
    </w:pPr>
  </w:p>
  <w:p w:rsidR="003D4320" w:rsidRDefault="003D4320" w:rsidP="00AB0CA8">
    <w:pPr>
      <w:spacing w:after="0"/>
    </w:pPr>
  </w:p>
  <w:p w:rsidR="003D4320" w:rsidRDefault="003D4320" w:rsidP="00AB0CA8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:rsidTr="00AE44D4">
      <w:trPr>
        <w:trHeight w:val="1421"/>
      </w:trPr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4679A345" wp14:editId="437958FF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3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FD03BC" w:rsidRDefault="00FD03BC" w:rsidP="004130F5">
          <w:pPr>
            <w:pStyle w:val="Kopfzeile"/>
            <w:spacing w:after="1080"/>
          </w:pPr>
        </w:p>
      </w:tc>
    </w:tr>
  </w:tbl>
  <w:p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0817B4"/>
    <w:multiLevelType w:val="hybridMultilevel"/>
    <w:tmpl w:val="1E4E0C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F1550"/>
    <w:multiLevelType w:val="multilevel"/>
    <w:tmpl w:val="5C6614D2"/>
    <w:numStyleLink w:val="FMHNummerierunggegliedertauf3EbenenAltN"/>
  </w:abstractNum>
  <w:abstractNum w:abstractNumId="6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E7F3241"/>
    <w:multiLevelType w:val="multilevel"/>
    <w:tmpl w:val="3632A744"/>
    <w:numStyleLink w:val="FMHAufzhlunggegliedertauf3EbenenAltA"/>
  </w:abstractNum>
  <w:abstractNum w:abstractNumId="14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610C0"/>
    <w:multiLevelType w:val="multilevel"/>
    <w:tmpl w:val="5C6614D2"/>
    <w:numStyleLink w:val="FMHNummerierunggegliedertauf3EbenenAltN"/>
  </w:abstractNum>
  <w:abstractNum w:abstractNumId="18">
    <w:nsid w:val="64427FC0"/>
    <w:multiLevelType w:val="multilevel"/>
    <w:tmpl w:val="3632A744"/>
    <w:numStyleLink w:val="FMHAufzhlunggegliedertauf3EbenenAltA"/>
  </w:abstractNum>
  <w:abstractNum w:abstractNumId="19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712E5C"/>
    <w:multiLevelType w:val="multilevel"/>
    <w:tmpl w:val="5C6614D2"/>
    <w:numStyleLink w:val="FMHNummerierunggegliedertauf3EbenenAltN"/>
  </w:abstractNum>
  <w:abstractNum w:abstractNumId="23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9666B"/>
    <w:multiLevelType w:val="hybridMultilevel"/>
    <w:tmpl w:val="56404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3"/>
  </w:num>
  <w:num w:numId="5">
    <w:abstractNumId w:val="12"/>
  </w:num>
  <w:num w:numId="6">
    <w:abstractNumId w:val="19"/>
  </w:num>
  <w:num w:numId="7">
    <w:abstractNumId w:val="6"/>
  </w:num>
  <w:num w:numId="8">
    <w:abstractNumId w:val="0"/>
  </w:num>
  <w:num w:numId="9">
    <w:abstractNumId w:val="22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24"/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15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8"/>
    <w:rsid w:val="00020259"/>
    <w:rsid w:val="00031603"/>
    <w:rsid w:val="00042E51"/>
    <w:rsid w:val="000943B3"/>
    <w:rsid w:val="000E21D0"/>
    <w:rsid w:val="0012615E"/>
    <w:rsid w:val="0012664C"/>
    <w:rsid w:val="00144B48"/>
    <w:rsid w:val="00165E8F"/>
    <w:rsid w:val="00232C9F"/>
    <w:rsid w:val="00253F0B"/>
    <w:rsid w:val="00254CD2"/>
    <w:rsid w:val="00321F80"/>
    <w:rsid w:val="003A34FC"/>
    <w:rsid w:val="003C4327"/>
    <w:rsid w:val="003C4580"/>
    <w:rsid w:val="003D4320"/>
    <w:rsid w:val="00446AA6"/>
    <w:rsid w:val="00480FE6"/>
    <w:rsid w:val="004820B8"/>
    <w:rsid w:val="004821AF"/>
    <w:rsid w:val="004D2768"/>
    <w:rsid w:val="004E6C12"/>
    <w:rsid w:val="00550C28"/>
    <w:rsid w:val="00557A62"/>
    <w:rsid w:val="00557D20"/>
    <w:rsid w:val="005651B2"/>
    <w:rsid w:val="005E266E"/>
    <w:rsid w:val="006659F7"/>
    <w:rsid w:val="0068212F"/>
    <w:rsid w:val="006E1305"/>
    <w:rsid w:val="00766314"/>
    <w:rsid w:val="0077171B"/>
    <w:rsid w:val="007F1724"/>
    <w:rsid w:val="00807896"/>
    <w:rsid w:val="00847F74"/>
    <w:rsid w:val="00893B81"/>
    <w:rsid w:val="008A149E"/>
    <w:rsid w:val="008C073A"/>
    <w:rsid w:val="008C52AD"/>
    <w:rsid w:val="008D3664"/>
    <w:rsid w:val="00963F01"/>
    <w:rsid w:val="0097452E"/>
    <w:rsid w:val="009A2F57"/>
    <w:rsid w:val="009A3199"/>
    <w:rsid w:val="009B4ECD"/>
    <w:rsid w:val="00A450CC"/>
    <w:rsid w:val="00A56EB6"/>
    <w:rsid w:val="00AB0CA8"/>
    <w:rsid w:val="00AB38C7"/>
    <w:rsid w:val="00B46C91"/>
    <w:rsid w:val="00C15A6B"/>
    <w:rsid w:val="00C249F6"/>
    <w:rsid w:val="00C52EC4"/>
    <w:rsid w:val="00C61AA1"/>
    <w:rsid w:val="00C84483"/>
    <w:rsid w:val="00C93BF5"/>
    <w:rsid w:val="00CB0709"/>
    <w:rsid w:val="00CD79C8"/>
    <w:rsid w:val="00CE0E41"/>
    <w:rsid w:val="00D25542"/>
    <w:rsid w:val="00D63279"/>
    <w:rsid w:val="00DB45E0"/>
    <w:rsid w:val="00E177D4"/>
    <w:rsid w:val="00E43F35"/>
    <w:rsid w:val="00E462BB"/>
    <w:rsid w:val="00EE41EC"/>
    <w:rsid w:val="00F9112D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F9112D"/>
  </w:style>
  <w:style w:type="table" w:customStyle="1" w:styleId="Tabellenraster1">
    <w:name w:val="Tabellenraster1"/>
    <w:basedOn w:val="NormaleTabelle"/>
    <w:next w:val="Tabellenraster"/>
    <w:rsid w:val="00F9112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F9112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9112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customStyle="1" w:styleId="FMH">
    <w:name w:val="FMH"/>
    <w:basedOn w:val="Standard"/>
    <w:rsid w:val="00F9112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Umschlagadresse">
    <w:name w:val="envelope address"/>
    <w:basedOn w:val="Standard"/>
    <w:rsid w:val="00F9112D"/>
    <w:pPr>
      <w:framePr w:w="4320" w:h="2160" w:hRule="exact" w:hSpace="141" w:wrap="auto" w:hAnchor="page" w:xAlign="center" w:yAlign="bottom"/>
      <w:tabs>
        <w:tab w:val="left" w:pos="4536"/>
      </w:tabs>
      <w:spacing w:after="0"/>
      <w:ind w:left="1"/>
    </w:pPr>
    <w:rPr>
      <w:rFonts w:ascii="Arial Narrow" w:eastAsia="Times New Roman" w:hAnsi="Arial Narrow" w:cs="Times New Roman"/>
      <w:sz w:val="28"/>
      <w:szCs w:val="20"/>
      <w:lang w:val="de-CH" w:eastAsia="de-DE"/>
    </w:rPr>
  </w:style>
  <w:style w:type="paragraph" w:styleId="Textkrper2">
    <w:name w:val="Body Text 2"/>
    <w:basedOn w:val="Standard"/>
    <w:link w:val="Textkrper2Zchn"/>
    <w:rsid w:val="00F9112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F9112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F9112D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F9112D"/>
  </w:style>
  <w:style w:type="table" w:customStyle="1" w:styleId="Tabellenraster1">
    <w:name w:val="Tabellenraster1"/>
    <w:basedOn w:val="NormaleTabelle"/>
    <w:next w:val="Tabellenraster"/>
    <w:rsid w:val="00F9112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F9112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9112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customStyle="1" w:styleId="FMH">
    <w:name w:val="FMH"/>
    <w:basedOn w:val="Standard"/>
    <w:rsid w:val="00F9112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Umschlagadresse">
    <w:name w:val="envelope address"/>
    <w:basedOn w:val="Standard"/>
    <w:rsid w:val="00F9112D"/>
    <w:pPr>
      <w:framePr w:w="4320" w:h="2160" w:hRule="exact" w:hSpace="141" w:wrap="auto" w:hAnchor="page" w:xAlign="center" w:yAlign="bottom"/>
      <w:tabs>
        <w:tab w:val="left" w:pos="4536"/>
      </w:tabs>
      <w:spacing w:after="0"/>
      <w:ind w:left="1"/>
    </w:pPr>
    <w:rPr>
      <w:rFonts w:ascii="Arial Narrow" w:eastAsia="Times New Roman" w:hAnsi="Arial Narrow" w:cs="Times New Roman"/>
      <w:sz w:val="28"/>
      <w:szCs w:val="20"/>
      <w:lang w:val="de-CH" w:eastAsia="de-DE"/>
    </w:rPr>
  </w:style>
  <w:style w:type="paragraph" w:styleId="Textkrper2">
    <w:name w:val="Body Text 2"/>
    <w:basedOn w:val="Standard"/>
    <w:link w:val="Textkrper2Zchn"/>
    <w:rsid w:val="00F9112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F9112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F9112D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B915-743C-4ED6-9EF0-19A810B8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5</cp:revision>
  <dcterms:created xsi:type="dcterms:W3CDTF">2015-11-29T11:08:00Z</dcterms:created>
  <dcterms:modified xsi:type="dcterms:W3CDTF">2016-05-17T13:58:00Z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