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AB0CA8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AB0CA8" w:rsidRPr="00AB0CA8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AB0CA8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56AA6" w:rsidRPr="00AB0CA8" w:rsidRDefault="00A56AA6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B0CA8" w:rsidRPr="007B1305" w:rsidRDefault="00FA5EC7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  <w:r w:rsidRPr="007B1305">
        <w:rPr>
          <w:rFonts w:ascii="Arial" w:eastAsia="Times New Roman" w:hAnsi="Arial" w:cs="Arial"/>
          <w:b/>
          <w:sz w:val="30"/>
          <w:szCs w:val="30"/>
          <w:lang w:val="fr-FR" w:eastAsia="de-DE"/>
        </w:rPr>
        <w:t>E</w:t>
      </w:r>
      <w:r w:rsidR="00A56AA6" w:rsidRPr="007B1305">
        <w:rPr>
          <w:rFonts w:ascii="Arial" w:eastAsia="Times New Roman" w:hAnsi="Arial" w:cs="Arial"/>
          <w:b/>
          <w:sz w:val="30"/>
          <w:szCs w:val="30"/>
          <w:lang w:val="fr-FR" w:eastAsia="de-DE"/>
        </w:rPr>
        <w:t>ndocrinologie / diabétologie</w:t>
      </w:r>
    </w:p>
    <w:p w:rsidR="00AB0CA8" w:rsidRPr="007B1305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bookmarkStart w:id="1" w:name="_GoBack"/>
    <w:p w:rsidR="00AB0CA8" w:rsidRPr="00AB0CA8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Times New Roman"/>
          <w:lang w:val="fr-FR" w:eastAsia="de-DE"/>
        </w:rPr>
      </w:r>
      <w:r w:rsidR="00801717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Times New Roman"/>
          <w:lang w:val="fr-FR" w:eastAsia="de-DE"/>
        </w:rPr>
      </w:r>
      <w:r w:rsidR="00801717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AB0CA8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>Détenteur-trice:</w:t>
      </w:r>
      <w:r w:rsidRPr="00AB0CA8">
        <w:rPr>
          <w:rFonts w:ascii="Arial" w:eastAsia="Times New Roman" w:hAnsi="Arial" w:cs="Times New Roman"/>
          <w:lang w:val="fr-FR" w:eastAsia="de-DE"/>
        </w:rPr>
        <w:tab/>
        <w:t>Nom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2" w:name="Text14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3" w:name="Text15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4" w:name="Text16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5" w:name="Text17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Adresse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6" w:name="Text18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7" w:name="Text19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9" w:name="Text21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9"/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56AA6" w:rsidRPr="007B1305" w:rsidRDefault="00AB0CA8" w:rsidP="00A56A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fr-FR"/>
        </w:rPr>
      </w:pPr>
      <w:r w:rsidRPr="00AB0CA8">
        <w:rPr>
          <w:rFonts w:ascii="Arial" w:eastAsia="Times New Roman" w:hAnsi="Arial" w:cs="Arial"/>
          <w:b/>
          <w:lang w:val="fr-FR" w:eastAsia="de-DE"/>
        </w:rPr>
        <w:br w:type="page"/>
      </w:r>
      <w:r w:rsidR="00A56AA6" w:rsidRPr="007B1305">
        <w:rPr>
          <w:rFonts w:ascii="Arial" w:hAnsi="Arial" w:cs="Arial"/>
          <w:b/>
          <w:bCs/>
          <w:color w:val="000000"/>
          <w:lang w:val="fr-FR"/>
        </w:rPr>
        <w:lastRenderedPageBreak/>
        <w:t>Caractéristiques / Infrastructure du cabinet médical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Cabinet médical individuel?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7B1305" w:rsidRDefault="00A56AA6" w:rsidP="00A56AA6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Cabinet de groupe?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</w:t>
      </w:r>
      <w:r w:rsidRPr="007B1305">
        <w:rPr>
          <w:rFonts w:ascii="Arial" w:eastAsia="Times New Roman" w:hAnsi="Arial" w:cs="Arial"/>
          <w:lang w:val="fr-FR" w:eastAsia="de-DE"/>
        </w:rPr>
        <w:t>oui</w:t>
      </w:r>
      <w:r w:rsidRPr="007B1305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B1305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7B1305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Nombre de médecins</w:t>
      </w:r>
      <w:r w:rsidRPr="00A56AA6">
        <w:rPr>
          <w:rFonts w:ascii="Arial" w:eastAsia="Times New Roman" w:hAnsi="Arial" w:cs="Arial"/>
          <w:lang w:val="fr-FR" w:eastAsia="de-DE"/>
        </w:rPr>
        <w:tab/>
      </w:r>
      <w:bookmarkStart w:id="10" w:name="Text13"/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Nombre de salles d'examen</w:t>
      </w:r>
      <w:r w:rsidRPr="00A56AA6">
        <w:rPr>
          <w:rFonts w:ascii="Arial" w:eastAsia="Times New Roman" w:hAnsi="Arial" w:cs="Arial"/>
          <w:lang w:val="fr-FR" w:eastAsia="de-DE"/>
        </w:rPr>
        <w:tab/>
      </w:r>
      <w:bookmarkStart w:id="11" w:name="Text12"/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bookmarkEnd w:id="11"/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Temps de présence du formateur en cabinet en %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>Avez-vous participé à un cours de médecin formateur?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801717">
        <w:rPr>
          <w:rFonts w:ascii="Arial" w:eastAsia="Times New Roman" w:hAnsi="Arial" w:cs="Arial"/>
          <w:color w:val="000000"/>
          <w:lang w:eastAsia="de-CH"/>
        </w:rPr>
      </w:r>
      <w:r w:rsidR="0080171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801717">
        <w:rPr>
          <w:rFonts w:ascii="Arial" w:eastAsia="Times New Roman" w:hAnsi="Arial" w:cs="Arial"/>
          <w:color w:val="000000"/>
          <w:lang w:eastAsia="de-CH"/>
        </w:rPr>
      </w:r>
      <w:r w:rsidR="0080171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:rsidR="00A56AA6" w:rsidRPr="00A56AA6" w:rsidRDefault="00A56AA6" w:rsidP="00A56AA6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</w:p>
    <w:p w:rsidR="00A56AA6" w:rsidRPr="00A56AA6" w:rsidRDefault="00A56AA6" w:rsidP="00A56AA6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>Ou pouvez-vous attester au moins deux ans de formation postgraduée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801717">
        <w:rPr>
          <w:rFonts w:ascii="Arial" w:eastAsia="Times New Roman" w:hAnsi="Arial" w:cs="Arial"/>
          <w:color w:val="000000"/>
          <w:lang w:eastAsia="de-CH"/>
        </w:rPr>
      </w:r>
      <w:r w:rsidR="0080171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801717">
        <w:rPr>
          <w:rFonts w:ascii="Arial" w:eastAsia="Times New Roman" w:hAnsi="Arial" w:cs="Arial"/>
          <w:color w:val="000000"/>
          <w:lang w:eastAsia="de-CH"/>
        </w:rPr>
      </w:r>
      <w:r w:rsidR="0080171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:rsidR="00A56AA6" w:rsidRPr="00A56AA6" w:rsidRDefault="00A56AA6" w:rsidP="00A56AA6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>en tant que chef de clinique, médecin adjoint ou médecin-chef dans un</w:t>
      </w:r>
      <w:r w:rsidRPr="00A56AA6">
        <w:rPr>
          <w:rFonts w:ascii="Arial" w:eastAsia="Times New Roman" w:hAnsi="Arial" w:cs="Arial"/>
          <w:color w:val="000000"/>
          <w:lang w:eastAsia="de-CH"/>
        </w:rPr>
        <w:br/>
        <w:t>établissement de formation postgraduée reconnu?</w:t>
      </w:r>
    </w:p>
    <w:p w:rsidR="00A56AA6" w:rsidRPr="00A56AA6" w:rsidRDefault="00A56AA6" w:rsidP="00A56AA6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</w:p>
    <w:p w:rsidR="00A56AA6" w:rsidRPr="00A56AA6" w:rsidRDefault="00A56AA6" w:rsidP="00A56AA6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 xml:space="preserve">Si oui, où et dans quelle fonction? </w:t>
      </w:r>
    </w:p>
    <w:p w:rsidR="00A56AA6" w:rsidRPr="00A56AA6" w:rsidRDefault="00A56AA6" w:rsidP="00A56AA6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A56AA6">
        <w:rPr>
          <w:rFonts w:ascii="Arial" w:eastAsia="Times New Roman" w:hAnsi="Arial" w:cs="Arial"/>
          <w:color w:val="000000"/>
          <w:lang w:eastAsia="de-CH"/>
        </w:rPr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:rsidR="00AB0CA8" w:rsidRDefault="00AB0CA8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de-CH"/>
        </w:rPr>
      </w:pPr>
    </w:p>
    <w:p w:rsidR="00A56AA6" w:rsidRPr="007B1305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7B1305">
        <w:rPr>
          <w:rFonts w:ascii="Arial" w:hAnsi="Arial" w:cs="Arial"/>
          <w:color w:val="000000"/>
          <w:lang w:val="fr-FR"/>
        </w:rPr>
        <w:t xml:space="preserve">Les deux tiers des patients du cabinet doivent consulter pour des problèmes endocrinologiques et diabétologiques. L’assistant doit traiter au moins 20 patients souffrant de maladies endocriniennes / diabétologiques par semaine. </w:t>
      </w:r>
    </w:p>
    <w:p w:rsidR="00A56AA6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A56AA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801717">
        <w:rPr>
          <w:rFonts w:ascii="Arial" w:hAnsi="Arial" w:cs="Arial"/>
          <w:color w:val="000000"/>
          <w:lang w:val="fr-FR"/>
        </w:rPr>
      </w:r>
      <w:r w:rsidR="00801717">
        <w:rPr>
          <w:rFonts w:ascii="Arial" w:hAnsi="Arial" w:cs="Arial"/>
          <w:color w:val="000000"/>
          <w:lang w:val="fr-FR"/>
        </w:rPr>
        <w:fldChar w:fldCharType="separate"/>
      </w:r>
      <w:r w:rsidRPr="00A56AA6">
        <w:rPr>
          <w:rFonts w:ascii="Arial" w:hAnsi="Arial" w:cs="Arial"/>
          <w:color w:val="000000"/>
          <w:lang w:val="de-CH"/>
        </w:rPr>
        <w:fldChar w:fldCharType="end"/>
      </w:r>
      <w:r w:rsidRPr="00A56AA6">
        <w:rPr>
          <w:rFonts w:ascii="Arial" w:hAnsi="Arial" w:cs="Arial"/>
          <w:color w:val="000000"/>
          <w:lang w:val="fr-FR"/>
        </w:rPr>
        <w:t xml:space="preserve"> oui</w:t>
      </w:r>
      <w:r w:rsidRPr="00A56AA6">
        <w:rPr>
          <w:rFonts w:ascii="Arial" w:hAnsi="Arial" w:cs="Arial"/>
          <w:color w:val="000000"/>
          <w:lang w:val="fr-FR"/>
        </w:rPr>
        <w:tab/>
      </w:r>
      <w:r w:rsidRPr="00A56AA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801717">
        <w:rPr>
          <w:rFonts w:ascii="Arial" w:hAnsi="Arial" w:cs="Arial"/>
          <w:color w:val="000000"/>
          <w:lang w:val="fr-FR"/>
        </w:rPr>
      </w:r>
      <w:r w:rsidR="00801717">
        <w:rPr>
          <w:rFonts w:ascii="Arial" w:hAnsi="Arial" w:cs="Arial"/>
          <w:color w:val="000000"/>
          <w:lang w:val="fr-FR"/>
        </w:rPr>
        <w:fldChar w:fldCharType="separate"/>
      </w:r>
      <w:r w:rsidRPr="00A56AA6">
        <w:rPr>
          <w:rFonts w:ascii="Arial" w:hAnsi="Arial" w:cs="Arial"/>
          <w:color w:val="000000"/>
          <w:lang w:val="de-CH"/>
        </w:rPr>
        <w:fldChar w:fldCharType="end"/>
      </w:r>
      <w:r w:rsidRPr="00A56AA6">
        <w:rPr>
          <w:rFonts w:ascii="Arial" w:hAnsi="Arial" w:cs="Arial"/>
          <w:color w:val="000000"/>
          <w:lang w:val="fr-FR"/>
        </w:rPr>
        <w:t xml:space="preserve"> non</w:t>
      </w:r>
    </w:p>
    <w:p w:rsidR="00A56AA6" w:rsidRPr="007B1305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</w:p>
    <w:p w:rsidR="00A56AA6" w:rsidRPr="007B1305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7B1305">
        <w:rPr>
          <w:rFonts w:ascii="Arial" w:hAnsi="Arial" w:cs="Arial"/>
          <w:color w:val="000000"/>
          <w:lang w:val="fr-FR"/>
        </w:rPr>
        <w:t>L’assistant bénéficie d’une heure de formation postgraduée par semaine dans une institution de la catégorie A</w:t>
      </w:r>
      <w:r w:rsidR="007B1305">
        <w:rPr>
          <w:rFonts w:ascii="Arial" w:hAnsi="Arial" w:cs="Arial"/>
          <w:color w:val="000000"/>
          <w:lang w:val="fr-FR"/>
        </w:rPr>
        <w:t xml:space="preserve"> </w:t>
      </w:r>
      <w:r w:rsidRPr="007B1305">
        <w:rPr>
          <w:rFonts w:ascii="Arial" w:hAnsi="Arial" w:cs="Arial"/>
          <w:color w:val="000000"/>
          <w:lang w:val="fr-FR"/>
        </w:rPr>
        <w:t xml:space="preserve">ou </w:t>
      </w:r>
      <w:r w:rsidR="007B1305">
        <w:rPr>
          <w:rFonts w:ascii="Arial" w:hAnsi="Arial" w:cs="Arial"/>
          <w:color w:val="000000"/>
          <w:lang w:val="fr-FR"/>
        </w:rPr>
        <w:t>B</w:t>
      </w:r>
      <w:r w:rsidRPr="007B1305">
        <w:rPr>
          <w:rFonts w:ascii="Arial" w:hAnsi="Arial" w:cs="Arial"/>
          <w:color w:val="000000"/>
          <w:lang w:val="fr-FR"/>
        </w:rPr>
        <w:t>.</w:t>
      </w:r>
    </w:p>
    <w:p w:rsidR="00A56AA6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A56AA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801717">
        <w:rPr>
          <w:rFonts w:ascii="Arial" w:hAnsi="Arial" w:cs="Arial"/>
          <w:color w:val="000000"/>
          <w:lang w:val="fr-FR"/>
        </w:rPr>
      </w:r>
      <w:r w:rsidR="00801717">
        <w:rPr>
          <w:rFonts w:ascii="Arial" w:hAnsi="Arial" w:cs="Arial"/>
          <w:color w:val="000000"/>
          <w:lang w:val="fr-FR"/>
        </w:rPr>
        <w:fldChar w:fldCharType="separate"/>
      </w:r>
      <w:r w:rsidRPr="00A56AA6">
        <w:rPr>
          <w:rFonts w:ascii="Arial" w:hAnsi="Arial" w:cs="Arial"/>
          <w:color w:val="000000"/>
          <w:lang w:val="de-CH"/>
        </w:rPr>
        <w:fldChar w:fldCharType="end"/>
      </w:r>
      <w:r w:rsidRPr="00A56AA6">
        <w:rPr>
          <w:rFonts w:ascii="Arial" w:hAnsi="Arial" w:cs="Arial"/>
          <w:color w:val="000000"/>
          <w:lang w:val="fr-FR"/>
        </w:rPr>
        <w:t xml:space="preserve"> oui</w:t>
      </w:r>
      <w:r w:rsidRPr="00A56AA6">
        <w:rPr>
          <w:rFonts w:ascii="Arial" w:hAnsi="Arial" w:cs="Arial"/>
          <w:color w:val="000000"/>
          <w:lang w:val="fr-FR"/>
        </w:rPr>
        <w:tab/>
      </w:r>
      <w:r w:rsidRPr="00A56AA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801717">
        <w:rPr>
          <w:rFonts w:ascii="Arial" w:hAnsi="Arial" w:cs="Arial"/>
          <w:color w:val="000000"/>
          <w:lang w:val="fr-FR"/>
        </w:rPr>
      </w:r>
      <w:r w:rsidR="00801717">
        <w:rPr>
          <w:rFonts w:ascii="Arial" w:hAnsi="Arial" w:cs="Arial"/>
          <w:color w:val="000000"/>
          <w:lang w:val="fr-FR"/>
        </w:rPr>
        <w:fldChar w:fldCharType="separate"/>
      </w:r>
      <w:r w:rsidRPr="00A56AA6">
        <w:rPr>
          <w:rFonts w:ascii="Arial" w:hAnsi="Arial" w:cs="Arial"/>
          <w:color w:val="000000"/>
          <w:lang w:val="de-CH"/>
        </w:rPr>
        <w:fldChar w:fldCharType="end"/>
      </w:r>
      <w:r w:rsidRPr="00A56AA6">
        <w:rPr>
          <w:rFonts w:ascii="Arial" w:hAnsi="Arial" w:cs="Arial"/>
          <w:color w:val="000000"/>
          <w:lang w:val="fr-FR"/>
        </w:rPr>
        <w:t xml:space="preserve"> non</w:t>
      </w:r>
    </w:p>
    <w:p w:rsidR="00A56AA6" w:rsidRPr="007B1305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</w:p>
    <w:p w:rsidR="00A56AA6" w:rsidRPr="007B1305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7B1305">
        <w:rPr>
          <w:rFonts w:ascii="Arial" w:hAnsi="Arial" w:cs="Arial"/>
          <w:color w:val="000000"/>
          <w:lang w:val="fr-FR"/>
        </w:rPr>
        <w:t xml:space="preserve">Une discussion de cas de 30 min au moins a en outre lieu chaque jour. </w:t>
      </w:r>
    </w:p>
    <w:p w:rsidR="00A56AA6" w:rsidRDefault="00A56AA6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Default="00A56AA6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B0CA8" w:rsidRDefault="00A56AA6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/>
          <w:lang w:val="fr-FR" w:eastAsia="de-DE"/>
        </w:rPr>
      </w:pPr>
      <w:r w:rsidRPr="00AB0CA8">
        <w:rPr>
          <w:rFonts w:ascii="Arial" w:eastAsia="Times New Roman" w:hAnsi="Arial" w:cs="Arial"/>
          <w:b/>
          <w:lang w:val="fr-FR" w:eastAsia="de-DE"/>
        </w:rPr>
        <w:t>Documents à joindre</w:t>
      </w: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ab/>
        <w:t>Autorisation cantonale de pratiquer (copie)</w:t>
      </w: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801717">
        <w:rPr>
          <w:rFonts w:ascii="Arial" w:eastAsia="Times New Roman" w:hAnsi="Arial" w:cs="Arial"/>
          <w:lang w:val="fr-FR" w:eastAsia="de-DE"/>
        </w:rPr>
      </w:r>
      <w:r w:rsidR="00801717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ab/>
        <w:t xml:space="preserve">Attestation de la formation continue accomplie selon </w:t>
      </w:r>
      <w:smartTag w:uri="urn:schemas-microsoft-com:office:smarttags" w:element="PersonName">
        <w:smartTagPr>
          <w:attr w:name="ProductID" w:val="la RFC"/>
        </w:smartTagPr>
        <w:r w:rsidRPr="00AB0CA8">
          <w:rPr>
            <w:rFonts w:ascii="Arial" w:eastAsia="Times New Roman" w:hAnsi="Arial" w:cs="Arial"/>
            <w:lang w:val="fr-FR" w:eastAsia="de-DE"/>
          </w:rPr>
          <w:t>la RFC</w:t>
        </w:r>
      </w:smartTag>
      <w:r w:rsidRPr="00AB0CA8">
        <w:rPr>
          <w:rFonts w:ascii="Arial" w:eastAsia="Times New Roman" w:hAnsi="Arial" w:cs="Arial"/>
          <w:lang w:val="fr-FR" w:eastAsia="de-DE"/>
        </w:rPr>
        <w:t xml:space="preserve"> (copie du diplôme FC)</w:t>
      </w:r>
    </w:p>
    <w:p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103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Lieu, date</w:t>
      </w:r>
      <w:r w:rsidRPr="00AB0CA8">
        <w:rPr>
          <w:rFonts w:ascii="Arial" w:eastAsia="Times New Roman" w:hAnsi="Arial" w:cs="Arial"/>
          <w:lang w:val="fr-FR" w:eastAsia="de-DE"/>
        </w:rPr>
        <w:tab/>
        <w:t>Signature du détenteur/trice du</w:t>
      </w:r>
      <w:r w:rsidR="00A56AA6">
        <w:rPr>
          <w:rFonts w:ascii="Arial" w:eastAsia="Times New Roman" w:hAnsi="Arial" w:cs="Arial"/>
          <w:lang w:val="fr-FR" w:eastAsia="de-DE"/>
        </w:rPr>
        <w:t xml:space="preserve"> </w:t>
      </w:r>
      <w:r w:rsidRPr="00AB0CA8">
        <w:rPr>
          <w:rFonts w:ascii="Arial" w:eastAsia="Times New Roman" w:hAnsi="Arial" w:cs="Arial"/>
          <w:lang w:val="fr-FR" w:eastAsia="de-DE"/>
        </w:rPr>
        <w:t>cabinet médical</w:t>
      </w:r>
    </w:p>
    <w:bookmarkStart w:id="12" w:name="Text1"/>
    <w:p w:rsidR="00AB0CA8" w:rsidRPr="00AB0CA8" w:rsidRDefault="00AB0CA8" w:rsidP="00AB0CA8">
      <w:pPr>
        <w:tabs>
          <w:tab w:val="left" w:pos="-720"/>
          <w:tab w:val="left" w:pos="425"/>
          <w:tab w:val="left" w:pos="5103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2"/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3"/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A56AA6">
        <w:rPr>
          <w:rFonts w:ascii="Arial" w:eastAsia="Times New Roman" w:hAnsi="Arial" w:cs="Arial"/>
          <w:sz w:val="16"/>
          <w:szCs w:val="16"/>
          <w:lang w:val="de-DE" w:eastAsia="de-DE"/>
        </w:rPr>
        <w:t>1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7.</w:t>
      </w:r>
      <w:r w:rsidR="00A56AA6">
        <w:rPr>
          <w:rFonts w:ascii="Arial" w:eastAsia="Times New Roman" w:hAnsi="Arial" w:cs="Arial"/>
          <w:sz w:val="16"/>
          <w:szCs w:val="16"/>
          <w:lang w:val="de-DE" w:eastAsia="de-DE"/>
        </w:rPr>
        <w:t>05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.201</w:t>
      </w:r>
      <w:r w:rsidR="00A56AA6">
        <w:rPr>
          <w:rFonts w:ascii="Arial" w:eastAsia="Times New Roman" w:hAnsi="Arial" w:cs="Arial"/>
          <w:sz w:val="16"/>
          <w:szCs w:val="16"/>
          <w:lang w:val="de-DE" w:eastAsia="de-DE"/>
        </w:rPr>
        <w:t>6</w:t>
      </w: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AB0CA8" w:rsidRPr="00AB0CA8" w:rsidSect="000E21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17" w:rsidRDefault="00801717" w:rsidP="00E177D4">
      <w:pPr>
        <w:spacing w:after="0"/>
      </w:pPr>
      <w:r>
        <w:separator/>
      </w:r>
    </w:p>
  </w:endnote>
  <w:endnote w:type="continuationSeparator" w:id="0">
    <w:p w:rsidR="00801717" w:rsidRDefault="0080171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6625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6625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17" w:rsidRDefault="00801717" w:rsidP="00E177D4">
      <w:pPr>
        <w:spacing w:after="0"/>
      </w:pPr>
      <w:r>
        <w:separator/>
      </w:r>
    </w:p>
  </w:footnote>
  <w:footnote w:type="continuationSeparator" w:id="0">
    <w:p w:rsidR="00801717" w:rsidRDefault="0080171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B3" w:rsidRPr="00F9112D" w:rsidRDefault="00FA5EC7" w:rsidP="00F9112D">
    <w:pPr>
      <w:pStyle w:val="Kopfzeile"/>
    </w:pPr>
    <w:r>
      <w:t>Endocrinologie / diabétologie</w:t>
    </w:r>
  </w:p>
  <w:p w:rsidR="003D4320" w:rsidRDefault="003D4320" w:rsidP="00AB0CA8">
    <w:pPr>
      <w:spacing w:after="0"/>
    </w:pPr>
  </w:p>
  <w:p w:rsidR="003D4320" w:rsidRDefault="003D4320" w:rsidP="00AB0CA8">
    <w:pPr>
      <w:spacing w:after="0"/>
    </w:pPr>
  </w:p>
  <w:p w:rsidR="003D4320" w:rsidRDefault="003D4320" w:rsidP="00AB0CA8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CFDF53A" wp14:editId="65B595F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9D2"/>
    <w:multiLevelType w:val="multilevel"/>
    <w:tmpl w:val="5C6614D2"/>
    <w:numStyleLink w:val="FMHNummerierunggegliedertauf3EbenenAltN"/>
  </w:abstractNum>
  <w:abstractNum w:abstractNumId="1" w15:restartNumberingAfterBreak="0">
    <w:nsid w:val="0FEB586A"/>
    <w:multiLevelType w:val="multilevel"/>
    <w:tmpl w:val="5C6614D2"/>
    <w:numStyleLink w:val="FMHNummerierunggegliedertauf3EbenenAltN"/>
  </w:abstractNum>
  <w:abstractNum w:abstractNumId="2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0C0"/>
    <w:multiLevelType w:val="multilevel"/>
    <w:tmpl w:val="5C6614D2"/>
    <w:numStyleLink w:val="FMHNummerierunggegliedertauf3EbenenAltN"/>
  </w:abstractNum>
  <w:abstractNum w:abstractNumId="18" w15:restartNumberingAfterBreak="0">
    <w:nsid w:val="64427FC0"/>
    <w:multiLevelType w:val="multilevel"/>
    <w:tmpl w:val="3632A744"/>
    <w:numStyleLink w:val="FMHAufzhlunggegliedertauf3EbenenAltA"/>
  </w:abstractNum>
  <w:abstractNum w:abstractNumId="1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12E5C"/>
    <w:multiLevelType w:val="multilevel"/>
    <w:tmpl w:val="5C6614D2"/>
    <w:numStyleLink w:val="FMHNummerierunggegliedertauf3EbenenAltN"/>
  </w:abstractNum>
  <w:abstractNum w:abstractNumId="2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0"/>
  </w:num>
  <w:num w:numId="9">
    <w:abstractNumId w:val="22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24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15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/gpimqj5AE6QaGk/uhX+F5GfqADbh0gldONlEakQBtzFCEdvN19eR0EStkZtg+x7Lmw1bkNDnfI/MhDdCAx2pw==" w:salt="N8vE9id0Ibd8wKSq6z7q1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8"/>
    <w:rsid w:val="00020259"/>
    <w:rsid w:val="00031603"/>
    <w:rsid w:val="00042E51"/>
    <w:rsid w:val="00044260"/>
    <w:rsid w:val="000943B3"/>
    <w:rsid w:val="000E21D0"/>
    <w:rsid w:val="0012615E"/>
    <w:rsid w:val="00144B48"/>
    <w:rsid w:val="00165E8F"/>
    <w:rsid w:val="00232C9F"/>
    <w:rsid w:val="00253F0B"/>
    <w:rsid w:val="00254CD2"/>
    <w:rsid w:val="00321F80"/>
    <w:rsid w:val="00337BA0"/>
    <w:rsid w:val="003A34FC"/>
    <w:rsid w:val="003C4327"/>
    <w:rsid w:val="003C4580"/>
    <w:rsid w:val="003D4320"/>
    <w:rsid w:val="00446AA6"/>
    <w:rsid w:val="0046625E"/>
    <w:rsid w:val="00480FE6"/>
    <w:rsid w:val="004820B8"/>
    <w:rsid w:val="004821AF"/>
    <w:rsid w:val="004A79F2"/>
    <w:rsid w:val="004D2768"/>
    <w:rsid w:val="004E6C12"/>
    <w:rsid w:val="00550C28"/>
    <w:rsid w:val="00557A62"/>
    <w:rsid w:val="00557D20"/>
    <w:rsid w:val="005651B2"/>
    <w:rsid w:val="005B2187"/>
    <w:rsid w:val="005E266E"/>
    <w:rsid w:val="006659F7"/>
    <w:rsid w:val="0068212F"/>
    <w:rsid w:val="00766314"/>
    <w:rsid w:val="0077171B"/>
    <w:rsid w:val="007B1305"/>
    <w:rsid w:val="007F1724"/>
    <w:rsid w:val="00801717"/>
    <w:rsid w:val="00807896"/>
    <w:rsid w:val="00847F74"/>
    <w:rsid w:val="00893B81"/>
    <w:rsid w:val="008A149E"/>
    <w:rsid w:val="008C073A"/>
    <w:rsid w:val="008C52AD"/>
    <w:rsid w:val="00963F01"/>
    <w:rsid w:val="0097452E"/>
    <w:rsid w:val="009754DD"/>
    <w:rsid w:val="009A2F57"/>
    <w:rsid w:val="009A3199"/>
    <w:rsid w:val="009B4ECD"/>
    <w:rsid w:val="009D09F1"/>
    <w:rsid w:val="00A450CC"/>
    <w:rsid w:val="00A56AA6"/>
    <w:rsid w:val="00A56EB6"/>
    <w:rsid w:val="00AB0CA8"/>
    <w:rsid w:val="00AB38C7"/>
    <w:rsid w:val="00B46C91"/>
    <w:rsid w:val="00C15A6B"/>
    <w:rsid w:val="00C249F6"/>
    <w:rsid w:val="00C52EC4"/>
    <w:rsid w:val="00C61AA1"/>
    <w:rsid w:val="00C84483"/>
    <w:rsid w:val="00C93BF5"/>
    <w:rsid w:val="00CB0709"/>
    <w:rsid w:val="00CB49E1"/>
    <w:rsid w:val="00CD79C8"/>
    <w:rsid w:val="00CE0E41"/>
    <w:rsid w:val="00D25542"/>
    <w:rsid w:val="00D63279"/>
    <w:rsid w:val="00DF2D91"/>
    <w:rsid w:val="00E177D4"/>
    <w:rsid w:val="00E462BB"/>
    <w:rsid w:val="00EC5896"/>
    <w:rsid w:val="00EE41EC"/>
    <w:rsid w:val="00F9112D"/>
    <w:rsid w:val="00FA5EC7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3DD2795F-E70E-478D-8596-99C48E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131A-9788-442D-8002-8BCEE76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20</cp:revision>
  <dcterms:created xsi:type="dcterms:W3CDTF">2015-11-27T21:58:00Z</dcterms:created>
  <dcterms:modified xsi:type="dcterms:W3CDTF">2020-04-06T11:25:00Z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