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1C" w:rsidRDefault="0050491C" w:rsidP="0050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50491C" w:rsidRPr="00ED798A" w:rsidRDefault="0050491C" w:rsidP="0050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ED798A">
        <w:rPr>
          <w:rFonts w:ascii="Arial" w:hAnsi="Arial" w:cs="Arial"/>
          <w:sz w:val="28"/>
          <w:szCs w:val="28"/>
        </w:rPr>
        <w:t>Formulaire</w:t>
      </w:r>
      <w:r>
        <w:rPr>
          <w:rFonts w:ascii="Arial" w:hAnsi="Arial" w:cs="Arial"/>
          <w:sz w:val="28"/>
          <w:szCs w:val="28"/>
        </w:rPr>
        <w:t xml:space="preserve"> complémentaire</w:t>
      </w:r>
      <w:r w:rsidRPr="00ED798A">
        <w:rPr>
          <w:rFonts w:ascii="Arial" w:hAnsi="Arial" w:cs="Arial"/>
          <w:sz w:val="28"/>
          <w:szCs w:val="28"/>
        </w:rPr>
        <w:t xml:space="preserve"> 1</w:t>
      </w:r>
    </w:p>
    <w:p w:rsidR="0050491C" w:rsidRDefault="0050491C" w:rsidP="0050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ED798A">
        <w:rPr>
          <w:rFonts w:ascii="Arial" w:hAnsi="Arial" w:cs="Arial"/>
          <w:sz w:val="28"/>
          <w:szCs w:val="28"/>
        </w:rPr>
        <w:t xml:space="preserve">Candidats à la formation </w:t>
      </w:r>
      <w:proofErr w:type="spellStart"/>
      <w:r>
        <w:rPr>
          <w:rFonts w:ascii="Arial" w:hAnsi="Arial" w:cs="Arial"/>
          <w:sz w:val="28"/>
          <w:szCs w:val="28"/>
        </w:rPr>
        <w:t>postgraduée</w:t>
      </w:r>
      <w:proofErr w:type="spellEnd"/>
      <w:r>
        <w:rPr>
          <w:rFonts w:ascii="Arial" w:hAnsi="Arial" w:cs="Arial"/>
          <w:sz w:val="28"/>
          <w:szCs w:val="28"/>
        </w:rPr>
        <w:t>/médecins assistants</w:t>
      </w:r>
    </w:p>
    <w:p w:rsidR="0050491C" w:rsidRDefault="0050491C" w:rsidP="0050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 w:rsidRPr="00ED798A">
        <w:rPr>
          <w:rFonts w:ascii="Arial" w:hAnsi="Arial" w:cs="Arial"/>
          <w:sz w:val="28"/>
          <w:szCs w:val="28"/>
        </w:rPr>
        <w:t>chiffre</w:t>
      </w:r>
      <w:proofErr w:type="gramEnd"/>
      <w:r w:rsidRPr="00ED798A">
        <w:rPr>
          <w:rFonts w:ascii="Arial" w:hAnsi="Arial" w:cs="Arial"/>
          <w:sz w:val="28"/>
          <w:szCs w:val="28"/>
        </w:rPr>
        <w:t xml:space="preserve"> 6.1 des dispositions transitoires)</w:t>
      </w:r>
    </w:p>
    <w:p w:rsidR="0050491C" w:rsidRPr="00ED798A" w:rsidRDefault="0050491C" w:rsidP="0050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50491C" w:rsidRPr="0050491C" w:rsidRDefault="0050491C" w:rsidP="0050491C">
      <w:pPr>
        <w:spacing w:after="0"/>
        <w:rPr>
          <w:rFonts w:ascii="Arial" w:hAnsi="Arial" w:cs="Arial"/>
          <w:sz w:val="24"/>
          <w:szCs w:val="24"/>
        </w:rPr>
      </w:pPr>
    </w:p>
    <w:p w:rsidR="00EE41EC" w:rsidRPr="00252B0C" w:rsidRDefault="00EE41EC" w:rsidP="0050491C">
      <w:pPr>
        <w:spacing w:after="0"/>
        <w:rPr>
          <w:rFonts w:ascii="Arial" w:hAnsi="Arial" w:cs="Arial"/>
          <w:sz w:val="24"/>
          <w:szCs w:val="24"/>
        </w:rPr>
      </w:pPr>
    </w:p>
    <w:p w:rsidR="0050491C" w:rsidRPr="00F44802" w:rsidRDefault="0050491C" w:rsidP="0050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50491C" w:rsidRPr="00293A9D" w:rsidRDefault="0050491C" w:rsidP="0050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  <w:r w:rsidRPr="00293A9D">
        <w:rPr>
          <w:sz w:val="24"/>
          <w:szCs w:val="24"/>
        </w:rPr>
        <w:t>Le/la responsable sous</w:t>
      </w:r>
      <w:r>
        <w:rPr>
          <w:sz w:val="24"/>
          <w:szCs w:val="24"/>
        </w:rPr>
        <w:t>signé/</w:t>
      </w:r>
      <w:r w:rsidRPr="00293A9D">
        <w:rPr>
          <w:sz w:val="24"/>
          <w:szCs w:val="24"/>
        </w:rPr>
        <w:t xml:space="preserve">e de l’établissement de formation </w:t>
      </w:r>
      <w:proofErr w:type="spellStart"/>
      <w:r w:rsidRPr="00293A9D">
        <w:rPr>
          <w:sz w:val="24"/>
          <w:szCs w:val="24"/>
        </w:rPr>
        <w:t>postgraduée</w:t>
      </w:r>
      <w:proofErr w:type="spellEnd"/>
      <w:r w:rsidRPr="00293A9D">
        <w:rPr>
          <w:sz w:val="24"/>
          <w:szCs w:val="24"/>
        </w:rPr>
        <w:t xml:space="preserve"> atteste par s</w:t>
      </w:r>
      <w:r>
        <w:rPr>
          <w:sz w:val="24"/>
          <w:szCs w:val="24"/>
        </w:rPr>
        <w:t xml:space="preserve">a signature que Monsieur/Madame </w:t>
      </w:r>
      <w:r w:rsidR="00252B0C" w:rsidRPr="00252B0C">
        <w:rPr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252B0C" w:rsidRPr="00252B0C">
        <w:rPr>
          <w:sz w:val="24"/>
          <w:szCs w:val="24"/>
        </w:rPr>
        <w:instrText xml:space="preserve"> FORMTEXT </w:instrText>
      </w:r>
      <w:r w:rsidR="00252B0C" w:rsidRPr="00252B0C">
        <w:rPr>
          <w:sz w:val="24"/>
          <w:szCs w:val="24"/>
          <w:lang w:val="de-CH"/>
        </w:rPr>
      </w:r>
      <w:r w:rsidR="00252B0C" w:rsidRPr="00252B0C">
        <w:rPr>
          <w:sz w:val="24"/>
          <w:szCs w:val="24"/>
          <w:lang w:val="de-CH"/>
        </w:rPr>
        <w:fldChar w:fldCharType="separate"/>
      </w:r>
      <w:bookmarkStart w:id="1" w:name="_GoBack"/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bookmarkEnd w:id="1"/>
      <w:r w:rsidR="00252B0C" w:rsidRPr="00252B0C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</w:t>
      </w:r>
      <w:r w:rsidRPr="00293A9D">
        <w:rPr>
          <w:sz w:val="24"/>
          <w:szCs w:val="24"/>
        </w:rPr>
        <w:t xml:space="preserve">a exercé pendant la période du </w:t>
      </w:r>
      <w:r w:rsidR="00252B0C" w:rsidRPr="00252B0C">
        <w:rPr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52B0C" w:rsidRPr="00252B0C">
        <w:rPr>
          <w:sz w:val="24"/>
          <w:szCs w:val="24"/>
        </w:rPr>
        <w:instrText xml:space="preserve"> FORMTEXT </w:instrText>
      </w:r>
      <w:r w:rsidR="00252B0C" w:rsidRPr="00252B0C">
        <w:rPr>
          <w:sz w:val="24"/>
          <w:szCs w:val="24"/>
          <w:lang w:val="de-CH"/>
        </w:rPr>
      </w:r>
      <w:r w:rsidR="00252B0C" w:rsidRPr="00252B0C">
        <w:rPr>
          <w:sz w:val="24"/>
          <w:szCs w:val="24"/>
          <w:lang w:val="de-CH"/>
        </w:rPr>
        <w:fldChar w:fldCharType="separate"/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293A9D"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 w:rsidR="00252B0C" w:rsidRPr="00252B0C">
        <w:rPr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52B0C" w:rsidRPr="00252B0C">
        <w:rPr>
          <w:sz w:val="24"/>
          <w:szCs w:val="24"/>
        </w:rPr>
        <w:instrText xml:space="preserve"> FORMTEXT </w:instrText>
      </w:r>
      <w:r w:rsidR="00252B0C" w:rsidRPr="00252B0C">
        <w:rPr>
          <w:sz w:val="24"/>
          <w:szCs w:val="24"/>
          <w:lang w:val="de-CH"/>
        </w:rPr>
      </w:r>
      <w:r w:rsidR="00252B0C" w:rsidRPr="00252B0C">
        <w:rPr>
          <w:sz w:val="24"/>
          <w:szCs w:val="24"/>
          <w:lang w:val="de-CH"/>
        </w:rPr>
        <w:fldChar w:fldCharType="separate"/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93A9D">
        <w:rPr>
          <w:sz w:val="24"/>
          <w:szCs w:val="24"/>
        </w:rPr>
        <w:t>en qualité de candidat au titre de spécialiste. Son taux d’occupation pendant la période de fo</w:t>
      </w:r>
      <w:r w:rsidRPr="00293A9D">
        <w:rPr>
          <w:sz w:val="24"/>
          <w:szCs w:val="24"/>
        </w:rPr>
        <w:t>r</w:t>
      </w:r>
      <w:r w:rsidRPr="00293A9D">
        <w:rPr>
          <w:sz w:val="24"/>
          <w:szCs w:val="24"/>
        </w:rPr>
        <w:t xml:space="preserve">mation </w:t>
      </w:r>
      <w:proofErr w:type="spellStart"/>
      <w:r w:rsidRPr="00293A9D">
        <w:rPr>
          <w:sz w:val="24"/>
          <w:szCs w:val="24"/>
        </w:rPr>
        <w:t>postgraduée</w:t>
      </w:r>
      <w:proofErr w:type="spellEnd"/>
      <w:r w:rsidRPr="00293A9D">
        <w:rPr>
          <w:sz w:val="24"/>
          <w:szCs w:val="24"/>
        </w:rPr>
        <w:t xml:space="preserve"> correspondante était de </w:t>
      </w:r>
      <w:r w:rsidR="00252B0C" w:rsidRPr="00252B0C">
        <w:rPr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52B0C" w:rsidRPr="00252B0C">
        <w:rPr>
          <w:sz w:val="24"/>
          <w:szCs w:val="24"/>
        </w:rPr>
        <w:instrText xml:space="preserve"> FORMTEXT </w:instrText>
      </w:r>
      <w:r w:rsidR="00252B0C" w:rsidRPr="00252B0C">
        <w:rPr>
          <w:sz w:val="24"/>
          <w:szCs w:val="24"/>
          <w:lang w:val="de-CH"/>
        </w:rPr>
      </w:r>
      <w:r w:rsidR="00252B0C" w:rsidRPr="00252B0C">
        <w:rPr>
          <w:sz w:val="24"/>
          <w:szCs w:val="24"/>
          <w:lang w:val="de-CH"/>
        </w:rPr>
        <w:fldChar w:fldCharType="separate"/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93A9D">
        <w:rPr>
          <w:sz w:val="24"/>
          <w:szCs w:val="24"/>
        </w:rPr>
        <w:t>%.</w:t>
      </w:r>
    </w:p>
    <w:p w:rsidR="0050491C" w:rsidRDefault="0050491C" w:rsidP="0050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50491C" w:rsidRDefault="0050491C" w:rsidP="0050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  <w:r w:rsidRPr="00293A9D">
        <w:rPr>
          <w:sz w:val="24"/>
          <w:szCs w:val="24"/>
        </w:rPr>
        <w:t>Au cours de cette période, il/elle a réalisé</w:t>
      </w:r>
      <w:r>
        <w:rPr>
          <w:sz w:val="24"/>
          <w:szCs w:val="24"/>
        </w:rPr>
        <w:t xml:space="preserve"> </w:t>
      </w:r>
      <w:r w:rsidR="00252B0C" w:rsidRPr="00252B0C">
        <w:rPr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52B0C" w:rsidRPr="00252B0C">
        <w:rPr>
          <w:sz w:val="24"/>
          <w:szCs w:val="24"/>
        </w:rPr>
        <w:instrText xml:space="preserve"> FORMTEXT </w:instrText>
      </w:r>
      <w:r w:rsidR="00252B0C" w:rsidRPr="00252B0C">
        <w:rPr>
          <w:sz w:val="24"/>
          <w:szCs w:val="24"/>
          <w:lang w:val="de-CH"/>
        </w:rPr>
      </w:r>
      <w:r w:rsidR="00252B0C" w:rsidRPr="00252B0C">
        <w:rPr>
          <w:sz w:val="24"/>
          <w:szCs w:val="24"/>
          <w:lang w:val="de-CH"/>
        </w:rPr>
        <w:fldChar w:fldCharType="separate"/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93A9D">
        <w:rPr>
          <w:sz w:val="24"/>
          <w:szCs w:val="24"/>
        </w:rPr>
        <w:t xml:space="preserve">expertises sous supervision, dont </w:t>
      </w:r>
      <w:r w:rsidR="00252B0C" w:rsidRPr="00252B0C">
        <w:rPr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52B0C" w:rsidRPr="00252B0C">
        <w:rPr>
          <w:sz w:val="24"/>
          <w:szCs w:val="24"/>
        </w:rPr>
        <w:instrText xml:space="preserve"> FORMTEXT </w:instrText>
      </w:r>
      <w:r w:rsidR="00252B0C" w:rsidRPr="00252B0C">
        <w:rPr>
          <w:sz w:val="24"/>
          <w:szCs w:val="24"/>
          <w:lang w:val="de-CH"/>
        </w:rPr>
      </w:r>
      <w:r w:rsidR="00252B0C" w:rsidRPr="00252B0C">
        <w:rPr>
          <w:sz w:val="24"/>
          <w:szCs w:val="24"/>
          <w:lang w:val="de-CH"/>
        </w:rPr>
        <w:fldChar w:fldCharType="separate"/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93A9D">
        <w:rPr>
          <w:sz w:val="24"/>
          <w:szCs w:val="24"/>
        </w:rPr>
        <w:t>pénales et a suivi</w:t>
      </w:r>
      <w:r>
        <w:rPr>
          <w:sz w:val="24"/>
          <w:szCs w:val="24"/>
        </w:rPr>
        <w:t xml:space="preserve"> </w:t>
      </w:r>
      <w:r w:rsidR="00252B0C" w:rsidRPr="00252B0C">
        <w:rPr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52B0C" w:rsidRPr="00252B0C">
        <w:rPr>
          <w:sz w:val="24"/>
          <w:szCs w:val="24"/>
        </w:rPr>
        <w:instrText xml:space="preserve"> FORMTEXT </w:instrText>
      </w:r>
      <w:r w:rsidR="00252B0C" w:rsidRPr="00252B0C">
        <w:rPr>
          <w:sz w:val="24"/>
          <w:szCs w:val="24"/>
          <w:lang w:val="de-CH"/>
        </w:rPr>
      </w:r>
      <w:r w:rsidR="00252B0C" w:rsidRPr="00252B0C">
        <w:rPr>
          <w:sz w:val="24"/>
          <w:szCs w:val="24"/>
          <w:lang w:val="de-CH"/>
        </w:rPr>
        <w:fldChar w:fldCharType="separate"/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93A9D">
        <w:rPr>
          <w:sz w:val="24"/>
          <w:szCs w:val="24"/>
        </w:rPr>
        <w:t xml:space="preserve">patients en thérapie </w:t>
      </w:r>
      <w:proofErr w:type="spellStart"/>
      <w:r w:rsidRPr="00293A9D">
        <w:rPr>
          <w:sz w:val="24"/>
          <w:szCs w:val="24"/>
        </w:rPr>
        <w:t>forensique</w:t>
      </w:r>
      <w:proofErr w:type="spellEnd"/>
      <w:r w:rsidRPr="00293A9D">
        <w:rPr>
          <w:sz w:val="24"/>
          <w:szCs w:val="24"/>
        </w:rPr>
        <w:t>, pour un total de</w:t>
      </w:r>
      <w:r>
        <w:rPr>
          <w:sz w:val="24"/>
          <w:szCs w:val="24"/>
        </w:rPr>
        <w:t xml:space="preserve"> </w:t>
      </w:r>
      <w:r w:rsidR="00252B0C" w:rsidRPr="00252B0C">
        <w:rPr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52B0C" w:rsidRPr="00252B0C">
        <w:rPr>
          <w:sz w:val="24"/>
          <w:szCs w:val="24"/>
        </w:rPr>
        <w:instrText xml:space="preserve"> FORMTEXT </w:instrText>
      </w:r>
      <w:r w:rsidR="00252B0C" w:rsidRPr="00252B0C">
        <w:rPr>
          <w:sz w:val="24"/>
          <w:szCs w:val="24"/>
          <w:lang w:val="de-CH"/>
        </w:rPr>
      </w:r>
      <w:r w:rsidR="00252B0C" w:rsidRPr="00252B0C">
        <w:rPr>
          <w:sz w:val="24"/>
          <w:szCs w:val="24"/>
          <w:lang w:val="de-CH"/>
        </w:rPr>
        <w:fldChar w:fldCharType="separate"/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93A9D">
        <w:rPr>
          <w:sz w:val="24"/>
          <w:szCs w:val="24"/>
        </w:rPr>
        <w:t xml:space="preserve">séances. Durant cette période, il/elle a bénéficié </w:t>
      </w:r>
      <w:proofErr w:type="gramStart"/>
      <w:r w:rsidRPr="00293A9D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252B0C" w:rsidRPr="00252B0C">
        <w:rPr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52B0C" w:rsidRPr="00252B0C">
        <w:rPr>
          <w:sz w:val="24"/>
          <w:szCs w:val="24"/>
        </w:rPr>
        <w:instrText xml:space="preserve"> FORMTEXT </w:instrText>
      </w:r>
      <w:r w:rsidR="00252B0C" w:rsidRPr="00252B0C">
        <w:rPr>
          <w:sz w:val="24"/>
          <w:szCs w:val="24"/>
          <w:lang w:val="de-CH"/>
        </w:rPr>
      </w:r>
      <w:r w:rsidR="00252B0C" w:rsidRPr="00252B0C">
        <w:rPr>
          <w:sz w:val="24"/>
          <w:szCs w:val="24"/>
          <w:lang w:val="de-CH"/>
        </w:rPr>
        <w:fldChar w:fldCharType="separate"/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93A9D">
        <w:rPr>
          <w:sz w:val="24"/>
          <w:szCs w:val="24"/>
        </w:rPr>
        <w:t>heures</w:t>
      </w:r>
      <w:proofErr w:type="gramEnd"/>
      <w:r w:rsidRPr="00293A9D">
        <w:rPr>
          <w:sz w:val="24"/>
          <w:szCs w:val="24"/>
        </w:rPr>
        <w:t xml:space="preserve"> de supervision en activité de ps</w:t>
      </w:r>
      <w:r w:rsidRPr="00293A9D">
        <w:rPr>
          <w:sz w:val="24"/>
          <w:szCs w:val="24"/>
        </w:rPr>
        <w:t>y</w:t>
      </w:r>
      <w:r w:rsidRPr="00293A9D">
        <w:rPr>
          <w:sz w:val="24"/>
          <w:szCs w:val="24"/>
        </w:rPr>
        <w:t xml:space="preserve">chiatrie </w:t>
      </w:r>
      <w:proofErr w:type="spellStart"/>
      <w:r w:rsidRPr="00293A9D">
        <w:rPr>
          <w:sz w:val="24"/>
          <w:szCs w:val="24"/>
        </w:rPr>
        <w:t>forensique</w:t>
      </w:r>
      <w:proofErr w:type="spellEnd"/>
      <w:r w:rsidRPr="00293A9D">
        <w:rPr>
          <w:sz w:val="24"/>
          <w:szCs w:val="24"/>
        </w:rPr>
        <w:t>.</w:t>
      </w:r>
    </w:p>
    <w:p w:rsidR="0050491C" w:rsidRPr="00ED798A" w:rsidRDefault="0050491C" w:rsidP="0050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50491C" w:rsidRPr="00F44802" w:rsidRDefault="0050491C" w:rsidP="0050491C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50491C" w:rsidRPr="0050491C" w:rsidRDefault="0050491C" w:rsidP="0050491C">
      <w:pPr>
        <w:spacing w:after="0"/>
        <w:rPr>
          <w:rFonts w:ascii="Arial" w:hAnsi="Arial" w:cs="Arial"/>
          <w:sz w:val="24"/>
          <w:szCs w:val="24"/>
        </w:rPr>
      </w:pPr>
    </w:p>
    <w:p w:rsidR="0050491C" w:rsidRPr="006B4BC0" w:rsidRDefault="0050491C" w:rsidP="0050491C">
      <w:pPr>
        <w:spacing w:after="0"/>
        <w:rPr>
          <w:rFonts w:ascii="Arial" w:hAnsi="Arial" w:cs="Arial"/>
          <w:sz w:val="24"/>
          <w:szCs w:val="24"/>
        </w:rPr>
      </w:pPr>
      <w:r w:rsidRPr="006B4BC0">
        <w:rPr>
          <w:rFonts w:ascii="Arial" w:hAnsi="Arial" w:cs="Arial"/>
          <w:sz w:val="24"/>
          <w:szCs w:val="24"/>
        </w:rPr>
        <w:t xml:space="preserve">Nom de l’établissement de formation </w:t>
      </w:r>
      <w:proofErr w:type="spellStart"/>
      <w:r w:rsidRPr="006B4BC0">
        <w:rPr>
          <w:rFonts w:ascii="Arial" w:hAnsi="Arial" w:cs="Arial"/>
          <w:sz w:val="24"/>
          <w:szCs w:val="24"/>
        </w:rPr>
        <w:t>postgraduée</w:t>
      </w:r>
      <w:proofErr w:type="spellEnd"/>
      <w:r w:rsidRPr="006B4BC0">
        <w:rPr>
          <w:rFonts w:ascii="Arial" w:hAnsi="Arial" w:cs="Arial"/>
          <w:sz w:val="24"/>
          <w:szCs w:val="24"/>
        </w:rPr>
        <w:t>:</w:t>
      </w:r>
      <w:r w:rsidR="00252B0C">
        <w:rPr>
          <w:rFonts w:ascii="Arial" w:hAnsi="Arial" w:cs="Arial"/>
          <w:sz w:val="24"/>
          <w:szCs w:val="24"/>
        </w:rPr>
        <w:t xml:space="preserve"> </w:t>
      </w:r>
      <w:r w:rsidR="00252B0C" w:rsidRPr="00252B0C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52B0C" w:rsidRPr="00252B0C">
        <w:rPr>
          <w:rFonts w:ascii="Arial" w:hAnsi="Arial" w:cs="Arial"/>
          <w:sz w:val="24"/>
          <w:szCs w:val="24"/>
        </w:rPr>
        <w:instrText xml:space="preserve"> FORMTEXT </w:instrText>
      </w:r>
      <w:r w:rsidR="00252B0C" w:rsidRPr="00252B0C">
        <w:rPr>
          <w:rFonts w:ascii="Arial" w:hAnsi="Arial" w:cs="Arial"/>
          <w:sz w:val="24"/>
          <w:szCs w:val="24"/>
          <w:lang w:val="de-CH"/>
        </w:rPr>
      </w:r>
      <w:r w:rsidR="00252B0C" w:rsidRPr="00252B0C">
        <w:rPr>
          <w:rFonts w:ascii="Arial" w:hAnsi="Arial" w:cs="Arial"/>
          <w:sz w:val="24"/>
          <w:szCs w:val="24"/>
          <w:lang w:val="de-CH"/>
        </w:rPr>
        <w:fldChar w:fldCharType="separate"/>
      </w:r>
      <w:r w:rsidR="00252B0C" w:rsidRPr="00252B0C">
        <w:rPr>
          <w:rFonts w:ascii="Arial" w:hAnsi="Arial" w:cs="Arial"/>
          <w:sz w:val="24"/>
          <w:szCs w:val="24"/>
          <w:lang w:val="de-CH"/>
        </w:rPr>
        <w:t> </w:t>
      </w:r>
      <w:r w:rsidR="00252B0C" w:rsidRPr="00252B0C">
        <w:rPr>
          <w:rFonts w:ascii="Arial" w:hAnsi="Arial" w:cs="Arial"/>
          <w:sz w:val="24"/>
          <w:szCs w:val="24"/>
          <w:lang w:val="de-CH"/>
        </w:rPr>
        <w:t> </w:t>
      </w:r>
      <w:r w:rsidR="00252B0C" w:rsidRPr="00252B0C">
        <w:rPr>
          <w:rFonts w:ascii="Arial" w:hAnsi="Arial" w:cs="Arial"/>
          <w:sz w:val="24"/>
          <w:szCs w:val="24"/>
          <w:lang w:val="de-CH"/>
        </w:rPr>
        <w:t> </w:t>
      </w:r>
      <w:r w:rsidR="00252B0C" w:rsidRPr="00252B0C">
        <w:rPr>
          <w:rFonts w:ascii="Arial" w:hAnsi="Arial" w:cs="Arial"/>
          <w:sz w:val="24"/>
          <w:szCs w:val="24"/>
          <w:lang w:val="de-CH"/>
        </w:rPr>
        <w:t> </w:t>
      </w:r>
      <w:r w:rsidR="00252B0C" w:rsidRPr="00252B0C">
        <w:rPr>
          <w:rFonts w:ascii="Arial" w:hAnsi="Arial" w:cs="Arial"/>
          <w:sz w:val="24"/>
          <w:szCs w:val="24"/>
          <w:lang w:val="de-CH"/>
        </w:rPr>
        <w:t> </w:t>
      </w:r>
      <w:r w:rsidR="00252B0C" w:rsidRPr="00252B0C">
        <w:rPr>
          <w:rFonts w:ascii="Arial" w:hAnsi="Arial" w:cs="Arial"/>
          <w:sz w:val="24"/>
          <w:szCs w:val="24"/>
        </w:rPr>
        <w:fldChar w:fldCharType="end"/>
      </w:r>
    </w:p>
    <w:p w:rsidR="0050491C" w:rsidRPr="006B4BC0" w:rsidRDefault="0050491C" w:rsidP="0050491C">
      <w:pPr>
        <w:spacing w:after="0"/>
        <w:rPr>
          <w:sz w:val="24"/>
          <w:szCs w:val="24"/>
        </w:rPr>
      </w:pPr>
    </w:p>
    <w:p w:rsidR="0050491C" w:rsidRPr="006B4BC0" w:rsidRDefault="0050491C" w:rsidP="0050491C">
      <w:pPr>
        <w:spacing w:after="0"/>
        <w:rPr>
          <w:sz w:val="24"/>
          <w:szCs w:val="24"/>
        </w:rPr>
      </w:pPr>
    </w:p>
    <w:p w:rsidR="0050491C" w:rsidRPr="006B4BC0" w:rsidRDefault="0050491C" w:rsidP="0050491C">
      <w:pPr>
        <w:spacing w:after="0"/>
        <w:rPr>
          <w:sz w:val="24"/>
          <w:szCs w:val="24"/>
        </w:rPr>
      </w:pPr>
    </w:p>
    <w:p w:rsidR="0050491C" w:rsidRPr="006B4BC0" w:rsidRDefault="0050491C" w:rsidP="0050491C">
      <w:pPr>
        <w:spacing w:after="0"/>
        <w:rPr>
          <w:rFonts w:ascii="Arial" w:hAnsi="Arial" w:cs="Arial"/>
          <w:sz w:val="24"/>
          <w:szCs w:val="24"/>
        </w:rPr>
      </w:pPr>
      <w:r w:rsidRPr="006B4BC0">
        <w:rPr>
          <w:rFonts w:ascii="Arial" w:hAnsi="Arial" w:cs="Arial"/>
          <w:sz w:val="24"/>
          <w:szCs w:val="24"/>
        </w:rPr>
        <w:t xml:space="preserve">Responsable de l’établissement de formation </w:t>
      </w:r>
      <w:proofErr w:type="spellStart"/>
      <w:r w:rsidRPr="006B4BC0">
        <w:rPr>
          <w:rFonts w:ascii="Arial" w:hAnsi="Arial" w:cs="Arial"/>
          <w:sz w:val="24"/>
          <w:szCs w:val="24"/>
        </w:rPr>
        <w:t>postgraduée</w:t>
      </w:r>
      <w:proofErr w:type="spellEnd"/>
      <w:r w:rsidRPr="006B4BC0">
        <w:rPr>
          <w:rFonts w:ascii="Arial" w:hAnsi="Arial" w:cs="Arial"/>
          <w:sz w:val="24"/>
          <w:szCs w:val="24"/>
        </w:rPr>
        <w:t>:</w:t>
      </w:r>
      <w:r w:rsidR="00252B0C">
        <w:rPr>
          <w:rFonts w:ascii="Arial" w:hAnsi="Arial" w:cs="Arial"/>
          <w:sz w:val="24"/>
          <w:szCs w:val="24"/>
        </w:rPr>
        <w:t xml:space="preserve"> </w:t>
      </w:r>
      <w:r w:rsidR="00252B0C" w:rsidRPr="00252B0C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52B0C" w:rsidRPr="00252B0C">
        <w:rPr>
          <w:rFonts w:ascii="Arial" w:hAnsi="Arial" w:cs="Arial"/>
          <w:sz w:val="24"/>
          <w:szCs w:val="24"/>
        </w:rPr>
        <w:instrText xml:space="preserve"> FORMTEXT </w:instrText>
      </w:r>
      <w:r w:rsidR="00252B0C" w:rsidRPr="00252B0C">
        <w:rPr>
          <w:rFonts w:ascii="Arial" w:hAnsi="Arial" w:cs="Arial"/>
          <w:sz w:val="24"/>
          <w:szCs w:val="24"/>
          <w:lang w:val="de-CH"/>
        </w:rPr>
      </w:r>
      <w:r w:rsidR="00252B0C" w:rsidRPr="00252B0C">
        <w:rPr>
          <w:rFonts w:ascii="Arial" w:hAnsi="Arial" w:cs="Arial"/>
          <w:sz w:val="24"/>
          <w:szCs w:val="24"/>
          <w:lang w:val="de-CH"/>
        </w:rPr>
        <w:fldChar w:fldCharType="separate"/>
      </w:r>
      <w:r w:rsidR="00252B0C" w:rsidRPr="00252B0C">
        <w:rPr>
          <w:rFonts w:ascii="Arial" w:hAnsi="Arial" w:cs="Arial"/>
          <w:sz w:val="24"/>
          <w:szCs w:val="24"/>
          <w:lang w:val="de-CH"/>
        </w:rPr>
        <w:t> </w:t>
      </w:r>
      <w:r w:rsidR="00252B0C" w:rsidRPr="00252B0C">
        <w:rPr>
          <w:rFonts w:ascii="Arial" w:hAnsi="Arial" w:cs="Arial"/>
          <w:sz w:val="24"/>
          <w:szCs w:val="24"/>
          <w:lang w:val="de-CH"/>
        </w:rPr>
        <w:t> </w:t>
      </w:r>
      <w:r w:rsidR="00252B0C" w:rsidRPr="00252B0C">
        <w:rPr>
          <w:rFonts w:ascii="Arial" w:hAnsi="Arial" w:cs="Arial"/>
          <w:sz w:val="24"/>
          <w:szCs w:val="24"/>
          <w:lang w:val="de-CH"/>
        </w:rPr>
        <w:t> </w:t>
      </w:r>
      <w:r w:rsidR="00252B0C" w:rsidRPr="00252B0C">
        <w:rPr>
          <w:rFonts w:ascii="Arial" w:hAnsi="Arial" w:cs="Arial"/>
          <w:sz w:val="24"/>
          <w:szCs w:val="24"/>
          <w:lang w:val="de-CH"/>
        </w:rPr>
        <w:t> </w:t>
      </w:r>
      <w:r w:rsidR="00252B0C" w:rsidRPr="00252B0C">
        <w:rPr>
          <w:rFonts w:ascii="Arial" w:hAnsi="Arial" w:cs="Arial"/>
          <w:sz w:val="24"/>
          <w:szCs w:val="24"/>
          <w:lang w:val="de-CH"/>
        </w:rPr>
        <w:t> </w:t>
      </w:r>
      <w:r w:rsidR="00252B0C" w:rsidRPr="00252B0C">
        <w:rPr>
          <w:rFonts w:ascii="Arial" w:hAnsi="Arial" w:cs="Arial"/>
          <w:sz w:val="24"/>
          <w:szCs w:val="24"/>
        </w:rPr>
        <w:fldChar w:fldCharType="end"/>
      </w:r>
    </w:p>
    <w:p w:rsidR="0050491C" w:rsidRPr="006B4BC0" w:rsidRDefault="0050491C" w:rsidP="0050491C">
      <w:pPr>
        <w:spacing w:after="0"/>
        <w:rPr>
          <w:sz w:val="24"/>
          <w:szCs w:val="24"/>
        </w:rPr>
      </w:pPr>
    </w:p>
    <w:p w:rsidR="0050491C" w:rsidRPr="006B4BC0" w:rsidRDefault="0050491C" w:rsidP="0050491C">
      <w:pPr>
        <w:spacing w:after="0"/>
        <w:rPr>
          <w:sz w:val="24"/>
          <w:szCs w:val="24"/>
        </w:rPr>
      </w:pPr>
    </w:p>
    <w:p w:rsidR="0050491C" w:rsidRPr="006B4BC0" w:rsidRDefault="0050491C" w:rsidP="0050491C">
      <w:pPr>
        <w:spacing w:after="0"/>
        <w:rPr>
          <w:sz w:val="24"/>
          <w:szCs w:val="24"/>
        </w:rPr>
      </w:pPr>
    </w:p>
    <w:p w:rsidR="0050491C" w:rsidRPr="006B4BC0" w:rsidRDefault="0050491C" w:rsidP="0050491C">
      <w:pPr>
        <w:spacing w:after="0"/>
        <w:rPr>
          <w:sz w:val="24"/>
          <w:szCs w:val="24"/>
        </w:rPr>
      </w:pPr>
      <w:r w:rsidRPr="006B4BC0">
        <w:rPr>
          <w:sz w:val="24"/>
          <w:szCs w:val="24"/>
        </w:rPr>
        <w:t>Lieu, date:</w:t>
      </w:r>
      <w:r w:rsidR="00252B0C">
        <w:rPr>
          <w:sz w:val="24"/>
          <w:szCs w:val="24"/>
        </w:rPr>
        <w:t xml:space="preserve"> </w:t>
      </w:r>
      <w:r w:rsidR="00252B0C" w:rsidRPr="00252B0C">
        <w:rPr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52B0C" w:rsidRPr="00252B0C">
        <w:rPr>
          <w:sz w:val="24"/>
          <w:szCs w:val="24"/>
          <w:lang w:val="de-CH"/>
        </w:rPr>
        <w:instrText xml:space="preserve"> FORMTEXT </w:instrText>
      </w:r>
      <w:r w:rsidR="00252B0C" w:rsidRPr="00252B0C">
        <w:rPr>
          <w:sz w:val="24"/>
          <w:szCs w:val="24"/>
          <w:lang w:val="de-CH"/>
        </w:rPr>
      </w:r>
      <w:r w:rsidR="00252B0C" w:rsidRPr="00252B0C">
        <w:rPr>
          <w:sz w:val="24"/>
          <w:szCs w:val="24"/>
          <w:lang w:val="de-CH"/>
        </w:rPr>
        <w:fldChar w:fldCharType="separate"/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  <w:lang w:val="de-CH"/>
        </w:rPr>
        <w:t> </w:t>
      </w:r>
      <w:r w:rsidR="00252B0C" w:rsidRPr="00252B0C">
        <w:rPr>
          <w:sz w:val="24"/>
          <w:szCs w:val="24"/>
        </w:rPr>
        <w:fldChar w:fldCharType="end"/>
      </w:r>
    </w:p>
    <w:p w:rsidR="0050491C" w:rsidRPr="006B4BC0" w:rsidRDefault="0050491C" w:rsidP="0050491C">
      <w:pPr>
        <w:spacing w:after="0"/>
        <w:rPr>
          <w:sz w:val="24"/>
          <w:szCs w:val="24"/>
        </w:rPr>
      </w:pPr>
    </w:p>
    <w:p w:rsidR="0050491C" w:rsidRPr="006B4BC0" w:rsidRDefault="0050491C" w:rsidP="0050491C">
      <w:pPr>
        <w:spacing w:after="0"/>
        <w:rPr>
          <w:sz w:val="24"/>
          <w:szCs w:val="24"/>
        </w:rPr>
      </w:pPr>
    </w:p>
    <w:p w:rsidR="0050491C" w:rsidRPr="006B4BC0" w:rsidRDefault="0050491C" w:rsidP="0050491C">
      <w:pPr>
        <w:spacing w:after="0"/>
        <w:rPr>
          <w:sz w:val="24"/>
          <w:szCs w:val="24"/>
        </w:rPr>
      </w:pPr>
    </w:p>
    <w:p w:rsidR="0050491C" w:rsidRPr="006B4BC0" w:rsidRDefault="0050491C" w:rsidP="0050491C">
      <w:pPr>
        <w:spacing w:after="0"/>
        <w:rPr>
          <w:rFonts w:ascii="Arial" w:hAnsi="Arial" w:cs="Arial"/>
          <w:sz w:val="24"/>
          <w:szCs w:val="24"/>
        </w:rPr>
      </w:pPr>
      <w:r w:rsidRPr="006B4BC0">
        <w:rPr>
          <w:rFonts w:ascii="Arial" w:hAnsi="Arial" w:cs="Arial"/>
          <w:sz w:val="24"/>
          <w:szCs w:val="24"/>
        </w:rPr>
        <w:t xml:space="preserve">Tampon et signature du / de la responsable de l’établissement de formation </w:t>
      </w:r>
      <w:proofErr w:type="spellStart"/>
      <w:r w:rsidRPr="006B4BC0">
        <w:rPr>
          <w:rFonts w:ascii="Arial" w:hAnsi="Arial" w:cs="Arial"/>
          <w:sz w:val="24"/>
          <w:szCs w:val="24"/>
        </w:rPr>
        <w:t>postgraduée</w:t>
      </w:r>
      <w:proofErr w:type="spellEnd"/>
      <w:r w:rsidRPr="006B4BC0">
        <w:rPr>
          <w:rFonts w:ascii="Arial" w:hAnsi="Arial" w:cs="Arial"/>
          <w:sz w:val="24"/>
          <w:szCs w:val="24"/>
        </w:rPr>
        <w:t>:</w:t>
      </w:r>
    </w:p>
    <w:p w:rsidR="0050491C" w:rsidRPr="0050491C" w:rsidRDefault="0050491C" w:rsidP="0050491C">
      <w:pPr>
        <w:spacing w:after="0"/>
        <w:rPr>
          <w:rFonts w:ascii="Arial" w:hAnsi="Arial" w:cs="Arial"/>
          <w:sz w:val="24"/>
          <w:szCs w:val="24"/>
        </w:rPr>
      </w:pPr>
    </w:p>
    <w:p w:rsidR="0050491C" w:rsidRPr="0050491C" w:rsidRDefault="0050491C" w:rsidP="0050491C">
      <w:pPr>
        <w:spacing w:after="0"/>
        <w:rPr>
          <w:rFonts w:ascii="Arial" w:hAnsi="Arial" w:cs="Arial"/>
          <w:sz w:val="24"/>
          <w:szCs w:val="24"/>
        </w:rPr>
      </w:pPr>
    </w:p>
    <w:sectPr w:rsidR="0050491C" w:rsidRPr="0050491C" w:rsidSect="00766314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27" w:rsidRDefault="003A5A27" w:rsidP="00E177D4">
      <w:pPr>
        <w:spacing w:after="0"/>
      </w:pPr>
      <w:r>
        <w:separator/>
      </w:r>
    </w:p>
  </w:endnote>
  <w:endnote w:type="continuationSeparator" w:id="0">
    <w:p w:rsidR="003A5A27" w:rsidRDefault="003A5A27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B8131B">
      <w:rPr>
        <w:rFonts w:ascii="Arial" w:hAnsi="Arial"/>
        <w:noProof/>
        <w:color w:val="3C5587" w:themeColor="accent1"/>
        <w:sz w:val="15"/>
        <w:szCs w:val="15"/>
      </w:rPr>
      <w:t>1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</w:t>
    </w:r>
    <w:proofErr w:type="spellStart"/>
    <w:r w:rsidRPr="0017339B">
      <w:rPr>
        <w:color w:val="3C5587"/>
        <w:spacing w:val="3"/>
        <w:sz w:val="15"/>
        <w:szCs w:val="15"/>
      </w:rPr>
      <w:t>postgraduée</w:t>
    </w:r>
    <w:proofErr w:type="spellEnd"/>
    <w:r w:rsidRPr="0017339B">
      <w:rPr>
        <w:color w:val="3C5587"/>
        <w:spacing w:val="3"/>
        <w:sz w:val="15"/>
        <w:szCs w:val="15"/>
      </w:rPr>
      <w:t xml:space="preserve"> et continue</w:t>
    </w:r>
  </w:p>
  <w:p w:rsidR="0097452E" w:rsidRPr="00557D20" w:rsidRDefault="00557D20" w:rsidP="00557D20">
    <w:pPr>
      <w:pStyle w:val="Fuzeile"/>
    </w:pPr>
    <w:r w:rsidRPr="0017339B">
      <w:rPr>
        <w:color w:val="3C5587"/>
        <w:spacing w:val="2"/>
        <w:sz w:val="15"/>
        <w:szCs w:val="15"/>
      </w:rPr>
      <w:t xml:space="preserve">FMH  | </w:t>
    </w:r>
    <w:proofErr w:type="spellStart"/>
    <w:r w:rsidRPr="0017339B">
      <w:rPr>
        <w:color w:val="3C5587"/>
        <w:spacing w:val="2"/>
        <w:sz w:val="15"/>
        <w:szCs w:val="15"/>
      </w:rPr>
      <w:t>Elfenstrasse</w:t>
    </w:r>
    <w:proofErr w:type="spellEnd"/>
    <w:r w:rsidRPr="0017339B">
      <w:rPr>
        <w:color w:val="3C5587"/>
        <w:spacing w:val="2"/>
        <w:sz w:val="15"/>
        <w:szCs w:val="15"/>
      </w:rPr>
      <w:t xml:space="preserve"> 18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300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15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31 359 11 11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Fax +41 31 359 11 12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siwf@fmh.ch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27" w:rsidRDefault="003A5A27" w:rsidP="00E177D4">
      <w:pPr>
        <w:spacing w:after="0"/>
      </w:pPr>
      <w:r>
        <w:separator/>
      </w:r>
    </w:p>
  </w:footnote>
  <w:footnote w:type="continuationSeparator" w:id="0">
    <w:p w:rsidR="003A5A27" w:rsidRDefault="003A5A27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D03BC" w:rsidTr="00AE44D4">
      <w:trPr>
        <w:trHeight w:val="1421"/>
      </w:trPr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105C3BC" wp14:editId="2532CEFA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FD03BC" w:rsidRDefault="00FD03BC" w:rsidP="004130F5">
          <w:pPr>
            <w:pStyle w:val="Kopfzeile"/>
            <w:spacing w:after="1080"/>
          </w:pPr>
        </w:p>
      </w:tc>
    </w:tr>
  </w:tbl>
  <w:p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7F3241"/>
    <w:multiLevelType w:val="multilevel"/>
    <w:tmpl w:val="3632A744"/>
    <w:numStyleLink w:val="FMHAufzhlunggegliedertauf3EbenenAltA"/>
  </w:abstractNum>
  <w:abstractNum w:abstractNumId="11">
    <w:nsid w:val="577610C0"/>
    <w:multiLevelType w:val="multilevel"/>
    <w:tmpl w:val="5C6614D2"/>
    <w:numStyleLink w:val="FMHNummerierunggegliedertauf3EbenenAltN"/>
  </w:abstractNum>
  <w:abstractNum w:abstractNumId="12">
    <w:nsid w:val="64427FC0"/>
    <w:multiLevelType w:val="multilevel"/>
    <w:tmpl w:val="3632A744"/>
    <w:numStyleLink w:val="FMHAufzhlunggegliedertauf3EbenenAltA"/>
  </w:abstractNum>
  <w:abstractNum w:abstractNumId="1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E5C"/>
    <w:multiLevelType w:val="multilevel"/>
    <w:tmpl w:val="5C6614D2"/>
    <w:numStyleLink w:val="FMHNummerierunggegliedertauf3EbenenAltN"/>
  </w:abstractNum>
  <w:abstractNum w:abstractNumId="1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1C"/>
    <w:rsid w:val="0012615E"/>
    <w:rsid w:val="00232C9F"/>
    <w:rsid w:val="00252B0C"/>
    <w:rsid w:val="00253F0B"/>
    <w:rsid w:val="00321F80"/>
    <w:rsid w:val="003A34FC"/>
    <w:rsid w:val="003A5A27"/>
    <w:rsid w:val="003C4327"/>
    <w:rsid w:val="003C4580"/>
    <w:rsid w:val="00446AA6"/>
    <w:rsid w:val="00480FE6"/>
    <w:rsid w:val="004820B8"/>
    <w:rsid w:val="004821AF"/>
    <w:rsid w:val="004D2768"/>
    <w:rsid w:val="004E6C12"/>
    <w:rsid w:val="0050491C"/>
    <w:rsid w:val="00557A62"/>
    <w:rsid w:val="00557D20"/>
    <w:rsid w:val="005E266E"/>
    <w:rsid w:val="0064673D"/>
    <w:rsid w:val="006659F7"/>
    <w:rsid w:val="00766314"/>
    <w:rsid w:val="0077171B"/>
    <w:rsid w:val="00807896"/>
    <w:rsid w:val="00847F74"/>
    <w:rsid w:val="008C073A"/>
    <w:rsid w:val="0097452E"/>
    <w:rsid w:val="009A2F57"/>
    <w:rsid w:val="009A3199"/>
    <w:rsid w:val="009B4ECD"/>
    <w:rsid w:val="00A56EB6"/>
    <w:rsid w:val="00AB38C7"/>
    <w:rsid w:val="00B46C91"/>
    <w:rsid w:val="00B8131B"/>
    <w:rsid w:val="00C84483"/>
    <w:rsid w:val="00CD79C8"/>
    <w:rsid w:val="00CE0E41"/>
    <w:rsid w:val="00D25542"/>
    <w:rsid w:val="00E177D4"/>
    <w:rsid w:val="00EE41EC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gonseth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94FB-1A3C-44D4-A69F-24784731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Gonseth</dc:creator>
  <cp:lastModifiedBy>Nicole Gonseth</cp:lastModifiedBy>
  <cp:revision>3</cp:revision>
  <cp:lastPrinted>2015-09-21T14:23:00Z</cp:lastPrinted>
  <dcterms:created xsi:type="dcterms:W3CDTF">2015-09-21T14:19:00Z</dcterms:created>
  <dcterms:modified xsi:type="dcterms:W3CDTF">2015-09-22T12:40:00Z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