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35B" w:rsidRDefault="00BB035B" w:rsidP="00BB0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</w:p>
    <w:p w:rsidR="00BB035B" w:rsidRPr="00143AC9" w:rsidRDefault="00BB035B" w:rsidP="00223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143AC9">
        <w:rPr>
          <w:rFonts w:ascii="Arial" w:hAnsi="Arial" w:cs="Arial"/>
          <w:sz w:val="28"/>
          <w:szCs w:val="28"/>
        </w:rPr>
        <w:t>Formulaire</w:t>
      </w:r>
      <w:r>
        <w:rPr>
          <w:rFonts w:ascii="Arial" w:hAnsi="Arial" w:cs="Arial"/>
          <w:sz w:val="28"/>
          <w:szCs w:val="28"/>
        </w:rPr>
        <w:t xml:space="preserve"> complémentaire</w:t>
      </w:r>
      <w:r w:rsidRPr="00143AC9">
        <w:rPr>
          <w:rFonts w:ascii="Arial" w:hAnsi="Arial" w:cs="Arial"/>
          <w:sz w:val="28"/>
          <w:szCs w:val="28"/>
        </w:rPr>
        <w:t xml:space="preserve"> 4</w:t>
      </w:r>
    </w:p>
    <w:p w:rsidR="00BB035B" w:rsidRDefault="00BB035B" w:rsidP="00223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143AC9">
        <w:rPr>
          <w:rFonts w:ascii="Arial" w:hAnsi="Arial" w:cs="Arial"/>
          <w:sz w:val="28"/>
          <w:szCs w:val="28"/>
        </w:rPr>
        <w:t>Praticiens indépendants en psychiatrie et psychothérapie</w:t>
      </w:r>
      <w:r>
        <w:rPr>
          <w:rFonts w:ascii="Arial" w:hAnsi="Arial" w:cs="Arial"/>
          <w:sz w:val="28"/>
          <w:szCs w:val="28"/>
        </w:rPr>
        <w:t xml:space="preserve"> d’enfants </w:t>
      </w:r>
    </w:p>
    <w:p w:rsidR="00BB035B" w:rsidRDefault="00BB035B" w:rsidP="00223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et</w:t>
      </w:r>
      <w:proofErr w:type="gramEnd"/>
      <w:r>
        <w:rPr>
          <w:rFonts w:ascii="Arial" w:hAnsi="Arial" w:cs="Arial"/>
          <w:sz w:val="28"/>
          <w:szCs w:val="28"/>
        </w:rPr>
        <w:t xml:space="preserve"> d’adolescents</w:t>
      </w:r>
    </w:p>
    <w:p w:rsidR="00BB035B" w:rsidRDefault="00BB035B" w:rsidP="00223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proofErr w:type="gramStart"/>
      <w:r w:rsidRPr="00143AC9">
        <w:rPr>
          <w:rFonts w:ascii="Arial" w:hAnsi="Arial" w:cs="Arial"/>
          <w:sz w:val="28"/>
          <w:szCs w:val="28"/>
        </w:rPr>
        <w:t>chiffre</w:t>
      </w:r>
      <w:proofErr w:type="gramEnd"/>
      <w:r w:rsidRPr="00143AC9">
        <w:rPr>
          <w:rFonts w:ascii="Arial" w:hAnsi="Arial" w:cs="Arial"/>
          <w:sz w:val="28"/>
          <w:szCs w:val="28"/>
        </w:rPr>
        <w:t xml:space="preserve"> 6.6 des dispositions transitoires)</w:t>
      </w:r>
    </w:p>
    <w:p w:rsidR="00BB035B" w:rsidRPr="00143AC9" w:rsidRDefault="00BB035B" w:rsidP="00BB0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</w:p>
    <w:p w:rsidR="00BB035B" w:rsidRPr="00BB035B" w:rsidRDefault="00BB035B" w:rsidP="00BB035B">
      <w:pPr>
        <w:spacing w:after="0"/>
        <w:rPr>
          <w:sz w:val="24"/>
          <w:szCs w:val="24"/>
        </w:rPr>
      </w:pPr>
    </w:p>
    <w:p w:rsidR="00BB035B" w:rsidRDefault="00BB035B" w:rsidP="00BB035B">
      <w:pPr>
        <w:spacing w:after="0"/>
        <w:rPr>
          <w:sz w:val="24"/>
          <w:szCs w:val="24"/>
        </w:rPr>
      </w:pPr>
    </w:p>
    <w:p w:rsidR="00BB035B" w:rsidRDefault="00BB035B" w:rsidP="00BB0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BB035B" w:rsidRDefault="00BB035B" w:rsidP="00BB0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 w:rsidRPr="00143AC9">
        <w:rPr>
          <w:rFonts w:ascii="Arial" w:hAnsi="Arial" w:cs="Arial"/>
          <w:sz w:val="24"/>
          <w:szCs w:val="24"/>
        </w:rPr>
        <w:t xml:space="preserve">Avec sa signature, le/la soussigné/e atteste par </w:t>
      </w:r>
      <w:proofErr w:type="spellStart"/>
      <w:r w:rsidRPr="00143AC9">
        <w:rPr>
          <w:rFonts w:ascii="Arial" w:hAnsi="Arial" w:cs="Arial"/>
          <w:sz w:val="24"/>
          <w:szCs w:val="24"/>
        </w:rPr>
        <w:t>autodéclaration</w:t>
      </w:r>
      <w:proofErr w:type="spellEnd"/>
      <w:r w:rsidRPr="00143AC9">
        <w:rPr>
          <w:rFonts w:ascii="Arial" w:hAnsi="Arial" w:cs="Arial"/>
          <w:sz w:val="24"/>
          <w:szCs w:val="24"/>
        </w:rPr>
        <w:t xml:space="preserve"> qu’il/elle a exercé pendant</w:t>
      </w:r>
      <w:r>
        <w:rPr>
          <w:rFonts w:ascii="Arial" w:hAnsi="Arial" w:cs="Arial"/>
          <w:sz w:val="24"/>
          <w:szCs w:val="24"/>
        </w:rPr>
        <w:br/>
      </w:r>
      <w:r w:rsidRPr="00143AC9">
        <w:rPr>
          <w:rFonts w:ascii="Arial" w:hAnsi="Arial" w:cs="Arial"/>
          <w:sz w:val="24"/>
          <w:szCs w:val="24"/>
        </w:rPr>
        <w:t xml:space="preserve">la période du </w:t>
      </w:r>
      <w:r w:rsidR="00A952D0" w:rsidRPr="00A952D0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952D0" w:rsidRPr="00A952D0">
        <w:rPr>
          <w:rFonts w:ascii="Arial" w:hAnsi="Arial" w:cs="Arial"/>
          <w:sz w:val="24"/>
          <w:szCs w:val="24"/>
        </w:rPr>
        <w:instrText xml:space="preserve"> FORMTEXT </w:instrText>
      </w:r>
      <w:r w:rsidR="00A952D0" w:rsidRPr="00A952D0">
        <w:rPr>
          <w:rFonts w:ascii="Arial" w:hAnsi="Arial" w:cs="Arial"/>
          <w:sz w:val="24"/>
          <w:szCs w:val="24"/>
        </w:rPr>
      </w:r>
      <w:r w:rsidR="00A952D0" w:rsidRPr="00A952D0">
        <w:rPr>
          <w:rFonts w:ascii="Arial" w:hAnsi="Arial" w:cs="Arial"/>
          <w:sz w:val="24"/>
          <w:szCs w:val="24"/>
        </w:rPr>
        <w:fldChar w:fldCharType="separate"/>
      </w:r>
      <w:bookmarkStart w:id="0" w:name="_GoBack"/>
      <w:r w:rsidR="00A952D0" w:rsidRPr="00A952D0">
        <w:rPr>
          <w:rFonts w:ascii="Arial" w:hAnsi="Arial" w:cs="Arial"/>
          <w:sz w:val="24"/>
          <w:szCs w:val="24"/>
        </w:rPr>
        <w:t> </w:t>
      </w:r>
      <w:r w:rsidR="00A952D0" w:rsidRPr="00A952D0">
        <w:rPr>
          <w:rFonts w:ascii="Arial" w:hAnsi="Arial" w:cs="Arial"/>
          <w:sz w:val="24"/>
          <w:szCs w:val="24"/>
        </w:rPr>
        <w:t> </w:t>
      </w:r>
      <w:r w:rsidR="00A952D0" w:rsidRPr="00A952D0">
        <w:rPr>
          <w:rFonts w:ascii="Arial" w:hAnsi="Arial" w:cs="Arial"/>
          <w:sz w:val="24"/>
          <w:szCs w:val="24"/>
        </w:rPr>
        <w:t> </w:t>
      </w:r>
      <w:r w:rsidR="00A952D0" w:rsidRPr="00A952D0">
        <w:rPr>
          <w:rFonts w:ascii="Arial" w:hAnsi="Arial" w:cs="Arial"/>
          <w:sz w:val="24"/>
          <w:szCs w:val="24"/>
        </w:rPr>
        <w:t> </w:t>
      </w:r>
      <w:r w:rsidR="00A952D0" w:rsidRPr="00A952D0">
        <w:rPr>
          <w:rFonts w:ascii="Arial" w:hAnsi="Arial" w:cs="Arial"/>
          <w:sz w:val="24"/>
          <w:szCs w:val="24"/>
        </w:rPr>
        <w:t> </w:t>
      </w:r>
      <w:bookmarkEnd w:id="0"/>
      <w:r w:rsidR="00A952D0" w:rsidRPr="00A952D0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3AC9">
        <w:rPr>
          <w:rFonts w:ascii="Arial" w:hAnsi="Arial" w:cs="Arial"/>
          <w:sz w:val="24"/>
          <w:szCs w:val="24"/>
        </w:rPr>
        <w:t>au</w:t>
      </w:r>
      <w:proofErr w:type="spellEnd"/>
      <w:r w:rsidRPr="00143AC9">
        <w:rPr>
          <w:rFonts w:ascii="Arial" w:hAnsi="Arial" w:cs="Arial"/>
          <w:sz w:val="24"/>
          <w:szCs w:val="24"/>
        </w:rPr>
        <w:t xml:space="preserve"> </w:t>
      </w:r>
      <w:r w:rsidR="00A952D0" w:rsidRPr="00A952D0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952D0" w:rsidRPr="00A952D0">
        <w:rPr>
          <w:rFonts w:ascii="Arial" w:hAnsi="Arial" w:cs="Arial"/>
          <w:sz w:val="24"/>
          <w:szCs w:val="24"/>
        </w:rPr>
        <w:instrText xml:space="preserve"> FORMTEXT </w:instrText>
      </w:r>
      <w:r w:rsidR="00A952D0" w:rsidRPr="00A952D0">
        <w:rPr>
          <w:rFonts w:ascii="Arial" w:hAnsi="Arial" w:cs="Arial"/>
          <w:sz w:val="24"/>
          <w:szCs w:val="24"/>
        </w:rPr>
      </w:r>
      <w:r w:rsidR="00A952D0" w:rsidRPr="00A952D0">
        <w:rPr>
          <w:rFonts w:ascii="Arial" w:hAnsi="Arial" w:cs="Arial"/>
          <w:sz w:val="24"/>
          <w:szCs w:val="24"/>
        </w:rPr>
        <w:fldChar w:fldCharType="separate"/>
      </w:r>
      <w:r w:rsidR="00A952D0" w:rsidRPr="00A952D0">
        <w:rPr>
          <w:rFonts w:ascii="Arial" w:hAnsi="Arial" w:cs="Arial"/>
          <w:sz w:val="24"/>
          <w:szCs w:val="24"/>
        </w:rPr>
        <w:t> </w:t>
      </w:r>
      <w:r w:rsidR="00A952D0" w:rsidRPr="00A952D0">
        <w:rPr>
          <w:rFonts w:ascii="Arial" w:hAnsi="Arial" w:cs="Arial"/>
          <w:sz w:val="24"/>
          <w:szCs w:val="24"/>
        </w:rPr>
        <w:t> </w:t>
      </w:r>
      <w:r w:rsidR="00A952D0" w:rsidRPr="00A952D0">
        <w:rPr>
          <w:rFonts w:ascii="Arial" w:hAnsi="Arial" w:cs="Arial"/>
          <w:sz w:val="24"/>
          <w:szCs w:val="24"/>
        </w:rPr>
        <w:t> </w:t>
      </w:r>
      <w:r w:rsidR="00A952D0" w:rsidRPr="00A952D0">
        <w:rPr>
          <w:rFonts w:ascii="Arial" w:hAnsi="Arial" w:cs="Arial"/>
          <w:sz w:val="24"/>
          <w:szCs w:val="24"/>
        </w:rPr>
        <w:t> </w:t>
      </w:r>
      <w:r w:rsidR="00A952D0" w:rsidRPr="00A952D0">
        <w:rPr>
          <w:rFonts w:ascii="Arial" w:hAnsi="Arial" w:cs="Arial"/>
          <w:sz w:val="24"/>
          <w:szCs w:val="24"/>
        </w:rPr>
        <w:t> </w:t>
      </w:r>
      <w:r w:rsidR="00A952D0" w:rsidRPr="00A952D0">
        <w:rPr>
          <w:rFonts w:ascii="Arial" w:hAnsi="Arial" w:cs="Arial"/>
          <w:sz w:val="24"/>
          <w:szCs w:val="24"/>
        </w:rPr>
        <w:fldChar w:fldCharType="end"/>
      </w:r>
      <w:r w:rsidRPr="00143AC9">
        <w:rPr>
          <w:rFonts w:ascii="Arial" w:hAnsi="Arial" w:cs="Arial"/>
          <w:sz w:val="24"/>
          <w:szCs w:val="24"/>
        </w:rPr>
        <w:t xml:space="preserve"> en tant que praticien indépendant en psychiatrie et psychoth</w:t>
      </w:r>
      <w:r w:rsidRPr="00143AC9">
        <w:rPr>
          <w:rFonts w:ascii="Arial" w:hAnsi="Arial" w:cs="Arial"/>
          <w:sz w:val="24"/>
          <w:szCs w:val="24"/>
        </w:rPr>
        <w:t>é</w:t>
      </w:r>
      <w:r w:rsidRPr="00143AC9">
        <w:rPr>
          <w:rFonts w:ascii="Arial" w:hAnsi="Arial" w:cs="Arial"/>
          <w:sz w:val="24"/>
          <w:szCs w:val="24"/>
        </w:rPr>
        <w:t>rapie</w:t>
      </w:r>
      <w:r>
        <w:rPr>
          <w:rFonts w:ascii="Arial" w:hAnsi="Arial" w:cs="Arial"/>
          <w:sz w:val="24"/>
          <w:szCs w:val="24"/>
        </w:rPr>
        <w:t xml:space="preserve"> d’enfants et d’adolescents</w:t>
      </w:r>
      <w:r w:rsidRPr="00143AC9">
        <w:rPr>
          <w:rFonts w:ascii="Arial" w:hAnsi="Arial" w:cs="Arial"/>
          <w:sz w:val="24"/>
          <w:szCs w:val="24"/>
        </w:rPr>
        <w:t>. Son taux d’occupation pendant cette</w:t>
      </w:r>
      <w:r>
        <w:rPr>
          <w:rFonts w:ascii="Arial" w:hAnsi="Arial" w:cs="Arial"/>
          <w:sz w:val="24"/>
          <w:szCs w:val="24"/>
        </w:rPr>
        <w:t xml:space="preserve"> période d’activité était de </w:t>
      </w:r>
      <w:r w:rsidR="00A952D0" w:rsidRPr="00A952D0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952D0" w:rsidRPr="00A952D0">
        <w:rPr>
          <w:rFonts w:ascii="Arial" w:hAnsi="Arial" w:cs="Arial"/>
          <w:sz w:val="24"/>
          <w:szCs w:val="24"/>
        </w:rPr>
        <w:instrText xml:space="preserve"> FORMTEXT </w:instrText>
      </w:r>
      <w:r w:rsidR="00A952D0" w:rsidRPr="00A952D0">
        <w:rPr>
          <w:rFonts w:ascii="Arial" w:hAnsi="Arial" w:cs="Arial"/>
          <w:sz w:val="24"/>
          <w:szCs w:val="24"/>
        </w:rPr>
      </w:r>
      <w:r w:rsidR="00A952D0" w:rsidRPr="00A952D0">
        <w:rPr>
          <w:rFonts w:ascii="Arial" w:hAnsi="Arial" w:cs="Arial"/>
          <w:sz w:val="24"/>
          <w:szCs w:val="24"/>
        </w:rPr>
        <w:fldChar w:fldCharType="separate"/>
      </w:r>
      <w:r w:rsidR="00A952D0" w:rsidRPr="00A952D0">
        <w:rPr>
          <w:rFonts w:ascii="Arial" w:hAnsi="Arial" w:cs="Arial"/>
          <w:sz w:val="24"/>
          <w:szCs w:val="24"/>
        </w:rPr>
        <w:t> </w:t>
      </w:r>
      <w:r w:rsidR="00A952D0" w:rsidRPr="00A952D0">
        <w:rPr>
          <w:rFonts w:ascii="Arial" w:hAnsi="Arial" w:cs="Arial"/>
          <w:sz w:val="24"/>
          <w:szCs w:val="24"/>
        </w:rPr>
        <w:t> </w:t>
      </w:r>
      <w:r w:rsidR="00A952D0" w:rsidRPr="00A952D0">
        <w:rPr>
          <w:rFonts w:ascii="Arial" w:hAnsi="Arial" w:cs="Arial"/>
          <w:sz w:val="24"/>
          <w:szCs w:val="24"/>
        </w:rPr>
        <w:t> </w:t>
      </w:r>
      <w:r w:rsidR="00A952D0" w:rsidRPr="00A952D0">
        <w:rPr>
          <w:rFonts w:ascii="Arial" w:hAnsi="Arial" w:cs="Arial"/>
          <w:sz w:val="24"/>
          <w:szCs w:val="24"/>
        </w:rPr>
        <w:t> </w:t>
      </w:r>
      <w:r w:rsidR="00A952D0" w:rsidRPr="00A952D0">
        <w:rPr>
          <w:rFonts w:ascii="Arial" w:hAnsi="Arial" w:cs="Arial"/>
          <w:sz w:val="24"/>
          <w:szCs w:val="24"/>
        </w:rPr>
        <w:t> </w:t>
      </w:r>
      <w:r w:rsidR="00A952D0" w:rsidRPr="00A952D0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143AC9">
        <w:rPr>
          <w:rFonts w:ascii="Arial" w:hAnsi="Arial" w:cs="Arial"/>
          <w:sz w:val="24"/>
          <w:szCs w:val="24"/>
        </w:rPr>
        <w:t>%. Son taux d’occupation pour la pratique de la psychiatrie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forensique</w:t>
      </w:r>
      <w:proofErr w:type="spellEnd"/>
      <w:r>
        <w:rPr>
          <w:rFonts w:ascii="Arial" w:hAnsi="Arial" w:cs="Arial"/>
          <w:sz w:val="24"/>
          <w:szCs w:val="24"/>
        </w:rPr>
        <w:t xml:space="preserve"> était de</w:t>
      </w:r>
      <w:r>
        <w:rPr>
          <w:rFonts w:ascii="Arial" w:hAnsi="Arial" w:cs="Arial"/>
          <w:sz w:val="24"/>
          <w:szCs w:val="24"/>
        </w:rPr>
        <w:br/>
        <w:t xml:space="preserve"> </w:t>
      </w:r>
      <w:r w:rsidR="00A952D0" w:rsidRPr="00A952D0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952D0" w:rsidRPr="00A952D0">
        <w:rPr>
          <w:rFonts w:ascii="Arial" w:hAnsi="Arial" w:cs="Arial"/>
          <w:sz w:val="24"/>
          <w:szCs w:val="24"/>
        </w:rPr>
        <w:instrText xml:space="preserve"> FORMTEXT </w:instrText>
      </w:r>
      <w:r w:rsidR="00A952D0" w:rsidRPr="00A952D0">
        <w:rPr>
          <w:rFonts w:ascii="Arial" w:hAnsi="Arial" w:cs="Arial"/>
          <w:sz w:val="24"/>
          <w:szCs w:val="24"/>
        </w:rPr>
      </w:r>
      <w:r w:rsidR="00A952D0" w:rsidRPr="00A952D0">
        <w:rPr>
          <w:rFonts w:ascii="Arial" w:hAnsi="Arial" w:cs="Arial"/>
          <w:sz w:val="24"/>
          <w:szCs w:val="24"/>
        </w:rPr>
        <w:fldChar w:fldCharType="separate"/>
      </w:r>
      <w:r w:rsidR="00A952D0" w:rsidRPr="00A952D0">
        <w:rPr>
          <w:rFonts w:ascii="Arial" w:hAnsi="Arial" w:cs="Arial"/>
          <w:sz w:val="24"/>
          <w:szCs w:val="24"/>
        </w:rPr>
        <w:t> </w:t>
      </w:r>
      <w:r w:rsidR="00A952D0" w:rsidRPr="00A952D0">
        <w:rPr>
          <w:rFonts w:ascii="Arial" w:hAnsi="Arial" w:cs="Arial"/>
          <w:sz w:val="24"/>
          <w:szCs w:val="24"/>
        </w:rPr>
        <w:t> </w:t>
      </w:r>
      <w:r w:rsidR="00A952D0" w:rsidRPr="00A952D0">
        <w:rPr>
          <w:rFonts w:ascii="Arial" w:hAnsi="Arial" w:cs="Arial"/>
          <w:sz w:val="24"/>
          <w:szCs w:val="24"/>
        </w:rPr>
        <w:t> </w:t>
      </w:r>
      <w:r w:rsidR="00A952D0" w:rsidRPr="00A952D0">
        <w:rPr>
          <w:rFonts w:ascii="Arial" w:hAnsi="Arial" w:cs="Arial"/>
          <w:sz w:val="24"/>
          <w:szCs w:val="24"/>
        </w:rPr>
        <w:t> </w:t>
      </w:r>
      <w:r w:rsidR="00A952D0" w:rsidRPr="00A952D0">
        <w:rPr>
          <w:rFonts w:ascii="Arial" w:hAnsi="Arial" w:cs="Arial"/>
          <w:sz w:val="24"/>
          <w:szCs w:val="24"/>
        </w:rPr>
        <w:t> </w:t>
      </w:r>
      <w:r w:rsidR="00A952D0" w:rsidRPr="00A952D0">
        <w:rPr>
          <w:rFonts w:ascii="Arial" w:hAnsi="Arial" w:cs="Arial"/>
          <w:sz w:val="24"/>
          <w:szCs w:val="24"/>
        </w:rPr>
        <w:fldChar w:fldCharType="end"/>
      </w:r>
      <w:r w:rsidRPr="00143AC9">
        <w:rPr>
          <w:rFonts w:ascii="Arial" w:hAnsi="Arial" w:cs="Arial"/>
          <w:sz w:val="24"/>
          <w:szCs w:val="24"/>
        </w:rPr>
        <w:t xml:space="preserve"> %.</w:t>
      </w:r>
    </w:p>
    <w:p w:rsidR="00BB035B" w:rsidRPr="00143AC9" w:rsidRDefault="00BB035B" w:rsidP="00BB0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BB035B" w:rsidRDefault="00BB035B" w:rsidP="00BB0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 w:rsidRPr="00143AC9">
        <w:rPr>
          <w:rFonts w:ascii="Arial" w:hAnsi="Arial" w:cs="Arial"/>
          <w:sz w:val="24"/>
          <w:szCs w:val="24"/>
        </w:rPr>
        <w:t>Au cours de cette période, il/elle a réalisé de manière autonome</w:t>
      </w:r>
      <w:r>
        <w:rPr>
          <w:rFonts w:ascii="Arial" w:hAnsi="Arial" w:cs="Arial"/>
          <w:sz w:val="24"/>
          <w:szCs w:val="24"/>
        </w:rPr>
        <w:t xml:space="preserve"> </w:t>
      </w:r>
      <w:r w:rsidR="00A952D0" w:rsidRPr="00A952D0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952D0" w:rsidRPr="00A952D0">
        <w:rPr>
          <w:rFonts w:ascii="Arial" w:hAnsi="Arial" w:cs="Arial"/>
          <w:sz w:val="24"/>
          <w:szCs w:val="24"/>
        </w:rPr>
        <w:instrText xml:space="preserve"> FORMTEXT </w:instrText>
      </w:r>
      <w:r w:rsidR="00A952D0" w:rsidRPr="00A952D0">
        <w:rPr>
          <w:rFonts w:ascii="Arial" w:hAnsi="Arial" w:cs="Arial"/>
          <w:sz w:val="24"/>
          <w:szCs w:val="24"/>
        </w:rPr>
      </w:r>
      <w:r w:rsidR="00A952D0" w:rsidRPr="00A952D0">
        <w:rPr>
          <w:rFonts w:ascii="Arial" w:hAnsi="Arial" w:cs="Arial"/>
          <w:sz w:val="24"/>
          <w:szCs w:val="24"/>
        </w:rPr>
        <w:fldChar w:fldCharType="separate"/>
      </w:r>
      <w:r w:rsidR="00A952D0" w:rsidRPr="00A952D0">
        <w:rPr>
          <w:rFonts w:ascii="Arial" w:hAnsi="Arial" w:cs="Arial"/>
          <w:sz w:val="24"/>
          <w:szCs w:val="24"/>
        </w:rPr>
        <w:t> </w:t>
      </w:r>
      <w:r w:rsidR="00A952D0" w:rsidRPr="00A952D0">
        <w:rPr>
          <w:rFonts w:ascii="Arial" w:hAnsi="Arial" w:cs="Arial"/>
          <w:sz w:val="24"/>
          <w:szCs w:val="24"/>
        </w:rPr>
        <w:t> </w:t>
      </w:r>
      <w:r w:rsidR="00A952D0" w:rsidRPr="00A952D0">
        <w:rPr>
          <w:rFonts w:ascii="Arial" w:hAnsi="Arial" w:cs="Arial"/>
          <w:sz w:val="24"/>
          <w:szCs w:val="24"/>
        </w:rPr>
        <w:t> </w:t>
      </w:r>
      <w:r w:rsidR="00A952D0" w:rsidRPr="00A952D0">
        <w:rPr>
          <w:rFonts w:ascii="Arial" w:hAnsi="Arial" w:cs="Arial"/>
          <w:sz w:val="24"/>
          <w:szCs w:val="24"/>
        </w:rPr>
        <w:t> </w:t>
      </w:r>
      <w:r w:rsidR="00A952D0" w:rsidRPr="00A952D0">
        <w:rPr>
          <w:rFonts w:ascii="Arial" w:hAnsi="Arial" w:cs="Arial"/>
          <w:sz w:val="24"/>
          <w:szCs w:val="24"/>
        </w:rPr>
        <w:t> </w:t>
      </w:r>
      <w:r w:rsidR="00A952D0" w:rsidRPr="00A952D0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143AC9">
        <w:rPr>
          <w:rFonts w:ascii="Arial" w:hAnsi="Arial" w:cs="Arial"/>
          <w:sz w:val="24"/>
          <w:szCs w:val="24"/>
        </w:rPr>
        <w:t>expertises, dont</w:t>
      </w:r>
      <w:r>
        <w:rPr>
          <w:rFonts w:ascii="Arial" w:hAnsi="Arial" w:cs="Arial"/>
          <w:sz w:val="24"/>
          <w:szCs w:val="24"/>
        </w:rPr>
        <w:br/>
        <w:t xml:space="preserve"> </w:t>
      </w:r>
      <w:r w:rsidR="00A952D0" w:rsidRPr="00A952D0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952D0" w:rsidRPr="00A952D0">
        <w:rPr>
          <w:rFonts w:ascii="Arial" w:hAnsi="Arial" w:cs="Arial"/>
          <w:sz w:val="24"/>
          <w:szCs w:val="24"/>
        </w:rPr>
        <w:instrText xml:space="preserve"> FORMTEXT </w:instrText>
      </w:r>
      <w:r w:rsidR="00A952D0" w:rsidRPr="00A952D0">
        <w:rPr>
          <w:rFonts w:ascii="Arial" w:hAnsi="Arial" w:cs="Arial"/>
          <w:sz w:val="24"/>
          <w:szCs w:val="24"/>
        </w:rPr>
      </w:r>
      <w:r w:rsidR="00A952D0" w:rsidRPr="00A952D0">
        <w:rPr>
          <w:rFonts w:ascii="Arial" w:hAnsi="Arial" w:cs="Arial"/>
          <w:sz w:val="24"/>
          <w:szCs w:val="24"/>
        </w:rPr>
        <w:fldChar w:fldCharType="separate"/>
      </w:r>
      <w:r w:rsidR="00A952D0" w:rsidRPr="00A952D0">
        <w:rPr>
          <w:rFonts w:ascii="Arial" w:hAnsi="Arial" w:cs="Arial"/>
          <w:sz w:val="24"/>
          <w:szCs w:val="24"/>
        </w:rPr>
        <w:t> </w:t>
      </w:r>
      <w:r w:rsidR="00A952D0" w:rsidRPr="00A952D0">
        <w:rPr>
          <w:rFonts w:ascii="Arial" w:hAnsi="Arial" w:cs="Arial"/>
          <w:sz w:val="24"/>
          <w:szCs w:val="24"/>
        </w:rPr>
        <w:t> </w:t>
      </w:r>
      <w:r w:rsidR="00A952D0" w:rsidRPr="00A952D0">
        <w:rPr>
          <w:rFonts w:ascii="Arial" w:hAnsi="Arial" w:cs="Arial"/>
          <w:sz w:val="24"/>
          <w:szCs w:val="24"/>
        </w:rPr>
        <w:t> </w:t>
      </w:r>
      <w:r w:rsidR="00A952D0" w:rsidRPr="00A952D0">
        <w:rPr>
          <w:rFonts w:ascii="Arial" w:hAnsi="Arial" w:cs="Arial"/>
          <w:sz w:val="24"/>
          <w:szCs w:val="24"/>
        </w:rPr>
        <w:t> </w:t>
      </w:r>
      <w:r w:rsidR="00A952D0" w:rsidRPr="00A952D0">
        <w:rPr>
          <w:rFonts w:ascii="Arial" w:hAnsi="Arial" w:cs="Arial"/>
          <w:sz w:val="24"/>
          <w:szCs w:val="24"/>
        </w:rPr>
        <w:t> </w:t>
      </w:r>
      <w:r w:rsidR="00A952D0" w:rsidRPr="00A952D0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143AC9">
        <w:rPr>
          <w:rFonts w:ascii="Arial" w:hAnsi="Arial" w:cs="Arial"/>
          <w:sz w:val="24"/>
          <w:szCs w:val="24"/>
        </w:rPr>
        <w:t>pénales et a suivi</w:t>
      </w:r>
      <w:r>
        <w:rPr>
          <w:rFonts w:ascii="Arial" w:hAnsi="Arial" w:cs="Arial"/>
          <w:sz w:val="24"/>
          <w:szCs w:val="24"/>
        </w:rPr>
        <w:t xml:space="preserve"> </w:t>
      </w:r>
      <w:r w:rsidR="00A952D0" w:rsidRPr="00A952D0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952D0" w:rsidRPr="00A952D0">
        <w:rPr>
          <w:rFonts w:ascii="Arial" w:hAnsi="Arial" w:cs="Arial"/>
          <w:sz w:val="24"/>
          <w:szCs w:val="24"/>
        </w:rPr>
        <w:instrText xml:space="preserve"> FORMTEXT </w:instrText>
      </w:r>
      <w:r w:rsidR="00A952D0" w:rsidRPr="00A952D0">
        <w:rPr>
          <w:rFonts w:ascii="Arial" w:hAnsi="Arial" w:cs="Arial"/>
          <w:sz w:val="24"/>
          <w:szCs w:val="24"/>
        </w:rPr>
      </w:r>
      <w:r w:rsidR="00A952D0" w:rsidRPr="00A952D0">
        <w:rPr>
          <w:rFonts w:ascii="Arial" w:hAnsi="Arial" w:cs="Arial"/>
          <w:sz w:val="24"/>
          <w:szCs w:val="24"/>
        </w:rPr>
        <w:fldChar w:fldCharType="separate"/>
      </w:r>
      <w:r w:rsidR="00A952D0" w:rsidRPr="00A952D0">
        <w:rPr>
          <w:rFonts w:ascii="Arial" w:hAnsi="Arial" w:cs="Arial"/>
          <w:sz w:val="24"/>
          <w:szCs w:val="24"/>
        </w:rPr>
        <w:t> </w:t>
      </w:r>
      <w:r w:rsidR="00A952D0" w:rsidRPr="00A952D0">
        <w:rPr>
          <w:rFonts w:ascii="Arial" w:hAnsi="Arial" w:cs="Arial"/>
          <w:sz w:val="24"/>
          <w:szCs w:val="24"/>
        </w:rPr>
        <w:t> </w:t>
      </w:r>
      <w:r w:rsidR="00A952D0" w:rsidRPr="00A952D0">
        <w:rPr>
          <w:rFonts w:ascii="Arial" w:hAnsi="Arial" w:cs="Arial"/>
          <w:sz w:val="24"/>
          <w:szCs w:val="24"/>
        </w:rPr>
        <w:t> </w:t>
      </w:r>
      <w:r w:rsidR="00A952D0" w:rsidRPr="00A952D0">
        <w:rPr>
          <w:rFonts w:ascii="Arial" w:hAnsi="Arial" w:cs="Arial"/>
          <w:sz w:val="24"/>
          <w:szCs w:val="24"/>
        </w:rPr>
        <w:t> </w:t>
      </w:r>
      <w:r w:rsidR="00A952D0" w:rsidRPr="00A952D0">
        <w:rPr>
          <w:rFonts w:ascii="Arial" w:hAnsi="Arial" w:cs="Arial"/>
          <w:sz w:val="24"/>
          <w:szCs w:val="24"/>
        </w:rPr>
        <w:t> </w:t>
      </w:r>
      <w:r w:rsidR="00A952D0" w:rsidRPr="00A952D0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143AC9">
        <w:rPr>
          <w:rFonts w:ascii="Arial" w:hAnsi="Arial" w:cs="Arial"/>
          <w:sz w:val="24"/>
          <w:szCs w:val="24"/>
        </w:rPr>
        <w:t xml:space="preserve">patients en thérapie </w:t>
      </w:r>
      <w:proofErr w:type="spellStart"/>
      <w:r w:rsidRPr="00143AC9">
        <w:rPr>
          <w:rFonts w:ascii="Arial" w:hAnsi="Arial" w:cs="Arial"/>
          <w:sz w:val="24"/>
          <w:szCs w:val="24"/>
        </w:rPr>
        <w:t>forensique</w:t>
      </w:r>
      <w:proofErr w:type="spellEnd"/>
      <w:r w:rsidRPr="00143AC9">
        <w:rPr>
          <w:rFonts w:ascii="Arial" w:hAnsi="Arial" w:cs="Arial"/>
          <w:sz w:val="24"/>
          <w:szCs w:val="24"/>
        </w:rPr>
        <w:t>, pour un total de</w:t>
      </w:r>
      <w:r>
        <w:rPr>
          <w:rFonts w:ascii="Arial" w:hAnsi="Arial" w:cs="Arial"/>
          <w:sz w:val="24"/>
          <w:szCs w:val="24"/>
        </w:rPr>
        <w:t xml:space="preserve"> </w:t>
      </w:r>
      <w:r w:rsidR="00A952D0" w:rsidRPr="00A952D0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952D0" w:rsidRPr="00A952D0">
        <w:rPr>
          <w:rFonts w:ascii="Arial" w:hAnsi="Arial" w:cs="Arial"/>
          <w:sz w:val="24"/>
          <w:szCs w:val="24"/>
        </w:rPr>
        <w:instrText xml:space="preserve"> FORMTEXT </w:instrText>
      </w:r>
      <w:r w:rsidR="00A952D0" w:rsidRPr="00A952D0">
        <w:rPr>
          <w:rFonts w:ascii="Arial" w:hAnsi="Arial" w:cs="Arial"/>
          <w:sz w:val="24"/>
          <w:szCs w:val="24"/>
        </w:rPr>
      </w:r>
      <w:r w:rsidR="00A952D0" w:rsidRPr="00A952D0">
        <w:rPr>
          <w:rFonts w:ascii="Arial" w:hAnsi="Arial" w:cs="Arial"/>
          <w:sz w:val="24"/>
          <w:szCs w:val="24"/>
        </w:rPr>
        <w:fldChar w:fldCharType="separate"/>
      </w:r>
      <w:r w:rsidR="00A952D0" w:rsidRPr="00A952D0">
        <w:rPr>
          <w:rFonts w:ascii="Arial" w:hAnsi="Arial" w:cs="Arial"/>
          <w:sz w:val="24"/>
          <w:szCs w:val="24"/>
        </w:rPr>
        <w:t> </w:t>
      </w:r>
      <w:r w:rsidR="00A952D0" w:rsidRPr="00A952D0">
        <w:rPr>
          <w:rFonts w:ascii="Arial" w:hAnsi="Arial" w:cs="Arial"/>
          <w:sz w:val="24"/>
          <w:szCs w:val="24"/>
        </w:rPr>
        <w:t> </w:t>
      </w:r>
      <w:r w:rsidR="00A952D0" w:rsidRPr="00A952D0">
        <w:rPr>
          <w:rFonts w:ascii="Arial" w:hAnsi="Arial" w:cs="Arial"/>
          <w:sz w:val="24"/>
          <w:szCs w:val="24"/>
        </w:rPr>
        <w:t> </w:t>
      </w:r>
      <w:r w:rsidR="00A952D0" w:rsidRPr="00A952D0">
        <w:rPr>
          <w:rFonts w:ascii="Arial" w:hAnsi="Arial" w:cs="Arial"/>
          <w:sz w:val="24"/>
          <w:szCs w:val="24"/>
        </w:rPr>
        <w:t> </w:t>
      </w:r>
      <w:r w:rsidR="00A952D0" w:rsidRPr="00A952D0">
        <w:rPr>
          <w:rFonts w:ascii="Arial" w:hAnsi="Arial" w:cs="Arial"/>
          <w:sz w:val="24"/>
          <w:szCs w:val="24"/>
        </w:rPr>
        <w:t> </w:t>
      </w:r>
      <w:r w:rsidR="00A952D0" w:rsidRPr="00A952D0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143AC9">
        <w:rPr>
          <w:rFonts w:ascii="Arial" w:hAnsi="Arial" w:cs="Arial"/>
          <w:sz w:val="24"/>
          <w:szCs w:val="24"/>
        </w:rPr>
        <w:t>séances.</w:t>
      </w:r>
    </w:p>
    <w:p w:rsidR="00BB035B" w:rsidRPr="00143AC9" w:rsidRDefault="00BB035B" w:rsidP="00BB0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BB035B" w:rsidRPr="00143AC9" w:rsidRDefault="00BB035B" w:rsidP="00BB0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Le/la requérant/</w:t>
      </w:r>
      <w:r w:rsidRPr="00143AC9">
        <w:rPr>
          <w:rFonts w:ascii="Arial" w:hAnsi="Arial" w:cs="Arial"/>
          <w:sz w:val="24"/>
          <w:szCs w:val="24"/>
        </w:rPr>
        <w:t xml:space="preserve">e joint en annexe à ce formulaire une liste de ses expertises ainsi que de ses thérapies </w:t>
      </w:r>
      <w:proofErr w:type="spellStart"/>
      <w:r w:rsidRPr="00143AC9">
        <w:rPr>
          <w:rFonts w:ascii="Arial" w:hAnsi="Arial" w:cs="Arial"/>
          <w:sz w:val="24"/>
          <w:szCs w:val="24"/>
        </w:rPr>
        <w:t>anonymisées</w:t>
      </w:r>
      <w:proofErr w:type="spellEnd"/>
      <w:r w:rsidRPr="00143AC9">
        <w:rPr>
          <w:rFonts w:ascii="Arial" w:hAnsi="Arial" w:cs="Arial"/>
          <w:sz w:val="24"/>
          <w:szCs w:val="24"/>
        </w:rPr>
        <w:t xml:space="preserve"> et numérotées.</w:t>
      </w:r>
    </w:p>
    <w:p w:rsidR="00BB035B" w:rsidRPr="00143AC9" w:rsidRDefault="00BB035B" w:rsidP="00BB0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BB035B" w:rsidRDefault="00BB035B" w:rsidP="00BB035B">
      <w:pPr>
        <w:tabs>
          <w:tab w:val="left" w:pos="2835"/>
          <w:tab w:val="left" w:pos="5103"/>
        </w:tabs>
        <w:spacing w:after="0"/>
        <w:rPr>
          <w:sz w:val="24"/>
          <w:szCs w:val="24"/>
        </w:rPr>
      </w:pPr>
    </w:p>
    <w:p w:rsidR="00BB035B" w:rsidRDefault="00BB035B" w:rsidP="00BB035B">
      <w:pPr>
        <w:spacing w:after="0"/>
        <w:rPr>
          <w:sz w:val="24"/>
          <w:szCs w:val="24"/>
        </w:rPr>
      </w:pPr>
    </w:p>
    <w:p w:rsidR="00BB035B" w:rsidRPr="00A952D0" w:rsidRDefault="00BB035B" w:rsidP="00BB035B">
      <w:pPr>
        <w:spacing w:after="0"/>
        <w:rPr>
          <w:rFonts w:ascii="Arial" w:hAnsi="Arial" w:cs="Arial"/>
          <w:sz w:val="24"/>
          <w:szCs w:val="24"/>
        </w:rPr>
      </w:pPr>
      <w:r w:rsidRPr="00A952D0">
        <w:rPr>
          <w:rFonts w:ascii="Arial" w:hAnsi="Arial" w:cs="Arial"/>
          <w:sz w:val="24"/>
          <w:szCs w:val="24"/>
        </w:rPr>
        <w:t>Nom et prénom du / de la requérant/e:</w:t>
      </w:r>
      <w:r w:rsidR="00A952D0">
        <w:rPr>
          <w:rFonts w:ascii="Arial" w:hAnsi="Arial" w:cs="Arial"/>
          <w:sz w:val="24"/>
          <w:szCs w:val="24"/>
        </w:rPr>
        <w:t xml:space="preserve"> </w:t>
      </w:r>
      <w:r w:rsidR="00A952D0" w:rsidRPr="00A952D0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952D0" w:rsidRPr="00A952D0">
        <w:rPr>
          <w:rFonts w:ascii="Arial" w:hAnsi="Arial" w:cs="Arial"/>
          <w:sz w:val="24"/>
          <w:szCs w:val="24"/>
        </w:rPr>
        <w:instrText xml:space="preserve"> FORMTEXT </w:instrText>
      </w:r>
      <w:r w:rsidR="00A952D0" w:rsidRPr="00A952D0">
        <w:rPr>
          <w:rFonts w:ascii="Arial" w:hAnsi="Arial" w:cs="Arial"/>
          <w:sz w:val="24"/>
          <w:szCs w:val="24"/>
        </w:rPr>
      </w:r>
      <w:r w:rsidR="00A952D0" w:rsidRPr="00A952D0">
        <w:rPr>
          <w:rFonts w:ascii="Arial" w:hAnsi="Arial" w:cs="Arial"/>
          <w:sz w:val="24"/>
          <w:szCs w:val="24"/>
        </w:rPr>
        <w:fldChar w:fldCharType="separate"/>
      </w:r>
      <w:r w:rsidR="00A952D0" w:rsidRPr="00A952D0">
        <w:rPr>
          <w:rFonts w:ascii="Arial" w:hAnsi="Arial" w:cs="Arial"/>
          <w:sz w:val="24"/>
          <w:szCs w:val="24"/>
        </w:rPr>
        <w:t> </w:t>
      </w:r>
      <w:r w:rsidR="00A952D0" w:rsidRPr="00A952D0">
        <w:rPr>
          <w:rFonts w:ascii="Arial" w:hAnsi="Arial" w:cs="Arial"/>
          <w:sz w:val="24"/>
          <w:szCs w:val="24"/>
        </w:rPr>
        <w:t> </w:t>
      </w:r>
      <w:r w:rsidR="00A952D0" w:rsidRPr="00A952D0">
        <w:rPr>
          <w:rFonts w:ascii="Arial" w:hAnsi="Arial" w:cs="Arial"/>
          <w:sz w:val="24"/>
          <w:szCs w:val="24"/>
        </w:rPr>
        <w:t> </w:t>
      </w:r>
      <w:r w:rsidR="00A952D0" w:rsidRPr="00A952D0">
        <w:rPr>
          <w:rFonts w:ascii="Arial" w:hAnsi="Arial" w:cs="Arial"/>
          <w:sz w:val="24"/>
          <w:szCs w:val="24"/>
        </w:rPr>
        <w:t> </w:t>
      </w:r>
      <w:r w:rsidR="00A952D0" w:rsidRPr="00A952D0">
        <w:rPr>
          <w:rFonts w:ascii="Arial" w:hAnsi="Arial" w:cs="Arial"/>
          <w:sz w:val="24"/>
          <w:szCs w:val="24"/>
        </w:rPr>
        <w:t> </w:t>
      </w:r>
      <w:r w:rsidR="00A952D0" w:rsidRPr="00A952D0">
        <w:rPr>
          <w:rFonts w:ascii="Arial" w:hAnsi="Arial" w:cs="Arial"/>
          <w:sz w:val="24"/>
          <w:szCs w:val="24"/>
        </w:rPr>
        <w:fldChar w:fldCharType="end"/>
      </w:r>
    </w:p>
    <w:p w:rsidR="00BB035B" w:rsidRPr="00A952D0" w:rsidRDefault="00BB035B" w:rsidP="00BB035B">
      <w:pPr>
        <w:tabs>
          <w:tab w:val="left" w:pos="2835"/>
          <w:tab w:val="left" w:pos="5103"/>
        </w:tabs>
        <w:spacing w:after="0"/>
        <w:rPr>
          <w:sz w:val="24"/>
          <w:szCs w:val="24"/>
        </w:rPr>
      </w:pPr>
    </w:p>
    <w:p w:rsidR="00BB035B" w:rsidRPr="00A952D0" w:rsidRDefault="00BB035B" w:rsidP="00BB035B">
      <w:pPr>
        <w:tabs>
          <w:tab w:val="left" w:pos="2835"/>
          <w:tab w:val="left" w:pos="5103"/>
        </w:tabs>
        <w:spacing w:after="0"/>
        <w:rPr>
          <w:sz w:val="24"/>
          <w:szCs w:val="24"/>
        </w:rPr>
      </w:pPr>
    </w:p>
    <w:p w:rsidR="00BB035B" w:rsidRPr="00A952D0" w:rsidRDefault="00BB035B" w:rsidP="00BB035B">
      <w:pPr>
        <w:tabs>
          <w:tab w:val="left" w:pos="2835"/>
          <w:tab w:val="left" w:pos="5103"/>
        </w:tabs>
        <w:spacing w:after="0"/>
        <w:rPr>
          <w:sz w:val="24"/>
          <w:szCs w:val="24"/>
        </w:rPr>
      </w:pPr>
    </w:p>
    <w:p w:rsidR="00BB035B" w:rsidRPr="00A952D0" w:rsidRDefault="00BB035B" w:rsidP="00A952D0">
      <w:pPr>
        <w:spacing w:after="0"/>
        <w:jc w:val="both"/>
        <w:rPr>
          <w:rFonts w:ascii="Arial" w:hAnsi="Arial" w:cs="Arial"/>
          <w:sz w:val="24"/>
          <w:szCs w:val="24"/>
        </w:rPr>
      </w:pPr>
      <w:r w:rsidRPr="00A952D0">
        <w:rPr>
          <w:rFonts w:ascii="Arial" w:hAnsi="Arial" w:cs="Arial"/>
          <w:sz w:val="24"/>
          <w:szCs w:val="24"/>
        </w:rPr>
        <w:t>Lieu, date:</w:t>
      </w:r>
      <w:r w:rsidR="00A952D0">
        <w:rPr>
          <w:rFonts w:ascii="Arial" w:hAnsi="Arial" w:cs="Arial"/>
          <w:sz w:val="24"/>
          <w:szCs w:val="24"/>
        </w:rPr>
        <w:t xml:space="preserve"> </w:t>
      </w:r>
      <w:r w:rsidR="00A952D0" w:rsidRPr="00A952D0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952D0" w:rsidRPr="00A952D0">
        <w:rPr>
          <w:rFonts w:ascii="Arial" w:hAnsi="Arial" w:cs="Arial"/>
          <w:sz w:val="24"/>
          <w:szCs w:val="24"/>
        </w:rPr>
        <w:instrText xml:space="preserve"> FORMTEXT </w:instrText>
      </w:r>
      <w:r w:rsidR="00A952D0" w:rsidRPr="00A952D0">
        <w:rPr>
          <w:rFonts w:ascii="Arial" w:hAnsi="Arial" w:cs="Arial"/>
          <w:sz w:val="24"/>
          <w:szCs w:val="24"/>
        </w:rPr>
      </w:r>
      <w:r w:rsidR="00A952D0" w:rsidRPr="00A952D0">
        <w:rPr>
          <w:rFonts w:ascii="Arial" w:hAnsi="Arial" w:cs="Arial"/>
          <w:sz w:val="24"/>
          <w:szCs w:val="24"/>
        </w:rPr>
        <w:fldChar w:fldCharType="separate"/>
      </w:r>
      <w:r w:rsidR="00A952D0" w:rsidRPr="00A952D0">
        <w:rPr>
          <w:rFonts w:ascii="Arial" w:hAnsi="Arial" w:cs="Arial"/>
          <w:sz w:val="24"/>
          <w:szCs w:val="24"/>
        </w:rPr>
        <w:t> </w:t>
      </w:r>
      <w:r w:rsidR="00A952D0" w:rsidRPr="00A952D0">
        <w:rPr>
          <w:rFonts w:ascii="Arial" w:hAnsi="Arial" w:cs="Arial"/>
          <w:sz w:val="24"/>
          <w:szCs w:val="24"/>
        </w:rPr>
        <w:t> </w:t>
      </w:r>
      <w:r w:rsidR="00A952D0" w:rsidRPr="00A952D0">
        <w:rPr>
          <w:rFonts w:ascii="Arial" w:hAnsi="Arial" w:cs="Arial"/>
          <w:sz w:val="24"/>
          <w:szCs w:val="24"/>
        </w:rPr>
        <w:t> </w:t>
      </w:r>
      <w:r w:rsidR="00A952D0" w:rsidRPr="00A952D0">
        <w:rPr>
          <w:rFonts w:ascii="Arial" w:hAnsi="Arial" w:cs="Arial"/>
          <w:sz w:val="24"/>
          <w:szCs w:val="24"/>
        </w:rPr>
        <w:t> </w:t>
      </w:r>
      <w:r w:rsidR="00A952D0" w:rsidRPr="00A952D0">
        <w:rPr>
          <w:rFonts w:ascii="Arial" w:hAnsi="Arial" w:cs="Arial"/>
          <w:sz w:val="24"/>
          <w:szCs w:val="24"/>
        </w:rPr>
        <w:t> </w:t>
      </w:r>
      <w:r w:rsidR="00A952D0" w:rsidRPr="00A952D0">
        <w:rPr>
          <w:rFonts w:ascii="Arial" w:hAnsi="Arial" w:cs="Arial"/>
          <w:sz w:val="24"/>
          <w:szCs w:val="24"/>
        </w:rPr>
        <w:fldChar w:fldCharType="end"/>
      </w:r>
    </w:p>
    <w:p w:rsidR="00BB035B" w:rsidRPr="00A952D0" w:rsidRDefault="00BB035B" w:rsidP="00BB035B">
      <w:pPr>
        <w:tabs>
          <w:tab w:val="left" w:pos="2835"/>
          <w:tab w:val="left" w:pos="5103"/>
        </w:tabs>
        <w:spacing w:after="0"/>
        <w:rPr>
          <w:sz w:val="24"/>
          <w:szCs w:val="24"/>
        </w:rPr>
      </w:pPr>
    </w:p>
    <w:p w:rsidR="00BB035B" w:rsidRPr="00A952D0" w:rsidRDefault="00BB035B" w:rsidP="00BB035B">
      <w:pPr>
        <w:tabs>
          <w:tab w:val="left" w:pos="2835"/>
          <w:tab w:val="left" w:pos="5103"/>
        </w:tabs>
        <w:spacing w:after="0"/>
        <w:rPr>
          <w:sz w:val="24"/>
          <w:szCs w:val="24"/>
        </w:rPr>
      </w:pPr>
    </w:p>
    <w:p w:rsidR="00BB035B" w:rsidRPr="00A952D0" w:rsidRDefault="00BB035B" w:rsidP="00BB035B">
      <w:pPr>
        <w:tabs>
          <w:tab w:val="left" w:pos="2835"/>
          <w:tab w:val="left" w:pos="5103"/>
        </w:tabs>
        <w:spacing w:after="0"/>
        <w:rPr>
          <w:sz w:val="24"/>
          <w:szCs w:val="24"/>
        </w:rPr>
      </w:pPr>
    </w:p>
    <w:p w:rsidR="00BB035B" w:rsidRPr="00A952D0" w:rsidRDefault="00BB035B" w:rsidP="00BB035B">
      <w:pPr>
        <w:spacing w:after="0"/>
        <w:rPr>
          <w:rFonts w:ascii="Arial" w:hAnsi="Arial" w:cs="Arial"/>
          <w:sz w:val="24"/>
          <w:szCs w:val="24"/>
        </w:rPr>
      </w:pPr>
      <w:r w:rsidRPr="00A952D0">
        <w:rPr>
          <w:rFonts w:ascii="Arial" w:hAnsi="Arial" w:cs="Arial"/>
          <w:sz w:val="24"/>
          <w:szCs w:val="24"/>
        </w:rPr>
        <w:t>Tampon et signature du / de la requérant/e:</w:t>
      </w:r>
    </w:p>
    <w:p w:rsidR="00BB035B" w:rsidRPr="00143AC9" w:rsidRDefault="00BB035B" w:rsidP="00BB035B">
      <w:pPr>
        <w:spacing w:after="0"/>
        <w:rPr>
          <w:sz w:val="24"/>
          <w:szCs w:val="24"/>
        </w:rPr>
      </w:pPr>
    </w:p>
    <w:p w:rsidR="00BB035B" w:rsidRPr="00BB035B" w:rsidRDefault="00BB035B" w:rsidP="00BB035B">
      <w:pPr>
        <w:spacing w:after="0"/>
        <w:rPr>
          <w:sz w:val="24"/>
          <w:szCs w:val="24"/>
        </w:rPr>
      </w:pPr>
    </w:p>
    <w:sectPr w:rsidR="00BB035B" w:rsidRPr="00BB035B" w:rsidSect="00766314">
      <w:footerReference w:type="default" r:id="rId9"/>
      <w:headerReference w:type="first" r:id="rId10"/>
      <w:footerReference w:type="first" r:id="rId11"/>
      <w:pgSz w:w="11906" w:h="16838" w:code="9"/>
      <w:pgMar w:top="1446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8D0" w:rsidRDefault="00AF58D0" w:rsidP="00E177D4">
      <w:pPr>
        <w:spacing w:after="0"/>
      </w:pPr>
      <w:r>
        <w:separator/>
      </w:r>
    </w:p>
  </w:endnote>
  <w:endnote w:type="continuationSeparator" w:id="0">
    <w:p w:rsidR="00AF58D0" w:rsidRDefault="00AF58D0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F57" w:rsidRPr="00847F74" w:rsidRDefault="009A3199" w:rsidP="00847F74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9A3199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9A3199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>|  siwf@fmh.ch  |  www.siwf.ch</w:t>
    </w:r>
    <w:r w:rsidRPr="009A3199">
      <w:rPr>
        <w:rFonts w:ascii="Arial" w:hAnsi="Arial"/>
        <w:sz w:val="15"/>
        <w:szCs w:val="15"/>
      </w:rPr>
      <w:t xml:space="preserve"> </w:t>
    </w:r>
    <w:r w:rsidRPr="009A3199">
      <w:rPr>
        <w:rFonts w:ascii="Arial" w:hAnsi="Arial"/>
        <w:sz w:val="15"/>
        <w:szCs w:val="15"/>
      </w:rPr>
      <w:ptab w:relativeTo="margin" w:alignment="right" w:leader="none"/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EE41EC">
      <w:rPr>
        <w:rFonts w:ascii="Arial" w:hAnsi="Arial"/>
        <w:noProof/>
        <w:color w:val="3C5587" w:themeColor="accent1"/>
        <w:sz w:val="15"/>
        <w:szCs w:val="15"/>
      </w:rPr>
      <w:t>2</w:t>
    </w:r>
    <w:r w:rsidRPr="00EE41EC">
      <w:rPr>
        <w:rFonts w:ascii="Arial" w:hAnsi="Arial"/>
        <w:color w:val="3C5587" w:themeColor="accent1"/>
        <w:sz w:val="15"/>
        <w:szCs w:val="15"/>
      </w:rPr>
      <w:fldChar w:fldCharType="end"/>
    </w:r>
    <w:r w:rsidRPr="00EE41EC">
      <w:rPr>
        <w:rFonts w:ascii="Arial" w:hAnsi="Arial"/>
        <w:color w:val="3C5587" w:themeColor="accent1"/>
        <w:sz w:val="15"/>
        <w:szCs w:val="15"/>
      </w:rPr>
      <w:t>/</w:t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223FB0">
      <w:rPr>
        <w:rFonts w:ascii="Arial" w:hAnsi="Arial"/>
        <w:noProof/>
        <w:color w:val="3C5587" w:themeColor="accent1"/>
        <w:sz w:val="15"/>
        <w:szCs w:val="15"/>
      </w:rPr>
      <w:t>1</w:t>
    </w:r>
    <w:r w:rsidRPr="00EE41EC">
      <w:rPr>
        <w:rFonts w:ascii="Arial" w:hAnsi="Arial"/>
        <w:noProof/>
        <w:color w:val="3C5587" w:themeColor="accent1"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D20" w:rsidRPr="0017339B" w:rsidRDefault="00557D20" w:rsidP="00BB7B5B">
    <w:pPr>
      <w:pStyle w:val="Fusszeile2"/>
      <w:spacing w:line="240" w:lineRule="exact"/>
      <w:rPr>
        <w:color w:val="3C5587"/>
        <w:spacing w:val="3"/>
        <w:sz w:val="15"/>
        <w:szCs w:val="15"/>
      </w:rPr>
    </w:pPr>
    <w:r w:rsidRPr="0017339B">
      <w:rPr>
        <w:color w:val="3C5587"/>
        <w:spacing w:val="3"/>
        <w:sz w:val="15"/>
        <w:szCs w:val="15"/>
      </w:rPr>
      <w:t xml:space="preserve">SIWF </w:t>
    </w:r>
    <w:proofErr w:type="spellStart"/>
    <w:r w:rsidRPr="0017339B">
      <w:rPr>
        <w:color w:val="3C5587"/>
        <w:spacing w:val="3"/>
        <w:sz w:val="15"/>
        <w:szCs w:val="15"/>
      </w:rPr>
      <w:t>Schweizerisches</w:t>
    </w:r>
    <w:proofErr w:type="spellEnd"/>
    <w:r w:rsidRPr="0017339B">
      <w:rPr>
        <w:color w:val="3C5587"/>
        <w:spacing w:val="3"/>
        <w:sz w:val="15"/>
        <w:szCs w:val="15"/>
      </w:rPr>
      <w:t xml:space="preserve"> Institut </w:t>
    </w:r>
    <w:proofErr w:type="spellStart"/>
    <w:r w:rsidRPr="0017339B">
      <w:rPr>
        <w:color w:val="3C5587"/>
        <w:spacing w:val="3"/>
        <w:sz w:val="15"/>
        <w:szCs w:val="15"/>
      </w:rPr>
      <w:t>für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ärztliche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Weiter</w:t>
    </w:r>
    <w:proofErr w:type="spellEnd"/>
    <w:r w:rsidRPr="0017339B">
      <w:rPr>
        <w:color w:val="3C5587"/>
        <w:spacing w:val="3"/>
        <w:sz w:val="15"/>
        <w:szCs w:val="15"/>
      </w:rPr>
      <w:t xml:space="preserve">- </w:t>
    </w:r>
    <w:proofErr w:type="spellStart"/>
    <w:r w:rsidRPr="0017339B">
      <w:rPr>
        <w:color w:val="3C5587"/>
        <w:spacing w:val="3"/>
        <w:sz w:val="15"/>
        <w:szCs w:val="15"/>
      </w:rPr>
      <w:t>und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Fortbildung</w:t>
    </w:r>
    <w:proofErr w:type="spellEnd"/>
    <w:r w:rsidRPr="0017339B">
      <w:rPr>
        <w:color w:val="3C5587"/>
        <w:spacing w:val="3"/>
        <w:sz w:val="15"/>
        <w:szCs w:val="15"/>
      </w:rPr>
      <w:t xml:space="preserve">  </w:t>
    </w:r>
    <w:r w:rsidRPr="0017339B">
      <w:rPr>
        <w:color w:val="3C5587"/>
        <w:spacing w:val="3"/>
        <w:position w:val="1"/>
        <w:sz w:val="15"/>
        <w:szCs w:val="15"/>
      </w:rPr>
      <w:t>|</w:t>
    </w:r>
    <w:r w:rsidRPr="0017339B">
      <w:rPr>
        <w:color w:val="3C5587"/>
        <w:spacing w:val="3"/>
        <w:sz w:val="15"/>
        <w:szCs w:val="15"/>
      </w:rPr>
      <w:t xml:space="preserve">  ISFM Institut suisse pour la formation médicale </w:t>
    </w:r>
    <w:proofErr w:type="spellStart"/>
    <w:r w:rsidRPr="0017339B">
      <w:rPr>
        <w:color w:val="3C5587"/>
        <w:spacing w:val="3"/>
        <w:sz w:val="15"/>
        <w:szCs w:val="15"/>
      </w:rPr>
      <w:t>postgraduée</w:t>
    </w:r>
    <w:proofErr w:type="spellEnd"/>
    <w:r w:rsidRPr="0017339B">
      <w:rPr>
        <w:color w:val="3C5587"/>
        <w:spacing w:val="3"/>
        <w:sz w:val="15"/>
        <w:szCs w:val="15"/>
      </w:rPr>
      <w:t xml:space="preserve"> et continue</w:t>
    </w:r>
  </w:p>
  <w:p w:rsidR="0097452E" w:rsidRPr="00557D20" w:rsidRDefault="00557D20" w:rsidP="00557D20">
    <w:pPr>
      <w:pStyle w:val="Fuzeile"/>
    </w:pPr>
    <w:r w:rsidRPr="0017339B">
      <w:rPr>
        <w:color w:val="3C5587"/>
        <w:spacing w:val="2"/>
        <w:sz w:val="15"/>
        <w:szCs w:val="15"/>
      </w:rPr>
      <w:t xml:space="preserve">FMH  | </w:t>
    </w:r>
    <w:proofErr w:type="spellStart"/>
    <w:r w:rsidRPr="0017339B">
      <w:rPr>
        <w:color w:val="3C5587"/>
        <w:spacing w:val="2"/>
        <w:sz w:val="15"/>
        <w:szCs w:val="15"/>
      </w:rPr>
      <w:t>Elfenstrasse</w:t>
    </w:r>
    <w:proofErr w:type="spellEnd"/>
    <w:r w:rsidRPr="0017339B">
      <w:rPr>
        <w:color w:val="3C5587"/>
        <w:spacing w:val="2"/>
        <w:sz w:val="15"/>
        <w:szCs w:val="15"/>
      </w:rPr>
      <w:t xml:space="preserve"> 18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</w:t>
    </w:r>
    <w:r>
      <w:rPr>
        <w:color w:val="3C5587"/>
        <w:spacing w:val="2"/>
        <w:sz w:val="15"/>
        <w:szCs w:val="15"/>
      </w:rPr>
      <w:t>C</w:t>
    </w:r>
    <w:r w:rsidRPr="0017339B">
      <w:rPr>
        <w:color w:val="3C5587"/>
        <w:spacing w:val="2"/>
        <w:sz w:val="15"/>
        <w:szCs w:val="15"/>
      </w:rPr>
      <w:t xml:space="preserve">ase postale 300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3000 Berne 15 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 Téléphone  +41 31 359 11 11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Fax +41 31 359 11 12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siwf@fmh.ch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www.siwf.ch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8D0" w:rsidRDefault="00AF58D0" w:rsidP="00E177D4">
      <w:pPr>
        <w:spacing w:after="0"/>
      </w:pPr>
      <w:r>
        <w:separator/>
      </w:r>
    </w:p>
  </w:footnote>
  <w:footnote w:type="continuationSeparator" w:id="0">
    <w:p w:rsidR="00AF58D0" w:rsidRDefault="00AF58D0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FMHTabelleohneRahmenlinien"/>
      <w:tblW w:w="10065" w:type="dxa"/>
      <w:tblLook w:val="04A0" w:firstRow="1" w:lastRow="0" w:firstColumn="1" w:lastColumn="0" w:noHBand="0" w:noVBand="1"/>
    </w:tblPr>
    <w:tblGrid>
      <w:gridCol w:w="3307"/>
      <w:gridCol w:w="3307"/>
      <w:gridCol w:w="3451"/>
    </w:tblGrid>
    <w:tr w:rsidR="00FD03BC" w:rsidTr="00AE44D4">
      <w:trPr>
        <w:trHeight w:val="1421"/>
      </w:trPr>
      <w:tc>
        <w:tcPr>
          <w:tcW w:w="3307" w:type="dxa"/>
        </w:tcPr>
        <w:p w:rsidR="00FD03BC" w:rsidRDefault="00FD03BC" w:rsidP="004130F5">
          <w:pPr>
            <w:pStyle w:val="Kopfzeile"/>
            <w:spacing w:after="1080"/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59264" behindDoc="0" locked="0" layoutInCell="1" allowOverlap="1" wp14:anchorId="4DB495F6" wp14:editId="23E9CB2C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descr="Jobs:FMH:FMH_Wordvorlagen:EW_27-03-15:Daten_Raus:Logo_SIWF-ISFM_FMH_RGB.ep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:rsidR="00FD03BC" w:rsidRDefault="00FD03BC" w:rsidP="004130F5">
          <w:pPr>
            <w:pStyle w:val="Kopfzeile"/>
            <w:spacing w:after="1080"/>
          </w:pPr>
        </w:p>
      </w:tc>
      <w:tc>
        <w:tcPr>
          <w:tcW w:w="3451" w:type="dxa"/>
        </w:tcPr>
        <w:p w:rsidR="00FD03BC" w:rsidRDefault="00FD03BC" w:rsidP="004130F5">
          <w:pPr>
            <w:pStyle w:val="Kopfzeile"/>
            <w:spacing w:after="1080"/>
          </w:pPr>
        </w:p>
      </w:tc>
    </w:tr>
  </w:tbl>
  <w:p w:rsidR="004E6C12" w:rsidRPr="00FD03BC" w:rsidRDefault="004E6C12" w:rsidP="00FD03BC">
    <w:pPr>
      <w:pStyle w:val="Kopfzeile"/>
      <w:spacing w:after="840"/>
      <w:rPr>
        <w:lang w:val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39D2"/>
    <w:multiLevelType w:val="multilevel"/>
    <w:tmpl w:val="5C6614D2"/>
    <w:numStyleLink w:val="FMHNummerierunggegliedertauf3EbenenAltN"/>
  </w:abstractNum>
  <w:abstractNum w:abstractNumId="1">
    <w:nsid w:val="0FEB586A"/>
    <w:multiLevelType w:val="multilevel"/>
    <w:tmpl w:val="5C6614D2"/>
    <w:numStyleLink w:val="FMHNummerierunggegliedertauf3EbenenAltN"/>
  </w:abstractNum>
  <w:abstractNum w:abstractNumId="2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69F1550"/>
    <w:multiLevelType w:val="multilevel"/>
    <w:tmpl w:val="5C6614D2"/>
    <w:numStyleLink w:val="FMHNummerierunggegliedertauf3EbenenAltN"/>
  </w:abstractNum>
  <w:abstractNum w:abstractNumId="5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4E7F3241"/>
    <w:multiLevelType w:val="multilevel"/>
    <w:tmpl w:val="3632A744"/>
    <w:numStyleLink w:val="FMHAufzhlunggegliedertauf3EbenenAltA"/>
  </w:abstractNum>
  <w:abstractNum w:abstractNumId="11">
    <w:nsid w:val="577610C0"/>
    <w:multiLevelType w:val="multilevel"/>
    <w:tmpl w:val="5C6614D2"/>
    <w:numStyleLink w:val="FMHNummerierunggegliedertauf3EbenenAltN"/>
  </w:abstractNum>
  <w:abstractNum w:abstractNumId="12">
    <w:nsid w:val="64427FC0"/>
    <w:multiLevelType w:val="multilevel"/>
    <w:tmpl w:val="3632A744"/>
    <w:numStyleLink w:val="FMHAufzhlunggegliedertauf3EbenenAltA"/>
  </w:abstractNum>
  <w:abstractNum w:abstractNumId="13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2712E5C"/>
    <w:multiLevelType w:val="multilevel"/>
    <w:tmpl w:val="5C6614D2"/>
    <w:numStyleLink w:val="FMHNummerierunggegliedertauf3EbenenAltN"/>
  </w:abstractNum>
  <w:abstractNum w:abstractNumId="15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3"/>
  </w:num>
  <w:num w:numId="5">
    <w:abstractNumId w:val="9"/>
  </w:num>
  <w:num w:numId="6">
    <w:abstractNumId w:val="13"/>
  </w:num>
  <w:num w:numId="7">
    <w:abstractNumId w:val="5"/>
  </w:num>
  <w:num w:numId="8">
    <w:abstractNumId w:val="0"/>
  </w:num>
  <w:num w:numId="9">
    <w:abstractNumId w:val="14"/>
  </w:num>
  <w:num w:numId="10">
    <w:abstractNumId w:val="11"/>
  </w:num>
  <w:num w:numId="11">
    <w:abstractNumId w:val="1"/>
  </w:num>
  <w:num w:numId="12">
    <w:abstractNumId w:val="4"/>
  </w:num>
  <w:num w:numId="13">
    <w:abstractNumId w:val="8"/>
  </w:num>
  <w:num w:numId="14">
    <w:abstractNumId w:val="7"/>
  </w:num>
  <w:num w:numId="15">
    <w:abstractNumId w:val="12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documentProtection w:edit="forms" w:enforcement="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35B"/>
    <w:rsid w:val="0012615E"/>
    <w:rsid w:val="00223FB0"/>
    <w:rsid w:val="00232C9F"/>
    <w:rsid w:val="00253F0B"/>
    <w:rsid w:val="00321F80"/>
    <w:rsid w:val="003A34FC"/>
    <w:rsid w:val="003C4327"/>
    <w:rsid w:val="003C4580"/>
    <w:rsid w:val="00446AA6"/>
    <w:rsid w:val="00480FE6"/>
    <w:rsid w:val="004820B8"/>
    <w:rsid w:val="004821AF"/>
    <w:rsid w:val="004D2768"/>
    <w:rsid w:val="004E6C12"/>
    <w:rsid w:val="00557A62"/>
    <w:rsid w:val="00557D20"/>
    <w:rsid w:val="005E266E"/>
    <w:rsid w:val="006659F7"/>
    <w:rsid w:val="006D78A7"/>
    <w:rsid w:val="00766314"/>
    <w:rsid w:val="0077171B"/>
    <w:rsid w:val="00807896"/>
    <w:rsid w:val="00847F74"/>
    <w:rsid w:val="008C073A"/>
    <w:rsid w:val="0097452E"/>
    <w:rsid w:val="009A2F57"/>
    <w:rsid w:val="009A3199"/>
    <w:rsid w:val="009B4ECD"/>
    <w:rsid w:val="00A56EB6"/>
    <w:rsid w:val="00A952D0"/>
    <w:rsid w:val="00AB38C7"/>
    <w:rsid w:val="00AF58D0"/>
    <w:rsid w:val="00B46C91"/>
    <w:rsid w:val="00BB035B"/>
    <w:rsid w:val="00C84483"/>
    <w:rsid w:val="00CD79C8"/>
    <w:rsid w:val="00CE0E41"/>
    <w:rsid w:val="00D25542"/>
    <w:rsid w:val="00E177D4"/>
    <w:rsid w:val="00EE41EC"/>
    <w:rsid w:val="00F63585"/>
    <w:rsid w:val="00FD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4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7D4"/>
    <w:rPr>
      <w:lang w:val="fr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iPriority w:val="99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4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7D4"/>
    <w:rPr>
      <w:lang w:val="fr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iPriority w:val="99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gonseth\Vorlagen\Leer_mit_Logo_FR.dotx" TargetMode="External"/></Relationships>
</file>

<file path=word/theme/theme1.xml><?xml version="1.0" encoding="utf-8"?>
<a:theme xmlns:a="http://schemas.openxmlformats.org/drawingml/2006/main" name="FMH">
  <a:themeElements>
    <a:clrScheme name="FMH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E1E6"/>
      </a:accent2>
      <a:accent3>
        <a:srgbClr val="556473"/>
      </a:accent3>
      <a:accent4>
        <a:srgbClr val="FFE60A"/>
      </a:accent4>
      <a:accent5>
        <a:srgbClr val="A0966E"/>
      </a:accent5>
      <a:accent6>
        <a:srgbClr val="E6DCB4"/>
      </a:accent6>
      <a:hlink>
        <a:srgbClr val="3C5587"/>
      </a:hlink>
      <a:folHlink>
        <a:srgbClr val="A0966E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0B310-798C-40F1-9D39-F7C95536E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Leer_mit_Logo_FR.dotx</Template>
  <TotalTime>0</TotalTime>
  <Pages>1</Pages>
  <Words>152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Gonseth</dc:creator>
  <cp:lastModifiedBy>Nicole Gonseth</cp:lastModifiedBy>
  <cp:revision>5</cp:revision>
  <cp:lastPrinted>2015-09-22T14:41:00Z</cp:lastPrinted>
  <dcterms:created xsi:type="dcterms:W3CDTF">2015-09-21T14:51:00Z</dcterms:created>
  <dcterms:modified xsi:type="dcterms:W3CDTF">2015-09-22T14:41:00Z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FR</vt:lpwstr>
  </property>
</Properties>
</file>