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905E4B">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905E4B">
      <w:pPr>
        <w:pBdr>
          <w:bottom w:val="single" w:sz="4" w:space="1" w:color="auto"/>
        </w:pBdr>
        <w:spacing w:after="0"/>
        <w:rPr>
          <w:rFonts w:ascii="Arial" w:eastAsia="Times New Roman" w:hAnsi="Arial" w:cs="Arial"/>
          <w:sz w:val="6"/>
          <w:szCs w:val="6"/>
          <w:lang w:eastAsia="de-DE"/>
        </w:rPr>
      </w:pPr>
    </w:p>
    <w:p w:rsidR="00162FAD" w:rsidRPr="00162FAD" w:rsidRDefault="00162FAD" w:rsidP="00905E4B">
      <w:pPr>
        <w:spacing w:after="0"/>
        <w:rPr>
          <w:rFonts w:ascii="Arial" w:eastAsia="Times New Roman" w:hAnsi="Arial" w:cs="Arial"/>
          <w:sz w:val="18"/>
          <w:szCs w:val="18"/>
          <w:lang w:eastAsia="de-DE"/>
        </w:rPr>
      </w:pPr>
    </w:p>
    <w:p w:rsidR="002256AE" w:rsidRPr="002256AE" w:rsidRDefault="00497BE9" w:rsidP="00905E4B">
      <w:pPr>
        <w:spacing w:after="0"/>
        <w:rPr>
          <w:rFonts w:ascii="Arial" w:eastAsia="Times New Roman" w:hAnsi="Arial" w:cs="Arial"/>
          <w:sz w:val="30"/>
          <w:szCs w:val="30"/>
          <w:lang w:eastAsia="de-DE"/>
        </w:rPr>
      </w:pPr>
      <w:r>
        <w:rPr>
          <w:rFonts w:ascii="Arial" w:eastAsia="Times New Roman" w:hAnsi="Arial" w:cs="Times New Roman"/>
          <w:b/>
          <w:sz w:val="30"/>
          <w:szCs w:val="30"/>
          <w:lang w:val="de-DE" w:eastAsia="de-DE"/>
        </w:rPr>
        <w:t>Neurologie</w:t>
      </w:r>
    </w:p>
    <w:p w:rsidR="00162FAD" w:rsidRDefault="00162FAD" w:rsidP="00905E4B">
      <w:pPr>
        <w:spacing w:after="0"/>
        <w:rPr>
          <w:rFonts w:ascii="Arial" w:eastAsia="Times New Roman" w:hAnsi="Arial" w:cs="Arial"/>
          <w:b/>
          <w:sz w:val="30"/>
          <w:szCs w:val="30"/>
          <w:lang w:eastAsia="de-DE"/>
        </w:rPr>
      </w:pPr>
    </w:p>
    <w:p w:rsidR="00162FAD" w:rsidRDefault="00162FAD" w:rsidP="00905E4B">
      <w:pPr>
        <w:spacing w:after="0"/>
        <w:rPr>
          <w:rFonts w:ascii="Arial" w:eastAsia="Times New Roman" w:hAnsi="Arial" w:cs="Arial"/>
          <w:b/>
          <w:sz w:val="30"/>
          <w:szCs w:val="30"/>
          <w:lang w:eastAsia="de-DE"/>
        </w:rPr>
      </w:pPr>
    </w:p>
    <w:p w:rsidR="00162FAD" w:rsidRPr="00162FAD" w:rsidRDefault="00162FAD" w:rsidP="00905E4B">
      <w:pPr>
        <w:spacing w:after="0"/>
        <w:rPr>
          <w:rFonts w:ascii="Arial" w:eastAsia="Times New Roman" w:hAnsi="Arial" w:cs="Arial"/>
          <w:b/>
          <w:sz w:val="30"/>
          <w:szCs w:val="30"/>
          <w:lang w:eastAsia="de-DE"/>
        </w:rPr>
      </w:pPr>
    </w:p>
    <w:bookmarkStart w:id="0" w:name="_GoBack"/>
    <w:p w:rsidR="00162FAD" w:rsidRPr="00162FAD" w:rsidRDefault="00162FAD" w:rsidP="00905E4B">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8B3DF2">
        <w:rPr>
          <w:rFonts w:ascii="Arial" w:eastAsia="Times New Roman" w:hAnsi="Arial" w:cs="Times New Roman"/>
          <w:lang w:val="de-DE" w:eastAsia="de-DE"/>
        </w:rPr>
      </w:r>
      <w:r w:rsidR="008B3DF2">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905E4B">
      <w:pPr>
        <w:spacing w:after="0"/>
        <w:rPr>
          <w:rFonts w:ascii="Arial" w:eastAsia="Times New Roman" w:hAnsi="Arial" w:cs="Times New Roman"/>
          <w:sz w:val="30"/>
          <w:szCs w:val="30"/>
          <w:lang w:val="de-DE" w:eastAsia="de-DE"/>
        </w:rPr>
      </w:pPr>
    </w:p>
    <w:p w:rsidR="00162FAD" w:rsidRPr="00162FAD" w:rsidRDefault="00162FAD" w:rsidP="00905E4B">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8B3DF2">
        <w:rPr>
          <w:rFonts w:ascii="Arial" w:eastAsia="Times New Roman" w:hAnsi="Arial" w:cs="Times New Roman"/>
          <w:lang w:val="de-DE" w:eastAsia="de-DE"/>
        </w:rPr>
      </w:r>
      <w:r w:rsidR="008B3DF2">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905E4B">
      <w:pPr>
        <w:spacing w:after="0"/>
        <w:rPr>
          <w:rFonts w:ascii="Arial" w:eastAsia="Times New Roman" w:hAnsi="Arial" w:cs="Times New Roman"/>
          <w:sz w:val="30"/>
          <w:szCs w:val="30"/>
          <w:lang w:val="de-DE" w:eastAsia="de-DE"/>
        </w:rPr>
      </w:pPr>
    </w:p>
    <w:p w:rsidR="00162FAD" w:rsidRPr="00162FAD" w:rsidRDefault="00162FAD" w:rsidP="00905E4B">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8B3DF2">
        <w:rPr>
          <w:rFonts w:ascii="Arial" w:eastAsia="Times New Roman" w:hAnsi="Arial" w:cs="Times New Roman"/>
          <w:lang w:val="de-DE" w:eastAsia="de-DE"/>
        </w:rPr>
      </w:r>
      <w:r w:rsidR="008B3DF2">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905E4B">
      <w:pPr>
        <w:spacing w:after="0"/>
        <w:rPr>
          <w:rFonts w:ascii="Arial" w:eastAsia="Times New Roman" w:hAnsi="Arial" w:cs="Arial"/>
          <w:sz w:val="30"/>
          <w:szCs w:val="30"/>
          <w:lang w:eastAsia="de-DE"/>
        </w:rPr>
      </w:pPr>
    </w:p>
    <w:p w:rsidR="00162FAD" w:rsidRPr="00162FAD" w:rsidRDefault="00162FAD" w:rsidP="00905E4B">
      <w:pPr>
        <w:spacing w:after="0"/>
        <w:rPr>
          <w:rFonts w:ascii="Arial" w:eastAsia="Times New Roman" w:hAnsi="Arial" w:cs="Arial"/>
          <w:sz w:val="30"/>
          <w:szCs w:val="30"/>
          <w:lang w:eastAsia="de-DE"/>
        </w:rPr>
      </w:pPr>
    </w:p>
    <w:p w:rsidR="00162FAD" w:rsidRPr="00162FAD" w:rsidRDefault="00162FAD" w:rsidP="00905E4B">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905E4B">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905E4B">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4678"/>
        </w:tabs>
        <w:spacing w:after="0"/>
        <w:ind w:left="4680" w:hanging="4680"/>
        <w:rPr>
          <w:rFonts w:ascii="Arial" w:eastAsia="Times New Roman" w:hAnsi="Arial" w:cs="Arial"/>
          <w:lang w:val="de-DE" w:eastAsia="de-DE"/>
        </w:rPr>
      </w:pPr>
    </w:p>
    <w:p w:rsidR="00162FAD" w:rsidRPr="00162FAD" w:rsidRDefault="00162FAD" w:rsidP="00905E4B">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905E4B">
      <w:pPr>
        <w:tabs>
          <w:tab w:val="left" w:pos="4678"/>
        </w:tabs>
        <w:spacing w:after="0"/>
        <w:ind w:left="4680" w:hanging="4680"/>
        <w:rPr>
          <w:rFonts w:ascii="Arial" w:eastAsia="Times New Roman" w:hAnsi="Arial" w:cs="Arial"/>
          <w:lang w:val="de-DE" w:eastAsia="de-DE"/>
        </w:rPr>
      </w:pPr>
    </w:p>
    <w:p w:rsidR="00162FAD" w:rsidRPr="00162FAD" w:rsidRDefault="00162FAD" w:rsidP="00905E4B">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905E4B">
      <w:pPr>
        <w:tabs>
          <w:tab w:val="left" w:pos="4678"/>
        </w:tabs>
        <w:spacing w:after="0"/>
        <w:ind w:left="4680" w:hanging="4680"/>
        <w:rPr>
          <w:rFonts w:ascii="Arial" w:eastAsia="Times New Roman" w:hAnsi="Arial" w:cs="Arial"/>
          <w:lang w:val="de-DE" w:eastAsia="de-DE"/>
        </w:rPr>
      </w:pPr>
    </w:p>
    <w:p w:rsidR="00162FAD" w:rsidRPr="00162FAD" w:rsidRDefault="00162FAD" w:rsidP="00905E4B">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905E4B">
      <w:pPr>
        <w:tabs>
          <w:tab w:val="left" w:pos="4678"/>
        </w:tabs>
        <w:spacing w:after="0"/>
        <w:ind w:left="4680" w:hanging="4680"/>
        <w:rPr>
          <w:rFonts w:ascii="Arial" w:eastAsia="Times New Roman" w:hAnsi="Arial" w:cs="Arial"/>
          <w:lang w:val="de-DE" w:eastAsia="de-DE"/>
        </w:rPr>
      </w:pPr>
    </w:p>
    <w:p w:rsidR="00162FAD" w:rsidRPr="00162FAD" w:rsidRDefault="00162FAD" w:rsidP="00905E4B">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905E4B">
      <w:pPr>
        <w:tabs>
          <w:tab w:val="left" w:pos="4678"/>
        </w:tabs>
        <w:spacing w:after="0"/>
        <w:ind w:left="4680" w:hanging="4680"/>
        <w:rPr>
          <w:rFonts w:ascii="Arial" w:eastAsia="Times New Roman" w:hAnsi="Arial" w:cs="Arial"/>
          <w:lang w:val="de-DE" w:eastAsia="de-DE"/>
        </w:rPr>
      </w:pPr>
    </w:p>
    <w:p w:rsidR="00162FAD" w:rsidRPr="00162FAD" w:rsidRDefault="00162FAD" w:rsidP="00905E4B">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905E4B">
      <w:pPr>
        <w:tabs>
          <w:tab w:val="left" w:pos="284"/>
          <w:tab w:val="left" w:pos="4678"/>
        </w:tabs>
        <w:spacing w:after="0"/>
        <w:rPr>
          <w:rFonts w:ascii="Arial" w:eastAsia="Times New Roman" w:hAnsi="Arial" w:cs="Arial"/>
          <w:lang w:val="de-DE" w:eastAsia="de-DE"/>
        </w:rPr>
      </w:pPr>
    </w:p>
    <w:p w:rsidR="00162FAD" w:rsidRPr="00162FAD" w:rsidRDefault="00162FAD" w:rsidP="00905E4B">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905E4B">
      <w:pPr>
        <w:spacing w:after="0"/>
        <w:rPr>
          <w:rFonts w:ascii="Arial" w:eastAsia="Times New Roman" w:hAnsi="Arial" w:cs="Arial"/>
          <w:b/>
          <w:lang w:val="de-DE" w:eastAsia="de-DE"/>
        </w:rPr>
      </w:pPr>
    </w:p>
    <w:p w:rsidR="00162FAD" w:rsidRPr="00162FAD" w:rsidRDefault="00162FAD" w:rsidP="00905E4B">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7" w:name="Kontrollkästchen7"/>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9" w:name="Kontrollkästchen5"/>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0" w:name="Kontrollkästchen8"/>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1" w:name="Kontrollkästchen9"/>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nebenamtlich</w:t>
      </w:r>
    </w:p>
    <w:p w:rsidR="00162FAD" w:rsidRPr="00162FAD" w:rsidRDefault="00162FAD" w:rsidP="00905E4B">
      <w:pPr>
        <w:spacing w:after="0"/>
        <w:rPr>
          <w:rFonts w:ascii="Arial" w:eastAsia="Times New Roman" w:hAnsi="Arial" w:cs="Arial"/>
          <w:lang w:val="de-DE" w:eastAsia="de-DE"/>
        </w:rPr>
      </w:pPr>
    </w:p>
    <w:p w:rsidR="00162FAD" w:rsidRPr="00162FAD" w:rsidRDefault="00162FAD" w:rsidP="00905E4B">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905E4B">
      <w:pPr>
        <w:tabs>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905E4B">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5670"/>
        </w:tabs>
        <w:spacing w:after="0"/>
        <w:ind w:left="5670" w:hanging="5670"/>
        <w:rPr>
          <w:rFonts w:ascii="Arial" w:eastAsia="Times New Roman" w:hAnsi="Arial" w:cs="Arial"/>
          <w:b/>
          <w:lang w:val="de-DE" w:eastAsia="de-DE"/>
        </w:rPr>
      </w:pPr>
    </w:p>
    <w:p w:rsidR="00162FAD" w:rsidRPr="00162FAD" w:rsidRDefault="00162FAD" w:rsidP="00905E4B">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2" w:name="Kontrollkästchen12"/>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3" w:name="Kontrollkästchen11"/>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4" w:name="Kontrollkästchen10"/>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5" w:name="Kontrollkästchen14"/>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6" w:name="Kontrollkästchen13"/>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6"/>
      <w:r w:rsidRPr="00162FAD">
        <w:rPr>
          <w:rFonts w:ascii="Arial" w:eastAsia="Times New Roman" w:hAnsi="Arial" w:cs="Arial"/>
          <w:lang w:val="de-DE" w:eastAsia="de-DE"/>
        </w:rPr>
        <w:t xml:space="preserve">  nebenamtlich</w:t>
      </w:r>
    </w:p>
    <w:p w:rsidR="00162FAD" w:rsidRPr="00162FAD" w:rsidRDefault="00162FAD" w:rsidP="00905E4B">
      <w:pPr>
        <w:tabs>
          <w:tab w:val="left" w:pos="5670"/>
        </w:tabs>
        <w:spacing w:after="0"/>
        <w:ind w:left="5670" w:hanging="5670"/>
        <w:rPr>
          <w:rFonts w:ascii="Arial" w:eastAsia="Times New Roman" w:hAnsi="Arial" w:cs="Arial"/>
          <w:lang w:val="de-DE" w:eastAsia="de-DE"/>
        </w:rPr>
      </w:pPr>
    </w:p>
    <w:p w:rsidR="00162FAD" w:rsidRPr="00162FAD" w:rsidRDefault="00162FAD" w:rsidP="00905E4B">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905E4B">
      <w:pPr>
        <w:tabs>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905E4B">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spacing w:after="0"/>
        <w:rPr>
          <w:rFonts w:ascii="Arial" w:eastAsia="Times New Roman" w:hAnsi="Arial" w:cs="Arial"/>
          <w:lang w:val="de-DE" w:eastAsia="de-DE"/>
        </w:rPr>
      </w:pPr>
    </w:p>
    <w:p w:rsidR="00162FAD" w:rsidRPr="00162FAD" w:rsidRDefault="00162FAD" w:rsidP="00905E4B">
      <w:pPr>
        <w:spacing w:after="0"/>
        <w:rPr>
          <w:rFonts w:ascii="Arial" w:eastAsia="Times New Roman" w:hAnsi="Arial" w:cs="Arial"/>
          <w:lang w:val="de-DE" w:eastAsia="de-DE"/>
        </w:rPr>
      </w:pPr>
    </w:p>
    <w:p w:rsidR="00162FAD" w:rsidRPr="00162FAD" w:rsidRDefault="00162FAD" w:rsidP="00905E4B">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905E4B">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905E4B">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F03638" w:rsidRDefault="00162FAD" w:rsidP="00905E4B">
      <w:pPr>
        <w:spacing w:after="0"/>
        <w:rPr>
          <w:rFonts w:ascii="Arial" w:eastAsia="Times New Roman" w:hAnsi="Arial" w:cs="Arial"/>
          <w:lang w:eastAsia="de-DE"/>
        </w:rPr>
      </w:pPr>
    </w:p>
    <w:p w:rsidR="00162FAD" w:rsidRPr="00F03638" w:rsidRDefault="00162FAD" w:rsidP="00905E4B">
      <w:pPr>
        <w:spacing w:after="0"/>
        <w:rPr>
          <w:rFonts w:ascii="Arial" w:eastAsia="Times New Roman" w:hAnsi="Arial" w:cs="Arial"/>
          <w:lang w:val="de-DE" w:eastAsia="de-DE"/>
        </w:rPr>
      </w:pPr>
    </w:p>
    <w:p w:rsidR="00162FAD" w:rsidRPr="00162FAD" w:rsidRDefault="00162FAD" w:rsidP="00905E4B">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905E4B">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905E4B">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905E4B">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F03638" w:rsidRDefault="00162FAD" w:rsidP="00905E4B">
      <w:pPr>
        <w:spacing w:after="0"/>
        <w:rPr>
          <w:rFonts w:ascii="Arial" w:eastAsia="Times New Roman" w:hAnsi="Arial" w:cs="Arial"/>
          <w:lang w:val="de-DE" w:eastAsia="de-DE"/>
        </w:rPr>
      </w:pPr>
    </w:p>
    <w:p w:rsidR="00162FAD" w:rsidRPr="00F03638" w:rsidRDefault="00162FAD" w:rsidP="00905E4B">
      <w:pPr>
        <w:spacing w:after="0"/>
        <w:rPr>
          <w:rFonts w:ascii="Arial" w:eastAsia="Times New Roman" w:hAnsi="Arial" w:cs="Arial"/>
          <w:lang w:val="de-DE" w:eastAsia="de-DE"/>
        </w:rPr>
      </w:pPr>
    </w:p>
    <w:p w:rsidR="00162FAD" w:rsidRPr="00F03638" w:rsidRDefault="00162FAD" w:rsidP="00905E4B">
      <w:pPr>
        <w:spacing w:after="0"/>
        <w:rPr>
          <w:rFonts w:ascii="Arial" w:eastAsia="Times New Roman" w:hAnsi="Arial" w:cs="Arial"/>
          <w:lang w:val="de-DE" w:eastAsia="de-DE"/>
        </w:rPr>
      </w:pPr>
    </w:p>
    <w:p w:rsidR="00162FAD" w:rsidRPr="00F03638" w:rsidRDefault="00162FAD" w:rsidP="00905E4B">
      <w:pPr>
        <w:spacing w:after="0"/>
        <w:rPr>
          <w:rFonts w:ascii="Arial" w:eastAsia="Times New Roman" w:hAnsi="Arial" w:cs="Arial"/>
          <w:lang w:val="de-DE" w:eastAsia="de-DE"/>
        </w:rPr>
      </w:pPr>
    </w:p>
    <w:p w:rsidR="00162FAD" w:rsidRPr="00F03638" w:rsidRDefault="00162FAD" w:rsidP="00905E4B">
      <w:pPr>
        <w:spacing w:after="0"/>
        <w:rPr>
          <w:rFonts w:ascii="Arial" w:eastAsia="Times New Roman" w:hAnsi="Arial" w:cs="Arial"/>
          <w:lang w:val="de-DE" w:eastAsia="de-DE"/>
        </w:rPr>
      </w:pPr>
    </w:p>
    <w:p w:rsidR="00162FAD" w:rsidRPr="00F03638" w:rsidRDefault="00162FAD" w:rsidP="00905E4B">
      <w:pPr>
        <w:spacing w:after="0"/>
        <w:rPr>
          <w:rFonts w:ascii="Arial" w:eastAsia="Times New Roman" w:hAnsi="Arial" w:cs="Arial"/>
          <w:lang w:val="de-DE" w:eastAsia="de-DE"/>
        </w:rPr>
      </w:pPr>
    </w:p>
    <w:p w:rsidR="00162FAD" w:rsidRPr="00162FAD" w:rsidRDefault="00162FAD" w:rsidP="00905E4B">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497BE9" w:rsidRPr="00497BE9" w:rsidRDefault="00497BE9" w:rsidP="00905E4B">
      <w:pPr>
        <w:tabs>
          <w:tab w:val="left" w:pos="-720"/>
          <w:tab w:val="left" w:pos="284"/>
        </w:tabs>
        <w:spacing w:after="0"/>
        <w:rPr>
          <w:rFonts w:ascii="Arial" w:eastAsia="Times New Roman" w:hAnsi="Arial" w:cs="Arial"/>
          <w:lang w:val="de-DE" w:eastAsia="de-DE"/>
        </w:rPr>
      </w:pPr>
      <w:r w:rsidRPr="00497BE9">
        <w:rPr>
          <w:rFonts w:ascii="Arial" w:eastAsia="Times New Roman" w:hAnsi="Arial" w:cs="Arial"/>
          <w:lang w:val="de-DE" w:eastAsia="de-DE"/>
        </w:rPr>
        <w:fldChar w:fldCharType="begin">
          <w:ffData>
            <w:name w:val="Kontrollkästchen14"/>
            <w:enabled/>
            <w:calcOnExit w:val="0"/>
            <w:checkBox>
              <w:sizeAuto/>
              <w:default w:val="0"/>
            </w:checkBox>
          </w:ffData>
        </w:fldChar>
      </w:r>
      <w:r w:rsidRPr="00497BE9">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497BE9">
        <w:rPr>
          <w:rFonts w:ascii="Arial" w:eastAsia="Times New Roman" w:hAnsi="Arial" w:cs="Arial"/>
          <w:lang w:val="de-DE" w:eastAsia="de-DE"/>
        </w:rPr>
        <w:fldChar w:fldCharType="end"/>
      </w:r>
      <w:r w:rsidRPr="00497BE9">
        <w:rPr>
          <w:rFonts w:ascii="Arial" w:eastAsia="Times New Roman" w:hAnsi="Arial" w:cs="Arial"/>
          <w:lang w:val="de-DE" w:eastAsia="de-DE"/>
        </w:rPr>
        <w:tab/>
        <w:t>Kategorie A (4 Jahre Neurologie)</w:t>
      </w:r>
    </w:p>
    <w:p w:rsidR="00497BE9" w:rsidRPr="00497BE9" w:rsidRDefault="00497BE9" w:rsidP="00905E4B">
      <w:pPr>
        <w:tabs>
          <w:tab w:val="left" w:pos="-720"/>
          <w:tab w:val="left" w:pos="284"/>
        </w:tabs>
        <w:spacing w:after="0"/>
        <w:rPr>
          <w:rFonts w:ascii="Arial" w:eastAsia="Times New Roman" w:hAnsi="Arial" w:cs="Arial"/>
          <w:lang w:val="de-DE" w:eastAsia="de-DE"/>
        </w:rPr>
      </w:pPr>
      <w:r w:rsidRPr="00497BE9">
        <w:rPr>
          <w:rFonts w:ascii="Arial" w:eastAsia="Times New Roman" w:hAnsi="Arial" w:cs="Arial"/>
          <w:lang w:val="de-DE" w:eastAsia="de-DE"/>
        </w:rPr>
        <w:fldChar w:fldCharType="begin">
          <w:ffData>
            <w:name w:val="Kontrollkästchen14"/>
            <w:enabled/>
            <w:calcOnExit w:val="0"/>
            <w:checkBox>
              <w:sizeAuto/>
              <w:default w:val="0"/>
            </w:checkBox>
          </w:ffData>
        </w:fldChar>
      </w:r>
      <w:r w:rsidRPr="00497BE9">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497BE9">
        <w:rPr>
          <w:rFonts w:ascii="Arial" w:eastAsia="Times New Roman" w:hAnsi="Arial" w:cs="Arial"/>
          <w:lang w:val="de-DE" w:eastAsia="de-DE"/>
        </w:rPr>
        <w:fldChar w:fldCharType="end"/>
      </w:r>
      <w:r w:rsidRPr="00497BE9">
        <w:rPr>
          <w:rFonts w:ascii="Arial" w:eastAsia="Times New Roman" w:hAnsi="Arial" w:cs="Arial"/>
          <w:lang w:val="de-DE" w:eastAsia="de-DE"/>
        </w:rPr>
        <w:tab/>
        <w:t xml:space="preserve">Kategorie B (2 Jahre Neurologie) </w:t>
      </w:r>
    </w:p>
    <w:p w:rsidR="00497BE9" w:rsidRPr="00497BE9" w:rsidRDefault="00497BE9" w:rsidP="00905E4B">
      <w:pPr>
        <w:tabs>
          <w:tab w:val="left" w:pos="-720"/>
          <w:tab w:val="left" w:pos="284"/>
        </w:tabs>
        <w:spacing w:after="0"/>
        <w:rPr>
          <w:rFonts w:ascii="Arial" w:eastAsia="Times New Roman" w:hAnsi="Arial" w:cs="Arial"/>
          <w:lang w:val="de-DE" w:eastAsia="de-DE"/>
        </w:rPr>
      </w:pPr>
      <w:r w:rsidRPr="00497BE9">
        <w:rPr>
          <w:rFonts w:ascii="Arial" w:eastAsia="Times New Roman" w:hAnsi="Arial" w:cs="Arial"/>
          <w:lang w:val="de-DE" w:eastAsia="de-DE"/>
        </w:rPr>
        <w:fldChar w:fldCharType="begin">
          <w:ffData>
            <w:name w:val="Kontrollkästchen14"/>
            <w:enabled/>
            <w:calcOnExit w:val="0"/>
            <w:checkBox>
              <w:sizeAuto/>
              <w:default w:val="0"/>
            </w:checkBox>
          </w:ffData>
        </w:fldChar>
      </w:r>
      <w:r w:rsidRPr="00497BE9">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497BE9">
        <w:rPr>
          <w:rFonts w:ascii="Arial" w:eastAsia="Times New Roman" w:hAnsi="Arial" w:cs="Arial"/>
          <w:lang w:val="de-DE" w:eastAsia="de-DE"/>
        </w:rPr>
        <w:fldChar w:fldCharType="end"/>
      </w:r>
      <w:r w:rsidRPr="00497BE9">
        <w:rPr>
          <w:rFonts w:ascii="Arial" w:eastAsia="Times New Roman" w:hAnsi="Arial" w:cs="Arial"/>
          <w:lang w:val="de-DE" w:eastAsia="de-DE"/>
        </w:rPr>
        <w:tab/>
        <w:t>Kategorie C (1 Jahr Neurologie)</w:t>
      </w:r>
    </w:p>
    <w:p w:rsidR="00497BE9" w:rsidRPr="00497BE9" w:rsidRDefault="00497BE9" w:rsidP="00905E4B">
      <w:pPr>
        <w:tabs>
          <w:tab w:val="left" w:pos="-720"/>
          <w:tab w:val="left" w:pos="284"/>
        </w:tabs>
        <w:spacing w:after="0"/>
        <w:rPr>
          <w:rFonts w:ascii="Arial" w:eastAsia="Times New Roman" w:hAnsi="Arial" w:cs="Arial"/>
          <w:lang w:val="de-DE" w:eastAsia="de-DE"/>
        </w:rPr>
      </w:pPr>
      <w:r w:rsidRPr="00497BE9">
        <w:rPr>
          <w:rFonts w:ascii="Arial" w:eastAsia="Times New Roman" w:hAnsi="Arial" w:cs="Arial"/>
          <w:lang w:val="de-DE" w:eastAsia="de-DE"/>
        </w:rPr>
        <w:fldChar w:fldCharType="begin">
          <w:ffData>
            <w:name w:val="Kontrollkästchen14"/>
            <w:enabled/>
            <w:calcOnExit w:val="0"/>
            <w:checkBox>
              <w:sizeAuto/>
              <w:default w:val="0"/>
            </w:checkBox>
          </w:ffData>
        </w:fldChar>
      </w:r>
      <w:r w:rsidRPr="00497BE9">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497BE9">
        <w:rPr>
          <w:rFonts w:ascii="Arial" w:eastAsia="Times New Roman" w:hAnsi="Arial" w:cs="Arial"/>
          <w:lang w:val="de-DE" w:eastAsia="de-DE"/>
        </w:rPr>
        <w:fldChar w:fldCharType="end"/>
      </w:r>
      <w:r w:rsidRPr="00497BE9">
        <w:rPr>
          <w:rFonts w:ascii="Arial" w:eastAsia="Times New Roman" w:hAnsi="Arial" w:cs="Arial"/>
          <w:lang w:val="de-DE" w:eastAsia="de-DE"/>
        </w:rPr>
        <w:tab/>
        <w:t>Kategorie D2 (2 Jahre Neurologie)</w:t>
      </w:r>
    </w:p>
    <w:p w:rsidR="00497BE9" w:rsidRPr="00497BE9" w:rsidRDefault="00497BE9" w:rsidP="00905E4B">
      <w:pPr>
        <w:tabs>
          <w:tab w:val="left" w:pos="-720"/>
          <w:tab w:val="left" w:pos="284"/>
        </w:tabs>
        <w:spacing w:after="0"/>
        <w:rPr>
          <w:rFonts w:ascii="Arial" w:eastAsia="Times New Roman" w:hAnsi="Arial" w:cs="Arial"/>
          <w:lang w:val="de-DE" w:eastAsia="de-DE"/>
        </w:rPr>
      </w:pPr>
      <w:r w:rsidRPr="00497BE9">
        <w:rPr>
          <w:rFonts w:ascii="Arial" w:eastAsia="Times New Roman" w:hAnsi="Arial" w:cs="Arial"/>
          <w:lang w:val="de-DE" w:eastAsia="de-DE"/>
        </w:rPr>
        <w:fldChar w:fldCharType="begin">
          <w:ffData>
            <w:name w:val="Kontrollkästchen14"/>
            <w:enabled/>
            <w:calcOnExit w:val="0"/>
            <w:checkBox>
              <w:sizeAuto/>
              <w:default w:val="0"/>
            </w:checkBox>
          </w:ffData>
        </w:fldChar>
      </w:r>
      <w:r w:rsidRPr="00497BE9">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497BE9">
        <w:rPr>
          <w:rFonts w:ascii="Arial" w:eastAsia="Times New Roman" w:hAnsi="Arial" w:cs="Arial"/>
          <w:lang w:val="de-DE" w:eastAsia="de-DE"/>
        </w:rPr>
        <w:fldChar w:fldCharType="end"/>
      </w:r>
      <w:r w:rsidRPr="00497BE9">
        <w:rPr>
          <w:rFonts w:ascii="Arial" w:eastAsia="Times New Roman" w:hAnsi="Arial" w:cs="Arial"/>
          <w:lang w:val="de-DE" w:eastAsia="de-DE"/>
        </w:rPr>
        <w:tab/>
        <w:t>Kategorie D1 (1 Jahr Neurologie)¨</w:t>
      </w:r>
    </w:p>
    <w:p w:rsidR="00497BE9" w:rsidRPr="00497BE9" w:rsidRDefault="00497BE9" w:rsidP="00905E4B">
      <w:pPr>
        <w:tabs>
          <w:tab w:val="left" w:pos="-720"/>
          <w:tab w:val="left" w:pos="284"/>
        </w:tabs>
        <w:spacing w:after="0"/>
        <w:rPr>
          <w:rFonts w:ascii="Arial" w:eastAsia="Times New Roman" w:hAnsi="Arial" w:cs="Arial"/>
          <w:lang w:val="de-DE" w:eastAsia="de-DE"/>
        </w:rPr>
      </w:pPr>
      <w:r w:rsidRPr="00497BE9">
        <w:rPr>
          <w:rFonts w:ascii="Arial" w:eastAsia="Times New Roman" w:hAnsi="Arial" w:cs="Arial"/>
          <w:lang w:val="de-DE" w:eastAsia="de-DE"/>
        </w:rPr>
        <w:fldChar w:fldCharType="begin">
          <w:ffData>
            <w:name w:val="Kontrollkästchen14"/>
            <w:enabled/>
            <w:calcOnExit w:val="0"/>
            <w:checkBox>
              <w:sizeAuto/>
              <w:default w:val="0"/>
            </w:checkBox>
          </w:ffData>
        </w:fldChar>
      </w:r>
      <w:r w:rsidRPr="00497BE9">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497BE9">
        <w:rPr>
          <w:rFonts w:ascii="Arial" w:eastAsia="Times New Roman" w:hAnsi="Arial" w:cs="Arial"/>
          <w:lang w:val="de-DE" w:eastAsia="de-DE"/>
        </w:rPr>
        <w:fldChar w:fldCharType="end"/>
      </w:r>
      <w:r w:rsidRPr="00497BE9">
        <w:rPr>
          <w:rFonts w:ascii="Arial" w:eastAsia="Times New Roman" w:hAnsi="Arial" w:cs="Arial"/>
          <w:lang w:val="de-DE" w:eastAsia="de-DE"/>
        </w:rPr>
        <w:tab/>
        <w:t>Kategorie E2 (2 Jahre Neurophysiologie und Schlafmedizin)</w:t>
      </w:r>
    </w:p>
    <w:p w:rsidR="00497BE9" w:rsidRDefault="00497BE9" w:rsidP="00905E4B">
      <w:pPr>
        <w:tabs>
          <w:tab w:val="left" w:pos="-720"/>
          <w:tab w:val="left" w:pos="284"/>
        </w:tabs>
        <w:spacing w:after="0"/>
        <w:rPr>
          <w:rFonts w:ascii="Arial" w:eastAsia="Times New Roman" w:hAnsi="Arial" w:cs="Arial"/>
          <w:lang w:val="de-DE" w:eastAsia="de-DE"/>
        </w:rPr>
      </w:pPr>
      <w:r w:rsidRPr="00497BE9">
        <w:rPr>
          <w:rFonts w:ascii="Arial" w:eastAsia="Times New Roman" w:hAnsi="Arial" w:cs="Arial"/>
          <w:lang w:val="de-DE" w:eastAsia="de-DE"/>
        </w:rPr>
        <w:fldChar w:fldCharType="begin">
          <w:ffData>
            <w:name w:val="Kontrollkästchen14"/>
            <w:enabled/>
            <w:calcOnExit w:val="0"/>
            <w:checkBox>
              <w:sizeAuto/>
              <w:default w:val="0"/>
            </w:checkBox>
          </w:ffData>
        </w:fldChar>
      </w:r>
      <w:r w:rsidRPr="00497BE9">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497BE9">
        <w:rPr>
          <w:rFonts w:ascii="Arial" w:eastAsia="Times New Roman" w:hAnsi="Arial" w:cs="Arial"/>
          <w:lang w:val="de-DE" w:eastAsia="de-DE"/>
        </w:rPr>
        <w:fldChar w:fldCharType="end"/>
      </w:r>
      <w:r w:rsidRPr="00497BE9">
        <w:rPr>
          <w:rFonts w:ascii="Arial" w:eastAsia="Times New Roman" w:hAnsi="Arial" w:cs="Arial"/>
          <w:lang w:val="de-DE" w:eastAsia="de-DE"/>
        </w:rPr>
        <w:tab/>
        <w:t>Kategorie E1 (1 Jahr Neurophysiologie und Schlafmedizin)</w:t>
      </w:r>
    </w:p>
    <w:p w:rsidR="00162FAD" w:rsidRPr="00162FAD" w:rsidRDefault="00162FAD" w:rsidP="00905E4B">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905E4B">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905E4B">
      <w:pPr>
        <w:tabs>
          <w:tab w:val="left" w:pos="-720"/>
          <w:tab w:val="left" w:pos="425"/>
        </w:tabs>
        <w:spacing w:after="0"/>
        <w:rPr>
          <w:rFonts w:ascii="Arial" w:eastAsia="Times New Roman" w:hAnsi="Arial" w:cs="Arial"/>
          <w:lang w:val="de-DE" w:eastAsia="de-DE"/>
        </w:rPr>
      </w:pPr>
    </w:p>
    <w:p w:rsidR="00162FAD" w:rsidRPr="00162FAD" w:rsidRDefault="00162FAD" w:rsidP="00905E4B">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905E4B">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905E4B">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905E4B">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905E4B">
      <w:pPr>
        <w:tabs>
          <w:tab w:val="left" w:pos="-720"/>
        </w:tabs>
        <w:spacing w:after="0"/>
        <w:ind w:left="284"/>
        <w:rPr>
          <w:rFonts w:ascii="Arial" w:eastAsia="Times New Roman" w:hAnsi="Arial" w:cs="Arial"/>
          <w:lang w:val="de-DE" w:eastAsia="de-DE"/>
        </w:rPr>
      </w:pPr>
    </w:p>
    <w:p w:rsidR="00162FAD" w:rsidRPr="00162FAD" w:rsidRDefault="00162FAD" w:rsidP="00905E4B">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905E4B">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905E4B">
      <w:pPr>
        <w:tabs>
          <w:tab w:val="left" w:pos="-720"/>
        </w:tabs>
        <w:spacing w:after="0"/>
        <w:ind w:left="284"/>
        <w:rPr>
          <w:rFonts w:ascii="Arial" w:eastAsia="Times New Roman" w:hAnsi="Arial" w:cs="Arial"/>
          <w:lang w:val="de-DE" w:eastAsia="de-DE"/>
        </w:rPr>
      </w:pPr>
    </w:p>
    <w:p w:rsidR="00162FAD" w:rsidRPr="00162FAD" w:rsidRDefault="00162FAD" w:rsidP="00905E4B">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905E4B">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905E4B">
      <w:pPr>
        <w:tabs>
          <w:tab w:val="left" w:pos="-720"/>
        </w:tabs>
        <w:spacing w:after="0"/>
        <w:ind w:left="284"/>
        <w:rPr>
          <w:rFonts w:ascii="Arial" w:eastAsia="Times New Roman" w:hAnsi="Arial" w:cs="Arial"/>
          <w:lang w:val="de-DE" w:eastAsia="de-DE"/>
        </w:rPr>
      </w:pPr>
    </w:p>
    <w:p w:rsidR="00162FAD" w:rsidRPr="00162FAD" w:rsidRDefault="00162FAD" w:rsidP="00905E4B">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905E4B">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905E4B">
      <w:pPr>
        <w:tabs>
          <w:tab w:val="left" w:pos="-720"/>
        </w:tabs>
        <w:spacing w:after="0"/>
        <w:ind w:left="284"/>
        <w:rPr>
          <w:rFonts w:ascii="Arial" w:eastAsia="Times New Roman" w:hAnsi="Arial" w:cs="Arial"/>
          <w:lang w:val="de-DE" w:eastAsia="de-DE"/>
        </w:rPr>
      </w:pPr>
    </w:p>
    <w:p w:rsidR="00162FAD" w:rsidRPr="00162FAD" w:rsidRDefault="00162FAD" w:rsidP="00905E4B">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905E4B">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905E4B">
      <w:pPr>
        <w:tabs>
          <w:tab w:val="left" w:pos="-720"/>
        </w:tabs>
        <w:spacing w:after="0"/>
        <w:rPr>
          <w:rFonts w:ascii="Arial" w:eastAsia="Times New Roman" w:hAnsi="Arial" w:cs="Arial"/>
          <w:lang w:val="de-DE" w:eastAsia="de-DE"/>
        </w:rPr>
      </w:pPr>
    </w:p>
    <w:p w:rsidR="00162FAD" w:rsidRPr="00162FAD" w:rsidRDefault="00162FAD" w:rsidP="00905E4B">
      <w:pPr>
        <w:tabs>
          <w:tab w:val="left" w:pos="-720"/>
        </w:tabs>
        <w:spacing w:after="0"/>
        <w:rPr>
          <w:rFonts w:ascii="Arial" w:eastAsia="Times New Roman" w:hAnsi="Arial" w:cs="Arial"/>
          <w:lang w:val="de-DE" w:eastAsia="de-DE"/>
        </w:rPr>
      </w:pPr>
    </w:p>
    <w:p w:rsidR="00162FAD" w:rsidRPr="00162FAD" w:rsidRDefault="00162FAD" w:rsidP="00905E4B">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w:t>
      </w:r>
      <w:r w:rsidRPr="00162FAD">
        <w:rPr>
          <w:rFonts w:ascii="Arial" w:eastAsia="Times New Roman" w:hAnsi="Arial" w:cs="Arial"/>
          <w:lang w:eastAsia="de-DE"/>
        </w:rPr>
        <w:t>e</w:t>
      </w:r>
      <w:r w:rsidRPr="00162FAD">
        <w:rPr>
          <w:rFonts w:ascii="Arial" w:eastAsia="Times New Roman" w:hAnsi="Arial" w:cs="Arial"/>
          <w:lang w:eastAsia="de-DE"/>
        </w:rPr>
        <w:t>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905E4B">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905E4B">
      <w:pPr>
        <w:spacing w:after="0"/>
        <w:rPr>
          <w:rFonts w:ascii="Arial" w:eastAsia="Times New Roman" w:hAnsi="Arial" w:cs="Arial"/>
          <w:lang w:val="de-DE" w:eastAsia="de-DE"/>
        </w:rPr>
      </w:pPr>
    </w:p>
    <w:p w:rsidR="00162FAD" w:rsidRPr="00162FAD" w:rsidRDefault="00162FAD" w:rsidP="00905E4B">
      <w:pPr>
        <w:spacing w:after="0"/>
        <w:rPr>
          <w:rFonts w:ascii="Arial" w:eastAsia="Times New Roman" w:hAnsi="Arial" w:cs="Arial"/>
          <w:lang w:val="de-DE" w:eastAsia="de-DE"/>
        </w:rPr>
      </w:pPr>
    </w:p>
    <w:p w:rsidR="00162FAD" w:rsidRPr="00162FAD" w:rsidRDefault="00162FAD" w:rsidP="00905E4B">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905E4B">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534C3B" w:rsidRDefault="00162FAD" w:rsidP="00905E4B">
      <w:pPr>
        <w:tabs>
          <w:tab w:val="left" w:pos="-720"/>
        </w:tabs>
        <w:spacing w:after="0"/>
        <w:rPr>
          <w:rFonts w:ascii="Arial" w:eastAsia="Times New Roman" w:hAnsi="Arial" w:cs="Arial"/>
          <w:b/>
          <w:sz w:val="24"/>
          <w:szCs w:val="24"/>
          <w:lang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497BE9">
        <w:rPr>
          <w:rFonts w:ascii="Arial" w:eastAsia="Times New Roman" w:hAnsi="Arial" w:cs="Arial"/>
          <w:b/>
          <w:sz w:val="24"/>
          <w:szCs w:val="24"/>
          <w:lang w:val="de-DE" w:eastAsia="de-DE"/>
        </w:rPr>
        <w:t>Neurologie</w:t>
      </w:r>
      <w:r w:rsidRPr="00162FAD">
        <w:rPr>
          <w:rFonts w:ascii="Arial" w:eastAsia="Times New Roman" w:hAnsi="Arial" w:cs="Arial"/>
          <w:b/>
          <w:sz w:val="24"/>
          <w:szCs w:val="24"/>
          <w:lang w:val="de-DE" w:eastAsia="de-DE"/>
        </w:rPr>
        <w:t>»</w:t>
      </w:r>
    </w:p>
    <w:p w:rsidR="00162FAD" w:rsidRPr="00162FAD" w:rsidRDefault="00162FAD" w:rsidP="00905E4B">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905E4B">
      <w:pPr>
        <w:tabs>
          <w:tab w:val="left" w:pos="-720"/>
        </w:tabs>
        <w:spacing w:after="0"/>
        <w:jc w:val="both"/>
        <w:rPr>
          <w:rFonts w:ascii="Arial" w:eastAsia="Times New Roman" w:hAnsi="Arial" w:cs="Arial"/>
          <w:sz w:val="24"/>
          <w:szCs w:val="24"/>
          <w:lang w:val="de-DE" w:eastAsia="de-DE"/>
        </w:rPr>
      </w:pPr>
    </w:p>
    <w:p w:rsidR="00403385" w:rsidRPr="00403385" w:rsidRDefault="00403385" w:rsidP="00905E4B">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905E4B">
      <w:pPr>
        <w:widowControl w:val="0"/>
        <w:spacing w:after="0"/>
        <w:rPr>
          <w:rFonts w:ascii="Arial" w:hAnsi="Arial" w:cs="Arial"/>
          <w:snapToGrid w:val="0"/>
        </w:rPr>
      </w:pPr>
      <w:r w:rsidRPr="00403385">
        <w:rPr>
          <w:rFonts w:ascii="Arial" w:hAnsi="Arial" w:cs="Arial"/>
          <w:snapToGrid w:val="0"/>
        </w:rPr>
        <w:t xml:space="preserve">Die anerkannten Weiterbildungsstätten stehen unter der Leitung eines </w:t>
      </w:r>
      <w:proofErr w:type="gramStart"/>
      <w:r w:rsidRPr="00403385">
        <w:rPr>
          <w:rFonts w:ascii="Arial" w:hAnsi="Arial" w:cs="Arial"/>
          <w:snapToGrid w:val="0"/>
        </w:rPr>
        <w:t>Weiterbildungsverantwortl</w:t>
      </w:r>
      <w:r w:rsidR="00027485">
        <w:rPr>
          <w:rFonts w:ascii="Arial" w:hAnsi="Arial" w:cs="Arial"/>
          <w:snapToGrid w:val="0"/>
        </w:rPr>
        <w:t>i</w:t>
      </w:r>
      <w:r w:rsidR="00027485">
        <w:rPr>
          <w:rFonts w:ascii="Arial" w:hAnsi="Arial" w:cs="Arial"/>
          <w:snapToGrid w:val="0"/>
        </w:rPr>
        <w:t>c</w:t>
      </w:r>
      <w:r w:rsidRPr="00403385">
        <w:rPr>
          <w:rFonts w:ascii="Arial" w:hAnsi="Arial" w:cs="Arial"/>
          <w:snapToGrid w:val="0"/>
        </w:rPr>
        <w:t>hen</w:t>
      </w:r>
      <w:proofErr w:type="gramEnd"/>
      <w:r w:rsidRPr="00403385">
        <w:rPr>
          <w:rFonts w:ascii="Arial" w:hAnsi="Arial" w:cs="Arial"/>
          <w:snapToGrid w:val="0"/>
        </w:rPr>
        <w:t xml:space="preserve">, der den </w:t>
      </w:r>
      <w:r w:rsidR="002256AE" w:rsidRPr="002256AE">
        <w:rPr>
          <w:rFonts w:ascii="Arial" w:hAnsi="Arial" w:cs="Arial"/>
          <w:bCs/>
          <w:snapToGrid w:val="0"/>
        </w:rPr>
        <w:t xml:space="preserve">Facharzttitel für </w:t>
      </w:r>
      <w:r w:rsidR="00497BE9">
        <w:rPr>
          <w:rFonts w:ascii="Arial" w:hAnsi="Arial" w:cs="Arial"/>
          <w:bCs/>
          <w:snapToGrid w:val="0"/>
        </w:rPr>
        <w:t>Neurologie</w:t>
      </w:r>
      <w:r w:rsidR="002256AE" w:rsidRPr="002256AE">
        <w:rPr>
          <w:rFonts w:ascii="Arial" w:hAnsi="Arial" w:cs="Arial"/>
          <w:bCs/>
          <w:snapToGrid w:val="0"/>
        </w:rPr>
        <w:t xml:space="preserve"> </w:t>
      </w:r>
      <w:r w:rsidRPr="00403385">
        <w:rPr>
          <w:rFonts w:ascii="Arial" w:hAnsi="Arial" w:cs="Arial"/>
          <w:snapToGrid w:val="0"/>
        </w:rPr>
        <w:t>trägt. Ausnahmsweise genügen gleichwertige Vorausse</w:t>
      </w:r>
      <w:r w:rsidRPr="00403385">
        <w:rPr>
          <w:rFonts w:ascii="Arial" w:hAnsi="Arial" w:cs="Arial"/>
          <w:snapToGrid w:val="0"/>
        </w:rPr>
        <w:t>t</w:t>
      </w:r>
      <w:r w:rsidRPr="00403385">
        <w:rPr>
          <w:rFonts w:ascii="Arial" w:hAnsi="Arial" w:cs="Arial"/>
          <w:snapToGrid w:val="0"/>
        </w:rPr>
        <w:t xml:space="preserve">zungen gemäss Art. 39 Abs. 2 WBO. </w:t>
      </w:r>
    </w:p>
    <w:p w:rsidR="00403385" w:rsidRPr="00403385" w:rsidRDefault="00403385" w:rsidP="00905E4B">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905E4B">
      <w:pPr>
        <w:widowControl w:val="0"/>
        <w:spacing w:after="0"/>
        <w:rPr>
          <w:rFonts w:ascii="Arial" w:hAnsi="Arial" w:cs="Arial"/>
          <w:snapToGrid w:val="0"/>
        </w:rPr>
      </w:pPr>
    </w:p>
    <w:p w:rsidR="00403385" w:rsidRPr="00403385" w:rsidRDefault="00403385" w:rsidP="00905E4B">
      <w:pPr>
        <w:widowControl w:val="0"/>
        <w:spacing w:after="0"/>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905E4B">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905E4B">
      <w:pPr>
        <w:widowControl w:val="0"/>
        <w:spacing w:after="0"/>
        <w:rPr>
          <w:rFonts w:ascii="Arial" w:hAnsi="Arial" w:cs="Arial"/>
          <w:snapToGrid w:val="0"/>
        </w:rPr>
      </w:pPr>
    </w:p>
    <w:p w:rsidR="00403385" w:rsidRPr="00403385" w:rsidRDefault="00403385" w:rsidP="00905E4B">
      <w:pPr>
        <w:widowControl w:val="0"/>
        <w:spacing w:after="0"/>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905E4B">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905E4B">
      <w:pPr>
        <w:widowControl w:val="0"/>
        <w:spacing w:after="0"/>
        <w:rPr>
          <w:rFonts w:ascii="Arial" w:hAnsi="Arial" w:cs="Arial"/>
          <w:snapToGrid w:val="0"/>
        </w:rPr>
      </w:pPr>
    </w:p>
    <w:p w:rsidR="00403385" w:rsidRPr="00403385" w:rsidRDefault="00403385" w:rsidP="00905E4B">
      <w:pPr>
        <w:widowControl w:val="0"/>
        <w:spacing w:after="0"/>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w:t>
      </w:r>
      <w:r w:rsidRPr="00403385">
        <w:rPr>
          <w:rFonts w:ascii="Arial" w:hAnsi="Arial" w:cs="Arial"/>
          <w:snapToGrid w:val="0"/>
        </w:rPr>
        <w:t>l</w:t>
      </w:r>
      <w:r w:rsidRPr="00403385">
        <w:rPr>
          <w:rFonts w:ascii="Arial" w:hAnsi="Arial" w:cs="Arial"/>
          <w:snapToGrid w:val="0"/>
        </w:rPr>
        <w:t>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905E4B">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905E4B">
      <w:pPr>
        <w:widowControl w:val="0"/>
        <w:spacing w:after="0"/>
        <w:rPr>
          <w:rFonts w:ascii="Arial" w:hAnsi="Arial" w:cs="Arial"/>
          <w:snapToGrid w:val="0"/>
        </w:rPr>
      </w:pPr>
    </w:p>
    <w:p w:rsidR="00403385" w:rsidRPr="00403385" w:rsidRDefault="00403385" w:rsidP="00905E4B">
      <w:pPr>
        <w:widowControl w:val="0"/>
        <w:spacing w:after="0"/>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w:t>
      </w:r>
      <w:r w:rsidRPr="00403385">
        <w:rPr>
          <w:rFonts w:ascii="Arial" w:hAnsi="Arial" w:cs="Arial"/>
          <w:snapToGrid w:val="0"/>
        </w:rPr>
        <w:t>o</w:t>
      </w:r>
      <w:r w:rsidRPr="00403385">
        <w:rPr>
          <w:rFonts w:ascii="Arial" w:hAnsi="Arial" w:cs="Arial"/>
          <w:snapToGrid w:val="0"/>
        </w:rPr>
        <w:t>mie, Pharmakotherapie, Patientensicherheit und Qualitätssicherung beschäftigen (Art. 16 WBO).</w:t>
      </w:r>
    </w:p>
    <w:p w:rsidR="00403385" w:rsidRPr="00403385" w:rsidRDefault="00403385" w:rsidP="00905E4B">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905E4B">
      <w:pPr>
        <w:widowControl w:val="0"/>
        <w:spacing w:after="0"/>
        <w:rPr>
          <w:rFonts w:ascii="Arial" w:hAnsi="Arial" w:cs="Arial"/>
          <w:snapToGrid w:val="0"/>
        </w:rPr>
      </w:pPr>
    </w:p>
    <w:p w:rsidR="00403385" w:rsidRPr="00403385" w:rsidRDefault="00403385" w:rsidP="00905E4B">
      <w:pPr>
        <w:widowControl w:val="0"/>
        <w:spacing w:after="0"/>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403385" w:rsidRDefault="00403385" w:rsidP="00905E4B">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905E4B">
      <w:pPr>
        <w:widowControl w:val="0"/>
        <w:spacing w:after="0"/>
        <w:rPr>
          <w:rFonts w:ascii="Arial" w:hAnsi="Arial" w:cs="Arial"/>
          <w:snapToGrid w:val="0"/>
        </w:rPr>
      </w:pPr>
    </w:p>
    <w:p w:rsidR="00497BE9" w:rsidRPr="00B62CC1" w:rsidRDefault="00497BE9" w:rsidP="00905E4B">
      <w:pPr>
        <w:autoSpaceDE w:val="0"/>
        <w:autoSpaceDN w:val="0"/>
        <w:adjustRightInd w:val="0"/>
        <w:spacing w:after="0"/>
        <w:rPr>
          <w:rFonts w:ascii="Arial" w:eastAsia="Times New Roman" w:hAnsi="Arial" w:cs="Arial"/>
          <w:color w:val="000000"/>
          <w:lang w:eastAsia="de-CH"/>
        </w:rPr>
      </w:pPr>
      <w:r w:rsidRPr="00933B9A">
        <w:rPr>
          <w:rFonts w:ascii="Arial" w:eastAsia="Times New Roman" w:hAnsi="Arial" w:cs="Arial"/>
          <w:lang w:val="de-DE" w:eastAsia="de-DE"/>
        </w:rPr>
        <w:t>Von den folgenden Fachzeitschriften stehen die aktuellen Ausgaben von mindestens 3 den Weiterz</w:t>
      </w:r>
      <w:r w:rsidRPr="00933B9A">
        <w:rPr>
          <w:rFonts w:ascii="Arial" w:eastAsia="Times New Roman" w:hAnsi="Arial" w:cs="Arial"/>
          <w:lang w:val="de-DE" w:eastAsia="de-DE"/>
        </w:rPr>
        <w:t>u</w:t>
      </w:r>
      <w:r w:rsidRPr="00933B9A">
        <w:rPr>
          <w:rFonts w:ascii="Arial" w:eastAsia="Times New Roman" w:hAnsi="Arial" w:cs="Arial"/>
          <w:lang w:val="de-DE" w:eastAsia="de-DE"/>
        </w:rPr>
        <w:t xml:space="preserve">bildenden jederzeit als Print- und/oder Volltext-Online-Ausgaben zur Verfügung: </w:t>
      </w:r>
      <w:r w:rsidRPr="00497BE9">
        <w:rPr>
          <w:rFonts w:ascii="Arial" w:eastAsia="Times New Roman" w:hAnsi="Arial" w:cs="Arial"/>
          <w:lang w:eastAsia="de-DE"/>
        </w:rPr>
        <w:t>Lancet Neurology, JAMA Neurology, Annals of Neurology, Brain, Neurology, Journal of Neurology, Neurosurgery und Psychiatry (JNNP)</w:t>
      </w:r>
      <w:r w:rsidRPr="00933B9A">
        <w:rPr>
          <w:rFonts w:ascii="Arial" w:eastAsia="Times New Roman" w:hAnsi="Arial" w:cs="Arial"/>
          <w:lang w:val="de-DE" w:eastAsia="de-DE"/>
        </w:rPr>
        <w:t>. Am Arbeitsplatz oder in dessen unmittelbaren Nähe steht ein PC mit leistungsf</w:t>
      </w:r>
      <w:r w:rsidRPr="00933B9A">
        <w:rPr>
          <w:rFonts w:ascii="Arial" w:eastAsia="Times New Roman" w:hAnsi="Arial" w:cs="Arial"/>
          <w:lang w:val="de-DE" w:eastAsia="de-DE"/>
        </w:rPr>
        <w:t>ä</w:t>
      </w:r>
      <w:r w:rsidRPr="00933B9A">
        <w:rPr>
          <w:rFonts w:ascii="Arial" w:eastAsia="Times New Roman" w:hAnsi="Arial" w:cs="Arial"/>
          <w:lang w:val="de-DE" w:eastAsia="de-DE"/>
        </w:rPr>
        <w:t>higer Internetverbindung bereit. Für die an der Weiterbildungsstätte nicht verfügbaren Fachzeitschri</w:t>
      </w:r>
      <w:r w:rsidRPr="00933B9A">
        <w:rPr>
          <w:rFonts w:ascii="Arial" w:eastAsia="Times New Roman" w:hAnsi="Arial" w:cs="Arial"/>
          <w:lang w:val="de-DE" w:eastAsia="de-DE"/>
        </w:rPr>
        <w:t>f</w:t>
      </w:r>
      <w:r w:rsidRPr="00933B9A">
        <w:rPr>
          <w:rFonts w:ascii="Arial" w:eastAsia="Times New Roman" w:hAnsi="Arial" w:cs="Arial"/>
          <w:lang w:val="de-DE" w:eastAsia="de-DE"/>
        </w:rPr>
        <w:t>ten und Bücher besteht ein Zugang zu einer Bibliothek mit Fernleihe.</w:t>
      </w:r>
    </w:p>
    <w:p w:rsidR="00497BE9" w:rsidRPr="00933B9A" w:rsidRDefault="00497BE9" w:rsidP="00905E4B">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8B3DF2">
        <w:rPr>
          <w:rFonts w:ascii="Arial" w:eastAsia="Times New Roman" w:hAnsi="Arial" w:cs="Arial"/>
          <w:lang w:val="de-DE" w:eastAsia="de-DE"/>
        </w:rPr>
      </w:r>
      <w:r w:rsidR="008B3DF2">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403385" w:rsidRPr="00403385" w:rsidRDefault="00403385" w:rsidP="00905E4B">
      <w:pPr>
        <w:widowControl w:val="0"/>
        <w:spacing w:after="0"/>
        <w:rPr>
          <w:rFonts w:ascii="Arial" w:hAnsi="Arial" w:cs="Arial"/>
          <w:snapToGrid w:val="0"/>
        </w:rPr>
      </w:pPr>
    </w:p>
    <w:p w:rsidR="00403385" w:rsidRPr="00403385" w:rsidRDefault="00403385" w:rsidP="00905E4B">
      <w:pPr>
        <w:widowControl w:val="0"/>
        <w:spacing w:after="0"/>
        <w:rPr>
          <w:rFonts w:ascii="Arial" w:hAnsi="Arial" w:cs="Arial"/>
          <w:snapToGrid w:val="0"/>
        </w:rPr>
      </w:pPr>
      <w:r w:rsidRPr="00403385">
        <w:rPr>
          <w:rFonts w:ascii="Arial" w:hAnsi="Arial" w:cs="Arial"/>
          <w:snapToGrid w:val="0"/>
        </w:rPr>
        <w:t>Ihre Weiterbildungsstätten ist verpflichtet, den Ärzten in Weiterbildung den Besuch de</w:t>
      </w:r>
      <w:r>
        <w:rPr>
          <w:rFonts w:ascii="Arial" w:hAnsi="Arial" w:cs="Arial"/>
          <w:snapToGrid w:val="0"/>
        </w:rPr>
        <w:t>r geforderten Kurse (Ziffer 2.2</w:t>
      </w:r>
      <w:r w:rsidR="00905A9F">
        <w:rPr>
          <w:rFonts w:ascii="Arial" w:hAnsi="Arial" w:cs="Arial"/>
          <w:snapToGrid w:val="0"/>
        </w:rPr>
        <w:t>.2</w:t>
      </w:r>
      <w:r w:rsidRPr="00403385">
        <w:rPr>
          <w:rFonts w:ascii="Arial" w:hAnsi="Arial" w:cs="Arial"/>
          <w:snapToGrid w:val="0"/>
        </w:rPr>
        <w:t>) im Rahmen der Arbeitszeit zu ermöglichen.</w:t>
      </w:r>
    </w:p>
    <w:p w:rsidR="00403385" w:rsidRPr="00403385" w:rsidRDefault="00403385" w:rsidP="00905E4B">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905E4B">
      <w:pPr>
        <w:tabs>
          <w:tab w:val="left" w:pos="-720"/>
        </w:tabs>
        <w:spacing w:after="0"/>
        <w:rPr>
          <w:rFonts w:ascii="Arial" w:hAnsi="Arial" w:cs="Arial"/>
          <w:snapToGrid w:val="0"/>
        </w:rPr>
      </w:pPr>
    </w:p>
    <w:p w:rsidR="00403385" w:rsidRPr="00403385" w:rsidRDefault="00403385" w:rsidP="00905E4B">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905E4B">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8B3DF2">
        <w:rPr>
          <w:rFonts w:ascii="Arial" w:hAnsi="Arial" w:cs="Arial"/>
          <w:snapToGrid w:val="0"/>
          <w:lang w:val="de-DE"/>
        </w:rPr>
      </w:r>
      <w:r w:rsidR="008B3DF2">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905E4B">
      <w:pPr>
        <w:spacing w:after="0"/>
        <w:rPr>
          <w:rFonts w:ascii="Arial" w:hAnsi="Arial" w:cs="Arial"/>
          <w:snapToGrid w:val="0"/>
        </w:rPr>
      </w:pPr>
      <w:r w:rsidRPr="00403385">
        <w:rPr>
          <w:rFonts w:ascii="Arial" w:hAnsi="Arial" w:cs="Arial"/>
          <w:snapToGrid w:val="0"/>
        </w:rPr>
        <w:br w:type="page"/>
      </w:r>
    </w:p>
    <w:p w:rsidR="00497BE9" w:rsidRDefault="00497BE9" w:rsidP="00905E4B">
      <w:pPr>
        <w:tabs>
          <w:tab w:val="left" w:pos="-720"/>
          <w:tab w:val="left" w:pos="425"/>
          <w:tab w:val="left" w:pos="8505"/>
          <w:tab w:val="left" w:pos="9072"/>
        </w:tabs>
        <w:spacing w:after="0"/>
        <w:rPr>
          <w:rFonts w:ascii="Arial" w:hAnsi="Arial" w:cs="Arial"/>
          <w:b/>
          <w:bCs/>
          <w:color w:val="000000"/>
        </w:rPr>
      </w:pPr>
      <w:r>
        <w:rPr>
          <w:rFonts w:ascii="Arial" w:hAnsi="Arial" w:cs="Arial"/>
          <w:b/>
          <w:bCs/>
          <w:color w:val="000000"/>
        </w:rPr>
        <w:lastRenderedPageBreak/>
        <w:t>KLINISCHE NEUROLOGIE</w:t>
      </w:r>
    </w:p>
    <w:p w:rsidR="00497BE9" w:rsidRPr="00985BB5" w:rsidRDefault="00497BE9" w:rsidP="00905E4B">
      <w:pPr>
        <w:tabs>
          <w:tab w:val="left" w:pos="-720"/>
          <w:tab w:val="left" w:pos="425"/>
          <w:tab w:val="left" w:pos="8505"/>
          <w:tab w:val="left" w:pos="9072"/>
        </w:tabs>
        <w:spacing w:after="0"/>
        <w:rPr>
          <w:rFonts w:ascii="Arial" w:hAnsi="Arial" w:cs="Arial"/>
          <w:bCs/>
          <w:color w:val="000000"/>
        </w:rPr>
      </w:pPr>
    </w:p>
    <w:p w:rsidR="00497BE9" w:rsidRPr="00497BE9" w:rsidRDefault="00497BE9" w:rsidP="00905E4B">
      <w:pPr>
        <w:tabs>
          <w:tab w:val="left" w:pos="-720"/>
          <w:tab w:val="left" w:pos="425"/>
          <w:tab w:val="left" w:pos="8505"/>
          <w:tab w:val="left" w:pos="9072"/>
        </w:tabs>
        <w:spacing w:after="0"/>
        <w:rPr>
          <w:rFonts w:ascii="Arial" w:hAnsi="Arial" w:cs="Arial"/>
          <w:b/>
          <w:bCs/>
          <w:color w:val="000000"/>
        </w:rPr>
      </w:pPr>
      <w:r w:rsidRPr="00497BE9">
        <w:rPr>
          <w:rFonts w:ascii="Arial" w:hAnsi="Arial" w:cs="Arial"/>
          <w:b/>
          <w:bCs/>
          <w:color w:val="000000"/>
        </w:rPr>
        <w:t>Charakteristik/Krankengut</w:t>
      </w:r>
    </w:p>
    <w:p w:rsidR="00497BE9" w:rsidRPr="00497BE9" w:rsidRDefault="00497BE9" w:rsidP="00905E4B">
      <w:pPr>
        <w:tabs>
          <w:tab w:val="left" w:pos="-720"/>
          <w:tab w:val="left" w:pos="425"/>
          <w:tab w:val="left" w:pos="8505"/>
          <w:tab w:val="left" w:pos="9072"/>
        </w:tabs>
        <w:spacing w:after="0"/>
        <w:rPr>
          <w:rFonts w:ascii="Arial" w:hAnsi="Arial" w:cs="Arial"/>
          <w:bCs/>
          <w:color w:val="000000"/>
        </w:rPr>
      </w:pPr>
      <w:r w:rsidRPr="00497BE9">
        <w:rPr>
          <w:rFonts w:ascii="Arial" w:hAnsi="Arial" w:cs="Arial"/>
          <w:bCs/>
          <w:color w:val="000000"/>
        </w:rPr>
        <w:t>Neurologische Zentrumsfunktion</w:t>
      </w:r>
      <w:r w:rsidR="00985BB5">
        <w:rPr>
          <w:rFonts w:ascii="Arial" w:hAnsi="Arial" w:cs="Arial"/>
          <w:bCs/>
          <w:color w:val="000000"/>
        </w:rPr>
        <w:tab/>
      </w:r>
      <w:r w:rsidR="00985BB5" w:rsidRPr="00985BB5">
        <w:rPr>
          <w:rFonts w:ascii="Arial" w:hAnsi="Arial" w:cs="Arial"/>
          <w:bCs/>
          <w:color w:val="000000"/>
          <w:lang w:val="de-DE"/>
        </w:rPr>
        <w:fldChar w:fldCharType="begin">
          <w:ffData>
            <w:name w:val="Kontrollkästchen21"/>
            <w:enabled/>
            <w:calcOnExit w:val="0"/>
            <w:checkBox>
              <w:sizeAuto/>
              <w:default w:val="0"/>
            </w:checkBox>
          </w:ffData>
        </w:fldChar>
      </w:r>
      <w:r w:rsidR="00985BB5" w:rsidRPr="00985BB5">
        <w:rPr>
          <w:rFonts w:ascii="Arial" w:hAnsi="Arial" w:cs="Arial"/>
          <w:bCs/>
          <w:color w:val="000000"/>
          <w:lang w:val="de-DE"/>
        </w:rPr>
        <w:instrText xml:space="preserve"> FORMCHECKBOX </w:instrText>
      </w:r>
      <w:r w:rsidR="008B3DF2">
        <w:rPr>
          <w:rFonts w:ascii="Arial" w:hAnsi="Arial" w:cs="Arial"/>
          <w:bCs/>
          <w:color w:val="000000"/>
          <w:lang w:val="de-DE"/>
        </w:rPr>
      </w:r>
      <w:r w:rsidR="008B3DF2">
        <w:rPr>
          <w:rFonts w:ascii="Arial" w:hAnsi="Arial" w:cs="Arial"/>
          <w:bCs/>
          <w:color w:val="000000"/>
          <w:lang w:val="de-DE"/>
        </w:rPr>
        <w:fldChar w:fldCharType="separate"/>
      </w:r>
      <w:r w:rsidR="00985BB5" w:rsidRPr="00985BB5">
        <w:rPr>
          <w:rFonts w:ascii="Arial" w:hAnsi="Arial" w:cs="Arial"/>
          <w:bCs/>
          <w:color w:val="000000"/>
        </w:rPr>
        <w:fldChar w:fldCharType="end"/>
      </w:r>
      <w:r w:rsidR="00985BB5" w:rsidRPr="00985BB5">
        <w:rPr>
          <w:rFonts w:ascii="Arial" w:hAnsi="Arial" w:cs="Arial"/>
          <w:bCs/>
          <w:color w:val="000000"/>
          <w:lang w:val="de-DE"/>
        </w:rPr>
        <w:t xml:space="preserve"> ja</w:t>
      </w:r>
      <w:r w:rsidR="00985BB5" w:rsidRPr="00985BB5">
        <w:rPr>
          <w:rFonts w:ascii="Arial" w:hAnsi="Arial" w:cs="Arial"/>
          <w:bCs/>
          <w:color w:val="000000"/>
          <w:lang w:val="de-DE"/>
        </w:rPr>
        <w:tab/>
      </w:r>
      <w:r w:rsidR="00985BB5" w:rsidRPr="00985BB5">
        <w:rPr>
          <w:rFonts w:ascii="Arial" w:hAnsi="Arial" w:cs="Arial"/>
          <w:bCs/>
          <w:color w:val="000000"/>
          <w:lang w:val="de-DE"/>
        </w:rPr>
        <w:fldChar w:fldCharType="begin">
          <w:ffData>
            <w:name w:val="Kontrollkästchen22"/>
            <w:enabled/>
            <w:calcOnExit w:val="0"/>
            <w:checkBox>
              <w:sizeAuto/>
              <w:default w:val="0"/>
            </w:checkBox>
          </w:ffData>
        </w:fldChar>
      </w:r>
      <w:r w:rsidR="00985BB5" w:rsidRPr="00985BB5">
        <w:rPr>
          <w:rFonts w:ascii="Arial" w:hAnsi="Arial" w:cs="Arial"/>
          <w:bCs/>
          <w:color w:val="000000"/>
          <w:lang w:val="de-DE"/>
        </w:rPr>
        <w:instrText xml:space="preserve"> FORMCHECKBOX </w:instrText>
      </w:r>
      <w:r w:rsidR="008B3DF2">
        <w:rPr>
          <w:rFonts w:ascii="Arial" w:hAnsi="Arial" w:cs="Arial"/>
          <w:bCs/>
          <w:color w:val="000000"/>
          <w:lang w:val="de-DE"/>
        </w:rPr>
      </w:r>
      <w:r w:rsidR="008B3DF2">
        <w:rPr>
          <w:rFonts w:ascii="Arial" w:hAnsi="Arial" w:cs="Arial"/>
          <w:bCs/>
          <w:color w:val="000000"/>
          <w:lang w:val="de-DE"/>
        </w:rPr>
        <w:fldChar w:fldCharType="separate"/>
      </w:r>
      <w:r w:rsidR="00985BB5" w:rsidRPr="00985BB5">
        <w:rPr>
          <w:rFonts w:ascii="Arial" w:hAnsi="Arial" w:cs="Arial"/>
          <w:bCs/>
          <w:color w:val="000000"/>
        </w:rPr>
        <w:fldChar w:fldCharType="end"/>
      </w:r>
      <w:r w:rsidR="00985BB5" w:rsidRPr="00985BB5">
        <w:rPr>
          <w:rFonts w:ascii="Arial" w:hAnsi="Arial" w:cs="Arial"/>
          <w:bCs/>
          <w:color w:val="000000"/>
          <w:lang w:val="de-DE"/>
        </w:rPr>
        <w:t xml:space="preserve"> nein</w:t>
      </w:r>
    </w:p>
    <w:p w:rsidR="00497BE9" w:rsidRPr="00497BE9" w:rsidRDefault="00497BE9" w:rsidP="00905E4B">
      <w:pPr>
        <w:tabs>
          <w:tab w:val="left" w:pos="-720"/>
          <w:tab w:val="left" w:pos="425"/>
          <w:tab w:val="left" w:pos="8505"/>
          <w:tab w:val="left" w:pos="9072"/>
        </w:tabs>
        <w:spacing w:after="0"/>
        <w:rPr>
          <w:rFonts w:ascii="Arial" w:hAnsi="Arial" w:cs="Arial"/>
          <w:bCs/>
          <w:color w:val="000000"/>
        </w:rPr>
      </w:pPr>
      <w:r w:rsidRPr="00497BE9">
        <w:rPr>
          <w:rFonts w:ascii="Arial" w:hAnsi="Arial" w:cs="Arial"/>
          <w:bCs/>
          <w:color w:val="000000"/>
        </w:rPr>
        <w:t>Neurologische Grundversorgung</w:t>
      </w:r>
      <w:r w:rsidR="00985BB5">
        <w:rPr>
          <w:rFonts w:ascii="Arial" w:hAnsi="Arial" w:cs="Arial"/>
          <w:bCs/>
          <w:color w:val="000000"/>
        </w:rPr>
        <w:tab/>
      </w:r>
      <w:r w:rsidR="00985BB5" w:rsidRPr="00985BB5">
        <w:rPr>
          <w:rFonts w:ascii="Arial" w:hAnsi="Arial" w:cs="Arial"/>
          <w:bCs/>
          <w:color w:val="000000"/>
          <w:lang w:val="de-DE"/>
        </w:rPr>
        <w:fldChar w:fldCharType="begin">
          <w:ffData>
            <w:name w:val="Kontrollkästchen21"/>
            <w:enabled/>
            <w:calcOnExit w:val="0"/>
            <w:checkBox>
              <w:sizeAuto/>
              <w:default w:val="0"/>
            </w:checkBox>
          </w:ffData>
        </w:fldChar>
      </w:r>
      <w:r w:rsidR="00985BB5" w:rsidRPr="00985BB5">
        <w:rPr>
          <w:rFonts w:ascii="Arial" w:hAnsi="Arial" w:cs="Arial"/>
          <w:bCs/>
          <w:color w:val="000000"/>
          <w:lang w:val="de-DE"/>
        </w:rPr>
        <w:instrText xml:space="preserve"> FORMCHECKBOX </w:instrText>
      </w:r>
      <w:r w:rsidR="008B3DF2">
        <w:rPr>
          <w:rFonts w:ascii="Arial" w:hAnsi="Arial" w:cs="Arial"/>
          <w:bCs/>
          <w:color w:val="000000"/>
          <w:lang w:val="de-DE"/>
        </w:rPr>
      </w:r>
      <w:r w:rsidR="008B3DF2">
        <w:rPr>
          <w:rFonts w:ascii="Arial" w:hAnsi="Arial" w:cs="Arial"/>
          <w:bCs/>
          <w:color w:val="000000"/>
          <w:lang w:val="de-DE"/>
        </w:rPr>
        <w:fldChar w:fldCharType="separate"/>
      </w:r>
      <w:r w:rsidR="00985BB5" w:rsidRPr="00985BB5">
        <w:rPr>
          <w:rFonts w:ascii="Arial" w:hAnsi="Arial" w:cs="Arial"/>
          <w:bCs/>
          <w:color w:val="000000"/>
        </w:rPr>
        <w:fldChar w:fldCharType="end"/>
      </w:r>
      <w:r w:rsidR="00985BB5" w:rsidRPr="00985BB5">
        <w:rPr>
          <w:rFonts w:ascii="Arial" w:hAnsi="Arial" w:cs="Arial"/>
          <w:bCs/>
          <w:color w:val="000000"/>
          <w:lang w:val="de-DE"/>
        </w:rPr>
        <w:t xml:space="preserve"> ja</w:t>
      </w:r>
      <w:r w:rsidR="00985BB5" w:rsidRPr="00985BB5">
        <w:rPr>
          <w:rFonts w:ascii="Arial" w:hAnsi="Arial" w:cs="Arial"/>
          <w:bCs/>
          <w:color w:val="000000"/>
          <w:lang w:val="de-DE"/>
        </w:rPr>
        <w:tab/>
      </w:r>
      <w:r w:rsidR="00985BB5" w:rsidRPr="00985BB5">
        <w:rPr>
          <w:rFonts w:ascii="Arial" w:hAnsi="Arial" w:cs="Arial"/>
          <w:bCs/>
          <w:color w:val="000000"/>
          <w:lang w:val="de-DE"/>
        </w:rPr>
        <w:fldChar w:fldCharType="begin">
          <w:ffData>
            <w:name w:val="Kontrollkästchen22"/>
            <w:enabled/>
            <w:calcOnExit w:val="0"/>
            <w:checkBox>
              <w:sizeAuto/>
              <w:default w:val="0"/>
            </w:checkBox>
          </w:ffData>
        </w:fldChar>
      </w:r>
      <w:r w:rsidR="00985BB5" w:rsidRPr="00985BB5">
        <w:rPr>
          <w:rFonts w:ascii="Arial" w:hAnsi="Arial" w:cs="Arial"/>
          <w:bCs/>
          <w:color w:val="000000"/>
          <w:lang w:val="de-DE"/>
        </w:rPr>
        <w:instrText xml:space="preserve"> FORMCHECKBOX </w:instrText>
      </w:r>
      <w:r w:rsidR="008B3DF2">
        <w:rPr>
          <w:rFonts w:ascii="Arial" w:hAnsi="Arial" w:cs="Arial"/>
          <w:bCs/>
          <w:color w:val="000000"/>
          <w:lang w:val="de-DE"/>
        </w:rPr>
      </w:r>
      <w:r w:rsidR="008B3DF2">
        <w:rPr>
          <w:rFonts w:ascii="Arial" w:hAnsi="Arial" w:cs="Arial"/>
          <w:bCs/>
          <w:color w:val="000000"/>
          <w:lang w:val="de-DE"/>
        </w:rPr>
        <w:fldChar w:fldCharType="separate"/>
      </w:r>
      <w:r w:rsidR="00985BB5" w:rsidRPr="00985BB5">
        <w:rPr>
          <w:rFonts w:ascii="Arial" w:hAnsi="Arial" w:cs="Arial"/>
          <w:bCs/>
          <w:color w:val="000000"/>
        </w:rPr>
        <w:fldChar w:fldCharType="end"/>
      </w:r>
      <w:r w:rsidR="00985BB5" w:rsidRPr="00985BB5">
        <w:rPr>
          <w:rFonts w:ascii="Arial" w:hAnsi="Arial" w:cs="Arial"/>
          <w:bCs/>
          <w:color w:val="000000"/>
          <w:lang w:val="de-DE"/>
        </w:rPr>
        <w:t xml:space="preserve"> nein</w:t>
      </w:r>
    </w:p>
    <w:p w:rsidR="00497BE9" w:rsidRPr="00497BE9" w:rsidRDefault="00497BE9" w:rsidP="00905E4B">
      <w:pPr>
        <w:tabs>
          <w:tab w:val="left" w:pos="-720"/>
          <w:tab w:val="left" w:pos="425"/>
          <w:tab w:val="left" w:pos="8505"/>
          <w:tab w:val="left" w:pos="9072"/>
        </w:tabs>
        <w:spacing w:after="0"/>
        <w:rPr>
          <w:rFonts w:ascii="Arial" w:hAnsi="Arial" w:cs="Arial"/>
          <w:bCs/>
          <w:color w:val="000000"/>
        </w:rPr>
      </w:pPr>
      <w:r w:rsidRPr="00497BE9">
        <w:rPr>
          <w:rFonts w:ascii="Arial" w:hAnsi="Arial" w:cs="Arial"/>
          <w:bCs/>
          <w:color w:val="000000"/>
        </w:rPr>
        <w:t>Regionale Versorgung in Neurologie</w:t>
      </w:r>
      <w:r w:rsidR="00985BB5">
        <w:rPr>
          <w:rFonts w:ascii="Arial" w:hAnsi="Arial" w:cs="Arial"/>
          <w:bCs/>
          <w:color w:val="000000"/>
        </w:rPr>
        <w:tab/>
      </w:r>
      <w:r w:rsidR="00985BB5" w:rsidRPr="00985BB5">
        <w:rPr>
          <w:rFonts w:ascii="Arial" w:hAnsi="Arial" w:cs="Arial"/>
          <w:bCs/>
          <w:color w:val="000000"/>
          <w:lang w:val="de-DE"/>
        </w:rPr>
        <w:fldChar w:fldCharType="begin">
          <w:ffData>
            <w:name w:val="Kontrollkästchen21"/>
            <w:enabled/>
            <w:calcOnExit w:val="0"/>
            <w:checkBox>
              <w:sizeAuto/>
              <w:default w:val="0"/>
            </w:checkBox>
          </w:ffData>
        </w:fldChar>
      </w:r>
      <w:r w:rsidR="00985BB5" w:rsidRPr="00985BB5">
        <w:rPr>
          <w:rFonts w:ascii="Arial" w:hAnsi="Arial" w:cs="Arial"/>
          <w:bCs/>
          <w:color w:val="000000"/>
          <w:lang w:val="de-DE"/>
        </w:rPr>
        <w:instrText xml:space="preserve"> FORMCHECKBOX </w:instrText>
      </w:r>
      <w:r w:rsidR="008B3DF2">
        <w:rPr>
          <w:rFonts w:ascii="Arial" w:hAnsi="Arial" w:cs="Arial"/>
          <w:bCs/>
          <w:color w:val="000000"/>
          <w:lang w:val="de-DE"/>
        </w:rPr>
      </w:r>
      <w:r w:rsidR="008B3DF2">
        <w:rPr>
          <w:rFonts w:ascii="Arial" w:hAnsi="Arial" w:cs="Arial"/>
          <w:bCs/>
          <w:color w:val="000000"/>
          <w:lang w:val="de-DE"/>
        </w:rPr>
        <w:fldChar w:fldCharType="separate"/>
      </w:r>
      <w:r w:rsidR="00985BB5" w:rsidRPr="00985BB5">
        <w:rPr>
          <w:rFonts w:ascii="Arial" w:hAnsi="Arial" w:cs="Arial"/>
          <w:bCs/>
          <w:color w:val="000000"/>
        </w:rPr>
        <w:fldChar w:fldCharType="end"/>
      </w:r>
      <w:r w:rsidR="00985BB5" w:rsidRPr="00985BB5">
        <w:rPr>
          <w:rFonts w:ascii="Arial" w:hAnsi="Arial" w:cs="Arial"/>
          <w:bCs/>
          <w:color w:val="000000"/>
          <w:lang w:val="de-DE"/>
        </w:rPr>
        <w:t xml:space="preserve"> ja</w:t>
      </w:r>
      <w:r w:rsidR="00985BB5" w:rsidRPr="00985BB5">
        <w:rPr>
          <w:rFonts w:ascii="Arial" w:hAnsi="Arial" w:cs="Arial"/>
          <w:bCs/>
          <w:color w:val="000000"/>
          <w:lang w:val="de-DE"/>
        </w:rPr>
        <w:tab/>
      </w:r>
      <w:r w:rsidR="00985BB5" w:rsidRPr="00985BB5">
        <w:rPr>
          <w:rFonts w:ascii="Arial" w:hAnsi="Arial" w:cs="Arial"/>
          <w:bCs/>
          <w:color w:val="000000"/>
          <w:lang w:val="de-DE"/>
        </w:rPr>
        <w:fldChar w:fldCharType="begin">
          <w:ffData>
            <w:name w:val="Kontrollkästchen22"/>
            <w:enabled/>
            <w:calcOnExit w:val="0"/>
            <w:checkBox>
              <w:sizeAuto/>
              <w:default w:val="0"/>
            </w:checkBox>
          </w:ffData>
        </w:fldChar>
      </w:r>
      <w:r w:rsidR="00985BB5" w:rsidRPr="00985BB5">
        <w:rPr>
          <w:rFonts w:ascii="Arial" w:hAnsi="Arial" w:cs="Arial"/>
          <w:bCs/>
          <w:color w:val="000000"/>
          <w:lang w:val="de-DE"/>
        </w:rPr>
        <w:instrText xml:space="preserve"> FORMCHECKBOX </w:instrText>
      </w:r>
      <w:r w:rsidR="008B3DF2">
        <w:rPr>
          <w:rFonts w:ascii="Arial" w:hAnsi="Arial" w:cs="Arial"/>
          <w:bCs/>
          <w:color w:val="000000"/>
          <w:lang w:val="de-DE"/>
        </w:rPr>
      </w:r>
      <w:r w:rsidR="008B3DF2">
        <w:rPr>
          <w:rFonts w:ascii="Arial" w:hAnsi="Arial" w:cs="Arial"/>
          <w:bCs/>
          <w:color w:val="000000"/>
          <w:lang w:val="de-DE"/>
        </w:rPr>
        <w:fldChar w:fldCharType="separate"/>
      </w:r>
      <w:r w:rsidR="00985BB5" w:rsidRPr="00985BB5">
        <w:rPr>
          <w:rFonts w:ascii="Arial" w:hAnsi="Arial" w:cs="Arial"/>
          <w:bCs/>
          <w:color w:val="000000"/>
        </w:rPr>
        <w:fldChar w:fldCharType="end"/>
      </w:r>
      <w:r w:rsidR="00985BB5" w:rsidRPr="00985BB5">
        <w:rPr>
          <w:rFonts w:ascii="Arial" w:hAnsi="Arial" w:cs="Arial"/>
          <w:bCs/>
          <w:color w:val="000000"/>
          <w:lang w:val="de-DE"/>
        </w:rPr>
        <w:t xml:space="preserve"> nein</w:t>
      </w:r>
    </w:p>
    <w:p w:rsidR="00497BE9" w:rsidRPr="00497BE9" w:rsidRDefault="00497BE9" w:rsidP="00905E4B">
      <w:pPr>
        <w:tabs>
          <w:tab w:val="left" w:pos="-720"/>
          <w:tab w:val="left" w:pos="425"/>
          <w:tab w:val="left" w:pos="8505"/>
          <w:tab w:val="left" w:pos="9072"/>
        </w:tabs>
        <w:spacing w:after="0"/>
        <w:rPr>
          <w:rFonts w:ascii="Arial" w:hAnsi="Arial" w:cs="Arial"/>
          <w:bCs/>
          <w:color w:val="000000"/>
        </w:rPr>
      </w:pPr>
      <w:r w:rsidRPr="00497BE9">
        <w:rPr>
          <w:rFonts w:ascii="Arial" w:hAnsi="Arial" w:cs="Arial"/>
          <w:bCs/>
          <w:color w:val="000000"/>
        </w:rPr>
        <w:t>Stationäre Abteilung mit minimaler Anzahl Eintritte/Jahr</w:t>
      </w:r>
      <w:r w:rsidR="00985BB5">
        <w:rPr>
          <w:rFonts w:ascii="Arial" w:hAnsi="Arial" w:cs="Arial"/>
          <w:bCs/>
          <w:color w:val="000000"/>
        </w:rPr>
        <w:tab/>
      </w:r>
      <w:r w:rsidR="00985BB5" w:rsidRPr="00985BB5">
        <w:rPr>
          <w:rFonts w:ascii="Arial" w:hAnsi="Arial" w:cs="Arial"/>
          <w:bCs/>
          <w:color w:val="000000"/>
          <w:lang w:val="de-DE"/>
        </w:rPr>
        <w:fldChar w:fldCharType="begin">
          <w:ffData>
            <w:name w:val="Text24"/>
            <w:enabled/>
            <w:calcOnExit w:val="0"/>
            <w:textInput>
              <w:type w:val="number"/>
            </w:textInput>
          </w:ffData>
        </w:fldChar>
      </w:r>
      <w:r w:rsidR="00985BB5" w:rsidRPr="00985BB5">
        <w:rPr>
          <w:rFonts w:ascii="Arial" w:hAnsi="Arial" w:cs="Arial"/>
          <w:bCs/>
          <w:color w:val="000000"/>
          <w:lang w:val="de-DE"/>
        </w:rPr>
        <w:instrText xml:space="preserve"> FORMTEXT </w:instrText>
      </w:r>
      <w:r w:rsidR="00985BB5" w:rsidRPr="00985BB5">
        <w:rPr>
          <w:rFonts w:ascii="Arial" w:hAnsi="Arial" w:cs="Arial"/>
          <w:bCs/>
          <w:color w:val="000000"/>
          <w:lang w:val="de-DE"/>
        </w:rPr>
      </w:r>
      <w:r w:rsidR="00985BB5" w:rsidRPr="00985BB5">
        <w:rPr>
          <w:rFonts w:ascii="Arial" w:hAnsi="Arial" w:cs="Arial"/>
          <w:bCs/>
          <w:color w:val="000000"/>
          <w:lang w:val="de-DE"/>
        </w:rPr>
        <w:fldChar w:fldCharType="separate"/>
      </w:r>
      <w:r w:rsidR="00985BB5" w:rsidRPr="00985BB5">
        <w:rPr>
          <w:rFonts w:ascii="Arial" w:hAnsi="Arial" w:cs="Arial"/>
          <w:bCs/>
          <w:color w:val="000000"/>
          <w:lang w:val="de-DE"/>
        </w:rPr>
        <w:t> </w:t>
      </w:r>
      <w:r w:rsidR="00985BB5" w:rsidRPr="00985BB5">
        <w:rPr>
          <w:rFonts w:ascii="Arial" w:hAnsi="Arial" w:cs="Arial"/>
          <w:bCs/>
          <w:color w:val="000000"/>
          <w:lang w:val="de-DE"/>
        </w:rPr>
        <w:t> </w:t>
      </w:r>
      <w:r w:rsidR="00985BB5" w:rsidRPr="00985BB5">
        <w:rPr>
          <w:rFonts w:ascii="Arial" w:hAnsi="Arial" w:cs="Arial"/>
          <w:bCs/>
          <w:color w:val="000000"/>
          <w:lang w:val="de-DE"/>
        </w:rPr>
        <w:t> </w:t>
      </w:r>
      <w:r w:rsidR="00985BB5" w:rsidRPr="00985BB5">
        <w:rPr>
          <w:rFonts w:ascii="Arial" w:hAnsi="Arial" w:cs="Arial"/>
          <w:bCs/>
          <w:color w:val="000000"/>
          <w:lang w:val="de-DE"/>
        </w:rPr>
        <w:t> </w:t>
      </w:r>
      <w:r w:rsidR="00985BB5" w:rsidRPr="00985BB5">
        <w:rPr>
          <w:rFonts w:ascii="Arial" w:hAnsi="Arial" w:cs="Arial"/>
          <w:bCs/>
          <w:color w:val="000000"/>
          <w:lang w:val="de-DE"/>
        </w:rPr>
        <w:t> </w:t>
      </w:r>
      <w:r w:rsidR="00985BB5" w:rsidRPr="00985BB5">
        <w:rPr>
          <w:rFonts w:ascii="Arial" w:hAnsi="Arial" w:cs="Arial"/>
          <w:bCs/>
          <w:color w:val="000000"/>
        </w:rPr>
        <w:fldChar w:fldCharType="end"/>
      </w:r>
    </w:p>
    <w:p w:rsidR="00985BB5" w:rsidRDefault="00497BE9" w:rsidP="00905E4B">
      <w:pPr>
        <w:tabs>
          <w:tab w:val="left" w:pos="-720"/>
          <w:tab w:val="left" w:pos="425"/>
          <w:tab w:val="left" w:pos="8505"/>
          <w:tab w:val="left" w:pos="9072"/>
        </w:tabs>
        <w:spacing w:after="0"/>
        <w:rPr>
          <w:rFonts w:ascii="Arial" w:hAnsi="Arial" w:cs="Arial"/>
          <w:bCs/>
          <w:color w:val="000000"/>
        </w:rPr>
      </w:pPr>
      <w:r w:rsidRPr="00497BE9">
        <w:rPr>
          <w:rFonts w:ascii="Arial" w:hAnsi="Arial" w:cs="Arial"/>
          <w:bCs/>
          <w:color w:val="000000"/>
        </w:rPr>
        <w:t>Stationäre Behandlung mit minimaler Anzahl neurologischer Patienten (mit</w:t>
      </w:r>
      <w:r w:rsidR="00985BB5">
        <w:rPr>
          <w:rFonts w:ascii="Arial" w:hAnsi="Arial" w:cs="Arial"/>
          <w:bCs/>
          <w:color w:val="000000"/>
        </w:rPr>
        <w:tab/>
      </w:r>
      <w:r w:rsidR="00985BB5" w:rsidRPr="00985BB5">
        <w:rPr>
          <w:rFonts w:ascii="Arial" w:hAnsi="Arial" w:cs="Arial"/>
          <w:bCs/>
          <w:color w:val="000000"/>
          <w:lang w:val="de-DE"/>
        </w:rPr>
        <w:fldChar w:fldCharType="begin">
          <w:ffData>
            <w:name w:val="Text24"/>
            <w:enabled/>
            <w:calcOnExit w:val="0"/>
            <w:textInput>
              <w:type w:val="number"/>
            </w:textInput>
          </w:ffData>
        </w:fldChar>
      </w:r>
      <w:r w:rsidR="00985BB5" w:rsidRPr="00985BB5">
        <w:rPr>
          <w:rFonts w:ascii="Arial" w:hAnsi="Arial" w:cs="Arial"/>
          <w:bCs/>
          <w:color w:val="000000"/>
          <w:lang w:val="de-DE"/>
        </w:rPr>
        <w:instrText xml:space="preserve"> FORMTEXT </w:instrText>
      </w:r>
      <w:r w:rsidR="00985BB5" w:rsidRPr="00985BB5">
        <w:rPr>
          <w:rFonts w:ascii="Arial" w:hAnsi="Arial" w:cs="Arial"/>
          <w:bCs/>
          <w:color w:val="000000"/>
          <w:lang w:val="de-DE"/>
        </w:rPr>
      </w:r>
      <w:r w:rsidR="00985BB5" w:rsidRPr="00985BB5">
        <w:rPr>
          <w:rFonts w:ascii="Arial" w:hAnsi="Arial" w:cs="Arial"/>
          <w:bCs/>
          <w:color w:val="000000"/>
          <w:lang w:val="de-DE"/>
        </w:rPr>
        <w:fldChar w:fldCharType="separate"/>
      </w:r>
      <w:r w:rsidR="00985BB5" w:rsidRPr="00985BB5">
        <w:rPr>
          <w:rFonts w:ascii="Arial" w:hAnsi="Arial" w:cs="Arial"/>
          <w:bCs/>
          <w:color w:val="000000"/>
          <w:lang w:val="de-DE"/>
        </w:rPr>
        <w:t> </w:t>
      </w:r>
      <w:r w:rsidR="00985BB5" w:rsidRPr="00985BB5">
        <w:rPr>
          <w:rFonts w:ascii="Arial" w:hAnsi="Arial" w:cs="Arial"/>
          <w:bCs/>
          <w:color w:val="000000"/>
          <w:lang w:val="de-DE"/>
        </w:rPr>
        <w:t> </w:t>
      </w:r>
      <w:r w:rsidR="00985BB5" w:rsidRPr="00985BB5">
        <w:rPr>
          <w:rFonts w:ascii="Arial" w:hAnsi="Arial" w:cs="Arial"/>
          <w:bCs/>
          <w:color w:val="000000"/>
          <w:lang w:val="de-DE"/>
        </w:rPr>
        <w:t> </w:t>
      </w:r>
      <w:r w:rsidR="00985BB5" w:rsidRPr="00985BB5">
        <w:rPr>
          <w:rFonts w:ascii="Arial" w:hAnsi="Arial" w:cs="Arial"/>
          <w:bCs/>
          <w:color w:val="000000"/>
          <w:lang w:val="de-DE"/>
        </w:rPr>
        <w:t> </w:t>
      </w:r>
      <w:r w:rsidR="00985BB5" w:rsidRPr="00985BB5">
        <w:rPr>
          <w:rFonts w:ascii="Arial" w:hAnsi="Arial" w:cs="Arial"/>
          <w:bCs/>
          <w:color w:val="000000"/>
          <w:lang w:val="de-DE"/>
        </w:rPr>
        <w:t> </w:t>
      </w:r>
      <w:r w:rsidR="00985BB5" w:rsidRPr="00985BB5">
        <w:rPr>
          <w:rFonts w:ascii="Arial" w:hAnsi="Arial" w:cs="Arial"/>
          <w:bCs/>
          <w:color w:val="000000"/>
        </w:rPr>
        <w:fldChar w:fldCharType="end"/>
      </w:r>
    </w:p>
    <w:p w:rsidR="00497BE9" w:rsidRPr="00497BE9" w:rsidRDefault="00497BE9" w:rsidP="00905E4B">
      <w:pPr>
        <w:tabs>
          <w:tab w:val="left" w:pos="-720"/>
          <w:tab w:val="left" w:pos="425"/>
          <w:tab w:val="left" w:pos="8505"/>
          <w:tab w:val="left" w:pos="9072"/>
        </w:tabs>
        <w:spacing w:after="0"/>
        <w:rPr>
          <w:rFonts w:ascii="Arial" w:hAnsi="Arial" w:cs="Arial"/>
          <w:bCs/>
          <w:color w:val="000000"/>
        </w:rPr>
      </w:pPr>
      <w:r w:rsidRPr="00497BE9">
        <w:rPr>
          <w:rFonts w:ascii="Arial" w:hAnsi="Arial" w:cs="Arial"/>
          <w:bCs/>
          <w:color w:val="000000"/>
        </w:rPr>
        <w:t>neurologischer Hauptdiagnose gemäss Austrittsbericht) /Jahr</w:t>
      </w:r>
    </w:p>
    <w:p w:rsidR="00027485" w:rsidRPr="00497BE9" w:rsidRDefault="00985BB5" w:rsidP="00905E4B">
      <w:pPr>
        <w:tabs>
          <w:tab w:val="left" w:pos="-720"/>
          <w:tab w:val="left" w:pos="425"/>
          <w:tab w:val="left" w:pos="8505"/>
          <w:tab w:val="left" w:pos="9072"/>
        </w:tabs>
        <w:spacing w:after="0"/>
        <w:rPr>
          <w:rFonts w:ascii="Arial" w:hAnsi="Arial" w:cs="Arial"/>
          <w:bCs/>
          <w:color w:val="000000"/>
        </w:rPr>
      </w:pPr>
      <w:r>
        <w:rPr>
          <w:rFonts w:ascii="Arial" w:hAnsi="Arial" w:cs="Arial"/>
          <w:bCs/>
          <w:color w:val="000000"/>
        </w:rPr>
        <w:t xml:space="preserve">Poliklinik/Ambulatorium </w:t>
      </w:r>
      <w:r w:rsidR="00497BE9" w:rsidRPr="00497BE9">
        <w:rPr>
          <w:rFonts w:ascii="Arial" w:hAnsi="Arial" w:cs="Arial"/>
          <w:bCs/>
          <w:color w:val="000000"/>
        </w:rPr>
        <w:t>minimale Anzahl Konsultationen/Jahr</w:t>
      </w:r>
      <w:r>
        <w:rPr>
          <w:rFonts w:ascii="Arial" w:hAnsi="Arial" w:cs="Arial"/>
          <w:bCs/>
          <w:color w:val="000000"/>
        </w:rPr>
        <w:tab/>
      </w:r>
      <w:r w:rsidRPr="00985BB5">
        <w:rPr>
          <w:rFonts w:ascii="Arial" w:hAnsi="Arial" w:cs="Arial"/>
          <w:bCs/>
          <w:color w:val="000000"/>
          <w:lang w:val="de-DE"/>
        </w:rPr>
        <w:fldChar w:fldCharType="begin">
          <w:ffData>
            <w:name w:val="Text24"/>
            <w:enabled/>
            <w:calcOnExit w:val="0"/>
            <w:textInput>
              <w:type w:val="number"/>
            </w:textInput>
          </w:ffData>
        </w:fldChar>
      </w:r>
      <w:r w:rsidRPr="00985BB5">
        <w:rPr>
          <w:rFonts w:ascii="Arial" w:hAnsi="Arial" w:cs="Arial"/>
          <w:bCs/>
          <w:color w:val="000000"/>
          <w:lang w:val="de-DE"/>
        </w:rPr>
        <w:instrText xml:space="preserve"> FORMTEXT </w:instrText>
      </w:r>
      <w:r w:rsidRPr="00985BB5">
        <w:rPr>
          <w:rFonts w:ascii="Arial" w:hAnsi="Arial" w:cs="Arial"/>
          <w:bCs/>
          <w:color w:val="000000"/>
          <w:lang w:val="de-DE"/>
        </w:rPr>
      </w:r>
      <w:r w:rsidRPr="00985BB5">
        <w:rPr>
          <w:rFonts w:ascii="Arial" w:hAnsi="Arial" w:cs="Arial"/>
          <w:bCs/>
          <w:color w:val="000000"/>
          <w:lang w:val="de-DE"/>
        </w:rPr>
        <w:fldChar w:fldCharType="separate"/>
      </w:r>
      <w:r w:rsidRPr="00985BB5">
        <w:rPr>
          <w:rFonts w:ascii="Arial" w:hAnsi="Arial" w:cs="Arial"/>
          <w:bCs/>
          <w:color w:val="000000"/>
          <w:lang w:val="de-DE"/>
        </w:rPr>
        <w:t> </w:t>
      </w:r>
      <w:r w:rsidRPr="00985BB5">
        <w:rPr>
          <w:rFonts w:ascii="Arial" w:hAnsi="Arial" w:cs="Arial"/>
          <w:bCs/>
          <w:color w:val="000000"/>
          <w:lang w:val="de-DE"/>
        </w:rPr>
        <w:t> </w:t>
      </w:r>
      <w:r w:rsidRPr="00985BB5">
        <w:rPr>
          <w:rFonts w:ascii="Arial" w:hAnsi="Arial" w:cs="Arial"/>
          <w:bCs/>
          <w:color w:val="000000"/>
          <w:lang w:val="de-DE"/>
        </w:rPr>
        <w:t> </w:t>
      </w:r>
      <w:r w:rsidRPr="00985BB5">
        <w:rPr>
          <w:rFonts w:ascii="Arial" w:hAnsi="Arial" w:cs="Arial"/>
          <w:bCs/>
          <w:color w:val="000000"/>
          <w:lang w:val="de-DE"/>
        </w:rPr>
        <w:t> </w:t>
      </w:r>
      <w:r w:rsidRPr="00985BB5">
        <w:rPr>
          <w:rFonts w:ascii="Arial" w:hAnsi="Arial" w:cs="Arial"/>
          <w:bCs/>
          <w:color w:val="000000"/>
          <w:lang w:val="de-DE"/>
        </w:rPr>
        <w:t> </w:t>
      </w:r>
      <w:r w:rsidRPr="00985BB5">
        <w:rPr>
          <w:rFonts w:ascii="Arial" w:hAnsi="Arial" w:cs="Arial"/>
          <w:bCs/>
          <w:color w:val="000000"/>
        </w:rPr>
        <w:fldChar w:fldCharType="end"/>
      </w:r>
    </w:p>
    <w:p w:rsidR="00497BE9" w:rsidRDefault="00497BE9" w:rsidP="00905E4B">
      <w:pPr>
        <w:tabs>
          <w:tab w:val="left" w:pos="-720"/>
          <w:tab w:val="left" w:pos="425"/>
          <w:tab w:val="left" w:pos="8505"/>
          <w:tab w:val="left" w:pos="9072"/>
        </w:tabs>
        <w:spacing w:after="0"/>
        <w:rPr>
          <w:rFonts w:ascii="Arial" w:eastAsia="Times New Roman" w:hAnsi="Arial" w:cs="Arial"/>
          <w:lang w:val="de-DE" w:eastAsia="de-DE"/>
        </w:rPr>
      </w:pPr>
    </w:p>
    <w:p w:rsidR="00905E4B" w:rsidRDefault="00905E4B" w:rsidP="00905E4B">
      <w:pPr>
        <w:tabs>
          <w:tab w:val="left" w:pos="-720"/>
          <w:tab w:val="left" w:pos="425"/>
          <w:tab w:val="left" w:pos="8505"/>
          <w:tab w:val="left" w:pos="9072"/>
        </w:tabs>
        <w:spacing w:after="0"/>
        <w:rPr>
          <w:rFonts w:ascii="Arial" w:eastAsia="Times New Roman" w:hAnsi="Arial" w:cs="Arial"/>
          <w:lang w:val="de-DE" w:eastAsia="de-DE"/>
        </w:rPr>
      </w:pPr>
    </w:p>
    <w:p w:rsidR="00985BB5" w:rsidRPr="00985BB5" w:rsidRDefault="00985BB5" w:rsidP="00905E4B">
      <w:pPr>
        <w:tabs>
          <w:tab w:val="left" w:pos="-720"/>
          <w:tab w:val="left" w:pos="425"/>
          <w:tab w:val="left" w:pos="8505"/>
          <w:tab w:val="left" w:pos="9072"/>
        </w:tabs>
        <w:spacing w:after="0"/>
        <w:rPr>
          <w:rFonts w:ascii="Arial" w:eastAsia="Times New Roman" w:hAnsi="Arial" w:cs="Arial"/>
          <w:b/>
          <w:lang w:val="de-DE" w:eastAsia="de-DE"/>
        </w:rPr>
      </w:pPr>
      <w:r w:rsidRPr="00985BB5">
        <w:rPr>
          <w:rFonts w:ascii="Arial" w:eastAsia="Times New Roman" w:hAnsi="Arial" w:cs="Arial"/>
          <w:b/>
          <w:lang w:val="de-DE" w:eastAsia="de-DE"/>
        </w:rPr>
        <w:t>Ärztlicher Mitarbeiterstab</w:t>
      </w:r>
    </w:p>
    <w:p w:rsidR="00985BB5" w:rsidRPr="00985BB5" w:rsidRDefault="00985BB5" w:rsidP="00905E4B">
      <w:pPr>
        <w:tabs>
          <w:tab w:val="left" w:pos="-720"/>
          <w:tab w:val="left" w:pos="425"/>
          <w:tab w:val="left" w:pos="8505"/>
          <w:tab w:val="left" w:pos="9072"/>
        </w:tabs>
        <w:spacing w:after="0"/>
        <w:rPr>
          <w:rFonts w:ascii="Arial" w:eastAsia="Times New Roman" w:hAnsi="Arial" w:cs="Arial"/>
          <w:lang w:val="de-DE" w:eastAsia="de-DE"/>
        </w:rPr>
      </w:pPr>
      <w:r w:rsidRPr="00985BB5">
        <w:rPr>
          <w:rFonts w:ascii="Arial" w:eastAsia="Times New Roman" w:hAnsi="Arial" w:cs="Arial"/>
          <w:lang w:val="de-DE" w:eastAsia="de-DE"/>
        </w:rPr>
        <w:t>Vollamtlicher Chefarzt oder Kaderarzt mit Facharzttitel für Neurologie</w:t>
      </w:r>
      <w:r>
        <w:rPr>
          <w:rFonts w:ascii="Arial" w:eastAsia="Times New Roman" w:hAnsi="Arial" w:cs="Arial"/>
          <w:lang w:val="de-DE" w:eastAsia="de-DE"/>
        </w:rPr>
        <w:tab/>
      </w:r>
      <w:r w:rsidRPr="00985BB5">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85BB5">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985BB5">
        <w:rPr>
          <w:rFonts w:ascii="Arial" w:eastAsia="Times New Roman" w:hAnsi="Arial" w:cs="Arial"/>
          <w:lang w:val="de-DE" w:eastAsia="de-DE"/>
        </w:rPr>
        <w:fldChar w:fldCharType="end"/>
      </w:r>
      <w:r w:rsidRPr="00985BB5">
        <w:rPr>
          <w:rFonts w:ascii="Arial" w:eastAsia="Times New Roman" w:hAnsi="Arial" w:cs="Arial"/>
          <w:bCs/>
          <w:lang w:val="de-DE" w:eastAsia="de-DE"/>
        </w:rPr>
        <w:t xml:space="preserve"> ja</w:t>
      </w:r>
      <w:r w:rsidRPr="00985BB5">
        <w:rPr>
          <w:rFonts w:ascii="Arial" w:eastAsia="Times New Roman" w:hAnsi="Arial" w:cs="Arial"/>
          <w:bCs/>
          <w:lang w:val="de-DE" w:eastAsia="de-DE"/>
        </w:rPr>
        <w:tab/>
      </w:r>
      <w:r w:rsidRPr="00985BB5">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85BB5">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985BB5">
        <w:rPr>
          <w:rFonts w:ascii="Arial" w:eastAsia="Times New Roman" w:hAnsi="Arial" w:cs="Arial"/>
          <w:lang w:val="de-DE" w:eastAsia="de-DE"/>
        </w:rPr>
        <w:fldChar w:fldCharType="end"/>
      </w:r>
      <w:r w:rsidRPr="00985BB5">
        <w:rPr>
          <w:rFonts w:ascii="Arial" w:eastAsia="Times New Roman" w:hAnsi="Arial" w:cs="Arial"/>
          <w:bCs/>
          <w:lang w:val="de-DE" w:eastAsia="de-DE"/>
        </w:rPr>
        <w:t xml:space="preserve"> nein</w:t>
      </w:r>
    </w:p>
    <w:p w:rsidR="00985BB5" w:rsidRPr="00985BB5" w:rsidRDefault="00985BB5" w:rsidP="00905E4B">
      <w:pPr>
        <w:tabs>
          <w:tab w:val="left" w:pos="-720"/>
          <w:tab w:val="left" w:pos="425"/>
          <w:tab w:val="left" w:pos="8505"/>
          <w:tab w:val="left" w:pos="9072"/>
        </w:tabs>
        <w:spacing w:after="0"/>
        <w:rPr>
          <w:rFonts w:ascii="Arial" w:eastAsia="Times New Roman" w:hAnsi="Arial" w:cs="Arial"/>
          <w:lang w:val="de-DE" w:eastAsia="de-DE"/>
        </w:rPr>
      </w:pPr>
      <w:r w:rsidRPr="00985BB5">
        <w:rPr>
          <w:rFonts w:ascii="Arial" w:eastAsia="Times New Roman" w:hAnsi="Arial" w:cs="Arial"/>
          <w:lang w:val="de-DE" w:eastAsia="de-DE"/>
        </w:rPr>
        <w:t>Chefarzt ist habilitiert</w:t>
      </w:r>
      <w:r>
        <w:rPr>
          <w:rFonts w:ascii="Arial" w:eastAsia="Times New Roman" w:hAnsi="Arial" w:cs="Arial"/>
          <w:lang w:val="de-DE" w:eastAsia="de-DE"/>
        </w:rPr>
        <w:tab/>
      </w:r>
      <w:r w:rsidRPr="00985BB5">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85BB5">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985BB5">
        <w:rPr>
          <w:rFonts w:ascii="Arial" w:eastAsia="Times New Roman" w:hAnsi="Arial" w:cs="Arial"/>
          <w:lang w:val="de-DE" w:eastAsia="de-DE"/>
        </w:rPr>
        <w:fldChar w:fldCharType="end"/>
      </w:r>
      <w:r w:rsidRPr="00985BB5">
        <w:rPr>
          <w:rFonts w:ascii="Arial" w:eastAsia="Times New Roman" w:hAnsi="Arial" w:cs="Arial"/>
          <w:bCs/>
          <w:lang w:val="de-DE" w:eastAsia="de-DE"/>
        </w:rPr>
        <w:t xml:space="preserve"> ja</w:t>
      </w:r>
      <w:r w:rsidRPr="00985BB5">
        <w:rPr>
          <w:rFonts w:ascii="Arial" w:eastAsia="Times New Roman" w:hAnsi="Arial" w:cs="Arial"/>
          <w:bCs/>
          <w:lang w:val="de-DE" w:eastAsia="de-DE"/>
        </w:rPr>
        <w:tab/>
      </w:r>
      <w:r w:rsidRPr="00985BB5">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85BB5">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985BB5">
        <w:rPr>
          <w:rFonts w:ascii="Arial" w:eastAsia="Times New Roman" w:hAnsi="Arial" w:cs="Arial"/>
          <w:lang w:val="de-DE" w:eastAsia="de-DE"/>
        </w:rPr>
        <w:fldChar w:fldCharType="end"/>
      </w:r>
      <w:r w:rsidRPr="00985BB5">
        <w:rPr>
          <w:rFonts w:ascii="Arial" w:eastAsia="Times New Roman" w:hAnsi="Arial" w:cs="Arial"/>
          <w:bCs/>
          <w:lang w:val="de-DE" w:eastAsia="de-DE"/>
        </w:rPr>
        <w:t xml:space="preserve"> nein</w:t>
      </w:r>
    </w:p>
    <w:p w:rsidR="00985BB5" w:rsidRPr="00985BB5" w:rsidRDefault="00985BB5" w:rsidP="00905E4B">
      <w:pPr>
        <w:tabs>
          <w:tab w:val="left" w:pos="-720"/>
          <w:tab w:val="left" w:pos="425"/>
          <w:tab w:val="left" w:pos="8505"/>
          <w:tab w:val="left" w:pos="9072"/>
        </w:tabs>
        <w:spacing w:after="0"/>
        <w:rPr>
          <w:rFonts w:ascii="Arial" w:eastAsia="Times New Roman" w:hAnsi="Arial" w:cs="Arial"/>
          <w:lang w:val="de-DE" w:eastAsia="de-DE"/>
        </w:rPr>
      </w:pPr>
      <w:r w:rsidRPr="00985BB5">
        <w:rPr>
          <w:rFonts w:ascii="Arial" w:eastAsia="Times New Roman" w:hAnsi="Arial" w:cs="Arial"/>
          <w:lang w:val="de-DE" w:eastAsia="de-DE"/>
        </w:rPr>
        <w:t>Vollamtlicher Stellvertreter mit Facharzttitel für Neurologie</w:t>
      </w:r>
      <w:r>
        <w:rPr>
          <w:rFonts w:ascii="Arial" w:eastAsia="Times New Roman" w:hAnsi="Arial" w:cs="Arial"/>
          <w:lang w:val="de-DE" w:eastAsia="de-DE"/>
        </w:rPr>
        <w:tab/>
      </w:r>
      <w:r w:rsidRPr="00985BB5">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85BB5">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985BB5">
        <w:rPr>
          <w:rFonts w:ascii="Arial" w:eastAsia="Times New Roman" w:hAnsi="Arial" w:cs="Arial"/>
          <w:lang w:val="de-DE" w:eastAsia="de-DE"/>
        </w:rPr>
        <w:fldChar w:fldCharType="end"/>
      </w:r>
      <w:r w:rsidRPr="00985BB5">
        <w:rPr>
          <w:rFonts w:ascii="Arial" w:eastAsia="Times New Roman" w:hAnsi="Arial" w:cs="Arial"/>
          <w:bCs/>
          <w:lang w:val="de-DE" w:eastAsia="de-DE"/>
        </w:rPr>
        <w:t xml:space="preserve"> ja</w:t>
      </w:r>
      <w:r w:rsidRPr="00985BB5">
        <w:rPr>
          <w:rFonts w:ascii="Arial" w:eastAsia="Times New Roman" w:hAnsi="Arial" w:cs="Arial"/>
          <w:bCs/>
          <w:lang w:val="de-DE" w:eastAsia="de-DE"/>
        </w:rPr>
        <w:tab/>
      </w:r>
      <w:r w:rsidRPr="00985BB5">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85BB5">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985BB5">
        <w:rPr>
          <w:rFonts w:ascii="Arial" w:eastAsia="Times New Roman" w:hAnsi="Arial" w:cs="Arial"/>
          <w:lang w:val="de-DE" w:eastAsia="de-DE"/>
        </w:rPr>
        <w:fldChar w:fldCharType="end"/>
      </w:r>
      <w:r w:rsidRPr="00985BB5">
        <w:rPr>
          <w:rFonts w:ascii="Arial" w:eastAsia="Times New Roman" w:hAnsi="Arial" w:cs="Arial"/>
          <w:bCs/>
          <w:lang w:val="de-DE" w:eastAsia="de-DE"/>
        </w:rPr>
        <w:t xml:space="preserve"> nein</w:t>
      </w:r>
    </w:p>
    <w:p w:rsidR="00985BB5" w:rsidRPr="00985BB5" w:rsidRDefault="00985BB5" w:rsidP="00905E4B">
      <w:pPr>
        <w:tabs>
          <w:tab w:val="left" w:pos="-720"/>
          <w:tab w:val="left" w:pos="425"/>
          <w:tab w:val="left" w:pos="8505"/>
          <w:tab w:val="left" w:pos="9072"/>
        </w:tabs>
        <w:spacing w:after="0"/>
        <w:rPr>
          <w:rFonts w:ascii="Arial" w:eastAsia="Times New Roman" w:hAnsi="Arial" w:cs="Arial"/>
          <w:lang w:val="de-DE" w:eastAsia="de-DE"/>
        </w:rPr>
      </w:pPr>
      <w:r w:rsidRPr="00985BB5">
        <w:rPr>
          <w:rFonts w:ascii="Arial" w:eastAsia="Times New Roman" w:hAnsi="Arial" w:cs="Arial"/>
          <w:lang w:val="de-DE" w:eastAsia="de-DE"/>
        </w:rPr>
        <w:t>Stellvertreter im Range eines Oberarztes oder höher (hausintern)</w:t>
      </w:r>
      <w:r>
        <w:rPr>
          <w:rFonts w:ascii="Arial" w:eastAsia="Times New Roman" w:hAnsi="Arial" w:cs="Arial"/>
          <w:lang w:val="de-DE" w:eastAsia="de-DE"/>
        </w:rPr>
        <w:tab/>
      </w:r>
      <w:r w:rsidRPr="00985BB5">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85BB5">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985BB5">
        <w:rPr>
          <w:rFonts w:ascii="Arial" w:eastAsia="Times New Roman" w:hAnsi="Arial" w:cs="Arial"/>
          <w:lang w:val="de-DE" w:eastAsia="de-DE"/>
        </w:rPr>
        <w:fldChar w:fldCharType="end"/>
      </w:r>
      <w:r w:rsidRPr="00985BB5">
        <w:rPr>
          <w:rFonts w:ascii="Arial" w:eastAsia="Times New Roman" w:hAnsi="Arial" w:cs="Arial"/>
          <w:bCs/>
          <w:lang w:val="de-DE" w:eastAsia="de-DE"/>
        </w:rPr>
        <w:t xml:space="preserve"> ja</w:t>
      </w:r>
      <w:r w:rsidRPr="00985BB5">
        <w:rPr>
          <w:rFonts w:ascii="Arial" w:eastAsia="Times New Roman" w:hAnsi="Arial" w:cs="Arial"/>
          <w:bCs/>
          <w:lang w:val="de-DE" w:eastAsia="de-DE"/>
        </w:rPr>
        <w:tab/>
      </w:r>
      <w:r w:rsidRPr="00985BB5">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85BB5">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985BB5">
        <w:rPr>
          <w:rFonts w:ascii="Arial" w:eastAsia="Times New Roman" w:hAnsi="Arial" w:cs="Arial"/>
          <w:lang w:val="de-DE" w:eastAsia="de-DE"/>
        </w:rPr>
        <w:fldChar w:fldCharType="end"/>
      </w:r>
      <w:r w:rsidRPr="00985BB5">
        <w:rPr>
          <w:rFonts w:ascii="Arial" w:eastAsia="Times New Roman" w:hAnsi="Arial" w:cs="Arial"/>
          <w:bCs/>
          <w:lang w:val="de-DE" w:eastAsia="de-DE"/>
        </w:rPr>
        <w:t xml:space="preserve"> nein</w:t>
      </w:r>
    </w:p>
    <w:p w:rsidR="00985BB5" w:rsidRDefault="00985BB5" w:rsidP="00905E4B">
      <w:pPr>
        <w:tabs>
          <w:tab w:val="left" w:pos="-720"/>
          <w:tab w:val="left" w:pos="425"/>
          <w:tab w:val="left" w:pos="8505"/>
          <w:tab w:val="left" w:pos="9072"/>
        </w:tabs>
        <w:spacing w:after="0"/>
        <w:rPr>
          <w:rFonts w:ascii="Arial" w:eastAsia="Times New Roman" w:hAnsi="Arial" w:cs="Arial"/>
          <w:lang w:val="de-DE" w:eastAsia="de-DE"/>
        </w:rPr>
      </w:pPr>
      <w:r>
        <w:rPr>
          <w:rFonts w:ascii="Arial" w:eastAsia="Times New Roman" w:hAnsi="Arial" w:cs="Arial"/>
          <w:lang w:val="de-DE" w:eastAsia="de-DE"/>
        </w:rPr>
        <w:t>Anzahl vollamtliche</w:t>
      </w:r>
      <w:r w:rsidRPr="00985BB5">
        <w:rPr>
          <w:rFonts w:ascii="Arial" w:eastAsia="Times New Roman" w:hAnsi="Arial" w:cs="Arial"/>
          <w:lang w:val="de-DE" w:eastAsia="de-DE"/>
        </w:rPr>
        <w:t xml:space="preserve"> Weiterbildner mit Facharzttitel für N</w:t>
      </w:r>
      <w:r>
        <w:rPr>
          <w:rFonts w:ascii="Arial" w:eastAsia="Times New Roman" w:hAnsi="Arial" w:cs="Arial"/>
          <w:lang w:val="de-DE" w:eastAsia="de-DE"/>
        </w:rPr>
        <w:t>eurologie (Oberärzte oder</w:t>
      </w:r>
      <w:r>
        <w:rPr>
          <w:rFonts w:ascii="Arial" w:eastAsia="Times New Roman" w:hAnsi="Arial" w:cs="Arial"/>
          <w:lang w:val="de-DE" w:eastAsia="de-DE"/>
        </w:rPr>
        <w:tab/>
      </w:r>
      <w:r w:rsidRPr="00985BB5">
        <w:rPr>
          <w:rFonts w:ascii="Arial" w:eastAsia="Times New Roman" w:hAnsi="Arial" w:cs="Arial"/>
          <w:bCs/>
          <w:lang w:val="de-DE" w:eastAsia="de-DE"/>
        </w:rPr>
        <w:fldChar w:fldCharType="begin">
          <w:ffData>
            <w:name w:val="Text24"/>
            <w:enabled/>
            <w:calcOnExit w:val="0"/>
            <w:textInput>
              <w:type w:val="number"/>
            </w:textInput>
          </w:ffData>
        </w:fldChar>
      </w:r>
      <w:r w:rsidRPr="00985BB5">
        <w:rPr>
          <w:rFonts w:ascii="Arial" w:eastAsia="Times New Roman" w:hAnsi="Arial" w:cs="Arial"/>
          <w:bCs/>
          <w:lang w:val="de-DE" w:eastAsia="de-DE"/>
        </w:rPr>
        <w:instrText xml:space="preserve"> FORMTEXT </w:instrText>
      </w:r>
      <w:r w:rsidRPr="00985BB5">
        <w:rPr>
          <w:rFonts w:ascii="Arial" w:eastAsia="Times New Roman" w:hAnsi="Arial" w:cs="Arial"/>
          <w:bCs/>
          <w:lang w:val="de-DE" w:eastAsia="de-DE"/>
        </w:rPr>
      </w:r>
      <w:r w:rsidRPr="00985BB5">
        <w:rPr>
          <w:rFonts w:ascii="Arial" w:eastAsia="Times New Roman" w:hAnsi="Arial" w:cs="Arial"/>
          <w:bCs/>
          <w:lang w:val="de-DE" w:eastAsia="de-DE"/>
        </w:rPr>
        <w:fldChar w:fldCharType="separate"/>
      </w:r>
      <w:r w:rsidRPr="00985BB5">
        <w:rPr>
          <w:rFonts w:ascii="Arial" w:eastAsia="Times New Roman" w:hAnsi="Arial" w:cs="Arial"/>
          <w:bCs/>
          <w:lang w:val="de-DE" w:eastAsia="de-DE"/>
        </w:rPr>
        <w:t> </w:t>
      </w:r>
      <w:r w:rsidRPr="00985BB5">
        <w:rPr>
          <w:rFonts w:ascii="Arial" w:eastAsia="Times New Roman" w:hAnsi="Arial" w:cs="Arial"/>
          <w:bCs/>
          <w:lang w:val="de-DE" w:eastAsia="de-DE"/>
        </w:rPr>
        <w:t> </w:t>
      </w:r>
      <w:r w:rsidRPr="00985BB5">
        <w:rPr>
          <w:rFonts w:ascii="Arial" w:eastAsia="Times New Roman" w:hAnsi="Arial" w:cs="Arial"/>
          <w:bCs/>
          <w:lang w:val="de-DE" w:eastAsia="de-DE"/>
        </w:rPr>
        <w:t> </w:t>
      </w:r>
      <w:r w:rsidRPr="00985BB5">
        <w:rPr>
          <w:rFonts w:ascii="Arial" w:eastAsia="Times New Roman" w:hAnsi="Arial" w:cs="Arial"/>
          <w:bCs/>
          <w:lang w:val="de-DE" w:eastAsia="de-DE"/>
        </w:rPr>
        <w:t> </w:t>
      </w:r>
      <w:r w:rsidRPr="00985BB5">
        <w:rPr>
          <w:rFonts w:ascii="Arial" w:eastAsia="Times New Roman" w:hAnsi="Arial" w:cs="Arial"/>
          <w:bCs/>
          <w:lang w:val="de-DE" w:eastAsia="de-DE"/>
        </w:rPr>
        <w:t> </w:t>
      </w:r>
      <w:r w:rsidRPr="00985BB5">
        <w:rPr>
          <w:rFonts w:ascii="Arial" w:eastAsia="Times New Roman" w:hAnsi="Arial" w:cs="Arial"/>
          <w:lang w:val="de-DE" w:eastAsia="de-DE"/>
        </w:rPr>
        <w:fldChar w:fldCharType="end"/>
      </w:r>
    </w:p>
    <w:p w:rsidR="00985BB5" w:rsidRPr="00985BB5" w:rsidRDefault="00985BB5" w:rsidP="00905E4B">
      <w:pPr>
        <w:tabs>
          <w:tab w:val="left" w:pos="-720"/>
          <w:tab w:val="left" w:pos="425"/>
          <w:tab w:val="left" w:pos="8505"/>
          <w:tab w:val="left" w:pos="9072"/>
        </w:tabs>
        <w:spacing w:after="0"/>
        <w:rPr>
          <w:rFonts w:ascii="Arial" w:eastAsia="Times New Roman" w:hAnsi="Arial" w:cs="Arial"/>
          <w:lang w:val="de-DE" w:eastAsia="de-DE"/>
        </w:rPr>
      </w:pPr>
      <w:r>
        <w:rPr>
          <w:rFonts w:ascii="Arial" w:eastAsia="Times New Roman" w:hAnsi="Arial" w:cs="Arial"/>
          <w:lang w:val="de-DE" w:eastAsia="de-DE"/>
        </w:rPr>
        <w:t xml:space="preserve">höher) </w:t>
      </w:r>
      <w:r w:rsidRPr="00985BB5">
        <w:rPr>
          <w:rFonts w:ascii="Arial" w:eastAsia="Times New Roman" w:hAnsi="Arial" w:cs="Arial"/>
          <w:lang w:val="de-DE" w:eastAsia="de-DE"/>
        </w:rPr>
        <w:t>ohne Chefarzt, inkl. Stellvertreter</w:t>
      </w:r>
    </w:p>
    <w:p w:rsidR="00985BB5" w:rsidRDefault="00985BB5" w:rsidP="00905E4B">
      <w:pPr>
        <w:tabs>
          <w:tab w:val="left" w:pos="-720"/>
          <w:tab w:val="left" w:pos="425"/>
          <w:tab w:val="left" w:pos="8505"/>
          <w:tab w:val="left" w:pos="9072"/>
        </w:tabs>
        <w:spacing w:after="0"/>
        <w:rPr>
          <w:rFonts w:ascii="Arial" w:eastAsia="Times New Roman" w:hAnsi="Arial" w:cs="Arial"/>
          <w:lang w:val="de-DE" w:eastAsia="de-DE"/>
        </w:rPr>
      </w:pPr>
      <w:r>
        <w:rPr>
          <w:rFonts w:ascii="Arial" w:eastAsia="Times New Roman" w:hAnsi="Arial" w:cs="Arial"/>
          <w:lang w:val="de-DE" w:eastAsia="de-DE"/>
        </w:rPr>
        <w:t xml:space="preserve">Anzahl </w:t>
      </w:r>
      <w:r w:rsidRPr="00985BB5">
        <w:rPr>
          <w:rFonts w:ascii="Arial" w:eastAsia="Times New Roman" w:hAnsi="Arial" w:cs="Arial"/>
          <w:lang w:val="de-DE" w:eastAsia="de-DE"/>
        </w:rPr>
        <w:t>Weiterbildungsstellen (Ärzte in Weiterbildung in Weiterbildung zum Facharzt</w:t>
      </w:r>
      <w:r>
        <w:rPr>
          <w:rFonts w:ascii="Arial" w:eastAsia="Times New Roman" w:hAnsi="Arial" w:cs="Arial"/>
          <w:lang w:val="de-DE" w:eastAsia="de-DE"/>
        </w:rPr>
        <w:tab/>
      </w:r>
      <w:r w:rsidRPr="00985BB5">
        <w:rPr>
          <w:rFonts w:ascii="Arial" w:eastAsia="Times New Roman" w:hAnsi="Arial" w:cs="Arial"/>
          <w:bCs/>
          <w:lang w:val="de-DE" w:eastAsia="de-DE"/>
        </w:rPr>
        <w:fldChar w:fldCharType="begin">
          <w:ffData>
            <w:name w:val="Text24"/>
            <w:enabled/>
            <w:calcOnExit w:val="0"/>
            <w:textInput>
              <w:type w:val="number"/>
            </w:textInput>
          </w:ffData>
        </w:fldChar>
      </w:r>
      <w:r w:rsidRPr="00985BB5">
        <w:rPr>
          <w:rFonts w:ascii="Arial" w:eastAsia="Times New Roman" w:hAnsi="Arial" w:cs="Arial"/>
          <w:bCs/>
          <w:lang w:val="de-DE" w:eastAsia="de-DE"/>
        </w:rPr>
        <w:instrText xml:space="preserve"> FORMTEXT </w:instrText>
      </w:r>
      <w:r w:rsidRPr="00985BB5">
        <w:rPr>
          <w:rFonts w:ascii="Arial" w:eastAsia="Times New Roman" w:hAnsi="Arial" w:cs="Arial"/>
          <w:bCs/>
          <w:lang w:val="de-DE" w:eastAsia="de-DE"/>
        </w:rPr>
      </w:r>
      <w:r w:rsidRPr="00985BB5">
        <w:rPr>
          <w:rFonts w:ascii="Arial" w:eastAsia="Times New Roman" w:hAnsi="Arial" w:cs="Arial"/>
          <w:bCs/>
          <w:lang w:val="de-DE" w:eastAsia="de-DE"/>
        </w:rPr>
        <w:fldChar w:fldCharType="separate"/>
      </w:r>
      <w:r w:rsidRPr="00985BB5">
        <w:rPr>
          <w:rFonts w:ascii="Arial" w:eastAsia="Times New Roman" w:hAnsi="Arial" w:cs="Arial"/>
          <w:bCs/>
          <w:lang w:val="de-DE" w:eastAsia="de-DE"/>
        </w:rPr>
        <w:t> </w:t>
      </w:r>
      <w:r w:rsidRPr="00985BB5">
        <w:rPr>
          <w:rFonts w:ascii="Arial" w:eastAsia="Times New Roman" w:hAnsi="Arial" w:cs="Arial"/>
          <w:bCs/>
          <w:lang w:val="de-DE" w:eastAsia="de-DE"/>
        </w:rPr>
        <w:t> </w:t>
      </w:r>
      <w:r w:rsidRPr="00985BB5">
        <w:rPr>
          <w:rFonts w:ascii="Arial" w:eastAsia="Times New Roman" w:hAnsi="Arial" w:cs="Arial"/>
          <w:bCs/>
          <w:lang w:val="de-DE" w:eastAsia="de-DE"/>
        </w:rPr>
        <w:t> </w:t>
      </w:r>
      <w:r w:rsidRPr="00985BB5">
        <w:rPr>
          <w:rFonts w:ascii="Arial" w:eastAsia="Times New Roman" w:hAnsi="Arial" w:cs="Arial"/>
          <w:bCs/>
          <w:lang w:val="de-DE" w:eastAsia="de-DE"/>
        </w:rPr>
        <w:t> </w:t>
      </w:r>
      <w:r w:rsidRPr="00985BB5">
        <w:rPr>
          <w:rFonts w:ascii="Arial" w:eastAsia="Times New Roman" w:hAnsi="Arial" w:cs="Arial"/>
          <w:bCs/>
          <w:lang w:val="de-DE" w:eastAsia="de-DE"/>
        </w:rPr>
        <w:t> </w:t>
      </w:r>
      <w:r w:rsidRPr="00985BB5">
        <w:rPr>
          <w:rFonts w:ascii="Arial" w:eastAsia="Times New Roman" w:hAnsi="Arial" w:cs="Arial"/>
          <w:lang w:val="de-DE" w:eastAsia="de-DE"/>
        </w:rPr>
        <w:fldChar w:fldCharType="end"/>
      </w:r>
    </w:p>
    <w:p w:rsidR="00985BB5" w:rsidRDefault="00985BB5" w:rsidP="00905E4B">
      <w:pPr>
        <w:tabs>
          <w:tab w:val="left" w:pos="-720"/>
          <w:tab w:val="left" w:pos="425"/>
          <w:tab w:val="left" w:pos="8505"/>
          <w:tab w:val="left" w:pos="9072"/>
        </w:tabs>
        <w:spacing w:after="0"/>
        <w:rPr>
          <w:rFonts w:ascii="Arial" w:eastAsia="Times New Roman" w:hAnsi="Arial" w:cs="Arial"/>
          <w:lang w:val="de-DE" w:eastAsia="de-DE"/>
        </w:rPr>
      </w:pPr>
      <w:r>
        <w:rPr>
          <w:rFonts w:ascii="Arial" w:eastAsia="Times New Roman" w:hAnsi="Arial" w:cs="Arial"/>
          <w:lang w:val="de-DE" w:eastAsia="de-DE"/>
        </w:rPr>
        <w:t>f</w:t>
      </w:r>
      <w:r w:rsidRPr="00985BB5">
        <w:rPr>
          <w:rFonts w:ascii="Arial" w:eastAsia="Times New Roman" w:hAnsi="Arial" w:cs="Arial"/>
          <w:lang w:val="de-DE" w:eastAsia="de-DE"/>
        </w:rPr>
        <w:t>ür</w:t>
      </w:r>
      <w:r>
        <w:rPr>
          <w:rFonts w:ascii="Arial" w:eastAsia="Times New Roman" w:hAnsi="Arial" w:cs="Arial"/>
          <w:lang w:val="de-DE" w:eastAsia="de-DE"/>
        </w:rPr>
        <w:t xml:space="preserve"> </w:t>
      </w:r>
      <w:r w:rsidRPr="00985BB5">
        <w:rPr>
          <w:rFonts w:ascii="Arial" w:eastAsia="Times New Roman" w:hAnsi="Arial" w:cs="Arial"/>
          <w:lang w:val="de-DE" w:eastAsia="de-DE"/>
        </w:rPr>
        <w:t>Neurologie)</w:t>
      </w:r>
    </w:p>
    <w:p w:rsidR="00985BB5" w:rsidRDefault="00985BB5" w:rsidP="00905E4B">
      <w:pPr>
        <w:tabs>
          <w:tab w:val="left" w:pos="-720"/>
          <w:tab w:val="left" w:pos="425"/>
          <w:tab w:val="left" w:pos="8505"/>
          <w:tab w:val="left" w:pos="9072"/>
        </w:tabs>
        <w:spacing w:after="0"/>
        <w:rPr>
          <w:rFonts w:ascii="Arial" w:eastAsia="Times New Roman" w:hAnsi="Arial" w:cs="Arial"/>
          <w:lang w:val="de-DE" w:eastAsia="de-DE"/>
        </w:rPr>
      </w:pPr>
    </w:p>
    <w:p w:rsidR="00905E4B" w:rsidRPr="00403385" w:rsidRDefault="00905E4B" w:rsidP="00905E4B">
      <w:pPr>
        <w:tabs>
          <w:tab w:val="left" w:pos="-720"/>
          <w:tab w:val="left" w:pos="425"/>
          <w:tab w:val="left" w:pos="8505"/>
          <w:tab w:val="left" w:pos="9072"/>
        </w:tabs>
        <w:spacing w:after="0"/>
        <w:rPr>
          <w:rFonts w:ascii="Arial" w:eastAsia="Times New Roman" w:hAnsi="Arial" w:cs="Arial"/>
          <w:lang w:val="de-DE" w:eastAsia="de-DE"/>
        </w:rPr>
      </w:pPr>
    </w:p>
    <w:p w:rsidR="007B6B89" w:rsidRPr="007B6B89" w:rsidRDefault="007B6B89" w:rsidP="00905E4B">
      <w:pPr>
        <w:tabs>
          <w:tab w:val="left" w:pos="425"/>
          <w:tab w:val="left" w:pos="8505"/>
          <w:tab w:val="left" w:pos="9072"/>
        </w:tabs>
        <w:spacing w:after="0"/>
        <w:rPr>
          <w:rFonts w:ascii="Arial" w:eastAsia="Times New Roman" w:hAnsi="Arial" w:cs="Arial"/>
          <w:b/>
          <w:lang w:val="de-DE" w:eastAsia="de-DE"/>
        </w:rPr>
      </w:pPr>
      <w:r>
        <w:rPr>
          <w:rFonts w:ascii="Arial" w:eastAsia="Times New Roman" w:hAnsi="Arial" w:cs="Arial"/>
          <w:b/>
          <w:lang w:val="de-DE" w:eastAsia="de-DE"/>
        </w:rPr>
        <w:t>Infrastruktur</w:t>
      </w:r>
    </w:p>
    <w:p w:rsid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Klinische Neurophysiologie (Klinik-integriert od. assoziiert): von den vier Gebieten</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Text24"/>
            <w:enabled/>
            <w:calcOnExit w:val="0"/>
            <w:textInput>
              <w:type w:val="number"/>
            </w:textInput>
          </w:ffData>
        </w:fldChar>
      </w:r>
      <w:r w:rsidRPr="007B6B89">
        <w:rPr>
          <w:rFonts w:ascii="Arial" w:eastAsia="Times New Roman" w:hAnsi="Arial" w:cs="Arial"/>
          <w:bCs/>
          <w:lang w:val="de-DE" w:eastAsia="de-DE"/>
        </w:rPr>
        <w:instrText xml:space="preserve"> FORMTEXT </w:instrText>
      </w:r>
      <w:r w:rsidRPr="007B6B89">
        <w:rPr>
          <w:rFonts w:ascii="Arial" w:eastAsia="Times New Roman" w:hAnsi="Arial" w:cs="Arial"/>
          <w:bCs/>
          <w:lang w:val="de-DE" w:eastAsia="de-DE"/>
        </w:rPr>
      </w:r>
      <w:r w:rsidRPr="007B6B89">
        <w:rPr>
          <w:rFonts w:ascii="Arial" w:eastAsia="Times New Roman" w:hAnsi="Arial" w:cs="Arial"/>
          <w:bCs/>
          <w:lang w:val="de-DE" w:eastAsia="de-DE"/>
        </w:rPr>
        <w:fldChar w:fldCharType="separate"/>
      </w:r>
      <w:r w:rsidRPr="007B6B89">
        <w:rPr>
          <w:rFonts w:ascii="Arial" w:eastAsia="Times New Roman" w:hAnsi="Arial" w:cs="Arial"/>
          <w:bCs/>
          <w:lang w:val="de-DE" w:eastAsia="de-DE"/>
        </w:rPr>
        <w:t> </w:t>
      </w:r>
      <w:r w:rsidRPr="007B6B89">
        <w:rPr>
          <w:rFonts w:ascii="Arial" w:eastAsia="Times New Roman" w:hAnsi="Arial" w:cs="Arial"/>
          <w:bCs/>
          <w:lang w:val="de-DE" w:eastAsia="de-DE"/>
        </w:rPr>
        <w:t> </w:t>
      </w:r>
      <w:r w:rsidRPr="007B6B89">
        <w:rPr>
          <w:rFonts w:ascii="Arial" w:eastAsia="Times New Roman" w:hAnsi="Arial" w:cs="Arial"/>
          <w:bCs/>
          <w:lang w:val="de-DE" w:eastAsia="de-DE"/>
        </w:rPr>
        <w:t> </w:t>
      </w:r>
      <w:r w:rsidRPr="007B6B89">
        <w:rPr>
          <w:rFonts w:ascii="Arial" w:eastAsia="Times New Roman" w:hAnsi="Arial" w:cs="Arial"/>
          <w:bCs/>
          <w:lang w:val="de-DE" w:eastAsia="de-DE"/>
        </w:rPr>
        <w:t> </w:t>
      </w:r>
      <w:r w:rsidRPr="007B6B89">
        <w:rPr>
          <w:rFonts w:ascii="Arial" w:eastAsia="Times New Roman" w:hAnsi="Arial" w:cs="Arial"/>
          <w:bCs/>
          <w:lang w:val="de-DE" w:eastAsia="de-DE"/>
        </w:rPr>
        <w:t> </w:t>
      </w:r>
      <w:r w:rsidRPr="007B6B89">
        <w:rPr>
          <w:rFonts w:ascii="Arial" w:eastAsia="Times New Roman" w:hAnsi="Arial" w:cs="Arial"/>
          <w:lang w:val="de-DE" w:eastAsia="de-DE"/>
        </w:rPr>
        <w:fldChar w:fldCharType="end"/>
      </w:r>
    </w:p>
    <w:p w:rsidR="003C13CA"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EEG, ENMG, Zerebrovaskuläre Sonographie und Schlafmedizin sind</w:t>
      </w:r>
      <w:r>
        <w:rPr>
          <w:rFonts w:ascii="Arial" w:eastAsia="Times New Roman" w:hAnsi="Arial" w:cs="Arial"/>
          <w:lang w:val="de-DE" w:eastAsia="de-DE"/>
        </w:rPr>
        <w:t xml:space="preserve"> </w:t>
      </w:r>
      <w:r w:rsidRPr="007B6B89">
        <w:rPr>
          <w:rFonts w:ascii="Arial" w:eastAsia="Times New Roman" w:hAnsi="Arial" w:cs="Arial"/>
          <w:lang w:val="de-DE" w:eastAsia="de-DE"/>
        </w:rPr>
        <w:t>vorhanden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Zentrum für Schlafmedizin (Klinik-integriert od. assoziiert) von SGSSC zertifiziert</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Neuropsychologische Abklärungsstation (ev. Klinik-integriert)</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Notfallstation (mit Beteiligung des Neuro-Teams am Notfalldienst)</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Intensivpflegestation (ev. Klinik-integriert)</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Default="007B6B89" w:rsidP="00905E4B">
      <w:pPr>
        <w:tabs>
          <w:tab w:val="left" w:pos="425"/>
          <w:tab w:val="left" w:pos="8505"/>
          <w:tab w:val="left" w:pos="9072"/>
        </w:tabs>
        <w:spacing w:after="0"/>
        <w:rPr>
          <w:rFonts w:ascii="Arial" w:eastAsia="Times New Roman" w:hAnsi="Arial" w:cs="Arial"/>
          <w:lang w:val="de-DE" w:eastAsia="de-DE"/>
        </w:rPr>
      </w:pP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Pr>
          <w:rFonts w:ascii="Arial" w:eastAsia="Times New Roman" w:hAnsi="Arial" w:cs="Arial"/>
          <w:lang w:val="de-DE" w:eastAsia="de-DE"/>
        </w:rPr>
        <w:t>Im Hause vertretene Disziplinen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w:t>
      </w:r>
      <w:r>
        <w:rPr>
          <w:rFonts w:ascii="Arial" w:eastAsia="Times New Roman" w:hAnsi="Arial" w:cs="Arial"/>
          <w:lang w:val="de-DE" w:eastAsia="de-DE"/>
        </w:rPr>
        <w:t xml:space="preserve"> </w:t>
      </w:r>
      <w:r w:rsidRPr="007B6B89">
        <w:rPr>
          <w:rFonts w:ascii="Arial" w:eastAsia="Times New Roman" w:hAnsi="Arial" w:cs="Arial"/>
          <w:lang w:val="de-DE" w:eastAsia="de-DE"/>
        </w:rPr>
        <w:t>Neurochirurgie</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w:t>
      </w:r>
      <w:r>
        <w:rPr>
          <w:rFonts w:ascii="Arial" w:eastAsia="Times New Roman" w:hAnsi="Arial" w:cs="Arial"/>
          <w:lang w:val="de-DE" w:eastAsia="de-DE"/>
        </w:rPr>
        <w:t xml:space="preserve"> </w:t>
      </w:r>
      <w:r w:rsidRPr="007B6B89">
        <w:rPr>
          <w:rFonts w:ascii="Arial" w:eastAsia="Times New Roman" w:hAnsi="Arial" w:cs="Arial"/>
          <w:lang w:val="de-DE" w:eastAsia="de-DE"/>
        </w:rPr>
        <w:t>Allgemeine Innere Medizin</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w:t>
      </w:r>
      <w:r>
        <w:rPr>
          <w:rFonts w:ascii="Arial" w:eastAsia="Times New Roman" w:hAnsi="Arial" w:cs="Arial"/>
          <w:lang w:val="de-DE" w:eastAsia="de-DE"/>
        </w:rPr>
        <w:t xml:space="preserve"> </w:t>
      </w:r>
      <w:r w:rsidRPr="007B6B89">
        <w:rPr>
          <w:rFonts w:ascii="Arial" w:eastAsia="Times New Roman" w:hAnsi="Arial" w:cs="Arial"/>
          <w:lang w:val="de-DE" w:eastAsia="de-DE"/>
        </w:rPr>
        <w:t>Psychiatrie</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w:t>
      </w:r>
      <w:r>
        <w:rPr>
          <w:rFonts w:ascii="Arial" w:eastAsia="Times New Roman" w:hAnsi="Arial" w:cs="Arial"/>
          <w:lang w:val="de-DE" w:eastAsia="de-DE"/>
        </w:rPr>
        <w:t xml:space="preserve"> </w:t>
      </w:r>
      <w:r w:rsidRPr="007B6B89">
        <w:rPr>
          <w:rFonts w:ascii="Arial" w:eastAsia="Times New Roman" w:hAnsi="Arial" w:cs="Arial"/>
          <w:lang w:val="de-DE" w:eastAsia="de-DE"/>
        </w:rPr>
        <w:t>O R L</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w:t>
      </w:r>
      <w:r>
        <w:rPr>
          <w:rFonts w:ascii="Arial" w:eastAsia="Times New Roman" w:hAnsi="Arial" w:cs="Arial"/>
          <w:lang w:val="de-DE" w:eastAsia="de-DE"/>
        </w:rPr>
        <w:t xml:space="preserve"> </w:t>
      </w:r>
      <w:r w:rsidRPr="007B6B89">
        <w:rPr>
          <w:rFonts w:ascii="Arial" w:eastAsia="Times New Roman" w:hAnsi="Arial" w:cs="Arial"/>
          <w:lang w:val="de-DE" w:eastAsia="de-DE"/>
        </w:rPr>
        <w:t>Ophthalmologie</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w:t>
      </w:r>
      <w:r>
        <w:rPr>
          <w:rFonts w:ascii="Arial" w:eastAsia="Times New Roman" w:hAnsi="Arial" w:cs="Arial"/>
          <w:lang w:val="de-DE" w:eastAsia="de-DE"/>
        </w:rPr>
        <w:t xml:space="preserve"> </w:t>
      </w:r>
      <w:r w:rsidRPr="007B6B89">
        <w:rPr>
          <w:rFonts w:ascii="Arial" w:eastAsia="Times New Roman" w:hAnsi="Arial" w:cs="Arial"/>
          <w:lang w:val="de-DE" w:eastAsia="de-DE"/>
        </w:rPr>
        <w:t>Physikalische Medizin und Rehabilitation</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w:t>
      </w:r>
      <w:r>
        <w:rPr>
          <w:rFonts w:ascii="Arial" w:eastAsia="Times New Roman" w:hAnsi="Arial" w:cs="Arial"/>
          <w:lang w:val="de-DE" w:eastAsia="de-DE"/>
        </w:rPr>
        <w:t xml:space="preserve"> </w:t>
      </w:r>
      <w:r w:rsidRPr="007B6B89">
        <w:rPr>
          <w:rFonts w:ascii="Arial" w:eastAsia="Times New Roman" w:hAnsi="Arial" w:cs="Arial"/>
          <w:lang w:val="de-DE" w:eastAsia="de-DE"/>
        </w:rPr>
        <w:t>Neuroradiologie</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w:t>
      </w:r>
      <w:r>
        <w:rPr>
          <w:rFonts w:ascii="Arial" w:eastAsia="Times New Roman" w:hAnsi="Arial" w:cs="Arial"/>
          <w:lang w:val="de-DE" w:eastAsia="de-DE"/>
        </w:rPr>
        <w:t xml:space="preserve"> </w:t>
      </w:r>
      <w:r w:rsidRPr="007B6B89">
        <w:rPr>
          <w:rFonts w:ascii="Arial" w:eastAsia="Times New Roman" w:hAnsi="Arial" w:cs="Arial"/>
          <w:lang w:val="de-DE" w:eastAsia="de-DE"/>
        </w:rPr>
        <w:t xml:space="preserve">Kinder- </w:t>
      </w:r>
      <w:r>
        <w:rPr>
          <w:rFonts w:ascii="Arial" w:eastAsia="Times New Roman" w:hAnsi="Arial" w:cs="Arial"/>
          <w:lang w:val="de-DE" w:eastAsia="de-DE"/>
        </w:rPr>
        <w:t>und Jugendmedizin (mit Neuropädiatrischem</w:t>
      </w:r>
      <w:r w:rsidRPr="007B6B89">
        <w:rPr>
          <w:rFonts w:ascii="Arial" w:eastAsia="Times New Roman" w:hAnsi="Arial" w:cs="Arial"/>
          <w:lang w:val="de-DE" w:eastAsia="de-DE"/>
        </w:rPr>
        <w:t xml:space="preserve"> Dienst innerhalb der Pädiatrie)</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w:t>
      </w:r>
      <w:r>
        <w:rPr>
          <w:rFonts w:ascii="Arial" w:eastAsia="Times New Roman" w:hAnsi="Arial" w:cs="Arial"/>
          <w:lang w:val="de-DE" w:eastAsia="de-DE"/>
        </w:rPr>
        <w:t xml:space="preserve"> </w:t>
      </w:r>
      <w:r w:rsidRPr="007B6B89">
        <w:rPr>
          <w:rFonts w:ascii="Arial" w:eastAsia="Times New Roman" w:hAnsi="Arial" w:cs="Arial"/>
          <w:lang w:val="de-DE" w:eastAsia="de-DE"/>
        </w:rPr>
        <w:t>Pathologie</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905E4B" w:rsidRDefault="00905E4B" w:rsidP="00905E4B">
      <w:pPr>
        <w:tabs>
          <w:tab w:val="left" w:pos="425"/>
          <w:tab w:val="left" w:pos="8505"/>
          <w:tab w:val="left" w:pos="9072"/>
        </w:tabs>
        <w:spacing w:after="0"/>
        <w:rPr>
          <w:rFonts w:ascii="Arial" w:eastAsia="Times New Roman" w:hAnsi="Arial" w:cs="Arial"/>
          <w:lang w:val="de-DE" w:eastAsia="de-DE"/>
        </w:rPr>
      </w:pPr>
    </w:p>
    <w:p w:rsidR="007B6B89" w:rsidRPr="007B6B89" w:rsidRDefault="007B6B89" w:rsidP="00905E4B">
      <w:pPr>
        <w:tabs>
          <w:tab w:val="left" w:pos="425"/>
          <w:tab w:val="left" w:pos="8505"/>
          <w:tab w:val="left" w:pos="9072"/>
        </w:tabs>
        <w:spacing w:after="0"/>
        <w:rPr>
          <w:rFonts w:ascii="Arial" w:eastAsia="Times New Roman" w:hAnsi="Arial" w:cs="Arial"/>
          <w:lang w:val="de-DE" w:eastAsia="de-DE"/>
        </w:rPr>
      </w:pPr>
      <w:r w:rsidRPr="007B6B89">
        <w:rPr>
          <w:rFonts w:ascii="Arial" w:eastAsia="Times New Roman" w:hAnsi="Arial" w:cs="Arial"/>
          <w:lang w:val="de-DE" w:eastAsia="de-DE"/>
        </w:rPr>
        <w:t>Zugang zu Mediothek/Bibliothek mit fachspezifischem Inhalt</w:t>
      </w:r>
      <w:r>
        <w:rPr>
          <w:rFonts w:ascii="Arial" w:eastAsia="Times New Roman" w:hAnsi="Arial" w:cs="Arial"/>
          <w:lang w:val="de-DE" w:eastAsia="de-DE"/>
        </w:rPr>
        <w:tab/>
      </w:r>
      <w:r w:rsidRPr="007B6B89">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ja</w:t>
      </w:r>
      <w:r w:rsidRPr="007B6B89">
        <w:rPr>
          <w:rFonts w:ascii="Arial" w:eastAsia="Times New Roman" w:hAnsi="Arial" w:cs="Arial"/>
          <w:bCs/>
          <w:lang w:val="de-DE" w:eastAsia="de-DE"/>
        </w:rPr>
        <w:tab/>
      </w:r>
      <w:r w:rsidRPr="007B6B89">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7B6B89">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7B6B89">
        <w:rPr>
          <w:rFonts w:ascii="Arial" w:eastAsia="Times New Roman" w:hAnsi="Arial" w:cs="Arial"/>
          <w:lang w:val="de-DE" w:eastAsia="de-DE"/>
        </w:rPr>
        <w:fldChar w:fldCharType="end"/>
      </w:r>
      <w:r w:rsidRPr="007B6B89">
        <w:rPr>
          <w:rFonts w:ascii="Arial" w:eastAsia="Times New Roman" w:hAnsi="Arial" w:cs="Arial"/>
          <w:bCs/>
          <w:lang w:val="de-DE" w:eastAsia="de-DE"/>
        </w:rPr>
        <w:t xml:space="preserve"> nein</w:t>
      </w:r>
    </w:p>
    <w:p w:rsidR="007B6B89" w:rsidRDefault="007B6B89" w:rsidP="00905E4B">
      <w:pPr>
        <w:tabs>
          <w:tab w:val="left" w:pos="425"/>
          <w:tab w:val="left" w:pos="8505"/>
          <w:tab w:val="left" w:pos="9072"/>
        </w:tabs>
        <w:spacing w:after="0"/>
        <w:rPr>
          <w:rFonts w:ascii="Arial" w:eastAsia="Times New Roman" w:hAnsi="Arial" w:cs="Arial"/>
          <w:lang w:val="de-DE" w:eastAsia="de-DE"/>
        </w:rPr>
      </w:pPr>
    </w:p>
    <w:p w:rsidR="00905E4B" w:rsidRDefault="00905E4B" w:rsidP="00905E4B">
      <w:pPr>
        <w:tabs>
          <w:tab w:val="left" w:pos="425"/>
          <w:tab w:val="left" w:pos="8505"/>
          <w:tab w:val="left" w:pos="9072"/>
        </w:tabs>
        <w:spacing w:after="0"/>
        <w:rPr>
          <w:rFonts w:ascii="Arial" w:eastAsia="Times New Roman" w:hAnsi="Arial" w:cs="Arial"/>
          <w:lang w:val="de-DE" w:eastAsia="de-DE"/>
        </w:rPr>
      </w:pPr>
    </w:p>
    <w:p w:rsidR="006B41F0" w:rsidRPr="006B41F0" w:rsidRDefault="006B41F0" w:rsidP="00905E4B">
      <w:pPr>
        <w:tabs>
          <w:tab w:val="left" w:pos="8505"/>
          <w:tab w:val="left" w:pos="9072"/>
        </w:tabs>
        <w:spacing w:after="0"/>
        <w:rPr>
          <w:rFonts w:ascii="Arial" w:eastAsia="Times New Roman" w:hAnsi="Arial" w:cs="Arial"/>
          <w:b/>
          <w:lang w:val="de-DE" w:eastAsia="de-DE"/>
        </w:rPr>
      </w:pPr>
      <w:r w:rsidRPr="006B41F0">
        <w:rPr>
          <w:rFonts w:ascii="Arial" w:eastAsia="Times New Roman" w:hAnsi="Arial" w:cs="Arial"/>
          <w:b/>
          <w:lang w:val="de-DE" w:eastAsia="de-DE"/>
        </w:rPr>
        <w:t>Weiterbildung</w:t>
      </w:r>
    </w:p>
    <w:p w:rsidR="006B41F0" w:rsidRPr="006B41F0" w:rsidRDefault="006B41F0" w:rsidP="00905E4B">
      <w:pPr>
        <w:tabs>
          <w:tab w:val="left" w:pos="8505"/>
          <w:tab w:val="left" w:pos="9072"/>
        </w:tabs>
        <w:spacing w:after="0"/>
        <w:rPr>
          <w:rFonts w:ascii="Arial" w:eastAsia="Times New Roman" w:hAnsi="Arial" w:cs="Arial"/>
          <w:lang w:val="de-DE" w:eastAsia="de-DE"/>
        </w:rPr>
      </w:pPr>
      <w:r w:rsidRPr="006B41F0">
        <w:rPr>
          <w:rFonts w:ascii="Arial" w:eastAsia="Times New Roman" w:hAnsi="Arial" w:cs="Arial"/>
          <w:lang w:val="de-DE" w:eastAsia="de-DE"/>
        </w:rPr>
        <w:t>Weiterbildungsveranstaltungen</w:t>
      </w:r>
      <w:r>
        <w:rPr>
          <w:rFonts w:ascii="Arial" w:eastAsia="Times New Roman" w:hAnsi="Arial" w:cs="Arial"/>
          <w:lang w:val="de-DE" w:eastAsia="de-DE"/>
        </w:rPr>
        <w:t xml:space="preserve"> (</w:t>
      </w:r>
      <w:r w:rsidRPr="006B41F0">
        <w:rPr>
          <w:rFonts w:ascii="Arial" w:eastAsia="Times New Roman" w:hAnsi="Arial" w:cs="Arial"/>
          <w:lang w:val="de-DE" w:eastAsia="de-DE"/>
        </w:rPr>
        <w:t>Std./Woche</w:t>
      </w:r>
      <w:r>
        <w:rPr>
          <w:rFonts w:ascii="Arial" w:eastAsia="Times New Roman" w:hAnsi="Arial" w:cs="Arial"/>
          <w:lang w:val="de-DE" w:eastAsia="de-DE"/>
        </w:rPr>
        <w:t>)</w:t>
      </w:r>
      <w:r>
        <w:rPr>
          <w:rFonts w:ascii="Arial" w:eastAsia="Times New Roman" w:hAnsi="Arial" w:cs="Arial"/>
          <w:lang w:val="de-DE" w:eastAsia="de-DE"/>
        </w:rPr>
        <w:tab/>
      </w:r>
      <w:r w:rsidRPr="006B41F0">
        <w:rPr>
          <w:rFonts w:ascii="Arial" w:eastAsia="Times New Roman" w:hAnsi="Arial" w:cs="Arial"/>
          <w:bCs/>
          <w:lang w:val="de-DE" w:eastAsia="de-DE"/>
        </w:rPr>
        <w:fldChar w:fldCharType="begin">
          <w:ffData>
            <w:name w:val="Text24"/>
            <w:enabled/>
            <w:calcOnExit w:val="0"/>
            <w:textInput>
              <w:type w:val="number"/>
            </w:textInput>
          </w:ffData>
        </w:fldChar>
      </w:r>
      <w:r w:rsidRPr="006B41F0">
        <w:rPr>
          <w:rFonts w:ascii="Arial" w:eastAsia="Times New Roman" w:hAnsi="Arial" w:cs="Arial"/>
          <w:bCs/>
          <w:lang w:val="de-DE" w:eastAsia="de-DE"/>
        </w:rPr>
        <w:instrText xml:space="preserve"> FORMTEXT </w:instrText>
      </w:r>
      <w:r w:rsidRPr="006B41F0">
        <w:rPr>
          <w:rFonts w:ascii="Arial" w:eastAsia="Times New Roman" w:hAnsi="Arial" w:cs="Arial"/>
          <w:bCs/>
          <w:lang w:val="de-DE" w:eastAsia="de-DE"/>
        </w:rPr>
      </w:r>
      <w:r w:rsidRPr="006B41F0">
        <w:rPr>
          <w:rFonts w:ascii="Arial" w:eastAsia="Times New Roman" w:hAnsi="Arial" w:cs="Arial"/>
          <w:bCs/>
          <w:lang w:val="de-DE" w:eastAsia="de-DE"/>
        </w:rPr>
        <w:fldChar w:fldCharType="separate"/>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lang w:val="de-DE" w:eastAsia="de-DE"/>
        </w:rPr>
        <w:fldChar w:fldCharType="end"/>
      </w:r>
    </w:p>
    <w:p w:rsidR="006B41F0" w:rsidRPr="006B41F0" w:rsidRDefault="006B41F0" w:rsidP="00905E4B">
      <w:pPr>
        <w:tabs>
          <w:tab w:val="left" w:pos="8505"/>
          <w:tab w:val="left" w:pos="9072"/>
        </w:tabs>
        <w:spacing w:after="0"/>
        <w:rPr>
          <w:rFonts w:ascii="Arial" w:eastAsia="Times New Roman" w:hAnsi="Arial" w:cs="Arial"/>
          <w:lang w:val="de-DE" w:eastAsia="de-DE"/>
        </w:rPr>
      </w:pPr>
      <w:r w:rsidRPr="006B41F0">
        <w:rPr>
          <w:rFonts w:ascii="Arial" w:eastAsia="Times New Roman" w:hAnsi="Arial" w:cs="Arial"/>
          <w:lang w:val="de-DE" w:eastAsia="de-DE"/>
        </w:rPr>
        <w:t>Für Kategorie C und D2 Möglichkeit zum Besuch ausserhalb des Hauses</w:t>
      </w:r>
      <w:r>
        <w:rPr>
          <w:rFonts w:ascii="Arial" w:eastAsia="Times New Roman" w:hAnsi="Arial" w:cs="Arial"/>
          <w:lang w:val="de-DE" w:eastAsia="de-DE"/>
        </w:rPr>
        <w:tab/>
      </w:r>
      <w:r w:rsidRPr="006B41F0">
        <w:rPr>
          <w:rFonts w:ascii="Arial" w:eastAsia="Times New Roman" w:hAnsi="Arial" w:cs="Arial"/>
          <w:bCs/>
          <w:lang w:val="de-DE" w:eastAsia="de-DE"/>
        </w:rPr>
        <w:fldChar w:fldCharType="begin">
          <w:ffData>
            <w:name w:val="Text24"/>
            <w:enabled/>
            <w:calcOnExit w:val="0"/>
            <w:textInput>
              <w:type w:val="number"/>
            </w:textInput>
          </w:ffData>
        </w:fldChar>
      </w:r>
      <w:r w:rsidRPr="006B41F0">
        <w:rPr>
          <w:rFonts w:ascii="Arial" w:eastAsia="Times New Roman" w:hAnsi="Arial" w:cs="Arial"/>
          <w:bCs/>
          <w:lang w:val="de-DE" w:eastAsia="de-DE"/>
        </w:rPr>
        <w:instrText xml:space="preserve"> FORMTEXT </w:instrText>
      </w:r>
      <w:r w:rsidRPr="006B41F0">
        <w:rPr>
          <w:rFonts w:ascii="Arial" w:eastAsia="Times New Roman" w:hAnsi="Arial" w:cs="Arial"/>
          <w:bCs/>
          <w:lang w:val="de-DE" w:eastAsia="de-DE"/>
        </w:rPr>
      </w:r>
      <w:r w:rsidRPr="006B41F0">
        <w:rPr>
          <w:rFonts w:ascii="Arial" w:eastAsia="Times New Roman" w:hAnsi="Arial" w:cs="Arial"/>
          <w:bCs/>
          <w:lang w:val="de-DE" w:eastAsia="de-DE"/>
        </w:rPr>
        <w:fldChar w:fldCharType="separate"/>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lang w:val="de-DE" w:eastAsia="de-DE"/>
        </w:rPr>
        <w:fldChar w:fldCharType="end"/>
      </w:r>
    </w:p>
    <w:p w:rsidR="006B41F0" w:rsidRPr="006B41F0" w:rsidRDefault="006B41F0" w:rsidP="00905E4B">
      <w:pPr>
        <w:tabs>
          <w:tab w:val="left" w:pos="8505"/>
          <w:tab w:val="left" w:pos="9072"/>
        </w:tabs>
        <w:spacing w:after="0"/>
        <w:rPr>
          <w:rFonts w:ascii="Arial" w:eastAsia="Times New Roman" w:hAnsi="Arial" w:cs="Arial"/>
          <w:lang w:val="de-DE" w:eastAsia="de-DE"/>
        </w:rPr>
      </w:pPr>
      <w:r w:rsidRPr="006B41F0">
        <w:rPr>
          <w:rFonts w:ascii="Arial" w:eastAsia="Times New Roman" w:hAnsi="Arial" w:cs="Arial"/>
          <w:lang w:val="de-DE" w:eastAsia="de-DE"/>
        </w:rPr>
        <w:t>- davon klinikinterne Weiterbildung/Fallvorstellung</w:t>
      </w:r>
      <w:r>
        <w:rPr>
          <w:rFonts w:ascii="Arial" w:eastAsia="Times New Roman" w:hAnsi="Arial" w:cs="Arial"/>
          <w:lang w:val="de-DE" w:eastAsia="de-DE"/>
        </w:rPr>
        <w:t xml:space="preserve"> (</w:t>
      </w:r>
      <w:r w:rsidRPr="006B41F0">
        <w:rPr>
          <w:rFonts w:ascii="Arial" w:eastAsia="Times New Roman" w:hAnsi="Arial" w:cs="Arial"/>
          <w:lang w:val="de-DE" w:eastAsia="de-DE"/>
        </w:rPr>
        <w:t>Std./Woche</w:t>
      </w:r>
      <w:r>
        <w:rPr>
          <w:rFonts w:ascii="Arial" w:eastAsia="Times New Roman" w:hAnsi="Arial" w:cs="Arial"/>
          <w:lang w:val="de-DE" w:eastAsia="de-DE"/>
        </w:rPr>
        <w:t>)</w:t>
      </w:r>
      <w:r>
        <w:rPr>
          <w:rFonts w:ascii="Arial" w:eastAsia="Times New Roman" w:hAnsi="Arial" w:cs="Arial"/>
          <w:lang w:val="de-DE" w:eastAsia="de-DE"/>
        </w:rPr>
        <w:tab/>
      </w:r>
      <w:r w:rsidRPr="006B41F0">
        <w:rPr>
          <w:rFonts w:ascii="Arial" w:eastAsia="Times New Roman" w:hAnsi="Arial" w:cs="Arial"/>
          <w:bCs/>
          <w:lang w:val="de-DE" w:eastAsia="de-DE"/>
        </w:rPr>
        <w:fldChar w:fldCharType="begin">
          <w:ffData>
            <w:name w:val="Text24"/>
            <w:enabled/>
            <w:calcOnExit w:val="0"/>
            <w:textInput>
              <w:type w:val="number"/>
            </w:textInput>
          </w:ffData>
        </w:fldChar>
      </w:r>
      <w:r w:rsidRPr="006B41F0">
        <w:rPr>
          <w:rFonts w:ascii="Arial" w:eastAsia="Times New Roman" w:hAnsi="Arial" w:cs="Arial"/>
          <w:bCs/>
          <w:lang w:val="de-DE" w:eastAsia="de-DE"/>
        </w:rPr>
        <w:instrText xml:space="preserve"> FORMTEXT </w:instrText>
      </w:r>
      <w:r w:rsidRPr="006B41F0">
        <w:rPr>
          <w:rFonts w:ascii="Arial" w:eastAsia="Times New Roman" w:hAnsi="Arial" w:cs="Arial"/>
          <w:bCs/>
          <w:lang w:val="de-DE" w:eastAsia="de-DE"/>
        </w:rPr>
      </w:r>
      <w:r w:rsidRPr="006B41F0">
        <w:rPr>
          <w:rFonts w:ascii="Arial" w:eastAsia="Times New Roman" w:hAnsi="Arial" w:cs="Arial"/>
          <w:bCs/>
          <w:lang w:val="de-DE" w:eastAsia="de-DE"/>
        </w:rPr>
        <w:fldChar w:fldCharType="separate"/>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lang w:val="de-DE" w:eastAsia="de-DE"/>
        </w:rPr>
        <w:fldChar w:fldCharType="end"/>
      </w:r>
    </w:p>
    <w:p w:rsidR="006B41F0" w:rsidRDefault="006B41F0" w:rsidP="00905E4B">
      <w:pPr>
        <w:tabs>
          <w:tab w:val="left" w:pos="8505"/>
          <w:tab w:val="left" w:pos="9072"/>
        </w:tabs>
        <w:spacing w:after="0"/>
        <w:rPr>
          <w:rFonts w:ascii="Arial" w:eastAsia="Times New Roman" w:hAnsi="Arial" w:cs="Arial"/>
          <w:lang w:val="de-DE" w:eastAsia="de-DE"/>
        </w:rPr>
      </w:pPr>
      <w:r w:rsidRPr="006B41F0">
        <w:rPr>
          <w:rFonts w:ascii="Arial" w:eastAsia="Times New Roman" w:hAnsi="Arial" w:cs="Arial"/>
          <w:lang w:val="de-DE" w:eastAsia="de-DE"/>
        </w:rPr>
        <w:t xml:space="preserve">- </w:t>
      </w:r>
      <w:r>
        <w:rPr>
          <w:rFonts w:ascii="Arial" w:eastAsia="Times New Roman" w:hAnsi="Arial" w:cs="Arial"/>
          <w:lang w:val="de-DE" w:eastAsia="de-DE"/>
        </w:rPr>
        <w:t>interdisziplinäre Weiterbildung (</w:t>
      </w:r>
      <w:r w:rsidRPr="006B41F0">
        <w:rPr>
          <w:rFonts w:ascii="Arial" w:eastAsia="Times New Roman" w:hAnsi="Arial" w:cs="Arial"/>
          <w:lang w:val="de-DE" w:eastAsia="de-DE"/>
        </w:rPr>
        <w:t>Std./Woche</w:t>
      </w:r>
      <w:r>
        <w:rPr>
          <w:rFonts w:ascii="Arial" w:eastAsia="Times New Roman" w:hAnsi="Arial" w:cs="Arial"/>
          <w:lang w:val="de-DE" w:eastAsia="de-DE"/>
        </w:rPr>
        <w:t>)</w:t>
      </w:r>
      <w:r>
        <w:rPr>
          <w:rFonts w:ascii="Arial" w:eastAsia="Times New Roman" w:hAnsi="Arial" w:cs="Arial"/>
          <w:lang w:val="de-DE" w:eastAsia="de-DE"/>
        </w:rPr>
        <w:tab/>
      </w:r>
      <w:r w:rsidRPr="006B41F0">
        <w:rPr>
          <w:rFonts w:ascii="Arial" w:eastAsia="Times New Roman" w:hAnsi="Arial" w:cs="Arial"/>
          <w:bCs/>
          <w:lang w:val="de-DE" w:eastAsia="de-DE"/>
        </w:rPr>
        <w:fldChar w:fldCharType="begin">
          <w:ffData>
            <w:name w:val="Text24"/>
            <w:enabled/>
            <w:calcOnExit w:val="0"/>
            <w:textInput>
              <w:type w:val="number"/>
            </w:textInput>
          </w:ffData>
        </w:fldChar>
      </w:r>
      <w:r w:rsidRPr="006B41F0">
        <w:rPr>
          <w:rFonts w:ascii="Arial" w:eastAsia="Times New Roman" w:hAnsi="Arial" w:cs="Arial"/>
          <w:bCs/>
          <w:lang w:val="de-DE" w:eastAsia="de-DE"/>
        </w:rPr>
        <w:instrText xml:space="preserve"> FORMTEXT </w:instrText>
      </w:r>
      <w:r w:rsidRPr="006B41F0">
        <w:rPr>
          <w:rFonts w:ascii="Arial" w:eastAsia="Times New Roman" w:hAnsi="Arial" w:cs="Arial"/>
          <w:bCs/>
          <w:lang w:val="de-DE" w:eastAsia="de-DE"/>
        </w:rPr>
      </w:r>
      <w:r w:rsidRPr="006B41F0">
        <w:rPr>
          <w:rFonts w:ascii="Arial" w:eastAsia="Times New Roman" w:hAnsi="Arial" w:cs="Arial"/>
          <w:bCs/>
          <w:lang w:val="de-DE" w:eastAsia="de-DE"/>
        </w:rPr>
        <w:fldChar w:fldCharType="separate"/>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lang w:val="de-DE" w:eastAsia="de-DE"/>
        </w:rPr>
        <w:fldChar w:fldCharType="end"/>
      </w:r>
    </w:p>
    <w:p w:rsidR="006B41F0" w:rsidRPr="006B41F0" w:rsidRDefault="006B41F0" w:rsidP="00905E4B">
      <w:pPr>
        <w:tabs>
          <w:tab w:val="left" w:pos="8505"/>
          <w:tab w:val="left" w:pos="9072"/>
        </w:tabs>
        <w:spacing w:after="0"/>
        <w:rPr>
          <w:rFonts w:ascii="Arial" w:eastAsia="Times New Roman" w:hAnsi="Arial" w:cs="Arial"/>
          <w:lang w:val="de-DE" w:eastAsia="de-DE"/>
        </w:rPr>
      </w:pPr>
      <w:r w:rsidRPr="006B41F0">
        <w:rPr>
          <w:rFonts w:ascii="Arial" w:eastAsia="Times New Roman" w:hAnsi="Arial" w:cs="Arial"/>
          <w:lang w:val="de-DE" w:eastAsia="de-DE"/>
        </w:rPr>
        <w:t>Journal Club (Anzahl pro Monat)</w:t>
      </w:r>
      <w:r>
        <w:rPr>
          <w:rFonts w:ascii="Arial" w:eastAsia="Times New Roman" w:hAnsi="Arial" w:cs="Arial"/>
          <w:lang w:val="de-DE" w:eastAsia="de-DE"/>
        </w:rPr>
        <w:tab/>
      </w:r>
      <w:r w:rsidRPr="006B41F0">
        <w:rPr>
          <w:rFonts w:ascii="Arial" w:eastAsia="Times New Roman" w:hAnsi="Arial" w:cs="Arial"/>
          <w:bCs/>
          <w:lang w:val="de-DE" w:eastAsia="de-DE"/>
        </w:rPr>
        <w:fldChar w:fldCharType="begin">
          <w:ffData>
            <w:name w:val="Text24"/>
            <w:enabled/>
            <w:calcOnExit w:val="0"/>
            <w:textInput>
              <w:type w:val="number"/>
            </w:textInput>
          </w:ffData>
        </w:fldChar>
      </w:r>
      <w:r w:rsidRPr="006B41F0">
        <w:rPr>
          <w:rFonts w:ascii="Arial" w:eastAsia="Times New Roman" w:hAnsi="Arial" w:cs="Arial"/>
          <w:bCs/>
          <w:lang w:val="de-DE" w:eastAsia="de-DE"/>
        </w:rPr>
        <w:instrText xml:space="preserve"> FORMTEXT </w:instrText>
      </w:r>
      <w:r w:rsidRPr="006B41F0">
        <w:rPr>
          <w:rFonts w:ascii="Arial" w:eastAsia="Times New Roman" w:hAnsi="Arial" w:cs="Arial"/>
          <w:bCs/>
          <w:lang w:val="de-DE" w:eastAsia="de-DE"/>
        </w:rPr>
      </w:r>
      <w:r w:rsidRPr="006B41F0">
        <w:rPr>
          <w:rFonts w:ascii="Arial" w:eastAsia="Times New Roman" w:hAnsi="Arial" w:cs="Arial"/>
          <w:bCs/>
          <w:lang w:val="de-DE" w:eastAsia="de-DE"/>
        </w:rPr>
        <w:fldChar w:fldCharType="separate"/>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bCs/>
          <w:lang w:val="de-DE" w:eastAsia="de-DE"/>
        </w:rPr>
        <w:t> </w:t>
      </w:r>
      <w:r w:rsidRPr="006B41F0">
        <w:rPr>
          <w:rFonts w:ascii="Arial" w:eastAsia="Times New Roman" w:hAnsi="Arial" w:cs="Arial"/>
          <w:lang w:val="de-DE" w:eastAsia="de-DE"/>
        </w:rPr>
        <w:fldChar w:fldCharType="end"/>
      </w:r>
    </w:p>
    <w:p w:rsidR="006B41F0" w:rsidRDefault="006B41F0" w:rsidP="00905E4B">
      <w:pPr>
        <w:tabs>
          <w:tab w:val="left" w:pos="8505"/>
          <w:tab w:val="left" w:pos="9072"/>
        </w:tabs>
        <w:spacing w:after="0"/>
        <w:rPr>
          <w:rFonts w:ascii="Arial" w:eastAsia="Times New Roman" w:hAnsi="Arial" w:cs="Arial"/>
          <w:lang w:val="de-DE" w:eastAsia="de-DE"/>
        </w:rPr>
      </w:pPr>
    </w:p>
    <w:p w:rsidR="006B41F0" w:rsidRPr="006B41F0" w:rsidRDefault="006B41F0" w:rsidP="00905E4B">
      <w:pPr>
        <w:tabs>
          <w:tab w:val="left" w:pos="8505"/>
          <w:tab w:val="left" w:pos="9072"/>
        </w:tabs>
        <w:spacing w:after="0"/>
        <w:rPr>
          <w:rFonts w:ascii="Arial" w:eastAsia="Times New Roman" w:hAnsi="Arial" w:cs="Arial"/>
          <w:lang w:val="de-DE" w:eastAsia="de-DE"/>
        </w:rPr>
      </w:pPr>
      <w:r w:rsidRPr="006B41F0">
        <w:rPr>
          <w:rFonts w:ascii="Arial" w:eastAsia="Times New Roman" w:hAnsi="Arial" w:cs="Arial"/>
          <w:lang w:val="de-DE" w:eastAsia="de-DE"/>
        </w:rPr>
        <w:t>Vermittlung des gesamten Lernzielkataloges</w:t>
      </w:r>
      <w:r>
        <w:rPr>
          <w:rFonts w:ascii="Arial" w:eastAsia="Times New Roman" w:hAnsi="Arial" w:cs="Arial"/>
          <w:lang w:val="de-DE" w:eastAsia="de-DE"/>
        </w:rPr>
        <w:tab/>
      </w:r>
      <w:r w:rsidRPr="006B41F0">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6B41F0">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6B41F0">
        <w:rPr>
          <w:rFonts w:ascii="Arial" w:eastAsia="Times New Roman" w:hAnsi="Arial" w:cs="Arial"/>
          <w:lang w:val="de-DE" w:eastAsia="de-DE"/>
        </w:rPr>
        <w:fldChar w:fldCharType="end"/>
      </w:r>
      <w:r w:rsidRPr="006B41F0">
        <w:rPr>
          <w:rFonts w:ascii="Arial" w:eastAsia="Times New Roman" w:hAnsi="Arial" w:cs="Arial"/>
          <w:bCs/>
          <w:lang w:val="de-DE" w:eastAsia="de-DE"/>
        </w:rPr>
        <w:t xml:space="preserve"> ja</w:t>
      </w:r>
      <w:r w:rsidRPr="006B41F0">
        <w:rPr>
          <w:rFonts w:ascii="Arial" w:eastAsia="Times New Roman" w:hAnsi="Arial" w:cs="Arial"/>
          <w:bCs/>
          <w:lang w:val="de-DE" w:eastAsia="de-DE"/>
        </w:rPr>
        <w:tab/>
      </w:r>
      <w:r w:rsidRPr="006B41F0">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6B41F0">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6B41F0">
        <w:rPr>
          <w:rFonts w:ascii="Arial" w:eastAsia="Times New Roman" w:hAnsi="Arial" w:cs="Arial"/>
          <w:lang w:val="de-DE" w:eastAsia="de-DE"/>
        </w:rPr>
        <w:fldChar w:fldCharType="end"/>
      </w:r>
      <w:r w:rsidRPr="006B41F0">
        <w:rPr>
          <w:rFonts w:ascii="Arial" w:eastAsia="Times New Roman" w:hAnsi="Arial" w:cs="Arial"/>
          <w:bCs/>
          <w:lang w:val="de-DE" w:eastAsia="de-DE"/>
        </w:rPr>
        <w:t xml:space="preserve"> nein</w:t>
      </w:r>
    </w:p>
    <w:p w:rsidR="006B41F0" w:rsidRPr="006B41F0" w:rsidRDefault="006B41F0" w:rsidP="00905E4B">
      <w:pPr>
        <w:tabs>
          <w:tab w:val="left" w:pos="8505"/>
          <w:tab w:val="left" w:pos="9072"/>
        </w:tabs>
        <w:spacing w:after="0"/>
        <w:rPr>
          <w:rFonts w:ascii="Arial" w:eastAsia="Times New Roman" w:hAnsi="Arial" w:cs="Arial"/>
          <w:lang w:val="de-DE" w:eastAsia="de-DE"/>
        </w:rPr>
      </w:pPr>
      <w:r w:rsidRPr="006B41F0">
        <w:rPr>
          <w:rFonts w:ascii="Arial" w:eastAsia="Times New Roman" w:hAnsi="Arial" w:cs="Arial"/>
          <w:lang w:val="de-DE" w:eastAsia="de-DE"/>
        </w:rPr>
        <w:t>Vermittlung der Neuropsychologie</w:t>
      </w:r>
      <w:r>
        <w:rPr>
          <w:rFonts w:ascii="Arial" w:eastAsia="Times New Roman" w:hAnsi="Arial" w:cs="Arial"/>
          <w:lang w:val="de-DE" w:eastAsia="de-DE"/>
        </w:rPr>
        <w:tab/>
      </w:r>
      <w:r w:rsidRPr="006B41F0">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6B41F0">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6B41F0">
        <w:rPr>
          <w:rFonts w:ascii="Arial" w:eastAsia="Times New Roman" w:hAnsi="Arial" w:cs="Arial"/>
          <w:lang w:val="de-DE" w:eastAsia="de-DE"/>
        </w:rPr>
        <w:fldChar w:fldCharType="end"/>
      </w:r>
      <w:r w:rsidRPr="006B41F0">
        <w:rPr>
          <w:rFonts w:ascii="Arial" w:eastAsia="Times New Roman" w:hAnsi="Arial" w:cs="Arial"/>
          <w:bCs/>
          <w:lang w:val="de-DE" w:eastAsia="de-DE"/>
        </w:rPr>
        <w:t xml:space="preserve"> ja</w:t>
      </w:r>
      <w:r w:rsidRPr="006B41F0">
        <w:rPr>
          <w:rFonts w:ascii="Arial" w:eastAsia="Times New Roman" w:hAnsi="Arial" w:cs="Arial"/>
          <w:bCs/>
          <w:lang w:val="de-DE" w:eastAsia="de-DE"/>
        </w:rPr>
        <w:tab/>
      </w:r>
      <w:r w:rsidRPr="006B41F0">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6B41F0">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6B41F0">
        <w:rPr>
          <w:rFonts w:ascii="Arial" w:eastAsia="Times New Roman" w:hAnsi="Arial" w:cs="Arial"/>
          <w:lang w:val="de-DE" w:eastAsia="de-DE"/>
        </w:rPr>
        <w:fldChar w:fldCharType="end"/>
      </w:r>
      <w:r w:rsidRPr="006B41F0">
        <w:rPr>
          <w:rFonts w:ascii="Arial" w:eastAsia="Times New Roman" w:hAnsi="Arial" w:cs="Arial"/>
          <w:bCs/>
          <w:lang w:val="de-DE" w:eastAsia="de-DE"/>
        </w:rPr>
        <w:t xml:space="preserve"> nein</w:t>
      </w:r>
    </w:p>
    <w:p w:rsidR="006B41F0" w:rsidRPr="006B41F0" w:rsidRDefault="006B41F0" w:rsidP="00905E4B">
      <w:pPr>
        <w:tabs>
          <w:tab w:val="left" w:pos="8505"/>
          <w:tab w:val="left" w:pos="9072"/>
        </w:tabs>
        <w:spacing w:after="0"/>
        <w:rPr>
          <w:rFonts w:ascii="Arial" w:eastAsia="Times New Roman" w:hAnsi="Arial" w:cs="Arial"/>
          <w:lang w:val="de-DE" w:eastAsia="de-DE"/>
        </w:rPr>
      </w:pPr>
      <w:r w:rsidRPr="006B41F0">
        <w:rPr>
          <w:rFonts w:ascii="Arial" w:eastAsia="Times New Roman" w:hAnsi="Arial" w:cs="Arial"/>
          <w:lang w:val="de-DE" w:eastAsia="de-DE"/>
        </w:rPr>
        <w:t>Vermittlung der klinischen Neurophysiologie</w:t>
      </w:r>
      <w:r>
        <w:rPr>
          <w:rFonts w:ascii="Arial" w:eastAsia="Times New Roman" w:hAnsi="Arial" w:cs="Arial"/>
          <w:lang w:val="de-DE" w:eastAsia="de-DE"/>
        </w:rPr>
        <w:tab/>
      </w:r>
      <w:r w:rsidRPr="006B41F0">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6B41F0">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6B41F0">
        <w:rPr>
          <w:rFonts w:ascii="Arial" w:eastAsia="Times New Roman" w:hAnsi="Arial" w:cs="Arial"/>
          <w:lang w:val="de-DE" w:eastAsia="de-DE"/>
        </w:rPr>
        <w:fldChar w:fldCharType="end"/>
      </w:r>
      <w:r w:rsidRPr="006B41F0">
        <w:rPr>
          <w:rFonts w:ascii="Arial" w:eastAsia="Times New Roman" w:hAnsi="Arial" w:cs="Arial"/>
          <w:bCs/>
          <w:lang w:val="de-DE" w:eastAsia="de-DE"/>
        </w:rPr>
        <w:t xml:space="preserve"> ja</w:t>
      </w:r>
      <w:r w:rsidRPr="006B41F0">
        <w:rPr>
          <w:rFonts w:ascii="Arial" w:eastAsia="Times New Roman" w:hAnsi="Arial" w:cs="Arial"/>
          <w:bCs/>
          <w:lang w:val="de-DE" w:eastAsia="de-DE"/>
        </w:rPr>
        <w:tab/>
      </w:r>
      <w:r w:rsidRPr="006B41F0">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6B41F0">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6B41F0">
        <w:rPr>
          <w:rFonts w:ascii="Arial" w:eastAsia="Times New Roman" w:hAnsi="Arial" w:cs="Arial"/>
          <w:lang w:val="de-DE" w:eastAsia="de-DE"/>
        </w:rPr>
        <w:fldChar w:fldCharType="end"/>
      </w:r>
      <w:r w:rsidRPr="006B41F0">
        <w:rPr>
          <w:rFonts w:ascii="Arial" w:eastAsia="Times New Roman" w:hAnsi="Arial" w:cs="Arial"/>
          <w:bCs/>
          <w:lang w:val="de-DE" w:eastAsia="de-DE"/>
        </w:rPr>
        <w:t xml:space="preserve"> nein</w:t>
      </w:r>
    </w:p>
    <w:p w:rsidR="006B41F0" w:rsidRPr="006B41F0" w:rsidRDefault="006B41F0" w:rsidP="00905E4B">
      <w:pPr>
        <w:tabs>
          <w:tab w:val="left" w:pos="8505"/>
          <w:tab w:val="left" w:pos="9072"/>
        </w:tabs>
        <w:spacing w:after="0"/>
        <w:rPr>
          <w:rFonts w:ascii="Arial" w:eastAsia="Times New Roman" w:hAnsi="Arial" w:cs="Arial"/>
          <w:lang w:val="de-DE" w:eastAsia="de-DE"/>
        </w:rPr>
      </w:pPr>
      <w:r w:rsidRPr="006B41F0">
        <w:rPr>
          <w:rFonts w:ascii="Arial" w:eastAsia="Times New Roman" w:hAnsi="Arial" w:cs="Arial"/>
          <w:lang w:val="de-DE" w:eastAsia="de-DE"/>
        </w:rPr>
        <w:t>Vermittlung der Schlaf-Wach-Medizin</w:t>
      </w:r>
      <w:r>
        <w:rPr>
          <w:rFonts w:ascii="Arial" w:eastAsia="Times New Roman" w:hAnsi="Arial" w:cs="Arial"/>
          <w:lang w:val="de-DE" w:eastAsia="de-DE"/>
        </w:rPr>
        <w:tab/>
      </w:r>
      <w:r w:rsidRPr="006B41F0">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6B41F0">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6B41F0">
        <w:rPr>
          <w:rFonts w:ascii="Arial" w:eastAsia="Times New Roman" w:hAnsi="Arial" w:cs="Arial"/>
          <w:lang w:val="de-DE" w:eastAsia="de-DE"/>
        </w:rPr>
        <w:fldChar w:fldCharType="end"/>
      </w:r>
      <w:r w:rsidRPr="006B41F0">
        <w:rPr>
          <w:rFonts w:ascii="Arial" w:eastAsia="Times New Roman" w:hAnsi="Arial" w:cs="Arial"/>
          <w:bCs/>
          <w:lang w:val="de-DE" w:eastAsia="de-DE"/>
        </w:rPr>
        <w:t xml:space="preserve"> ja</w:t>
      </w:r>
      <w:r w:rsidRPr="006B41F0">
        <w:rPr>
          <w:rFonts w:ascii="Arial" w:eastAsia="Times New Roman" w:hAnsi="Arial" w:cs="Arial"/>
          <w:bCs/>
          <w:lang w:val="de-DE" w:eastAsia="de-DE"/>
        </w:rPr>
        <w:tab/>
      </w:r>
      <w:r w:rsidRPr="006B41F0">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6B41F0">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6B41F0">
        <w:rPr>
          <w:rFonts w:ascii="Arial" w:eastAsia="Times New Roman" w:hAnsi="Arial" w:cs="Arial"/>
          <w:lang w:val="de-DE" w:eastAsia="de-DE"/>
        </w:rPr>
        <w:fldChar w:fldCharType="end"/>
      </w:r>
      <w:r w:rsidRPr="006B41F0">
        <w:rPr>
          <w:rFonts w:ascii="Arial" w:eastAsia="Times New Roman" w:hAnsi="Arial" w:cs="Arial"/>
          <w:bCs/>
          <w:lang w:val="de-DE" w:eastAsia="de-DE"/>
        </w:rPr>
        <w:t xml:space="preserve"> nein</w:t>
      </w:r>
    </w:p>
    <w:p w:rsidR="00517148" w:rsidRDefault="00517148" w:rsidP="00905E4B">
      <w:pPr>
        <w:tabs>
          <w:tab w:val="left" w:pos="8505"/>
          <w:tab w:val="left" w:pos="9072"/>
        </w:tabs>
        <w:spacing w:after="0"/>
        <w:rPr>
          <w:rFonts w:ascii="Arial" w:eastAsia="Times New Roman" w:hAnsi="Arial" w:cs="Arial"/>
          <w:b/>
          <w:lang w:val="de-DE" w:eastAsia="de-DE"/>
        </w:rPr>
      </w:pPr>
      <w:r>
        <w:rPr>
          <w:rFonts w:ascii="Arial" w:eastAsia="Times New Roman" w:hAnsi="Arial" w:cs="Arial"/>
          <w:b/>
          <w:lang w:eastAsia="de-DE"/>
        </w:rPr>
        <w:lastRenderedPageBreak/>
        <w:t>PARAPLEGIOLOGIEKLINIKEN ODER KLEINERE NEUROLOGISCHE REHABILITATIONSKLIN</w:t>
      </w:r>
      <w:r>
        <w:rPr>
          <w:rFonts w:ascii="Arial" w:eastAsia="Times New Roman" w:hAnsi="Arial" w:cs="Arial"/>
          <w:b/>
          <w:lang w:eastAsia="de-DE"/>
        </w:rPr>
        <w:t>I</w:t>
      </w:r>
      <w:r>
        <w:rPr>
          <w:rFonts w:ascii="Arial" w:eastAsia="Times New Roman" w:hAnsi="Arial" w:cs="Arial"/>
          <w:b/>
          <w:lang w:eastAsia="de-DE"/>
        </w:rPr>
        <w:t>KEN</w:t>
      </w:r>
      <w:r>
        <w:rPr>
          <w:rFonts w:ascii="Arial" w:eastAsia="Times New Roman" w:hAnsi="Arial" w:cs="Arial"/>
          <w:b/>
          <w:lang w:val="de-DE" w:eastAsia="de-DE"/>
        </w:rPr>
        <w:t xml:space="preserve"> (Kategorie D1)</w:t>
      </w:r>
    </w:p>
    <w:p w:rsidR="00517148" w:rsidRPr="00517148" w:rsidRDefault="00517148" w:rsidP="00905E4B">
      <w:pPr>
        <w:tabs>
          <w:tab w:val="left" w:pos="8505"/>
          <w:tab w:val="left" w:pos="9072"/>
        </w:tabs>
        <w:spacing w:after="0"/>
        <w:rPr>
          <w:rFonts w:ascii="Arial" w:eastAsia="Times New Roman" w:hAnsi="Arial" w:cs="Arial"/>
          <w:lang w:val="de-DE" w:eastAsia="de-DE"/>
        </w:rPr>
      </w:pPr>
    </w:p>
    <w:p w:rsidR="00517148" w:rsidRPr="00517148" w:rsidRDefault="00517148" w:rsidP="00905E4B">
      <w:pPr>
        <w:spacing w:after="0"/>
        <w:rPr>
          <w:rFonts w:ascii="Arial" w:eastAsia="Times New Roman" w:hAnsi="Arial" w:cs="Arial"/>
          <w:b/>
          <w:lang w:val="de-DE" w:eastAsia="de-DE"/>
        </w:rPr>
      </w:pPr>
      <w:r w:rsidRPr="00517148">
        <w:rPr>
          <w:rFonts w:ascii="Arial" w:eastAsia="Times New Roman" w:hAnsi="Arial" w:cs="Arial"/>
          <w:b/>
          <w:lang w:val="de-DE" w:eastAsia="de-DE"/>
        </w:rPr>
        <w:t>Charakteristik/Infrastruktur</w:t>
      </w:r>
    </w:p>
    <w:p w:rsidR="00517148" w:rsidRPr="00517148" w:rsidRDefault="00517148" w:rsidP="00905E4B">
      <w:pPr>
        <w:tabs>
          <w:tab w:val="left" w:pos="8505"/>
          <w:tab w:val="left" w:pos="9072"/>
        </w:tabs>
        <w:spacing w:after="0"/>
        <w:rPr>
          <w:rFonts w:ascii="Arial" w:eastAsia="Times New Roman" w:hAnsi="Arial" w:cs="Arial"/>
          <w:lang w:val="de-DE" w:eastAsia="de-DE"/>
        </w:rPr>
      </w:pPr>
      <w:r w:rsidRPr="00517148">
        <w:rPr>
          <w:rFonts w:ascii="Arial" w:eastAsia="Times New Roman" w:hAnsi="Arial" w:cs="Arial"/>
          <w:lang w:val="de-DE" w:eastAsia="de-DE"/>
        </w:rPr>
        <w:t>Anzahl Klinik</w:t>
      </w:r>
      <w:r>
        <w:rPr>
          <w:rFonts w:ascii="Arial" w:eastAsia="Times New Roman" w:hAnsi="Arial" w:cs="Arial"/>
          <w:lang w:val="de-DE" w:eastAsia="de-DE"/>
        </w:rPr>
        <w:t>-Eintritte pro Jahr</w:t>
      </w:r>
      <w:r>
        <w:rPr>
          <w:rFonts w:ascii="Arial" w:eastAsia="Times New Roman" w:hAnsi="Arial" w:cs="Arial"/>
          <w:lang w:val="de-DE" w:eastAsia="de-DE"/>
        </w:rPr>
        <w:tab/>
      </w:r>
      <w:r w:rsidRPr="00517148">
        <w:rPr>
          <w:rFonts w:ascii="Arial" w:eastAsia="Times New Roman" w:hAnsi="Arial" w:cs="Arial"/>
          <w:bCs/>
          <w:lang w:val="de-DE" w:eastAsia="de-DE"/>
        </w:rPr>
        <w:fldChar w:fldCharType="begin">
          <w:ffData>
            <w:name w:val="Text24"/>
            <w:enabled/>
            <w:calcOnExit w:val="0"/>
            <w:textInput>
              <w:type w:val="number"/>
            </w:textInput>
          </w:ffData>
        </w:fldChar>
      </w:r>
      <w:r w:rsidRPr="00517148">
        <w:rPr>
          <w:rFonts w:ascii="Arial" w:eastAsia="Times New Roman" w:hAnsi="Arial" w:cs="Arial"/>
          <w:bCs/>
          <w:lang w:val="de-DE" w:eastAsia="de-DE"/>
        </w:rPr>
        <w:instrText xml:space="preserve"> FORMTEXT </w:instrText>
      </w:r>
      <w:r w:rsidRPr="00517148">
        <w:rPr>
          <w:rFonts w:ascii="Arial" w:eastAsia="Times New Roman" w:hAnsi="Arial" w:cs="Arial"/>
          <w:bCs/>
          <w:lang w:val="de-DE" w:eastAsia="de-DE"/>
        </w:rPr>
      </w:r>
      <w:r w:rsidRPr="00517148">
        <w:rPr>
          <w:rFonts w:ascii="Arial" w:eastAsia="Times New Roman" w:hAnsi="Arial" w:cs="Arial"/>
          <w:bCs/>
          <w:lang w:val="de-DE" w:eastAsia="de-DE"/>
        </w:rPr>
        <w:fldChar w:fldCharType="separate"/>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lang w:val="de-DE" w:eastAsia="de-DE"/>
        </w:rPr>
        <w:fldChar w:fldCharType="end"/>
      </w:r>
    </w:p>
    <w:p w:rsidR="00517148" w:rsidRPr="00517148" w:rsidRDefault="00517148" w:rsidP="00905E4B">
      <w:pPr>
        <w:tabs>
          <w:tab w:val="left" w:pos="8505"/>
          <w:tab w:val="left" w:pos="9072"/>
        </w:tabs>
        <w:spacing w:after="0"/>
        <w:rPr>
          <w:rFonts w:ascii="Arial" w:eastAsia="Times New Roman" w:hAnsi="Arial" w:cs="Arial"/>
          <w:lang w:val="de-DE" w:eastAsia="de-DE"/>
        </w:rPr>
      </w:pPr>
      <w:r w:rsidRPr="00517148">
        <w:rPr>
          <w:rFonts w:ascii="Arial" w:eastAsia="Times New Roman" w:hAnsi="Arial" w:cs="Arial"/>
          <w:lang w:val="de-DE" w:eastAsia="de-DE"/>
        </w:rPr>
        <w:t>Verhältnis Weiterzubildende/Patienten</w:t>
      </w:r>
    </w:p>
    <w:p w:rsidR="00517148" w:rsidRPr="00517148" w:rsidRDefault="00517148" w:rsidP="00905E4B">
      <w:pPr>
        <w:tabs>
          <w:tab w:val="left" w:pos="8505"/>
          <w:tab w:val="left" w:pos="9072"/>
        </w:tabs>
        <w:spacing w:after="0"/>
        <w:rPr>
          <w:rFonts w:ascii="Arial" w:eastAsia="Times New Roman" w:hAnsi="Arial" w:cs="Arial"/>
          <w:lang w:val="de-DE" w:eastAsia="de-DE"/>
        </w:rPr>
      </w:pPr>
      <w:r w:rsidRPr="00517148">
        <w:rPr>
          <w:rFonts w:ascii="Arial" w:eastAsia="Times New Roman" w:hAnsi="Arial" w:cs="Arial"/>
          <w:lang w:val="de-DE" w:eastAsia="de-DE"/>
        </w:rPr>
        <w:t>- permanent 10-20 stationäre Patienten</w:t>
      </w:r>
      <w:r>
        <w:rPr>
          <w:rFonts w:ascii="Arial" w:eastAsia="Times New Roman" w:hAnsi="Arial" w:cs="Arial"/>
          <w:lang w:val="de-DE" w:eastAsia="de-DE"/>
        </w:rPr>
        <w:tab/>
      </w:r>
      <w:r w:rsidRPr="00517148">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517148">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517148">
        <w:rPr>
          <w:rFonts w:ascii="Arial" w:eastAsia="Times New Roman" w:hAnsi="Arial" w:cs="Arial"/>
          <w:lang w:val="de-DE" w:eastAsia="de-DE"/>
        </w:rPr>
        <w:fldChar w:fldCharType="end"/>
      </w:r>
      <w:r w:rsidRPr="00517148">
        <w:rPr>
          <w:rFonts w:ascii="Arial" w:eastAsia="Times New Roman" w:hAnsi="Arial" w:cs="Arial"/>
          <w:bCs/>
          <w:lang w:val="de-DE" w:eastAsia="de-DE"/>
        </w:rPr>
        <w:t xml:space="preserve"> ja</w:t>
      </w:r>
      <w:r w:rsidRPr="00517148">
        <w:rPr>
          <w:rFonts w:ascii="Arial" w:eastAsia="Times New Roman" w:hAnsi="Arial" w:cs="Arial"/>
          <w:bCs/>
          <w:lang w:val="de-DE" w:eastAsia="de-DE"/>
        </w:rPr>
        <w:tab/>
      </w:r>
      <w:r w:rsidRPr="00517148">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517148">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517148">
        <w:rPr>
          <w:rFonts w:ascii="Arial" w:eastAsia="Times New Roman" w:hAnsi="Arial" w:cs="Arial"/>
          <w:lang w:val="de-DE" w:eastAsia="de-DE"/>
        </w:rPr>
        <w:fldChar w:fldCharType="end"/>
      </w:r>
      <w:r w:rsidRPr="00517148">
        <w:rPr>
          <w:rFonts w:ascii="Arial" w:eastAsia="Times New Roman" w:hAnsi="Arial" w:cs="Arial"/>
          <w:bCs/>
          <w:lang w:val="de-DE" w:eastAsia="de-DE"/>
        </w:rPr>
        <w:t xml:space="preserve"> nein</w:t>
      </w:r>
    </w:p>
    <w:p w:rsidR="00517148" w:rsidRDefault="00517148" w:rsidP="00905E4B">
      <w:pPr>
        <w:tabs>
          <w:tab w:val="left" w:pos="8505"/>
          <w:tab w:val="left" w:pos="9072"/>
        </w:tabs>
        <w:spacing w:after="0"/>
        <w:rPr>
          <w:rFonts w:ascii="Arial" w:eastAsia="Times New Roman" w:hAnsi="Arial" w:cs="Arial"/>
          <w:lang w:val="de-DE" w:eastAsia="de-DE"/>
        </w:rPr>
      </w:pPr>
      <w:r w:rsidRPr="00517148">
        <w:rPr>
          <w:rFonts w:ascii="Arial" w:eastAsia="Times New Roman" w:hAnsi="Arial" w:cs="Arial"/>
          <w:lang w:val="de-DE" w:eastAsia="de-DE"/>
        </w:rPr>
        <w:t>- Anzahl Patienten</w:t>
      </w:r>
      <w:r>
        <w:rPr>
          <w:rFonts w:ascii="Arial" w:eastAsia="Times New Roman" w:hAnsi="Arial" w:cs="Arial"/>
          <w:lang w:val="de-DE" w:eastAsia="de-DE"/>
        </w:rPr>
        <w:t xml:space="preserve"> pro Weiterzubildenden pro Jahr</w:t>
      </w:r>
      <w:r>
        <w:rPr>
          <w:rFonts w:ascii="Arial" w:eastAsia="Times New Roman" w:hAnsi="Arial" w:cs="Arial"/>
          <w:lang w:val="de-DE" w:eastAsia="de-DE"/>
        </w:rPr>
        <w:tab/>
      </w:r>
      <w:r w:rsidRPr="00517148">
        <w:rPr>
          <w:rFonts w:ascii="Arial" w:eastAsia="Times New Roman" w:hAnsi="Arial" w:cs="Arial"/>
          <w:bCs/>
          <w:lang w:val="de-DE" w:eastAsia="de-DE"/>
        </w:rPr>
        <w:fldChar w:fldCharType="begin">
          <w:ffData>
            <w:name w:val="Text24"/>
            <w:enabled/>
            <w:calcOnExit w:val="0"/>
            <w:textInput>
              <w:type w:val="number"/>
            </w:textInput>
          </w:ffData>
        </w:fldChar>
      </w:r>
      <w:r w:rsidRPr="00517148">
        <w:rPr>
          <w:rFonts w:ascii="Arial" w:eastAsia="Times New Roman" w:hAnsi="Arial" w:cs="Arial"/>
          <w:bCs/>
          <w:lang w:val="de-DE" w:eastAsia="de-DE"/>
        </w:rPr>
        <w:instrText xml:space="preserve"> FORMTEXT </w:instrText>
      </w:r>
      <w:r w:rsidRPr="00517148">
        <w:rPr>
          <w:rFonts w:ascii="Arial" w:eastAsia="Times New Roman" w:hAnsi="Arial" w:cs="Arial"/>
          <w:bCs/>
          <w:lang w:val="de-DE" w:eastAsia="de-DE"/>
        </w:rPr>
      </w:r>
      <w:r w:rsidRPr="00517148">
        <w:rPr>
          <w:rFonts w:ascii="Arial" w:eastAsia="Times New Roman" w:hAnsi="Arial" w:cs="Arial"/>
          <w:bCs/>
          <w:lang w:val="de-DE" w:eastAsia="de-DE"/>
        </w:rPr>
        <w:fldChar w:fldCharType="separate"/>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lang w:val="de-DE" w:eastAsia="de-DE"/>
        </w:rPr>
        <w:fldChar w:fldCharType="end"/>
      </w:r>
    </w:p>
    <w:p w:rsidR="00517148" w:rsidRPr="00517148" w:rsidRDefault="00517148" w:rsidP="00905E4B">
      <w:pPr>
        <w:spacing w:after="0"/>
        <w:rPr>
          <w:rFonts w:ascii="Arial" w:eastAsia="Times New Roman" w:hAnsi="Arial" w:cs="Arial"/>
          <w:lang w:val="de-DE" w:eastAsia="de-DE"/>
        </w:rPr>
      </w:pPr>
    </w:p>
    <w:p w:rsidR="00517148" w:rsidRDefault="00517148" w:rsidP="00905E4B">
      <w:pPr>
        <w:tabs>
          <w:tab w:val="left" w:pos="8505"/>
          <w:tab w:val="left" w:pos="9072"/>
        </w:tabs>
        <w:spacing w:after="0"/>
        <w:rPr>
          <w:rFonts w:ascii="Arial" w:eastAsia="Times New Roman" w:hAnsi="Arial" w:cs="Arial"/>
          <w:lang w:val="de-DE" w:eastAsia="de-DE"/>
        </w:rPr>
      </w:pPr>
      <w:r w:rsidRPr="00517148">
        <w:rPr>
          <w:rFonts w:ascii="Arial" w:eastAsia="Times New Roman" w:hAnsi="Arial" w:cs="Arial"/>
          <w:lang w:val="de-DE" w:eastAsia="de-DE"/>
        </w:rPr>
        <w:t>Behandlung verschiedener Krankheiten oder Zustände nach Traumen des</w:t>
      </w:r>
      <w:r>
        <w:rPr>
          <w:rFonts w:ascii="Arial" w:eastAsia="Times New Roman" w:hAnsi="Arial" w:cs="Arial"/>
          <w:lang w:val="de-DE" w:eastAsia="de-DE"/>
        </w:rPr>
        <w:tab/>
      </w:r>
      <w:r w:rsidRPr="00517148">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517148">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517148">
        <w:rPr>
          <w:rFonts w:ascii="Arial" w:eastAsia="Times New Roman" w:hAnsi="Arial" w:cs="Arial"/>
          <w:lang w:val="de-DE" w:eastAsia="de-DE"/>
        </w:rPr>
        <w:fldChar w:fldCharType="end"/>
      </w:r>
      <w:r w:rsidRPr="00517148">
        <w:rPr>
          <w:rFonts w:ascii="Arial" w:eastAsia="Times New Roman" w:hAnsi="Arial" w:cs="Arial"/>
          <w:bCs/>
          <w:lang w:val="de-DE" w:eastAsia="de-DE"/>
        </w:rPr>
        <w:t xml:space="preserve"> ja</w:t>
      </w:r>
      <w:r w:rsidRPr="00517148">
        <w:rPr>
          <w:rFonts w:ascii="Arial" w:eastAsia="Times New Roman" w:hAnsi="Arial" w:cs="Arial"/>
          <w:bCs/>
          <w:lang w:val="de-DE" w:eastAsia="de-DE"/>
        </w:rPr>
        <w:tab/>
      </w:r>
      <w:r w:rsidRPr="00517148">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517148">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517148">
        <w:rPr>
          <w:rFonts w:ascii="Arial" w:eastAsia="Times New Roman" w:hAnsi="Arial" w:cs="Arial"/>
          <w:lang w:val="de-DE" w:eastAsia="de-DE"/>
        </w:rPr>
        <w:fldChar w:fldCharType="end"/>
      </w:r>
      <w:r w:rsidRPr="00517148">
        <w:rPr>
          <w:rFonts w:ascii="Arial" w:eastAsia="Times New Roman" w:hAnsi="Arial" w:cs="Arial"/>
          <w:bCs/>
          <w:lang w:val="de-DE" w:eastAsia="de-DE"/>
        </w:rPr>
        <w:t xml:space="preserve"> nein</w:t>
      </w:r>
    </w:p>
    <w:p w:rsidR="00517148" w:rsidRPr="00517148" w:rsidRDefault="00517148" w:rsidP="00905E4B">
      <w:pPr>
        <w:tabs>
          <w:tab w:val="left" w:pos="8505"/>
          <w:tab w:val="left" w:pos="9072"/>
        </w:tabs>
        <w:spacing w:after="0"/>
        <w:rPr>
          <w:rFonts w:ascii="Arial" w:eastAsia="Times New Roman" w:hAnsi="Arial" w:cs="Arial"/>
          <w:lang w:val="de-DE" w:eastAsia="de-DE"/>
        </w:rPr>
      </w:pPr>
      <w:r w:rsidRPr="00517148">
        <w:rPr>
          <w:rFonts w:ascii="Arial" w:eastAsia="Times New Roman" w:hAnsi="Arial" w:cs="Arial"/>
          <w:lang w:val="de-DE" w:eastAsia="de-DE"/>
        </w:rPr>
        <w:t>Nervensystems</w:t>
      </w:r>
    </w:p>
    <w:p w:rsidR="00517148" w:rsidRDefault="00517148" w:rsidP="00905E4B">
      <w:pPr>
        <w:tabs>
          <w:tab w:val="left" w:pos="8505"/>
          <w:tab w:val="left" w:pos="9072"/>
        </w:tabs>
        <w:spacing w:after="0"/>
        <w:rPr>
          <w:rFonts w:ascii="Arial" w:eastAsia="Times New Roman" w:hAnsi="Arial" w:cs="Arial"/>
          <w:lang w:val="de-DE" w:eastAsia="de-DE"/>
        </w:rPr>
      </w:pPr>
      <w:r w:rsidRPr="00517148">
        <w:rPr>
          <w:rFonts w:ascii="Arial" w:eastAsia="Times New Roman" w:hAnsi="Arial" w:cs="Arial"/>
          <w:lang w:val="de-DE" w:eastAsia="de-DE"/>
        </w:rPr>
        <w:t>Erfüllung der «Basisstandards für die stationäre Neurorehabilitation» der</w:t>
      </w:r>
      <w:r>
        <w:rPr>
          <w:rFonts w:ascii="Arial" w:eastAsia="Times New Roman" w:hAnsi="Arial" w:cs="Arial"/>
          <w:lang w:val="de-DE" w:eastAsia="de-DE"/>
        </w:rPr>
        <w:tab/>
      </w:r>
      <w:r w:rsidRPr="00517148">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517148">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517148">
        <w:rPr>
          <w:rFonts w:ascii="Arial" w:eastAsia="Times New Roman" w:hAnsi="Arial" w:cs="Arial"/>
          <w:lang w:val="de-DE" w:eastAsia="de-DE"/>
        </w:rPr>
        <w:fldChar w:fldCharType="end"/>
      </w:r>
      <w:r w:rsidRPr="00517148">
        <w:rPr>
          <w:rFonts w:ascii="Arial" w:eastAsia="Times New Roman" w:hAnsi="Arial" w:cs="Arial"/>
          <w:bCs/>
          <w:lang w:val="de-DE" w:eastAsia="de-DE"/>
        </w:rPr>
        <w:t xml:space="preserve"> ja</w:t>
      </w:r>
      <w:r w:rsidRPr="00517148">
        <w:rPr>
          <w:rFonts w:ascii="Arial" w:eastAsia="Times New Roman" w:hAnsi="Arial" w:cs="Arial"/>
          <w:bCs/>
          <w:lang w:val="de-DE" w:eastAsia="de-DE"/>
        </w:rPr>
        <w:tab/>
      </w:r>
      <w:r w:rsidRPr="00517148">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517148">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517148">
        <w:rPr>
          <w:rFonts w:ascii="Arial" w:eastAsia="Times New Roman" w:hAnsi="Arial" w:cs="Arial"/>
          <w:lang w:val="de-DE" w:eastAsia="de-DE"/>
        </w:rPr>
        <w:fldChar w:fldCharType="end"/>
      </w:r>
      <w:r w:rsidRPr="00517148">
        <w:rPr>
          <w:rFonts w:ascii="Arial" w:eastAsia="Times New Roman" w:hAnsi="Arial" w:cs="Arial"/>
          <w:bCs/>
          <w:lang w:val="de-DE" w:eastAsia="de-DE"/>
        </w:rPr>
        <w:t xml:space="preserve"> nein</w:t>
      </w:r>
    </w:p>
    <w:p w:rsidR="00517148" w:rsidRPr="00517148" w:rsidRDefault="00517148" w:rsidP="00905E4B">
      <w:pPr>
        <w:tabs>
          <w:tab w:val="left" w:pos="8505"/>
          <w:tab w:val="left" w:pos="9072"/>
        </w:tabs>
        <w:spacing w:after="0"/>
        <w:rPr>
          <w:rFonts w:ascii="Arial" w:eastAsia="Times New Roman" w:hAnsi="Arial" w:cs="Arial"/>
          <w:lang w:val="de-DE" w:eastAsia="de-DE"/>
        </w:rPr>
      </w:pPr>
      <w:proofErr w:type="gramStart"/>
      <w:r w:rsidRPr="00517148">
        <w:rPr>
          <w:rFonts w:ascii="Arial" w:eastAsia="Times New Roman" w:hAnsi="Arial" w:cs="Arial"/>
          <w:lang w:val="de-DE" w:eastAsia="de-DE"/>
        </w:rPr>
        <w:t>Schweizerischen</w:t>
      </w:r>
      <w:proofErr w:type="gramEnd"/>
      <w:r w:rsidRPr="00517148">
        <w:rPr>
          <w:rFonts w:ascii="Arial" w:eastAsia="Times New Roman" w:hAnsi="Arial" w:cs="Arial"/>
          <w:lang w:val="de-DE" w:eastAsia="de-DE"/>
        </w:rPr>
        <w:t xml:space="preserve"> Gesellschaft für Neurorehabilitation</w:t>
      </w:r>
    </w:p>
    <w:p w:rsidR="00517148" w:rsidRPr="00517148" w:rsidRDefault="00517148" w:rsidP="00905E4B">
      <w:pPr>
        <w:tabs>
          <w:tab w:val="left" w:pos="8505"/>
          <w:tab w:val="left" w:pos="9072"/>
        </w:tabs>
        <w:spacing w:after="0"/>
        <w:rPr>
          <w:rFonts w:ascii="Arial" w:eastAsia="Times New Roman" w:hAnsi="Arial" w:cs="Arial"/>
          <w:lang w:val="de-DE" w:eastAsia="de-DE"/>
        </w:rPr>
      </w:pPr>
      <w:r w:rsidRPr="00517148">
        <w:rPr>
          <w:rFonts w:ascii="Arial" w:eastAsia="Times New Roman" w:hAnsi="Arial" w:cs="Arial"/>
          <w:lang w:val="de-DE" w:eastAsia="de-DE"/>
        </w:rPr>
        <w:t>Strukturierte hausinterne Weiterbildung in Neurorehabilitation (h/J.</w:t>
      </w:r>
      <w:r>
        <w:rPr>
          <w:rFonts w:ascii="Arial" w:eastAsia="Times New Roman" w:hAnsi="Arial" w:cs="Arial"/>
          <w:lang w:val="de-DE" w:eastAsia="de-DE"/>
        </w:rPr>
        <w:t>)</w:t>
      </w:r>
      <w:r>
        <w:rPr>
          <w:rFonts w:ascii="Arial" w:eastAsia="Times New Roman" w:hAnsi="Arial" w:cs="Arial"/>
          <w:lang w:val="de-DE" w:eastAsia="de-DE"/>
        </w:rPr>
        <w:tab/>
      </w:r>
      <w:r w:rsidRPr="00517148">
        <w:rPr>
          <w:rFonts w:ascii="Arial" w:eastAsia="Times New Roman" w:hAnsi="Arial" w:cs="Arial"/>
          <w:bCs/>
          <w:lang w:val="de-DE" w:eastAsia="de-DE"/>
        </w:rPr>
        <w:fldChar w:fldCharType="begin">
          <w:ffData>
            <w:name w:val="Text24"/>
            <w:enabled/>
            <w:calcOnExit w:val="0"/>
            <w:textInput>
              <w:type w:val="number"/>
            </w:textInput>
          </w:ffData>
        </w:fldChar>
      </w:r>
      <w:r w:rsidRPr="00517148">
        <w:rPr>
          <w:rFonts w:ascii="Arial" w:eastAsia="Times New Roman" w:hAnsi="Arial" w:cs="Arial"/>
          <w:bCs/>
          <w:lang w:val="de-DE" w:eastAsia="de-DE"/>
        </w:rPr>
        <w:instrText xml:space="preserve"> FORMTEXT </w:instrText>
      </w:r>
      <w:r w:rsidRPr="00517148">
        <w:rPr>
          <w:rFonts w:ascii="Arial" w:eastAsia="Times New Roman" w:hAnsi="Arial" w:cs="Arial"/>
          <w:bCs/>
          <w:lang w:val="de-DE" w:eastAsia="de-DE"/>
        </w:rPr>
      </w:r>
      <w:r w:rsidRPr="00517148">
        <w:rPr>
          <w:rFonts w:ascii="Arial" w:eastAsia="Times New Roman" w:hAnsi="Arial" w:cs="Arial"/>
          <w:bCs/>
          <w:lang w:val="de-DE" w:eastAsia="de-DE"/>
        </w:rPr>
        <w:fldChar w:fldCharType="separate"/>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lang w:val="de-DE" w:eastAsia="de-DE"/>
        </w:rPr>
        <w:fldChar w:fldCharType="end"/>
      </w:r>
    </w:p>
    <w:p w:rsidR="003652EB" w:rsidRDefault="00517148" w:rsidP="00905E4B">
      <w:pPr>
        <w:tabs>
          <w:tab w:val="left" w:pos="8505"/>
          <w:tab w:val="left" w:pos="9072"/>
        </w:tabs>
        <w:spacing w:after="0"/>
        <w:rPr>
          <w:rFonts w:ascii="Arial" w:eastAsia="Times New Roman" w:hAnsi="Arial" w:cs="Arial"/>
          <w:lang w:val="de-DE" w:eastAsia="de-DE"/>
        </w:rPr>
      </w:pPr>
      <w:r w:rsidRPr="00517148">
        <w:rPr>
          <w:rFonts w:ascii="Arial" w:eastAsia="Times New Roman" w:hAnsi="Arial" w:cs="Arial"/>
          <w:lang w:val="de-DE" w:eastAsia="de-DE"/>
        </w:rPr>
        <w:t>Weiterbildung in allgemeiner Neurologie (intern oder extern) (h/J.)</w:t>
      </w:r>
      <w:r>
        <w:rPr>
          <w:rFonts w:ascii="Arial" w:eastAsia="Times New Roman" w:hAnsi="Arial" w:cs="Arial"/>
          <w:lang w:val="de-DE" w:eastAsia="de-DE"/>
        </w:rPr>
        <w:tab/>
      </w:r>
      <w:r w:rsidRPr="00517148">
        <w:rPr>
          <w:rFonts w:ascii="Arial" w:eastAsia="Times New Roman" w:hAnsi="Arial" w:cs="Arial"/>
          <w:bCs/>
          <w:lang w:val="de-DE" w:eastAsia="de-DE"/>
        </w:rPr>
        <w:fldChar w:fldCharType="begin">
          <w:ffData>
            <w:name w:val="Text24"/>
            <w:enabled/>
            <w:calcOnExit w:val="0"/>
            <w:textInput>
              <w:type w:val="number"/>
            </w:textInput>
          </w:ffData>
        </w:fldChar>
      </w:r>
      <w:r w:rsidRPr="00517148">
        <w:rPr>
          <w:rFonts w:ascii="Arial" w:eastAsia="Times New Roman" w:hAnsi="Arial" w:cs="Arial"/>
          <w:bCs/>
          <w:lang w:val="de-DE" w:eastAsia="de-DE"/>
        </w:rPr>
        <w:instrText xml:space="preserve"> FORMTEXT </w:instrText>
      </w:r>
      <w:r w:rsidRPr="00517148">
        <w:rPr>
          <w:rFonts w:ascii="Arial" w:eastAsia="Times New Roman" w:hAnsi="Arial" w:cs="Arial"/>
          <w:bCs/>
          <w:lang w:val="de-DE" w:eastAsia="de-DE"/>
        </w:rPr>
      </w:r>
      <w:r w:rsidRPr="00517148">
        <w:rPr>
          <w:rFonts w:ascii="Arial" w:eastAsia="Times New Roman" w:hAnsi="Arial" w:cs="Arial"/>
          <w:bCs/>
          <w:lang w:val="de-DE" w:eastAsia="de-DE"/>
        </w:rPr>
        <w:fldChar w:fldCharType="separate"/>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bCs/>
          <w:lang w:val="de-DE" w:eastAsia="de-DE"/>
        </w:rPr>
        <w:t> </w:t>
      </w:r>
      <w:r w:rsidRPr="00517148">
        <w:rPr>
          <w:rFonts w:ascii="Arial" w:eastAsia="Times New Roman" w:hAnsi="Arial" w:cs="Arial"/>
          <w:lang w:val="de-DE" w:eastAsia="de-DE"/>
        </w:rPr>
        <w:fldChar w:fldCharType="end"/>
      </w:r>
    </w:p>
    <w:p w:rsidR="00027485" w:rsidRDefault="00027485" w:rsidP="00905E4B">
      <w:pPr>
        <w:spacing w:after="0"/>
        <w:rPr>
          <w:rFonts w:ascii="Arial" w:eastAsia="Times New Roman" w:hAnsi="Arial" w:cs="Arial"/>
          <w:lang w:val="de-DE" w:eastAsia="de-DE"/>
        </w:rPr>
      </w:pPr>
    </w:p>
    <w:p w:rsidR="00E453E2" w:rsidRPr="00E453E2" w:rsidRDefault="00E453E2" w:rsidP="00905E4B">
      <w:pPr>
        <w:spacing w:after="0"/>
        <w:rPr>
          <w:rFonts w:ascii="Arial" w:eastAsia="Times New Roman" w:hAnsi="Arial" w:cs="Arial"/>
          <w:b/>
          <w:lang w:val="de-DE" w:eastAsia="de-DE"/>
        </w:rPr>
      </w:pPr>
      <w:r w:rsidRPr="00E453E2">
        <w:rPr>
          <w:rFonts w:ascii="Arial" w:eastAsia="Times New Roman" w:hAnsi="Arial" w:cs="Arial"/>
          <w:b/>
          <w:lang w:val="de-DE" w:eastAsia="de-DE"/>
        </w:rPr>
        <w:t>Ärztlicher Mitarbeiterstab</w:t>
      </w:r>
    </w:p>
    <w:p w:rsidR="00E453E2" w:rsidRPr="00E453E2" w:rsidRDefault="00E453E2" w:rsidP="00905E4B">
      <w:pPr>
        <w:tabs>
          <w:tab w:val="left" w:pos="8505"/>
          <w:tab w:val="left" w:pos="9072"/>
        </w:tabs>
        <w:spacing w:after="0"/>
        <w:rPr>
          <w:rFonts w:ascii="Arial" w:eastAsia="Times New Roman" w:hAnsi="Arial" w:cs="Arial"/>
          <w:lang w:val="de-DE" w:eastAsia="de-DE"/>
        </w:rPr>
      </w:pPr>
      <w:r w:rsidRPr="00E453E2">
        <w:rPr>
          <w:rFonts w:ascii="Arial" w:eastAsia="Times New Roman" w:hAnsi="Arial" w:cs="Arial"/>
          <w:lang w:val="de-DE" w:eastAsia="de-DE"/>
        </w:rPr>
        <w:t>Leiter mit Facharzttitel für Neurologie</w:t>
      </w:r>
      <w:r>
        <w:rPr>
          <w:rFonts w:ascii="Arial" w:eastAsia="Times New Roman" w:hAnsi="Arial" w:cs="Arial"/>
          <w:lang w:val="de-DE" w:eastAsia="de-DE"/>
        </w:rPr>
        <w:tab/>
      </w:r>
      <w:r w:rsidRPr="00E453E2">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E453E2">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E453E2">
        <w:rPr>
          <w:rFonts w:ascii="Arial" w:eastAsia="Times New Roman" w:hAnsi="Arial" w:cs="Arial"/>
          <w:lang w:val="de-DE" w:eastAsia="de-DE"/>
        </w:rPr>
        <w:fldChar w:fldCharType="end"/>
      </w:r>
      <w:r w:rsidRPr="00E453E2">
        <w:rPr>
          <w:rFonts w:ascii="Arial" w:eastAsia="Times New Roman" w:hAnsi="Arial" w:cs="Arial"/>
          <w:bCs/>
          <w:lang w:val="de-DE" w:eastAsia="de-DE"/>
        </w:rPr>
        <w:t xml:space="preserve"> ja</w:t>
      </w:r>
      <w:r w:rsidRPr="00E453E2">
        <w:rPr>
          <w:rFonts w:ascii="Arial" w:eastAsia="Times New Roman" w:hAnsi="Arial" w:cs="Arial"/>
          <w:bCs/>
          <w:lang w:val="de-DE" w:eastAsia="de-DE"/>
        </w:rPr>
        <w:tab/>
      </w:r>
      <w:r w:rsidRPr="00E453E2">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E453E2">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E453E2">
        <w:rPr>
          <w:rFonts w:ascii="Arial" w:eastAsia="Times New Roman" w:hAnsi="Arial" w:cs="Arial"/>
          <w:lang w:val="de-DE" w:eastAsia="de-DE"/>
        </w:rPr>
        <w:fldChar w:fldCharType="end"/>
      </w:r>
      <w:r w:rsidRPr="00E453E2">
        <w:rPr>
          <w:rFonts w:ascii="Arial" w:eastAsia="Times New Roman" w:hAnsi="Arial" w:cs="Arial"/>
          <w:bCs/>
          <w:lang w:val="de-DE" w:eastAsia="de-DE"/>
        </w:rPr>
        <w:t xml:space="preserve"> nein</w:t>
      </w:r>
    </w:p>
    <w:p w:rsidR="00E453E2" w:rsidRDefault="00E453E2" w:rsidP="00905E4B">
      <w:pPr>
        <w:tabs>
          <w:tab w:val="left" w:pos="8505"/>
          <w:tab w:val="left" w:pos="9072"/>
        </w:tabs>
        <w:spacing w:after="0"/>
        <w:rPr>
          <w:rFonts w:ascii="Arial" w:eastAsia="Times New Roman" w:hAnsi="Arial" w:cs="Arial"/>
          <w:lang w:val="de-DE" w:eastAsia="de-DE"/>
        </w:rPr>
      </w:pPr>
      <w:r w:rsidRPr="00E453E2">
        <w:rPr>
          <w:rFonts w:ascii="Arial" w:eastAsia="Times New Roman" w:hAnsi="Arial" w:cs="Arial"/>
          <w:lang w:val="de-DE" w:eastAsia="de-DE"/>
        </w:rPr>
        <w:t>Mindestens 1 Jahr ausgewiesene Berufserfahrung in Neurorehabilitation bzw.</w:t>
      </w:r>
      <w:r>
        <w:rPr>
          <w:rFonts w:ascii="Arial" w:eastAsia="Times New Roman" w:hAnsi="Arial" w:cs="Arial"/>
          <w:lang w:val="de-DE" w:eastAsia="de-DE"/>
        </w:rPr>
        <w:tab/>
      </w:r>
      <w:r w:rsidRPr="00E453E2">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E453E2">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E453E2">
        <w:rPr>
          <w:rFonts w:ascii="Arial" w:eastAsia="Times New Roman" w:hAnsi="Arial" w:cs="Arial"/>
          <w:lang w:val="de-DE" w:eastAsia="de-DE"/>
        </w:rPr>
        <w:fldChar w:fldCharType="end"/>
      </w:r>
      <w:r w:rsidRPr="00E453E2">
        <w:rPr>
          <w:rFonts w:ascii="Arial" w:eastAsia="Times New Roman" w:hAnsi="Arial" w:cs="Arial"/>
          <w:bCs/>
          <w:lang w:val="de-DE" w:eastAsia="de-DE"/>
        </w:rPr>
        <w:t xml:space="preserve"> ja</w:t>
      </w:r>
      <w:r w:rsidRPr="00E453E2">
        <w:rPr>
          <w:rFonts w:ascii="Arial" w:eastAsia="Times New Roman" w:hAnsi="Arial" w:cs="Arial"/>
          <w:bCs/>
          <w:lang w:val="de-DE" w:eastAsia="de-DE"/>
        </w:rPr>
        <w:tab/>
      </w:r>
      <w:r w:rsidRPr="00E453E2">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E453E2">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E453E2">
        <w:rPr>
          <w:rFonts w:ascii="Arial" w:eastAsia="Times New Roman" w:hAnsi="Arial" w:cs="Arial"/>
          <w:lang w:val="de-DE" w:eastAsia="de-DE"/>
        </w:rPr>
        <w:fldChar w:fldCharType="end"/>
      </w:r>
      <w:r w:rsidRPr="00E453E2">
        <w:rPr>
          <w:rFonts w:ascii="Arial" w:eastAsia="Times New Roman" w:hAnsi="Arial" w:cs="Arial"/>
          <w:bCs/>
          <w:lang w:val="de-DE" w:eastAsia="de-DE"/>
        </w:rPr>
        <w:t xml:space="preserve"> nein</w:t>
      </w:r>
    </w:p>
    <w:p w:rsidR="00E453E2" w:rsidRPr="00E453E2" w:rsidRDefault="00E453E2" w:rsidP="00905E4B">
      <w:pPr>
        <w:tabs>
          <w:tab w:val="left" w:pos="8505"/>
          <w:tab w:val="left" w:pos="9072"/>
        </w:tabs>
        <w:spacing w:after="0"/>
        <w:rPr>
          <w:rFonts w:ascii="Arial" w:eastAsia="Times New Roman" w:hAnsi="Arial" w:cs="Arial"/>
          <w:lang w:val="de-DE" w:eastAsia="de-DE"/>
        </w:rPr>
      </w:pPr>
      <w:r w:rsidRPr="00E453E2">
        <w:rPr>
          <w:rFonts w:ascii="Arial" w:eastAsia="Times New Roman" w:hAnsi="Arial" w:cs="Arial"/>
          <w:lang w:val="de-DE" w:eastAsia="de-DE"/>
        </w:rPr>
        <w:t>Paraplegiologie</w:t>
      </w:r>
    </w:p>
    <w:p w:rsidR="00E453E2" w:rsidRPr="00E453E2" w:rsidRDefault="00E453E2" w:rsidP="00905E4B">
      <w:pPr>
        <w:tabs>
          <w:tab w:val="left" w:pos="8505"/>
          <w:tab w:val="left" w:pos="9072"/>
        </w:tabs>
        <w:spacing w:after="0"/>
        <w:rPr>
          <w:rFonts w:ascii="Arial" w:eastAsia="Times New Roman" w:hAnsi="Arial" w:cs="Arial"/>
          <w:lang w:val="de-DE" w:eastAsia="de-DE"/>
        </w:rPr>
      </w:pPr>
      <w:r w:rsidRPr="00E453E2">
        <w:rPr>
          <w:rFonts w:ascii="Arial" w:eastAsia="Times New Roman" w:hAnsi="Arial" w:cs="Arial"/>
          <w:lang w:val="de-DE" w:eastAsia="de-DE"/>
        </w:rPr>
        <w:t>Gewährleistung der abteilungsinternen Stellvertretung</w:t>
      </w:r>
      <w:r>
        <w:rPr>
          <w:rFonts w:ascii="Arial" w:eastAsia="Times New Roman" w:hAnsi="Arial" w:cs="Arial"/>
          <w:lang w:val="de-DE" w:eastAsia="de-DE"/>
        </w:rPr>
        <w:tab/>
      </w:r>
      <w:r w:rsidRPr="00E453E2">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E453E2">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E453E2">
        <w:rPr>
          <w:rFonts w:ascii="Arial" w:eastAsia="Times New Roman" w:hAnsi="Arial" w:cs="Arial"/>
          <w:lang w:val="de-DE" w:eastAsia="de-DE"/>
        </w:rPr>
        <w:fldChar w:fldCharType="end"/>
      </w:r>
      <w:r w:rsidRPr="00E453E2">
        <w:rPr>
          <w:rFonts w:ascii="Arial" w:eastAsia="Times New Roman" w:hAnsi="Arial" w:cs="Arial"/>
          <w:bCs/>
          <w:lang w:val="de-DE" w:eastAsia="de-DE"/>
        </w:rPr>
        <w:t xml:space="preserve"> ja</w:t>
      </w:r>
      <w:r w:rsidRPr="00E453E2">
        <w:rPr>
          <w:rFonts w:ascii="Arial" w:eastAsia="Times New Roman" w:hAnsi="Arial" w:cs="Arial"/>
          <w:bCs/>
          <w:lang w:val="de-DE" w:eastAsia="de-DE"/>
        </w:rPr>
        <w:tab/>
      </w:r>
      <w:r w:rsidRPr="00E453E2">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E453E2">
        <w:rPr>
          <w:rFonts w:ascii="Arial" w:eastAsia="Times New Roman" w:hAnsi="Arial" w:cs="Arial"/>
          <w:bCs/>
          <w:lang w:val="de-DE" w:eastAsia="de-DE"/>
        </w:rPr>
        <w:instrText xml:space="preserve"> FORMCHECKBOX </w:instrText>
      </w:r>
      <w:r w:rsidR="008B3DF2">
        <w:rPr>
          <w:rFonts w:ascii="Arial" w:eastAsia="Times New Roman" w:hAnsi="Arial" w:cs="Arial"/>
          <w:bCs/>
          <w:lang w:val="de-DE" w:eastAsia="de-DE"/>
        </w:rPr>
      </w:r>
      <w:r w:rsidR="008B3DF2">
        <w:rPr>
          <w:rFonts w:ascii="Arial" w:eastAsia="Times New Roman" w:hAnsi="Arial" w:cs="Arial"/>
          <w:bCs/>
          <w:lang w:val="de-DE" w:eastAsia="de-DE"/>
        </w:rPr>
        <w:fldChar w:fldCharType="separate"/>
      </w:r>
      <w:r w:rsidRPr="00E453E2">
        <w:rPr>
          <w:rFonts w:ascii="Arial" w:eastAsia="Times New Roman" w:hAnsi="Arial" w:cs="Arial"/>
          <w:lang w:val="de-DE" w:eastAsia="de-DE"/>
        </w:rPr>
        <w:fldChar w:fldCharType="end"/>
      </w:r>
      <w:r w:rsidRPr="00E453E2">
        <w:rPr>
          <w:rFonts w:ascii="Arial" w:eastAsia="Times New Roman" w:hAnsi="Arial" w:cs="Arial"/>
          <w:bCs/>
          <w:lang w:val="de-DE" w:eastAsia="de-DE"/>
        </w:rPr>
        <w:t xml:space="preserve"> nein</w:t>
      </w:r>
    </w:p>
    <w:p w:rsidR="00E453E2" w:rsidRDefault="00E453E2" w:rsidP="00905E4B">
      <w:pPr>
        <w:tabs>
          <w:tab w:val="left" w:pos="8505"/>
          <w:tab w:val="left" w:pos="9072"/>
        </w:tabs>
        <w:spacing w:after="0"/>
        <w:rPr>
          <w:rFonts w:ascii="Arial" w:eastAsia="Times New Roman" w:hAnsi="Arial" w:cs="Arial"/>
          <w:lang w:val="de-DE" w:eastAsia="de-DE"/>
        </w:rPr>
      </w:pPr>
      <w:r>
        <w:rPr>
          <w:rFonts w:ascii="Arial" w:eastAsia="Times New Roman" w:hAnsi="Arial" w:cs="Arial"/>
          <w:lang w:val="de-DE" w:eastAsia="de-DE"/>
        </w:rPr>
        <w:t xml:space="preserve">Anzahl </w:t>
      </w:r>
      <w:r w:rsidRPr="00E453E2">
        <w:rPr>
          <w:rFonts w:ascii="Arial" w:eastAsia="Times New Roman" w:hAnsi="Arial" w:cs="Arial"/>
          <w:lang w:val="de-DE" w:eastAsia="de-DE"/>
        </w:rPr>
        <w:t>Weiterbildungsstelle</w:t>
      </w:r>
      <w:r>
        <w:rPr>
          <w:rFonts w:ascii="Arial" w:eastAsia="Times New Roman" w:hAnsi="Arial" w:cs="Arial"/>
          <w:lang w:val="de-DE" w:eastAsia="de-DE"/>
        </w:rPr>
        <w:t>n</w:t>
      </w:r>
      <w:r w:rsidRPr="00E453E2">
        <w:rPr>
          <w:rFonts w:ascii="Arial" w:eastAsia="Times New Roman" w:hAnsi="Arial" w:cs="Arial"/>
          <w:lang w:val="de-DE" w:eastAsia="de-DE"/>
        </w:rPr>
        <w:t xml:space="preserve"> zu 100% (As</w:t>
      </w:r>
      <w:r>
        <w:rPr>
          <w:rFonts w:ascii="Arial" w:eastAsia="Times New Roman" w:hAnsi="Arial" w:cs="Arial"/>
          <w:lang w:val="de-DE" w:eastAsia="de-DE"/>
        </w:rPr>
        <w:t>sistenz- oder Oberarztstellen)</w:t>
      </w:r>
      <w:r>
        <w:rPr>
          <w:rFonts w:ascii="Arial" w:eastAsia="Times New Roman" w:hAnsi="Arial" w:cs="Arial"/>
          <w:lang w:val="de-DE" w:eastAsia="de-DE"/>
        </w:rPr>
        <w:tab/>
      </w:r>
      <w:r w:rsidRPr="00E453E2">
        <w:rPr>
          <w:rFonts w:ascii="Arial" w:eastAsia="Times New Roman" w:hAnsi="Arial" w:cs="Arial"/>
          <w:bCs/>
          <w:lang w:val="de-DE" w:eastAsia="de-DE"/>
        </w:rPr>
        <w:fldChar w:fldCharType="begin">
          <w:ffData>
            <w:name w:val="Text24"/>
            <w:enabled/>
            <w:calcOnExit w:val="0"/>
            <w:textInput>
              <w:type w:val="number"/>
            </w:textInput>
          </w:ffData>
        </w:fldChar>
      </w:r>
      <w:r w:rsidRPr="00E453E2">
        <w:rPr>
          <w:rFonts w:ascii="Arial" w:eastAsia="Times New Roman" w:hAnsi="Arial" w:cs="Arial"/>
          <w:bCs/>
          <w:lang w:val="de-DE" w:eastAsia="de-DE"/>
        </w:rPr>
        <w:instrText xml:space="preserve"> FORMTEXT </w:instrText>
      </w:r>
      <w:r w:rsidRPr="00E453E2">
        <w:rPr>
          <w:rFonts w:ascii="Arial" w:eastAsia="Times New Roman" w:hAnsi="Arial" w:cs="Arial"/>
          <w:bCs/>
          <w:lang w:val="de-DE" w:eastAsia="de-DE"/>
        </w:rPr>
      </w:r>
      <w:r w:rsidRPr="00E453E2">
        <w:rPr>
          <w:rFonts w:ascii="Arial" w:eastAsia="Times New Roman" w:hAnsi="Arial" w:cs="Arial"/>
          <w:bCs/>
          <w:lang w:val="de-DE" w:eastAsia="de-DE"/>
        </w:rPr>
        <w:fldChar w:fldCharType="separate"/>
      </w:r>
      <w:r w:rsidRPr="00E453E2">
        <w:rPr>
          <w:rFonts w:ascii="Arial" w:eastAsia="Times New Roman" w:hAnsi="Arial" w:cs="Arial"/>
          <w:bCs/>
          <w:lang w:val="de-DE" w:eastAsia="de-DE"/>
        </w:rPr>
        <w:t> </w:t>
      </w:r>
      <w:r w:rsidRPr="00E453E2">
        <w:rPr>
          <w:rFonts w:ascii="Arial" w:eastAsia="Times New Roman" w:hAnsi="Arial" w:cs="Arial"/>
          <w:bCs/>
          <w:lang w:val="de-DE" w:eastAsia="de-DE"/>
        </w:rPr>
        <w:t> </w:t>
      </w:r>
      <w:r w:rsidRPr="00E453E2">
        <w:rPr>
          <w:rFonts w:ascii="Arial" w:eastAsia="Times New Roman" w:hAnsi="Arial" w:cs="Arial"/>
          <w:bCs/>
          <w:lang w:val="de-DE" w:eastAsia="de-DE"/>
        </w:rPr>
        <w:t> </w:t>
      </w:r>
      <w:r w:rsidRPr="00E453E2">
        <w:rPr>
          <w:rFonts w:ascii="Arial" w:eastAsia="Times New Roman" w:hAnsi="Arial" w:cs="Arial"/>
          <w:bCs/>
          <w:lang w:val="de-DE" w:eastAsia="de-DE"/>
        </w:rPr>
        <w:t> </w:t>
      </w:r>
      <w:r w:rsidRPr="00E453E2">
        <w:rPr>
          <w:rFonts w:ascii="Arial" w:eastAsia="Times New Roman" w:hAnsi="Arial" w:cs="Arial"/>
          <w:bCs/>
          <w:lang w:val="de-DE" w:eastAsia="de-DE"/>
        </w:rPr>
        <w:t> </w:t>
      </w:r>
      <w:r w:rsidRPr="00E453E2">
        <w:rPr>
          <w:rFonts w:ascii="Arial" w:eastAsia="Times New Roman" w:hAnsi="Arial" w:cs="Arial"/>
          <w:lang w:val="de-DE" w:eastAsia="de-DE"/>
        </w:rPr>
        <w:fldChar w:fldCharType="end"/>
      </w:r>
    </w:p>
    <w:p w:rsidR="00E453E2" w:rsidRDefault="00E453E2" w:rsidP="00905E4B">
      <w:pPr>
        <w:spacing w:after="0"/>
        <w:rPr>
          <w:rFonts w:ascii="Arial" w:eastAsia="Times New Roman" w:hAnsi="Arial" w:cs="Arial"/>
          <w:lang w:val="de-DE" w:eastAsia="de-DE"/>
        </w:rPr>
      </w:pPr>
    </w:p>
    <w:p w:rsidR="00392795" w:rsidRDefault="00392795" w:rsidP="00905E4B">
      <w:pPr>
        <w:spacing w:after="0"/>
        <w:rPr>
          <w:rFonts w:ascii="Arial" w:eastAsia="Times New Roman" w:hAnsi="Arial" w:cs="Arial"/>
          <w:lang w:val="de-DE" w:eastAsia="de-DE"/>
        </w:rPr>
      </w:pPr>
    </w:p>
    <w:p w:rsidR="00905E4B" w:rsidRPr="005B4D5C" w:rsidRDefault="00905E4B" w:rsidP="00905E4B">
      <w:pPr>
        <w:spacing w:after="0"/>
        <w:ind w:left="851" w:hanging="851"/>
        <w:jc w:val="both"/>
        <w:rPr>
          <w:rFonts w:ascii="Arial" w:hAnsi="Arial" w:cs="Arial"/>
          <w:b/>
        </w:rPr>
      </w:pPr>
      <w:r>
        <w:rPr>
          <w:rFonts w:ascii="Arial" w:hAnsi="Arial" w:cs="Arial"/>
          <w:b/>
        </w:rPr>
        <w:t>NEUROPHYSIOLOGIE UND SCHLAFMEDIZIN</w:t>
      </w:r>
    </w:p>
    <w:p w:rsidR="00905E4B" w:rsidRDefault="00905E4B" w:rsidP="00905E4B">
      <w:pPr>
        <w:spacing w:after="0"/>
        <w:jc w:val="both"/>
        <w:rPr>
          <w:rFonts w:ascii="Arial" w:hAnsi="Arial" w:cs="Arial"/>
        </w:rPr>
      </w:pPr>
      <w:r w:rsidRPr="005B4D5C">
        <w:rPr>
          <w:rFonts w:ascii="Arial" w:hAnsi="Arial" w:cs="Arial"/>
        </w:rPr>
        <w:t>Die Kriterienraster für die Weiterbildungsstätten der Kategorie E sind in den jeweiligen Fähigkeitspr</w:t>
      </w:r>
      <w:r w:rsidRPr="005B4D5C">
        <w:rPr>
          <w:rFonts w:ascii="Arial" w:hAnsi="Arial" w:cs="Arial"/>
        </w:rPr>
        <w:t>o</w:t>
      </w:r>
      <w:r w:rsidRPr="005B4D5C">
        <w:rPr>
          <w:rFonts w:ascii="Arial" w:hAnsi="Arial" w:cs="Arial"/>
        </w:rPr>
        <w:t xml:space="preserve">grammen der SGKN (für EEG, ENMG und </w:t>
      </w:r>
      <w:r>
        <w:rPr>
          <w:rFonts w:ascii="Arial" w:hAnsi="Arial" w:cs="Arial"/>
        </w:rPr>
        <w:t>Zerebrovaskuläre Sonographie</w:t>
      </w:r>
      <w:r w:rsidRPr="005B4D5C">
        <w:rPr>
          <w:rFonts w:ascii="Arial" w:hAnsi="Arial" w:cs="Arial"/>
        </w:rPr>
        <w:t>) und SGSSC (für</w:t>
      </w:r>
      <w:r>
        <w:rPr>
          <w:rFonts w:ascii="Arial" w:hAnsi="Arial" w:cs="Arial"/>
        </w:rPr>
        <w:t xml:space="preserve"> Schla</w:t>
      </w:r>
      <w:r>
        <w:rPr>
          <w:rFonts w:ascii="Arial" w:hAnsi="Arial" w:cs="Arial"/>
        </w:rPr>
        <w:t>f</w:t>
      </w:r>
      <w:r>
        <w:rPr>
          <w:rFonts w:ascii="Arial" w:hAnsi="Arial" w:cs="Arial"/>
        </w:rPr>
        <w:t>medizin</w:t>
      </w:r>
      <w:r w:rsidRPr="005B4D5C">
        <w:rPr>
          <w:rFonts w:ascii="Arial" w:hAnsi="Arial" w:cs="Arial"/>
        </w:rPr>
        <w:t>) festgelegt.</w:t>
      </w:r>
    </w:p>
    <w:p w:rsidR="00392795" w:rsidRDefault="00392795" w:rsidP="00905E4B">
      <w:pPr>
        <w:spacing w:after="0"/>
        <w:jc w:val="both"/>
        <w:rPr>
          <w:rFonts w:ascii="Arial" w:hAnsi="Arial" w:cs="Arial"/>
        </w:rPr>
      </w:pPr>
    </w:p>
    <w:p w:rsidR="00F03638" w:rsidRDefault="00F03638" w:rsidP="00905E4B">
      <w:pPr>
        <w:spacing w:after="0"/>
        <w:jc w:val="both"/>
        <w:rPr>
          <w:rFonts w:ascii="Arial" w:hAnsi="Arial" w:cs="Arial"/>
        </w:rPr>
      </w:pPr>
    </w:p>
    <w:p w:rsidR="00392795" w:rsidRPr="00392795" w:rsidRDefault="00392795" w:rsidP="00392795">
      <w:pPr>
        <w:pStyle w:val="Listenabsatz"/>
        <w:numPr>
          <w:ilvl w:val="0"/>
          <w:numId w:val="29"/>
        </w:numPr>
        <w:spacing w:after="0"/>
        <w:jc w:val="both"/>
        <w:rPr>
          <w:rFonts w:ascii="Arial" w:hAnsi="Arial" w:cs="Arial"/>
          <w:b/>
        </w:rPr>
      </w:pPr>
      <w:r w:rsidRPr="00392795">
        <w:rPr>
          <w:rFonts w:ascii="Arial" w:hAnsi="Arial" w:cs="Arial"/>
          <w:b/>
        </w:rPr>
        <w:t xml:space="preserve">Elektroencephalographie </w:t>
      </w:r>
      <w:r w:rsidR="00206FDB">
        <w:rPr>
          <w:rFonts w:ascii="Arial" w:hAnsi="Arial" w:cs="Arial"/>
          <w:b/>
        </w:rPr>
        <w:t xml:space="preserve">EEG </w:t>
      </w:r>
      <w:r w:rsidRPr="00392795">
        <w:rPr>
          <w:rFonts w:ascii="Arial" w:hAnsi="Arial" w:cs="Arial"/>
          <w:b/>
        </w:rPr>
        <w:t>(SGKN)</w:t>
      </w:r>
    </w:p>
    <w:p w:rsidR="00392795" w:rsidRPr="00392795" w:rsidRDefault="00392795" w:rsidP="00392795">
      <w:pPr>
        <w:spacing w:after="0"/>
        <w:jc w:val="both"/>
        <w:rPr>
          <w:rFonts w:ascii="Arial" w:hAnsi="Arial" w:cs="Arial"/>
        </w:rPr>
      </w:pPr>
      <w:r w:rsidRPr="00392795">
        <w:rPr>
          <w:rFonts w:ascii="Arial" w:hAnsi="Arial" w:cs="Arial"/>
        </w:rPr>
        <w:t xml:space="preserve">Die Weiterbildungsstätte muss sich über ein neurologisches und/oder neuropädiatrisches Kran-kengut ausweisen. </w:t>
      </w:r>
    </w:p>
    <w:p w:rsidR="00392795" w:rsidRPr="00392795" w:rsidRDefault="00392795" w:rsidP="00392795">
      <w:pPr>
        <w:spacing w:after="0"/>
        <w:jc w:val="both"/>
        <w:rPr>
          <w:rFonts w:ascii="Arial" w:hAnsi="Arial" w:cs="Arial"/>
          <w:lang w:val="de-DE"/>
        </w:rPr>
      </w:pPr>
      <w:r w:rsidRPr="00392795">
        <w:rPr>
          <w:rFonts w:ascii="Arial" w:hAnsi="Arial" w:cs="Arial"/>
          <w:bCs/>
          <w:lang w:val="de-DE"/>
        </w:rPr>
        <w:fldChar w:fldCharType="begin">
          <w:ffData>
            <w:name w:val="Kontrollkästchen21"/>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ja</w:t>
      </w:r>
      <w:r w:rsidRPr="00392795">
        <w:rPr>
          <w:rFonts w:ascii="Arial" w:hAnsi="Arial" w:cs="Arial"/>
          <w:bCs/>
          <w:lang w:val="de-DE"/>
        </w:rPr>
        <w:tab/>
      </w:r>
      <w:r w:rsidRPr="00392795">
        <w:rPr>
          <w:rFonts w:ascii="Arial" w:hAnsi="Arial" w:cs="Arial"/>
          <w:bCs/>
          <w:lang w:val="de-DE"/>
        </w:rPr>
        <w:fldChar w:fldCharType="begin">
          <w:ffData>
            <w:name w:val="Kontrollkästchen22"/>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nein</w:t>
      </w:r>
    </w:p>
    <w:p w:rsidR="00392795" w:rsidRDefault="00392795" w:rsidP="00392795">
      <w:pPr>
        <w:spacing w:after="0"/>
        <w:jc w:val="both"/>
        <w:rPr>
          <w:rFonts w:ascii="Arial" w:hAnsi="Arial" w:cs="Arial"/>
        </w:rPr>
      </w:pPr>
    </w:p>
    <w:p w:rsidR="00392795" w:rsidRPr="00392795" w:rsidRDefault="00392795" w:rsidP="00392795">
      <w:pPr>
        <w:spacing w:after="0"/>
        <w:jc w:val="both"/>
        <w:rPr>
          <w:rFonts w:ascii="Arial" w:hAnsi="Arial" w:cs="Arial"/>
        </w:rPr>
      </w:pPr>
      <w:r w:rsidRPr="00392795">
        <w:rPr>
          <w:rFonts w:ascii="Arial" w:hAnsi="Arial" w:cs="Arial"/>
        </w:rPr>
        <w:t xml:space="preserve">Der verantwortliche Leiter und sein Stellvertreter müssen im Besitz des Fähigkeitsausweises Elekt-roencephalographie (SGKN) sein. </w:t>
      </w:r>
    </w:p>
    <w:p w:rsidR="00392795" w:rsidRPr="00392795" w:rsidRDefault="00392795" w:rsidP="00392795">
      <w:pPr>
        <w:spacing w:after="0"/>
        <w:jc w:val="both"/>
        <w:rPr>
          <w:rFonts w:ascii="Arial" w:hAnsi="Arial" w:cs="Arial"/>
          <w:lang w:val="de-DE"/>
        </w:rPr>
      </w:pPr>
      <w:r w:rsidRPr="00392795">
        <w:rPr>
          <w:rFonts w:ascii="Arial" w:hAnsi="Arial" w:cs="Arial"/>
          <w:bCs/>
          <w:lang w:val="de-DE"/>
        </w:rPr>
        <w:fldChar w:fldCharType="begin">
          <w:ffData>
            <w:name w:val="Kontrollkästchen21"/>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ja</w:t>
      </w:r>
      <w:r w:rsidRPr="00392795">
        <w:rPr>
          <w:rFonts w:ascii="Arial" w:hAnsi="Arial" w:cs="Arial"/>
          <w:bCs/>
          <w:lang w:val="de-DE"/>
        </w:rPr>
        <w:tab/>
      </w:r>
      <w:r w:rsidRPr="00392795">
        <w:rPr>
          <w:rFonts w:ascii="Arial" w:hAnsi="Arial" w:cs="Arial"/>
          <w:bCs/>
          <w:lang w:val="de-DE"/>
        </w:rPr>
        <w:fldChar w:fldCharType="begin">
          <w:ffData>
            <w:name w:val="Kontrollkästchen22"/>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nein</w:t>
      </w:r>
    </w:p>
    <w:p w:rsidR="00392795" w:rsidRDefault="00392795" w:rsidP="00392795">
      <w:pPr>
        <w:spacing w:after="0"/>
        <w:jc w:val="both"/>
        <w:rPr>
          <w:rFonts w:ascii="Arial" w:hAnsi="Arial" w:cs="Arial"/>
        </w:rPr>
      </w:pPr>
    </w:p>
    <w:p w:rsidR="00392795" w:rsidRPr="00392795" w:rsidRDefault="00392795" w:rsidP="00392795">
      <w:pPr>
        <w:spacing w:after="0"/>
        <w:jc w:val="both"/>
        <w:rPr>
          <w:rFonts w:ascii="Arial" w:hAnsi="Arial" w:cs="Arial"/>
        </w:rPr>
      </w:pPr>
      <w:r w:rsidRPr="00392795">
        <w:rPr>
          <w:rFonts w:ascii="Arial" w:hAnsi="Arial" w:cs="Arial"/>
        </w:rPr>
        <w:t xml:space="preserve">Jährlich müssen mindestens 1000 elektroencephalographische Untersuchungen bei Erwachsenen und/oder Kindern ausgewiesen werden. </w:t>
      </w:r>
    </w:p>
    <w:p w:rsidR="00392795" w:rsidRPr="00392795" w:rsidRDefault="00392795" w:rsidP="00392795">
      <w:pPr>
        <w:spacing w:after="0"/>
        <w:jc w:val="both"/>
        <w:rPr>
          <w:rFonts w:ascii="Arial" w:hAnsi="Arial" w:cs="Arial"/>
          <w:lang w:val="de-DE"/>
        </w:rPr>
      </w:pPr>
      <w:r w:rsidRPr="00392795">
        <w:rPr>
          <w:rFonts w:ascii="Arial" w:hAnsi="Arial" w:cs="Arial"/>
          <w:bCs/>
          <w:lang w:val="de-DE"/>
        </w:rPr>
        <w:fldChar w:fldCharType="begin">
          <w:ffData>
            <w:name w:val="Kontrollkästchen21"/>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ja</w:t>
      </w:r>
      <w:r w:rsidRPr="00392795">
        <w:rPr>
          <w:rFonts w:ascii="Arial" w:hAnsi="Arial" w:cs="Arial"/>
          <w:bCs/>
          <w:lang w:val="de-DE"/>
        </w:rPr>
        <w:tab/>
      </w:r>
      <w:r w:rsidRPr="00392795">
        <w:rPr>
          <w:rFonts w:ascii="Arial" w:hAnsi="Arial" w:cs="Arial"/>
          <w:bCs/>
          <w:lang w:val="de-DE"/>
        </w:rPr>
        <w:fldChar w:fldCharType="begin">
          <w:ffData>
            <w:name w:val="Kontrollkästchen22"/>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nein</w:t>
      </w:r>
    </w:p>
    <w:p w:rsidR="00392795" w:rsidRDefault="00392795" w:rsidP="00392795">
      <w:pPr>
        <w:spacing w:after="0"/>
        <w:jc w:val="both"/>
        <w:rPr>
          <w:rFonts w:ascii="Arial" w:hAnsi="Arial" w:cs="Arial"/>
        </w:rPr>
      </w:pPr>
    </w:p>
    <w:p w:rsidR="00392795" w:rsidRPr="00392795" w:rsidRDefault="00392795" w:rsidP="00392795">
      <w:pPr>
        <w:spacing w:after="0"/>
        <w:jc w:val="both"/>
        <w:rPr>
          <w:rFonts w:ascii="Arial" w:hAnsi="Arial" w:cs="Arial"/>
        </w:rPr>
      </w:pPr>
      <w:r w:rsidRPr="00392795">
        <w:rPr>
          <w:rFonts w:ascii="Arial" w:hAnsi="Arial" w:cs="Arial"/>
        </w:rPr>
        <w:t xml:space="preserve">Diese und weitere Anforderungen sind im Anhang 1 zu diesem Fähigkeitsprogramm präzisiert. </w:t>
      </w:r>
    </w:p>
    <w:p w:rsidR="00392795" w:rsidRPr="00392795" w:rsidRDefault="00392795" w:rsidP="00392795">
      <w:pPr>
        <w:spacing w:after="0"/>
        <w:jc w:val="both"/>
        <w:rPr>
          <w:rFonts w:ascii="Arial" w:hAnsi="Arial" w:cs="Arial"/>
          <w:lang w:val="de-DE"/>
        </w:rPr>
      </w:pPr>
      <w:r w:rsidRPr="00392795">
        <w:rPr>
          <w:rFonts w:ascii="Arial" w:hAnsi="Arial" w:cs="Arial"/>
          <w:bCs/>
          <w:lang w:val="de-DE"/>
        </w:rPr>
        <w:fldChar w:fldCharType="begin">
          <w:ffData>
            <w:name w:val="Kontrollkästchen21"/>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ja</w:t>
      </w:r>
      <w:r w:rsidRPr="00392795">
        <w:rPr>
          <w:rFonts w:ascii="Arial" w:hAnsi="Arial" w:cs="Arial"/>
          <w:bCs/>
          <w:lang w:val="de-DE"/>
        </w:rPr>
        <w:tab/>
      </w:r>
      <w:r w:rsidRPr="00392795">
        <w:rPr>
          <w:rFonts w:ascii="Arial" w:hAnsi="Arial" w:cs="Arial"/>
          <w:bCs/>
          <w:lang w:val="de-DE"/>
        </w:rPr>
        <w:fldChar w:fldCharType="begin">
          <w:ffData>
            <w:name w:val="Kontrollkästchen22"/>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nein</w:t>
      </w:r>
    </w:p>
    <w:p w:rsidR="00392795" w:rsidRDefault="00392795" w:rsidP="00905E4B">
      <w:pPr>
        <w:spacing w:after="0"/>
        <w:jc w:val="both"/>
        <w:rPr>
          <w:rFonts w:ascii="Arial" w:hAnsi="Arial" w:cs="Arial"/>
        </w:rPr>
      </w:pPr>
    </w:p>
    <w:p w:rsidR="00F03638" w:rsidRDefault="00F03638" w:rsidP="00905E4B">
      <w:pPr>
        <w:spacing w:after="0"/>
        <w:jc w:val="both"/>
        <w:rPr>
          <w:rFonts w:ascii="Arial" w:hAnsi="Arial" w:cs="Arial"/>
        </w:rPr>
      </w:pPr>
    </w:p>
    <w:p w:rsidR="00392795" w:rsidRPr="00392795" w:rsidRDefault="00392795" w:rsidP="00392795">
      <w:pPr>
        <w:pStyle w:val="Listenabsatz"/>
        <w:numPr>
          <w:ilvl w:val="0"/>
          <w:numId w:val="29"/>
        </w:numPr>
        <w:spacing w:after="0"/>
        <w:jc w:val="both"/>
        <w:rPr>
          <w:rFonts w:ascii="Arial" w:hAnsi="Arial" w:cs="Arial"/>
          <w:b/>
        </w:rPr>
      </w:pPr>
      <w:r w:rsidRPr="00392795">
        <w:rPr>
          <w:rFonts w:ascii="Arial" w:hAnsi="Arial" w:cs="Arial"/>
          <w:b/>
        </w:rPr>
        <w:t xml:space="preserve">Elektroneuromyographie </w:t>
      </w:r>
      <w:r w:rsidR="00206FDB">
        <w:rPr>
          <w:rFonts w:ascii="Arial" w:hAnsi="Arial" w:cs="Arial"/>
          <w:b/>
        </w:rPr>
        <w:t xml:space="preserve">ENMG </w:t>
      </w:r>
      <w:r w:rsidRPr="00392795">
        <w:rPr>
          <w:rFonts w:ascii="Arial" w:hAnsi="Arial" w:cs="Arial"/>
          <w:b/>
        </w:rPr>
        <w:t>(SGKN)</w:t>
      </w:r>
    </w:p>
    <w:p w:rsidR="00392795" w:rsidRPr="00392795" w:rsidRDefault="00392795" w:rsidP="00392795">
      <w:pPr>
        <w:spacing w:after="0"/>
        <w:jc w:val="both"/>
        <w:rPr>
          <w:rFonts w:ascii="Arial" w:hAnsi="Arial" w:cs="Arial"/>
        </w:rPr>
      </w:pPr>
      <w:r w:rsidRPr="00392795">
        <w:rPr>
          <w:rFonts w:ascii="Arial" w:hAnsi="Arial" w:cs="Arial"/>
        </w:rPr>
        <w:t xml:space="preserve">Die Weiterbildungsstätte muss sich über ein allgemeines neurologisches und/oder neuropädiatri-sches Krankengut ausweisen. </w:t>
      </w:r>
    </w:p>
    <w:p w:rsidR="00392795" w:rsidRPr="00392795" w:rsidRDefault="00392795" w:rsidP="00392795">
      <w:pPr>
        <w:spacing w:after="0"/>
        <w:jc w:val="both"/>
        <w:rPr>
          <w:rFonts w:ascii="Arial" w:hAnsi="Arial" w:cs="Arial"/>
          <w:lang w:val="de-DE"/>
        </w:rPr>
      </w:pPr>
      <w:r w:rsidRPr="00392795">
        <w:rPr>
          <w:rFonts w:ascii="Arial" w:hAnsi="Arial" w:cs="Arial"/>
          <w:bCs/>
          <w:lang w:val="de-DE"/>
        </w:rPr>
        <w:fldChar w:fldCharType="begin">
          <w:ffData>
            <w:name w:val="Kontrollkästchen21"/>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ja</w:t>
      </w:r>
      <w:r w:rsidRPr="00392795">
        <w:rPr>
          <w:rFonts w:ascii="Arial" w:hAnsi="Arial" w:cs="Arial"/>
          <w:bCs/>
          <w:lang w:val="de-DE"/>
        </w:rPr>
        <w:tab/>
      </w:r>
      <w:r w:rsidRPr="00392795">
        <w:rPr>
          <w:rFonts w:ascii="Arial" w:hAnsi="Arial" w:cs="Arial"/>
          <w:bCs/>
          <w:lang w:val="de-DE"/>
        </w:rPr>
        <w:fldChar w:fldCharType="begin">
          <w:ffData>
            <w:name w:val="Kontrollkästchen22"/>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nein</w:t>
      </w:r>
    </w:p>
    <w:p w:rsidR="00392795" w:rsidRDefault="00392795" w:rsidP="00392795">
      <w:pPr>
        <w:spacing w:after="0"/>
        <w:jc w:val="both"/>
        <w:rPr>
          <w:rFonts w:ascii="Arial" w:hAnsi="Arial" w:cs="Arial"/>
        </w:rPr>
      </w:pPr>
    </w:p>
    <w:p w:rsidR="00392795" w:rsidRPr="00392795" w:rsidRDefault="00392795" w:rsidP="00392795">
      <w:pPr>
        <w:spacing w:after="0"/>
        <w:jc w:val="both"/>
        <w:rPr>
          <w:rFonts w:ascii="Arial" w:hAnsi="Arial" w:cs="Arial"/>
        </w:rPr>
      </w:pPr>
      <w:r w:rsidRPr="00392795">
        <w:rPr>
          <w:rFonts w:ascii="Arial" w:hAnsi="Arial" w:cs="Arial"/>
        </w:rPr>
        <w:t xml:space="preserve">Der verantwortliche Leiter und sein Stellvertreter müssen im Besitz des Fähigkeitsausweises Elekt-roneuromyographie (SGKN) sein. </w:t>
      </w:r>
    </w:p>
    <w:p w:rsidR="00392795" w:rsidRPr="00392795" w:rsidRDefault="00392795" w:rsidP="00392795">
      <w:pPr>
        <w:spacing w:after="0"/>
        <w:jc w:val="both"/>
        <w:rPr>
          <w:rFonts w:ascii="Arial" w:hAnsi="Arial" w:cs="Arial"/>
          <w:lang w:val="de-DE"/>
        </w:rPr>
      </w:pPr>
      <w:r w:rsidRPr="00392795">
        <w:rPr>
          <w:rFonts w:ascii="Arial" w:hAnsi="Arial" w:cs="Arial"/>
          <w:bCs/>
          <w:lang w:val="de-DE"/>
        </w:rPr>
        <w:fldChar w:fldCharType="begin">
          <w:ffData>
            <w:name w:val="Kontrollkästchen21"/>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ja</w:t>
      </w:r>
      <w:r w:rsidRPr="00392795">
        <w:rPr>
          <w:rFonts w:ascii="Arial" w:hAnsi="Arial" w:cs="Arial"/>
          <w:bCs/>
          <w:lang w:val="de-DE"/>
        </w:rPr>
        <w:tab/>
      </w:r>
      <w:r w:rsidRPr="00392795">
        <w:rPr>
          <w:rFonts w:ascii="Arial" w:hAnsi="Arial" w:cs="Arial"/>
          <w:bCs/>
          <w:lang w:val="de-DE"/>
        </w:rPr>
        <w:fldChar w:fldCharType="begin">
          <w:ffData>
            <w:name w:val="Kontrollkästchen22"/>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nein</w:t>
      </w:r>
    </w:p>
    <w:p w:rsidR="00392795" w:rsidRDefault="00392795" w:rsidP="00392795">
      <w:pPr>
        <w:spacing w:after="0"/>
        <w:jc w:val="both"/>
        <w:rPr>
          <w:rFonts w:ascii="Arial" w:hAnsi="Arial" w:cs="Arial"/>
        </w:rPr>
      </w:pPr>
    </w:p>
    <w:p w:rsidR="00392795" w:rsidRPr="00392795" w:rsidRDefault="00392795" w:rsidP="00392795">
      <w:pPr>
        <w:spacing w:after="0"/>
        <w:jc w:val="both"/>
        <w:rPr>
          <w:rFonts w:ascii="Arial" w:hAnsi="Arial" w:cs="Arial"/>
        </w:rPr>
      </w:pPr>
      <w:r w:rsidRPr="00392795">
        <w:rPr>
          <w:rFonts w:ascii="Arial" w:hAnsi="Arial" w:cs="Arial"/>
        </w:rPr>
        <w:lastRenderedPageBreak/>
        <w:t xml:space="preserve">Jährlich müssen mindestens 800 elektroneuromyographische Untersuchungen ausgewiesen wer-den. </w:t>
      </w:r>
    </w:p>
    <w:p w:rsidR="00392795" w:rsidRPr="00392795" w:rsidRDefault="00392795" w:rsidP="00392795">
      <w:pPr>
        <w:spacing w:after="0"/>
        <w:jc w:val="both"/>
        <w:rPr>
          <w:rFonts w:ascii="Arial" w:hAnsi="Arial" w:cs="Arial"/>
        </w:rPr>
      </w:pPr>
      <w:r w:rsidRPr="00392795">
        <w:rPr>
          <w:rFonts w:ascii="Arial" w:hAnsi="Arial" w:cs="Arial"/>
        </w:rPr>
        <w:t xml:space="preserve">Diese und weitere Anforderungen sind im Anhang 1 zu diesem Fähigkeitsprogramm präzisiert. </w:t>
      </w:r>
    </w:p>
    <w:p w:rsidR="00392795" w:rsidRPr="00392795" w:rsidRDefault="00392795" w:rsidP="00392795">
      <w:pPr>
        <w:spacing w:after="0"/>
        <w:jc w:val="both"/>
        <w:rPr>
          <w:rFonts w:ascii="Arial" w:hAnsi="Arial" w:cs="Arial"/>
          <w:lang w:val="de-DE"/>
        </w:rPr>
      </w:pPr>
      <w:r w:rsidRPr="00392795">
        <w:rPr>
          <w:rFonts w:ascii="Arial" w:hAnsi="Arial" w:cs="Arial"/>
          <w:bCs/>
          <w:lang w:val="de-DE"/>
        </w:rPr>
        <w:fldChar w:fldCharType="begin">
          <w:ffData>
            <w:name w:val="Kontrollkästchen21"/>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ja</w:t>
      </w:r>
      <w:r w:rsidRPr="00392795">
        <w:rPr>
          <w:rFonts w:ascii="Arial" w:hAnsi="Arial" w:cs="Arial"/>
          <w:bCs/>
          <w:lang w:val="de-DE"/>
        </w:rPr>
        <w:tab/>
      </w:r>
      <w:r w:rsidRPr="00392795">
        <w:rPr>
          <w:rFonts w:ascii="Arial" w:hAnsi="Arial" w:cs="Arial"/>
          <w:bCs/>
          <w:lang w:val="de-DE"/>
        </w:rPr>
        <w:fldChar w:fldCharType="begin">
          <w:ffData>
            <w:name w:val="Kontrollkästchen22"/>
            <w:enabled/>
            <w:calcOnExit w:val="0"/>
            <w:checkBox>
              <w:sizeAuto/>
              <w:default w:val="0"/>
            </w:checkBox>
          </w:ffData>
        </w:fldChar>
      </w:r>
      <w:r w:rsidRPr="00392795">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392795">
        <w:rPr>
          <w:rFonts w:ascii="Arial" w:hAnsi="Arial" w:cs="Arial"/>
        </w:rPr>
        <w:fldChar w:fldCharType="end"/>
      </w:r>
      <w:r w:rsidRPr="00392795">
        <w:rPr>
          <w:rFonts w:ascii="Arial" w:hAnsi="Arial" w:cs="Arial"/>
          <w:bCs/>
          <w:lang w:val="de-DE"/>
        </w:rPr>
        <w:t xml:space="preserve"> nein</w:t>
      </w:r>
    </w:p>
    <w:p w:rsidR="00392795" w:rsidRDefault="00392795" w:rsidP="00905E4B">
      <w:pPr>
        <w:spacing w:after="0"/>
        <w:jc w:val="both"/>
        <w:rPr>
          <w:rFonts w:ascii="Arial" w:hAnsi="Arial" w:cs="Arial"/>
        </w:rPr>
      </w:pPr>
    </w:p>
    <w:p w:rsidR="00392795" w:rsidRDefault="00392795" w:rsidP="00905E4B">
      <w:pPr>
        <w:spacing w:after="0"/>
        <w:jc w:val="both"/>
        <w:rPr>
          <w:rFonts w:ascii="Arial" w:hAnsi="Arial" w:cs="Arial"/>
        </w:rPr>
      </w:pPr>
    </w:p>
    <w:p w:rsidR="00206FDB" w:rsidRPr="00206FDB" w:rsidRDefault="00206FDB" w:rsidP="00206FDB">
      <w:pPr>
        <w:pStyle w:val="Listenabsatz"/>
        <w:numPr>
          <w:ilvl w:val="0"/>
          <w:numId w:val="29"/>
        </w:numPr>
        <w:spacing w:after="0"/>
        <w:jc w:val="both"/>
        <w:rPr>
          <w:rFonts w:ascii="Arial" w:hAnsi="Arial" w:cs="Arial"/>
          <w:b/>
        </w:rPr>
      </w:pPr>
      <w:r w:rsidRPr="00206FDB">
        <w:rPr>
          <w:rFonts w:ascii="Arial" w:hAnsi="Arial" w:cs="Arial"/>
          <w:b/>
        </w:rPr>
        <w:t xml:space="preserve">Zerebrovaskuläre Sonographie </w:t>
      </w:r>
      <w:r>
        <w:rPr>
          <w:rFonts w:ascii="Arial" w:hAnsi="Arial" w:cs="Arial"/>
          <w:b/>
        </w:rPr>
        <w:t xml:space="preserve">NSG </w:t>
      </w:r>
      <w:r w:rsidRPr="00206FDB">
        <w:rPr>
          <w:rFonts w:ascii="Arial" w:hAnsi="Arial" w:cs="Arial"/>
          <w:b/>
        </w:rPr>
        <w:t>(SGKN)</w:t>
      </w:r>
    </w:p>
    <w:p w:rsidR="00206FDB" w:rsidRPr="00206FDB" w:rsidRDefault="00206FDB" w:rsidP="00206FDB">
      <w:pPr>
        <w:spacing w:after="0"/>
        <w:jc w:val="both"/>
        <w:rPr>
          <w:rFonts w:ascii="Arial" w:hAnsi="Arial" w:cs="Arial"/>
        </w:rPr>
      </w:pPr>
      <w:r w:rsidRPr="00206FDB">
        <w:rPr>
          <w:rFonts w:ascii="Arial" w:hAnsi="Arial" w:cs="Arial"/>
        </w:rPr>
        <w:t xml:space="preserve">Die Weiterbildungsstätte muss sich über ein allgemeines neurologisches Krankengut ausweisen. </w:t>
      </w:r>
    </w:p>
    <w:p w:rsidR="00206FDB" w:rsidRPr="00206FDB" w:rsidRDefault="00206FDB" w:rsidP="00206FDB">
      <w:pPr>
        <w:spacing w:after="0"/>
        <w:jc w:val="both"/>
        <w:rPr>
          <w:rFonts w:ascii="Arial" w:hAnsi="Arial" w:cs="Arial"/>
          <w:lang w:val="de-DE"/>
        </w:rPr>
      </w:pPr>
      <w:r w:rsidRPr="00206FDB">
        <w:rPr>
          <w:rFonts w:ascii="Arial" w:hAnsi="Arial" w:cs="Arial"/>
          <w:bCs/>
          <w:lang w:val="de-DE"/>
        </w:rPr>
        <w:fldChar w:fldCharType="begin">
          <w:ffData>
            <w:name w:val="Kontrollkästchen21"/>
            <w:enabled/>
            <w:calcOnExit w:val="0"/>
            <w:checkBox>
              <w:sizeAuto/>
              <w:default w:val="0"/>
            </w:checkBox>
          </w:ffData>
        </w:fldChar>
      </w:r>
      <w:r w:rsidRPr="00206FDB">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206FDB">
        <w:rPr>
          <w:rFonts w:ascii="Arial" w:hAnsi="Arial" w:cs="Arial"/>
        </w:rPr>
        <w:fldChar w:fldCharType="end"/>
      </w:r>
      <w:r w:rsidRPr="00206FDB">
        <w:rPr>
          <w:rFonts w:ascii="Arial" w:hAnsi="Arial" w:cs="Arial"/>
          <w:bCs/>
          <w:lang w:val="de-DE"/>
        </w:rPr>
        <w:t xml:space="preserve"> ja</w:t>
      </w:r>
      <w:r w:rsidRPr="00206FDB">
        <w:rPr>
          <w:rFonts w:ascii="Arial" w:hAnsi="Arial" w:cs="Arial"/>
          <w:bCs/>
          <w:lang w:val="de-DE"/>
        </w:rPr>
        <w:tab/>
      </w:r>
      <w:r w:rsidRPr="00206FDB">
        <w:rPr>
          <w:rFonts w:ascii="Arial" w:hAnsi="Arial" w:cs="Arial"/>
          <w:bCs/>
          <w:lang w:val="de-DE"/>
        </w:rPr>
        <w:fldChar w:fldCharType="begin">
          <w:ffData>
            <w:name w:val="Kontrollkästchen22"/>
            <w:enabled/>
            <w:calcOnExit w:val="0"/>
            <w:checkBox>
              <w:sizeAuto/>
              <w:default w:val="0"/>
            </w:checkBox>
          </w:ffData>
        </w:fldChar>
      </w:r>
      <w:r w:rsidRPr="00206FDB">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206FDB">
        <w:rPr>
          <w:rFonts w:ascii="Arial" w:hAnsi="Arial" w:cs="Arial"/>
        </w:rPr>
        <w:fldChar w:fldCharType="end"/>
      </w:r>
      <w:r w:rsidRPr="00206FDB">
        <w:rPr>
          <w:rFonts w:ascii="Arial" w:hAnsi="Arial" w:cs="Arial"/>
          <w:bCs/>
          <w:lang w:val="de-DE"/>
        </w:rPr>
        <w:t xml:space="preserve"> nein</w:t>
      </w:r>
    </w:p>
    <w:p w:rsidR="00206FDB" w:rsidRDefault="00206FDB" w:rsidP="00206FDB">
      <w:pPr>
        <w:spacing w:after="0"/>
        <w:jc w:val="both"/>
        <w:rPr>
          <w:rFonts w:ascii="Arial" w:hAnsi="Arial" w:cs="Arial"/>
        </w:rPr>
      </w:pPr>
    </w:p>
    <w:p w:rsidR="00206FDB" w:rsidRPr="00206FDB" w:rsidRDefault="00206FDB" w:rsidP="00206FDB">
      <w:pPr>
        <w:spacing w:after="0"/>
        <w:jc w:val="both"/>
        <w:rPr>
          <w:rFonts w:ascii="Arial" w:hAnsi="Arial" w:cs="Arial"/>
        </w:rPr>
      </w:pPr>
      <w:r w:rsidRPr="00206FDB">
        <w:rPr>
          <w:rFonts w:ascii="Arial" w:hAnsi="Arial" w:cs="Arial"/>
        </w:rPr>
        <w:t xml:space="preserve">Der verantwortliche Leiter und sein Stellvertreter müssen im Besitz des Fähigkeitsausweises «Ze-rebrovaskuläre Sonographie (SGKN)» (oder des Zertifikates «Zerebrovaskuläre Sonographie SGKN») sein. </w:t>
      </w:r>
    </w:p>
    <w:p w:rsidR="00206FDB" w:rsidRPr="00206FDB" w:rsidRDefault="00206FDB" w:rsidP="00206FDB">
      <w:pPr>
        <w:spacing w:after="0"/>
        <w:jc w:val="both"/>
        <w:rPr>
          <w:rFonts w:ascii="Arial" w:hAnsi="Arial" w:cs="Arial"/>
          <w:lang w:val="de-DE"/>
        </w:rPr>
      </w:pPr>
      <w:r w:rsidRPr="00206FDB">
        <w:rPr>
          <w:rFonts w:ascii="Arial" w:hAnsi="Arial" w:cs="Arial"/>
          <w:bCs/>
          <w:lang w:val="de-DE"/>
        </w:rPr>
        <w:fldChar w:fldCharType="begin">
          <w:ffData>
            <w:name w:val="Kontrollkästchen21"/>
            <w:enabled/>
            <w:calcOnExit w:val="0"/>
            <w:checkBox>
              <w:sizeAuto/>
              <w:default w:val="0"/>
            </w:checkBox>
          </w:ffData>
        </w:fldChar>
      </w:r>
      <w:r w:rsidRPr="00206FDB">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206FDB">
        <w:rPr>
          <w:rFonts w:ascii="Arial" w:hAnsi="Arial" w:cs="Arial"/>
        </w:rPr>
        <w:fldChar w:fldCharType="end"/>
      </w:r>
      <w:r w:rsidRPr="00206FDB">
        <w:rPr>
          <w:rFonts w:ascii="Arial" w:hAnsi="Arial" w:cs="Arial"/>
          <w:bCs/>
          <w:lang w:val="de-DE"/>
        </w:rPr>
        <w:t xml:space="preserve"> ja</w:t>
      </w:r>
      <w:r w:rsidRPr="00206FDB">
        <w:rPr>
          <w:rFonts w:ascii="Arial" w:hAnsi="Arial" w:cs="Arial"/>
          <w:bCs/>
          <w:lang w:val="de-DE"/>
        </w:rPr>
        <w:tab/>
      </w:r>
      <w:r w:rsidRPr="00206FDB">
        <w:rPr>
          <w:rFonts w:ascii="Arial" w:hAnsi="Arial" w:cs="Arial"/>
          <w:bCs/>
          <w:lang w:val="de-DE"/>
        </w:rPr>
        <w:fldChar w:fldCharType="begin">
          <w:ffData>
            <w:name w:val="Kontrollkästchen22"/>
            <w:enabled/>
            <w:calcOnExit w:val="0"/>
            <w:checkBox>
              <w:sizeAuto/>
              <w:default w:val="0"/>
            </w:checkBox>
          </w:ffData>
        </w:fldChar>
      </w:r>
      <w:r w:rsidRPr="00206FDB">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206FDB">
        <w:rPr>
          <w:rFonts w:ascii="Arial" w:hAnsi="Arial" w:cs="Arial"/>
        </w:rPr>
        <w:fldChar w:fldCharType="end"/>
      </w:r>
      <w:r w:rsidRPr="00206FDB">
        <w:rPr>
          <w:rFonts w:ascii="Arial" w:hAnsi="Arial" w:cs="Arial"/>
          <w:bCs/>
          <w:lang w:val="de-DE"/>
        </w:rPr>
        <w:t xml:space="preserve"> nein</w:t>
      </w:r>
    </w:p>
    <w:p w:rsidR="00206FDB" w:rsidRDefault="00206FDB" w:rsidP="00206FDB">
      <w:pPr>
        <w:spacing w:after="0"/>
        <w:jc w:val="both"/>
        <w:rPr>
          <w:rFonts w:ascii="Arial" w:hAnsi="Arial" w:cs="Arial"/>
        </w:rPr>
      </w:pPr>
    </w:p>
    <w:p w:rsidR="00206FDB" w:rsidRPr="00206FDB" w:rsidRDefault="00206FDB" w:rsidP="00206FDB">
      <w:pPr>
        <w:spacing w:after="0"/>
        <w:jc w:val="both"/>
        <w:rPr>
          <w:rFonts w:ascii="Arial" w:hAnsi="Arial" w:cs="Arial"/>
        </w:rPr>
      </w:pPr>
      <w:r w:rsidRPr="00206FDB">
        <w:rPr>
          <w:rFonts w:ascii="Arial" w:hAnsi="Arial" w:cs="Arial"/>
        </w:rPr>
        <w:t>Jährlich müssen mindestens 800 neurosonographische Untersuchungen ausgewiesen werden.</w:t>
      </w:r>
    </w:p>
    <w:p w:rsidR="00206FDB" w:rsidRPr="00206FDB" w:rsidRDefault="00206FDB" w:rsidP="00206FDB">
      <w:pPr>
        <w:spacing w:after="0"/>
        <w:jc w:val="both"/>
        <w:rPr>
          <w:rFonts w:ascii="Arial" w:hAnsi="Arial" w:cs="Arial"/>
          <w:lang w:val="de-DE"/>
        </w:rPr>
      </w:pPr>
      <w:r w:rsidRPr="00206FDB">
        <w:rPr>
          <w:rFonts w:ascii="Arial" w:hAnsi="Arial" w:cs="Arial"/>
          <w:bCs/>
          <w:lang w:val="de-DE"/>
        </w:rPr>
        <w:fldChar w:fldCharType="begin">
          <w:ffData>
            <w:name w:val="Kontrollkästchen21"/>
            <w:enabled/>
            <w:calcOnExit w:val="0"/>
            <w:checkBox>
              <w:sizeAuto/>
              <w:default w:val="0"/>
            </w:checkBox>
          </w:ffData>
        </w:fldChar>
      </w:r>
      <w:r w:rsidRPr="00206FDB">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206FDB">
        <w:rPr>
          <w:rFonts w:ascii="Arial" w:hAnsi="Arial" w:cs="Arial"/>
        </w:rPr>
        <w:fldChar w:fldCharType="end"/>
      </w:r>
      <w:r w:rsidRPr="00206FDB">
        <w:rPr>
          <w:rFonts w:ascii="Arial" w:hAnsi="Arial" w:cs="Arial"/>
          <w:bCs/>
          <w:lang w:val="de-DE"/>
        </w:rPr>
        <w:t xml:space="preserve"> ja</w:t>
      </w:r>
      <w:r w:rsidRPr="00206FDB">
        <w:rPr>
          <w:rFonts w:ascii="Arial" w:hAnsi="Arial" w:cs="Arial"/>
          <w:bCs/>
          <w:lang w:val="de-DE"/>
        </w:rPr>
        <w:tab/>
      </w:r>
      <w:r w:rsidRPr="00206FDB">
        <w:rPr>
          <w:rFonts w:ascii="Arial" w:hAnsi="Arial" w:cs="Arial"/>
          <w:bCs/>
          <w:lang w:val="de-DE"/>
        </w:rPr>
        <w:fldChar w:fldCharType="begin">
          <w:ffData>
            <w:name w:val="Kontrollkästchen22"/>
            <w:enabled/>
            <w:calcOnExit w:val="0"/>
            <w:checkBox>
              <w:sizeAuto/>
              <w:default w:val="0"/>
            </w:checkBox>
          </w:ffData>
        </w:fldChar>
      </w:r>
      <w:r w:rsidRPr="00206FDB">
        <w:rPr>
          <w:rFonts w:ascii="Arial" w:hAnsi="Arial" w:cs="Arial"/>
          <w:bCs/>
          <w:lang w:val="de-DE"/>
        </w:rPr>
        <w:instrText xml:space="preserve"> FORMCHECKBOX </w:instrText>
      </w:r>
      <w:r w:rsidR="008B3DF2">
        <w:rPr>
          <w:rFonts w:ascii="Arial" w:hAnsi="Arial" w:cs="Arial"/>
          <w:bCs/>
          <w:lang w:val="de-DE"/>
        </w:rPr>
      </w:r>
      <w:r w:rsidR="008B3DF2">
        <w:rPr>
          <w:rFonts w:ascii="Arial" w:hAnsi="Arial" w:cs="Arial"/>
          <w:bCs/>
          <w:lang w:val="de-DE"/>
        </w:rPr>
        <w:fldChar w:fldCharType="separate"/>
      </w:r>
      <w:r w:rsidRPr="00206FDB">
        <w:rPr>
          <w:rFonts w:ascii="Arial" w:hAnsi="Arial" w:cs="Arial"/>
        </w:rPr>
        <w:fldChar w:fldCharType="end"/>
      </w:r>
      <w:r w:rsidRPr="00206FDB">
        <w:rPr>
          <w:rFonts w:ascii="Arial" w:hAnsi="Arial" w:cs="Arial"/>
          <w:bCs/>
          <w:lang w:val="de-DE"/>
        </w:rPr>
        <w:t xml:space="preserve"> nein</w:t>
      </w:r>
    </w:p>
    <w:p w:rsidR="00206FDB" w:rsidRDefault="00206FDB" w:rsidP="00905E4B">
      <w:pPr>
        <w:spacing w:after="0"/>
        <w:jc w:val="both"/>
        <w:rPr>
          <w:rFonts w:ascii="Arial" w:hAnsi="Arial" w:cs="Arial"/>
        </w:rPr>
      </w:pPr>
    </w:p>
    <w:p w:rsidR="00206FDB" w:rsidRDefault="00206FDB" w:rsidP="00905E4B">
      <w:pPr>
        <w:spacing w:after="0"/>
        <w:jc w:val="both"/>
        <w:rPr>
          <w:rFonts w:ascii="Arial" w:hAnsi="Arial" w:cs="Arial"/>
        </w:rPr>
      </w:pPr>
    </w:p>
    <w:p w:rsidR="00206FDB" w:rsidRPr="00206FDB" w:rsidRDefault="00206FDB" w:rsidP="00206FDB">
      <w:pPr>
        <w:pStyle w:val="Listenabsatz"/>
        <w:numPr>
          <w:ilvl w:val="0"/>
          <w:numId w:val="29"/>
        </w:numPr>
        <w:spacing w:after="0"/>
        <w:jc w:val="both"/>
        <w:rPr>
          <w:rFonts w:ascii="Arial" w:hAnsi="Arial" w:cs="Arial"/>
          <w:b/>
        </w:rPr>
      </w:pPr>
      <w:r w:rsidRPr="00206FDB">
        <w:rPr>
          <w:rFonts w:ascii="Arial" w:hAnsi="Arial" w:cs="Arial"/>
          <w:b/>
        </w:rPr>
        <w:t>Schlafmedizin (SGSSC)</w:t>
      </w:r>
    </w:p>
    <w:p w:rsidR="00905E4B" w:rsidRDefault="00206FDB" w:rsidP="00905E4B">
      <w:pPr>
        <w:spacing w:after="0"/>
        <w:rPr>
          <w:rFonts w:ascii="Arial" w:eastAsia="Times New Roman" w:hAnsi="Arial" w:cs="Arial"/>
          <w:lang w:val="de-DE" w:eastAsia="de-DE"/>
        </w:rPr>
      </w:pPr>
      <w:r>
        <w:rPr>
          <w:rFonts w:ascii="Arial" w:eastAsia="Times New Roman" w:hAnsi="Arial" w:cs="Arial"/>
          <w:lang w:val="de-DE" w:eastAsia="de-DE"/>
        </w:rPr>
        <w:t xml:space="preserve">vgl. </w:t>
      </w:r>
      <w:r w:rsidRPr="00206FDB">
        <w:rPr>
          <w:rFonts w:ascii="Arial" w:eastAsia="Times New Roman" w:hAnsi="Arial" w:cs="Arial"/>
          <w:i/>
          <w:lang w:val="de-DE" w:eastAsia="de-DE"/>
        </w:rPr>
        <w:t>Richtlinien zur Zertifizierung von „Zentren für Schlafmedizin“ und für die Erteilung des Zertifikats zur Durchführung von Respiratorischen Polygraphien</w:t>
      </w:r>
      <w:r>
        <w:rPr>
          <w:rFonts w:ascii="Arial" w:eastAsia="Times New Roman" w:hAnsi="Arial" w:cs="Arial"/>
          <w:lang w:val="de-DE" w:eastAsia="de-DE"/>
        </w:rPr>
        <w:t xml:space="preserve"> vom 6. September 2001 (www.swiss-sleep.ch)</w:t>
      </w:r>
    </w:p>
    <w:p w:rsidR="00206FDB" w:rsidRDefault="00206FDB" w:rsidP="00905E4B">
      <w:pPr>
        <w:spacing w:after="0"/>
        <w:rPr>
          <w:rFonts w:ascii="Arial" w:eastAsia="Times New Roman" w:hAnsi="Arial" w:cs="Arial"/>
          <w:lang w:val="de-DE" w:eastAsia="de-DE"/>
        </w:rPr>
      </w:pPr>
    </w:p>
    <w:p w:rsidR="00206FDB" w:rsidRDefault="00206FDB" w:rsidP="00905E4B">
      <w:pPr>
        <w:spacing w:after="0"/>
        <w:rPr>
          <w:rFonts w:ascii="Arial" w:eastAsia="Times New Roman" w:hAnsi="Arial" w:cs="Arial"/>
          <w:lang w:val="de-DE" w:eastAsia="de-DE"/>
        </w:rPr>
      </w:pPr>
    </w:p>
    <w:p w:rsidR="00403385" w:rsidRPr="00403385" w:rsidRDefault="00403385" w:rsidP="00905E4B">
      <w:pPr>
        <w:tabs>
          <w:tab w:val="left" w:pos="-720"/>
          <w:tab w:val="left" w:pos="425"/>
          <w:tab w:val="left" w:pos="4820"/>
          <w:tab w:val="left" w:pos="7797"/>
          <w:tab w:val="left" w:pos="8505"/>
        </w:tabs>
        <w:spacing w:after="0"/>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905E4B">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Kriterien für die Einteilung von Weiterbildungsstätten (Ziffer 5 WBP und Art 41 WBO)</w:t>
      </w:r>
    </w:p>
    <w:p w:rsidR="00403385" w:rsidRPr="00403385" w:rsidRDefault="00403385" w:rsidP="00905E4B">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Default="00403385" w:rsidP="00905E4B">
      <w:pPr>
        <w:tabs>
          <w:tab w:val="left" w:pos="-720"/>
          <w:tab w:val="left" w:pos="425"/>
        </w:tabs>
        <w:spacing w:after="0"/>
        <w:rPr>
          <w:rFonts w:ascii="Arial" w:eastAsia="Times New Roman" w:hAnsi="Arial" w:cs="Times New Roman"/>
          <w:lang w:val="de-DE" w:eastAsia="de-DE"/>
        </w:rPr>
      </w:pPr>
    </w:p>
    <w:p w:rsidR="00403385" w:rsidRPr="00403385" w:rsidRDefault="00403385" w:rsidP="00905E4B">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Weiterbildungskonzept</w:t>
      </w:r>
    </w:p>
    <w:p w:rsidR="00403385" w:rsidRPr="00403385" w:rsidRDefault="00403385" w:rsidP="00905E4B">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905E4B">
      <w:pPr>
        <w:tabs>
          <w:tab w:val="left" w:pos="-720"/>
          <w:tab w:val="left" w:pos="425"/>
        </w:tabs>
        <w:spacing w:after="0"/>
        <w:rPr>
          <w:rFonts w:ascii="Arial" w:eastAsia="Times New Roman" w:hAnsi="Arial" w:cs="Times New Roman"/>
          <w:lang w:val="de-DE" w:eastAsia="de-DE"/>
        </w:rPr>
      </w:pPr>
    </w:p>
    <w:p w:rsidR="00403385" w:rsidRPr="00403385" w:rsidRDefault="00403385" w:rsidP="00905E4B">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Visitationen</w:t>
      </w:r>
    </w:p>
    <w:p w:rsidR="00403385" w:rsidRPr="00403385" w:rsidRDefault="00403385" w:rsidP="00905E4B">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905E4B">
      <w:pPr>
        <w:spacing w:after="0"/>
        <w:rPr>
          <w:rFonts w:ascii="Arial" w:eastAsia="Times New Roman" w:hAnsi="Arial" w:cs="Arial"/>
          <w:lang w:val="de-DE" w:eastAsia="de-DE"/>
        </w:rPr>
      </w:pPr>
    </w:p>
    <w:p w:rsidR="00403385" w:rsidRPr="00403385" w:rsidRDefault="00403385" w:rsidP="00905E4B">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5 000.-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905E4B">
      <w:pPr>
        <w:tabs>
          <w:tab w:val="left" w:pos="-720"/>
          <w:tab w:val="left" w:pos="425"/>
        </w:tabs>
        <w:spacing w:after="0"/>
        <w:rPr>
          <w:rFonts w:ascii="Arial" w:eastAsia="Times New Roman" w:hAnsi="Arial" w:cs="Times New Roman"/>
          <w:lang w:val="de-DE" w:eastAsia="de-DE"/>
        </w:rPr>
      </w:pPr>
    </w:p>
    <w:p w:rsidR="00403385" w:rsidRPr="00403385" w:rsidRDefault="00403385" w:rsidP="00905E4B">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905E4B">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7"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7"/>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8"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8"/>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905E4B">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905E4B">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905E4B">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905E4B">
      <w:pPr>
        <w:tabs>
          <w:tab w:val="left" w:pos="425"/>
        </w:tabs>
        <w:spacing w:after="0"/>
        <w:ind w:right="-285"/>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8B3DF2">
        <w:rPr>
          <w:rFonts w:ascii="Arial" w:eastAsia="Times New Roman" w:hAnsi="Arial" w:cs="Times New Roman"/>
          <w:lang w:val="de-DE" w:eastAsia="de-DE"/>
        </w:rPr>
      </w:r>
      <w:r w:rsidR="008B3DF2">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Weiterbildungs</w:t>
      </w:r>
      <w:r w:rsidR="00027485">
        <w:rPr>
          <w:rFonts w:ascii="Arial" w:eastAsia="Times New Roman" w:hAnsi="Arial" w:cs="Times New Roman"/>
          <w:lang w:val="de-DE" w:eastAsia="de-DE"/>
        </w:rPr>
        <w:t>stättenleiter</w:t>
      </w:r>
      <w:r w:rsidRPr="00403385">
        <w:rPr>
          <w:rFonts w:ascii="Arial" w:eastAsia="Times New Roman" w:hAnsi="Arial" w:cs="Times New Roman"/>
          <w:lang w:val="de-DE" w:eastAsia="de-DE"/>
        </w:rPr>
        <w:t>: Nachweis der absolvierten Fortbildungspflicht gemäss FBO</w:t>
      </w:r>
    </w:p>
    <w:p w:rsidR="00403385" w:rsidRPr="00403385" w:rsidRDefault="00403385" w:rsidP="00905E4B">
      <w:pPr>
        <w:tabs>
          <w:tab w:val="left" w:pos="-720"/>
          <w:tab w:val="left" w:pos="425"/>
        </w:tabs>
        <w:spacing w:after="0"/>
        <w:ind w:right="-285"/>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8B3DF2">
        <w:rPr>
          <w:rFonts w:ascii="Arial" w:eastAsia="Times New Roman" w:hAnsi="Arial" w:cs="Times New Roman"/>
          <w:lang w:val="de-DE" w:eastAsia="de-DE"/>
        </w:rPr>
      </w:r>
      <w:r w:rsidR="008B3DF2">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905E4B">
      <w:pPr>
        <w:tabs>
          <w:tab w:val="left" w:pos="-720"/>
          <w:tab w:val="left" w:pos="425"/>
        </w:tabs>
        <w:spacing w:after="0"/>
        <w:rPr>
          <w:rFonts w:ascii="Arial" w:eastAsia="Times New Roman" w:hAnsi="Arial" w:cs="Times New Roman"/>
          <w:lang w:val="de-DE" w:eastAsia="de-DE"/>
        </w:rPr>
      </w:pPr>
    </w:p>
    <w:p w:rsidR="00403385" w:rsidRPr="00403385" w:rsidRDefault="00403385" w:rsidP="00905E4B">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206FDB">
        <w:rPr>
          <w:rFonts w:ascii="Arial" w:eastAsia="Times New Roman" w:hAnsi="Arial" w:cs="Arial"/>
          <w:sz w:val="18"/>
          <w:szCs w:val="18"/>
          <w:lang w:val="de-DE" w:eastAsia="de-DE"/>
        </w:rPr>
        <w:t>13</w:t>
      </w:r>
      <w:r w:rsidR="00905E4B">
        <w:rPr>
          <w:rFonts w:ascii="Arial" w:eastAsia="Times New Roman" w:hAnsi="Arial" w:cs="Arial"/>
          <w:sz w:val="18"/>
          <w:szCs w:val="18"/>
          <w:lang w:val="de-DE" w:eastAsia="de-DE"/>
        </w:rPr>
        <w:t>.</w:t>
      </w:r>
      <w:r w:rsidR="00206FDB">
        <w:rPr>
          <w:rFonts w:ascii="Arial" w:eastAsia="Times New Roman" w:hAnsi="Arial" w:cs="Arial"/>
          <w:sz w:val="18"/>
          <w:szCs w:val="18"/>
          <w:lang w:val="de-DE" w:eastAsia="de-DE"/>
        </w:rPr>
        <w:t>6</w:t>
      </w:r>
      <w:r w:rsidR="00905E4B">
        <w:rPr>
          <w:rFonts w:ascii="Arial" w:eastAsia="Times New Roman" w:hAnsi="Arial" w:cs="Arial"/>
          <w:sz w:val="18"/>
          <w:szCs w:val="18"/>
          <w:lang w:val="de-DE" w:eastAsia="de-DE"/>
        </w:rPr>
        <w:t>.2016</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F2" w:rsidRDefault="008B3DF2" w:rsidP="00E177D4">
      <w:pPr>
        <w:spacing w:after="0"/>
      </w:pPr>
      <w:r>
        <w:separator/>
      </w:r>
    </w:p>
  </w:endnote>
  <w:endnote w:type="continuationSeparator" w:id="0">
    <w:p w:rsidR="008B3DF2" w:rsidRDefault="008B3DF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5" w:rsidRPr="00847F74" w:rsidRDefault="00392795"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C80870">
      <w:rPr>
        <w:rFonts w:ascii="Arial" w:hAnsi="Arial"/>
        <w:noProof/>
        <w:color w:val="3C5587" w:themeColor="accent1"/>
        <w:sz w:val="15"/>
        <w:szCs w:val="15"/>
        <w:lang w:val="fr-CH"/>
      </w:rPr>
      <w:t>4</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C80870">
      <w:rPr>
        <w:rFonts w:ascii="Arial" w:hAnsi="Arial"/>
        <w:noProof/>
        <w:color w:val="3C5587" w:themeColor="accent1"/>
        <w:sz w:val="15"/>
        <w:szCs w:val="15"/>
        <w:lang w:val="fr-CH"/>
      </w:rPr>
      <w:t>7</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5" w:rsidRPr="00C81D81" w:rsidRDefault="00392795" w:rsidP="002D3AD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392795" w:rsidRPr="00D47038" w:rsidRDefault="00392795"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F2" w:rsidRDefault="008B3DF2" w:rsidP="00E177D4">
      <w:pPr>
        <w:spacing w:after="0"/>
      </w:pPr>
      <w:r>
        <w:separator/>
      </w:r>
    </w:p>
  </w:footnote>
  <w:footnote w:type="continuationSeparator" w:id="0">
    <w:p w:rsidR="008B3DF2" w:rsidRDefault="008B3DF2"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5" w:rsidRPr="002256AE" w:rsidRDefault="00392795" w:rsidP="002256AE">
    <w:pPr>
      <w:pStyle w:val="Kopfzeile"/>
    </w:pPr>
    <w:r>
      <w:t>Neurologie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392795" w:rsidTr="002D3AD9">
      <w:trPr>
        <w:trHeight w:val="1421"/>
      </w:trPr>
      <w:tc>
        <w:tcPr>
          <w:tcW w:w="3307" w:type="dxa"/>
        </w:tcPr>
        <w:p w:rsidR="00392795" w:rsidRDefault="00392795" w:rsidP="002D3AD9">
          <w:pPr>
            <w:pStyle w:val="Kopfzeile"/>
            <w:spacing w:after="1080"/>
          </w:pPr>
          <w:r>
            <w:rPr>
              <w:noProof/>
              <w:lang w:eastAsia="de-CH"/>
            </w:rPr>
            <w:drawing>
              <wp:anchor distT="0" distB="0" distL="114300" distR="114300" simplePos="0" relativeHeight="251659264" behindDoc="0" locked="0" layoutInCell="1" allowOverlap="1" wp14:anchorId="43E7D07B" wp14:editId="2F35E48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392795" w:rsidRDefault="00392795" w:rsidP="002D3AD9">
          <w:pPr>
            <w:pStyle w:val="Kopfzeile"/>
            <w:spacing w:after="1080"/>
          </w:pPr>
        </w:p>
      </w:tc>
      <w:tc>
        <w:tcPr>
          <w:tcW w:w="3451" w:type="dxa"/>
        </w:tcPr>
        <w:p w:rsidR="00392795" w:rsidRDefault="00392795" w:rsidP="002D3AD9">
          <w:pPr>
            <w:pStyle w:val="Kopfzeile"/>
            <w:spacing w:after="1080"/>
          </w:pPr>
        </w:p>
      </w:tc>
    </w:tr>
  </w:tbl>
  <w:p w:rsidR="00392795" w:rsidRPr="009D3100" w:rsidRDefault="00392795"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2B79C9"/>
    <w:multiLevelType w:val="hybridMultilevel"/>
    <w:tmpl w:val="B7106488"/>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169F1550"/>
    <w:multiLevelType w:val="multilevel"/>
    <w:tmpl w:val="5C6614D2"/>
    <w:numStyleLink w:val="FMHNummerierunggegliedertauf3EbenenAltN"/>
  </w:abstractNum>
  <w:abstractNum w:abstractNumId="8">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4E7F3241"/>
    <w:multiLevelType w:val="multilevel"/>
    <w:tmpl w:val="3632A744"/>
    <w:numStyleLink w:val="FMHAufzhlunggegliedertauf3EbenenAltA"/>
  </w:abstractNum>
  <w:abstractNum w:abstractNumId="17">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77610C0"/>
    <w:multiLevelType w:val="multilevel"/>
    <w:tmpl w:val="5C6614D2"/>
    <w:numStyleLink w:val="FMHNummerierunggegliedertauf3EbenenAltN"/>
  </w:abstractNum>
  <w:abstractNum w:abstractNumId="21">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0A905EE"/>
    <w:multiLevelType w:val="hybridMultilevel"/>
    <w:tmpl w:val="0F1CF4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64427FC0"/>
    <w:multiLevelType w:val="multilevel"/>
    <w:tmpl w:val="3632A744"/>
    <w:numStyleLink w:val="FMHAufzhlunggegliedertauf3EbenenAltA"/>
  </w:abstractNum>
  <w:abstractNum w:abstractNumId="24">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72712E5C"/>
    <w:multiLevelType w:val="multilevel"/>
    <w:tmpl w:val="5C6614D2"/>
    <w:numStyleLink w:val="FMHNummerierunggegliedertauf3EbenenAltN"/>
  </w:abstractNum>
  <w:abstractNum w:abstractNumId="2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7"/>
  </w:num>
  <w:num w:numId="3">
    <w:abstractNumId w:val="15"/>
  </w:num>
  <w:num w:numId="4">
    <w:abstractNumId w:val="5"/>
  </w:num>
  <w:num w:numId="5">
    <w:abstractNumId w:val="15"/>
  </w:num>
  <w:num w:numId="6">
    <w:abstractNumId w:val="24"/>
  </w:num>
  <w:num w:numId="7">
    <w:abstractNumId w:val="8"/>
  </w:num>
  <w:num w:numId="8">
    <w:abstractNumId w:val="2"/>
  </w:num>
  <w:num w:numId="9">
    <w:abstractNumId w:val="26"/>
  </w:num>
  <w:num w:numId="10">
    <w:abstractNumId w:val="20"/>
  </w:num>
  <w:num w:numId="11">
    <w:abstractNumId w:val="3"/>
  </w:num>
  <w:num w:numId="12">
    <w:abstractNumId w:val="7"/>
  </w:num>
  <w:num w:numId="13">
    <w:abstractNumId w:val="14"/>
  </w:num>
  <w:num w:numId="14">
    <w:abstractNumId w:val="12"/>
  </w:num>
  <w:num w:numId="15">
    <w:abstractNumId w:val="23"/>
  </w:num>
  <w:num w:numId="16">
    <w:abstractNumId w:val="16"/>
  </w:num>
  <w:num w:numId="17">
    <w:abstractNumId w:val="10"/>
  </w:num>
  <w:num w:numId="18">
    <w:abstractNumId w:val="1"/>
  </w:num>
  <w:num w:numId="19">
    <w:abstractNumId w:val="19"/>
  </w:num>
  <w:num w:numId="20">
    <w:abstractNumId w:val="11"/>
  </w:num>
  <w:num w:numId="21">
    <w:abstractNumId w:val="13"/>
  </w:num>
  <w:num w:numId="22">
    <w:abstractNumId w:val="9"/>
  </w:num>
  <w:num w:numId="23">
    <w:abstractNumId w:val="17"/>
  </w:num>
  <w:num w:numId="24">
    <w:abstractNumId w:val="25"/>
  </w:num>
  <w:num w:numId="25">
    <w:abstractNumId w:val="18"/>
  </w:num>
  <w:num w:numId="26">
    <w:abstractNumId w:val="21"/>
  </w:num>
  <w:num w:numId="27">
    <w:abstractNumId w:val="0"/>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62BT4zemrXJK/sGrllATkcKrdqU=" w:salt="sDWBK/02ziLgWWcfp5oho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0191D"/>
    <w:rsid w:val="00020FD2"/>
    <w:rsid w:val="00027485"/>
    <w:rsid w:val="0004616E"/>
    <w:rsid w:val="000508F4"/>
    <w:rsid w:val="000509D1"/>
    <w:rsid w:val="000C03E2"/>
    <w:rsid w:val="00121AF7"/>
    <w:rsid w:val="0012615E"/>
    <w:rsid w:val="00127612"/>
    <w:rsid w:val="00142F41"/>
    <w:rsid w:val="001518C7"/>
    <w:rsid w:val="00162FAD"/>
    <w:rsid w:val="001712DD"/>
    <w:rsid w:val="001B467C"/>
    <w:rsid w:val="001C1002"/>
    <w:rsid w:val="00206FDB"/>
    <w:rsid w:val="002256AE"/>
    <w:rsid w:val="00232C9F"/>
    <w:rsid w:val="002508E4"/>
    <w:rsid w:val="00253F0B"/>
    <w:rsid w:val="002546B7"/>
    <w:rsid w:val="00284015"/>
    <w:rsid w:val="002C22B5"/>
    <w:rsid w:val="002D0B43"/>
    <w:rsid w:val="002D3AD9"/>
    <w:rsid w:val="00321F80"/>
    <w:rsid w:val="00330B85"/>
    <w:rsid w:val="003652EB"/>
    <w:rsid w:val="00383EAB"/>
    <w:rsid w:val="00392795"/>
    <w:rsid w:val="003A34FC"/>
    <w:rsid w:val="003C13CA"/>
    <w:rsid w:val="003C4327"/>
    <w:rsid w:val="003C4580"/>
    <w:rsid w:val="003D11D9"/>
    <w:rsid w:val="00403385"/>
    <w:rsid w:val="0041350A"/>
    <w:rsid w:val="00433BB6"/>
    <w:rsid w:val="00446AA6"/>
    <w:rsid w:val="00472FE3"/>
    <w:rsid w:val="004820B8"/>
    <w:rsid w:val="004821AF"/>
    <w:rsid w:val="00497BE9"/>
    <w:rsid w:val="004B6CFF"/>
    <w:rsid w:val="004D2768"/>
    <w:rsid w:val="004E6C12"/>
    <w:rsid w:val="00517148"/>
    <w:rsid w:val="00534C3B"/>
    <w:rsid w:val="00545053"/>
    <w:rsid w:val="00557A62"/>
    <w:rsid w:val="005B10ED"/>
    <w:rsid w:val="005E266E"/>
    <w:rsid w:val="005F0F50"/>
    <w:rsid w:val="005F47D8"/>
    <w:rsid w:val="005F62AE"/>
    <w:rsid w:val="006659F7"/>
    <w:rsid w:val="00695DE3"/>
    <w:rsid w:val="00697972"/>
    <w:rsid w:val="006A3362"/>
    <w:rsid w:val="006B41F0"/>
    <w:rsid w:val="006B4852"/>
    <w:rsid w:val="0070354E"/>
    <w:rsid w:val="007273D2"/>
    <w:rsid w:val="0073727E"/>
    <w:rsid w:val="00764E0B"/>
    <w:rsid w:val="0077171B"/>
    <w:rsid w:val="00773E26"/>
    <w:rsid w:val="00787B9C"/>
    <w:rsid w:val="007B514F"/>
    <w:rsid w:val="007B6B89"/>
    <w:rsid w:val="00807896"/>
    <w:rsid w:val="00847F74"/>
    <w:rsid w:val="00851E49"/>
    <w:rsid w:val="0089663A"/>
    <w:rsid w:val="008B3DF2"/>
    <w:rsid w:val="008C073A"/>
    <w:rsid w:val="00905A9F"/>
    <w:rsid w:val="00905E4B"/>
    <w:rsid w:val="009265D2"/>
    <w:rsid w:val="0097452E"/>
    <w:rsid w:val="0098215B"/>
    <w:rsid w:val="00985BB5"/>
    <w:rsid w:val="009A0286"/>
    <w:rsid w:val="009A2F57"/>
    <w:rsid w:val="009A3199"/>
    <w:rsid w:val="009B4ECD"/>
    <w:rsid w:val="009D3100"/>
    <w:rsid w:val="009E43BA"/>
    <w:rsid w:val="009F3701"/>
    <w:rsid w:val="009F3F3C"/>
    <w:rsid w:val="00A1723D"/>
    <w:rsid w:val="00A45CF8"/>
    <w:rsid w:val="00A5430C"/>
    <w:rsid w:val="00A56EB6"/>
    <w:rsid w:val="00A84934"/>
    <w:rsid w:val="00A855A0"/>
    <w:rsid w:val="00AB3169"/>
    <w:rsid w:val="00AB3B2D"/>
    <w:rsid w:val="00AC143B"/>
    <w:rsid w:val="00AE23C3"/>
    <w:rsid w:val="00AF5218"/>
    <w:rsid w:val="00B106A2"/>
    <w:rsid w:val="00B141D1"/>
    <w:rsid w:val="00B26D27"/>
    <w:rsid w:val="00B27646"/>
    <w:rsid w:val="00B46C91"/>
    <w:rsid w:val="00B62CC1"/>
    <w:rsid w:val="00B7104C"/>
    <w:rsid w:val="00B93460"/>
    <w:rsid w:val="00BD6F48"/>
    <w:rsid w:val="00BF37D0"/>
    <w:rsid w:val="00C334FB"/>
    <w:rsid w:val="00C363E0"/>
    <w:rsid w:val="00C4099D"/>
    <w:rsid w:val="00C53364"/>
    <w:rsid w:val="00C80870"/>
    <w:rsid w:val="00C84483"/>
    <w:rsid w:val="00CC1073"/>
    <w:rsid w:val="00CD75A6"/>
    <w:rsid w:val="00CD79C8"/>
    <w:rsid w:val="00CE0E41"/>
    <w:rsid w:val="00D47038"/>
    <w:rsid w:val="00DD7183"/>
    <w:rsid w:val="00E0209D"/>
    <w:rsid w:val="00E177D4"/>
    <w:rsid w:val="00E453E2"/>
    <w:rsid w:val="00E66B2B"/>
    <w:rsid w:val="00F03638"/>
    <w:rsid w:val="00F5011D"/>
    <w:rsid w:val="00F614C1"/>
    <w:rsid w:val="00F66E0E"/>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9CA7-8723-4DA9-BF94-7AAA938A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2249</Words>
  <Characters>14173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37</cp:revision>
  <dcterms:created xsi:type="dcterms:W3CDTF">2016-03-24T06:05:00Z</dcterms:created>
  <dcterms:modified xsi:type="dcterms:W3CDTF">2016-06-13T13:21:00Z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