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002827" w:rsidRPr="00002827" w:rsidRDefault="009E2497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Radiologie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de-DE" w:eastAsia="de-DE"/>
        </w:rPr>
      </w:r>
      <w:r w:rsidR="002B29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de-DE" w:eastAsia="de-DE"/>
        </w:rPr>
      </w:r>
      <w:r w:rsidR="002B29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002827" w:rsidRPr="00002827" w:rsidRDefault="00002827" w:rsidP="009E249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lang w:val="de-DE" w:eastAsia="de-DE"/>
        </w:rPr>
        <w:br w:type="page"/>
      </w:r>
    </w:p>
    <w:p w:rsidR="00002827" w:rsidRPr="00002827" w:rsidRDefault="00002827" w:rsidP="00D910A0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Grösse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Ärzte/Ärztinnen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3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Untersuchungszimmer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4" w:name="Text36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Eigener Arbeitsplatz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Eigenes Untersuchungszimmer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B299B">
        <w:rPr>
          <w:rFonts w:ascii="Arial" w:eastAsia="Times New Roman" w:hAnsi="Arial" w:cs="Times New Roman"/>
          <w:lang w:val="fr-FR" w:eastAsia="de-DE"/>
        </w:rPr>
      </w:r>
      <w:r w:rsidR="002B299B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Default="00002827" w:rsidP="00002827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572572" w:rsidRDefault="00572572" w:rsidP="00002827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572572" w:rsidRPr="00002827" w:rsidRDefault="00572572" w:rsidP="00002827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572572">
        <w:rPr>
          <w:rFonts w:ascii="Arial" w:eastAsia="Times New Roman" w:hAnsi="Arial" w:cs="Arial"/>
          <w:b/>
          <w:lang w:eastAsia="de-DE"/>
        </w:rPr>
        <w:t>Zusätzliche Kriterien für die Anerkennung einer Praxis als Weiterbildungsstätte (6 Monate)</w:t>
      </w:r>
    </w:p>
    <w:p w:rsidR="00CA45E0" w:rsidRDefault="00CA45E0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:rsidR="00002827" w:rsidRPr="00572572" w:rsidRDefault="00002827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572572">
        <w:rPr>
          <w:rFonts w:ascii="Arial" w:eastAsia="Times New Roman" w:hAnsi="Arial" w:cs="Arial"/>
          <w:color w:val="000000"/>
          <w:lang w:eastAsia="de-CH"/>
        </w:rPr>
        <w:t>Haben Sie den Einführungskurs der Stiftung WH</w:t>
      </w:r>
      <w:r w:rsidR="00CA45E0">
        <w:rPr>
          <w:rFonts w:ascii="Arial" w:eastAsia="Times New Roman" w:hAnsi="Arial" w:cs="Arial"/>
          <w:color w:val="000000"/>
          <w:lang w:eastAsia="de-CH"/>
        </w:rPr>
        <w:t>M für Lehrpraktiker absolviert?</w:t>
      </w:r>
    </w:p>
    <w:p w:rsidR="00CA45E0" w:rsidRDefault="00CA45E0" w:rsidP="00CA45E0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CA45E0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45E0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B299B">
        <w:rPr>
          <w:rFonts w:ascii="Arial" w:eastAsia="Times New Roman" w:hAnsi="Arial" w:cs="Arial"/>
          <w:color w:val="000000"/>
          <w:lang w:val="fr-FR" w:eastAsia="de-CH"/>
        </w:rPr>
      </w:r>
      <w:r w:rsidR="002B299B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CA45E0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CA45E0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CA45E0">
        <w:rPr>
          <w:rFonts w:ascii="Arial" w:eastAsia="Times New Roman" w:hAnsi="Arial" w:cs="Arial"/>
          <w:color w:val="000000"/>
          <w:lang w:eastAsia="de-CH"/>
        </w:rPr>
        <w:tab/>
      </w:r>
      <w:r w:rsidRPr="00CA45E0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45E0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B299B">
        <w:rPr>
          <w:rFonts w:ascii="Arial" w:eastAsia="Times New Roman" w:hAnsi="Arial" w:cs="Arial"/>
          <w:color w:val="000000"/>
          <w:lang w:val="fr-FR" w:eastAsia="de-CH"/>
        </w:rPr>
      </w:r>
      <w:r w:rsidR="002B299B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CA45E0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CA45E0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:rsidR="00CA45E0" w:rsidRDefault="00CA45E0" w:rsidP="00CA45E0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:rsidR="00002827" w:rsidRPr="00572572" w:rsidRDefault="00002827" w:rsidP="00CA45E0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572572">
        <w:rPr>
          <w:rFonts w:ascii="Arial" w:eastAsia="Times New Roman" w:hAnsi="Arial" w:cs="Arial"/>
          <w:color w:val="000000"/>
          <w:lang w:eastAsia="de-CH"/>
        </w:rPr>
        <w:t>Oder können Sie eine mindestens zweijährige Weiterbildungstätigkeit</w:t>
      </w:r>
      <w:r w:rsidR="00CA45E0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572572">
        <w:rPr>
          <w:rFonts w:ascii="Arial" w:eastAsia="Times New Roman" w:hAnsi="Arial" w:cs="Arial"/>
          <w:color w:val="000000"/>
          <w:lang w:eastAsia="de-CH"/>
        </w:rPr>
        <w:t>als Oberarzt, Leitender Arzt oder Chefa</w:t>
      </w:r>
      <w:r w:rsidR="00CA45E0">
        <w:rPr>
          <w:rFonts w:ascii="Arial" w:eastAsia="Times New Roman" w:hAnsi="Arial" w:cs="Arial"/>
          <w:color w:val="000000"/>
          <w:lang w:eastAsia="de-CH"/>
        </w:rPr>
        <w:t>rzt an einer anerkannten Weiter</w:t>
      </w:r>
      <w:r w:rsidRPr="00572572">
        <w:rPr>
          <w:rFonts w:ascii="Arial" w:eastAsia="Times New Roman" w:hAnsi="Arial" w:cs="Arial"/>
          <w:color w:val="000000"/>
          <w:lang w:eastAsia="de-CH"/>
        </w:rPr>
        <w:t>bildungsstätte ausweisen?</w:t>
      </w:r>
    </w:p>
    <w:p w:rsidR="00002827" w:rsidRDefault="00CA45E0" w:rsidP="00CA45E0">
      <w:pPr>
        <w:tabs>
          <w:tab w:val="left" w:pos="709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CA45E0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45E0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B299B">
        <w:rPr>
          <w:rFonts w:ascii="Arial" w:eastAsia="Times New Roman" w:hAnsi="Arial" w:cs="Arial"/>
          <w:color w:val="000000"/>
          <w:lang w:val="fr-FR" w:eastAsia="de-CH"/>
        </w:rPr>
      </w:r>
      <w:r w:rsidR="002B299B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CA45E0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CA45E0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CA45E0">
        <w:rPr>
          <w:rFonts w:ascii="Arial" w:eastAsia="Times New Roman" w:hAnsi="Arial" w:cs="Arial"/>
          <w:color w:val="000000"/>
          <w:lang w:eastAsia="de-CH"/>
        </w:rPr>
        <w:tab/>
      </w:r>
      <w:r w:rsidRPr="00CA45E0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45E0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B299B">
        <w:rPr>
          <w:rFonts w:ascii="Arial" w:eastAsia="Times New Roman" w:hAnsi="Arial" w:cs="Arial"/>
          <w:color w:val="000000"/>
          <w:lang w:val="fr-FR" w:eastAsia="de-CH"/>
        </w:rPr>
      </w:r>
      <w:r w:rsidR="002B299B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CA45E0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CA45E0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:rsidR="00CA45E0" w:rsidRPr="00572572" w:rsidRDefault="00CA45E0" w:rsidP="00CA45E0">
      <w:pPr>
        <w:tabs>
          <w:tab w:val="left" w:pos="709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:rsidR="00002827" w:rsidRPr="00572572" w:rsidRDefault="00002827" w:rsidP="00CA45E0">
      <w:pPr>
        <w:tabs>
          <w:tab w:val="left" w:pos="709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572572">
        <w:rPr>
          <w:rFonts w:ascii="Arial" w:eastAsia="Times New Roman" w:hAnsi="Arial" w:cs="Arial"/>
          <w:color w:val="000000"/>
          <w:lang w:eastAsia="de-CH"/>
        </w:rPr>
        <w:t xml:space="preserve">Wenn «ja», wo und in welcher Funktion? </w:t>
      </w:r>
    </w:p>
    <w:p w:rsidR="00002827" w:rsidRPr="00002827" w:rsidRDefault="00002827" w:rsidP="00CA45E0">
      <w:pPr>
        <w:tabs>
          <w:tab w:val="left" w:pos="709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572572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Pr="00572572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72572">
        <w:rPr>
          <w:rFonts w:ascii="Arial" w:eastAsia="Times New Roman" w:hAnsi="Arial" w:cs="Arial"/>
          <w:color w:val="000000"/>
          <w:lang w:eastAsia="de-CH"/>
        </w:rPr>
      </w:r>
      <w:r w:rsidRPr="00572572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572572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572572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572572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572572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572572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572572">
        <w:rPr>
          <w:rFonts w:ascii="Arial" w:eastAsia="Times New Roman" w:hAnsi="Arial" w:cs="Arial"/>
          <w:color w:val="000000"/>
          <w:lang w:eastAsia="de-CH"/>
        </w:rPr>
        <w:fldChar w:fldCharType="end"/>
      </w:r>
      <w:bookmarkEnd w:id="15"/>
    </w:p>
    <w:p w:rsidR="00002827" w:rsidRPr="00002827" w:rsidRDefault="00002827" w:rsidP="00CA45E0">
      <w:pPr>
        <w:tabs>
          <w:tab w:val="left" w:pos="709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9E2497" w:rsidRDefault="009E2497" w:rsidP="00CA45E0">
      <w:pPr>
        <w:tabs>
          <w:tab w:val="left" w:pos="709"/>
          <w:tab w:val="left" w:pos="851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Können Sie e</w:t>
      </w:r>
      <w:r w:rsidRPr="009E2497">
        <w:rPr>
          <w:rFonts w:ascii="Arial" w:eastAsia="Times New Roman" w:hAnsi="Arial" w:cs="Arial"/>
          <w:lang w:eastAsia="de-DE"/>
        </w:rPr>
        <w:t>ine einwandfreie Weiterbildung gemäss den Lernzielen unter Ziffer 3 muss gewährlei</w:t>
      </w:r>
      <w:r w:rsidRPr="009E2497">
        <w:rPr>
          <w:rFonts w:ascii="Arial" w:eastAsia="Times New Roman" w:hAnsi="Arial" w:cs="Arial"/>
          <w:lang w:eastAsia="de-DE"/>
        </w:rPr>
        <w:t>s</w:t>
      </w:r>
      <w:r w:rsidRPr="009E2497">
        <w:rPr>
          <w:rFonts w:ascii="Arial" w:eastAsia="Times New Roman" w:hAnsi="Arial" w:cs="Arial"/>
          <w:lang w:eastAsia="de-DE"/>
        </w:rPr>
        <w:t>te</w:t>
      </w:r>
      <w:r>
        <w:rPr>
          <w:rFonts w:ascii="Arial" w:eastAsia="Times New Roman" w:hAnsi="Arial" w:cs="Arial"/>
          <w:lang w:eastAsia="de-DE"/>
        </w:rPr>
        <w:t>n?</w:t>
      </w:r>
    </w:p>
    <w:p w:rsidR="009E2497" w:rsidRDefault="00572572" w:rsidP="00CA45E0">
      <w:pPr>
        <w:tabs>
          <w:tab w:val="left" w:pos="709"/>
          <w:tab w:val="left" w:pos="851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57257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72572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fr-FR" w:eastAsia="de-DE"/>
        </w:rPr>
      </w:r>
      <w:r w:rsidR="002B299B">
        <w:rPr>
          <w:rFonts w:ascii="Arial" w:eastAsia="Times New Roman" w:hAnsi="Arial" w:cs="Arial"/>
          <w:lang w:val="fr-FR" w:eastAsia="de-DE"/>
        </w:rPr>
        <w:fldChar w:fldCharType="separate"/>
      </w:r>
      <w:r w:rsidRPr="00572572">
        <w:rPr>
          <w:rFonts w:ascii="Arial" w:eastAsia="Times New Roman" w:hAnsi="Arial" w:cs="Arial"/>
          <w:lang w:eastAsia="de-DE"/>
        </w:rPr>
        <w:fldChar w:fldCharType="end"/>
      </w:r>
      <w:r w:rsidRPr="00572572">
        <w:rPr>
          <w:rFonts w:ascii="Arial" w:eastAsia="Times New Roman" w:hAnsi="Arial" w:cs="Arial"/>
          <w:lang w:eastAsia="de-DE"/>
        </w:rPr>
        <w:t xml:space="preserve"> ja</w:t>
      </w:r>
      <w:r w:rsidRPr="00572572">
        <w:rPr>
          <w:rFonts w:ascii="Arial" w:eastAsia="Times New Roman" w:hAnsi="Arial" w:cs="Arial"/>
          <w:lang w:eastAsia="de-DE"/>
        </w:rPr>
        <w:tab/>
      </w:r>
      <w:r w:rsidRPr="0057257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72572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fr-FR" w:eastAsia="de-DE"/>
        </w:rPr>
      </w:r>
      <w:r w:rsidR="002B299B">
        <w:rPr>
          <w:rFonts w:ascii="Arial" w:eastAsia="Times New Roman" w:hAnsi="Arial" w:cs="Arial"/>
          <w:lang w:val="fr-FR" w:eastAsia="de-DE"/>
        </w:rPr>
        <w:fldChar w:fldCharType="separate"/>
      </w:r>
      <w:r w:rsidRPr="00572572">
        <w:rPr>
          <w:rFonts w:ascii="Arial" w:eastAsia="Times New Roman" w:hAnsi="Arial" w:cs="Arial"/>
          <w:lang w:eastAsia="de-DE"/>
        </w:rPr>
        <w:fldChar w:fldCharType="end"/>
      </w:r>
      <w:r w:rsidRPr="00572572">
        <w:rPr>
          <w:rFonts w:ascii="Arial" w:eastAsia="Times New Roman" w:hAnsi="Arial" w:cs="Arial"/>
          <w:lang w:eastAsia="de-DE"/>
        </w:rPr>
        <w:t xml:space="preserve"> nein</w:t>
      </w:r>
    </w:p>
    <w:p w:rsidR="00572572" w:rsidRDefault="00572572" w:rsidP="00CA45E0">
      <w:pPr>
        <w:tabs>
          <w:tab w:val="left" w:pos="709"/>
          <w:tab w:val="left" w:pos="851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9E2497" w:rsidRPr="009E2497" w:rsidRDefault="00572572" w:rsidP="00CA45E0">
      <w:pPr>
        <w:tabs>
          <w:tab w:val="left" w:pos="709"/>
          <w:tab w:val="left" w:pos="851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Können Sie </w:t>
      </w:r>
      <w:r w:rsidR="009E2497" w:rsidRPr="009E2497">
        <w:rPr>
          <w:rFonts w:ascii="Arial" w:eastAsia="Times New Roman" w:hAnsi="Arial" w:cs="Arial"/>
          <w:lang w:eastAsia="de-DE"/>
        </w:rPr>
        <w:t>die Möglichkeit zur formellen fachspezifischen Weiter-/Fortbildung analog einer Weiterbi</w:t>
      </w:r>
      <w:r w:rsidR="009E2497" w:rsidRPr="009E2497">
        <w:rPr>
          <w:rFonts w:ascii="Arial" w:eastAsia="Times New Roman" w:hAnsi="Arial" w:cs="Arial"/>
          <w:lang w:eastAsia="de-DE"/>
        </w:rPr>
        <w:t>l</w:t>
      </w:r>
      <w:r w:rsidR="009E2497" w:rsidRPr="009E2497">
        <w:rPr>
          <w:rFonts w:ascii="Arial" w:eastAsia="Times New Roman" w:hAnsi="Arial" w:cs="Arial"/>
          <w:lang w:eastAsia="de-DE"/>
        </w:rPr>
        <w:t>dungsstätte Kategorie C ge</w:t>
      </w:r>
      <w:r>
        <w:rPr>
          <w:rFonts w:ascii="Arial" w:eastAsia="Times New Roman" w:hAnsi="Arial" w:cs="Arial"/>
          <w:lang w:eastAsia="de-DE"/>
        </w:rPr>
        <w:t>währleisten?</w:t>
      </w:r>
    </w:p>
    <w:p w:rsidR="00002827" w:rsidRDefault="00572572" w:rsidP="00CA45E0">
      <w:pPr>
        <w:tabs>
          <w:tab w:val="left" w:pos="709"/>
          <w:tab w:val="left" w:pos="851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57257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72572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fr-FR" w:eastAsia="de-DE"/>
        </w:rPr>
      </w:r>
      <w:r w:rsidR="002B299B">
        <w:rPr>
          <w:rFonts w:ascii="Arial" w:eastAsia="Times New Roman" w:hAnsi="Arial" w:cs="Arial"/>
          <w:lang w:val="fr-FR" w:eastAsia="de-DE"/>
        </w:rPr>
        <w:fldChar w:fldCharType="separate"/>
      </w:r>
      <w:r w:rsidRPr="00572572">
        <w:rPr>
          <w:rFonts w:ascii="Arial" w:eastAsia="Times New Roman" w:hAnsi="Arial" w:cs="Arial"/>
          <w:lang w:val="de-DE" w:eastAsia="de-DE"/>
        </w:rPr>
        <w:fldChar w:fldCharType="end"/>
      </w:r>
      <w:r w:rsidRPr="00572572">
        <w:rPr>
          <w:rFonts w:ascii="Arial" w:eastAsia="Times New Roman" w:hAnsi="Arial" w:cs="Arial"/>
          <w:lang w:eastAsia="de-DE"/>
        </w:rPr>
        <w:t xml:space="preserve"> ja</w:t>
      </w:r>
      <w:r w:rsidRPr="00572572">
        <w:rPr>
          <w:rFonts w:ascii="Arial" w:eastAsia="Times New Roman" w:hAnsi="Arial" w:cs="Arial"/>
          <w:lang w:eastAsia="de-DE"/>
        </w:rPr>
        <w:tab/>
      </w:r>
      <w:r w:rsidRPr="0057257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72572">
        <w:rPr>
          <w:rFonts w:ascii="Arial" w:eastAsia="Times New Roman" w:hAnsi="Arial" w:cs="Arial"/>
          <w:lang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fr-FR" w:eastAsia="de-DE"/>
        </w:rPr>
      </w:r>
      <w:r w:rsidR="002B299B">
        <w:rPr>
          <w:rFonts w:ascii="Arial" w:eastAsia="Times New Roman" w:hAnsi="Arial" w:cs="Arial"/>
          <w:lang w:val="fr-FR" w:eastAsia="de-DE"/>
        </w:rPr>
        <w:fldChar w:fldCharType="separate"/>
      </w:r>
      <w:r w:rsidRPr="00572572">
        <w:rPr>
          <w:rFonts w:ascii="Arial" w:eastAsia="Times New Roman" w:hAnsi="Arial" w:cs="Arial"/>
          <w:lang w:val="de-DE" w:eastAsia="de-DE"/>
        </w:rPr>
        <w:fldChar w:fldCharType="end"/>
      </w:r>
      <w:r w:rsidRPr="00572572">
        <w:rPr>
          <w:rFonts w:ascii="Arial" w:eastAsia="Times New Roman" w:hAnsi="Arial" w:cs="Arial"/>
          <w:lang w:eastAsia="de-DE"/>
        </w:rPr>
        <w:t xml:space="preserve"> nein</w:t>
      </w:r>
    </w:p>
    <w:p w:rsidR="00572572" w:rsidRPr="00002827" w:rsidRDefault="00572572" w:rsidP="00CA45E0">
      <w:pPr>
        <w:tabs>
          <w:tab w:val="left" w:pos="709"/>
          <w:tab w:val="left" w:pos="851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9E2497" w:rsidRDefault="00572572" w:rsidP="00CA45E0">
      <w:pPr>
        <w:tabs>
          <w:tab w:val="left" w:pos="709"/>
          <w:tab w:val="left" w:pos="851"/>
        </w:tabs>
        <w:spacing w:after="0" w:line="280" w:lineRule="atLeast"/>
        <w:jc w:val="both"/>
      </w:pPr>
      <w:r>
        <w:rPr>
          <w:rFonts w:ascii="Arial" w:eastAsia="Times New Roman" w:hAnsi="Arial" w:cs="Arial"/>
          <w:lang w:val="de-DE" w:eastAsia="de-DE"/>
        </w:rPr>
        <w:t xml:space="preserve">Verfügt Ihre </w:t>
      </w:r>
      <w:r w:rsidR="009E2497">
        <w:t>Praxis über eine Handbibliothek am Arbeitsplatz und über einen Zugang zu Lehrmitteln für Radiologie</w:t>
      </w:r>
      <w:r>
        <w:t>?</w:t>
      </w:r>
    </w:p>
    <w:p w:rsidR="00572572" w:rsidRDefault="00572572" w:rsidP="00CA45E0">
      <w:pPr>
        <w:tabs>
          <w:tab w:val="left" w:pos="709"/>
          <w:tab w:val="left" w:pos="851"/>
        </w:tabs>
        <w:spacing w:after="0" w:line="280" w:lineRule="atLeast"/>
        <w:jc w:val="both"/>
      </w:pPr>
      <w:r w:rsidRPr="00572572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72572">
        <w:instrText xml:space="preserve"> FORMCHECKBOX </w:instrText>
      </w:r>
      <w:r w:rsidR="002B299B">
        <w:rPr>
          <w:lang w:val="fr-FR"/>
        </w:rPr>
      </w:r>
      <w:r w:rsidR="002B299B">
        <w:rPr>
          <w:lang w:val="fr-FR"/>
        </w:rPr>
        <w:fldChar w:fldCharType="separate"/>
      </w:r>
      <w:r w:rsidRPr="00572572">
        <w:fldChar w:fldCharType="end"/>
      </w:r>
      <w:r w:rsidRPr="00572572">
        <w:t xml:space="preserve"> ja</w:t>
      </w:r>
      <w:r w:rsidRPr="00572572">
        <w:tab/>
      </w:r>
      <w:r w:rsidRPr="00572572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72572">
        <w:instrText xml:space="preserve"> FORMCHECKBOX </w:instrText>
      </w:r>
      <w:r w:rsidR="002B299B">
        <w:rPr>
          <w:lang w:val="fr-FR"/>
        </w:rPr>
      </w:r>
      <w:r w:rsidR="002B299B">
        <w:rPr>
          <w:lang w:val="fr-FR"/>
        </w:rPr>
        <w:fldChar w:fldCharType="separate"/>
      </w:r>
      <w:r w:rsidRPr="00572572">
        <w:fldChar w:fldCharType="end"/>
      </w:r>
      <w:r w:rsidRPr="00572572">
        <w:t xml:space="preserve"> nein </w:t>
      </w:r>
    </w:p>
    <w:p w:rsidR="009E2497" w:rsidRDefault="009E2497" w:rsidP="00CA45E0">
      <w:pPr>
        <w:tabs>
          <w:tab w:val="left" w:pos="709"/>
          <w:tab w:val="left" w:pos="851"/>
        </w:tabs>
        <w:spacing w:after="0" w:line="280" w:lineRule="atLeast"/>
        <w:jc w:val="both"/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de-DE" w:eastAsia="de-DE"/>
        </w:rPr>
      </w:r>
      <w:r w:rsidR="002B299B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de-DE" w:eastAsia="de-DE"/>
        </w:rPr>
      </w:r>
      <w:r w:rsidR="002B299B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B299B">
        <w:rPr>
          <w:rFonts w:ascii="Arial" w:eastAsia="Times New Roman" w:hAnsi="Arial" w:cs="Arial"/>
          <w:lang w:val="de-DE" w:eastAsia="de-DE"/>
        </w:rPr>
      </w:r>
      <w:r w:rsidR="002B299B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572572">
        <w:rPr>
          <w:rFonts w:ascii="Arial" w:eastAsia="Times New Roman" w:hAnsi="Arial" w:cs="Arial"/>
          <w:lang w:val="de-DE" w:eastAsia="de-DE"/>
        </w:rPr>
        <w:t>Radiologie</w:t>
      </w:r>
      <w:r w:rsidRPr="00002827">
        <w:rPr>
          <w:rFonts w:ascii="Arial" w:eastAsia="Times New Roman" w:hAnsi="Arial" w:cs="Arial"/>
          <w:lang w:val="de-DE" w:eastAsia="de-DE"/>
        </w:rPr>
        <w:t>» vom 1. Januar 201</w:t>
      </w:r>
      <w:r w:rsidR="00C63A2B">
        <w:rPr>
          <w:rFonts w:ascii="Arial" w:eastAsia="Times New Roman" w:hAnsi="Arial" w:cs="Arial"/>
          <w:lang w:val="de-DE" w:eastAsia="de-DE"/>
        </w:rPr>
        <w:t>8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</w:t>
      </w:r>
      <w:r w:rsidRPr="00002827">
        <w:rPr>
          <w:rFonts w:ascii="Arial" w:eastAsia="Times New Roman" w:hAnsi="Arial" w:cs="Arial"/>
          <w:lang w:val="de-DE" w:eastAsia="de-DE"/>
        </w:rPr>
        <w:t>i</w:t>
      </w:r>
      <w:r w:rsidRPr="00002827">
        <w:rPr>
          <w:rFonts w:ascii="Arial" w:eastAsia="Times New Roman" w:hAnsi="Arial" w:cs="Arial"/>
          <w:lang w:val="de-DE" w:eastAsia="de-DE"/>
        </w:rPr>
        <w:t xml:space="preserve">ner Praxis Gewähr für eine einwandfreie Weiterbildung im Fach </w:t>
      </w:r>
      <w:r w:rsidR="00572572">
        <w:rPr>
          <w:rFonts w:ascii="Arial" w:eastAsia="Times New Roman" w:hAnsi="Arial" w:cs="Arial"/>
          <w:lang w:val="de-DE" w:eastAsia="de-DE"/>
        </w:rPr>
        <w:t>Radiologie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7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7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572572">
        <w:rPr>
          <w:rFonts w:ascii="Arial" w:eastAsia="Times New Roman" w:hAnsi="Arial" w:cs="Arial"/>
          <w:sz w:val="18"/>
          <w:szCs w:val="18"/>
          <w:lang w:val="de-DE" w:eastAsia="de-DE"/>
        </w:rPr>
        <w:t>12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.1</w:t>
      </w:r>
      <w:r w:rsidR="00572572">
        <w:rPr>
          <w:rFonts w:ascii="Arial" w:eastAsia="Times New Roman" w:hAnsi="Arial" w:cs="Arial"/>
          <w:sz w:val="18"/>
          <w:szCs w:val="18"/>
          <w:lang w:val="de-DE" w:eastAsia="de-DE"/>
        </w:rPr>
        <w:t>2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.20</w:t>
      </w:r>
      <w:r w:rsidR="00D910A0">
        <w:rPr>
          <w:rFonts w:ascii="Arial" w:eastAsia="Times New Roman" w:hAnsi="Arial" w:cs="Arial"/>
          <w:sz w:val="18"/>
          <w:szCs w:val="18"/>
          <w:lang w:val="de-DE" w:eastAsia="de-DE"/>
        </w:rPr>
        <w:t>1</w:t>
      </w:r>
      <w:r w:rsidR="00572572">
        <w:rPr>
          <w:rFonts w:ascii="Arial" w:eastAsia="Times New Roman" w:hAnsi="Arial" w:cs="Arial"/>
          <w:sz w:val="18"/>
          <w:szCs w:val="18"/>
          <w:lang w:val="de-DE" w:eastAsia="de-DE"/>
        </w:rPr>
        <w:t>7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9B" w:rsidRDefault="002B299B" w:rsidP="00E177D4">
      <w:pPr>
        <w:spacing w:after="0"/>
      </w:pPr>
      <w:r>
        <w:separator/>
      </w:r>
    </w:p>
  </w:endnote>
  <w:endnote w:type="continuationSeparator" w:id="0">
    <w:p w:rsidR="002B299B" w:rsidRDefault="002B299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158C7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158C7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9B" w:rsidRDefault="002B299B" w:rsidP="00E177D4">
      <w:pPr>
        <w:spacing w:after="0"/>
      </w:pPr>
      <w:r>
        <w:separator/>
      </w:r>
    </w:p>
  </w:footnote>
  <w:footnote w:type="continuationSeparator" w:id="0">
    <w:p w:rsidR="002B299B" w:rsidRDefault="002B299B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C" w:rsidRDefault="009E2497">
    <w:pPr>
      <w:pStyle w:val="Kopfzeile"/>
    </w:pPr>
    <w:r>
      <w:t>Radiologie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A6C290D" wp14:editId="526FDAD9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5372AD"/>
    <w:multiLevelType w:val="hybridMultilevel"/>
    <w:tmpl w:val="29B2168C"/>
    <w:lvl w:ilvl="0" w:tplc="650E4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F1550"/>
    <w:multiLevelType w:val="multilevel"/>
    <w:tmpl w:val="5C6614D2"/>
    <w:numStyleLink w:val="FMHNummerierunggegliedertauf3EbenenAltN"/>
  </w:abstractNum>
  <w:abstractNum w:abstractNumId="8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E7F3241"/>
    <w:multiLevelType w:val="multilevel"/>
    <w:tmpl w:val="3632A744"/>
    <w:numStyleLink w:val="FMHAufzhlunggegliedertauf3EbenenAltA"/>
  </w:abstractNum>
  <w:abstractNum w:abstractNumId="16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610C0"/>
    <w:multiLevelType w:val="multilevel"/>
    <w:tmpl w:val="5C6614D2"/>
    <w:numStyleLink w:val="FMHNummerierunggegliedertauf3EbenenAltN"/>
  </w:abstractNum>
  <w:abstractNum w:abstractNumId="2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FC0"/>
    <w:multiLevelType w:val="multilevel"/>
    <w:tmpl w:val="3632A744"/>
    <w:numStyleLink w:val="FMHAufzhlunggegliedertauf3EbenenAltA"/>
  </w:abstractNum>
  <w:abstractNum w:abstractNumId="22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2E5C"/>
    <w:multiLevelType w:val="multilevel"/>
    <w:tmpl w:val="5C6614D2"/>
    <w:numStyleLink w:val="FMHNummerierunggegliedertauf3EbenenAltN"/>
  </w:abstractNum>
  <w:abstractNum w:abstractNumId="2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5"/>
  </w:num>
  <w:num w:numId="5">
    <w:abstractNumId w:val="14"/>
  </w:num>
  <w:num w:numId="6">
    <w:abstractNumId w:val="22"/>
  </w:num>
  <w:num w:numId="7">
    <w:abstractNumId w:val="8"/>
  </w:num>
  <w:num w:numId="8">
    <w:abstractNumId w:val="2"/>
  </w:num>
  <w:num w:numId="9">
    <w:abstractNumId w:val="24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10"/>
  </w:num>
  <w:num w:numId="18">
    <w:abstractNumId w:val="1"/>
  </w:num>
  <w:num w:numId="19">
    <w:abstractNumId w:val="18"/>
  </w:num>
  <w:num w:numId="20">
    <w:abstractNumId w:val="12"/>
  </w:num>
  <w:num w:numId="21">
    <w:abstractNumId w:val="9"/>
  </w:num>
  <w:num w:numId="22">
    <w:abstractNumId w:val="16"/>
  </w:num>
  <w:num w:numId="23">
    <w:abstractNumId w:val="23"/>
  </w:num>
  <w:num w:numId="24">
    <w:abstractNumId w:val="17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U6DazXNAEZ0efRo5nqrUzBVZi6g=" w:salt="jJPh9AfeVfMhXswgJcdWc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02827"/>
    <w:rsid w:val="000509D1"/>
    <w:rsid w:val="000A68C7"/>
    <w:rsid w:val="000D0CE5"/>
    <w:rsid w:val="00107143"/>
    <w:rsid w:val="0012615E"/>
    <w:rsid w:val="00144C79"/>
    <w:rsid w:val="001712DD"/>
    <w:rsid w:val="001C1002"/>
    <w:rsid w:val="00232C9F"/>
    <w:rsid w:val="00253F0B"/>
    <w:rsid w:val="002B299B"/>
    <w:rsid w:val="00321F80"/>
    <w:rsid w:val="003A34FC"/>
    <w:rsid w:val="003B2C88"/>
    <w:rsid w:val="003C4327"/>
    <w:rsid w:val="003C4580"/>
    <w:rsid w:val="00446AA6"/>
    <w:rsid w:val="00462820"/>
    <w:rsid w:val="004820B8"/>
    <w:rsid w:val="004821AF"/>
    <w:rsid w:val="004D2768"/>
    <w:rsid w:val="004E6C12"/>
    <w:rsid w:val="00507238"/>
    <w:rsid w:val="00545053"/>
    <w:rsid w:val="00555E4E"/>
    <w:rsid w:val="00557A62"/>
    <w:rsid w:val="00572572"/>
    <w:rsid w:val="005E266E"/>
    <w:rsid w:val="005F0F50"/>
    <w:rsid w:val="006369BA"/>
    <w:rsid w:val="006659F7"/>
    <w:rsid w:val="006B4852"/>
    <w:rsid w:val="007273D2"/>
    <w:rsid w:val="0077171B"/>
    <w:rsid w:val="00807896"/>
    <w:rsid w:val="00837073"/>
    <w:rsid w:val="00847F74"/>
    <w:rsid w:val="00851E49"/>
    <w:rsid w:val="0089095F"/>
    <w:rsid w:val="0089663A"/>
    <w:rsid w:val="008A1E61"/>
    <w:rsid w:val="008C073A"/>
    <w:rsid w:val="0097452E"/>
    <w:rsid w:val="009A0286"/>
    <w:rsid w:val="009A2F57"/>
    <w:rsid w:val="009A3199"/>
    <w:rsid w:val="009B4ECD"/>
    <w:rsid w:val="009D3100"/>
    <w:rsid w:val="009E2497"/>
    <w:rsid w:val="009F3701"/>
    <w:rsid w:val="009F3F3C"/>
    <w:rsid w:val="00A00AFA"/>
    <w:rsid w:val="00A45CF8"/>
    <w:rsid w:val="00A5430C"/>
    <w:rsid w:val="00A56EB6"/>
    <w:rsid w:val="00A84934"/>
    <w:rsid w:val="00A855A0"/>
    <w:rsid w:val="00AB3B2D"/>
    <w:rsid w:val="00AF5218"/>
    <w:rsid w:val="00AF6932"/>
    <w:rsid w:val="00B106A2"/>
    <w:rsid w:val="00B46C91"/>
    <w:rsid w:val="00C52921"/>
    <w:rsid w:val="00C63A2B"/>
    <w:rsid w:val="00C84483"/>
    <w:rsid w:val="00CA45E0"/>
    <w:rsid w:val="00CD75A6"/>
    <w:rsid w:val="00CD79C8"/>
    <w:rsid w:val="00CE0E41"/>
    <w:rsid w:val="00D47038"/>
    <w:rsid w:val="00D910A0"/>
    <w:rsid w:val="00E158C7"/>
    <w:rsid w:val="00E177D4"/>
    <w:rsid w:val="00E66B2B"/>
    <w:rsid w:val="00EC1FF4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790-4A8D-4D61-A8CF-C3F1F686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16</cp:revision>
  <dcterms:created xsi:type="dcterms:W3CDTF">2015-11-27T22:50:00Z</dcterms:created>
  <dcterms:modified xsi:type="dcterms:W3CDTF">2018-01-10T12:32:00Z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