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F74" w:rsidRPr="00C86937" w:rsidRDefault="00223A20"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r w:rsidRPr="00C86937">
        <w:rPr>
          <w:rFonts w:ascii="Arial" w:eastAsia="Times New Roman" w:hAnsi="Arial" w:cs="Arial"/>
          <w:b/>
          <w:bCs/>
          <w:lang w:eastAsia="zh-CN"/>
        </w:rPr>
        <w:t>C</w:t>
      </w:r>
      <w:r w:rsidR="00D41F74" w:rsidRPr="00C86937">
        <w:rPr>
          <w:rFonts w:ascii="Arial" w:eastAsia="Times New Roman" w:hAnsi="Arial" w:cs="Arial"/>
          <w:b/>
          <w:bCs/>
          <w:lang w:eastAsia="zh-CN"/>
        </w:rPr>
        <w:t xml:space="preserve">anevas pour les concepts de formation postgraduée de tous les établissements de formation en </w:t>
      </w:r>
      <w:r w:rsidR="006857C6" w:rsidRPr="00C86937">
        <w:rPr>
          <w:rFonts w:ascii="Arial" w:eastAsia="Times New Roman" w:hAnsi="Arial" w:cs="Arial"/>
          <w:b/>
          <w:bCs/>
          <w:lang w:eastAsia="zh-CN"/>
        </w:rPr>
        <w:t>gastroentérologie</w:t>
      </w:r>
    </w:p>
    <w:p w:rsidR="00D41F74" w:rsidRPr="00C86937" w:rsidRDefault="00D41F74" w:rsidP="00D41F74">
      <w:pPr>
        <w:tabs>
          <w:tab w:val="left" w:pos="284"/>
        </w:tabs>
        <w:spacing w:after="0"/>
        <w:rPr>
          <w:rFonts w:ascii="Arial" w:eastAsia="Times New Roman" w:hAnsi="Arial" w:cs="Arial"/>
          <w:lang w:eastAsia="zh-CN"/>
        </w:rPr>
      </w:pPr>
    </w:p>
    <w:p w:rsidR="00D41F74" w:rsidRPr="00C86937" w:rsidRDefault="00D41F74" w:rsidP="00D41F74">
      <w:pPr>
        <w:spacing w:after="0"/>
        <w:rPr>
          <w:rFonts w:ascii="Arial" w:eastAsia="Times New Roman" w:hAnsi="Arial" w:cs="Arial"/>
          <w:sz w:val="30"/>
          <w:szCs w:val="30"/>
          <w:lang w:eastAsia="zh-CN"/>
        </w:rPr>
      </w:pPr>
      <w:r w:rsidRPr="00C86937">
        <w:rPr>
          <w:rFonts w:ascii="Arial" w:eastAsia="Times New Roman" w:hAnsi="Arial" w:cs="Arial"/>
          <w:sz w:val="30"/>
          <w:szCs w:val="30"/>
          <w:lang w:eastAsia="zh-CN"/>
        </w:rPr>
        <w:t>Introduction</w:t>
      </w:r>
    </w:p>
    <w:p w:rsidR="00D41F74" w:rsidRPr="00C86937" w:rsidRDefault="00D41F74" w:rsidP="00D41F74">
      <w:pPr>
        <w:tabs>
          <w:tab w:val="left" w:pos="284"/>
        </w:tabs>
        <w:spacing w:after="0"/>
        <w:rPr>
          <w:rFonts w:ascii="Arial" w:eastAsia="Times New Roman" w:hAnsi="Arial" w:cs="Arial"/>
          <w:lang w:eastAsia="zh-CN"/>
        </w:rPr>
      </w:pPr>
    </w:p>
    <w:p w:rsidR="00D41F74" w:rsidRPr="00C86937" w:rsidRDefault="00D41F74" w:rsidP="00D41F74">
      <w:pPr>
        <w:tabs>
          <w:tab w:val="left" w:pos="284"/>
        </w:tabs>
        <w:spacing w:after="0"/>
        <w:rPr>
          <w:rFonts w:ascii="Arial" w:eastAsia="Times New Roman" w:hAnsi="Arial" w:cs="Arial"/>
          <w:lang w:eastAsia="zh-CN"/>
        </w:rPr>
      </w:pPr>
      <w:r w:rsidRPr="00C86937">
        <w:rPr>
          <w:rFonts w:ascii="Arial" w:eastAsia="Times New Roman" w:hAnsi="Arial" w:cs="Arial"/>
          <w:lang w:eastAsia="zh-CN"/>
        </w:rPr>
        <w:t xml:space="preserve">Avec ce canevas, la Société suisse de </w:t>
      </w:r>
      <w:r w:rsidR="006857C6" w:rsidRPr="00C86937">
        <w:rPr>
          <w:rFonts w:ascii="Arial" w:eastAsia="Times New Roman" w:hAnsi="Arial" w:cs="Arial"/>
          <w:lang w:eastAsia="zh-CN"/>
        </w:rPr>
        <w:t xml:space="preserve">gastroentérologie </w:t>
      </w:r>
      <w:r w:rsidRPr="00C86937">
        <w:rPr>
          <w:rFonts w:ascii="Arial" w:eastAsia="Times New Roman" w:hAnsi="Arial" w:cs="Arial"/>
          <w:lang w:eastAsia="zh-CN"/>
        </w:rPr>
        <w:t xml:space="preserve">souhaite standardiser les concepts de formation postgraduée de tous les établissements de formation reconnus en </w:t>
      </w:r>
      <w:r w:rsidR="006857C6" w:rsidRPr="00C86937">
        <w:rPr>
          <w:rFonts w:ascii="Arial" w:eastAsia="Times New Roman" w:hAnsi="Arial" w:cs="Arial"/>
          <w:lang w:eastAsia="zh-CN"/>
        </w:rPr>
        <w:t>gastroentérologie</w:t>
      </w:r>
      <w:r w:rsidRPr="00C86937">
        <w:rPr>
          <w:rFonts w:ascii="Arial" w:eastAsia="Times New Roman" w:hAnsi="Arial" w:cs="Arial"/>
          <w:lang w:eastAsia="zh-CN"/>
        </w:rPr>
        <w:t>. Le concept de formation postgraduée permet de garantir la qualité de la formation. Il décrit en détail la structure des établissements de formation concernés (ch. 5 du programme de formation postgraduée) ainsi que le fond (contenu) et la forme (temps) de l’enseignement (ch. 3 du programme de formation).</w:t>
      </w:r>
    </w:p>
    <w:p w:rsidR="00D41F74" w:rsidRPr="00C86937" w:rsidRDefault="00D41F74" w:rsidP="00D41F74">
      <w:pPr>
        <w:tabs>
          <w:tab w:val="left" w:pos="284"/>
        </w:tabs>
        <w:spacing w:after="0"/>
        <w:rPr>
          <w:rFonts w:ascii="Arial" w:eastAsia="Times New Roman" w:hAnsi="Arial" w:cs="Arial"/>
          <w:lang w:eastAsia="zh-CN"/>
        </w:rPr>
      </w:pPr>
    </w:p>
    <w:p w:rsidR="00D41F74" w:rsidRPr="00C86937" w:rsidRDefault="00D41F74" w:rsidP="00D41F74">
      <w:pPr>
        <w:tabs>
          <w:tab w:val="left" w:pos="284"/>
          <w:tab w:val="left" w:pos="360"/>
        </w:tabs>
        <w:spacing w:after="0"/>
        <w:rPr>
          <w:rFonts w:ascii="Arial" w:eastAsia="Times New Roman" w:hAnsi="Arial" w:cs="Arial"/>
          <w:lang w:eastAsia="zh-CN"/>
        </w:rPr>
      </w:pPr>
      <w:r w:rsidRPr="00C86937">
        <w:rPr>
          <w:rFonts w:ascii="Arial" w:eastAsia="Times New Roman" w:hAnsi="Arial" w:cs="Arial"/>
          <w:lang w:eastAsia="zh-CN"/>
        </w:rPr>
        <w:t xml:space="preserve">Le canevas reprend les principaux points du programme de formation postgraduée concerné, en particulier les dispositions des chiffres 3 (objectifs de formation) et 5 (caractéristiques des établissements de formation). </w:t>
      </w:r>
    </w:p>
    <w:p w:rsidR="00D41F74" w:rsidRPr="00C86937" w:rsidRDefault="00D41F74" w:rsidP="00D41F74">
      <w:pPr>
        <w:tabs>
          <w:tab w:val="left" w:pos="284"/>
          <w:tab w:val="left" w:pos="360"/>
        </w:tabs>
        <w:spacing w:after="0"/>
        <w:rPr>
          <w:rFonts w:ascii="Arial" w:eastAsia="Times New Roman" w:hAnsi="Arial" w:cs="Arial"/>
          <w:lang w:eastAsia="zh-CN"/>
        </w:rPr>
      </w:pPr>
    </w:p>
    <w:p w:rsidR="00D41F74" w:rsidRPr="002A0E31" w:rsidRDefault="00D41F74" w:rsidP="00D41F74">
      <w:pPr>
        <w:tabs>
          <w:tab w:val="left" w:pos="284"/>
        </w:tabs>
        <w:spacing w:after="0"/>
        <w:rPr>
          <w:rFonts w:ascii="Arial" w:eastAsia="Times New Roman" w:hAnsi="Arial" w:cs="Arial"/>
          <w:lang w:eastAsia="zh-CN"/>
        </w:rPr>
      </w:pPr>
      <w:r w:rsidRPr="00C86937">
        <w:rPr>
          <w:rFonts w:ascii="Arial" w:eastAsia="Times New Roman" w:hAnsi="Arial" w:cs="Arial"/>
          <w:lang w:eastAsia="zh-CN"/>
        </w:rPr>
        <w:t>Tous les concepts de formation sont publiés sur internet (</w:t>
      </w:r>
      <w:hyperlink r:id="rId8" w:history="1">
        <w:r w:rsidRPr="00C86937">
          <w:rPr>
            <w:rFonts w:ascii="Arial" w:eastAsia="Times New Roman" w:hAnsi="Arial" w:cs="Arial"/>
            <w:color w:val="0064A0"/>
            <w:lang w:eastAsia="zh-CN"/>
          </w:rPr>
          <w:t>www.registre-isfm.ch</w:t>
        </w:r>
      </w:hyperlink>
      <w:r w:rsidRPr="00C86937">
        <w:rPr>
          <w:rFonts w:ascii="Arial" w:eastAsia="Times New Roman" w:hAnsi="Arial" w:cs="Arial"/>
          <w:lang w:eastAsia="zh-CN"/>
        </w:rPr>
        <w:t xml:space="preserve">) et donc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postgraduée </w:t>
      </w:r>
      <w:r w:rsidRPr="002A0E31">
        <w:rPr>
          <w:rFonts w:ascii="Arial" w:eastAsia="Times New Roman" w:hAnsi="Arial" w:cs="Arial"/>
          <w:lang w:eastAsia="zh-CN"/>
        </w:rPr>
        <w:t xml:space="preserve">des futurs spécialistes. </w:t>
      </w:r>
    </w:p>
    <w:p w:rsidR="0021326A" w:rsidRPr="002A0E31" w:rsidRDefault="0021326A" w:rsidP="0021326A">
      <w:pPr>
        <w:tabs>
          <w:tab w:val="left" w:pos="284"/>
        </w:tabs>
        <w:spacing w:after="0"/>
        <w:rPr>
          <w:rFonts w:ascii="Arial" w:eastAsia="Times New Roman" w:hAnsi="Arial" w:cs="Arial"/>
          <w:lang w:eastAsia="zh-CN"/>
        </w:rPr>
      </w:pPr>
    </w:p>
    <w:p w:rsidR="0021326A" w:rsidRPr="002A0E31" w:rsidRDefault="0021326A" w:rsidP="0021326A">
      <w:pPr>
        <w:tabs>
          <w:tab w:val="left" w:pos="284"/>
        </w:tabs>
        <w:spacing w:after="0"/>
        <w:rPr>
          <w:rFonts w:ascii="Arial" w:eastAsia="Times New Roman" w:hAnsi="Arial" w:cs="Arial"/>
          <w:lang w:eastAsia="zh-CN"/>
        </w:rPr>
      </w:pPr>
      <w:r w:rsidRPr="00A808E7">
        <w:rPr>
          <w:rFonts w:ascii="Arial" w:eastAsia="Times New Roman" w:hAnsi="Arial" w:cs="Arial"/>
          <w:highlight w:val="yellow"/>
          <w:lang w:eastAsia="zh-CN"/>
        </w:rPr>
        <w:t>=&gt; Veuillez supprimer cette introduction après avoir établi votre concept de formation postgraduée!</w:t>
      </w:r>
    </w:p>
    <w:p w:rsidR="00D41F74" w:rsidRPr="002A0E31" w:rsidRDefault="00D41F74" w:rsidP="00D41F74">
      <w:pPr>
        <w:tabs>
          <w:tab w:val="left" w:pos="284"/>
        </w:tabs>
        <w:spacing w:after="0"/>
        <w:rPr>
          <w:rFonts w:ascii="Arial" w:eastAsia="Times New Roman" w:hAnsi="Arial" w:cs="Arial"/>
          <w:lang w:eastAsia="zh-CN"/>
        </w:rPr>
      </w:pPr>
    </w:p>
    <w:p w:rsidR="0021326A" w:rsidRPr="002A0E31" w:rsidRDefault="0021326A" w:rsidP="00D41F74">
      <w:pPr>
        <w:tabs>
          <w:tab w:val="left" w:pos="284"/>
        </w:tabs>
        <w:spacing w:after="0"/>
        <w:rPr>
          <w:rFonts w:ascii="Arial" w:eastAsia="Times New Roman" w:hAnsi="Arial" w:cs="Arial"/>
          <w:lang w:eastAsia="zh-CN"/>
        </w:rPr>
      </w:pPr>
    </w:p>
    <w:p w:rsidR="00D41F74" w:rsidRPr="002A0E31" w:rsidRDefault="00D41F74" w:rsidP="00D41F74">
      <w:pPr>
        <w:tabs>
          <w:tab w:val="left" w:pos="284"/>
        </w:tabs>
        <w:spacing w:after="0"/>
        <w:rPr>
          <w:rFonts w:ascii="Arial" w:eastAsia="Times New Roman" w:hAnsi="Arial" w:cs="Arial"/>
          <w:lang w:eastAsia="zh-CN"/>
        </w:rPr>
      </w:pPr>
    </w:p>
    <w:p w:rsidR="00D41F74" w:rsidRPr="002A0E31" w:rsidRDefault="00D41F74" w:rsidP="00F67316">
      <w:pPr>
        <w:numPr>
          <w:ilvl w:val="0"/>
          <w:numId w:val="7"/>
        </w:numPr>
        <w:tabs>
          <w:tab w:val="left" w:pos="426"/>
        </w:tabs>
        <w:spacing w:after="0" w:line="280" w:lineRule="atLeast"/>
        <w:ind w:left="426" w:hanging="426"/>
        <w:rPr>
          <w:rFonts w:ascii="Arial" w:eastAsia="Times New Roman" w:hAnsi="Arial" w:cs="Arial"/>
          <w:sz w:val="30"/>
          <w:szCs w:val="30"/>
          <w:lang w:eastAsia="de-CH"/>
        </w:rPr>
      </w:pPr>
      <w:r w:rsidRPr="002A0E31">
        <w:rPr>
          <w:rFonts w:ascii="Arial" w:eastAsia="Times New Roman" w:hAnsi="Arial" w:cs="Arial"/>
          <w:sz w:val="30"/>
          <w:szCs w:val="30"/>
          <w:lang w:eastAsia="de-CH"/>
        </w:rPr>
        <w:t>Informations relatives à l’établissement de formation postgraduée</w:t>
      </w:r>
    </w:p>
    <w:p w:rsidR="00D41F74" w:rsidRPr="002A0E31" w:rsidRDefault="00D41F74" w:rsidP="00D41F74">
      <w:pPr>
        <w:tabs>
          <w:tab w:val="left" w:pos="284"/>
        </w:tabs>
        <w:spacing w:after="0"/>
        <w:rPr>
          <w:rFonts w:ascii="Arial" w:eastAsia="Times New Roman" w:hAnsi="Arial" w:cs="Arial"/>
          <w:lang w:eastAsia="zh-CN"/>
        </w:rPr>
      </w:pPr>
    </w:p>
    <w:p w:rsidR="00D41F74" w:rsidRPr="002A0E31" w:rsidRDefault="00D41F74" w:rsidP="00D41F74">
      <w:pPr>
        <w:tabs>
          <w:tab w:val="left" w:pos="426"/>
        </w:tabs>
        <w:spacing w:after="0" w:line="280" w:lineRule="atLeast"/>
        <w:ind w:left="567" w:hanging="567"/>
        <w:rPr>
          <w:rFonts w:ascii="Arial" w:eastAsia="Times New Roman" w:hAnsi="Arial" w:cs="Arial"/>
          <w:b/>
          <w:lang w:eastAsia="zh-CN"/>
        </w:rPr>
      </w:pPr>
      <w:r w:rsidRPr="002A0E31">
        <w:rPr>
          <w:rFonts w:ascii="Arial" w:eastAsia="Times New Roman" w:hAnsi="Arial" w:cs="Arial"/>
          <w:lang w:eastAsia="zh-CN"/>
        </w:rPr>
        <w:t>1.1</w:t>
      </w:r>
      <w:r w:rsidRPr="002A0E31">
        <w:rPr>
          <w:rFonts w:ascii="Arial" w:eastAsia="Times New Roman" w:hAnsi="Arial" w:cs="Arial"/>
          <w:lang w:eastAsia="zh-CN"/>
        </w:rPr>
        <w:tab/>
      </w:r>
      <w:r w:rsidRPr="002A0E31">
        <w:rPr>
          <w:rFonts w:ascii="Arial" w:eastAsia="Times New Roman" w:hAnsi="Arial" w:cs="Arial"/>
          <w:b/>
          <w:lang w:eastAsia="zh-CN"/>
        </w:rPr>
        <w:t>Nom de l’établissement de formation, adresse postale, numéro(s) de téléphone</w:t>
      </w:r>
    </w:p>
    <w:p w:rsidR="00223A20" w:rsidRPr="002A0E31" w:rsidRDefault="00223A20" w:rsidP="00223A20">
      <w:pPr>
        <w:tabs>
          <w:tab w:val="left" w:pos="284"/>
          <w:tab w:val="left" w:pos="426"/>
        </w:tabs>
        <w:spacing w:after="0" w:line="280" w:lineRule="atLeast"/>
        <w:rPr>
          <w:rFonts w:ascii="Arial" w:eastAsia="Times New Roman" w:hAnsi="Arial" w:cs="Arial"/>
          <w:sz w:val="20"/>
          <w:szCs w:val="20"/>
          <w:lang w:eastAsia="zh-CN"/>
        </w:rPr>
      </w:pPr>
    </w:p>
    <w:p w:rsidR="00223A20" w:rsidRPr="002A0E31" w:rsidRDefault="00223A20" w:rsidP="00223A20">
      <w:pPr>
        <w:tabs>
          <w:tab w:val="left" w:pos="426"/>
        </w:tabs>
        <w:spacing w:after="0"/>
        <w:ind w:left="567" w:hanging="567"/>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1.2.</w:t>
      </w:r>
      <w:r w:rsidRPr="002A0E31">
        <w:rPr>
          <w:rFonts w:ascii="Arial" w:eastAsia="Times New Roman" w:hAnsi="Arial" w:cs="Arial"/>
          <w:snapToGrid w:val="0"/>
          <w:sz w:val="20"/>
          <w:szCs w:val="20"/>
          <w:lang w:eastAsia="de-CH"/>
        </w:rPr>
        <w:tab/>
      </w:r>
      <w:r w:rsidR="00A56452" w:rsidRPr="002A0E31">
        <w:rPr>
          <w:rFonts w:ascii="Arial" w:eastAsia="Times New Roman" w:hAnsi="Arial" w:cs="Arial"/>
          <w:snapToGrid w:val="0"/>
          <w:sz w:val="20"/>
          <w:szCs w:val="20"/>
          <w:lang w:eastAsia="de-CH"/>
        </w:rPr>
        <w:t>Établissement</w:t>
      </w:r>
      <w:r w:rsidR="00965C0B" w:rsidRPr="002A0E31">
        <w:rPr>
          <w:rFonts w:ascii="Arial" w:eastAsia="Times New Roman" w:hAnsi="Arial" w:cs="Arial"/>
          <w:snapToGrid w:val="0"/>
          <w:sz w:val="20"/>
          <w:szCs w:val="20"/>
          <w:lang w:eastAsia="de-CH"/>
        </w:rPr>
        <w:t xml:space="preserve"> reconnu pour la </w:t>
      </w:r>
      <w:r w:rsidR="00965C0B" w:rsidRPr="002A0E31">
        <w:rPr>
          <w:rFonts w:ascii="Arial" w:eastAsia="Times New Roman" w:hAnsi="Arial" w:cs="Arial"/>
          <w:b/>
          <w:snapToGrid w:val="0"/>
          <w:sz w:val="20"/>
          <w:szCs w:val="20"/>
          <w:lang w:eastAsia="de-CH"/>
        </w:rPr>
        <w:t>g</w:t>
      </w:r>
      <w:r w:rsidRPr="002A0E31">
        <w:rPr>
          <w:rFonts w:ascii="Arial" w:eastAsia="Times New Roman" w:hAnsi="Arial" w:cs="Arial"/>
          <w:b/>
          <w:snapToGrid w:val="0"/>
          <w:sz w:val="20"/>
          <w:szCs w:val="20"/>
          <w:lang w:eastAsia="de-CH"/>
        </w:rPr>
        <w:t>astroent</w:t>
      </w:r>
      <w:r w:rsidR="00965C0B" w:rsidRPr="002A0E31">
        <w:rPr>
          <w:rFonts w:ascii="Arial" w:eastAsia="Times New Roman" w:hAnsi="Arial" w:cs="Arial"/>
          <w:b/>
          <w:snapToGrid w:val="0"/>
          <w:sz w:val="20"/>
          <w:szCs w:val="20"/>
          <w:lang w:eastAsia="de-CH"/>
        </w:rPr>
        <w:t>é</w:t>
      </w:r>
      <w:r w:rsidRPr="002A0E31">
        <w:rPr>
          <w:rFonts w:ascii="Arial" w:eastAsia="Times New Roman" w:hAnsi="Arial" w:cs="Arial"/>
          <w:b/>
          <w:snapToGrid w:val="0"/>
          <w:sz w:val="20"/>
          <w:szCs w:val="20"/>
          <w:lang w:eastAsia="de-CH"/>
        </w:rPr>
        <w:t>rologie,</w:t>
      </w:r>
      <w:r w:rsidRPr="002A0E31">
        <w:rPr>
          <w:rFonts w:ascii="Arial" w:eastAsia="Times New Roman" w:hAnsi="Arial" w:cs="Arial"/>
          <w:snapToGrid w:val="0"/>
          <w:sz w:val="20"/>
          <w:szCs w:val="20"/>
          <w:lang w:eastAsia="de-CH"/>
        </w:rPr>
        <w:t xml:space="preserve"> </w:t>
      </w:r>
      <w:r w:rsidR="00965C0B" w:rsidRPr="002A0E31">
        <w:rPr>
          <w:rFonts w:ascii="Arial" w:eastAsia="Times New Roman" w:hAnsi="Arial" w:cs="Arial"/>
          <w:snapToGrid w:val="0"/>
          <w:sz w:val="20"/>
          <w:szCs w:val="20"/>
          <w:lang w:eastAsia="de-CH"/>
        </w:rPr>
        <w:t>c</w:t>
      </w:r>
      <w:r w:rsidRPr="002A0E31">
        <w:rPr>
          <w:rFonts w:ascii="Arial" w:eastAsia="Times New Roman" w:hAnsi="Arial" w:cs="Arial"/>
          <w:snapToGrid w:val="0"/>
          <w:sz w:val="20"/>
          <w:szCs w:val="20"/>
          <w:lang w:eastAsia="de-CH"/>
        </w:rPr>
        <w:t>at</w:t>
      </w:r>
      <w:r w:rsidR="00965C0B" w:rsidRPr="002A0E31">
        <w:rPr>
          <w:rFonts w:ascii="Arial" w:eastAsia="Times New Roman" w:hAnsi="Arial" w:cs="Arial"/>
          <w:snapToGrid w:val="0"/>
          <w:sz w:val="20"/>
          <w:szCs w:val="20"/>
          <w:lang w:eastAsia="de-CH"/>
        </w:rPr>
        <w:t>é</w:t>
      </w:r>
      <w:r w:rsidRPr="002A0E31">
        <w:rPr>
          <w:rFonts w:ascii="Arial" w:eastAsia="Times New Roman" w:hAnsi="Arial" w:cs="Arial"/>
          <w:snapToGrid w:val="0"/>
          <w:sz w:val="20"/>
          <w:szCs w:val="20"/>
          <w:lang w:eastAsia="de-CH"/>
        </w:rPr>
        <w:t>gorie:</w:t>
      </w:r>
    </w:p>
    <w:p w:rsidR="00223A20" w:rsidRPr="002A0E31" w:rsidRDefault="00223A20" w:rsidP="00223A20">
      <w:pPr>
        <w:tabs>
          <w:tab w:val="left" w:pos="426"/>
          <w:tab w:val="left" w:pos="1985"/>
          <w:tab w:val="left" w:pos="3402"/>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t>A  [  ]</w:t>
      </w:r>
    </w:p>
    <w:p w:rsidR="00223A20" w:rsidRPr="002A0E31" w:rsidRDefault="00223A20" w:rsidP="00223A20">
      <w:pPr>
        <w:tabs>
          <w:tab w:val="left" w:pos="426"/>
          <w:tab w:val="left" w:pos="1985"/>
          <w:tab w:val="left" w:pos="3402"/>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t xml:space="preserve">B </w:t>
      </w:r>
      <w:r w:rsidR="00FC304F" w:rsidRPr="002A0E31">
        <w:rPr>
          <w:rFonts w:ascii="Arial" w:eastAsia="Times New Roman" w:hAnsi="Arial" w:cs="Arial"/>
          <w:snapToGrid w:val="0"/>
          <w:sz w:val="20"/>
          <w:szCs w:val="20"/>
          <w:lang w:eastAsia="de-CH"/>
        </w:rPr>
        <w:t xml:space="preserve"> </w:t>
      </w:r>
      <w:r w:rsidRPr="002A0E31">
        <w:rPr>
          <w:rFonts w:ascii="Arial" w:eastAsia="Times New Roman" w:hAnsi="Arial" w:cs="Arial"/>
          <w:snapToGrid w:val="0"/>
          <w:sz w:val="20"/>
          <w:szCs w:val="20"/>
          <w:lang w:eastAsia="de-CH"/>
        </w:rPr>
        <w:t>[  ]</w:t>
      </w:r>
    </w:p>
    <w:p w:rsidR="00223A20" w:rsidRPr="002A0E31" w:rsidRDefault="00223A20" w:rsidP="00223A20">
      <w:pPr>
        <w:tabs>
          <w:tab w:val="left" w:pos="426"/>
          <w:tab w:val="left" w:pos="1985"/>
          <w:tab w:val="left" w:pos="3402"/>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t>C  [  ]</w:t>
      </w:r>
    </w:p>
    <w:p w:rsidR="00223A20" w:rsidRPr="002A0E31" w:rsidRDefault="00223A20" w:rsidP="00223A20">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p>
    <w:p w:rsidR="00223A20" w:rsidRPr="002A0E31" w:rsidRDefault="00965C0B" w:rsidP="00223A20">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autres reconnaissances</w:t>
      </w:r>
      <w:r w:rsidR="00223A20" w:rsidRPr="002A0E31">
        <w:rPr>
          <w:rFonts w:ascii="Arial" w:eastAsia="Times New Roman" w:hAnsi="Arial" w:cs="Arial"/>
          <w:snapToGrid w:val="0"/>
          <w:sz w:val="20"/>
          <w:szCs w:val="20"/>
          <w:lang w:eastAsia="de-CH"/>
        </w:rPr>
        <w:t xml:space="preserve">: </w:t>
      </w:r>
    </w:p>
    <w:p w:rsidR="00223A20" w:rsidRPr="002A0E31" w:rsidRDefault="00223A20" w:rsidP="00223A20">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p>
    <w:p w:rsidR="00223A20" w:rsidRPr="002A0E31" w:rsidRDefault="00223A20" w:rsidP="00223A20">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r>
      <w:r w:rsidR="00965C0B" w:rsidRPr="002A0E31">
        <w:rPr>
          <w:rFonts w:ascii="Arial" w:eastAsia="Times New Roman" w:hAnsi="Arial" w:cs="Arial"/>
          <w:snapToGrid w:val="0"/>
          <w:sz w:val="20"/>
          <w:szCs w:val="20"/>
          <w:lang w:eastAsia="de-CH"/>
        </w:rPr>
        <w:t xml:space="preserve">Possibilité d’accomplir les </w:t>
      </w:r>
      <w:r w:rsidR="00965C0B" w:rsidRPr="002A0E31">
        <w:rPr>
          <w:rFonts w:ascii="Arial" w:eastAsia="Times New Roman" w:hAnsi="Arial" w:cs="Arial"/>
          <w:b/>
          <w:snapToGrid w:val="0"/>
          <w:sz w:val="20"/>
          <w:szCs w:val="20"/>
          <w:lang w:eastAsia="de-CH"/>
        </w:rPr>
        <w:t>3 mois d’hépatologie obligatoires</w:t>
      </w:r>
      <w:r w:rsidRPr="002A0E31">
        <w:rPr>
          <w:rFonts w:ascii="Arial" w:eastAsia="Times New Roman" w:hAnsi="Arial" w:cs="Arial"/>
          <w:snapToGrid w:val="0"/>
          <w:sz w:val="20"/>
          <w:szCs w:val="20"/>
          <w:lang w:eastAsia="de-CH"/>
        </w:rPr>
        <w:t xml:space="preserve"> </w:t>
      </w:r>
    </w:p>
    <w:p w:rsidR="00223A20" w:rsidRPr="002A0E31" w:rsidRDefault="00223A20" w:rsidP="00223A20">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r>
      <w:r w:rsidRPr="002A0E31">
        <w:rPr>
          <w:rFonts w:ascii="Arial" w:eastAsia="Times New Roman" w:hAnsi="Arial" w:cs="Arial"/>
          <w:snapToGrid w:val="0"/>
          <w:sz w:val="20"/>
          <w:szCs w:val="20"/>
          <w:lang w:eastAsia="de-CH"/>
        </w:rPr>
        <w:tab/>
      </w:r>
      <w:r w:rsidR="00965C0B" w:rsidRPr="002A0E31">
        <w:rPr>
          <w:rFonts w:ascii="Arial" w:eastAsia="Times New Roman" w:hAnsi="Arial" w:cs="Arial"/>
          <w:snapToGrid w:val="0"/>
          <w:sz w:val="20"/>
          <w:szCs w:val="20"/>
          <w:lang w:eastAsia="de-CH"/>
        </w:rPr>
        <w:t>oui</w:t>
      </w:r>
      <w:r w:rsidRPr="002A0E31">
        <w:rPr>
          <w:rFonts w:ascii="Arial" w:eastAsia="Times New Roman" w:hAnsi="Arial" w:cs="Arial"/>
          <w:snapToGrid w:val="0"/>
          <w:sz w:val="20"/>
          <w:szCs w:val="20"/>
          <w:lang w:eastAsia="de-CH"/>
        </w:rPr>
        <w:t xml:space="preserve">       [  ]</w:t>
      </w:r>
    </w:p>
    <w:p w:rsidR="00223A20" w:rsidRPr="002A0E31" w:rsidRDefault="00223A20" w:rsidP="00223A20">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r>
      <w:r w:rsidRPr="002A0E31">
        <w:rPr>
          <w:rFonts w:ascii="Arial" w:eastAsia="Times New Roman" w:hAnsi="Arial" w:cs="Arial"/>
          <w:snapToGrid w:val="0"/>
          <w:sz w:val="20"/>
          <w:szCs w:val="20"/>
          <w:lang w:eastAsia="de-CH"/>
        </w:rPr>
        <w:tab/>
      </w:r>
      <w:r w:rsidR="00965C0B" w:rsidRPr="002A0E31">
        <w:rPr>
          <w:rFonts w:ascii="Arial" w:eastAsia="Times New Roman" w:hAnsi="Arial" w:cs="Arial"/>
          <w:snapToGrid w:val="0"/>
          <w:sz w:val="20"/>
          <w:szCs w:val="20"/>
          <w:lang w:eastAsia="de-CH"/>
        </w:rPr>
        <w:t>non</w:t>
      </w:r>
      <w:r w:rsidRPr="002A0E31">
        <w:rPr>
          <w:rFonts w:ascii="Arial" w:eastAsia="Times New Roman" w:hAnsi="Arial" w:cs="Arial"/>
          <w:snapToGrid w:val="0"/>
          <w:sz w:val="20"/>
          <w:szCs w:val="20"/>
          <w:lang w:eastAsia="de-CH"/>
        </w:rPr>
        <w:t xml:space="preserve">   [  ]  </w:t>
      </w:r>
    </w:p>
    <w:p w:rsidR="00223A20" w:rsidRPr="002A0E31" w:rsidRDefault="00223A20" w:rsidP="00223A20">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 xml:space="preserve">    </w:t>
      </w:r>
    </w:p>
    <w:p w:rsidR="00223A20" w:rsidRPr="002A0E31" w:rsidRDefault="00223A20" w:rsidP="00223A20">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r>
      <w:r w:rsidR="00965C0B" w:rsidRPr="002A0E31">
        <w:rPr>
          <w:rFonts w:ascii="Arial" w:eastAsia="Times New Roman" w:hAnsi="Arial" w:cs="Arial"/>
          <w:b/>
          <w:snapToGrid w:val="0"/>
          <w:sz w:val="20"/>
          <w:szCs w:val="20"/>
          <w:lang w:eastAsia="de-CH"/>
        </w:rPr>
        <w:t>Formation approfondie:</w:t>
      </w:r>
      <w:r w:rsidRPr="002A0E31">
        <w:rPr>
          <w:rFonts w:ascii="Arial" w:eastAsia="Times New Roman" w:hAnsi="Arial" w:cs="Arial"/>
          <w:b/>
          <w:snapToGrid w:val="0"/>
          <w:sz w:val="20"/>
          <w:szCs w:val="20"/>
          <w:lang w:eastAsia="de-CH"/>
        </w:rPr>
        <w:t xml:space="preserve"> </w:t>
      </w:r>
      <w:r w:rsidR="00965C0B" w:rsidRPr="002A0E31">
        <w:rPr>
          <w:rFonts w:ascii="Arial" w:eastAsia="Times New Roman" w:hAnsi="Arial" w:cs="Arial"/>
          <w:b/>
          <w:snapToGrid w:val="0"/>
          <w:sz w:val="20"/>
          <w:szCs w:val="20"/>
          <w:lang w:eastAsia="de-CH"/>
        </w:rPr>
        <w:t>hé</w:t>
      </w:r>
      <w:r w:rsidRPr="002A0E31">
        <w:rPr>
          <w:rFonts w:ascii="Arial" w:eastAsia="Times New Roman" w:hAnsi="Arial" w:cs="Arial"/>
          <w:b/>
          <w:snapToGrid w:val="0"/>
          <w:sz w:val="20"/>
          <w:szCs w:val="20"/>
          <w:lang w:eastAsia="de-CH"/>
        </w:rPr>
        <w:t>patologie</w:t>
      </w:r>
    </w:p>
    <w:p w:rsidR="00223A20" w:rsidRPr="002A0E31" w:rsidRDefault="00223A20" w:rsidP="00223A20">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r>
      <w:r w:rsidRPr="002A0E31">
        <w:rPr>
          <w:rFonts w:ascii="Arial" w:eastAsia="Times New Roman" w:hAnsi="Arial" w:cs="Arial"/>
          <w:snapToGrid w:val="0"/>
          <w:sz w:val="20"/>
          <w:szCs w:val="20"/>
          <w:lang w:eastAsia="de-CH"/>
        </w:rPr>
        <w:tab/>
      </w:r>
      <w:r w:rsidR="00965C0B" w:rsidRPr="002A0E31">
        <w:rPr>
          <w:rFonts w:ascii="Arial" w:eastAsia="Times New Roman" w:hAnsi="Arial" w:cs="Arial"/>
          <w:snapToGrid w:val="0"/>
          <w:sz w:val="20"/>
          <w:szCs w:val="20"/>
          <w:lang w:eastAsia="de-CH"/>
        </w:rPr>
        <w:t>oui</w:t>
      </w:r>
      <w:r w:rsidRPr="002A0E31">
        <w:rPr>
          <w:rFonts w:ascii="Arial" w:eastAsia="Times New Roman" w:hAnsi="Arial" w:cs="Arial"/>
          <w:snapToGrid w:val="0"/>
          <w:sz w:val="20"/>
          <w:szCs w:val="20"/>
          <w:lang w:eastAsia="de-CH"/>
        </w:rPr>
        <w:t xml:space="preserve">       [  ]</w:t>
      </w:r>
    </w:p>
    <w:p w:rsidR="00223A20" w:rsidRPr="002A0E31" w:rsidRDefault="00223A20" w:rsidP="00223A20">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r>
      <w:r w:rsidRPr="002A0E31">
        <w:rPr>
          <w:rFonts w:ascii="Arial" w:eastAsia="Times New Roman" w:hAnsi="Arial" w:cs="Arial"/>
          <w:snapToGrid w:val="0"/>
          <w:sz w:val="20"/>
          <w:szCs w:val="20"/>
          <w:lang w:eastAsia="de-CH"/>
        </w:rPr>
        <w:tab/>
      </w:r>
      <w:r w:rsidR="00965C0B" w:rsidRPr="002A0E31">
        <w:rPr>
          <w:rFonts w:ascii="Arial" w:eastAsia="Times New Roman" w:hAnsi="Arial" w:cs="Arial"/>
          <w:snapToGrid w:val="0"/>
          <w:sz w:val="20"/>
          <w:szCs w:val="20"/>
          <w:lang w:eastAsia="de-CH"/>
        </w:rPr>
        <w:t>non</w:t>
      </w:r>
      <w:r w:rsidRPr="002A0E31">
        <w:rPr>
          <w:rFonts w:ascii="Arial" w:eastAsia="Times New Roman" w:hAnsi="Arial" w:cs="Arial"/>
          <w:snapToGrid w:val="0"/>
          <w:sz w:val="20"/>
          <w:szCs w:val="20"/>
          <w:lang w:eastAsia="de-CH"/>
        </w:rPr>
        <w:t xml:space="preserve">   [  ]</w:t>
      </w:r>
    </w:p>
    <w:p w:rsidR="00D41F74" w:rsidRPr="002A0E31"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2A0E31" w:rsidRDefault="00D41F74" w:rsidP="00D41F74">
      <w:pPr>
        <w:tabs>
          <w:tab w:val="left" w:pos="426"/>
        </w:tabs>
        <w:spacing w:after="0"/>
        <w:ind w:left="426" w:hanging="426"/>
        <w:rPr>
          <w:rFonts w:ascii="Arial" w:eastAsia="Times New Roman" w:hAnsi="Arial" w:cs="Arial"/>
          <w:lang w:eastAsia="de-CH"/>
        </w:rPr>
      </w:pPr>
      <w:r w:rsidRPr="002A0E31">
        <w:rPr>
          <w:rFonts w:ascii="Arial" w:eastAsia="Times New Roman" w:hAnsi="Arial" w:cs="Arial"/>
          <w:lang w:eastAsia="de-CH"/>
        </w:rPr>
        <w:t>1.3.</w:t>
      </w:r>
      <w:r w:rsidRPr="002A0E31">
        <w:rPr>
          <w:rFonts w:ascii="Arial" w:eastAsia="Times New Roman" w:hAnsi="Arial" w:cs="Arial"/>
          <w:lang w:eastAsia="de-CH"/>
        </w:rPr>
        <w:tab/>
      </w:r>
      <w:r w:rsidRPr="002A0E31">
        <w:rPr>
          <w:rFonts w:ascii="Arial" w:eastAsia="Times New Roman" w:hAnsi="Arial" w:cs="Arial"/>
          <w:b/>
          <w:lang w:eastAsia="de-CH"/>
        </w:rPr>
        <w:t>Caractéristiques particulières</w:t>
      </w:r>
      <w:r w:rsidRPr="002A0E31">
        <w:rPr>
          <w:rFonts w:ascii="Arial" w:eastAsia="Times New Roman" w:hAnsi="Arial" w:cs="Arial"/>
          <w:lang w:eastAsia="de-CH"/>
        </w:rPr>
        <w:t xml:space="preserve"> de l’établissement de </w:t>
      </w:r>
      <w:r w:rsidR="00223A20" w:rsidRPr="002A0E31">
        <w:rPr>
          <w:rFonts w:ascii="Arial" w:eastAsia="Times New Roman" w:hAnsi="Arial" w:cs="Arial"/>
          <w:lang w:eastAsia="de-CH"/>
        </w:rPr>
        <w:t>formation (</w:t>
      </w:r>
      <w:r w:rsidRPr="002A0E31">
        <w:rPr>
          <w:rFonts w:ascii="Arial" w:eastAsia="Times New Roman" w:hAnsi="Arial" w:cs="Arial"/>
          <w:lang w:eastAsia="de-CH"/>
        </w:rPr>
        <w:t>p. ex. fonction de centre hospita</w:t>
      </w:r>
      <w:r w:rsidR="00223A20" w:rsidRPr="002A0E31">
        <w:rPr>
          <w:rFonts w:ascii="Arial" w:eastAsia="Times New Roman" w:hAnsi="Arial" w:cs="Arial"/>
          <w:lang w:eastAsia="de-CH"/>
        </w:rPr>
        <w:t>lier, soins de base)</w:t>
      </w:r>
    </w:p>
    <w:p w:rsidR="00D41F74" w:rsidRPr="002A0E31" w:rsidRDefault="00D41F74" w:rsidP="00D41F74">
      <w:pPr>
        <w:tabs>
          <w:tab w:val="left" w:pos="426"/>
        </w:tabs>
        <w:spacing w:after="0"/>
        <w:ind w:left="426" w:hanging="426"/>
        <w:rPr>
          <w:rFonts w:ascii="Arial" w:eastAsia="Times New Roman" w:hAnsi="Arial" w:cs="Arial"/>
          <w:lang w:eastAsia="de-CH"/>
        </w:rPr>
      </w:pPr>
    </w:p>
    <w:p w:rsidR="00D41F74" w:rsidRPr="002A0E31" w:rsidRDefault="00D41F74" w:rsidP="00D41F74">
      <w:pPr>
        <w:tabs>
          <w:tab w:val="left" w:pos="426"/>
        </w:tabs>
        <w:spacing w:after="0"/>
        <w:ind w:left="426" w:hanging="426"/>
        <w:rPr>
          <w:rFonts w:ascii="Arial" w:eastAsia="Times New Roman" w:hAnsi="Arial" w:cs="Arial"/>
          <w:lang w:eastAsia="de-CH"/>
        </w:rPr>
      </w:pPr>
      <w:r w:rsidRPr="002A0E31">
        <w:rPr>
          <w:rFonts w:ascii="Arial" w:eastAsia="Times New Roman" w:hAnsi="Arial" w:cs="Arial"/>
          <w:lang w:eastAsia="de-CH"/>
        </w:rPr>
        <w:t>1.4.</w:t>
      </w:r>
      <w:r w:rsidRPr="002A0E31">
        <w:rPr>
          <w:rFonts w:ascii="Arial" w:eastAsia="Times New Roman" w:hAnsi="Arial" w:cs="Arial"/>
          <w:lang w:eastAsia="de-CH"/>
        </w:rPr>
        <w:tab/>
      </w:r>
      <w:r w:rsidRPr="002A0E31">
        <w:rPr>
          <w:rFonts w:ascii="Arial" w:eastAsia="Times New Roman" w:hAnsi="Arial" w:cs="Arial"/>
          <w:b/>
          <w:lang w:eastAsia="de-CH"/>
        </w:rPr>
        <w:t>Patients hospitaliers:</w:t>
      </w:r>
      <w:r w:rsidRPr="002A0E31">
        <w:rPr>
          <w:rFonts w:ascii="Arial" w:eastAsia="Times New Roman" w:hAnsi="Arial" w:cs="Arial"/>
          <w:lang w:eastAsia="de-CH"/>
        </w:rPr>
        <w:t xml:space="preserve"> nombre d’hospitalisations par an, uniquement en </w:t>
      </w:r>
      <w:r w:rsidR="006857C6" w:rsidRPr="002A0E31">
        <w:rPr>
          <w:rFonts w:ascii="Arial" w:eastAsia="Times New Roman" w:hAnsi="Arial" w:cs="Arial"/>
          <w:lang w:eastAsia="de-CH"/>
        </w:rPr>
        <w:t>gastroentérologie</w:t>
      </w:r>
    </w:p>
    <w:p w:rsidR="00D41F74" w:rsidRPr="002A0E31" w:rsidRDefault="00D41F74" w:rsidP="00D41F74">
      <w:pPr>
        <w:tabs>
          <w:tab w:val="left" w:pos="426"/>
        </w:tabs>
        <w:spacing w:after="0"/>
        <w:ind w:left="426" w:hanging="426"/>
        <w:rPr>
          <w:rFonts w:ascii="Arial" w:eastAsia="Times New Roman" w:hAnsi="Arial" w:cs="Arial"/>
          <w:lang w:eastAsia="de-CH"/>
        </w:rPr>
      </w:pPr>
      <w:r w:rsidRPr="002A0E31">
        <w:rPr>
          <w:rFonts w:ascii="Arial" w:eastAsia="Times New Roman" w:hAnsi="Arial" w:cs="Arial"/>
          <w:lang w:eastAsia="de-CH"/>
        </w:rPr>
        <w:tab/>
      </w:r>
      <w:r w:rsidRPr="002A0E31">
        <w:rPr>
          <w:rFonts w:ascii="Arial" w:eastAsia="Times New Roman" w:hAnsi="Arial" w:cs="Arial"/>
          <w:b/>
          <w:lang w:eastAsia="de-CH"/>
        </w:rPr>
        <w:t>Patients ambulatoires:</w:t>
      </w:r>
      <w:r w:rsidRPr="002A0E31">
        <w:rPr>
          <w:rFonts w:ascii="Arial" w:eastAsia="Times New Roman" w:hAnsi="Arial" w:cs="Arial"/>
          <w:lang w:eastAsia="de-CH"/>
        </w:rPr>
        <w:t xml:space="preserve"> nombre de consultations par an, uniquement en </w:t>
      </w:r>
      <w:r w:rsidR="006857C6" w:rsidRPr="002A0E31">
        <w:rPr>
          <w:rFonts w:ascii="Arial" w:eastAsia="Times New Roman" w:hAnsi="Arial" w:cs="Arial"/>
          <w:lang w:eastAsia="de-CH"/>
        </w:rPr>
        <w:t>gastroentérologie</w:t>
      </w:r>
    </w:p>
    <w:p w:rsidR="00D41F74" w:rsidRPr="002A0E31" w:rsidRDefault="00D41F74" w:rsidP="00D41F74">
      <w:pPr>
        <w:tabs>
          <w:tab w:val="left" w:pos="426"/>
        </w:tabs>
        <w:spacing w:after="0"/>
        <w:ind w:left="426" w:hanging="426"/>
        <w:rPr>
          <w:rFonts w:ascii="Arial" w:eastAsia="Times New Roman" w:hAnsi="Arial" w:cs="Arial"/>
          <w:lang w:eastAsia="de-CH"/>
        </w:rPr>
      </w:pPr>
    </w:p>
    <w:p w:rsidR="00D41F74" w:rsidRPr="002A0E31" w:rsidRDefault="00D41F74" w:rsidP="00D41F74">
      <w:pPr>
        <w:tabs>
          <w:tab w:val="left" w:pos="426"/>
        </w:tabs>
        <w:spacing w:after="0"/>
        <w:ind w:left="426" w:hanging="426"/>
        <w:rPr>
          <w:rFonts w:ascii="Arial" w:eastAsia="Times New Roman" w:hAnsi="Arial" w:cs="Arial"/>
          <w:lang w:eastAsia="de-CH"/>
        </w:rPr>
      </w:pPr>
      <w:r w:rsidRPr="002A0E31">
        <w:rPr>
          <w:rFonts w:ascii="Arial" w:eastAsia="Times New Roman" w:hAnsi="Arial" w:cs="Arial"/>
          <w:lang w:eastAsia="de-CH"/>
        </w:rPr>
        <w:t>1.5.</w:t>
      </w:r>
      <w:r w:rsidRPr="002A0E31">
        <w:rPr>
          <w:rFonts w:ascii="Arial" w:eastAsia="Times New Roman" w:hAnsi="Arial" w:cs="Arial"/>
          <w:lang w:eastAsia="de-CH"/>
        </w:rPr>
        <w:tab/>
      </w:r>
      <w:r w:rsidRPr="002A0E31">
        <w:rPr>
          <w:rFonts w:ascii="Arial" w:eastAsia="Times New Roman" w:hAnsi="Arial" w:cs="Arial"/>
          <w:b/>
          <w:lang w:eastAsia="de-CH"/>
        </w:rPr>
        <w:t>Réseau de formation postgraduée</w:t>
      </w:r>
      <w:r w:rsidR="00FC304F" w:rsidRPr="002A0E31">
        <w:rPr>
          <w:rFonts w:ascii="Arial" w:eastAsia="Times New Roman" w:hAnsi="Arial" w:cs="Arial"/>
          <w:b/>
          <w:lang w:eastAsia="de-CH"/>
        </w:rPr>
        <w:t xml:space="preserve"> </w:t>
      </w:r>
      <w:r w:rsidR="00134895" w:rsidRPr="002A0E31">
        <w:rPr>
          <w:rFonts w:ascii="Arial" w:eastAsia="Times New Roman" w:hAnsi="Arial" w:cs="Arial"/>
          <w:b/>
          <w:lang w:eastAsia="de-CH"/>
        </w:rPr>
        <w:t>avec d’autres établissements de formation</w:t>
      </w:r>
      <w:r w:rsidR="00FC304F" w:rsidRPr="002A0E31">
        <w:rPr>
          <w:rFonts w:ascii="Arial" w:eastAsia="Times New Roman" w:hAnsi="Arial" w:cs="Arial"/>
          <w:b/>
          <w:lang w:eastAsia="de-CH"/>
        </w:rPr>
        <w:t xml:space="preserve"> </w:t>
      </w:r>
    </w:p>
    <w:p w:rsidR="00117D1A" w:rsidRPr="002A0E31" w:rsidRDefault="00117D1A" w:rsidP="00117D1A">
      <w:pPr>
        <w:tabs>
          <w:tab w:val="left" w:pos="426"/>
        </w:tabs>
        <w:spacing w:after="0"/>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r>
      <w:r w:rsidR="00134895" w:rsidRPr="002A0E31">
        <w:rPr>
          <w:rFonts w:ascii="Arial" w:eastAsia="Times New Roman" w:hAnsi="Arial" w:cs="Arial"/>
          <w:snapToGrid w:val="0"/>
          <w:sz w:val="20"/>
          <w:szCs w:val="20"/>
          <w:lang w:eastAsia="de-CH"/>
        </w:rPr>
        <w:t>lesquels</w:t>
      </w:r>
    </w:p>
    <w:p w:rsidR="00117D1A" w:rsidRDefault="00117D1A" w:rsidP="00117D1A">
      <w:pPr>
        <w:tabs>
          <w:tab w:val="left" w:pos="426"/>
        </w:tabs>
        <w:spacing w:after="0"/>
        <w:ind w:left="426" w:hanging="426"/>
        <w:contextualSpacing/>
        <w:rPr>
          <w:rFonts w:ascii="Arial" w:eastAsia="Times New Roman" w:hAnsi="Arial" w:cs="Arial"/>
          <w:snapToGrid w:val="0"/>
          <w:sz w:val="20"/>
          <w:szCs w:val="20"/>
          <w:lang w:eastAsia="de-CH"/>
        </w:rPr>
      </w:pPr>
    </w:p>
    <w:p w:rsidR="004358E0" w:rsidRDefault="004358E0" w:rsidP="00117D1A">
      <w:pPr>
        <w:tabs>
          <w:tab w:val="left" w:pos="426"/>
        </w:tabs>
        <w:spacing w:after="0"/>
        <w:ind w:left="426" w:hanging="426"/>
        <w:contextualSpacing/>
        <w:rPr>
          <w:rFonts w:ascii="Arial" w:eastAsia="Times New Roman" w:hAnsi="Arial" w:cs="Arial"/>
          <w:snapToGrid w:val="0"/>
          <w:sz w:val="20"/>
          <w:szCs w:val="20"/>
          <w:lang w:eastAsia="de-CH"/>
        </w:rPr>
      </w:pPr>
    </w:p>
    <w:p w:rsidR="004358E0" w:rsidRDefault="004358E0" w:rsidP="00117D1A">
      <w:pPr>
        <w:tabs>
          <w:tab w:val="left" w:pos="426"/>
        </w:tabs>
        <w:spacing w:after="0"/>
        <w:ind w:left="426" w:hanging="426"/>
        <w:contextualSpacing/>
        <w:rPr>
          <w:rFonts w:ascii="Arial" w:eastAsia="Times New Roman" w:hAnsi="Arial" w:cs="Arial"/>
          <w:snapToGrid w:val="0"/>
          <w:sz w:val="20"/>
          <w:szCs w:val="20"/>
          <w:lang w:eastAsia="de-CH"/>
        </w:rPr>
      </w:pPr>
    </w:p>
    <w:p w:rsidR="004358E0" w:rsidRPr="002A0E31" w:rsidRDefault="004358E0" w:rsidP="00117D1A">
      <w:pPr>
        <w:tabs>
          <w:tab w:val="left" w:pos="426"/>
        </w:tabs>
        <w:spacing w:after="0"/>
        <w:ind w:left="426" w:hanging="426"/>
        <w:contextualSpacing/>
        <w:rPr>
          <w:rFonts w:ascii="Arial" w:eastAsia="Times New Roman" w:hAnsi="Arial" w:cs="Arial"/>
          <w:snapToGrid w:val="0"/>
          <w:sz w:val="20"/>
          <w:szCs w:val="20"/>
          <w:lang w:eastAsia="de-CH"/>
        </w:rPr>
      </w:pPr>
    </w:p>
    <w:p w:rsidR="00117D1A" w:rsidRPr="002A0E31" w:rsidRDefault="00134895" w:rsidP="00117D1A">
      <w:pPr>
        <w:spacing w:after="0"/>
        <w:ind w:left="360"/>
        <w:rPr>
          <w:rFonts w:ascii="Arial" w:eastAsia="Times New Roman" w:hAnsi="Arial" w:cs="Times New Roman"/>
          <w:b/>
          <w:sz w:val="24"/>
          <w:szCs w:val="20"/>
          <w:lang w:eastAsia="de-DE"/>
        </w:rPr>
      </w:pPr>
      <w:r w:rsidRPr="002A0E31">
        <w:rPr>
          <w:rFonts w:ascii="Arial" w:eastAsia="Times New Roman" w:hAnsi="Arial" w:cs="Times New Roman"/>
          <w:b/>
          <w:sz w:val="24"/>
          <w:szCs w:val="20"/>
          <w:lang w:eastAsia="de-DE"/>
        </w:rPr>
        <w:lastRenderedPageBreak/>
        <w:t xml:space="preserve">Réseau de formation postgraduée </w:t>
      </w:r>
      <w:r w:rsidR="00117D1A" w:rsidRPr="002A0E31">
        <w:rPr>
          <w:rFonts w:ascii="Arial" w:eastAsia="Times New Roman" w:hAnsi="Arial" w:cs="Times New Roman"/>
          <w:b/>
          <w:sz w:val="24"/>
          <w:szCs w:val="20"/>
          <w:lang w:eastAsia="de-DE"/>
        </w:rPr>
        <w:t>I:</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1701"/>
        <w:gridCol w:w="1701"/>
        <w:gridCol w:w="1843"/>
        <w:gridCol w:w="1843"/>
      </w:tblGrid>
      <w:tr w:rsidR="00117D1A" w:rsidRPr="002A0E31" w:rsidTr="004F064E">
        <w:trPr>
          <w:cantSplit/>
        </w:trPr>
        <w:tc>
          <w:tcPr>
            <w:tcW w:w="1275" w:type="dxa"/>
          </w:tcPr>
          <w:p w:rsidR="00117D1A" w:rsidRPr="002A0E31" w:rsidRDefault="00A56452" w:rsidP="00186A6A">
            <w:pPr>
              <w:keepNext/>
              <w:spacing w:before="60" w:after="60"/>
              <w:outlineLvl w:val="1"/>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Établissement</w:t>
            </w:r>
            <w:r w:rsidR="00134895" w:rsidRPr="002A0E31">
              <w:rPr>
                <w:rFonts w:ascii="Arial" w:eastAsia="Times New Roman" w:hAnsi="Arial" w:cs="Times New Roman"/>
                <w:sz w:val="20"/>
                <w:szCs w:val="20"/>
                <w:lang w:eastAsia="de-DE"/>
              </w:rPr>
              <w:t xml:space="preserve"> FP</w:t>
            </w:r>
          </w:p>
        </w:tc>
        <w:tc>
          <w:tcPr>
            <w:tcW w:w="1701" w:type="dxa"/>
          </w:tcPr>
          <w:p w:rsidR="00117D1A" w:rsidRPr="002A0E31" w:rsidRDefault="00134895" w:rsidP="0052700E">
            <w:pPr>
              <w:spacing w:before="60" w:after="60"/>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Nombre de postes de formation spécifique en gastroentérologie</w:t>
            </w:r>
            <w:r w:rsidR="00117D1A" w:rsidRPr="002A0E31">
              <w:rPr>
                <w:rFonts w:ascii="Arial" w:eastAsia="Times New Roman" w:hAnsi="Arial" w:cs="Times New Roman"/>
                <w:sz w:val="20"/>
                <w:szCs w:val="20"/>
                <w:vertAlign w:val="superscript"/>
                <w:lang w:eastAsia="de-DE"/>
              </w:rPr>
              <w:t>1</w:t>
            </w:r>
            <w:r w:rsidR="00117D1A" w:rsidRPr="002A0E31">
              <w:rPr>
                <w:rFonts w:ascii="Arial" w:eastAsia="Times New Roman" w:hAnsi="Arial" w:cs="Times New Roman"/>
                <w:sz w:val="20"/>
                <w:szCs w:val="20"/>
                <w:lang w:eastAsia="de-DE"/>
              </w:rPr>
              <w:t xml:space="preserve"> </w:t>
            </w:r>
          </w:p>
        </w:tc>
        <w:tc>
          <w:tcPr>
            <w:tcW w:w="1701" w:type="dxa"/>
          </w:tcPr>
          <w:p w:rsidR="00117D1A" w:rsidRPr="002A0E31" w:rsidRDefault="00134895" w:rsidP="00134895">
            <w:pPr>
              <w:spacing w:before="60" w:after="60"/>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Nombre de spécialistes en gastroentérologie avec fonction de formateur</w:t>
            </w:r>
            <w:r w:rsidR="00117D1A" w:rsidRPr="002A0E31">
              <w:rPr>
                <w:rFonts w:ascii="Arial" w:eastAsia="Times New Roman" w:hAnsi="Arial" w:cs="Times New Roman"/>
                <w:sz w:val="20"/>
                <w:szCs w:val="20"/>
                <w:lang w:eastAsia="de-DE"/>
              </w:rPr>
              <w:t xml:space="preserve"> (</w:t>
            </w:r>
            <w:r w:rsidRPr="002A0E31">
              <w:rPr>
                <w:rFonts w:ascii="Arial" w:eastAsia="Times New Roman" w:hAnsi="Arial" w:cs="Times New Roman"/>
                <w:sz w:val="20"/>
                <w:szCs w:val="20"/>
                <w:lang w:eastAsia="de-DE"/>
              </w:rPr>
              <w:t>tuteurs</w:t>
            </w:r>
            <w:r w:rsidR="00117D1A" w:rsidRPr="002A0E31">
              <w:rPr>
                <w:rFonts w:ascii="Arial" w:eastAsia="Times New Roman" w:hAnsi="Arial" w:cs="Times New Roman"/>
                <w:sz w:val="20"/>
                <w:szCs w:val="20"/>
                <w:lang w:eastAsia="de-DE"/>
              </w:rPr>
              <w:t>)</w:t>
            </w:r>
            <w:r w:rsidR="00117D1A" w:rsidRPr="002A0E31">
              <w:rPr>
                <w:rFonts w:ascii="Arial" w:eastAsia="Times New Roman" w:hAnsi="Arial" w:cs="Times New Roman"/>
                <w:sz w:val="20"/>
                <w:szCs w:val="20"/>
                <w:vertAlign w:val="superscript"/>
                <w:lang w:eastAsia="de-DE"/>
              </w:rPr>
              <w:t>2</w:t>
            </w:r>
          </w:p>
        </w:tc>
        <w:tc>
          <w:tcPr>
            <w:tcW w:w="1843" w:type="dxa"/>
          </w:tcPr>
          <w:p w:rsidR="00117D1A" w:rsidRPr="002A0E31" w:rsidRDefault="00134895" w:rsidP="00134895">
            <w:pPr>
              <w:spacing w:before="60" w:after="60"/>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 xml:space="preserve">Nombre de postes de formation non spécifique </w:t>
            </w:r>
            <w:r w:rsidR="00117D1A" w:rsidRPr="002A0E31">
              <w:rPr>
                <w:rFonts w:ascii="Arial" w:eastAsia="Times New Roman" w:hAnsi="Arial" w:cs="Times New Roman"/>
                <w:sz w:val="20"/>
                <w:szCs w:val="20"/>
                <w:vertAlign w:val="superscript"/>
                <w:lang w:eastAsia="de-DE"/>
              </w:rPr>
              <w:t>3</w:t>
            </w:r>
          </w:p>
        </w:tc>
        <w:tc>
          <w:tcPr>
            <w:tcW w:w="1843" w:type="dxa"/>
          </w:tcPr>
          <w:p w:rsidR="00117D1A" w:rsidRPr="002A0E31" w:rsidRDefault="0052700E" w:rsidP="0052700E">
            <w:pPr>
              <w:spacing w:before="60" w:after="60"/>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Nombre de postes hors formation postgraduée</w:t>
            </w:r>
            <w:r w:rsidR="00117D1A" w:rsidRPr="002A0E31">
              <w:rPr>
                <w:rFonts w:ascii="Arial" w:eastAsia="Times New Roman" w:hAnsi="Arial" w:cs="Times New Roman"/>
                <w:sz w:val="20"/>
                <w:szCs w:val="20"/>
                <w:vertAlign w:val="superscript"/>
                <w:lang w:eastAsia="de-DE"/>
              </w:rPr>
              <w:t>4</w:t>
            </w:r>
          </w:p>
        </w:tc>
      </w:tr>
      <w:tr w:rsidR="00117D1A" w:rsidRPr="002A0E31" w:rsidTr="004F064E">
        <w:trPr>
          <w:cantSplit/>
        </w:trPr>
        <w:tc>
          <w:tcPr>
            <w:tcW w:w="1275"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r>
      <w:tr w:rsidR="00117D1A" w:rsidRPr="002A0E31" w:rsidTr="004F064E">
        <w:trPr>
          <w:cantSplit/>
        </w:trPr>
        <w:tc>
          <w:tcPr>
            <w:tcW w:w="1275"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r>
      <w:tr w:rsidR="00117D1A" w:rsidRPr="002A0E31" w:rsidTr="004F064E">
        <w:trPr>
          <w:cantSplit/>
        </w:trPr>
        <w:tc>
          <w:tcPr>
            <w:tcW w:w="1275"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r>
      <w:tr w:rsidR="00117D1A" w:rsidRPr="002A0E31" w:rsidTr="004F064E">
        <w:trPr>
          <w:cantSplit/>
        </w:trPr>
        <w:tc>
          <w:tcPr>
            <w:tcW w:w="1275" w:type="dxa"/>
            <w:tcBorders>
              <w:bottom w:val="nil"/>
            </w:tcBorders>
          </w:tcPr>
          <w:p w:rsidR="00117D1A" w:rsidRPr="002A0E31" w:rsidRDefault="00117D1A" w:rsidP="00117D1A">
            <w:pPr>
              <w:spacing w:after="0"/>
              <w:rPr>
                <w:rFonts w:ascii="Arial" w:eastAsia="Times New Roman" w:hAnsi="Arial" w:cs="Times New Roman"/>
                <w:sz w:val="24"/>
                <w:szCs w:val="20"/>
                <w:lang w:eastAsia="de-DE"/>
              </w:rPr>
            </w:pPr>
          </w:p>
        </w:tc>
        <w:tc>
          <w:tcPr>
            <w:tcW w:w="1701" w:type="dxa"/>
            <w:tcBorders>
              <w:bottom w:val="nil"/>
            </w:tcBorders>
          </w:tcPr>
          <w:p w:rsidR="00117D1A" w:rsidRPr="002A0E31" w:rsidRDefault="00117D1A" w:rsidP="00117D1A">
            <w:pPr>
              <w:spacing w:after="0"/>
              <w:rPr>
                <w:rFonts w:ascii="Arial" w:eastAsia="Times New Roman" w:hAnsi="Arial" w:cs="Times New Roman"/>
                <w:sz w:val="24"/>
                <w:szCs w:val="20"/>
                <w:lang w:eastAsia="de-DE"/>
              </w:rPr>
            </w:pPr>
          </w:p>
        </w:tc>
        <w:tc>
          <w:tcPr>
            <w:tcW w:w="1701" w:type="dxa"/>
            <w:tcBorders>
              <w:bottom w:val="nil"/>
            </w:tcBorders>
          </w:tcPr>
          <w:p w:rsidR="00117D1A" w:rsidRPr="002A0E31" w:rsidRDefault="00117D1A" w:rsidP="00117D1A">
            <w:pPr>
              <w:spacing w:after="0"/>
              <w:rPr>
                <w:rFonts w:ascii="Arial" w:eastAsia="Times New Roman" w:hAnsi="Arial" w:cs="Times New Roman"/>
                <w:sz w:val="24"/>
                <w:szCs w:val="20"/>
                <w:lang w:eastAsia="de-DE"/>
              </w:rPr>
            </w:pPr>
          </w:p>
        </w:tc>
        <w:tc>
          <w:tcPr>
            <w:tcW w:w="1843" w:type="dxa"/>
            <w:tcBorders>
              <w:bottom w:val="nil"/>
            </w:tcBorders>
          </w:tcPr>
          <w:p w:rsidR="00117D1A" w:rsidRPr="002A0E31" w:rsidRDefault="00117D1A" w:rsidP="00117D1A">
            <w:pPr>
              <w:spacing w:after="0"/>
              <w:rPr>
                <w:rFonts w:ascii="Arial" w:eastAsia="Times New Roman" w:hAnsi="Arial" w:cs="Times New Roman"/>
                <w:sz w:val="24"/>
                <w:szCs w:val="20"/>
                <w:lang w:eastAsia="de-DE"/>
              </w:rPr>
            </w:pPr>
          </w:p>
        </w:tc>
        <w:tc>
          <w:tcPr>
            <w:tcW w:w="1843" w:type="dxa"/>
            <w:tcBorders>
              <w:bottom w:val="nil"/>
            </w:tcBorders>
          </w:tcPr>
          <w:p w:rsidR="00117D1A" w:rsidRPr="002A0E31" w:rsidRDefault="00117D1A" w:rsidP="00117D1A">
            <w:pPr>
              <w:spacing w:after="0"/>
              <w:rPr>
                <w:rFonts w:ascii="Arial" w:eastAsia="Times New Roman" w:hAnsi="Arial" w:cs="Times New Roman"/>
                <w:sz w:val="24"/>
                <w:szCs w:val="20"/>
                <w:lang w:eastAsia="de-DE"/>
              </w:rPr>
            </w:pPr>
          </w:p>
        </w:tc>
      </w:tr>
      <w:tr w:rsidR="00117D1A" w:rsidRPr="002A0E31" w:rsidTr="004F064E">
        <w:trPr>
          <w:cantSplit/>
        </w:trPr>
        <w:tc>
          <w:tcPr>
            <w:tcW w:w="1275" w:type="dxa"/>
            <w:tcBorders>
              <w:top w:val="double" w:sz="4" w:space="0" w:color="auto"/>
              <w:left w:val="double" w:sz="4" w:space="0" w:color="auto"/>
              <w:bottom w:val="double" w:sz="4" w:space="0" w:color="auto"/>
              <w:right w:val="double" w:sz="4" w:space="0" w:color="auto"/>
            </w:tcBorders>
          </w:tcPr>
          <w:p w:rsidR="00117D1A" w:rsidRPr="002A0E31" w:rsidRDefault="00117D1A" w:rsidP="00117D1A">
            <w:pPr>
              <w:spacing w:before="120" w:after="0"/>
              <w:rPr>
                <w:rFonts w:ascii="Arial" w:eastAsia="Times New Roman" w:hAnsi="Arial" w:cs="Times New Roman"/>
                <w:b/>
                <w:sz w:val="24"/>
                <w:szCs w:val="20"/>
                <w:lang w:eastAsia="de-DE"/>
              </w:rPr>
            </w:pPr>
            <w:r w:rsidRPr="002A0E31">
              <w:rPr>
                <w:rFonts w:ascii="Arial" w:eastAsia="Times New Roman" w:hAnsi="Arial" w:cs="Times New Roman"/>
                <w:b/>
                <w:sz w:val="24"/>
                <w:szCs w:val="20"/>
                <w:lang w:eastAsia="de-DE"/>
              </w:rPr>
              <w:t>Total</w:t>
            </w:r>
          </w:p>
        </w:tc>
        <w:tc>
          <w:tcPr>
            <w:tcW w:w="1701" w:type="dxa"/>
            <w:tcBorders>
              <w:top w:val="double" w:sz="4" w:space="0" w:color="auto"/>
              <w:left w:val="double" w:sz="4" w:space="0" w:color="auto"/>
              <w:bottom w:val="double" w:sz="4" w:space="0" w:color="auto"/>
              <w:right w:val="double" w:sz="4" w:space="0" w:color="auto"/>
            </w:tcBorders>
          </w:tcPr>
          <w:p w:rsidR="00117D1A" w:rsidRPr="002A0E31" w:rsidRDefault="00117D1A" w:rsidP="00117D1A">
            <w:pPr>
              <w:spacing w:before="120" w:after="0"/>
              <w:rPr>
                <w:rFonts w:ascii="Arial" w:eastAsia="Times New Roman" w:hAnsi="Arial" w:cs="Times New Roman"/>
                <w:b/>
                <w:sz w:val="24"/>
                <w:szCs w:val="20"/>
                <w:lang w:eastAsia="de-DE"/>
              </w:rPr>
            </w:pPr>
          </w:p>
        </w:tc>
        <w:tc>
          <w:tcPr>
            <w:tcW w:w="1701" w:type="dxa"/>
            <w:tcBorders>
              <w:top w:val="double" w:sz="4" w:space="0" w:color="auto"/>
              <w:left w:val="double" w:sz="4" w:space="0" w:color="auto"/>
              <w:bottom w:val="double" w:sz="4" w:space="0" w:color="auto"/>
              <w:right w:val="double" w:sz="4" w:space="0" w:color="auto"/>
            </w:tcBorders>
          </w:tcPr>
          <w:p w:rsidR="00117D1A" w:rsidRPr="002A0E31" w:rsidRDefault="00117D1A" w:rsidP="00117D1A">
            <w:pPr>
              <w:spacing w:before="120" w:after="0"/>
              <w:rPr>
                <w:rFonts w:ascii="Arial" w:eastAsia="Times New Roman" w:hAnsi="Arial" w:cs="Times New Roman"/>
                <w:b/>
                <w:sz w:val="24"/>
                <w:szCs w:val="20"/>
                <w:lang w:eastAsia="de-DE"/>
              </w:rPr>
            </w:pPr>
          </w:p>
        </w:tc>
        <w:tc>
          <w:tcPr>
            <w:tcW w:w="1843" w:type="dxa"/>
            <w:tcBorders>
              <w:top w:val="double" w:sz="4" w:space="0" w:color="auto"/>
              <w:left w:val="double" w:sz="4" w:space="0" w:color="auto"/>
              <w:bottom w:val="double" w:sz="4" w:space="0" w:color="auto"/>
              <w:right w:val="double" w:sz="4" w:space="0" w:color="auto"/>
            </w:tcBorders>
          </w:tcPr>
          <w:p w:rsidR="00117D1A" w:rsidRPr="002A0E31" w:rsidRDefault="00117D1A" w:rsidP="00117D1A">
            <w:pPr>
              <w:spacing w:before="120" w:after="0"/>
              <w:rPr>
                <w:rFonts w:ascii="Arial" w:eastAsia="Times New Roman" w:hAnsi="Arial" w:cs="Times New Roman"/>
                <w:b/>
                <w:sz w:val="24"/>
                <w:szCs w:val="20"/>
                <w:lang w:eastAsia="de-DE"/>
              </w:rPr>
            </w:pPr>
          </w:p>
        </w:tc>
        <w:tc>
          <w:tcPr>
            <w:tcW w:w="1843" w:type="dxa"/>
            <w:tcBorders>
              <w:top w:val="double" w:sz="4" w:space="0" w:color="auto"/>
              <w:left w:val="double" w:sz="4" w:space="0" w:color="auto"/>
              <w:bottom w:val="double" w:sz="4" w:space="0" w:color="auto"/>
              <w:right w:val="double" w:sz="4" w:space="0" w:color="auto"/>
            </w:tcBorders>
          </w:tcPr>
          <w:p w:rsidR="00117D1A" w:rsidRPr="002A0E31" w:rsidRDefault="00117D1A" w:rsidP="00117D1A">
            <w:pPr>
              <w:spacing w:before="120" w:after="0"/>
              <w:rPr>
                <w:rFonts w:ascii="Arial" w:eastAsia="Times New Roman" w:hAnsi="Arial" w:cs="Times New Roman"/>
                <w:b/>
                <w:sz w:val="24"/>
                <w:szCs w:val="20"/>
                <w:lang w:eastAsia="de-DE"/>
              </w:rPr>
            </w:pPr>
          </w:p>
        </w:tc>
      </w:tr>
    </w:tbl>
    <w:p w:rsidR="00117D1A" w:rsidRPr="002A0E31" w:rsidRDefault="00117D1A" w:rsidP="00117D1A">
      <w:pPr>
        <w:spacing w:after="0"/>
        <w:ind w:left="360"/>
        <w:rPr>
          <w:rFonts w:ascii="Arial" w:eastAsia="Times New Roman" w:hAnsi="Arial" w:cs="Times New Roman"/>
          <w:lang w:eastAsia="de-DE"/>
        </w:rPr>
      </w:pPr>
    </w:p>
    <w:p w:rsidR="00117D1A" w:rsidRPr="002A0E31" w:rsidRDefault="00134895" w:rsidP="00117D1A">
      <w:pPr>
        <w:spacing w:after="0"/>
        <w:ind w:left="360"/>
        <w:rPr>
          <w:rFonts w:ascii="Arial" w:eastAsia="Times New Roman" w:hAnsi="Arial" w:cs="Times New Roman"/>
          <w:b/>
          <w:sz w:val="24"/>
          <w:szCs w:val="20"/>
          <w:lang w:eastAsia="de-DE"/>
        </w:rPr>
      </w:pPr>
      <w:r w:rsidRPr="002A0E31">
        <w:rPr>
          <w:rFonts w:ascii="Arial" w:eastAsia="Times New Roman" w:hAnsi="Arial" w:cs="Times New Roman"/>
          <w:b/>
          <w:sz w:val="24"/>
          <w:szCs w:val="20"/>
          <w:lang w:eastAsia="de-DE"/>
        </w:rPr>
        <w:t>Réseau de formation postgradué</w:t>
      </w:r>
      <w:r w:rsidR="0052700E" w:rsidRPr="002A0E31">
        <w:rPr>
          <w:rFonts w:ascii="Arial" w:eastAsia="Times New Roman" w:hAnsi="Arial" w:cs="Times New Roman"/>
          <w:b/>
          <w:sz w:val="24"/>
          <w:szCs w:val="20"/>
          <w:lang w:eastAsia="de-DE"/>
        </w:rPr>
        <w:t xml:space="preserve">e </w:t>
      </w:r>
      <w:r w:rsidR="00117D1A" w:rsidRPr="002A0E31">
        <w:rPr>
          <w:rFonts w:ascii="Arial" w:eastAsia="Times New Roman" w:hAnsi="Arial" w:cs="Times New Roman"/>
          <w:b/>
          <w:sz w:val="24"/>
          <w:szCs w:val="20"/>
          <w:lang w:eastAsia="de-DE"/>
        </w:rPr>
        <w:t>II:</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1701"/>
        <w:gridCol w:w="1701"/>
        <w:gridCol w:w="1843"/>
        <w:gridCol w:w="1843"/>
      </w:tblGrid>
      <w:tr w:rsidR="0052700E" w:rsidRPr="002A0E31" w:rsidTr="004F064E">
        <w:trPr>
          <w:cantSplit/>
        </w:trPr>
        <w:tc>
          <w:tcPr>
            <w:tcW w:w="1275" w:type="dxa"/>
          </w:tcPr>
          <w:p w:rsidR="0052700E" w:rsidRPr="002A0E31" w:rsidRDefault="00A56452" w:rsidP="00762DB9">
            <w:pPr>
              <w:keepNext/>
              <w:spacing w:before="60" w:after="60"/>
              <w:outlineLvl w:val="1"/>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Établissement</w:t>
            </w:r>
            <w:r w:rsidR="0052700E" w:rsidRPr="002A0E31">
              <w:rPr>
                <w:rFonts w:ascii="Arial" w:eastAsia="Times New Roman" w:hAnsi="Arial" w:cs="Times New Roman"/>
                <w:sz w:val="20"/>
                <w:szCs w:val="20"/>
                <w:lang w:eastAsia="de-DE"/>
              </w:rPr>
              <w:t xml:space="preserve"> FP</w:t>
            </w:r>
          </w:p>
        </w:tc>
        <w:tc>
          <w:tcPr>
            <w:tcW w:w="1701" w:type="dxa"/>
          </w:tcPr>
          <w:p w:rsidR="0052700E" w:rsidRPr="002A0E31" w:rsidRDefault="0052700E" w:rsidP="00762DB9">
            <w:pPr>
              <w:spacing w:before="60" w:after="60"/>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Nombre de postes de formation spécifique en gastroentérologie</w:t>
            </w:r>
            <w:r w:rsidRPr="002A0E31">
              <w:rPr>
                <w:rFonts w:ascii="Arial" w:eastAsia="Times New Roman" w:hAnsi="Arial" w:cs="Times New Roman"/>
                <w:sz w:val="20"/>
                <w:szCs w:val="20"/>
                <w:vertAlign w:val="superscript"/>
                <w:lang w:eastAsia="de-DE"/>
              </w:rPr>
              <w:t>1</w:t>
            </w:r>
            <w:r w:rsidRPr="002A0E31">
              <w:rPr>
                <w:rFonts w:ascii="Arial" w:eastAsia="Times New Roman" w:hAnsi="Arial" w:cs="Times New Roman"/>
                <w:sz w:val="20"/>
                <w:szCs w:val="20"/>
                <w:lang w:eastAsia="de-DE"/>
              </w:rPr>
              <w:t xml:space="preserve"> </w:t>
            </w:r>
          </w:p>
        </w:tc>
        <w:tc>
          <w:tcPr>
            <w:tcW w:w="1701" w:type="dxa"/>
          </w:tcPr>
          <w:p w:rsidR="0052700E" w:rsidRPr="002A0E31" w:rsidRDefault="0052700E" w:rsidP="00762DB9">
            <w:pPr>
              <w:spacing w:before="60" w:after="60"/>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Nombre de spécialistes en gastroentérologie avec fonction de formateur (tuteurs)</w:t>
            </w:r>
            <w:r w:rsidRPr="002A0E31">
              <w:rPr>
                <w:rFonts w:ascii="Arial" w:eastAsia="Times New Roman" w:hAnsi="Arial" w:cs="Times New Roman"/>
                <w:sz w:val="20"/>
                <w:szCs w:val="20"/>
                <w:vertAlign w:val="superscript"/>
                <w:lang w:eastAsia="de-DE"/>
              </w:rPr>
              <w:t>2</w:t>
            </w:r>
          </w:p>
        </w:tc>
        <w:tc>
          <w:tcPr>
            <w:tcW w:w="1843" w:type="dxa"/>
          </w:tcPr>
          <w:p w:rsidR="0052700E" w:rsidRPr="002A0E31" w:rsidRDefault="0052700E" w:rsidP="00762DB9">
            <w:pPr>
              <w:spacing w:before="60" w:after="60"/>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 xml:space="preserve">Nombre de postes de formation non spécifique </w:t>
            </w:r>
            <w:r w:rsidRPr="002A0E31">
              <w:rPr>
                <w:rFonts w:ascii="Arial" w:eastAsia="Times New Roman" w:hAnsi="Arial" w:cs="Times New Roman"/>
                <w:sz w:val="20"/>
                <w:szCs w:val="20"/>
                <w:vertAlign w:val="superscript"/>
                <w:lang w:eastAsia="de-DE"/>
              </w:rPr>
              <w:t>3</w:t>
            </w:r>
          </w:p>
        </w:tc>
        <w:tc>
          <w:tcPr>
            <w:tcW w:w="1843" w:type="dxa"/>
          </w:tcPr>
          <w:p w:rsidR="0052700E" w:rsidRPr="002A0E31" w:rsidRDefault="0052700E" w:rsidP="00762DB9">
            <w:pPr>
              <w:spacing w:before="60" w:after="60"/>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Nombre de postes hors formation postgraduée</w:t>
            </w:r>
            <w:r w:rsidRPr="002A0E31">
              <w:rPr>
                <w:rFonts w:ascii="Arial" w:eastAsia="Times New Roman" w:hAnsi="Arial" w:cs="Times New Roman"/>
                <w:sz w:val="20"/>
                <w:szCs w:val="20"/>
                <w:vertAlign w:val="superscript"/>
                <w:lang w:eastAsia="de-DE"/>
              </w:rPr>
              <w:t>4</w:t>
            </w:r>
          </w:p>
        </w:tc>
      </w:tr>
      <w:tr w:rsidR="00117D1A" w:rsidRPr="002A0E31" w:rsidTr="004F064E">
        <w:trPr>
          <w:cantSplit/>
        </w:trPr>
        <w:tc>
          <w:tcPr>
            <w:tcW w:w="1275"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r>
      <w:tr w:rsidR="00117D1A" w:rsidRPr="002A0E31" w:rsidTr="004F064E">
        <w:trPr>
          <w:cantSplit/>
        </w:trPr>
        <w:tc>
          <w:tcPr>
            <w:tcW w:w="1275"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r>
      <w:tr w:rsidR="00117D1A" w:rsidRPr="002A0E31" w:rsidTr="004F064E">
        <w:trPr>
          <w:cantSplit/>
        </w:trPr>
        <w:tc>
          <w:tcPr>
            <w:tcW w:w="1275"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701"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c>
          <w:tcPr>
            <w:tcW w:w="1843" w:type="dxa"/>
          </w:tcPr>
          <w:p w:rsidR="00117D1A" w:rsidRPr="002A0E31" w:rsidRDefault="00117D1A" w:rsidP="00117D1A">
            <w:pPr>
              <w:spacing w:after="0"/>
              <w:rPr>
                <w:rFonts w:ascii="Arial" w:eastAsia="Times New Roman" w:hAnsi="Arial" w:cs="Times New Roman"/>
                <w:sz w:val="24"/>
                <w:szCs w:val="20"/>
                <w:lang w:eastAsia="de-DE"/>
              </w:rPr>
            </w:pPr>
          </w:p>
        </w:tc>
      </w:tr>
      <w:tr w:rsidR="00117D1A" w:rsidRPr="002A0E31" w:rsidTr="004F064E">
        <w:trPr>
          <w:cantSplit/>
        </w:trPr>
        <w:tc>
          <w:tcPr>
            <w:tcW w:w="1275" w:type="dxa"/>
            <w:tcBorders>
              <w:bottom w:val="nil"/>
            </w:tcBorders>
          </w:tcPr>
          <w:p w:rsidR="00117D1A" w:rsidRPr="002A0E31" w:rsidRDefault="00117D1A" w:rsidP="00117D1A">
            <w:pPr>
              <w:spacing w:after="0"/>
              <w:rPr>
                <w:rFonts w:ascii="Arial" w:eastAsia="Times New Roman" w:hAnsi="Arial" w:cs="Times New Roman"/>
                <w:sz w:val="24"/>
                <w:szCs w:val="20"/>
                <w:lang w:eastAsia="de-DE"/>
              </w:rPr>
            </w:pPr>
          </w:p>
        </w:tc>
        <w:tc>
          <w:tcPr>
            <w:tcW w:w="1701" w:type="dxa"/>
            <w:tcBorders>
              <w:bottom w:val="nil"/>
            </w:tcBorders>
          </w:tcPr>
          <w:p w:rsidR="00117D1A" w:rsidRPr="002A0E31" w:rsidRDefault="00117D1A" w:rsidP="00117D1A">
            <w:pPr>
              <w:spacing w:after="0"/>
              <w:rPr>
                <w:rFonts w:ascii="Arial" w:eastAsia="Times New Roman" w:hAnsi="Arial" w:cs="Times New Roman"/>
                <w:sz w:val="24"/>
                <w:szCs w:val="20"/>
                <w:lang w:eastAsia="de-DE"/>
              </w:rPr>
            </w:pPr>
          </w:p>
        </w:tc>
        <w:tc>
          <w:tcPr>
            <w:tcW w:w="1701" w:type="dxa"/>
            <w:tcBorders>
              <w:bottom w:val="nil"/>
            </w:tcBorders>
          </w:tcPr>
          <w:p w:rsidR="00117D1A" w:rsidRPr="002A0E31" w:rsidRDefault="00117D1A" w:rsidP="00117D1A">
            <w:pPr>
              <w:spacing w:after="0"/>
              <w:rPr>
                <w:rFonts w:ascii="Arial" w:eastAsia="Times New Roman" w:hAnsi="Arial" w:cs="Times New Roman"/>
                <w:sz w:val="24"/>
                <w:szCs w:val="20"/>
                <w:lang w:eastAsia="de-DE"/>
              </w:rPr>
            </w:pPr>
          </w:p>
        </w:tc>
        <w:tc>
          <w:tcPr>
            <w:tcW w:w="1843" w:type="dxa"/>
            <w:tcBorders>
              <w:bottom w:val="nil"/>
            </w:tcBorders>
          </w:tcPr>
          <w:p w:rsidR="00117D1A" w:rsidRPr="002A0E31" w:rsidRDefault="00117D1A" w:rsidP="00117D1A">
            <w:pPr>
              <w:spacing w:after="0"/>
              <w:rPr>
                <w:rFonts w:ascii="Arial" w:eastAsia="Times New Roman" w:hAnsi="Arial" w:cs="Times New Roman"/>
                <w:sz w:val="24"/>
                <w:szCs w:val="20"/>
                <w:lang w:eastAsia="de-DE"/>
              </w:rPr>
            </w:pPr>
          </w:p>
        </w:tc>
        <w:tc>
          <w:tcPr>
            <w:tcW w:w="1843" w:type="dxa"/>
            <w:tcBorders>
              <w:bottom w:val="nil"/>
            </w:tcBorders>
          </w:tcPr>
          <w:p w:rsidR="00117D1A" w:rsidRPr="002A0E31" w:rsidRDefault="00117D1A" w:rsidP="00117D1A">
            <w:pPr>
              <w:spacing w:after="0"/>
              <w:rPr>
                <w:rFonts w:ascii="Arial" w:eastAsia="Times New Roman" w:hAnsi="Arial" w:cs="Times New Roman"/>
                <w:sz w:val="24"/>
                <w:szCs w:val="20"/>
                <w:lang w:eastAsia="de-DE"/>
              </w:rPr>
            </w:pPr>
          </w:p>
        </w:tc>
      </w:tr>
      <w:tr w:rsidR="00117D1A" w:rsidRPr="002A0E31" w:rsidTr="004F064E">
        <w:trPr>
          <w:cantSplit/>
        </w:trPr>
        <w:tc>
          <w:tcPr>
            <w:tcW w:w="1275" w:type="dxa"/>
            <w:tcBorders>
              <w:top w:val="double" w:sz="4" w:space="0" w:color="auto"/>
              <w:left w:val="double" w:sz="4" w:space="0" w:color="auto"/>
              <w:bottom w:val="double" w:sz="4" w:space="0" w:color="auto"/>
              <w:right w:val="double" w:sz="4" w:space="0" w:color="auto"/>
            </w:tcBorders>
          </w:tcPr>
          <w:p w:rsidR="00117D1A" w:rsidRPr="002A0E31" w:rsidRDefault="00117D1A" w:rsidP="00117D1A">
            <w:pPr>
              <w:spacing w:before="120" w:after="0"/>
              <w:rPr>
                <w:rFonts w:ascii="Arial" w:eastAsia="Times New Roman" w:hAnsi="Arial" w:cs="Times New Roman"/>
                <w:b/>
                <w:sz w:val="24"/>
                <w:szCs w:val="20"/>
                <w:lang w:eastAsia="de-DE"/>
              </w:rPr>
            </w:pPr>
            <w:r w:rsidRPr="002A0E31">
              <w:rPr>
                <w:rFonts w:ascii="Arial" w:eastAsia="Times New Roman" w:hAnsi="Arial" w:cs="Times New Roman"/>
                <w:b/>
                <w:sz w:val="24"/>
                <w:szCs w:val="20"/>
                <w:lang w:eastAsia="de-DE"/>
              </w:rPr>
              <w:t>Total</w:t>
            </w:r>
          </w:p>
        </w:tc>
        <w:tc>
          <w:tcPr>
            <w:tcW w:w="1701" w:type="dxa"/>
            <w:tcBorders>
              <w:top w:val="double" w:sz="4" w:space="0" w:color="auto"/>
              <w:left w:val="double" w:sz="4" w:space="0" w:color="auto"/>
              <w:bottom w:val="double" w:sz="4" w:space="0" w:color="auto"/>
              <w:right w:val="double" w:sz="4" w:space="0" w:color="auto"/>
            </w:tcBorders>
          </w:tcPr>
          <w:p w:rsidR="00117D1A" w:rsidRPr="002A0E31" w:rsidRDefault="00117D1A" w:rsidP="00117D1A">
            <w:pPr>
              <w:spacing w:before="120" w:after="0"/>
              <w:rPr>
                <w:rFonts w:ascii="Arial" w:eastAsia="Times New Roman" w:hAnsi="Arial" w:cs="Times New Roman"/>
                <w:b/>
                <w:sz w:val="24"/>
                <w:szCs w:val="20"/>
                <w:lang w:eastAsia="de-DE"/>
              </w:rPr>
            </w:pPr>
          </w:p>
        </w:tc>
        <w:tc>
          <w:tcPr>
            <w:tcW w:w="1701" w:type="dxa"/>
            <w:tcBorders>
              <w:top w:val="double" w:sz="4" w:space="0" w:color="auto"/>
              <w:left w:val="double" w:sz="4" w:space="0" w:color="auto"/>
              <w:bottom w:val="double" w:sz="4" w:space="0" w:color="auto"/>
              <w:right w:val="double" w:sz="4" w:space="0" w:color="auto"/>
            </w:tcBorders>
          </w:tcPr>
          <w:p w:rsidR="00117D1A" w:rsidRPr="002A0E31" w:rsidRDefault="00117D1A" w:rsidP="00117D1A">
            <w:pPr>
              <w:spacing w:before="120" w:after="0"/>
              <w:rPr>
                <w:rFonts w:ascii="Arial" w:eastAsia="Times New Roman" w:hAnsi="Arial" w:cs="Times New Roman"/>
                <w:b/>
                <w:sz w:val="24"/>
                <w:szCs w:val="20"/>
                <w:lang w:eastAsia="de-DE"/>
              </w:rPr>
            </w:pPr>
          </w:p>
        </w:tc>
        <w:tc>
          <w:tcPr>
            <w:tcW w:w="1843" w:type="dxa"/>
            <w:tcBorders>
              <w:top w:val="double" w:sz="4" w:space="0" w:color="auto"/>
              <w:left w:val="double" w:sz="4" w:space="0" w:color="auto"/>
              <w:bottom w:val="double" w:sz="4" w:space="0" w:color="auto"/>
              <w:right w:val="double" w:sz="4" w:space="0" w:color="auto"/>
            </w:tcBorders>
          </w:tcPr>
          <w:p w:rsidR="00117D1A" w:rsidRPr="002A0E31" w:rsidRDefault="00117D1A" w:rsidP="00117D1A">
            <w:pPr>
              <w:spacing w:before="120" w:after="0"/>
              <w:rPr>
                <w:rFonts w:ascii="Arial" w:eastAsia="Times New Roman" w:hAnsi="Arial" w:cs="Times New Roman"/>
                <w:b/>
                <w:sz w:val="24"/>
                <w:szCs w:val="20"/>
                <w:lang w:eastAsia="de-DE"/>
              </w:rPr>
            </w:pPr>
          </w:p>
        </w:tc>
        <w:tc>
          <w:tcPr>
            <w:tcW w:w="1843" w:type="dxa"/>
            <w:tcBorders>
              <w:top w:val="double" w:sz="4" w:space="0" w:color="auto"/>
              <w:left w:val="double" w:sz="4" w:space="0" w:color="auto"/>
              <w:bottom w:val="double" w:sz="4" w:space="0" w:color="auto"/>
              <w:right w:val="double" w:sz="4" w:space="0" w:color="auto"/>
            </w:tcBorders>
          </w:tcPr>
          <w:p w:rsidR="00117D1A" w:rsidRPr="002A0E31" w:rsidRDefault="00117D1A" w:rsidP="00117D1A">
            <w:pPr>
              <w:spacing w:before="120" w:after="0"/>
              <w:rPr>
                <w:rFonts w:ascii="Arial" w:eastAsia="Times New Roman" w:hAnsi="Arial" w:cs="Times New Roman"/>
                <w:b/>
                <w:sz w:val="24"/>
                <w:szCs w:val="20"/>
                <w:lang w:eastAsia="de-DE"/>
              </w:rPr>
            </w:pPr>
          </w:p>
        </w:tc>
      </w:tr>
    </w:tbl>
    <w:p w:rsidR="002734A5" w:rsidRPr="002A0E31" w:rsidRDefault="002734A5" w:rsidP="00117D1A">
      <w:pPr>
        <w:spacing w:after="0"/>
        <w:ind w:left="426"/>
        <w:rPr>
          <w:rFonts w:ascii="Arial" w:eastAsia="Times New Roman" w:hAnsi="Arial" w:cs="Times New Roman"/>
          <w:sz w:val="18"/>
          <w:szCs w:val="20"/>
          <w:lang w:eastAsia="de-DE"/>
        </w:rPr>
      </w:pPr>
    </w:p>
    <w:p w:rsidR="00117D1A" w:rsidRPr="002A0E31" w:rsidRDefault="00117D1A" w:rsidP="00117D1A">
      <w:pPr>
        <w:spacing w:after="0"/>
        <w:ind w:left="426"/>
        <w:rPr>
          <w:rFonts w:ascii="Arial" w:eastAsia="Times New Roman" w:hAnsi="Arial" w:cs="Times New Roman"/>
          <w:sz w:val="18"/>
          <w:szCs w:val="20"/>
          <w:lang w:eastAsia="de-DE"/>
        </w:rPr>
      </w:pPr>
      <w:r w:rsidRPr="002A0E31">
        <w:rPr>
          <w:rFonts w:ascii="Arial" w:eastAsia="Times New Roman" w:hAnsi="Arial" w:cs="Times New Roman"/>
          <w:sz w:val="18"/>
          <w:szCs w:val="20"/>
          <w:lang w:eastAsia="de-DE"/>
        </w:rPr>
        <w:t xml:space="preserve">1: </w:t>
      </w:r>
      <w:r w:rsidR="0052700E" w:rsidRPr="002A0E31">
        <w:rPr>
          <w:rFonts w:ascii="Arial" w:eastAsia="Times New Roman" w:hAnsi="Arial" w:cs="Times New Roman"/>
          <w:sz w:val="18"/>
          <w:szCs w:val="20"/>
          <w:lang w:eastAsia="de-DE"/>
        </w:rPr>
        <w:t xml:space="preserve">n’indiquer que ceux qui sont affiliés au réseau de formation concerné </w:t>
      </w:r>
      <w:r w:rsidRPr="002A0E31">
        <w:rPr>
          <w:rFonts w:ascii="Arial" w:eastAsia="Times New Roman" w:hAnsi="Arial" w:cs="Times New Roman"/>
          <w:sz w:val="18"/>
          <w:szCs w:val="20"/>
          <w:lang w:eastAsia="de-DE"/>
        </w:rPr>
        <w:t>(</w:t>
      </w:r>
      <w:r w:rsidR="0052700E" w:rsidRPr="002A0E31">
        <w:rPr>
          <w:rFonts w:ascii="Arial" w:eastAsia="Times New Roman" w:hAnsi="Arial" w:cs="Times New Roman"/>
          <w:sz w:val="18"/>
          <w:szCs w:val="20"/>
          <w:lang w:eastAsia="de-DE"/>
        </w:rPr>
        <w:t>collaboration d’un établissement avec un poste de formation dans le réseau de formation I et un autre poste de formation dans le réseau II possible)</w:t>
      </w:r>
    </w:p>
    <w:p w:rsidR="00117D1A" w:rsidRPr="002A0E31" w:rsidRDefault="00117D1A" w:rsidP="00117D1A">
      <w:pPr>
        <w:spacing w:after="0"/>
        <w:ind w:left="426"/>
        <w:jc w:val="both"/>
        <w:rPr>
          <w:rFonts w:ascii="Arial" w:eastAsia="Times New Roman" w:hAnsi="Arial" w:cs="Times New Roman"/>
          <w:sz w:val="18"/>
          <w:szCs w:val="20"/>
          <w:lang w:eastAsia="de-DE"/>
        </w:rPr>
      </w:pPr>
      <w:r w:rsidRPr="002A0E31">
        <w:rPr>
          <w:rFonts w:ascii="Arial" w:eastAsia="Times New Roman" w:hAnsi="Arial" w:cs="Times New Roman"/>
          <w:sz w:val="18"/>
          <w:szCs w:val="20"/>
          <w:lang w:eastAsia="de-DE"/>
        </w:rPr>
        <w:t xml:space="preserve">2-4: </w:t>
      </w:r>
      <w:r w:rsidR="00CF34F3" w:rsidRPr="002A0E31">
        <w:rPr>
          <w:rFonts w:ascii="Arial" w:eastAsia="Times New Roman" w:hAnsi="Arial" w:cs="Times New Roman"/>
          <w:sz w:val="18"/>
          <w:szCs w:val="20"/>
          <w:lang w:eastAsia="de-DE"/>
        </w:rPr>
        <w:t xml:space="preserve">définition cf. points </w:t>
      </w:r>
      <w:r w:rsidRPr="002A0E31">
        <w:rPr>
          <w:rFonts w:ascii="Arial" w:eastAsia="Times New Roman" w:hAnsi="Arial" w:cs="Times New Roman"/>
          <w:sz w:val="18"/>
          <w:szCs w:val="20"/>
          <w:lang w:eastAsia="de-DE"/>
        </w:rPr>
        <w:t xml:space="preserve">4-6 </w:t>
      </w:r>
    </w:p>
    <w:p w:rsidR="00117D1A" w:rsidRPr="002A0E31" w:rsidRDefault="00117D1A" w:rsidP="00117D1A">
      <w:pPr>
        <w:spacing w:after="0"/>
        <w:jc w:val="both"/>
        <w:rPr>
          <w:rFonts w:ascii="Arial" w:eastAsia="Times New Roman" w:hAnsi="Arial" w:cs="Times New Roman"/>
          <w:sz w:val="18"/>
          <w:szCs w:val="20"/>
          <w:lang w:eastAsia="de-DE"/>
        </w:rPr>
      </w:pPr>
    </w:p>
    <w:p w:rsidR="00117D1A" w:rsidRPr="002A0E31" w:rsidRDefault="00117D1A" w:rsidP="00117D1A">
      <w:pPr>
        <w:tabs>
          <w:tab w:val="left" w:pos="426"/>
        </w:tabs>
        <w:spacing w:after="0"/>
        <w:ind w:left="426" w:hanging="426"/>
        <w:contextualSpacing/>
        <w:rPr>
          <w:rFonts w:ascii="Arial" w:eastAsia="Times New Roman" w:hAnsi="Arial" w:cs="Arial"/>
          <w:snapToGrid w:val="0"/>
          <w:lang w:eastAsia="de-CH"/>
        </w:rPr>
      </w:pPr>
      <w:r w:rsidRPr="002A0E31">
        <w:rPr>
          <w:rFonts w:ascii="Arial" w:eastAsia="Times New Roman" w:hAnsi="Arial" w:cs="Arial"/>
          <w:snapToGrid w:val="0"/>
          <w:lang w:eastAsia="de-CH"/>
        </w:rPr>
        <w:tab/>
      </w:r>
      <w:r w:rsidR="00CF34F3" w:rsidRPr="002A0E31">
        <w:rPr>
          <w:rFonts w:ascii="Arial" w:eastAsia="Times New Roman" w:hAnsi="Arial" w:cs="Arial"/>
          <w:snapToGrid w:val="0"/>
          <w:lang w:eastAsia="de-CH"/>
        </w:rPr>
        <w:t xml:space="preserve">Interlocuteur responsable pour le réseau de formation </w:t>
      </w:r>
      <w:r w:rsidRPr="002A0E31">
        <w:rPr>
          <w:rFonts w:ascii="Arial" w:eastAsia="Times New Roman" w:hAnsi="Arial" w:cs="Arial"/>
          <w:snapToGrid w:val="0"/>
          <w:lang w:eastAsia="de-CH"/>
        </w:rPr>
        <w:t>I:</w:t>
      </w:r>
    </w:p>
    <w:p w:rsidR="008E240A" w:rsidRPr="002A0E31" w:rsidRDefault="00117D1A" w:rsidP="00117D1A">
      <w:pPr>
        <w:tabs>
          <w:tab w:val="left" w:pos="426"/>
        </w:tabs>
        <w:spacing w:after="0"/>
        <w:ind w:left="426" w:hanging="426"/>
        <w:contextualSpacing/>
        <w:rPr>
          <w:rFonts w:ascii="Arial" w:eastAsia="Times New Roman" w:hAnsi="Arial" w:cs="Arial"/>
          <w:snapToGrid w:val="0"/>
          <w:lang w:eastAsia="de-CH"/>
        </w:rPr>
      </w:pPr>
      <w:r w:rsidRPr="002A0E31">
        <w:rPr>
          <w:rFonts w:ascii="Arial" w:eastAsia="Times New Roman" w:hAnsi="Arial" w:cs="Arial"/>
          <w:snapToGrid w:val="0"/>
          <w:lang w:eastAsia="de-CH"/>
        </w:rPr>
        <w:tab/>
      </w:r>
      <w:r w:rsidR="00CF34F3" w:rsidRPr="002A0E31">
        <w:rPr>
          <w:rFonts w:ascii="Arial" w:eastAsia="Times New Roman" w:hAnsi="Arial" w:cs="Arial"/>
          <w:snapToGrid w:val="0"/>
          <w:lang w:eastAsia="de-CH"/>
        </w:rPr>
        <w:t>Nom/prénom</w:t>
      </w:r>
      <w:r w:rsidRPr="002A0E31">
        <w:rPr>
          <w:rFonts w:ascii="Arial" w:eastAsia="Times New Roman" w:hAnsi="Arial" w:cs="Arial"/>
          <w:snapToGrid w:val="0"/>
          <w:lang w:eastAsia="de-CH"/>
        </w:rPr>
        <w:t>:</w:t>
      </w:r>
    </w:p>
    <w:p w:rsidR="00117D1A" w:rsidRPr="002A0E31" w:rsidRDefault="008E240A" w:rsidP="00117D1A">
      <w:pPr>
        <w:tabs>
          <w:tab w:val="left" w:pos="426"/>
        </w:tabs>
        <w:spacing w:after="0"/>
        <w:ind w:left="426" w:hanging="426"/>
        <w:contextualSpacing/>
        <w:rPr>
          <w:rFonts w:ascii="Arial" w:eastAsia="Times New Roman" w:hAnsi="Arial" w:cs="Arial"/>
          <w:snapToGrid w:val="0"/>
          <w:lang w:eastAsia="de-CH"/>
        </w:rPr>
      </w:pPr>
      <w:r w:rsidRPr="002A0E31">
        <w:rPr>
          <w:rFonts w:ascii="Arial" w:eastAsia="Times New Roman" w:hAnsi="Arial" w:cs="Arial"/>
          <w:snapToGrid w:val="0"/>
          <w:lang w:eastAsia="de-CH"/>
        </w:rPr>
        <w:tab/>
      </w:r>
      <w:r w:rsidR="00CF34F3" w:rsidRPr="002A0E31">
        <w:rPr>
          <w:rFonts w:ascii="Arial" w:eastAsia="Times New Roman" w:hAnsi="Arial" w:cs="Arial"/>
          <w:snapToGrid w:val="0"/>
          <w:lang w:eastAsia="de-CH"/>
        </w:rPr>
        <w:t>Adresse de la clinique</w:t>
      </w:r>
      <w:r w:rsidRPr="002A0E31">
        <w:rPr>
          <w:rFonts w:ascii="Arial" w:eastAsia="Times New Roman" w:hAnsi="Arial" w:cs="Arial"/>
          <w:snapToGrid w:val="0"/>
          <w:lang w:eastAsia="de-CH"/>
        </w:rPr>
        <w:t>:</w:t>
      </w:r>
    </w:p>
    <w:p w:rsidR="00D41F74" w:rsidRPr="002A0E31" w:rsidRDefault="00D41F74" w:rsidP="00D41F74">
      <w:pPr>
        <w:tabs>
          <w:tab w:val="left" w:pos="426"/>
        </w:tabs>
        <w:spacing w:after="0"/>
        <w:ind w:left="426" w:hanging="426"/>
        <w:rPr>
          <w:rFonts w:ascii="Arial" w:eastAsia="Times New Roman" w:hAnsi="Arial" w:cs="Arial"/>
          <w:lang w:eastAsia="de-CH"/>
        </w:rPr>
      </w:pPr>
      <w:r w:rsidRPr="002A0E31">
        <w:rPr>
          <w:rFonts w:ascii="Arial" w:eastAsia="Times New Roman" w:hAnsi="Arial" w:cs="Arial"/>
          <w:lang w:eastAsia="de-CH"/>
        </w:rPr>
        <w:tab/>
        <w:t>Descriptif de la collaboration</w:t>
      </w:r>
      <w:r w:rsidR="008E240A" w:rsidRPr="002A0E31">
        <w:rPr>
          <w:rFonts w:ascii="Arial" w:eastAsia="Times New Roman" w:hAnsi="Arial" w:cs="Arial"/>
          <w:lang w:eastAsia="de-CH"/>
        </w:rPr>
        <w:t>:</w:t>
      </w:r>
    </w:p>
    <w:p w:rsidR="00D41F74" w:rsidRPr="002A0E31" w:rsidRDefault="00D41F74" w:rsidP="00D41F74">
      <w:pPr>
        <w:tabs>
          <w:tab w:val="left" w:pos="426"/>
        </w:tabs>
        <w:spacing w:after="0"/>
        <w:ind w:left="426" w:hanging="426"/>
        <w:rPr>
          <w:rFonts w:ascii="Arial" w:eastAsia="Times New Roman" w:hAnsi="Arial" w:cs="Arial"/>
          <w:lang w:eastAsia="de-CH"/>
        </w:rPr>
      </w:pPr>
    </w:p>
    <w:p w:rsidR="00117D1A" w:rsidRPr="002A0E31" w:rsidRDefault="00117D1A" w:rsidP="00117D1A">
      <w:pPr>
        <w:tabs>
          <w:tab w:val="left" w:pos="426"/>
        </w:tabs>
        <w:ind w:left="426" w:hanging="426"/>
        <w:contextualSpacing/>
        <w:rPr>
          <w:rFonts w:ascii="Arial" w:hAnsi="Arial" w:cs="Arial"/>
          <w:snapToGrid w:val="0"/>
          <w:lang w:eastAsia="de-CH"/>
        </w:rPr>
      </w:pPr>
      <w:r w:rsidRPr="002A0E31">
        <w:rPr>
          <w:rFonts w:ascii="Arial" w:hAnsi="Arial" w:cs="Arial"/>
          <w:snapToGrid w:val="0"/>
          <w:lang w:eastAsia="de-CH"/>
        </w:rPr>
        <w:tab/>
      </w:r>
      <w:r w:rsidR="00E42BBD" w:rsidRPr="002A0E31">
        <w:rPr>
          <w:rFonts w:ascii="Arial" w:hAnsi="Arial" w:cs="Arial"/>
          <w:snapToGrid w:val="0"/>
          <w:lang w:eastAsia="de-CH"/>
        </w:rPr>
        <w:t xml:space="preserve">Interlocuteur responsable pour le réseau de formation </w:t>
      </w:r>
      <w:r w:rsidRPr="002A0E31">
        <w:rPr>
          <w:rFonts w:ascii="Arial" w:hAnsi="Arial" w:cs="Arial"/>
          <w:snapToGrid w:val="0"/>
          <w:lang w:eastAsia="de-CH"/>
        </w:rPr>
        <w:t>II:</w:t>
      </w:r>
    </w:p>
    <w:p w:rsidR="00E42BBD" w:rsidRPr="002A0E31" w:rsidRDefault="00117D1A" w:rsidP="00E42BBD">
      <w:pPr>
        <w:tabs>
          <w:tab w:val="left" w:pos="426"/>
        </w:tabs>
        <w:ind w:left="426" w:hanging="426"/>
        <w:contextualSpacing/>
        <w:rPr>
          <w:rFonts w:ascii="Arial" w:hAnsi="Arial" w:cs="Arial"/>
          <w:snapToGrid w:val="0"/>
          <w:lang w:eastAsia="de-CH"/>
        </w:rPr>
      </w:pPr>
      <w:r w:rsidRPr="002A0E31">
        <w:rPr>
          <w:rFonts w:ascii="Arial" w:hAnsi="Arial" w:cs="Arial"/>
          <w:snapToGrid w:val="0"/>
          <w:lang w:eastAsia="de-CH"/>
        </w:rPr>
        <w:tab/>
      </w:r>
      <w:r w:rsidR="00E42BBD" w:rsidRPr="002A0E31">
        <w:rPr>
          <w:rFonts w:ascii="Arial" w:hAnsi="Arial" w:cs="Arial"/>
          <w:snapToGrid w:val="0"/>
          <w:lang w:eastAsia="de-CH"/>
        </w:rPr>
        <w:t>Nom/prénom:</w:t>
      </w:r>
    </w:p>
    <w:p w:rsidR="00E42BBD" w:rsidRPr="002A0E31" w:rsidRDefault="00E42BBD" w:rsidP="00E42BBD">
      <w:pPr>
        <w:tabs>
          <w:tab w:val="left" w:pos="426"/>
        </w:tabs>
        <w:ind w:left="426" w:hanging="426"/>
        <w:contextualSpacing/>
        <w:rPr>
          <w:rFonts w:ascii="Arial" w:hAnsi="Arial" w:cs="Arial"/>
          <w:snapToGrid w:val="0"/>
          <w:lang w:eastAsia="de-CH"/>
        </w:rPr>
      </w:pPr>
      <w:r w:rsidRPr="002A0E31">
        <w:rPr>
          <w:rFonts w:ascii="Arial" w:hAnsi="Arial" w:cs="Arial"/>
          <w:snapToGrid w:val="0"/>
          <w:lang w:eastAsia="de-CH"/>
        </w:rPr>
        <w:tab/>
        <w:t>Adresse de la clinique:</w:t>
      </w:r>
    </w:p>
    <w:p w:rsidR="008E240A" w:rsidRPr="002A0E31" w:rsidRDefault="00117D1A" w:rsidP="00E42BBD">
      <w:pPr>
        <w:tabs>
          <w:tab w:val="left" w:pos="426"/>
        </w:tabs>
        <w:ind w:left="426" w:hanging="426"/>
        <w:contextualSpacing/>
        <w:rPr>
          <w:rFonts w:ascii="Arial" w:hAnsi="Arial" w:cs="Arial"/>
          <w:snapToGrid w:val="0"/>
          <w:lang w:eastAsia="de-CH"/>
        </w:rPr>
      </w:pPr>
      <w:r w:rsidRPr="002A0E31">
        <w:rPr>
          <w:rFonts w:ascii="Arial" w:hAnsi="Arial" w:cs="Arial"/>
          <w:snapToGrid w:val="0"/>
          <w:lang w:eastAsia="de-CH"/>
        </w:rPr>
        <w:tab/>
        <w:t>Descriptif de la collaboration</w:t>
      </w:r>
      <w:r w:rsidR="008E240A" w:rsidRPr="002A0E31">
        <w:rPr>
          <w:rFonts w:ascii="Arial" w:hAnsi="Arial" w:cs="Arial"/>
          <w:snapToGrid w:val="0"/>
          <w:lang w:eastAsia="de-CH"/>
        </w:rPr>
        <w:t>:</w:t>
      </w:r>
    </w:p>
    <w:p w:rsidR="00D41F74" w:rsidRDefault="00D41F74" w:rsidP="00D41F74">
      <w:pPr>
        <w:tabs>
          <w:tab w:val="left" w:pos="426"/>
        </w:tabs>
        <w:spacing w:after="0"/>
        <w:ind w:left="426" w:hanging="426"/>
        <w:rPr>
          <w:rFonts w:ascii="Arial" w:eastAsia="Times New Roman" w:hAnsi="Arial" w:cs="Arial"/>
          <w:lang w:eastAsia="de-CH"/>
        </w:rPr>
      </w:pPr>
    </w:p>
    <w:p w:rsidR="003C0B7F" w:rsidRPr="003C0B7F" w:rsidRDefault="003C0B7F" w:rsidP="003C0B7F">
      <w:pPr>
        <w:tabs>
          <w:tab w:val="left" w:pos="426"/>
        </w:tabs>
        <w:ind w:left="426" w:hanging="426"/>
        <w:contextualSpacing/>
        <w:rPr>
          <w:rFonts w:ascii="Arial" w:hAnsi="Arial" w:cs="Arial"/>
          <w:snapToGrid w:val="0"/>
          <w:lang w:eastAsia="de-CH"/>
        </w:rPr>
      </w:pPr>
      <w:r w:rsidRPr="003C0B7F">
        <w:rPr>
          <w:rFonts w:ascii="Arial" w:hAnsi="Arial" w:cs="Arial"/>
          <w:snapToGrid w:val="0"/>
          <w:lang w:eastAsia="de-CH"/>
        </w:rPr>
        <w:t>1.6</w:t>
      </w:r>
      <w:r w:rsidRPr="003C0B7F">
        <w:rPr>
          <w:rFonts w:ascii="Arial" w:hAnsi="Arial" w:cs="Arial"/>
          <w:snapToGrid w:val="0"/>
          <w:lang w:eastAsia="de-CH"/>
        </w:rPr>
        <w:tab/>
      </w:r>
      <w:r w:rsidR="006D12FD">
        <w:rPr>
          <w:b/>
          <w:bCs/>
        </w:rPr>
        <w:t>Groupement de formation postgraduée</w:t>
      </w:r>
    </w:p>
    <w:p w:rsidR="003C0B7F" w:rsidRPr="00E12748" w:rsidRDefault="003C0B7F" w:rsidP="003C0B7F">
      <w:pPr>
        <w:tabs>
          <w:tab w:val="left" w:pos="426"/>
        </w:tabs>
        <w:ind w:left="426" w:hanging="426"/>
        <w:contextualSpacing/>
        <w:rPr>
          <w:rFonts w:ascii="Arial" w:hAnsi="Arial" w:cs="Arial"/>
          <w:snapToGrid w:val="0"/>
          <w:lang w:eastAsia="de-CH"/>
        </w:rPr>
      </w:pPr>
      <w:r w:rsidRPr="000F7723">
        <w:rPr>
          <w:rFonts w:ascii="Arial" w:hAnsi="Arial" w:cs="Arial"/>
          <w:snapToGrid w:val="0"/>
          <w:lang w:eastAsia="de-CH"/>
        </w:rPr>
        <w:tab/>
      </w:r>
      <w:r w:rsidR="006D12FD">
        <w:t xml:space="preserve">Des cliniques, institutions ou cabinets médicaux peuvent se regrouper pour former un groupement de formation postgraduée. Toutes les unités raccordées à ce groupement </w:t>
      </w:r>
      <w:r w:rsidR="00A56452">
        <w:t>font ainsi partie d’un seul éta</w:t>
      </w:r>
      <w:r w:rsidR="006D12FD">
        <w:t xml:space="preserve">blissement de formation postgraduée avec un concept de formation postgraduée dans la catégorie concernée. La condition étant que le concept de formation postgraduée règle le système de rotation des assistants et des chefs de clinique au sein du groupement et que le responsable du centre de formation principal assume la responsabilité de la formation postgraduée. Ce dernier veille également à une rotation équilibrée des médecins en formation au sein du </w:t>
      </w:r>
      <w:r w:rsidR="006D12FD" w:rsidRPr="00E12748">
        <w:t>groupement. La délégation de la responsabilité est possible pour les unités raccordées pour autant qu’elle soit réglée dans le concept de formation postgraduée</w:t>
      </w:r>
    </w:p>
    <w:p w:rsidR="003C0B7F" w:rsidRPr="00E12748" w:rsidRDefault="003C0B7F" w:rsidP="003C0B7F">
      <w:pPr>
        <w:tabs>
          <w:tab w:val="left" w:pos="426"/>
        </w:tabs>
        <w:ind w:left="426" w:hanging="426"/>
        <w:contextualSpacing/>
        <w:rPr>
          <w:rFonts w:ascii="Arial" w:hAnsi="Arial" w:cs="Arial"/>
          <w:snapToGrid w:val="0"/>
          <w:lang w:eastAsia="de-CH"/>
        </w:rPr>
      </w:pPr>
    </w:p>
    <w:p w:rsidR="003C0B7F" w:rsidRPr="00E12748" w:rsidRDefault="003C0B7F" w:rsidP="003C0B7F">
      <w:pPr>
        <w:tabs>
          <w:tab w:val="left" w:pos="426"/>
        </w:tabs>
        <w:ind w:left="426"/>
        <w:contextualSpacing/>
        <w:rPr>
          <w:rFonts w:ascii="Arial" w:hAnsi="Arial" w:cs="Arial"/>
          <w:snapToGrid w:val="0"/>
          <w:lang w:eastAsia="de-CH"/>
        </w:rPr>
      </w:pPr>
      <w:r w:rsidRPr="00E12748">
        <w:rPr>
          <w:rFonts w:ascii="Arial" w:hAnsi="Arial" w:cs="Arial"/>
          <w:snapToGrid w:val="0"/>
          <w:lang w:eastAsia="de-CH"/>
        </w:rPr>
        <w:t xml:space="preserve">50 % </w:t>
      </w:r>
      <w:r w:rsidR="009750CB" w:rsidRPr="00E12748">
        <w:rPr>
          <w:rFonts w:ascii="Arial" w:hAnsi="Arial" w:cs="Arial"/>
          <w:snapToGrid w:val="0"/>
          <w:lang w:eastAsia="de-CH"/>
        </w:rPr>
        <w:t>de la formation postgraduée accomplie dans un groupement doit avoir lieu dans</w:t>
      </w:r>
      <w:r w:rsidR="003549BC" w:rsidRPr="00E12748">
        <w:rPr>
          <w:rFonts w:ascii="Arial" w:hAnsi="Arial" w:cs="Arial"/>
          <w:snapToGrid w:val="0"/>
          <w:lang w:eastAsia="de-CH"/>
        </w:rPr>
        <w:t xml:space="preserve"> un centre hospitalier/site principal</w:t>
      </w:r>
      <w:r w:rsidR="009750CB" w:rsidRPr="00E12748">
        <w:rPr>
          <w:rFonts w:ascii="Arial" w:hAnsi="Arial" w:cs="Arial"/>
          <w:snapToGrid w:val="0"/>
          <w:lang w:eastAsia="de-CH"/>
        </w:rPr>
        <w:t xml:space="preserve"> (c’</w:t>
      </w:r>
      <w:r w:rsidR="003549BC" w:rsidRPr="00E12748">
        <w:rPr>
          <w:rFonts w:ascii="Arial" w:hAnsi="Arial" w:cs="Arial"/>
          <w:snapToGrid w:val="0"/>
          <w:lang w:eastAsia="de-CH"/>
        </w:rPr>
        <w:t>est-à-dire que si s</w:t>
      </w:r>
      <w:r w:rsidR="009750CB" w:rsidRPr="00E12748">
        <w:rPr>
          <w:rFonts w:ascii="Arial" w:hAnsi="Arial" w:cs="Arial"/>
          <w:snapToGrid w:val="0"/>
          <w:lang w:eastAsia="de-CH"/>
        </w:rPr>
        <w:t>a formation postgraduée dure 2 ans, le médecin en formation doit effectuer un an dans un centre hospitalier/site principal</w:t>
      </w:r>
      <w:r w:rsidRPr="00E12748">
        <w:rPr>
          <w:rFonts w:ascii="Arial" w:hAnsi="Arial" w:cs="Arial"/>
          <w:snapToGrid w:val="0"/>
          <w:lang w:eastAsia="de-CH"/>
        </w:rPr>
        <w:t>).</w:t>
      </w:r>
    </w:p>
    <w:p w:rsidR="003C0B7F" w:rsidRPr="00E12748" w:rsidRDefault="003C0B7F" w:rsidP="003C0B7F">
      <w:pPr>
        <w:tabs>
          <w:tab w:val="left" w:pos="426"/>
        </w:tabs>
        <w:ind w:left="426" w:hanging="426"/>
        <w:contextualSpacing/>
        <w:rPr>
          <w:rFonts w:ascii="Arial" w:hAnsi="Arial" w:cs="Arial"/>
          <w:snapToGrid w:val="0"/>
          <w:lang w:eastAsia="de-CH"/>
        </w:rPr>
      </w:pPr>
    </w:p>
    <w:p w:rsidR="003C0B7F" w:rsidRPr="00E12748" w:rsidRDefault="009750CB" w:rsidP="003C0B7F">
      <w:pPr>
        <w:pStyle w:val="Listenabsatz"/>
        <w:tabs>
          <w:tab w:val="left" w:pos="426"/>
        </w:tabs>
        <w:spacing w:after="0"/>
        <w:ind w:left="426"/>
        <w:rPr>
          <w:rFonts w:ascii="Arial" w:eastAsia="Times New Roman" w:hAnsi="Arial" w:cs="Arial"/>
          <w:snapToGrid w:val="0"/>
          <w:lang w:eastAsia="de-CH"/>
        </w:rPr>
      </w:pPr>
      <w:r w:rsidRPr="00E12748">
        <w:rPr>
          <w:rFonts w:ascii="Arial" w:eastAsia="Times New Roman" w:hAnsi="Arial" w:cs="Arial"/>
          <w:snapToGrid w:val="0"/>
          <w:lang w:eastAsia="de-CH"/>
        </w:rPr>
        <w:t>Le groupement de formation postgraduée comprend les sites suivants </w:t>
      </w:r>
      <w:r w:rsidR="003C0B7F" w:rsidRPr="00E12748">
        <w:rPr>
          <w:rFonts w:ascii="Arial" w:eastAsia="Times New Roman" w:hAnsi="Arial" w:cs="Arial"/>
          <w:snapToGrid w:val="0"/>
          <w:lang w:eastAsia="de-CH"/>
        </w:rPr>
        <w:t>:</w:t>
      </w:r>
    </w:p>
    <w:tbl>
      <w:tblPr>
        <w:tblW w:w="86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1701"/>
        <w:gridCol w:w="4178"/>
        <w:gridCol w:w="1276"/>
      </w:tblGrid>
      <w:tr w:rsidR="003C0B7F" w:rsidRPr="00E12748" w:rsidTr="00465BE4">
        <w:trPr>
          <w:cantSplit/>
        </w:trPr>
        <w:tc>
          <w:tcPr>
            <w:tcW w:w="1492" w:type="dxa"/>
          </w:tcPr>
          <w:p w:rsidR="003C0B7F" w:rsidRPr="00E12748" w:rsidRDefault="009750CB" w:rsidP="006D12FD">
            <w:pPr>
              <w:pStyle w:val="berschrift2"/>
              <w:numPr>
                <w:ilvl w:val="0"/>
                <w:numId w:val="0"/>
              </w:numPr>
              <w:tabs>
                <w:tab w:val="left" w:pos="567"/>
              </w:tabs>
              <w:spacing w:before="60"/>
              <w:rPr>
                <w:b w:val="0"/>
                <w:sz w:val="22"/>
                <w:szCs w:val="22"/>
                <w:lang w:val="de-CH"/>
              </w:rPr>
            </w:pPr>
            <w:r w:rsidRPr="00E12748">
              <w:rPr>
                <w:b w:val="0"/>
                <w:sz w:val="22"/>
                <w:szCs w:val="22"/>
                <w:lang w:val="de-CH"/>
              </w:rPr>
              <w:t>Sites</w:t>
            </w:r>
            <w:r w:rsidR="003C0B7F" w:rsidRPr="00E12748">
              <w:rPr>
                <w:b w:val="0"/>
                <w:sz w:val="22"/>
                <w:szCs w:val="22"/>
                <w:lang w:val="de-CH"/>
              </w:rPr>
              <w:t>*</w:t>
            </w:r>
          </w:p>
        </w:tc>
        <w:tc>
          <w:tcPr>
            <w:tcW w:w="1701" w:type="dxa"/>
          </w:tcPr>
          <w:p w:rsidR="003C0B7F" w:rsidRPr="00E12748" w:rsidRDefault="009750CB" w:rsidP="003549BC">
            <w:pPr>
              <w:tabs>
                <w:tab w:val="left" w:pos="567"/>
              </w:tabs>
              <w:spacing w:before="60" w:after="60"/>
              <w:rPr>
                <w:rFonts w:ascii="Arial" w:hAnsi="Arial"/>
              </w:rPr>
            </w:pPr>
            <w:r w:rsidRPr="00E12748">
              <w:rPr>
                <w:rFonts w:ascii="Arial" w:hAnsi="Arial"/>
              </w:rPr>
              <w:t xml:space="preserve">Nbre de postes à plein temps de formateurs </w:t>
            </w:r>
            <w:r w:rsidR="003549BC" w:rsidRPr="00E12748">
              <w:rPr>
                <w:rFonts w:ascii="Arial" w:hAnsi="Arial"/>
              </w:rPr>
              <w:t>porteurs</w:t>
            </w:r>
            <w:r w:rsidRPr="00E12748">
              <w:rPr>
                <w:rFonts w:ascii="Arial" w:hAnsi="Arial"/>
              </w:rPr>
              <w:t xml:space="preserve"> du titre de spécialiste en gastroentérologie</w:t>
            </w:r>
            <w:r w:rsidR="003C0B7F" w:rsidRPr="00E12748">
              <w:rPr>
                <w:rFonts w:ascii="Arial" w:hAnsi="Arial"/>
              </w:rPr>
              <w:t>)</w:t>
            </w:r>
          </w:p>
        </w:tc>
        <w:tc>
          <w:tcPr>
            <w:tcW w:w="4178" w:type="dxa"/>
          </w:tcPr>
          <w:p w:rsidR="003C0B7F" w:rsidRPr="00E12748" w:rsidRDefault="009750CB" w:rsidP="00465BE4">
            <w:pPr>
              <w:tabs>
                <w:tab w:val="left" w:pos="567"/>
              </w:tabs>
              <w:spacing w:before="60" w:after="60"/>
              <w:rPr>
                <w:rFonts w:ascii="Arial" w:hAnsi="Arial"/>
              </w:rPr>
            </w:pPr>
            <w:r w:rsidRPr="00E12748">
              <w:rPr>
                <w:rFonts w:ascii="Arial" w:hAnsi="Arial" w:cs="Arial"/>
                <w:snapToGrid w:val="0"/>
                <w:lang w:eastAsia="de-CH"/>
              </w:rPr>
              <w:t>Caractéristiques et fonctions des sites hospitaliers</w:t>
            </w:r>
          </w:p>
        </w:tc>
        <w:tc>
          <w:tcPr>
            <w:tcW w:w="1276" w:type="dxa"/>
          </w:tcPr>
          <w:p w:rsidR="003C0B7F" w:rsidRPr="00E12748" w:rsidRDefault="009750CB" w:rsidP="00465BE4">
            <w:pPr>
              <w:tabs>
                <w:tab w:val="left" w:pos="567"/>
              </w:tabs>
              <w:spacing w:before="60" w:after="60"/>
              <w:rPr>
                <w:rFonts w:ascii="Arial" w:hAnsi="Arial"/>
              </w:rPr>
            </w:pPr>
            <w:r w:rsidRPr="00E12748">
              <w:rPr>
                <w:rFonts w:ascii="Arial" w:hAnsi="Arial"/>
              </w:rPr>
              <w:t>Pourcentage de la formation postgraduée par site</w:t>
            </w:r>
            <w:r w:rsidR="003C0B7F" w:rsidRPr="00E12748">
              <w:rPr>
                <w:rFonts w:ascii="Arial" w:hAnsi="Arial"/>
              </w:rPr>
              <w:t xml:space="preserve"> %</w:t>
            </w:r>
          </w:p>
        </w:tc>
      </w:tr>
      <w:tr w:rsidR="003C0B7F" w:rsidRPr="00E12748" w:rsidTr="00465BE4">
        <w:trPr>
          <w:cantSplit/>
        </w:trPr>
        <w:tc>
          <w:tcPr>
            <w:tcW w:w="1492" w:type="dxa"/>
          </w:tcPr>
          <w:p w:rsidR="003C0B7F" w:rsidRPr="00E12748" w:rsidRDefault="003C0B7F" w:rsidP="00465BE4">
            <w:pPr>
              <w:tabs>
                <w:tab w:val="left" w:pos="567"/>
              </w:tabs>
              <w:rPr>
                <w:rFonts w:ascii="Arial" w:hAnsi="Arial"/>
              </w:rPr>
            </w:pPr>
          </w:p>
        </w:tc>
        <w:tc>
          <w:tcPr>
            <w:tcW w:w="1701" w:type="dxa"/>
          </w:tcPr>
          <w:p w:rsidR="003C0B7F" w:rsidRPr="00E12748" w:rsidRDefault="003C0B7F" w:rsidP="00465BE4">
            <w:pPr>
              <w:tabs>
                <w:tab w:val="left" w:pos="567"/>
              </w:tabs>
              <w:rPr>
                <w:rFonts w:ascii="Arial" w:hAnsi="Arial"/>
              </w:rPr>
            </w:pPr>
          </w:p>
        </w:tc>
        <w:tc>
          <w:tcPr>
            <w:tcW w:w="4178" w:type="dxa"/>
          </w:tcPr>
          <w:p w:rsidR="003C0B7F" w:rsidRPr="00E12748" w:rsidRDefault="003C0B7F" w:rsidP="00465BE4">
            <w:pPr>
              <w:tabs>
                <w:tab w:val="left" w:pos="567"/>
              </w:tabs>
              <w:rPr>
                <w:rFonts w:ascii="Arial" w:hAnsi="Arial"/>
              </w:rPr>
            </w:pPr>
          </w:p>
        </w:tc>
        <w:tc>
          <w:tcPr>
            <w:tcW w:w="1276" w:type="dxa"/>
          </w:tcPr>
          <w:p w:rsidR="003C0B7F" w:rsidRPr="00E12748" w:rsidRDefault="003C0B7F" w:rsidP="00465BE4">
            <w:pPr>
              <w:tabs>
                <w:tab w:val="left" w:pos="567"/>
              </w:tabs>
              <w:rPr>
                <w:rFonts w:ascii="Arial" w:hAnsi="Arial"/>
                <w:lang w:val="de-CH"/>
              </w:rPr>
            </w:pPr>
            <w:r w:rsidRPr="00E12748">
              <w:rPr>
                <w:rFonts w:ascii="Arial" w:hAnsi="Arial"/>
                <w:lang w:val="de-CH"/>
              </w:rPr>
              <w:t>50%</w:t>
            </w:r>
          </w:p>
        </w:tc>
      </w:tr>
      <w:tr w:rsidR="003C0B7F" w:rsidRPr="00E12748" w:rsidTr="00465BE4">
        <w:trPr>
          <w:cantSplit/>
        </w:trPr>
        <w:tc>
          <w:tcPr>
            <w:tcW w:w="1492" w:type="dxa"/>
          </w:tcPr>
          <w:p w:rsidR="003C0B7F" w:rsidRPr="00E12748" w:rsidRDefault="003C0B7F" w:rsidP="00465BE4">
            <w:pPr>
              <w:tabs>
                <w:tab w:val="left" w:pos="567"/>
              </w:tabs>
              <w:rPr>
                <w:rFonts w:ascii="Arial" w:hAnsi="Arial"/>
                <w:lang w:val="de-CH"/>
              </w:rPr>
            </w:pPr>
          </w:p>
        </w:tc>
        <w:tc>
          <w:tcPr>
            <w:tcW w:w="1701" w:type="dxa"/>
          </w:tcPr>
          <w:p w:rsidR="003C0B7F" w:rsidRPr="00E12748" w:rsidRDefault="003C0B7F" w:rsidP="00465BE4">
            <w:pPr>
              <w:tabs>
                <w:tab w:val="left" w:pos="567"/>
              </w:tabs>
              <w:rPr>
                <w:rFonts w:ascii="Arial" w:hAnsi="Arial"/>
                <w:lang w:val="de-CH"/>
              </w:rPr>
            </w:pPr>
          </w:p>
        </w:tc>
        <w:tc>
          <w:tcPr>
            <w:tcW w:w="4178" w:type="dxa"/>
          </w:tcPr>
          <w:p w:rsidR="003C0B7F" w:rsidRPr="00E12748" w:rsidRDefault="003C0B7F" w:rsidP="00465BE4">
            <w:pPr>
              <w:tabs>
                <w:tab w:val="left" w:pos="567"/>
              </w:tabs>
              <w:rPr>
                <w:rFonts w:ascii="Arial" w:hAnsi="Arial"/>
                <w:lang w:val="de-CH"/>
              </w:rPr>
            </w:pPr>
          </w:p>
        </w:tc>
        <w:tc>
          <w:tcPr>
            <w:tcW w:w="1276" w:type="dxa"/>
          </w:tcPr>
          <w:p w:rsidR="003C0B7F" w:rsidRPr="00E12748" w:rsidRDefault="003C0B7F" w:rsidP="00465BE4">
            <w:pPr>
              <w:tabs>
                <w:tab w:val="left" w:pos="567"/>
              </w:tabs>
              <w:rPr>
                <w:rFonts w:ascii="Arial" w:hAnsi="Arial"/>
                <w:lang w:val="de-CH"/>
              </w:rPr>
            </w:pPr>
          </w:p>
        </w:tc>
      </w:tr>
      <w:tr w:rsidR="003C0B7F" w:rsidRPr="00E12748" w:rsidTr="00465BE4">
        <w:trPr>
          <w:cantSplit/>
        </w:trPr>
        <w:tc>
          <w:tcPr>
            <w:tcW w:w="1492" w:type="dxa"/>
          </w:tcPr>
          <w:p w:rsidR="003C0B7F" w:rsidRPr="00E12748" w:rsidRDefault="003C0B7F" w:rsidP="00465BE4">
            <w:pPr>
              <w:tabs>
                <w:tab w:val="left" w:pos="567"/>
              </w:tabs>
              <w:rPr>
                <w:rFonts w:ascii="Arial" w:hAnsi="Arial"/>
                <w:lang w:val="de-CH"/>
              </w:rPr>
            </w:pPr>
          </w:p>
        </w:tc>
        <w:tc>
          <w:tcPr>
            <w:tcW w:w="1701" w:type="dxa"/>
          </w:tcPr>
          <w:p w:rsidR="003C0B7F" w:rsidRPr="00E12748" w:rsidRDefault="003C0B7F" w:rsidP="00465BE4">
            <w:pPr>
              <w:tabs>
                <w:tab w:val="left" w:pos="567"/>
              </w:tabs>
              <w:rPr>
                <w:rFonts w:ascii="Arial" w:hAnsi="Arial"/>
                <w:lang w:val="de-CH"/>
              </w:rPr>
            </w:pPr>
          </w:p>
        </w:tc>
        <w:tc>
          <w:tcPr>
            <w:tcW w:w="4178" w:type="dxa"/>
          </w:tcPr>
          <w:p w:rsidR="003C0B7F" w:rsidRPr="00E12748" w:rsidRDefault="003C0B7F" w:rsidP="00465BE4">
            <w:pPr>
              <w:tabs>
                <w:tab w:val="left" w:pos="567"/>
              </w:tabs>
              <w:rPr>
                <w:rFonts w:ascii="Arial" w:hAnsi="Arial"/>
                <w:lang w:val="de-CH"/>
              </w:rPr>
            </w:pPr>
          </w:p>
        </w:tc>
        <w:tc>
          <w:tcPr>
            <w:tcW w:w="1276" w:type="dxa"/>
          </w:tcPr>
          <w:p w:rsidR="003C0B7F" w:rsidRPr="00E12748" w:rsidRDefault="003C0B7F" w:rsidP="00465BE4">
            <w:pPr>
              <w:tabs>
                <w:tab w:val="left" w:pos="567"/>
              </w:tabs>
              <w:rPr>
                <w:rFonts w:ascii="Arial" w:hAnsi="Arial"/>
                <w:lang w:val="de-CH"/>
              </w:rPr>
            </w:pPr>
          </w:p>
        </w:tc>
      </w:tr>
      <w:tr w:rsidR="003C0B7F" w:rsidRPr="00E12748" w:rsidTr="00465BE4">
        <w:trPr>
          <w:cantSplit/>
        </w:trPr>
        <w:tc>
          <w:tcPr>
            <w:tcW w:w="1492" w:type="dxa"/>
            <w:tcBorders>
              <w:bottom w:val="single" w:sz="4" w:space="0" w:color="auto"/>
            </w:tcBorders>
          </w:tcPr>
          <w:p w:rsidR="003C0B7F" w:rsidRPr="00E12748" w:rsidRDefault="003C0B7F" w:rsidP="00465BE4">
            <w:pPr>
              <w:tabs>
                <w:tab w:val="left" w:pos="567"/>
              </w:tabs>
              <w:rPr>
                <w:rFonts w:ascii="Arial" w:hAnsi="Arial"/>
                <w:lang w:val="de-CH"/>
              </w:rPr>
            </w:pPr>
          </w:p>
        </w:tc>
        <w:tc>
          <w:tcPr>
            <w:tcW w:w="1701" w:type="dxa"/>
            <w:tcBorders>
              <w:bottom w:val="single" w:sz="4" w:space="0" w:color="auto"/>
            </w:tcBorders>
          </w:tcPr>
          <w:p w:rsidR="003C0B7F" w:rsidRPr="00E12748" w:rsidRDefault="003C0B7F" w:rsidP="00465BE4">
            <w:pPr>
              <w:tabs>
                <w:tab w:val="left" w:pos="567"/>
              </w:tabs>
              <w:rPr>
                <w:rFonts w:ascii="Arial" w:hAnsi="Arial"/>
                <w:lang w:val="de-CH"/>
              </w:rPr>
            </w:pPr>
          </w:p>
        </w:tc>
        <w:tc>
          <w:tcPr>
            <w:tcW w:w="4178" w:type="dxa"/>
            <w:tcBorders>
              <w:bottom w:val="single" w:sz="4" w:space="0" w:color="auto"/>
            </w:tcBorders>
          </w:tcPr>
          <w:p w:rsidR="003C0B7F" w:rsidRPr="00E12748" w:rsidRDefault="003C0B7F" w:rsidP="00465BE4">
            <w:pPr>
              <w:tabs>
                <w:tab w:val="left" w:pos="567"/>
              </w:tabs>
              <w:rPr>
                <w:rFonts w:ascii="Arial" w:hAnsi="Arial"/>
                <w:lang w:val="de-CH"/>
              </w:rPr>
            </w:pPr>
          </w:p>
        </w:tc>
        <w:tc>
          <w:tcPr>
            <w:tcW w:w="1276" w:type="dxa"/>
            <w:tcBorders>
              <w:bottom w:val="single" w:sz="4" w:space="0" w:color="auto"/>
            </w:tcBorders>
          </w:tcPr>
          <w:p w:rsidR="003C0B7F" w:rsidRPr="00E12748" w:rsidRDefault="003C0B7F" w:rsidP="00465BE4">
            <w:pPr>
              <w:tabs>
                <w:tab w:val="left" w:pos="567"/>
              </w:tabs>
              <w:rPr>
                <w:rFonts w:ascii="Arial" w:hAnsi="Arial"/>
                <w:lang w:val="de-CH"/>
              </w:rPr>
            </w:pPr>
          </w:p>
        </w:tc>
      </w:tr>
      <w:tr w:rsidR="003C0B7F" w:rsidRPr="00E12748" w:rsidTr="00465BE4">
        <w:trPr>
          <w:cantSplit/>
        </w:trPr>
        <w:tc>
          <w:tcPr>
            <w:tcW w:w="1492" w:type="dxa"/>
            <w:tcBorders>
              <w:bottom w:val="single" w:sz="4" w:space="0" w:color="auto"/>
            </w:tcBorders>
          </w:tcPr>
          <w:p w:rsidR="003C0B7F" w:rsidRPr="00E12748" w:rsidRDefault="003C0B7F" w:rsidP="00465BE4">
            <w:pPr>
              <w:tabs>
                <w:tab w:val="left" w:pos="567"/>
              </w:tabs>
              <w:rPr>
                <w:rFonts w:ascii="Arial" w:hAnsi="Arial"/>
                <w:lang w:val="de-CH"/>
              </w:rPr>
            </w:pPr>
          </w:p>
        </w:tc>
        <w:tc>
          <w:tcPr>
            <w:tcW w:w="1701" w:type="dxa"/>
            <w:tcBorders>
              <w:bottom w:val="single" w:sz="4" w:space="0" w:color="auto"/>
            </w:tcBorders>
          </w:tcPr>
          <w:p w:rsidR="003C0B7F" w:rsidRPr="00E12748" w:rsidRDefault="003C0B7F" w:rsidP="00465BE4">
            <w:pPr>
              <w:tabs>
                <w:tab w:val="left" w:pos="567"/>
              </w:tabs>
              <w:rPr>
                <w:rFonts w:ascii="Arial" w:hAnsi="Arial"/>
                <w:lang w:val="de-CH"/>
              </w:rPr>
            </w:pPr>
          </w:p>
        </w:tc>
        <w:tc>
          <w:tcPr>
            <w:tcW w:w="4178" w:type="dxa"/>
            <w:tcBorders>
              <w:bottom w:val="single" w:sz="4" w:space="0" w:color="auto"/>
            </w:tcBorders>
          </w:tcPr>
          <w:p w:rsidR="003C0B7F" w:rsidRPr="00E12748" w:rsidRDefault="003C0B7F" w:rsidP="00465BE4">
            <w:pPr>
              <w:tabs>
                <w:tab w:val="left" w:pos="567"/>
              </w:tabs>
              <w:rPr>
                <w:rFonts w:ascii="Arial" w:hAnsi="Arial"/>
                <w:lang w:val="de-CH"/>
              </w:rPr>
            </w:pPr>
          </w:p>
        </w:tc>
        <w:tc>
          <w:tcPr>
            <w:tcW w:w="1276" w:type="dxa"/>
            <w:tcBorders>
              <w:bottom w:val="single" w:sz="4" w:space="0" w:color="auto"/>
            </w:tcBorders>
          </w:tcPr>
          <w:p w:rsidR="003C0B7F" w:rsidRPr="00E12748" w:rsidRDefault="003C0B7F" w:rsidP="00465BE4">
            <w:pPr>
              <w:tabs>
                <w:tab w:val="left" w:pos="567"/>
              </w:tabs>
              <w:rPr>
                <w:rFonts w:ascii="Arial" w:hAnsi="Arial"/>
                <w:lang w:val="de-CH"/>
              </w:rPr>
            </w:pPr>
          </w:p>
        </w:tc>
      </w:tr>
    </w:tbl>
    <w:p w:rsidR="003C0B7F" w:rsidRPr="00E12748" w:rsidRDefault="003C0B7F" w:rsidP="003C0B7F">
      <w:pPr>
        <w:tabs>
          <w:tab w:val="left" w:pos="426"/>
        </w:tabs>
        <w:ind w:left="426" w:hanging="426"/>
        <w:rPr>
          <w:rFonts w:ascii="Arial" w:hAnsi="Arial" w:cs="Arial"/>
          <w:snapToGrid w:val="0"/>
          <w:lang w:eastAsia="de-CH"/>
        </w:rPr>
      </w:pPr>
      <w:r w:rsidRPr="00E12748">
        <w:rPr>
          <w:rFonts w:ascii="Arial" w:hAnsi="Arial" w:cs="Arial"/>
          <w:snapToGrid w:val="0"/>
          <w:lang w:val="de-CH" w:eastAsia="de-CH"/>
        </w:rPr>
        <w:tab/>
      </w:r>
      <w:r w:rsidRPr="00E12748">
        <w:rPr>
          <w:rFonts w:ascii="Arial" w:hAnsi="Arial" w:cs="Arial"/>
          <w:snapToGrid w:val="0"/>
          <w:lang w:eastAsia="de-CH"/>
        </w:rPr>
        <w:t xml:space="preserve">* </w:t>
      </w:r>
      <w:r w:rsidR="00EA25E2" w:rsidRPr="00E12748">
        <w:rPr>
          <w:rFonts w:ascii="Arial" w:hAnsi="Arial" w:cs="Arial"/>
          <w:snapToGrid w:val="0"/>
          <w:lang w:eastAsia="de-CH"/>
        </w:rPr>
        <w:t>Il s’agit d’indiquer en premier le centre hospitalier/site principal</w:t>
      </w:r>
    </w:p>
    <w:p w:rsidR="003C0B7F" w:rsidRPr="00E12748" w:rsidRDefault="00EA25E2" w:rsidP="003C0B7F">
      <w:pPr>
        <w:tabs>
          <w:tab w:val="left" w:pos="426"/>
        </w:tabs>
        <w:ind w:left="426"/>
        <w:rPr>
          <w:rFonts w:ascii="Arial" w:hAnsi="Arial" w:cs="Arial"/>
          <w:snapToGrid w:val="0"/>
          <w:lang w:eastAsia="de-CH"/>
        </w:rPr>
      </w:pPr>
      <w:r w:rsidRPr="00E12748">
        <w:rPr>
          <w:rFonts w:ascii="Arial" w:hAnsi="Arial" w:cs="Arial"/>
          <w:snapToGrid w:val="0"/>
          <w:lang w:eastAsia="de-CH"/>
        </w:rPr>
        <w:t>Que se passe-t-il lorsque le cursus de formation prévu dans un groupement de formation postgraduée est</w:t>
      </w:r>
      <w:r w:rsidR="003549BC" w:rsidRPr="00E12748">
        <w:rPr>
          <w:rFonts w:ascii="Arial" w:hAnsi="Arial" w:cs="Arial"/>
          <w:snapToGrid w:val="0"/>
          <w:lang w:eastAsia="de-CH"/>
        </w:rPr>
        <w:t xml:space="preserve"> prématurément </w:t>
      </w:r>
      <w:r w:rsidRPr="00E12748">
        <w:rPr>
          <w:rFonts w:ascii="Arial" w:hAnsi="Arial" w:cs="Arial"/>
          <w:snapToGrid w:val="0"/>
          <w:lang w:eastAsia="de-CH"/>
        </w:rPr>
        <w:t>interrompu</w:t>
      </w:r>
      <w:r w:rsidR="003549BC" w:rsidRPr="00E12748">
        <w:rPr>
          <w:rFonts w:ascii="Arial" w:hAnsi="Arial" w:cs="Arial"/>
          <w:snapToGrid w:val="0"/>
          <w:lang w:eastAsia="de-CH"/>
        </w:rPr>
        <w:t> </w:t>
      </w:r>
      <w:r w:rsidR="003C0B7F" w:rsidRPr="00E12748">
        <w:rPr>
          <w:rFonts w:ascii="Arial" w:hAnsi="Arial" w:cs="Arial"/>
          <w:snapToGrid w:val="0"/>
          <w:lang w:eastAsia="de-CH"/>
        </w:rPr>
        <w:t>?</w:t>
      </w:r>
    </w:p>
    <w:p w:rsidR="003C0B7F" w:rsidRPr="00E12748" w:rsidRDefault="003C0B7F" w:rsidP="00D41F74">
      <w:pPr>
        <w:tabs>
          <w:tab w:val="left" w:pos="426"/>
        </w:tabs>
        <w:spacing w:after="0"/>
        <w:ind w:left="426" w:hanging="426"/>
        <w:rPr>
          <w:rFonts w:ascii="Arial" w:eastAsia="Times New Roman" w:hAnsi="Arial" w:cs="Arial"/>
          <w:lang w:eastAsia="de-CH"/>
        </w:rPr>
      </w:pPr>
    </w:p>
    <w:p w:rsidR="00D41F74" w:rsidRPr="00E12748" w:rsidRDefault="00717192" w:rsidP="00D41F74">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1.</w:t>
      </w:r>
      <w:r w:rsidR="004A76B9" w:rsidRPr="00E12748">
        <w:rPr>
          <w:rFonts w:ascii="Arial" w:eastAsia="Times New Roman" w:hAnsi="Arial" w:cs="Arial"/>
          <w:lang w:eastAsia="de-CH"/>
        </w:rPr>
        <w:t>7</w:t>
      </w:r>
      <w:r w:rsidR="00D41F74" w:rsidRPr="00E12748">
        <w:rPr>
          <w:rFonts w:ascii="Arial" w:eastAsia="Times New Roman" w:hAnsi="Arial" w:cs="Arial"/>
          <w:lang w:eastAsia="de-CH"/>
        </w:rPr>
        <w:tab/>
      </w:r>
      <w:r w:rsidR="00D41F74" w:rsidRPr="00E12748">
        <w:rPr>
          <w:rFonts w:ascii="Arial" w:eastAsia="Times New Roman" w:hAnsi="Arial" w:cs="Arial"/>
          <w:b/>
          <w:lang w:eastAsia="de-CH"/>
        </w:rPr>
        <w:t xml:space="preserve">Coopération </w:t>
      </w:r>
      <w:r w:rsidR="00D41F74" w:rsidRPr="00E12748">
        <w:rPr>
          <w:rFonts w:ascii="Arial" w:eastAsia="Times New Roman" w:hAnsi="Arial" w:cs="Arial"/>
          <w:lang w:eastAsia="de-CH"/>
        </w:rPr>
        <w:t>informelle avec d’autres institutions, en termes de formation postgraduée</w:t>
      </w:r>
    </w:p>
    <w:p w:rsidR="00D41F74" w:rsidRPr="00E12748" w:rsidRDefault="00D41F74" w:rsidP="00D41F74">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ab/>
        <w:t>Avec quels autres établissements de formation coopère votre établissement?</w:t>
      </w:r>
    </w:p>
    <w:p w:rsidR="00717192" w:rsidRPr="00E12748" w:rsidRDefault="00717192" w:rsidP="00EF54BB">
      <w:pPr>
        <w:tabs>
          <w:tab w:val="left" w:pos="426"/>
        </w:tabs>
        <w:ind w:left="426"/>
        <w:contextualSpacing/>
        <w:rPr>
          <w:rFonts w:ascii="Arial" w:eastAsia="Times New Roman" w:hAnsi="Arial" w:cs="Arial"/>
          <w:lang w:eastAsia="de-CH"/>
        </w:rPr>
      </w:pPr>
      <w:r w:rsidRPr="00E12748">
        <w:rPr>
          <w:rFonts w:ascii="Arial" w:eastAsia="Times New Roman" w:hAnsi="Arial" w:cs="Arial"/>
          <w:lang w:eastAsia="de-CH"/>
        </w:rPr>
        <w:t>Descriptif de la collaboration</w:t>
      </w:r>
      <w:r w:rsidR="00EF54BB" w:rsidRPr="00E12748">
        <w:rPr>
          <w:rFonts w:ascii="Arial" w:eastAsia="Times New Roman" w:hAnsi="Arial" w:cs="Arial"/>
          <w:lang w:eastAsia="de-CH"/>
        </w:rPr>
        <w:t>:</w:t>
      </w:r>
    </w:p>
    <w:p w:rsidR="00717192" w:rsidRPr="00E12748" w:rsidRDefault="00717192" w:rsidP="00D41F74">
      <w:pPr>
        <w:tabs>
          <w:tab w:val="left" w:pos="426"/>
        </w:tabs>
        <w:spacing w:after="0"/>
        <w:ind w:left="426" w:hanging="426"/>
        <w:rPr>
          <w:rFonts w:ascii="Arial" w:eastAsia="Times New Roman" w:hAnsi="Arial" w:cs="Arial"/>
          <w:lang w:eastAsia="de-CH"/>
        </w:rPr>
      </w:pPr>
    </w:p>
    <w:p w:rsidR="00D41F74" w:rsidRPr="00E12748" w:rsidRDefault="00D41F74" w:rsidP="00D41F74">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1.</w:t>
      </w:r>
      <w:r w:rsidR="004A76B9" w:rsidRPr="00E12748">
        <w:rPr>
          <w:rFonts w:ascii="Arial" w:eastAsia="Times New Roman" w:hAnsi="Arial" w:cs="Arial"/>
          <w:lang w:eastAsia="de-CH"/>
        </w:rPr>
        <w:t>8</w:t>
      </w:r>
      <w:r w:rsidRPr="00E12748">
        <w:rPr>
          <w:rFonts w:ascii="Arial" w:eastAsia="Times New Roman" w:hAnsi="Arial" w:cs="Arial"/>
          <w:lang w:eastAsia="de-CH"/>
        </w:rPr>
        <w:t>.</w:t>
      </w:r>
      <w:r w:rsidRPr="00E12748">
        <w:rPr>
          <w:rFonts w:ascii="Arial" w:eastAsia="Times New Roman" w:hAnsi="Arial" w:cs="Arial"/>
          <w:lang w:eastAsia="de-CH"/>
        </w:rPr>
        <w:tab/>
      </w:r>
      <w:r w:rsidRPr="00E12748">
        <w:rPr>
          <w:rFonts w:ascii="Arial" w:eastAsia="Times New Roman" w:hAnsi="Arial" w:cs="Arial"/>
          <w:b/>
          <w:lang w:eastAsia="de-CH"/>
        </w:rPr>
        <w:t>Nombre de postes pour les médecins en formation postgraduée</w:t>
      </w:r>
      <w:r w:rsidRPr="00E12748">
        <w:rPr>
          <w:rFonts w:ascii="Arial" w:eastAsia="Times New Roman" w:hAnsi="Arial" w:cs="Arial"/>
          <w:lang w:eastAsia="de-CH"/>
        </w:rPr>
        <w:t xml:space="preserve"> (taux d’occupation d’au moins 50%)</w:t>
      </w:r>
    </w:p>
    <w:p w:rsidR="00D41F74" w:rsidRPr="00E12748" w:rsidRDefault="00D41F74" w:rsidP="00D41F74">
      <w:pPr>
        <w:tabs>
          <w:tab w:val="left" w:pos="426"/>
          <w:tab w:val="left" w:pos="567"/>
        </w:tabs>
        <w:spacing w:after="0"/>
        <w:ind w:left="426" w:hanging="426"/>
        <w:rPr>
          <w:rFonts w:ascii="Arial" w:eastAsia="Times New Roman" w:hAnsi="Arial" w:cs="Arial"/>
          <w:lang w:eastAsia="de-CH"/>
        </w:rPr>
      </w:pPr>
      <w:r w:rsidRPr="00E12748">
        <w:rPr>
          <w:rFonts w:ascii="Arial" w:eastAsia="Times New Roman" w:hAnsi="Arial" w:cs="Arial"/>
          <w:lang w:eastAsia="de-CH"/>
        </w:rPr>
        <w:tab/>
        <w:t>-</w:t>
      </w:r>
      <w:r w:rsidRPr="00E12748">
        <w:rPr>
          <w:rFonts w:ascii="Arial" w:eastAsia="Times New Roman" w:hAnsi="Arial" w:cs="Arial"/>
          <w:lang w:eastAsia="de-CH"/>
        </w:rPr>
        <w:tab/>
        <w:t xml:space="preserve">en </w:t>
      </w:r>
      <w:r w:rsidR="006857C6" w:rsidRPr="00E12748">
        <w:rPr>
          <w:rFonts w:ascii="Arial" w:eastAsia="Times New Roman" w:hAnsi="Arial" w:cs="Arial"/>
          <w:lang w:eastAsia="de-CH"/>
        </w:rPr>
        <w:t>gastroentérologie</w:t>
      </w:r>
    </w:p>
    <w:p w:rsidR="00D41F74" w:rsidRPr="00E12748" w:rsidRDefault="00D41F74" w:rsidP="00D41F74">
      <w:pPr>
        <w:tabs>
          <w:tab w:val="left" w:pos="426"/>
          <w:tab w:val="left" w:pos="567"/>
        </w:tabs>
        <w:spacing w:after="0"/>
        <w:rPr>
          <w:rFonts w:ascii="Arial" w:eastAsia="Times New Roman" w:hAnsi="Arial" w:cs="Arial"/>
          <w:lang w:eastAsia="zh-CN"/>
        </w:rPr>
      </w:pPr>
      <w:r w:rsidRPr="00E12748">
        <w:rPr>
          <w:rFonts w:ascii="Arial" w:eastAsia="Times New Roman" w:hAnsi="Arial" w:cs="Arial"/>
          <w:lang w:eastAsia="zh-CN"/>
        </w:rPr>
        <w:tab/>
        <w:t>-</w:t>
      </w:r>
      <w:r w:rsidRPr="00E12748">
        <w:rPr>
          <w:rFonts w:ascii="Arial" w:eastAsia="Times New Roman" w:hAnsi="Arial" w:cs="Arial"/>
          <w:lang w:eastAsia="zh-CN"/>
        </w:rPr>
        <w:tab/>
        <w:t>en tant qu</w:t>
      </w:r>
      <w:r w:rsidR="009750CB" w:rsidRPr="00E12748">
        <w:rPr>
          <w:rFonts w:ascii="Arial" w:eastAsia="Times New Roman" w:hAnsi="Arial" w:cs="Arial"/>
          <w:lang w:eastAsia="zh-CN"/>
        </w:rPr>
        <w:t>’«</w:t>
      </w:r>
      <w:r w:rsidR="00A56452" w:rsidRPr="00E12748">
        <w:rPr>
          <w:rFonts w:ascii="Arial" w:eastAsia="Times New Roman" w:hAnsi="Arial" w:cs="Arial"/>
          <w:lang w:eastAsia="zh-CN"/>
        </w:rPr>
        <w:t> </w:t>
      </w:r>
      <w:r w:rsidRPr="00E12748">
        <w:rPr>
          <w:rFonts w:ascii="Arial" w:eastAsia="Times New Roman" w:hAnsi="Arial" w:cs="Arial"/>
          <w:lang w:eastAsia="zh-CN"/>
        </w:rPr>
        <w:t>année à option</w:t>
      </w:r>
      <w:r w:rsidR="00A56452" w:rsidRPr="00E12748">
        <w:rPr>
          <w:rFonts w:ascii="Arial" w:eastAsia="Times New Roman" w:hAnsi="Arial" w:cs="Arial"/>
          <w:lang w:eastAsia="zh-CN"/>
        </w:rPr>
        <w:t> </w:t>
      </w:r>
      <w:r w:rsidRPr="00E12748">
        <w:rPr>
          <w:rFonts w:ascii="Arial" w:eastAsia="Times New Roman" w:hAnsi="Arial" w:cs="Arial"/>
          <w:lang w:eastAsia="zh-CN"/>
        </w:rPr>
        <w:t>»</w:t>
      </w:r>
    </w:p>
    <w:p w:rsidR="00D41F74" w:rsidRPr="00E12748" w:rsidRDefault="00D41F74" w:rsidP="00D41F74">
      <w:pPr>
        <w:tabs>
          <w:tab w:val="left" w:pos="426"/>
          <w:tab w:val="left" w:pos="567"/>
        </w:tabs>
        <w:spacing w:after="0"/>
        <w:ind w:left="426" w:hanging="426"/>
        <w:rPr>
          <w:rFonts w:ascii="Arial" w:eastAsia="Times New Roman" w:hAnsi="Arial" w:cs="Arial"/>
          <w:lang w:eastAsia="de-CH"/>
        </w:rPr>
      </w:pPr>
      <w:r w:rsidRPr="00E12748">
        <w:rPr>
          <w:rFonts w:ascii="Arial" w:eastAsia="Times New Roman" w:hAnsi="Arial" w:cs="Arial"/>
          <w:lang w:eastAsia="de-CH"/>
        </w:rPr>
        <w:tab/>
        <w:t>-</w:t>
      </w:r>
      <w:r w:rsidRPr="00E12748">
        <w:rPr>
          <w:rFonts w:ascii="Arial" w:eastAsia="Times New Roman" w:hAnsi="Arial" w:cs="Arial"/>
          <w:lang w:eastAsia="de-CH"/>
        </w:rPr>
        <w:tab/>
      </w:r>
      <w:r w:rsidR="00E42BBD" w:rsidRPr="00E12748">
        <w:rPr>
          <w:rFonts w:ascii="Arial" w:eastAsia="Times New Roman" w:hAnsi="Arial" w:cs="Arial"/>
          <w:lang w:eastAsia="de-CH"/>
        </w:rPr>
        <w:t>p</w:t>
      </w:r>
      <w:r w:rsidRPr="00E12748">
        <w:rPr>
          <w:rFonts w:ascii="Arial" w:eastAsia="Times New Roman" w:hAnsi="Arial" w:cs="Arial"/>
          <w:lang w:eastAsia="de-CH"/>
        </w:rPr>
        <w:t>ostes en clinique</w:t>
      </w:r>
    </w:p>
    <w:p w:rsidR="00D41F74" w:rsidRPr="00E12748" w:rsidRDefault="00D41F74" w:rsidP="00D41F74">
      <w:pPr>
        <w:tabs>
          <w:tab w:val="left" w:pos="426"/>
          <w:tab w:val="left" w:pos="567"/>
        </w:tabs>
        <w:spacing w:after="0"/>
        <w:ind w:left="426" w:hanging="426"/>
        <w:rPr>
          <w:rFonts w:ascii="Arial" w:eastAsia="Times New Roman" w:hAnsi="Arial" w:cs="Arial"/>
          <w:lang w:eastAsia="de-CH"/>
        </w:rPr>
      </w:pPr>
      <w:r w:rsidRPr="00E12748">
        <w:rPr>
          <w:rFonts w:ascii="Arial" w:eastAsia="Times New Roman" w:hAnsi="Arial" w:cs="Arial"/>
          <w:lang w:eastAsia="de-CH"/>
        </w:rPr>
        <w:tab/>
        <w:t>-</w:t>
      </w:r>
      <w:r w:rsidRPr="00E12748">
        <w:rPr>
          <w:rFonts w:ascii="Arial" w:eastAsia="Times New Roman" w:hAnsi="Arial" w:cs="Arial"/>
          <w:lang w:eastAsia="de-CH"/>
        </w:rPr>
        <w:tab/>
      </w:r>
      <w:r w:rsidR="00E42BBD" w:rsidRPr="00E12748">
        <w:rPr>
          <w:rFonts w:ascii="Arial" w:eastAsia="Times New Roman" w:hAnsi="Arial" w:cs="Arial"/>
          <w:lang w:eastAsia="de-CH"/>
        </w:rPr>
        <w:t>p</w:t>
      </w:r>
      <w:r w:rsidRPr="00E12748">
        <w:rPr>
          <w:rFonts w:ascii="Arial" w:eastAsia="Times New Roman" w:hAnsi="Arial" w:cs="Arial"/>
          <w:lang w:eastAsia="de-CH"/>
        </w:rPr>
        <w:t>ostes de recherche (recherche clinique ou fondamentale)</w:t>
      </w:r>
    </w:p>
    <w:p w:rsidR="00D41F74" w:rsidRPr="00E12748" w:rsidRDefault="00D41F74" w:rsidP="00D41F74">
      <w:pPr>
        <w:tabs>
          <w:tab w:val="left" w:pos="360"/>
        </w:tabs>
        <w:spacing w:after="0"/>
        <w:ind w:left="360" w:hanging="360"/>
        <w:rPr>
          <w:rFonts w:ascii="Arial" w:eastAsia="Times New Roman" w:hAnsi="Arial" w:cs="Arial"/>
          <w:lang w:eastAsia="de-CH"/>
        </w:rPr>
      </w:pPr>
    </w:p>
    <w:p w:rsidR="00F67316" w:rsidRPr="00E12748" w:rsidRDefault="00F67316" w:rsidP="00D41F74">
      <w:pPr>
        <w:tabs>
          <w:tab w:val="left" w:pos="360"/>
        </w:tabs>
        <w:spacing w:after="0"/>
        <w:ind w:left="360" w:hanging="360"/>
        <w:rPr>
          <w:rFonts w:ascii="Arial" w:eastAsia="Times New Roman" w:hAnsi="Arial" w:cs="Arial"/>
          <w:lang w:eastAsia="de-CH"/>
        </w:rPr>
      </w:pPr>
    </w:p>
    <w:p w:rsidR="00D41F74" w:rsidRPr="00E12748" w:rsidRDefault="00A56452" w:rsidP="00220358">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E12748">
        <w:rPr>
          <w:rFonts w:ascii="Arial" w:eastAsia="Times New Roman" w:hAnsi="Arial" w:cs="Arial"/>
          <w:sz w:val="30"/>
          <w:szCs w:val="30"/>
          <w:lang w:eastAsia="de-CH"/>
        </w:rPr>
        <w:t>Équipe</w:t>
      </w:r>
      <w:r w:rsidR="00D41F74" w:rsidRPr="00E12748">
        <w:rPr>
          <w:rFonts w:ascii="Arial" w:eastAsia="Times New Roman" w:hAnsi="Arial" w:cs="Arial"/>
          <w:sz w:val="30"/>
          <w:szCs w:val="30"/>
          <w:lang w:eastAsia="de-CH"/>
        </w:rPr>
        <w:t xml:space="preserve"> médicale</w:t>
      </w:r>
    </w:p>
    <w:p w:rsidR="00D41F74" w:rsidRPr="00E12748" w:rsidRDefault="00D41F74" w:rsidP="00D41F74">
      <w:pPr>
        <w:spacing w:after="0"/>
        <w:rPr>
          <w:rFonts w:ascii="Arial" w:eastAsia="Times New Roman" w:hAnsi="Arial" w:cs="Arial"/>
          <w:lang w:eastAsia="de-CH"/>
        </w:rPr>
      </w:pPr>
    </w:p>
    <w:p w:rsidR="00D41F74" w:rsidRPr="00E12748" w:rsidRDefault="00D41F74" w:rsidP="00D41F74">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2.1.</w:t>
      </w:r>
      <w:r w:rsidRPr="00E12748">
        <w:rPr>
          <w:rFonts w:ascii="Arial" w:eastAsia="Times New Roman" w:hAnsi="Arial" w:cs="Arial"/>
          <w:lang w:eastAsia="de-CH"/>
        </w:rPr>
        <w:tab/>
      </w:r>
      <w:r w:rsidRPr="00E12748">
        <w:rPr>
          <w:rFonts w:ascii="Arial" w:eastAsia="Times New Roman" w:hAnsi="Arial" w:cs="Arial"/>
          <w:b/>
          <w:lang w:eastAsia="de-CH"/>
        </w:rPr>
        <w:t>Responsable de l’établissement de formation</w:t>
      </w:r>
      <w:r w:rsidRPr="00E12748">
        <w:rPr>
          <w:rFonts w:ascii="Arial" w:eastAsia="Times New Roman" w:hAnsi="Arial" w:cs="Arial"/>
          <w:lang w:eastAsia="de-CH"/>
        </w:rPr>
        <w:t xml:space="preserve"> (médecin responsable de la formation)</w:t>
      </w:r>
    </w:p>
    <w:p w:rsidR="005F0498" w:rsidRPr="00E12748" w:rsidRDefault="005F0498" w:rsidP="005F0498">
      <w:pPr>
        <w:tabs>
          <w:tab w:val="left" w:pos="426"/>
          <w:tab w:val="left" w:pos="567"/>
        </w:tabs>
        <w:ind w:left="426" w:hanging="426"/>
        <w:contextualSpacing/>
        <w:rPr>
          <w:rFonts w:ascii="Arial" w:hAnsi="Arial" w:cs="Arial"/>
          <w:snapToGrid w:val="0"/>
          <w:lang w:eastAsia="de-CH"/>
        </w:rPr>
      </w:pPr>
      <w:r w:rsidRPr="00E12748">
        <w:rPr>
          <w:rFonts w:ascii="Arial" w:hAnsi="Arial" w:cs="Arial"/>
          <w:snapToGrid w:val="0"/>
          <w:lang w:eastAsia="de-CH"/>
        </w:rPr>
        <w:tab/>
      </w:r>
      <w:r w:rsidR="00E42BBD" w:rsidRPr="00E12748">
        <w:rPr>
          <w:rFonts w:ascii="Arial" w:hAnsi="Arial" w:cs="Arial"/>
          <w:snapToGrid w:val="0"/>
          <w:lang w:eastAsia="de-CH"/>
        </w:rPr>
        <w:t>Nom/prénom</w:t>
      </w:r>
    </w:p>
    <w:p w:rsidR="005F0498" w:rsidRPr="00E12748" w:rsidRDefault="005F0498" w:rsidP="005F0498">
      <w:pPr>
        <w:tabs>
          <w:tab w:val="left" w:pos="426"/>
          <w:tab w:val="left" w:pos="567"/>
        </w:tabs>
        <w:ind w:left="426" w:hanging="426"/>
        <w:contextualSpacing/>
        <w:rPr>
          <w:rFonts w:ascii="Arial" w:hAnsi="Arial" w:cs="Arial"/>
          <w:snapToGrid w:val="0"/>
          <w:lang w:eastAsia="de-CH"/>
        </w:rPr>
      </w:pPr>
      <w:r w:rsidRPr="00E12748">
        <w:rPr>
          <w:rFonts w:ascii="Arial" w:hAnsi="Arial" w:cs="Arial"/>
          <w:snapToGrid w:val="0"/>
          <w:lang w:eastAsia="de-CH"/>
        </w:rPr>
        <w:tab/>
      </w:r>
      <w:r w:rsidR="00E42BBD" w:rsidRPr="00E12748">
        <w:rPr>
          <w:rFonts w:ascii="Arial" w:hAnsi="Arial" w:cs="Arial"/>
          <w:snapToGrid w:val="0"/>
          <w:lang w:eastAsia="de-CH"/>
        </w:rPr>
        <w:t>T</w:t>
      </w:r>
      <w:r w:rsidRPr="00E12748">
        <w:rPr>
          <w:rFonts w:ascii="Arial" w:hAnsi="Arial" w:cs="Arial"/>
          <w:snapToGrid w:val="0"/>
          <w:lang w:eastAsia="de-CH"/>
        </w:rPr>
        <w:t>itre de spécialiste</w:t>
      </w:r>
    </w:p>
    <w:p w:rsidR="005F0498" w:rsidRPr="00E12748" w:rsidRDefault="005F0498" w:rsidP="005F0498">
      <w:pPr>
        <w:tabs>
          <w:tab w:val="left" w:pos="426"/>
          <w:tab w:val="left" w:pos="567"/>
        </w:tabs>
        <w:ind w:left="426" w:hanging="426"/>
        <w:contextualSpacing/>
        <w:rPr>
          <w:rFonts w:ascii="Arial" w:hAnsi="Arial" w:cs="Arial"/>
          <w:snapToGrid w:val="0"/>
          <w:lang w:eastAsia="de-CH"/>
        </w:rPr>
      </w:pPr>
      <w:r w:rsidRPr="00E12748">
        <w:rPr>
          <w:rFonts w:ascii="Arial" w:hAnsi="Arial" w:cs="Arial"/>
          <w:snapToGrid w:val="0"/>
          <w:lang w:eastAsia="de-CH"/>
        </w:rPr>
        <w:tab/>
      </w:r>
      <w:r w:rsidR="00E42BBD" w:rsidRPr="00E12748">
        <w:rPr>
          <w:rFonts w:ascii="Arial" w:hAnsi="Arial" w:cs="Arial"/>
          <w:snapToGrid w:val="0"/>
          <w:lang w:eastAsia="de-CH"/>
        </w:rPr>
        <w:t>A</w:t>
      </w:r>
      <w:r w:rsidRPr="00E12748">
        <w:rPr>
          <w:rFonts w:ascii="Arial" w:hAnsi="Arial" w:cs="Arial"/>
          <w:snapToGrid w:val="0"/>
          <w:lang w:eastAsia="de-CH"/>
        </w:rPr>
        <w:t>dresse électronique</w:t>
      </w:r>
    </w:p>
    <w:p w:rsidR="005F0498" w:rsidRPr="00E12748" w:rsidRDefault="005F0498" w:rsidP="005F0498">
      <w:pPr>
        <w:tabs>
          <w:tab w:val="left" w:pos="426"/>
          <w:tab w:val="left" w:pos="567"/>
        </w:tabs>
        <w:ind w:left="426" w:hanging="426"/>
        <w:contextualSpacing/>
        <w:rPr>
          <w:rFonts w:ascii="Arial" w:hAnsi="Arial" w:cs="Arial"/>
          <w:snapToGrid w:val="0"/>
          <w:lang w:eastAsia="de-CH"/>
        </w:rPr>
      </w:pPr>
      <w:r w:rsidRPr="00E12748">
        <w:rPr>
          <w:rFonts w:ascii="Arial" w:hAnsi="Arial" w:cs="Arial"/>
          <w:snapToGrid w:val="0"/>
          <w:lang w:eastAsia="de-CH"/>
        </w:rPr>
        <w:tab/>
      </w:r>
      <w:r w:rsidR="00E42BBD" w:rsidRPr="00E12748">
        <w:rPr>
          <w:rFonts w:ascii="Arial" w:hAnsi="Arial" w:cs="Arial"/>
          <w:snapToGrid w:val="0"/>
          <w:lang w:eastAsia="de-CH"/>
        </w:rPr>
        <w:t>T</w:t>
      </w:r>
      <w:r w:rsidRPr="00E12748">
        <w:rPr>
          <w:rFonts w:ascii="Arial" w:hAnsi="Arial" w:cs="Arial"/>
          <w:snapToGrid w:val="0"/>
          <w:lang w:eastAsia="de-CH"/>
        </w:rPr>
        <w:t>aux d’occupation (%) dans le domaine de gastroentérologie</w:t>
      </w:r>
    </w:p>
    <w:p w:rsidR="005F0498" w:rsidRPr="00E12748" w:rsidRDefault="005F0498" w:rsidP="005F0498">
      <w:pPr>
        <w:tabs>
          <w:tab w:val="left" w:pos="426"/>
          <w:tab w:val="left" w:pos="567"/>
        </w:tabs>
        <w:ind w:left="426" w:hanging="426"/>
        <w:contextualSpacing/>
        <w:rPr>
          <w:rFonts w:ascii="Arial" w:hAnsi="Arial" w:cs="Arial"/>
          <w:snapToGrid w:val="0"/>
          <w:lang w:eastAsia="de-CH"/>
        </w:rPr>
      </w:pPr>
    </w:p>
    <w:p w:rsidR="00D41F74" w:rsidRPr="00E12748" w:rsidRDefault="00D41F74" w:rsidP="00D41F74">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2.2</w:t>
      </w:r>
      <w:r w:rsidRPr="00E12748">
        <w:rPr>
          <w:rFonts w:ascii="Arial" w:eastAsia="Times New Roman" w:hAnsi="Arial" w:cs="Arial"/>
          <w:lang w:eastAsia="de-CH"/>
        </w:rPr>
        <w:tab/>
      </w:r>
      <w:r w:rsidRPr="00E12748">
        <w:rPr>
          <w:rFonts w:ascii="Arial" w:eastAsia="Times New Roman" w:hAnsi="Arial" w:cs="Arial"/>
          <w:b/>
          <w:lang w:eastAsia="de-CH"/>
        </w:rPr>
        <w:t xml:space="preserve">Suppléant </w:t>
      </w:r>
    </w:p>
    <w:p w:rsidR="005F0498" w:rsidRPr="00E12748" w:rsidRDefault="005F0498" w:rsidP="005F0498">
      <w:pPr>
        <w:tabs>
          <w:tab w:val="left" w:pos="360"/>
        </w:tabs>
        <w:spacing w:after="0"/>
        <w:ind w:left="360" w:hanging="360"/>
        <w:rPr>
          <w:rFonts w:ascii="Arial" w:eastAsia="Times New Roman" w:hAnsi="Arial" w:cs="Arial"/>
          <w:lang w:eastAsia="de-CH"/>
        </w:rPr>
      </w:pPr>
      <w:r w:rsidRPr="00E12748">
        <w:rPr>
          <w:rFonts w:ascii="Arial" w:eastAsia="Times New Roman" w:hAnsi="Arial" w:cs="Arial"/>
          <w:lang w:eastAsia="de-CH"/>
        </w:rPr>
        <w:tab/>
      </w:r>
      <w:r w:rsidR="00E42BBD" w:rsidRPr="00E12748">
        <w:rPr>
          <w:rFonts w:ascii="Arial" w:eastAsia="Times New Roman" w:hAnsi="Arial" w:cs="Arial"/>
          <w:lang w:eastAsia="de-CH"/>
        </w:rPr>
        <w:t>Nom/prénom</w:t>
      </w:r>
    </w:p>
    <w:p w:rsidR="005F0498" w:rsidRPr="00E12748" w:rsidRDefault="005F0498" w:rsidP="005F0498">
      <w:pPr>
        <w:tabs>
          <w:tab w:val="left" w:pos="360"/>
        </w:tabs>
        <w:spacing w:after="0"/>
        <w:ind w:left="360" w:hanging="360"/>
        <w:rPr>
          <w:rFonts w:ascii="Arial" w:eastAsia="Times New Roman" w:hAnsi="Arial" w:cs="Arial"/>
          <w:lang w:eastAsia="de-CH"/>
        </w:rPr>
      </w:pPr>
      <w:r w:rsidRPr="00E12748">
        <w:rPr>
          <w:rFonts w:ascii="Arial" w:eastAsia="Times New Roman" w:hAnsi="Arial" w:cs="Arial"/>
          <w:lang w:eastAsia="de-CH"/>
        </w:rPr>
        <w:tab/>
      </w:r>
      <w:r w:rsidR="00E42BBD" w:rsidRPr="00E12748">
        <w:rPr>
          <w:rFonts w:ascii="Arial" w:eastAsia="Times New Roman" w:hAnsi="Arial" w:cs="Arial"/>
          <w:lang w:eastAsia="de-CH"/>
        </w:rPr>
        <w:t>T</w:t>
      </w:r>
      <w:r w:rsidRPr="00E12748">
        <w:rPr>
          <w:rFonts w:ascii="Arial" w:eastAsia="Times New Roman" w:hAnsi="Arial" w:cs="Arial"/>
          <w:lang w:eastAsia="de-CH"/>
        </w:rPr>
        <w:t>itre de spécialiste</w:t>
      </w:r>
    </w:p>
    <w:p w:rsidR="005F0498" w:rsidRPr="00E12748" w:rsidRDefault="005F0498" w:rsidP="005F0498">
      <w:pPr>
        <w:tabs>
          <w:tab w:val="left" w:pos="360"/>
        </w:tabs>
        <w:spacing w:after="0"/>
        <w:ind w:left="360" w:hanging="360"/>
        <w:rPr>
          <w:rFonts w:ascii="Arial" w:eastAsia="Times New Roman" w:hAnsi="Arial" w:cs="Arial"/>
          <w:lang w:eastAsia="de-CH"/>
        </w:rPr>
      </w:pPr>
      <w:r w:rsidRPr="00E12748">
        <w:rPr>
          <w:rFonts w:ascii="Arial" w:eastAsia="Times New Roman" w:hAnsi="Arial" w:cs="Arial"/>
          <w:lang w:eastAsia="de-CH"/>
        </w:rPr>
        <w:tab/>
      </w:r>
      <w:r w:rsidR="00E42BBD" w:rsidRPr="00E12748">
        <w:rPr>
          <w:rFonts w:ascii="Arial" w:eastAsia="Times New Roman" w:hAnsi="Arial" w:cs="Arial"/>
          <w:lang w:eastAsia="de-CH"/>
        </w:rPr>
        <w:t>A</w:t>
      </w:r>
      <w:r w:rsidRPr="00E12748">
        <w:rPr>
          <w:rFonts w:ascii="Arial" w:eastAsia="Times New Roman" w:hAnsi="Arial" w:cs="Arial"/>
          <w:lang w:eastAsia="de-CH"/>
        </w:rPr>
        <w:t>dresse électronique</w:t>
      </w:r>
    </w:p>
    <w:p w:rsidR="005F0498" w:rsidRPr="00E12748" w:rsidRDefault="005F0498" w:rsidP="005F0498">
      <w:pPr>
        <w:tabs>
          <w:tab w:val="left" w:pos="360"/>
        </w:tabs>
        <w:spacing w:after="0"/>
        <w:ind w:left="360" w:hanging="360"/>
        <w:rPr>
          <w:rFonts w:ascii="Arial" w:eastAsia="Times New Roman" w:hAnsi="Arial" w:cs="Arial"/>
          <w:lang w:eastAsia="de-CH"/>
        </w:rPr>
      </w:pPr>
      <w:r w:rsidRPr="00E12748">
        <w:rPr>
          <w:rFonts w:ascii="Arial" w:eastAsia="Times New Roman" w:hAnsi="Arial" w:cs="Arial"/>
          <w:lang w:eastAsia="de-CH"/>
        </w:rPr>
        <w:tab/>
      </w:r>
      <w:r w:rsidR="00E42BBD" w:rsidRPr="00E12748">
        <w:rPr>
          <w:rFonts w:ascii="Arial" w:eastAsia="Times New Roman" w:hAnsi="Arial" w:cs="Arial"/>
          <w:lang w:eastAsia="de-CH"/>
        </w:rPr>
        <w:t>T</w:t>
      </w:r>
      <w:r w:rsidRPr="00E12748">
        <w:rPr>
          <w:rFonts w:ascii="Arial" w:eastAsia="Times New Roman" w:hAnsi="Arial" w:cs="Arial"/>
          <w:lang w:eastAsia="de-CH"/>
        </w:rPr>
        <w:t>aux d’occupation (%) dans le domaine de gastroentérologie</w:t>
      </w:r>
    </w:p>
    <w:p w:rsidR="00D41F74" w:rsidRPr="00E12748" w:rsidRDefault="00D41F74" w:rsidP="00D41F74">
      <w:pPr>
        <w:tabs>
          <w:tab w:val="left" w:pos="360"/>
        </w:tabs>
        <w:spacing w:after="0"/>
        <w:ind w:left="360" w:hanging="360"/>
        <w:rPr>
          <w:rFonts w:ascii="Arial" w:eastAsia="Times New Roman" w:hAnsi="Arial" w:cs="Arial"/>
          <w:lang w:eastAsia="de-CH"/>
        </w:rPr>
      </w:pPr>
    </w:p>
    <w:p w:rsidR="00D41F74" w:rsidRPr="00E12748" w:rsidRDefault="00D41F74" w:rsidP="005F0498">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2.3</w:t>
      </w:r>
      <w:r w:rsidRPr="00E12748">
        <w:rPr>
          <w:rFonts w:ascii="Arial" w:eastAsia="Times New Roman" w:hAnsi="Arial" w:cs="Arial"/>
          <w:lang w:eastAsia="de-CH"/>
        </w:rPr>
        <w:tab/>
      </w:r>
      <w:r w:rsidRPr="00E12748">
        <w:rPr>
          <w:rFonts w:ascii="Arial" w:eastAsia="Times New Roman" w:hAnsi="Arial" w:cs="Arial"/>
          <w:b/>
          <w:lang w:eastAsia="de-CH"/>
        </w:rPr>
        <w:t>Coordinateur de la formation postgraduée,</w:t>
      </w:r>
      <w:r w:rsidRPr="00E12748">
        <w:rPr>
          <w:rFonts w:ascii="Arial" w:eastAsia="Times New Roman" w:hAnsi="Arial" w:cs="Arial"/>
          <w:lang w:eastAsia="de-CH"/>
        </w:rPr>
        <w:t xml:space="preserve"> si différent du responsable de l’établissement de formation</w:t>
      </w:r>
      <w:r w:rsidR="005F0498" w:rsidRPr="00E12748">
        <w:rPr>
          <w:rFonts w:ascii="Arial" w:eastAsia="Times New Roman" w:hAnsi="Arial" w:cs="Arial"/>
          <w:lang w:eastAsia="de-CH"/>
        </w:rPr>
        <w:t xml:space="preserve"> </w:t>
      </w:r>
      <w:r w:rsidRPr="00E12748">
        <w:rPr>
          <w:rFonts w:ascii="Arial" w:eastAsia="Times New Roman" w:hAnsi="Arial" w:cs="Arial"/>
          <w:sz w:val="16"/>
          <w:szCs w:val="16"/>
          <w:lang w:eastAsia="zh-CN"/>
        </w:rPr>
        <w:t>coordinateur= médecin adjoint ou chef de clinique qui coordonne la formation des médecins-assistants à l’interne, cf. glossaire (www.siwf.ch – Formation postgraduée – Pour les responsables des établissements de formation postgraduée)</w:t>
      </w:r>
    </w:p>
    <w:p w:rsidR="00E42BBD" w:rsidRPr="00E12748" w:rsidRDefault="00E42BBD" w:rsidP="00E42BBD">
      <w:pPr>
        <w:tabs>
          <w:tab w:val="left" w:pos="360"/>
        </w:tabs>
        <w:spacing w:after="0"/>
        <w:ind w:left="360" w:hanging="360"/>
        <w:rPr>
          <w:rFonts w:ascii="Arial" w:eastAsia="Times New Roman" w:hAnsi="Arial" w:cs="Arial"/>
          <w:lang w:eastAsia="de-CH"/>
        </w:rPr>
      </w:pPr>
      <w:r w:rsidRPr="00E12748">
        <w:rPr>
          <w:rFonts w:ascii="Arial" w:eastAsia="Times New Roman" w:hAnsi="Arial" w:cs="Arial"/>
          <w:lang w:eastAsia="de-CH"/>
        </w:rPr>
        <w:tab/>
        <w:t>Nom/prénom</w:t>
      </w:r>
    </w:p>
    <w:p w:rsidR="00E42BBD" w:rsidRPr="00E12748" w:rsidRDefault="00E42BBD" w:rsidP="00E42BBD">
      <w:pPr>
        <w:tabs>
          <w:tab w:val="left" w:pos="360"/>
        </w:tabs>
        <w:spacing w:after="0"/>
        <w:ind w:left="360" w:hanging="360"/>
        <w:rPr>
          <w:rFonts w:ascii="Arial" w:eastAsia="Times New Roman" w:hAnsi="Arial" w:cs="Arial"/>
          <w:lang w:eastAsia="de-CH"/>
        </w:rPr>
      </w:pPr>
      <w:r w:rsidRPr="00E12748">
        <w:rPr>
          <w:rFonts w:ascii="Arial" w:eastAsia="Times New Roman" w:hAnsi="Arial" w:cs="Arial"/>
          <w:lang w:eastAsia="de-CH"/>
        </w:rPr>
        <w:tab/>
        <w:t>Titre de spécialiste</w:t>
      </w:r>
    </w:p>
    <w:p w:rsidR="00E42BBD" w:rsidRPr="00E12748" w:rsidRDefault="00E42BBD" w:rsidP="00E42BBD">
      <w:pPr>
        <w:tabs>
          <w:tab w:val="left" w:pos="360"/>
        </w:tabs>
        <w:spacing w:after="0"/>
        <w:ind w:left="360" w:hanging="360"/>
        <w:rPr>
          <w:rFonts w:ascii="Arial" w:eastAsia="Times New Roman" w:hAnsi="Arial" w:cs="Arial"/>
          <w:lang w:eastAsia="de-CH"/>
        </w:rPr>
      </w:pPr>
      <w:r w:rsidRPr="00E12748">
        <w:rPr>
          <w:rFonts w:ascii="Arial" w:eastAsia="Times New Roman" w:hAnsi="Arial" w:cs="Arial"/>
          <w:lang w:eastAsia="de-CH"/>
        </w:rPr>
        <w:tab/>
        <w:t>Adresse électronique</w:t>
      </w:r>
    </w:p>
    <w:p w:rsidR="00E42BBD" w:rsidRPr="00E12748" w:rsidRDefault="00E42BBD" w:rsidP="00E42BBD">
      <w:pPr>
        <w:tabs>
          <w:tab w:val="left" w:pos="360"/>
        </w:tabs>
        <w:spacing w:after="0"/>
        <w:ind w:left="360" w:hanging="360"/>
        <w:rPr>
          <w:rFonts w:ascii="Arial" w:eastAsia="Times New Roman" w:hAnsi="Arial" w:cs="Arial"/>
          <w:lang w:eastAsia="de-CH"/>
        </w:rPr>
      </w:pPr>
      <w:r w:rsidRPr="00E12748">
        <w:rPr>
          <w:rFonts w:ascii="Arial" w:eastAsia="Times New Roman" w:hAnsi="Arial" w:cs="Arial"/>
          <w:lang w:eastAsia="de-CH"/>
        </w:rPr>
        <w:tab/>
        <w:t>Taux d’occupation (%) dans le domaine de gastroentérologie</w:t>
      </w:r>
    </w:p>
    <w:p w:rsidR="00D41F74" w:rsidRPr="00E12748" w:rsidRDefault="00D41F74" w:rsidP="00D41F74">
      <w:pPr>
        <w:tabs>
          <w:tab w:val="left" w:pos="284"/>
          <w:tab w:val="left" w:pos="360"/>
        </w:tabs>
        <w:spacing w:after="0"/>
        <w:rPr>
          <w:rFonts w:ascii="Arial" w:eastAsia="Times New Roman" w:hAnsi="Arial" w:cs="Arial"/>
          <w:lang w:eastAsia="zh-CN"/>
        </w:rPr>
      </w:pPr>
    </w:p>
    <w:p w:rsidR="005F0498" w:rsidRPr="00E12748" w:rsidRDefault="00D41F74" w:rsidP="005F0498">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2.4</w:t>
      </w:r>
      <w:r w:rsidRPr="00E12748">
        <w:rPr>
          <w:rFonts w:ascii="Arial" w:eastAsia="Times New Roman" w:hAnsi="Arial" w:cs="Arial"/>
          <w:lang w:eastAsia="de-CH"/>
        </w:rPr>
        <w:tab/>
        <w:t xml:space="preserve">Autres </w:t>
      </w:r>
      <w:r w:rsidRPr="00E12748">
        <w:rPr>
          <w:rFonts w:ascii="Arial" w:eastAsia="Times New Roman" w:hAnsi="Arial" w:cs="Arial"/>
          <w:b/>
          <w:lang w:eastAsia="de-CH"/>
        </w:rPr>
        <w:t>médecins cadres</w:t>
      </w:r>
      <w:r w:rsidRPr="00E12748">
        <w:rPr>
          <w:rFonts w:ascii="Arial" w:eastAsia="Times New Roman" w:hAnsi="Arial" w:cs="Arial"/>
          <w:lang w:eastAsia="de-CH"/>
        </w:rPr>
        <w:t xml:space="preserve"> impliqué</w:t>
      </w:r>
      <w:r w:rsidR="005F0498" w:rsidRPr="00E12748">
        <w:rPr>
          <w:rFonts w:ascii="Arial" w:eastAsia="Times New Roman" w:hAnsi="Arial" w:cs="Arial"/>
          <w:lang w:eastAsia="de-CH"/>
        </w:rPr>
        <w:t>s dans la formation postgraduée</w:t>
      </w:r>
    </w:p>
    <w:p w:rsidR="00E42BBD" w:rsidRPr="00E12748" w:rsidRDefault="00E42BBD" w:rsidP="00E42BBD">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ab/>
        <w:t>Nom/prénom</w:t>
      </w:r>
    </w:p>
    <w:p w:rsidR="00E42BBD" w:rsidRPr="00E12748" w:rsidRDefault="00E42BBD" w:rsidP="00E42BBD">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ab/>
        <w:t>Titre de spécialiste</w:t>
      </w:r>
    </w:p>
    <w:p w:rsidR="00E42BBD" w:rsidRPr="00E12748" w:rsidRDefault="00E42BBD" w:rsidP="00E42BBD">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ab/>
        <w:t>Adresse électronique</w:t>
      </w:r>
    </w:p>
    <w:p w:rsidR="00E42BBD" w:rsidRPr="00E12748" w:rsidRDefault="00E42BBD" w:rsidP="00E42BBD">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ab/>
        <w:t>Taux d’occupation (%) dans le domaine de gastroentérologie</w:t>
      </w:r>
    </w:p>
    <w:p w:rsidR="00D41F74" w:rsidRPr="00E12748" w:rsidRDefault="00D41F74" w:rsidP="005F0498">
      <w:pPr>
        <w:tabs>
          <w:tab w:val="left" w:pos="426"/>
        </w:tabs>
        <w:spacing w:after="0"/>
        <w:ind w:left="426" w:hanging="426"/>
        <w:rPr>
          <w:rFonts w:ascii="Arial" w:eastAsia="Times New Roman" w:hAnsi="Arial" w:cs="Arial"/>
          <w:lang w:eastAsia="de-CH"/>
        </w:rPr>
      </w:pPr>
    </w:p>
    <w:p w:rsidR="00E42BBD" w:rsidRPr="00C86937" w:rsidRDefault="00E42BBD" w:rsidP="00E42BBD">
      <w:pPr>
        <w:tabs>
          <w:tab w:val="left" w:pos="426"/>
        </w:tabs>
        <w:spacing w:after="0"/>
        <w:ind w:left="426" w:hanging="426"/>
        <w:rPr>
          <w:rFonts w:ascii="Arial" w:eastAsia="Times New Roman" w:hAnsi="Arial" w:cs="Arial"/>
          <w:lang w:eastAsia="de-CH"/>
        </w:rPr>
      </w:pPr>
      <w:r w:rsidRPr="00E12748">
        <w:rPr>
          <w:rFonts w:ascii="Arial" w:eastAsia="Times New Roman" w:hAnsi="Arial" w:cs="Arial"/>
          <w:lang w:eastAsia="de-CH"/>
        </w:rPr>
        <w:tab/>
        <w:t>Nom/prénom</w:t>
      </w:r>
    </w:p>
    <w:p w:rsidR="00E42BBD" w:rsidRPr="00C86937" w:rsidRDefault="00E42BBD" w:rsidP="00E42BBD">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ab/>
        <w:t>Titre de spécialiste</w:t>
      </w:r>
    </w:p>
    <w:p w:rsidR="00E42BBD" w:rsidRPr="00C86937" w:rsidRDefault="00E42BBD" w:rsidP="00E42BBD">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ab/>
        <w:t>Adresse électronique</w:t>
      </w:r>
    </w:p>
    <w:p w:rsidR="00E42BBD" w:rsidRPr="00C86937" w:rsidRDefault="00E42BBD" w:rsidP="00E42BBD">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ab/>
        <w:t>Taux d’occupation (%) dans le domaine de gastroentérologie</w:t>
      </w:r>
    </w:p>
    <w:p w:rsidR="005F0498" w:rsidRPr="00C86937" w:rsidRDefault="005F0498" w:rsidP="005F0498">
      <w:pPr>
        <w:tabs>
          <w:tab w:val="left" w:pos="426"/>
        </w:tabs>
        <w:spacing w:after="0"/>
        <w:ind w:left="426" w:hanging="426"/>
        <w:rPr>
          <w:rFonts w:ascii="Arial" w:eastAsia="Times New Roman" w:hAnsi="Arial" w:cs="Arial"/>
          <w:lang w:eastAsia="de-CH"/>
        </w:rPr>
      </w:pPr>
    </w:p>
    <w:p w:rsidR="00E42BBD" w:rsidRPr="00C86937" w:rsidRDefault="00E42BBD" w:rsidP="00E42BBD">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ab/>
        <w:t>Nom/prénom</w:t>
      </w:r>
    </w:p>
    <w:p w:rsidR="00E42BBD" w:rsidRPr="00C86937" w:rsidRDefault="00E42BBD" w:rsidP="00E42BBD">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ab/>
        <w:t>Titre de spécialiste</w:t>
      </w:r>
    </w:p>
    <w:p w:rsidR="00E42BBD" w:rsidRPr="00C86937" w:rsidRDefault="00E42BBD" w:rsidP="00E42BBD">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ab/>
        <w:t>Adresse électronique</w:t>
      </w:r>
    </w:p>
    <w:p w:rsidR="00E42BBD" w:rsidRPr="00C86937" w:rsidRDefault="00E42BBD" w:rsidP="00E42BBD">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ab/>
        <w:t>Taux d’occupation (%) dans le domaine de gastroentérologie</w:t>
      </w:r>
    </w:p>
    <w:p w:rsidR="005F0498" w:rsidRPr="00C86937" w:rsidRDefault="005F0498" w:rsidP="005F0498">
      <w:pPr>
        <w:tabs>
          <w:tab w:val="left" w:pos="426"/>
        </w:tabs>
        <w:spacing w:after="0"/>
        <w:ind w:left="426" w:hanging="426"/>
        <w:rPr>
          <w:rFonts w:ascii="Arial" w:eastAsia="Times New Roman" w:hAnsi="Arial" w:cs="Arial"/>
          <w:lang w:eastAsia="de-CH"/>
        </w:rPr>
      </w:pPr>
    </w:p>
    <w:p w:rsidR="00D41F74" w:rsidRPr="00C86937" w:rsidRDefault="00D41F74" w:rsidP="00D41F74">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2.5.</w:t>
      </w:r>
      <w:r w:rsidRPr="00C86937">
        <w:rPr>
          <w:rFonts w:ascii="Arial" w:eastAsia="Times New Roman" w:hAnsi="Arial" w:cs="Arial"/>
          <w:lang w:eastAsia="de-CH"/>
        </w:rPr>
        <w:tab/>
      </w:r>
      <w:r w:rsidRPr="00C86937">
        <w:rPr>
          <w:rFonts w:ascii="Arial" w:eastAsia="Times New Roman" w:hAnsi="Arial" w:cs="Arial"/>
          <w:b/>
          <w:lang w:eastAsia="de-CH"/>
        </w:rPr>
        <w:t>Rapport médecins en formation</w:t>
      </w:r>
      <w:r w:rsidRPr="00C86937">
        <w:rPr>
          <w:rFonts w:ascii="Arial" w:eastAsia="Times New Roman" w:hAnsi="Arial" w:cs="Arial"/>
          <w:lang w:eastAsia="de-CH"/>
        </w:rPr>
        <w:t xml:space="preserve"> / médecins formateurs (chacun à 100%) dans l’hôpital/l’institut/le service</w:t>
      </w:r>
      <w:r w:rsidR="00220358" w:rsidRPr="00C86937">
        <w:rPr>
          <w:rFonts w:ascii="Arial" w:eastAsia="Times New Roman" w:hAnsi="Arial" w:cs="Arial"/>
          <w:lang w:eastAsia="de-CH"/>
        </w:rPr>
        <w:t>:</w:t>
      </w:r>
    </w:p>
    <w:p w:rsidR="00EA30E1" w:rsidRPr="00C86937" w:rsidRDefault="00EA30E1" w:rsidP="00EA30E1">
      <w:pPr>
        <w:tabs>
          <w:tab w:val="left" w:pos="426"/>
        </w:tabs>
        <w:ind w:left="426" w:hanging="426"/>
        <w:contextualSpacing/>
        <w:rPr>
          <w:rFonts w:ascii="Arial" w:hAnsi="Arial" w:cs="Arial"/>
          <w:snapToGrid w:val="0"/>
          <w:lang w:eastAsia="de-CH"/>
        </w:rPr>
      </w:pPr>
      <w:r w:rsidRPr="00C86937">
        <w:rPr>
          <w:rFonts w:ascii="Arial" w:hAnsi="Arial" w:cs="Arial"/>
          <w:snapToGrid w:val="0"/>
          <w:lang w:eastAsia="de-CH"/>
        </w:rPr>
        <w:tab/>
        <w:t>........../..........</w:t>
      </w:r>
    </w:p>
    <w:p w:rsidR="00D41F74" w:rsidRPr="00C86937" w:rsidRDefault="00D41F74" w:rsidP="00D41F74">
      <w:pPr>
        <w:tabs>
          <w:tab w:val="left" w:pos="426"/>
        </w:tabs>
        <w:spacing w:after="0"/>
        <w:ind w:left="426" w:hanging="426"/>
        <w:rPr>
          <w:rFonts w:ascii="Arial" w:eastAsia="Times New Roman" w:hAnsi="Arial" w:cs="Arial"/>
          <w:lang w:eastAsia="de-CH"/>
        </w:rPr>
      </w:pPr>
    </w:p>
    <w:p w:rsidR="00D41F74" w:rsidRPr="00C86937" w:rsidRDefault="00D41F74" w:rsidP="00D41F74">
      <w:pPr>
        <w:tabs>
          <w:tab w:val="left" w:pos="426"/>
        </w:tabs>
        <w:spacing w:after="0"/>
        <w:ind w:left="426" w:hanging="426"/>
        <w:rPr>
          <w:rFonts w:ascii="Arial" w:eastAsia="Times New Roman" w:hAnsi="Arial" w:cs="Arial"/>
          <w:lang w:eastAsia="de-CH"/>
        </w:rPr>
      </w:pPr>
    </w:p>
    <w:p w:rsidR="00D41F74" w:rsidRPr="00C86937" w:rsidRDefault="00D41F74" w:rsidP="00220358">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C86937">
        <w:rPr>
          <w:rFonts w:ascii="Arial" w:eastAsia="Times New Roman" w:hAnsi="Arial" w:cs="Arial"/>
          <w:sz w:val="30"/>
          <w:szCs w:val="30"/>
          <w:lang w:eastAsia="de-CH"/>
        </w:rPr>
        <w:t>Mise au courant lors de l’entrée en fonction</w:t>
      </w:r>
    </w:p>
    <w:p w:rsidR="00D41F74" w:rsidRPr="00C86937" w:rsidRDefault="00D41F74" w:rsidP="00D41F74">
      <w:pPr>
        <w:spacing w:after="0"/>
        <w:rPr>
          <w:rFonts w:ascii="Arial" w:eastAsia="Times New Roman" w:hAnsi="Arial" w:cs="Arial"/>
          <w:lang w:eastAsia="de-CH"/>
        </w:rPr>
      </w:pPr>
    </w:p>
    <w:p w:rsidR="00D41F74" w:rsidRPr="00C86937" w:rsidRDefault="00D41F74" w:rsidP="00D41F74">
      <w:pPr>
        <w:tabs>
          <w:tab w:val="left" w:pos="426"/>
        </w:tabs>
        <w:spacing w:after="0"/>
        <w:ind w:left="426" w:hanging="426"/>
        <w:rPr>
          <w:rFonts w:ascii="Arial" w:eastAsia="Times New Roman" w:hAnsi="Arial" w:cs="Arial"/>
          <w:b/>
          <w:lang w:eastAsia="de-CH"/>
        </w:rPr>
      </w:pPr>
      <w:r w:rsidRPr="00C86937">
        <w:rPr>
          <w:rFonts w:ascii="Arial" w:eastAsia="Times New Roman" w:hAnsi="Arial" w:cs="Arial"/>
          <w:lang w:eastAsia="de-CH"/>
        </w:rPr>
        <w:t>3.1</w:t>
      </w:r>
      <w:r w:rsidRPr="00C86937">
        <w:rPr>
          <w:rFonts w:ascii="Arial" w:eastAsia="Times New Roman" w:hAnsi="Arial" w:cs="Arial"/>
          <w:lang w:eastAsia="de-CH"/>
        </w:rPr>
        <w:tab/>
      </w:r>
      <w:r w:rsidRPr="00C86937">
        <w:rPr>
          <w:rFonts w:ascii="Arial" w:eastAsia="Times New Roman" w:hAnsi="Arial" w:cs="Arial"/>
          <w:b/>
          <w:lang w:eastAsia="de-CH"/>
        </w:rPr>
        <w:t>Accompagnement personnel</w:t>
      </w:r>
    </w:p>
    <w:p w:rsidR="00D5004D" w:rsidRPr="004358E0" w:rsidRDefault="00D5004D" w:rsidP="00D5004D">
      <w:pPr>
        <w:tabs>
          <w:tab w:val="left" w:pos="426"/>
        </w:tabs>
        <w:spacing w:after="0"/>
        <w:ind w:left="426" w:hanging="426"/>
        <w:rPr>
          <w:rFonts w:ascii="Arial" w:eastAsia="Times New Roman" w:hAnsi="Arial" w:cs="Arial"/>
          <w:b/>
          <w:lang w:eastAsia="de-CH"/>
        </w:rPr>
      </w:pPr>
      <w:r w:rsidRPr="00C86937">
        <w:rPr>
          <w:rFonts w:ascii="Arial" w:eastAsia="Times New Roman" w:hAnsi="Arial" w:cs="Arial"/>
          <w:b/>
          <w:lang w:eastAsia="de-CH"/>
        </w:rPr>
        <w:tab/>
      </w:r>
      <w:r w:rsidR="00E42BBD" w:rsidRPr="004358E0">
        <w:rPr>
          <w:rFonts w:ascii="Arial" w:eastAsia="Times New Roman" w:hAnsi="Arial" w:cs="Arial"/>
          <w:b/>
          <w:lang w:eastAsia="de-CH"/>
        </w:rPr>
        <w:t>Système de tuteur</w:t>
      </w:r>
      <w:r w:rsidRPr="004358E0">
        <w:rPr>
          <w:rFonts w:ascii="Arial" w:eastAsia="Times New Roman" w:hAnsi="Arial" w:cs="Arial"/>
          <w:b/>
          <w:lang w:eastAsia="de-CH"/>
        </w:rPr>
        <w:t>:</w:t>
      </w:r>
    </w:p>
    <w:p w:rsidR="00D5004D" w:rsidRPr="00C86937" w:rsidRDefault="00D5004D" w:rsidP="00D5004D">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ab/>
      </w:r>
      <w:r w:rsidR="0001762B" w:rsidRPr="00C86937">
        <w:rPr>
          <w:rFonts w:ascii="Arial" w:eastAsia="Times New Roman" w:hAnsi="Arial" w:cs="Arial"/>
          <w:lang w:eastAsia="de-CH"/>
        </w:rPr>
        <w:t>oui</w:t>
      </w:r>
      <w:r w:rsidRPr="00C86937">
        <w:rPr>
          <w:rFonts w:ascii="Arial" w:eastAsia="Times New Roman" w:hAnsi="Arial" w:cs="Arial"/>
          <w:lang w:eastAsia="de-CH"/>
        </w:rPr>
        <w:t xml:space="preserve">    [  ]</w:t>
      </w:r>
    </w:p>
    <w:p w:rsidR="00D41F74" w:rsidRPr="00C86937" w:rsidRDefault="00D5004D" w:rsidP="00D5004D">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ab/>
        <w:t>n</w:t>
      </w:r>
      <w:r w:rsidR="0001762B" w:rsidRPr="00C86937">
        <w:rPr>
          <w:rFonts w:ascii="Arial" w:eastAsia="Times New Roman" w:hAnsi="Arial" w:cs="Arial"/>
          <w:lang w:eastAsia="de-CH"/>
        </w:rPr>
        <w:t>on</w:t>
      </w:r>
      <w:r w:rsidRPr="00C86937">
        <w:rPr>
          <w:rFonts w:ascii="Arial" w:eastAsia="Times New Roman" w:hAnsi="Arial" w:cs="Arial"/>
          <w:lang w:eastAsia="de-CH"/>
        </w:rPr>
        <w:t xml:space="preserve">   [  ]</w:t>
      </w:r>
    </w:p>
    <w:p w:rsidR="00D5004D" w:rsidRPr="00C86937" w:rsidRDefault="00D5004D" w:rsidP="00D5004D">
      <w:pPr>
        <w:tabs>
          <w:tab w:val="left" w:pos="426"/>
        </w:tabs>
        <w:spacing w:after="0"/>
        <w:ind w:left="426" w:hanging="426"/>
        <w:rPr>
          <w:rFonts w:ascii="Arial" w:eastAsia="Times New Roman" w:hAnsi="Arial" w:cs="Arial"/>
          <w:lang w:eastAsia="de-CH"/>
        </w:rPr>
      </w:pPr>
    </w:p>
    <w:p w:rsidR="00265CAE" w:rsidRPr="00C86937" w:rsidRDefault="00265CAE" w:rsidP="00265CAE">
      <w:pPr>
        <w:tabs>
          <w:tab w:val="left" w:pos="426"/>
        </w:tabs>
        <w:spacing w:after="0"/>
        <w:ind w:left="426" w:hanging="426"/>
        <w:contextualSpacing/>
        <w:rPr>
          <w:rFonts w:ascii="Arial" w:eastAsia="Times New Roman" w:hAnsi="Arial" w:cs="Arial"/>
          <w:snapToGrid w:val="0"/>
          <w:sz w:val="20"/>
          <w:szCs w:val="20"/>
          <w:lang w:eastAsia="de-CH"/>
        </w:rPr>
      </w:pPr>
      <w:r w:rsidRPr="00C86937">
        <w:rPr>
          <w:rFonts w:ascii="Arial" w:eastAsia="Times New Roman" w:hAnsi="Arial" w:cs="Arial"/>
          <w:snapToGrid w:val="0"/>
          <w:sz w:val="20"/>
          <w:szCs w:val="20"/>
          <w:lang w:eastAsia="de-CH"/>
        </w:rPr>
        <w:tab/>
      </w:r>
      <w:r w:rsidR="0066122B" w:rsidRPr="00C86937">
        <w:rPr>
          <w:rFonts w:ascii="Arial" w:eastAsia="Times New Roman" w:hAnsi="Arial" w:cs="Arial"/>
          <w:snapToGrid w:val="0"/>
          <w:sz w:val="20"/>
          <w:szCs w:val="20"/>
          <w:lang w:eastAsia="de-CH"/>
        </w:rPr>
        <w:t xml:space="preserve">Un médecin expérimenté en formation postgraduée est-il nommé pour servir d’interlocuteur? </w:t>
      </w:r>
      <w:r w:rsidRPr="00C86937">
        <w:rPr>
          <w:rFonts w:ascii="Arial" w:eastAsia="Times New Roman" w:hAnsi="Arial" w:cs="Arial"/>
          <w:snapToGrid w:val="0"/>
          <w:sz w:val="20"/>
          <w:szCs w:val="20"/>
          <w:lang w:eastAsia="de-CH"/>
        </w:rPr>
        <w:t xml:space="preserve"> </w:t>
      </w:r>
    </w:p>
    <w:p w:rsidR="00265CAE" w:rsidRPr="00C86937" w:rsidRDefault="00265CAE" w:rsidP="00265CAE">
      <w:pPr>
        <w:tabs>
          <w:tab w:val="left" w:pos="426"/>
        </w:tabs>
        <w:spacing w:after="0"/>
        <w:ind w:left="426" w:hanging="426"/>
        <w:rPr>
          <w:rFonts w:ascii="Arial" w:eastAsia="Times New Roman" w:hAnsi="Arial" w:cs="Arial"/>
          <w:snapToGrid w:val="0"/>
          <w:sz w:val="20"/>
          <w:szCs w:val="20"/>
          <w:lang w:eastAsia="de-CH"/>
        </w:rPr>
      </w:pPr>
      <w:r w:rsidRPr="00C86937">
        <w:rPr>
          <w:rFonts w:ascii="Arial" w:eastAsia="Times New Roman" w:hAnsi="Arial" w:cs="Arial"/>
          <w:snapToGrid w:val="0"/>
          <w:sz w:val="20"/>
          <w:szCs w:val="20"/>
          <w:lang w:eastAsia="de-CH"/>
        </w:rPr>
        <w:tab/>
        <w:t>oui    [  ]</w:t>
      </w:r>
    </w:p>
    <w:p w:rsidR="00265CAE" w:rsidRPr="00C86937" w:rsidRDefault="00265CAE" w:rsidP="00265CAE">
      <w:pPr>
        <w:tabs>
          <w:tab w:val="left" w:pos="426"/>
        </w:tabs>
        <w:spacing w:after="0"/>
        <w:ind w:left="426" w:hanging="426"/>
        <w:rPr>
          <w:rFonts w:ascii="Arial" w:eastAsia="Times New Roman" w:hAnsi="Arial" w:cs="Arial"/>
          <w:snapToGrid w:val="0"/>
          <w:sz w:val="20"/>
          <w:szCs w:val="20"/>
          <w:lang w:eastAsia="de-CH"/>
        </w:rPr>
      </w:pPr>
      <w:r w:rsidRPr="00C86937">
        <w:rPr>
          <w:rFonts w:ascii="Arial" w:eastAsia="Times New Roman" w:hAnsi="Arial" w:cs="Arial"/>
          <w:snapToGrid w:val="0"/>
          <w:sz w:val="20"/>
          <w:szCs w:val="20"/>
          <w:lang w:eastAsia="de-CH"/>
        </w:rPr>
        <w:tab/>
        <w:t>non   [  ]</w:t>
      </w:r>
    </w:p>
    <w:p w:rsidR="00265CAE" w:rsidRPr="00C86937" w:rsidRDefault="00265CAE" w:rsidP="00D5004D">
      <w:pPr>
        <w:tabs>
          <w:tab w:val="left" w:pos="426"/>
        </w:tabs>
        <w:spacing w:after="0"/>
        <w:ind w:left="426" w:hanging="426"/>
        <w:rPr>
          <w:rFonts w:ascii="Arial" w:eastAsia="Times New Roman" w:hAnsi="Arial" w:cs="Arial"/>
          <w:lang w:eastAsia="de-CH"/>
        </w:rPr>
      </w:pPr>
    </w:p>
    <w:p w:rsidR="00D41F74" w:rsidRPr="00C86937" w:rsidRDefault="00D41F74" w:rsidP="00D41F74">
      <w:pPr>
        <w:tabs>
          <w:tab w:val="left" w:pos="426"/>
          <w:tab w:val="left" w:pos="567"/>
        </w:tabs>
        <w:spacing w:after="0"/>
        <w:ind w:left="432" w:hanging="432"/>
        <w:rPr>
          <w:rFonts w:ascii="Arial" w:eastAsia="Times New Roman" w:hAnsi="Arial" w:cs="Arial"/>
          <w:lang w:eastAsia="de-CH"/>
        </w:rPr>
      </w:pPr>
      <w:r w:rsidRPr="00C86937">
        <w:rPr>
          <w:rFonts w:ascii="Arial" w:eastAsia="Times New Roman" w:hAnsi="Arial" w:cs="Arial"/>
          <w:lang w:eastAsia="de-CH"/>
        </w:rPr>
        <w:t>3.2</w:t>
      </w:r>
      <w:r w:rsidRPr="00C86937">
        <w:rPr>
          <w:rFonts w:ascii="Arial" w:eastAsia="Times New Roman" w:hAnsi="Arial" w:cs="Arial"/>
          <w:lang w:eastAsia="de-CH"/>
        </w:rPr>
        <w:tab/>
      </w:r>
      <w:r w:rsidRPr="00C86937">
        <w:rPr>
          <w:rFonts w:ascii="Arial" w:eastAsia="Times New Roman" w:hAnsi="Arial" w:cs="Arial"/>
          <w:b/>
          <w:lang w:eastAsia="de-CH"/>
        </w:rPr>
        <w:t>Service d’urgence/service de piquet</w:t>
      </w:r>
      <w:r w:rsidRPr="00C86937">
        <w:rPr>
          <w:rFonts w:ascii="Arial" w:eastAsia="Times New Roman" w:hAnsi="Arial" w:cs="Arial"/>
          <w:lang w:eastAsia="de-CH"/>
        </w:rPr>
        <w:br/>
        <w:t>Quel est le temps consacré au service d’urgence et/ou au service de piquet les jours de la semaine (jour/nuit) et les week-ends ou jours fériés?</w:t>
      </w:r>
    </w:p>
    <w:p w:rsidR="00634EE8" w:rsidRPr="00C86937" w:rsidRDefault="00D41F74" w:rsidP="00D41F74">
      <w:pPr>
        <w:tabs>
          <w:tab w:val="left" w:pos="426"/>
          <w:tab w:val="left" w:pos="567"/>
        </w:tabs>
        <w:spacing w:after="0"/>
        <w:ind w:left="426" w:hanging="426"/>
        <w:rPr>
          <w:rFonts w:ascii="Arial" w:eastAsia="Times New Roman" w:hAnsi="Arial" w:cs="Arial"/>
          <w:lang w:eastAsia="de-CH"/>
        </w:rPr>
      </w:pPr>
      <w:r w:rsidRPr="00C86937">
        <w:rPr>
          <w:rFonts w:ascii="Arial" w:eastAsia="Times New Roman" w:hAnsi="Arial" w:cs="Arial"/>
          <w:lang w:eastAsia="de-CH"/>
        </w:rPr>
        <w:tab/>
      </w:r>
    </w:p>
    <w:p w:rsidR="00D41F74" w:rsidRPr="00C86937" w:rsidRDefault="00634EE8" w:rsidP="00D41F74">
      <w:pPr>
        <w:tabs>
          <w:tab w:val="left" w:pos="426"/>
          <w:tab w:val="left" w:pos="567"/>
        </w:tabs>
        <w:spacing w:after="0"/>
        <w:ind w:left="426" w:hanging="426"/>
        <w:rPr>
          <w:rFonts w:ascii="Arial" w:eastAsia="Times New Roman" w:hAnsi="Arial" w:cs="Arial"/>
          <w:lang w:eastAsia="de-CH"/>
        </w:rPr>
      </w:pPr>
      <w:r w:rsidRPr="00C86937">
        <w:rPr>
          <w:rFonts w:ascii="Arial" w:eastAsia="Times New Roman" w:hAnsi="Arial" w:cs="Arial"/>
          <w:lang w:eastAsia="de-CH"/>
        </w:rPr>
        <w:tab/>
      </w:r>
      <w:r w:rsidR="00D41F74" w:rsidRPr="00C86937">
        <w:rPr>
          <w:rFonts w:ascii="Arial" w:eastAsia="Times New Roman" w:hAnsi="Arial" w:cs="Arial"/>
          <w:lang w:eastAsia="de-CH"/>
        </w:rPr>
        <w:t>Comment se déroule</w:t>
      </w:r>
      <w:r w:rsidR="0066122B" w:rsidRPr="00C86937">
        <w:rPr>
          <w:rFonts w:ascii="Arial" w:eastAsia="Times New Roman" w:hAnsi="Arial" w:cs="Arial"/>
          <w:lang w:eastAsia="de-CH"/>
        </w:rPr>
        <w:t>nt</w:t>
      </w:r>
      <w:r w:rsidR="00D41F74" w:rsidRPr="00C86937">
        <w:rPr>
          <w:rFonts w:ascii="Arial" w:eastAsia="Times New Roman" w:hAnsi="Arial" w:cs="Arial"/>
          <w:lang w:eastAsia="de-CH"/>
        </w:rPr>
        <w:t xml:space="preserve"> formellement les débuts des nouveaux médecins en formation au service d’urgence/service médical de jour ou en service de piquet; sont-ils par exemple avec des collègues expérimentés lors de leurs premiers services?</w:t>
      </w:r>
    </w:p>
    <w:p w:rsidR="00634EE8" w:rsidRPr="00C86937" w:rsidRDefault="00D41F74" w:rsidP="00D41F74">
      <w:pPr>
        <w:tabs>
          <w:tab w:val="left" w:pos="426"/>
          <w:tab w:val="left" w:pos="567"/>
        </w:tabs>
        <w:spacing w:after="0"/>
        <w:ind w:left="426" w:hanging="426"/>
        <w:rPr>
          <w:rFonts w:ascii="Arial" w:eastAsia="Times New Roman" w:hAnsi="Arial" w:cs="Arial"/>
          <w:lang w:eastAsia="de-CH"/>
        </w:rPr>
      </w:pPr>
      <w:r w:rsidRPr="00C86937">
        <w:rPr>
          <w:rFonts w:ascii="Arial" w:eastAsia="Times New Roman" w:hAnsi="Arial" w:cs="Arial"/>
          <w:lang w:eastAsia="de-CH"/>
        </w:rPr>
        <w:tab/>
      </w:r>
    </w:p>
    <w:p w:rsidR="00D41F74" w:rsidRPr="00C86937" w:rsidRDefault="00634EE8" w:rsidP="00D41F74">
      <w:pPr>
        <w:tabs>
          <w:tab w:val="left" w:pos="426"/>
          <w:tab w:val="left" w:pos="567"/>
        </w:tabs>
        <w:spacing w:after="0"/>
        <w:ind w:left="426" w:hanging="426"/>
        <w:rPr>
          <w:rFonts w:ascii="Arial" w:eastAsia="Times New Roman" w:hAnsi="Arial" w:cs="Arial"/>
          <w:lang w:eastAsia="de-CH"/>
        </w:rPr>
      </w:pPr>
      <w:r w:rsidRPr="00C86937">
        <w:rPr>
          <w:rFonts w:ascii="Arial" w:eastAsia="Times New Roman" w:hAnsi="Arial" w:cs="Arial"/>
          <w:lang w:eastAsia="de-CH"/>
        </w:rPr>
        <w:tab/>
      </w:r>
      <w:r w:rsidR="00D41F74" w:rsidRPr="00C86937">
        <w:rPr>
          <w:rFonts w:ascii="Arial" w:eastAsia="Times New Roman" w:hAnsi="Arial" w:cs="Arial"/>
          <w:lang w:eastAsia="de-CH"/>
        </w:rPr>
        <w:t>Comment le médecin-cadre responsable des urgences peut-il être atteint par le médecin en formation en dehors des heures de travail habituelles et en combien de temps peut-il arriver personnellement au chevet du patient?</w:t>
      </w:r>
    </w:p>
    <w:p w:rsidR="00C16663" w:rsidRPr="00C86937" w:rsidRDefault="00C16663" w:rsidP="00D41F74">
      <w:pPr>
        <w:tabs>
          <w:tab w:val="left" w:pos="426"/>
        </w:tabs>
        <w:spacing w:after="0"/>
        <w:ind w:left="426" w:hanging="426"/>
        <w:rPr>
          <w:rFonts w:ascii="Arial" w:eastAsia="Times New Roman" w:hAnsi="Arial" w:cs="Arial"/>
          <w:lang w:eastAsia="de-CH"/>
        </w:rPr>
      </w:pPr>
    </w:p>
    <w:p w:rsidR="00D41F74" w:rsidRPr="00C86937" w:rsidRDefault="00D41F74" w:rsidP="00D41F74">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3.3</w:t>
      </w:r>
      <w:r w:rsidRPr="00C86937">
        <w:rPr>
          <w:rFonts w:ascii="Arial" w:eastAsia="Times New Roman" w:hAnsi="Arial" w:cs="Arial"/>
          <w:lang w:eastAsia="de-CH"/>
        </w:rPr>
        <w:tab/>
      </w:r>
      <w:r w:rsidRPr="00C86937">
        <w:rPr>
          <w:rFonts w:ascii="Arial" w:eastAsia="Times New Roman" w:hAnsi="Arial" w:cs="Arial"/>
          <w:b/>
          <w:lang w:eastAsia="de-CH"/>
        </w:rPr>
        <w:t>Administration</w:t>
      </w:r>
      <w:r w:rsidRPr="00C86937">
        <w:rPr>
          <w:rFonts w:ascii="Arial" w:eastAsia="Times New Roman" w:hAnsi="Arial" w:cs="Arial"/>
          <w:lang w:eastAsia="de-CH"/>
        </w:rPr>
        <w:br/>
        <w:t>Une personne (éventuellement non médecin) est-elle nommée pour expliquer et présenter aux médecins en formation le volet administratif de leur tâche?</w:t>
      </w:r>
    </w:p>
    <w:p w:rsidR="0001762B" w:rsidRPr="00C86937" w:rsidRDefault="0001762B" w:rsidP="0001762B">
      <w:pPr>
        <w:tabs>
          <w:tab w:val="left" w:pos="426"/>
        </w:tabs>
        <w:spacing w:after="0"/>
        <w:ind w:left="426" w:hanging="426"/>
        <w:rPr>
          <w:rFonts w:ascii="Arial" w:hAnsi="Arial" w:cs="Arial"/>
          <w:snapToGrid w:val="0"/>
          <w:lang w:eastAsia="de-CH"/>
        </w:rPr>
      </w:pPr>
      <w:r w:rsidRPr="00C86937">
        <w:rPr>
          <w:rFonts w:ascii="Arial" w:hAnsi="Arial" w:cs="Arial"/>
          <w:snapToGrid w:val="0"/>
          <w:lang w:eastAsia="de-CH"/>
        </w:rPr>
        <w:tab/>
        <w:t>oui    [  ]</w:t>
      </w:r>
    </w:p>
    <w:p w:rsidR="0001762B" w:rsidRPr="00C86937" w:rsidRDefault="0001762B" w:rsidP="0001762B">
      <w:pPr>
        <w:tabs>
          <w:tab w:val="left" w:pos="426"/>
        </w:tabs>
        <w:spacing w:after="0"/>
        <w:ind w:left="426" w:hanging="426"/>
        <w:rPr>
          <w:rFonts w:ascii="Arial" w:hAnsi="Arial" w:cs="Arial"/>
          <w:snapToGrid w:val="0"/>
          <w:lang w:eastAsia="de-CH"/>
        </w:rPr>
      </w:pPr>
      <w:r w:rsidRPr="00C86937">
        <w:rPr>
          <w:rFonts w:ascii="Arial" w:hAnsi="Arial" w:cs="Arial"/>
          <w:snapToGrid w:val="0"/>
          <w:lang w:eastAsia="de-CH"/>
        </w:rPr>
        <w:tab/>
        <w:t>non   [  ]</w:t>
      </w:r>
    </w:p>
    <w:p w:rsidR="00D41F74" w:rsidRPr="00C86937" w:rsidRDefault="00D41F74" w:rsidP="00D41F74">
      <w:pPr>
        <w:tabs>
          <w:tab w:val="left" w:pos="426"/>
        </w:tabs>
        <w:spacing w:after="0"/>
        <w:ind w:left="426" w:hanging="426"/>
        <w:rPr>
          <w:rFonts w:ascii="Arial" w:eastAsia="Times New Roman" w:hAnsi="Arial" w:cs="Arial"/>
          <w:lang w:eastAsia="de-CH"/>
        </w:rPr>
      </w:pPr>
    </w:p>
    <w:p w:rsidR="00D41F74" w:rsidRPr="00C86937" w:rsidRDefault="00D41F74" w:rsidP="00D41F74">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3.4</w:t>
      </w:r>
      <w:r w:rsidRPr="00C86937">
        <w:rPr>
          <w:rFonts w:ascii="Arial" w:eastAsia="Times New Roman" w:hAnsi="Arial" w:cs="Arial"/>
          <w:lang w:eastAsia="de-CH"/>
        </w:rPr>
        <w:tab/>
      </w:r>
      <w:r w:rsidRPr="00C86937">
        <w:rPr>
          <w:rFonts w:ascii="Arial" w:eastAsia="Times New Roman" w:hAnsi="Arial" w:cs="Arial"/>
          <w:b/>
          <w:lang w:eastAsia="de-CH"/>
        </w:rPr>
        <w:t>Mesures en faveur de l’assurance-qualité et sécurité des patients</w:t>
      </w:r>
      <w:r w:rsidRPr="00C86937">
        <w:rPr>
          <w:rFonts w:ascii="Arial" w:eastAsia="Times New Roman" w:hAnsi="Arial" w:cs="Arial"/>
          <w:lang w:eastAsia="de-CH"/>
        </w:rPr>
        <w:br/>
        <w:t>Existe-t-il un système de déclaration d’incidents critiques (CIRS)?</w:t>
      </w:r>
    </w:p>
    <w:p w:rsidR="0001762B" w:rsidRPr="00C86937" w:rsidRDefault="0001762B" w:rsidP="0001762B">
      <w:pPr>
        <w:tabs>
          <w:tab w:val="left" w:pos="426"/>
        </w:tabs>
        <w:spacing w:after="0"/>
        <w:ind w:left="426" w:hanging="426"/>
        <w:rPr>
          <w:rFonts w:ascii="Arial" w:hAnsi="Arial" w:cs="Arial"/>
          <w:snapToGrid w:val="0"/>
          <w:lang w:eastAsia="de-CH"/>
        </w:rPr>
      </w:pPr>
      <w:r w:rsidRPr="00C86937">
        <w:rPr>
          <w:rFonts w:ascii="Arial" w:hAnsi="Arial" w:cs="Arial"/>
          <w:snapToGrid w:val="0"/>
          <w:lang w:eastAsia="de-CH"/>
        </w:rPr>
        <w:tab/>
        <w:t>oui    [  ]</w:t>
      </w:r>
    </w:p>
    <w:p w:rsidR="0001762B" w:rsidRPr="00C86937" w:rsidRDefault="0001762B" w:rsidP="0001762B">
      <w:pPr>
        <w:tabs>
          <w:tab w:val="left" w:pos="426"/>
        </w:tabs>
        <w:spacing w:after="0"/>
        <w:ind w:left="426" w:hanging="426"/>
        <w:rPr>
          <w:rFonts w:ascii="Arial" w:hAnsi="Arial" w:cs="Arial"/>
          <w:snapToGrid w:val="0"/>
          <w:lang w:eastAsia="de-CH"/>
        </w:rPr>
      </w:pPr>
      <w:r w:rsidRPr="00C86937">
        <w:rPr>
          <w:rFonts w:ascii="Arial" w:hAnsi="Arial" w:cs="Arial"/>
          <w:snapToGrid w:val="0"/>
          <w:lang w:eastAsia="de-CH"/>
        </w:rPr>
        <w:tab/>
        <w:t>non   [  ]</w:t>
      </w:r>
    </w:p>
    <w:p w:rsidR="00C16663" w:rsidRPr="00C86937" w:rsidRDefault="00C16663" w:rsidP="00D41F74">
      <w:pPr>
        <w:tabs>
          <w:tab w:val="left" w:pos="426"/>
        </w:tabs>
        <w:spacing w:after="0"/>
        <w:ind w:left="426" w:hanging="426"/>
        <w:rPr>
          <w:rFonts w:ascii="Arial" w:eastAsia="Times New Roman" w:hAnsi="Arial" w:cs="Arial"/>
          <w:lang w:eastAsia="de-CH"/>
        </w:rPr>
      </w:pPr>
    </w:p>
    <w:p w:rsidR="00C16663" w:rsidRPr="00C86937" w:rsidRDefault="00D41F74" w:rsidP="00634EE8">
      <w:pPr>
        <w:tabs>
          <w:tab w:val="left" w:pos="426"/>
          <w:tab w:val="left" w:pos="4962"/>
          <w:tab w:val="left" w:pos="7797"/>
        </w:tabs>
        <w:ind w:left="426" w:hanging="426"/>
        <w:contextualSpacing/>
        <w:rPr>
          <w:rFonts w:ascii="Arial" w:eastAsia="Times New Roman" w:hAnsi="Arial" w:cs="Arial"/>
          <w:lang w:eastAsia="de-CH"/>
        </w:rPr>
      </w:pPr>
      <w:r w:rsidRPr="00C86937">
        <w:rPr>
          <w:rFonts w:ascii="Arial" w:eastAsia="Times New Roman" w:hAnsi="Arial" w:cs="Arial"/>
          <w:lang w:eastAsia="de-CH"/>
        </w:rPr>
        <w:lastRenderedPageBreak/>
        <w:tab/>
        <w:t>Existe-t-il des systèmes pour promouvoir la sécurité des patients comme le contrôle électronique de la prescription de médicaments?</w:t>
      </w:r>
    </w:p>
    <w:p w:rsidR="00634EE8" w:rsidRPr="00C86937" w:rsidRDefault="00634EE8" w:rsidP="00634EE8">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ab/>
        <w:t>oui    [  ]</w:t>
      </w:r>
    </w:p>
    <w:p w:rsidR="00634EE8" w:rsidRPr="00C86937" w:rsidRDefault="00634EE8" w:rsidP="00634EE8">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ab/>
        <w:t>non   [  ]</w:t>
      </w:r>
    </w:p>
    <w:p w:rsidR="00634EE8" w:rsidRPr="00C86937" w:rsidRDefault="00634EE8" w:rsidP="00634EE8">
      <w:pPr>
        <w:tabs>
          <w:tab w:val="left" w:pos="426"/>
        </w:tabs>
        <w:spacing w:after="0"/>
        <w:ind w:left="426" w:hanging="426"/>
        <w:rPr>
          <w:rFonts w:ascii="Arial" w:eastAsia="Times New Roman" w:hAnsi="Arial" w:cs="Arial"/>
          <w:lang w:eastAsia="de-CH"/>
        </w:rPr>
      </w:pPr>
    </w:p>
    <w:p w:rsidR="00D41F74" w:rsidRPr="00C86937" w:rsidRDefault="00D41F74" w:rsidP="00D41F74">
      <w:pPr>
        <w:tabs>
          <w:tab w:val="left" w:pos="426"/>
        </w:tabs>
        <w:spacing w:after="0"/>
        <w:ind w:left="426" w:hanging="426"/>
        <w:rPr>
          <w:rFonts w:ascii="Arial" w:eastAsia="Times New Roman" w:hAnsi="Arial" w:cs="Arial"/>
          <w:lang w:eastAsia="de-CH"/>
        </w:rPr>
      </w:pPr>
      <w:r w:rsidRPr="00C86937">
        <w:rPr>
          <w:rFonts w:ascii="Arial" w:eastAsia="Times New Roman" w:hAnsi="Arial" w:cs="Arial"/>
          <w:lang w:eastAsia="de-CH"/>
        </w:rPr>
        <w:t>3.5</w:t>
      </w:r>
      <w:r w:rsidRPr="00C86937">
        <w:rPr>
          <w:rFonts w:ascii="Arial" w:eastAsia="Times New Roman" w:hAnsi="Arial" w:cs="Arial"/>
          <w:lang w:eastAsia="de-CH"/>
        </w:rPr>
        <w:tab/>
      </w:r>
      <w:r w:rsidRPr="00C86937">
        <w:rPr>
          <w:rFonts w:ascii="Arial" w:eastAsia="Times New Roman" w:hAnsi="Arial" w:cs="Arial"/>
          <w:b/>
          <w:lang w:eastAsia="de-CH"/>
        </w:rPr>
        <w:t>Directives spécifiques à la clinique</w:t>
      </w:r>
      <w:r w:rsidRPr="00C86937">
        <w:rPr>
          <w:rFonts w:ascii="Arial" w:eastAsia="Times New Roman" w:hAnsi="Arial" w:cs="Arial"/>
          <w:lang w:eastAsia="de-CH"/>
        </w:rPr>
        <w:br/>
        <w:t>Quels sont les fondamentaux théoriques spécifiques à la clinique («</w:t>
      </w:r>
      <w:r w:rsidR="00A56452">
        <w:t> </w:t>
      </w:r>
      <w:r w:rsidRPr="00C86937">
        <w:rPr>
          <w:rFonts w:ascii="Arial" w:eastAsia="Times New Roman" w:hAnsi="Arial" w:cs="Arial"/>
          <w:lang w:eastAsia="de-CH"/>
        </w:rPr>
        <w:t>livre bleu</w:t>
      </w:r>
      <w:r w:rsidR="00A56452">
        <w:rPr>
          <w:rFonts w:ascii="Arial" w:eastAsia="Times New Roman" w:hAnsi="Arial" w:cs="Arial"/>
          <w:lang w:eastAsia="de-CH"/>
        </w:rPr>
        <w:t> </w:t>
      </w:r>
      <w:r w:rsidRPr="00C86937">
        <w:rPr>
          <w:rFonts w:ascii="Times New Roman" w:eastAsia="Times New Roman" w:hAnsi="Times New Roman" w:cs="Times New Roman"/>
          <w:lang w:eastAsia="de-CH"/>
        </w:rPr>
        <w:t>»</w:t>
      </w:r>
      <w:r w:rsidRPr="00C86937">
        <w:rPr>
          <w:rFonts w:ascii="Arial" w:eastAsia="Times New Roman" w:hAnsi="Arial" w:cs="Arial"/>
          <w:lang w:eastAsia="de-CH"/>
        </w:rPr>
        <w:t>, «</w:t>
      </w:r>
      <w:r w:rsidR="00A56452">
        <w:rPr>
          <w:rFonts w:ascii="Arial" w:eastAsia="Times New Roman" w:hAnsi="Arial" w:cs="Arial"/>
          <w:lang w:eastAsia="de-CH"/>
        </w:rPr>
        <w:t> </w:t>
      </w:r>
      <w:r w:rsidRPr="00C86937">
        <w:rPr>
          <w:rFonts w:ascii="Arial" w:eastAsia="Times New Roman" w:hAnsi="Arial" w:cs="Arial"/>
          <w:lang w:eastAsia="de-CH"/>
        </w:rPr>
        <w:t>livre noir</w:t>
      </w:r>
      <w:r w:rsidR="00A56452">
        <w:rPr>
          <w:rFonts w:ascii="Arial" w:eastAsia="Times New Roman" w:hAnsi="Arial" w:cs="Arial"/>
          <w:lang w:eastAsia="de-CH"/>
        </w:rPr>
        <w:t> </w:t>
      </w:r>
      <w:r w:rsidRPr="00C86937">
        <w:rPr>
          <w:rFonts w:ascii="Arial" w:eastAsia="Times New Roman" w:hAnsi="Arial" w:cs="Arial"/>
          <w:lang w:eastAsia="de-CH"/>
        </w:rPr>
        <w:t>», «</w:t>
      </w:r>
      <w:r w:rsidR="00A56452">
        <w:t> </w:t>
      </w:r>
      <w:r w:rsidRPr="00C86937">
        <w:rPr>
          <w:rFonts w:ascii="Arial" w:eastAsia="Times New Roman" w:hAnsi="Arial" w:cs="Arial"/>
          <w:lang w:eastAsia="de-CH"/>
        </w:rPr>
        <w:t>livre blanc</w:t>
      </w:r>
      <w:r w:rsidR="00A56452">
        <w:rPr>
          <w:rFonts w:ascii="Arial" w:eastAsia="Times New Roman" w:hAnsi="Arial" w:cs="Arial"/>
          <w:lang w:eastAsia="de-CH"/>
        </w:rPr>
        <w:t> </w:t>
      </w:r>
      <w:r w:rsidRPr="00C86937">
        <w:rPr>
          <w:rFonts w:ascii="Arial" w:eastAsia="Times New Roman" w:hAnsi="Arial" w:cs="Arial"/>
          <w:lang w:eastAsia="de-CH"/>
        </w:rPr>
        <w:t>»), les manuels de formation standard, la documentation en ligne recommandés pour la clinique (p. ex. UpToDate)</w:t>
      </w:r>
      <w:r w:rsidRPr="00C86937">
        <w:rPr>
          <w:rFonts w:ascii="Arial" w:eastAsia="Times New Roman" w:hAnsi="Arial" w:cs="Arial"/>
          <w:szCs w:val="20"/>
          <w:lang w:eastAsia="zh-CN"/>
        </w:rPr>
        <w:t xml:space="preserve"> </w:t>
      </w:r>
      <w:r w:rsidRPr="00C86937">
        <w:rPr>
          <w:rFonts w:ascii="Arial" w:eastAsia="Times New Roman" w:hAnsi="Arial" w:cs="Arial"/>
          <w:lang w:eastAsia="de-CH"/>
        </w:rPr>
        <w:t>ou les programmes de formation en ligne?</w:t>
      </w:r>
    </w:p>
    <w:p w:rsidR="0025766C" w:rsidRPr="00C86937" w:rsidRDefault="0025766C" w:rsidP="00634EE8">
      <w:pPr>
        <w:tabs>
          <w:tab w:val="left" w:pos="426"/>
          <w:tab w:val="left" w:pos="567"/>
        </w:tabs>
        <w:contextualSpacing/>
        <w:rPr>
          <w:rFonts w:ascii="Arial" w:hAnsi="Arial" w:cs="Arial"/>
          <w:snapToGrid w:val="0"/>
          <w:lang w:eastAsia="de-CH"/>
        </w:rPr>
      </w:pPr>
    </w:p>
    <w:p w:rsidR="0025766C" w:rsidRPr="00C86937" w:rsidRDefault="0025766C" w:rsidP="0025766C">
      <w:pPr>
        <w:contextualSpacing/>
        <w:rPr>
          <w:rFonts w:ascii="Arial" w:hAnsi="Arial" w:cs="Arial"/>
          <w:snapToGrid w:val="0"/>
          <w:lang w:eastAsia="de-CH"/>
        </w:rPr>
      </w:pPr>
    </w:p>
    <w:p w:rsidR="00D41F74" w:rsidRPr="00C86937" w:rsidRDefault="00D41F74" w:rsidP="00F67316">
      <w:pPr>
        <w:spacing w:after="0"/>
        <w:ind w:left="425" w:hanging="425"/>
        <w:rPr>
          <w:rFonts w:ascii="Arial" w:eastAsia="Times New Roman" w:hAnsi="Arial" w:cs="Arial"/>
          <w:lang w:eastAsia="de-CH"/>
        </w:rPr>
      </w:pPr>
      <w:r w:rsidRPr="00C86937">
        <w:rPr>
          <w:rFonts w:ascii="Arial" w:eastAsia="Times New Roman" w:hAnsi="Arial" w:cs="Arial"/>
          <w:sz w:val="30"/>
          <w:szCs w:val="30"/>
          <w:lang w:eastAsia="de-CH"/>
        </w:rPr>
        <w:t>4.</w:t>
      </w:r>
      <w:r w:rsidRPr="00C86937">
        <w:rPr>
          <w:rFonts w:ascii="Arial" w:eastAsia="Times New Roman" w:hAnsi="Arial" w:cs="Arial"/>
          <w:sz w:val="30"/>
          <w:szCs w:val="30"/>
          <w:lang w:eastAsia="de-CH"/>
        </w:rPr>
        <w:tab/>
        <w:t xml:space="preserve">Contenu de la formation postgraduée </w:t>
      </w:r>
      <w:r w:rsidRPr="00C86937">
        <w:rPr>
          <w:rFonts w:ascii="Arial" w:eastAsia="Times New Roman" w:hAnsi="Arial" w:cs="Arial"/>
          <w:lang w:eastAsia="de-CH"/>
        </w:rPr>
        <w:t>(d’après le ch. 3 du programme de formation postgraduée)</w:t>
      </w:r>
    </w:p>
    <w:p w:rsidR="00F67316" w:rsidRPr="00C86937" w:rsidRDefault="00F67316" w:rsidP="00F67316">
      <w:pPr>
        <w:spacing w:after="0"/>
        <w:ind w:left="425" w:hanging="425"/>
        <w:rPr>
          <w:rFonts w:ascii="Arial" w:eastAsia="Times New Roman" w:hAnsi="Arial" w:cs="Arial"/>
          <w:lang w:eastAsia="de-CH"/>
        </w:rPr>
      </w:pPr>
    </w:p>
    <w:p w:rsidR="00B35043" w:rsidRPr="002A0E31" w:rsidRDefault="00B35043" w:rsidP="004358E0">
      <w:pPr>
        <w:spacing w:after="0"/>
        <w:ind w:left="426" w:hanging="426"/>
        <w:rPr>
          <w:rFonts w:ascii="Arial" w:eastAsia="Times New Roman" w:hAnsi="Arial" w:cs="Times New Roman"/>
          <w:sz w:val="20"/>
          <w:szCs w:val="20"/>
          <w:lang w:eastAsia="de-DE"/>
        </w:rPr>
      </w:pPr>
      <w:r w:rsidRPr="002A0E31">
        <w:rPr>
          <w:rFonts w:ascii="Arial" w:eastAsia="Times New Roman" w:hAnsi="Arial" w:cs="Arial"/>
          <w:lang w:eastAsia="de-CH"/>
        </w:rPr>
        <w:t>4.1</w:t>
      </w:r>
      <w:r w:rsidRPr="002A0E31">
        <w:rPr>
          <w:rFonts w:ascii="Arial" w:eastAsia="Times New Roman" w:hAnsi="Arial" w:cs="Arial"/>
          <w:lang w:eastAsia="de-CH"/>
        </w:rPr>
        <w:tab/>
      </w:r>
      <w:r w:rsidR="00092BE4" w:rsidRPr="002A0E31">
        <w:rPr>
          <w:rFonts w:ascii="Arial" w:eastAsia="Times New Roman" w:hAnsi="Arial" w:cs="Arial"/>
          <w:snapToGrid w:val="0"/>
          <w:sz w:val="20"/>
          <w:szCs w:val="20"/>
          <w:lang w:eastAsia="de-CH"/>
        </w:rPr>
        <w:t>Quels</w:t>
      </w:r>
      <w:r w:rsidRPr="002A0E31">
        <w:rPr>
          <w:rFonts w:ascii="Arial" w:eastAsia="Times New Roman" w:hAnsi="Arial" w:cs="Arial"/>
          <w:snapToGrid w:val="0"/>
          <w:sz w:val="20"/>
          <w:szCs w:val="20"/>
          <w:lang w:eastAsia="de-CH"/>
        </w:rPr>
        <w:t xml:space="preserve"> </w:t>
      </w:r>
      <w:r w:rsidR="00092BE4" w:rsidRPr="002A0E31">
        <w:rPr>
          <w:rFonts w:ascii="Arial" w:eastAsia="Times New Roman" w:hAnsi="Arial" w:cs="Arial"/>
          <w:b/>
          <w:snapToGrid w:val="0"/>
          <w:sz w:val="20"/>
          <w:szCs w:val="20"/>
          <w:lang w:eastAsia="de-CH"/>
        </w:rPr>
        <w:t xml:space="preserve">contenus de formation </w:t>
      </w:r>
      <w:r w:rsidR="00092BE4" w:rsidRPr="002A0E31">
        <w:rPr>
          <w:rFonts w:ascii="Arial" w:eastAsia="Times New Roman" w:hAnsi="Arial" w:cs="Arial"/>
          <w:snapToGrid w:val="0"/>
          <w:sz w:val="20"/>
          <w:szCs w:val="20"/>
          <w:lang w:eastAsia="de-CH"/>
        </w:rPr>
        <w:t>sont dispensés aux candidats, quand et à quel niveau de compétence? L’enseignement doit être structuré selon une échelle tenant compte de l’autonomie des candidats et un calendrier tenant compte de la formation spécifique déjà suivie</w:t>
      </w:r>
      <w:r w:rsidRPr="002A0E31">
        <w:rPr>
          <w:rFonts w:ascii="Arial" w:eastAsia="Times New Roman" w:hAnsi="Arial" w:cs="Arial"/>
          <w:snapToGrid w:val="0"/>
          <w:sz w:val="20"/>
          <w:szCs w:val="20"/>
          <w:lang w:eastAsia="de-CH"/>
        </w:rPr>
        <w:t xml:space="preserve">. </w:t>
      </w:r>
      <w:r w:rsidR="00092BE4" w:rsidRPr="002A0E31">
        <w:rPr>
          <w:rFonts w:ascii="Arial" w:eastAsia="Times New Roman" w:hAnsi="Arial" w:cs="Arial"/>
          <w:snapToGrid w:val="0"/>
          <w:sz w:val="20"/>
          <w:szCs w:val="20"/>
          <w:lang w:eastAsia="de-CH"/>
        </w:rPr>
        <w:t>Il convient de prêter une attention particulière aux candidats qui visent un autre titre de spécialiste et qui suivent une formation de 6 à 12 mois en gastroentérologie à titre d’option (p. ex. pour la formation en médecine interne générale/médecine de famille</w:t>
      </w:r>
      <w:r w:rsidRPr="002A0E31">
        <w:rPr>
          <w:rFonts w:ascii="Arial" w:eastAsia="Times New Roman" w:hAnsi="Arial" w:cs="Arial"/>
          <w:snapToGrid w:val="0"/>
          <w:sz w:val="20"/>
          <w:szCs w:val="20"/>
          <w:lang w:eastAsia="de-CH"/>
        </w:rPr>
        <w:t>).</w:t>
      </w:r>
      <w:r w:rsidRPr="002A0E31">
        <w:rPr>
          <w:rFonts w:ascii="Arial" w:eastAsia="Times New Roman" w:hAnsi="Arial" w:cs="Times New Roman"/>
          <w:sz w:val="20"/>
          <w:szCs w:val="20"/>
          <w:lang w:eastAsia="de-DE"/>
        </w:rPr>
        <w:t xml:space="preserve"> </w:t>
      </w:r>
    </w:p>
    <w:p w:rsidR="00B35043" w:rsidRPr="002A0E31" w:rsidRDefault="00B35043" w:rsidP="00B35043">
      <w:pPr>
        <w:spacing w:after="0"/>
        <w:ind w:left="426"/>
        <w:rPr>
          <w:rFonts w:ascii="Arial" w:eastAsia="Times New Roman" w:hAnsi="Arial" w:cs="Times New Roman"/>
          <w:sz w:val="20"/>
          <w:szCs w:val="20"/>
          <w:lang w:eastAsia="de-DE"/>
        </w:rPr>
      </w:pPr>
    </w:p>
    <w:p w:rsidR="00B35043" w:rsidRPr="002A0E31" w:rsidRDefault="00092BE4" w:rsidP="00B35043">
      <w:pPr>
        <w:spacing w:after="0"/>
        <w:ind w:left="426"/>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Description du concept de formation postgraduée, notamment de la structure (temps/contenus) de l’enseignement (les objectifs de formation doivent correspondre au chiffre 5 du programme de formation et au chiffre 4 «</w:t>
      </w:r>
      <w:r w:rsidR="009750CB">
        <w:rPr>
          <w:rFonts w:ascii="Arial" w:eastAsia="Times New Roman" w:hAnsi="Arial" w:cs="Times New Roman"/>
          <w:sz w:val="20"/>
          <w:szCs w:val="20"/>
          <w:lang w:eastAsia="de-DE"/>
        </w:rPr>
        <w:t> </w:t>
      </w:r>
      <w:r w:rsidR="00B35043" w:rsidRPr="002A0E31">
        <w:rPr>
          <w:rFonts w:ascii="Arial" w:eastAsia="Times New Roman" w:hAnsi="Arial" w:cs="Times New Roman"/>
          <w:sz w:val="20"/>
          <w:szCs w:val="20"/>
          <w:lang w:eastAsia="de-DE"/>
        </w:rPr>
        <w:t>Leitbild SGG/SSG Weiterbildungskonzepte</w:t>
      </w:r>
      <w:r w:rsidR="009750CB">
        <w:rPr>
          <w:rFonts w:ascii="Arial" w:eastAsia="Times New Roman" w:hAnsi="Arial" w:cs="Times New Roman"/>
          <w:sz w:val="20"/>
          <w:szCs w:val="20"/>
          <w:lang w:eastAsia="de-DE"/>
        </w:rPr>
        <w:t> </w:t>
      </w:r>
      <w:r w:rsidRPr="002A0E31">
        <w:rPr>
          <w:rFonts w:ascii="Arial" w:eastAsia="Times New Roman" w:hAnsi="Arial" w:cs="Times New Roman"/>
          <w:sz w:val="20"/>
          <w:szCs w:val="20"/>
          <w:lang w:eastAsia="de-DE"/>
        </w:rPr>
        <w:t>»</w:t>
      </w:r>
      <w:r w:rsidR="00B35043" w:rsidRPr="002A0E31">
        <w:rPr>
          <w:rFonts w:ascii="Arial" w:eastAsia="Times New Roman" w:hAnsi="Arial" w:cs="Times New Roman"/>
          <w:sz w:val="20"/>
          <w:szCs w:val="20"/>
          <w:lang w:eastAsia="de-DE"/>
        </w:rPr>
        <w:t xml:space="preserve"> </w:t>
      </w:r>
      <w:r w:rsidR="00C86937" w:rsidRPr="002A0E31">
        <w:rPr>
          <w:rFonts w:ascii="Arial" w:eastAsia="Times New Roman" w:hAnsi="Arial" w:cs="Times New Roman"/>
          <w:sz w:val="20"/>
          <w:szCs w:val="20"/>
          <w:lang w:eastAsia="de-DE"/>
        </w:rPr>
        <w:t xml:space="preserve">et être formulés comme objectifs de formation et pas seulement en nombre d’examens, etc. </w:t>
      </w:r>
      <w:r w:rsidR="00B35043" w:rsidRPr="002A0E31">
        <w:rPr>
          <w:rFonts w:ascii="Arial" w:eastAsia="Times New Roman" w:hAnsi="Arial" w:cs="Times New Roman"/>
          <w:sz w:val="20"/>
          <w:szCs w:val="20"/>
          <w:lang w:eastAsia="de-DE"/>
        </w:rPr>
        <w:t>[</w:t>
      </w:r>
      <w:r w:rsidR="00C86937" w:rsidRPr="002A0E31">
        <w:rPr>
          <w:rFonts w:ascii="Arial" w:eastAsia="Times New Roman" w:hAnsi="Arial" w:cs="Times New Roman"/>
          <w:sz w:val="20"/>
          <w:szCs w:val="20"/>
          <w:lang w:eastAsia="de-DE"/>
        </w:rPr>
        <w:t>c.-à-d. «</w:t>
      </w:r>
      <w:r w:rsidR="009750CB">
        <w:rPr>
          <w:rFonts w:ascii="Arial" w:eastAsia="Times New Roman" w:hAnsi="Arial" w:cs="Times New Roman"/>
          <w:sz w:val="20"/>
          <w:szCs w:val="20"/>
          <w:lang w:eastAsia="de-DE"/>
        </w:rPr>
        <w:t> </w:t>
      </w:r>
      <w:r w:rsidR="00C86937" w:rsidRPr="002A0E31">
        <w:rPr>
          <w:rFonts w:ascii="Arial" w:eastAsia="Times New Roman" w:hAnsi="Arial" w:cs="Times New Roman"/>
          <w:sz w:val="20"/>
          <w:szCs w:val="20"/>
          <w:lang w:eastAsia="de-DE"/>
        </w:rPr>
        <w:t>que doit maîtriser un médecin en formation à la fin de la période de formation</w:t>
      </w:r>
      <w:r w:rsidR="009750CB">
        <w:rPr>
          <w:rFonts w:ascii="Arial" w:eastAsia="Times New Roman" w:hAnsi="Arial" w:cs="Times New Roman"/>
          <w:sz w:val="20"/>
          <w:szCs w:val="20"/>
          <w:lang w:eastAsia="de-DE"/>
        </w:rPr>
        <w:t> </w:t>
      </w:r>
      <w:r w:rsidR="00C86937" w:rsidRPr="002A0E31">
        <w:rPr>
          <w:rFonts w:ascii="Arial" w:eastAsia="Times New Roman" w:hAnsi="Arial" w:cs="Times New Roman"/>
          <w:sz w:val="20"/>
          <w:szCs w:val="20"/>
          <w:lang w:eastAsia="de-DE"/>
        </w:rPr>
        <w:t>»</w:t>
      </w:r>
      <w:r w:rsidR="00B35043" w:rsidRPr="002A0E31">
        <w:rPr>
          <w:rFonts w:ascii="Arial" w:eastAsia="Times New Roman" w:hAnsi="Arial" w:cs="Times New Roman"/>
          <w:sz w:val="20"/>
          <w:szCs w:val="20"/>
          <w:lang w:eastAsia="de-DE"/>
        </w:rPr>
        <w:t>]</w:t>
      </w:r>
      <w:r w:rsidR="00C86937" w:rsidRPr="002A0E31">
        <w:rPr>
          <w:rFonts w:ascii="Arial" w:eastAsia="Times New Roman" w:hAnsi="Arial" w:cs="Times New Roman"/>
          <w:sz w:val="20"/>
          <w:szCs w:val="20"/>
          <w:lang w:eastAsia="de-DE"/>
        </w:rPr>
        <w:t>)</w:t>
      </w:r>
      <w:r w:rsidR="009750CB">
        <w:rPr>
          <w:rFonts w:ascii="Arial" w:eastAsia="Times New Roman" w:hAnsi="Arial" w:cs="Times New Roman"/>
          <w:sz w:val="20"/>
          <w:szCs w:val="20"/>
          <w:lang w:eastAsia="de-DE"/>
        </w:rPr>
        <w:t>.</w:t>
      </w:r>
    </w:p>
    <w:p w:rsidR="00B35043" w:rsidRPr="002A0E31" w:rsidRDefault="00B35043" w:rsidP="00B35043">
      <w:pPr>
        <w:spacing w:after="0"/>
        <w:ind w:left="426"/>
        <w:rPr>
          <w:rFonts w:ascii="Arial" w:eastAsia="Times New Roman" w:hAnsi="Arial" w:cs="Times New Roman"/>
          <w:sz w:val="20"/>
          <w:szCs w:val="20"/>
          <w:lang w:eastAsia="de-DE"/>
        </w:rPr>
      </w:pPr>
    </w:p>
    <w:p w:rsidR="00851B75" w:rsidRPr="002A0E31" w:rsidRDefault="00C86937" w:rsidP="00851B75">
      <w:pPr>
        <w:keepNext/>
        <w:tabs>
          <w:tab w:val="left" w:pos="426"/>
        </w:tabs>
        <w:spacing w:after="0"/>
        <w:ind w:left="426"/>
        <w:outlineLvl w:val="6"/>
        <w:rPr>
          <w:rFonts w:ascii="Arial" w:eastAsia="Times New Roman" w:hAnsi="Arial" w:cs="Times New Roman"/>
          <w:b/>
          <w:sz w:val="20"/>
          <w:szCs w:val="20"/>
          <w:lang w:eastAsia="de-DE"/>
        </w:rPr>
      </w:pPr>
      <w:r w:rsidRPr="002A0E31">
        <w:rPr>
          <w:rFonts w:ascii="Arial" w:eastAsia="Times New Roman" w:hAnsi="Arial" w:cs="Times New Roman"/>
          <w:b/>
          <w:sz w:val="20"/>
          <w:szCs w:val="20"/>
          <w:lang w:eastAsia="de-DE"/>
        </w:rPr>
        <w:t>Idée de base du concept de formation postgraduée</w:t>
      </w:r>
      <w:r w:rsidR="00851B75" w:rsidRPr="002A0E31">
        <w:rPr>
          <w:rFonts w:ascii="Arial" w:eastAsia="Times New Roman" w:hAnsi="Arial" w:cs="Times New Roman"/>
          <w:b/>
          <w:sz w:val="20"/>
          <w:szCs w:val="20"/>
          <w:lang w:eastAsia="de-DE"/>
        </w:rPr>
        <w:t xml:space="preserve"> </w:t>
      </w:r>
    </w:p>
    <w:p w:rsidR="00851B75" w:rsidRPr="002A0E31" w:rsidRDefault="00C86937" w:rsidP="00851B75">
      <w:pPr>
        <w:tabs>
          <w:tab w:val="left" w:pos="426"/>
        </w:tabs>
        <w:spacing w:after="0"/>
        <w:ind w:left="426"/>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Contenus/objectifs de formation</w:t>
      </w:r>
      <w:r w:rsidR="00851B75" w:rsidRPr="002A0E31">
        <w:rPr>
          <w:rFonts w:ascii="Arial" w:eastAsia="Times New Roman" w:hAnsi="Arial" w:cs="Times New Roman"/>
          <w:sz w:val="20"/>
          <w:szCs w:val="20"/>
          <w:lang w:eastAsia="de-DE"/>
        </w:rPr>
        <w:t xml:space="preserve"> </w:t>
      </w:r>
      <w:r w:rsidRPr="002A0E31">
        <w:rPr>
          <w:rFonts w:ascii="Arial" w:eastAsia="Times New Roman" w:hAnsi="Arial" w:cs="Times New Roman"/>
          <w:b/>
          <w:sz w:val="20"/>
          <w:szCs w:val="20"/>
          <w:lang w:eastAsia="de-DE"/>
        </w:rPr>
        <w:t>année I</w:t>
      </w:r>
      <w:r w:rsidR="00851B75" w:rsidRPr="002A0E31">
        <w:rPr>
          <w:rFonts w:ascii="Arial" w:eastAsia="Times New Roman" w:hAnsi="Arial" w:cs="Times New Roman"/>
          <w:sz w:val="20"/>
          <w:szCs w:val="20"/>
          <w:lang w:eastAsia="de-DE"/>
        </w:rPr>
        <w:t xml:space="preserve"> </w:t>
      </w:r>
      <w:r w:rsidRPr="002A0E31">
        <w:rPr>
          <w:rFonts w:ascii="Arial" w:eastAsia="Times New Roman" w:hAnsi="Arial" w:cs="Times New Roman"/>
          <w:sz w:val="20"/>
          <w:szCs w:val="20"/>
          <w:lang w:eastAsia="de-DE"/>
        </w:rPr>
        <w:t>de la formation spécifique en gastroentérologie</w:t>
      </w:r>
      <w:r w:rsidR="00851B75" w:rsidRPr="002A0E31">
        <w:rPr>
          <w:rFonts w:ascii="Arial" w:eastAsia="Times New Roman" w:hAnsi="Arial" w:cs="Times New Roman"/>
          <w:sz w:val="20"/>
          <w:szCs w:val="20"/>
          <w:lang w:eastAsia="de-DE"/>
        </w:rPr>
        <w:t xml:space="preserve">: </w:t>
      </w:r>
    </w:p>
    <w:p w:rsidR="00851B75" w:rsidRPr="002A0E31" w:rsidRDefault="00C86937" w:rsidP="00851B75">
      <w:pPr>
        <w:tabs>
          <w:tab w:val="left" w:pos="426"/>
        </w:tabs>
        <w:spacing w:after="0"/>
        <w:ind w:left="426"/>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 xml:space="preserve">Contenus/objectifs de formation </w:t>
      </w:r>
      <w:r w:rsidRPr="002A0E31">
        <w:rPr>
          <w:rFonts w:ascii="Arial" w:eastAsia="Times New Roman" w:hAnsi="Arial" w:cs="Times New Roman"/>
          <w:b/>
          <w:sz w:val="20"/>
          <w:szCs w:val="20"/>
          <w:lang w:eastAsia="de-DE"/>
        </w:rPr>
        <w:t>année II</w:t>
      </w:r>
      <w:r w:rsidRPr="002A0E31">
        <w:rPr>
          <w:rFonts w:ascii="Arial" w:eastAsia="Times New Roman" w:hAnsi="Arial" w:cs="Times New Roman"/>
          <w:sz w:val="20"/>
          <w:szCs w:val="20"/>
          <w:lang w:eastAsia="de-DE"/>
        </w:rPr>
        <w:t xml:space="preserve"> de la formation spécifique</w:t>
      </w:r>
      <w:r w:rsidR="00851B75" w:rsidRPr="002A0E31">
        <w:rPr>
          <w:rFonts w:ascii="Arial" w:eastAsia="Times New Roman" w:hAnsi="Arial" w:cs="Times New Roman"/>
          <w:sz w:val="20"/>
          <w:szCs w:val="20"/>
          <w:lang w:eastAsia="de-DE"/>
        </w:rPr>
        <w:t>:</w:t>
      </w:r>
    </w:p>
    <w:p w:rsidR="00851B75" w:rsidRPr="002A0E31" w:rsidRDefault="00C86937" w:rsidP="00851B75">
      <w:pPr>
        <w:tabs>
          <w:tab w:val="left" w:pos="426"/>
        </w:tabs>
        <w:spacing w:after="0"/>
        <w:ind w:left="426"/>
        <w:rPr>
          <w:rFonts w:ascii="Arial" w:eastAsia="Times New Roman" w:hAnsi="Arial" w:cs="Times New Roman"/>
          <w:sz w:val="20"/>
          <w:szCs w:val="20"/>
          <w:lang w:eastAsia="de-DE"/>
        </w:rPr>
      </w:pPr>
      <w:r w:rsidRPr="002A0E31">
        <w:rPr>
          <w:rFonts w:ascii="Arial" w:eastAsia="Times New Roman" w:hAnsi="Arial" w:cs="Times New Roman"/>
          <w:sz w:val="20"/>
          <w:szCs w:val="20"/>
          <w:lang w:eastAsia="de-DE"/>
        </w:rPr>
        <w:t xml:space="preserve">Contenus/objectifs de formation </w:t>
      </w:r>
      <w:r w:rsidRPr="002A0E31">
        <w:rPr>
          <w:rFonts w:ascii="Arial" w:eastAsia="Times New Roman" w:hAnsi="Arial" w:cs="Times New Roman"/>
          <w:b/>
          <w:sz w:val="20"/>
          <w:szCs w:val="20"/>
          <w:lang w:eastAsia="de-DE"/>
        </w:rPr>
        <w:t>année III</w:t>
      </w:r>
      <w:r w:rsidRPr="002A0E31">
        <w:rPr>
          <w:rFonts w:ascii="Arial" w:eastAsia="Times New Roman" w:hAnsi="Arial" w:cs="Times New Roman"/>
          <w:sz w:val="20"/>
          <w:szCs w:val="20"/>
          <w:lang w:eastAsia="de-DE"/>
        </w:rPr>
        <w:t xml:space="preserve"> de la formation spécifique</w:t>
      </w:r>
      <w:r w:rsidR="00851B75" w:rsidRPr="002A0E31">
        <w:rPr>
          <w:rFonts w:ascii="Arial" w:eastAsia="Times New Roman" w:hAnsi="Arial" w:cs="Times New Roman"/>
          <w:sz w:val="20"/>
          <w:szCs w:val="20"/>
          <w:lang w:eastAsia="de-DE"/>
        </w:rPr>
        <w:t>:</w:t>
      </w:r>
    </w:p>
    <w:p w:rsidR="004358E0" w:rsidRDefault="004358E0" w:rsidP="004358E0">
      <w:pPr>
        <w:tabs>
          <w:tab w:val="left" w:pos="426"/>
        </w:tabs>
        <w:spacing w:after="0"/>
        <w:contextualSpacing/>
        <w:rPr>
          <w:rFonts w:ascii="Arial" w:eastAsia="Times New Roman" w:hAnsi="Arial" w:cs="Arial"/>
          <w:snapToGrid w:val="0"/>
          <w:sz w:val="20"/>
          <w:szCs w:val="20"/>
          <w:lang w:eastAsia="de-CH"/>
        </w:rPr>
      </w:pPr>
    </w:p>
    <w:p w:rsidR="004358E0" w:rsidRPr="002A0E31" w:rsidRDefault="004358E0" w:rsidP="004358E0">
      <w:pPr>
        <w:tabs>
          <w:tab w:val="left" w:pos="426"/>
        </w:tabs>
        <w:spacing w:after="0"/>
        <w:contextualSpacing/>
        <w:rPr>
          <w:rFonts w:ascii="Arial" w:eastAsia="Times New Roman" w:hAnsi="Arial" w:cs="Arial"/>
          <w:snapToGrid w:val="0"/>
          <w:sz w:val="20"/>
          <w:szCs w:val="20"/>
          <w:lang w:eastAsia="de-CH"/>
        </w:rPr>
      </w:pPr>
    </w:p>
    <w:p w:rsidR="00D41F74" w:rsidRPr="002A0E31" w:rsidRDefault="00D41F74" w:rsidP="00D41F74">
      <w:pPr>
        <w:spacing w:after="0"/>
        <w:ind w:left="360" w:hanging="360"/>
        <w:rPr>
          <w:rFonts w:ascii="Arial" w:eastAsia="Times New Roman" w:hAnsi="Arial" w:cs="Arial"/>
          <w:lang w:eastAsia="de-CH"/>
        </w:rPr>
      </w:pPr>
    </w:p>
    <w:p w:rsidR="00D41F74" w:rsidRPr="002A0E31" w:rsidRDefault="00D41F74" w:rsidP="00D41F74">
      <w:pPr>
        <w:spacing w:after="0"/>
        <w:ind w:left="426" w:hanging="426"/>
        <w:rPr>
          <w:rFonts w:ascii="Arial" w:eastAsia="Times New Roman" w:hAnsi="Arial" w:cs="Arial"/>
          <w:lang w:eastAsia="de-CH"/>
        </w:rPr>
      </w:pPr>
      <w:r w:rsidRPr="002A0E31">
        <w:rPr>
          <w:rFonts w:ascii="Arial" w:eastAsia="Times New Roman" w:hAnsi="Arial" w:cs="Arial"/>
          <w:lang w:eastAsia="de-CH"/>
        </w:rPr>
        <w:t>4.2</w:t>
      </w:r>
      <w:r w:rsidRPr="002A0E31">
        <w:rPr>
          <w:rFonts w:ascii="Arial" w:eastAsia="Times New Roman" w:hAnsi="Arial" w:cs="Arial"/>
          <w:lang w:eastAsia="de-CH"/>
        </w:rPr>
        <w:tab/>
        <w:t xml:space="preserve">Quelles </w:t>
      </w:r>
      <w:r w:rsidRPr="002A0E31">
        <w:rPr>
          <w:rFonts w:ascii="Arial" w:eastAsia="Times New Roman" w:hAnsi="Arial" w:cs="Arial"/>
          <w:b/>
          <w:lang w:eastAsia="de-CH"/>
        </w:rPr>
        <w:t>interventions, opérations et autres mesures</w:t>
      </w:r>
      <w:r w:rsidRPr="002A0E31">
        <w:rPr>
          <w:rFonts w:ascii="Arial" w:eastAsia="Times New Roman" w:hAnsi="Arial" w:cs="Arial"/>
          <w:lang w:eastAsia="de-CH"/>
        </w:rPr>
        <w:t>, conformément au programme de formation postgraduée, peuvent être réalisées avec les connaissances requises?</w:t>
      </w:r>
    </w:p>
    <w:p w:rsidR="00851B75" w:rsidRPr="002A0E31" w:rsidRDefault="00851B75" w:rsidP="00D41F74">
      <w:pPr>
        <w:spacing w:after="0"/>
        <w:ind w:left="426" w:hanging="426"/>
        <w:rPr>
          <w:rFonts w:ascii="Arial" w:eastAsia="Times New Roman" w:hAnsi="Arial" w:cs="Arial"/>
          <w:lang w:eastAsia="de-CH"/>
        </w:rPr>
      </w:pPr>
    </w:p>
    <w:p w:rsidR="00B35043" w:rsidRPr="002A0E31" w:rsidRDefault="00B35043" w:rsidP="00B35043">
      <w:pPr>
        <w:ind w:left="426" w:hanging="426"/>
        <w:contextualSpacing/>
        <w:rPr>
          <w:rFonts w:ascii="Arial" w:hAnsi="Arial" w:cs="Arial"/>
          <w:snapToGrid w:val="0"/>
          <w:lang w:eastAsia="de-CH"/>
        </w:rPr>
      </w:pPr>
      <w:r w:rsidRPr="002A0E31">
        <w:rPr>
          <w:rFonts w:ascii="Arial" w:hAnsi="Arial" w:cs="Arial"/>
          <w:snapToGrid w:val="0"/>
          <w:lang w:eastAsia="de-CH"/>
        </w:rPr>
        <w:tab/>
      </w:r>
      <w:r w:rsidR="00C86937" w:rsidRPr="002A0E31">
        <w:rPr>
          <w:rFonts w:ascii="Arial" w:hAnsi="Arial" w:cs="Arial"/>
          <w:snapToGrid w:val="0"/>
          <w:lang w:eastAsia="de-CH"/>
        </w:rPr>
        <w:t>Tous les examens selon le chiffre 3.5 du programme de formation</w:t>
      </w:r>
    </w:p>
    <w:p w:rsidR="0001762B" w:rsidRPr="002A0E31" w:rsidRDefault="0001762B" w:rsidP="0001762B">
      <w:pPr>
        <w:tabs>
          <w:tab w:val="left" w:pos="426"/>
        </w:tabs>
        <w:spacing w:after="0"/>
        <w:ind w:left="426" w:hanging="426"/>
        <w:rPr>
          <w:rFonts w:ascii="Arial" w:eastAsia="Times New Roman" w:hAnsi="Arial" w:cs="Arial"/>
          <w:lang w:eastAsia="de-CH"/>
        </w:rPr>
      </w:pPr>
      <w:r w:rsidRPr="002A0E31">
        <w:rPr>
          <w:rFonts w:ascii="Arial" w:eastAsia="Times New Roman" w:hAnsi="Arial" w:cs="Arial"/>
          <w:lang w:eastAsia="de-CH"/>
        </w:rPr>
        <w:tab/>
        <w:t>oui    [  ]</w:t>
      </w:r>
    </w:p>
    <w:p w:rsidR="0001762B" w:rsidRPr="002A0E31" w:rsidRDefault="0001762B" w:rsidP="0001762B">
      <w:pPr>
        <w:tabs>
          <w:tab w:val="left" w:pos="426"/>
        </w:tabs>
        <w:spacing w:after="0"/>
        <w:ind w:left="426" w:hanging="426"/>
        <w:rPr>
          <w:rFonts w:ascii="Arial" w:eastAsia="Times New Roman" w:hAnsi="Arial" w:cs="Arial"/>
          <w:lang w:eastAsia="de-CH"/>
        </w:rPr>
      </w:pPr>
      <w:r w:rsidRPr="002A0E31">
        <w:rPr>
          <w:rFonts w:ascii="Arial" w:eastAsia="Times New Roman" w:hAnsi="Arial" w:cs="Arial"/>
          <w:lang w:eastAsia="de-CH"/>
        </w:rPr>
        <w:tab/>
        <w:t>non   [  ]</w:t>
      </w:r>
    </w:p>
    <w:p w:rsidR="00B35043" w:rsidRPr="002A0E31" w:rsidRDefault="00B35043" w:rsidP="00D41F74">
      <w:pPr>
        <w:spacing w:after="0"/>
        <w:ind w:left="426" w:hanging="426"/>
        <w:rPr>
          <w:rFonts w:ascii="Arial" w:eastAsia="Times New Roman" w:hAnsi="Arial" w:cs="Arial"/>
          <w:lang w:eastAsia="de-CH"/>
        </w:rPr>
      </w:pPr>
    </w:p>
    <w:p w:rsidR="00B35043" w:rsidRPr="002A0E31" w:rsidRDefault="00B35043" w:rsidP="00B35043">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r>
      <w:r w:rsidR="00C86937" w:rsidRPr="002A0E31">
        <w:rPr>
          <w:rFonts w:ascii="Arial" w:eastAsia="Times New Roman" w:hAnsi="Arial" w:cs="Arial"/>
          <w:snapToGrid w:val="0"/>
          <w:sz w:val="20"/>
          <w:szCs w:val="20"/>
          <w:lang w:eastAsia="de-CH"/>
        </w:rPr>
        <w:t>Si non, quels examens ne peuvent pas être réalisés</w:t>
      </w:r>
      <w:r w:rsidR="00851B75" w:rsidRPr="002A0E31">
        <w:rPr>
          <w:rFonts w:ascii="Arial" w:eastAsia="Times New Roman" w:hAnsi="Arial" w:cs="Arial"/>
          <w:snapToGrid w:val="0"/>
          <w:sz w:val="20"/>
          <w:szCs w:val="20"/>
          <w:lang w:eastAsia="de-CH"/>
        </w:rPr>
        <w:t>:</w:t>
      </w:r>
    </w:p>
    <w:p w:rsidR="00B35043" w:rsidRPr="002A0E31" w:rsidRDefault="00B35043" w:rsidP="00B35043">
      <w:pPr>
        <w:tabs>
          <w:tab w:val="left" w:pos="426"/>
          <w:tab w:val="left" w:pos="4962"/>
          <w:tab w:val="left" w:pos="7797"/>
        </w:tabs>
        <w:spacing w:after="0"/>
        <w:contextualSpacing/>
        <w:rPr>
          <w:rFonts w:ascii="Arial" w:eastAsia="Times New Roman" w:hAnsi="Arial" w:cs="Arial"/>
          <w:snapToGrid w:val="0"/>
          <w:sz w:val="20"/>
          <w:szCs w:val="20"/>
          <w:lang w:eastAsia="de-CH"/>
        </w:rPr>
      </w:pPr>
    </w:p>
    <w:p w:rsidR="00851B75" w:rsidRPr="002A0E31" w:rsidRDefault="00B35043" w:rsidP="00851B75">
      <w:pPr>
        <w:tabs>
          <w:tab w:val="left" w:pos="426"/>
          <w:tab w:val="left" w:pos="4962"/>
          <w:tab w:val="left" w:pos="7797"/>
        </w:tabs>
        <w:spacing w:after="0"/>
        <w:ind w:left="567" w:hanging="426"/>
        <w:contextualSpacing/>
        <w:rPr>
          <w:rFonts w:ascii="Arial" w:eastAsia="Times New Roman" w:hAnsi="Arial" w:cs="Times New Roman"/>
          <w:sz w:val="20"/>
          <w:szCs w:val="20"/>
          <w:lang w:eastAsia="de-DE"/>
        </w:rPr>
      </w:pPr>
      <w:r w:rsidRPr="002A0E31">
        <w:rPr>
          <w:rFonts w:ascii="Arial" w:eastAsia="Times New Roman" w:hAnsi="Arial" w:cs="Arial"/>
          <w:snapToGrid w:val="0"/>
          <w:sz w:val="20"/>
          <w:szCs w:val="20"/>
          <w:lang w:eastAsia="de-CH"/>
        </w:rPr>
        <w:tab/>
      </w:r>
      <w:r w:rsidR="00C86937" w:rsidRPr="002A0E31">
        <w:rPr>
          <w:rFonts w:ascii="Arial" w:eastAsia="Times New Roman" w:hAnsi="Arial" w:cs="Arial"/>
          <w:snapToGrid w:val="0"/>
          <w:sz w:val="20"/>
          <w:szCs w:val="20"/>
          <w:lang w:eastAsia="de-CH"/>
        </w:rPr>
        <w:t>Options supplémentaires</w:t>
      </w:r>
      <w:r w:rsidRPr="002A0E31">
        <w:rPr>
          <w:rFonts w:ascii="Arial" w:eastAsia="Times New Roman" w:hAnsi="Arial" w:cs="Arial"/>
          <w:snapToGrid w:val="0"/>
          <w:sz w:val="20"/>
          <w:szCs w:val="20"/>
          <w:lang w:eastAsia="de-CH"/>
        </w:rPr>
        <w:t>:</w:t>
      </w:r>
    </w:p>
    <w:p w:rsidR="00D41F74" w:rsidRPr="002A0E31"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2A0E31" w:rsidRDefault="00D41F74" w:rsidP="00D41F74">
      <w:pPr>
        <w:spacing w:after="0"/>
        <w:ind w:left="426" w:hanging="426"/>
        <w:rPr>
          <w:rFonts w:ascii="Arial" w:eastAsia="Times New Roman" w:hAnsi="Arial" w:cs="Arial"/>
          <w:lang w:eastAsia="de-CH"/>
        </w:rPr>
      </w:pPr>
      <w:r w:rsidRPr="002A0E31">
        <w:rPr>
          <w:rFonts w:ascii="Arial" w:eastAsia="Times New Roman" w:hAnsi="Arial" w:cs="Arial"/>
          <w:lang w:eastAsia="de-CH"/>
        </w:rPr>
        <w:t>4.3</w:t>
      </w:r>
      <w:r w:rsidRPr="002A0E31">
        <w:rPr>
          <w:rFonts w:ascii="Arial" w:eastAsia="Times New Roman" w:hAnsi="Arial" w:cs="Arial"/>
          <w:lang w:eastAsia="de-CH"/>
        </w:rPr>
        <w:tab/>
        <w:t>Avec la qualification et la disponibilité adéquates, quelles</w:t>
      </w:r>
      <w:r w:rsidRPr="002A0E31">
        <w:rPr>
          <w:rFonts w:ascii="Arial" w:eastAsia="Times New Roman" w:hAnsi="Arial" w:cs="Arial"/>
          <w:b/>
          <w:lang w:eastAsia="de-CH"/>
        </w:rPr>
        <w:t xml:space="preserve"> rotations</w:t>
      </w:r>
      <w:r w:rsidRPr="002A0E31">
        <w:rPr>
          <w:rFonts w:ascii="Arial" w:eastAsia="Times New Roman" w:hAnsi="Arial" w:cs="Arial"/>
          <w:lang w:eastAsia="de-CH"/>
        </w:rPr>
        <w:t xml:space="preserve"> sont possibles </w:t>
      </w:r>
      <w:r w:rsidRPr="002A0E31">
        <w:rPr>
          <w:rFonts w:ascii="Arial" w:eastAsia="Times New Roman" w:hAnsi="Arial" w:cs="Arial"/>
          <w:b/>
          <w:lang w:eastAsia="de-CH"/>
        </w:rPr>
        <w:t>dans d’autres disciplines</w:t>
      </w:r>
      <w:r w:rsidRPr="002A0E31">
        <w:rPr>
          <w:rFonts w:ascii="Arial" w:eastAsia="Times New Roman" w:hAnsi="Arial" w:cs="Arial"/>
          <w:lang w:eastAsia="de-CH"/>
        </w:rPr>
        <w:t xml:space="preserve"> (p. ex. médecine intensive, service des urgences, cardiologie en médecine interne générale)?</w:t>
      </w:r>
    </w:p>
    <w:p w:rsidR="00D41F74" w:rsidRPr="002A0E31"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2A0E31" w:rsidRDefault="00D41F74" w:rsidP="00D41F74">
      <w:pPr>
        <w:tabs>
          <w:tab w:val="left" w:pos="426"/>
          <w:tab w:val="left" w:pos="7380"/>
          <w:tab w:val="left" w:pos="8100"/>
          <w:tab w:val="left" w:pos="8280"/>
        </w:tabs>
        <w:spacing w:after="0"/>
        <w:rPr>
          <w:rFonts w:ascii="Arial" w:eastAsia="Times New Roman" w:hAnsi="Arial" w:cs="Arial"/>
          <w:lang w:eastAsia="zh-CN"/>
        </w:rPr>
      </w:pPr>
      <w:r w:rsidRPr="002A0E31">
        <w:rPr>
          <w:rFonts w:ascii="Arial" w:eastAsia="Times New Roman" w:hAnsi="Arial" w:cs="Arial"/>
          <w:lang w:eastAsia="zh-CN"/>
        </w:rPr>
        <w:t>4.4</w:t>
      </w:r>
      <w:r w:rsidRPr="002A0E31">
        <w:rPr>
          <w:rFonts w:ascii="Arial" w:eastAsia="Times New Roman" w:hAnsi="Arial" w:cs="Arial"/>
          <w:lang w:eastAsia="zh-CN"/>
        </w:rPr>
        <w:tab/>
      </w:r>
      <w:r w:rsidRPr="002A0E31">
        <w:rPr>
          <w:rFonts w:ascii="Arial" w:eastAsia="Times New Roman" w:hAnsi="Arial" w:cs="Arial"/>
          <w:b/>
          <w:lang w:eastAsia="zh-CN"/>
        </w:rPr>
        <w:t>Formation théorique structurée en interne</w:t>
      </w:r>
      <w:r w:rsidRPr="002A0E31">
        <w:rPr>
          <w:rFonts w:ascii="Arial" w:eastAsia="Times New Roman" w:hAnsi="Arial" w:cs="Arial"/>
          <w:lang w:eastAsia="zh-CN"/>
        </w:rPr>
        <w:t>, y c. journal club</w:t>
      </w:r>
    </w:p>
    <w:p w:rsidR="00D41F74" w:rsidRPr="002A0E31" w:rsidRDefault="00B35043" w:rsidP="00B35043">
      <w:pPr>
        <w:tabs>
          <w:tab w:val="left" w:pos="426"/>
        </w:tabs>
        <w:spacing w:after="0"/>
        <w:ind w:left="567" w:hanging="567"/>
        <w:rPr>
          <w:rFonts w:ascii="Arial" w:eastAsia="Times New Roman" w:hAnsi="Arial" w:cs="Arial"/>
          <w:lang w:eastAsia="de-CH"/>
        </w:rPr>
      </w:pPr>
      <w:r w:rsidRPr="002A0E31">
        <w:rPr>
          <w:rFonts w:ascii="Arial" w:eastAsia="Times New Roman" w:hAnsi="Arial" w:cs="Arial"/>
          <w:lang w:eastAsia="de-CH"/>
        </w:rPr>
        <w:tab/>
      </w:r>
      <w:r w:rsidR="00D41F74" w:rsidRPr="002A0E31">
        <w:rPr>
          <w:rFonts w:ascii="Arial" w:eastAsia="Times New Roman" w:hAnsi="Arial" w:cs="Arial"/>
          <w:lang w:eastAsia="de-CH"/>
        </w:rPr>
        <w:t>nombre d’heures par semaine</w:t>
      </w:r>
      <w:r w:rsidR="00851B75" w:rsidRPr="002A0E31">
        <w:rPr>
          <w:rFonts w:ascii="Arial" w:eastAsia="Times New Roman" w:hAnsi="Arial" w:cs="Arial"/>
          <w:lang w:eastAsia="de-CH"/>
        </w:rPr>
        <w:t>:</w:t>
      </w:r>
    </w:p>
    <w:p w:rsidR="00D41F74" w:rsidRPr="002A0E31" w:rsidRDefault="00B35043" w:rsidP="00B35043">
      <w:pPr>
        <w:tabs>
          <w:tab w:val="left" w:pos="426"/>
          <w:tab w:val="left" w:pos="709"/>
        </w:tabs>
        <w:spacing w:after="0"/>
        <w:ind w:left="567" w:hanging="567"/>
        <w:rPr>
          <w:rFonts w:ascii="Arial" w:eastAsia="Times New Roman" w:hAnsi="Arial" w:cs="Arial"/>
          <w:lang w:eastAsia="de-CH"/>
        </w:rPr>
      </w:pPr>
      <w:r w:rsidRPr="002A0E31">
        <w:rPr>
          <w:rFonts w:ascii="Arial" w:eastAsia="Times New Roman" w:hAnsi="Arial" w:cs="Arial"/>
          <w:lang w:eastAsia="de-CH"/>
        </w:rPr>
        <w:tab/>
      </w:r>
      <w:r w:rsidR="00D41F74" w:rsidRPr="002A0E31">
        <w:rPr>
          <w:rFonts w:ascii="Arial" w:eastAsia="Times New Roman" w:hAnsi="Arial" w:cs="Arial"/>
          <w:lang w:eastAsia="de-CH"/>
        </w:rPr>
        <w:t>programme hebdomadaire</w:t>
      </w:r>
      <w:r w:rsidR="00851B75" w:rsidRPr="002A0E31">
        <w:rPr>
          <w:rFonts w:ascii="Arial" w:eastAsia="Times New Roman" w:hAnsi="Arial" w:cs="Arial"/>
          <w:lang w:eastAsia="de-CH"/>
        </w:rPr>
        <w:t>:</w:t>
      </w:r>
    </w:p>
    <w:p w:rsidR="00D41F74" w:rsidRPr="002A0E31" w:rsidRDefault="00D41F74" w:rsidP="00D41F74">
      <w:pPr>
        <w:tabs>
          <w:tab w:val="left" w:pos="709"/>
        </w:tabs>
        <w:spacing w:after="0"/>
        <w:ind w:left="567" w:hanging="567"/>
        <w:rPr>
          <w:rFonts w:ascii="Arial" w:eastAsia="Times New Roman" w:hAnsi="Arial" w:cs="Arial"/>
          <w:lang w:eastAsia="de-CH"/>
        </w:rPr>
      </w:pPr>
    </w:p>
    <w:p w:rsidR="00D41F74" w:rsidRPr="002A0E31"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2A0E31">
        <w:rPr>
          <w:rFonts w:ascii="Arial" w:eastAsia="Times New Roman" w:hAnsi="Arial" w:cs="Arial"/>
          <w:lang w:eastAsia="zh-CN"/>
        </w:rPr>
        <w:t>4.5</w:t>
      </w:r>
      <w:r w:rsidRPr="002A0E31">
        <w:rPr>
          <w:rFonts w:ascii="Arial" w:eastAsia="Times New Roman" w:hAnsi="Arial" w:cs="Arial"/>
          <w:lang w:eastAsia="zh-CN"/>
        </w:rPr>
        <w:tab/>
      </w:r>
      <w:r w:rsidRPr="002A0E31">
        <w:rPr>
          <w:rFonts w:ascii="Arial" w:eastAsia="Times New Roman" w:hAnsi="Arial" w:cs="Arial"/>
          <w:b/>
          <w:lang w:eastAsia="zh-CN"/>
        </w:rPr>
        <w:t>Formation structurée en externe</w:t>
      </w:r>
    </w:p>
    <w:p w:rsidR="00D41F74" w:rsidRPr="002A0E31"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2A0E31">
        <w:rPr>
          <w:rFonts w:ascii="Arial" w:eastAsia="Times New Roman" w:hAnsi="Arial" w:cs="Arial"/>
          <w:lang w:eastAsia="zh-CN"/>
        </w:rPr>
        <w:tab/>
        <w:t>nombre d’heures par an</w:t>
      </w:r>
      <w:r w:rsidR="00B35043" w:rsidRPr="002A0E31">
        <w:rPr>
          <w:rFonts w:ascii="Arial" w:eastAsia="Times New Roman" w:hAnsi="Arial" w:cs="Arial"/>
          <w:lang w:eastAsia="zh-CN"/>
        </w:rPr>
        <w:t>:</w:t>
      </w:r>
    </w:p>
    <w:p w:rsidR="00B35043" w:rsidRPr="002A0E31" w:rsidRDefault="00D41F74" w:rsidP="00B35043">
      <w:pPr>
        <w:tabs>
          <w:tab w:val="left" w:pos="426"/>
          <w:tab w:val="left" w:pos="3402"/>
          <w:tab w:val="left" w:pos="7380"/>
          <w:tab w:val="left" w:pos="8100"/>
          <w:tab w:val="left" w:pos="8280"/>
        </w:tabs>
        <w:spacing w:after="0"/>
        <w:rPr>
          <w:rFonts w:ascii="Arial" w:eastAsia="Times New Roman" w:hAnsi="Arial" w:cs="Arial"/>
          <w:sz w:val="20"/>
          <w:szCs w:val="20"/>
          <w:lang w:eastAsia="zh-CN"/>
        </w:rPr>
      </w:pPr>
      <w:r w:rsidRPr="002A0E31">
        <w:rPr>
          <w:rFonts w:ascii="Arial" w:eastAsia="Times New Roman" w:hAnsi="Arial" w:cs="Arial"/>
          <w:lang w:eastAsia="zh-CN"/>
        </w:rPr>
        <w:tab/>
        <w:t>cours externes</w:t>
      </w:r>
      <w:r w:rsidR="00B35043" w:rsidRPr="002A0E31">
        <w:rPr>
          <w:rFonts w:ascii="Arial" w:eastAsia="Times New Roman" w:hAnsi="Arial" w:cs="Arial"/>
          <w:sz w:val="20"/>
          <w:szCs w:val="20"/>
          <w:lang w:eastAsia="zh-CN"/>
        </w:rPr>
        <w:t>/</w:t>
      </w:r>
      <w:r w:rsidR="002D6270" w:rsidRPr="002A0E31">
        <w:rPr>
          <w:rFonts w:ascii="Arial" w:eastAsia="Times New Roman" w:hAnsi="Arial" w:cs="Arial"/>
          <w:sz w:val="20"/>
          <w:szCs w:val="20"/>
          <w:lang w:eastAsia="zh-CN"/>
        </w:rPr>
        <w:t>congrès</w:t>
      </w:r>
      <w:r w:rsidR="00B35043" w:rsidRPr="002A0E31">
        <w:rPr>
          <w:rFonts w:ascii="Arial" w:eastAsia="Times New Roman" w:hAnsi="Arial" w:cs="Arial"/>
          <w:sz w:val="20"/>
          <w:szCs w:val="20"/>
          <w:lang w:eastAsia="zh-CN"/>
        </w:rPr>
        <w:t xml:space="preserve">: </w:t>
      </w:r>
    </w:p>
    <w:p w:rsidR="0001762B" w:rsidRPr="002A0E31" w:rsidRDefault="0001762B" w:rsidP="0001762B">
      <w:pPr>
        <w:tabs>
          <w:tab w:val="left" w:pos="426"/>
          <w:tab w:val="left" w:pos="3402"/>
          <w:tab w:val="left" w:pos="7380"/>
          <w:tab w:val="left" w:pos="8100"/>
          <w:tab w:val="left" w:pos="8280"/>
        </w:tabs>
        <w:spacing w:after="0"/>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t>oui    [  ]</w:t>
      </w:r>
    </w:p>
    <w:p w:rsidR="0001762B" w:rsidRPr="002A0E31" w:rsidRDefault="0001762B" w:rsidP="0001762B">
      <w:pPr>
        <w:tabs>
          <w:tab w:val="left" w:pos="426"/>
          <w:tab w:val="left" w:pos="3402"/>
          <w:tab w:val="left" w:pos="7380"/>
          <w:tab w:val="left" w:pos="8100"/>
          <w:tab w:val="left" w:pos="8280"/>
        </w:tabs>
        <w:spacing w:after="0"/>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t>non   [  ]</w:t>
      </w:r>
    </w:p>
    <w:p w:rsidR="00D41F74" w:rsidRPr="002A0E31"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2A0E31">
        <w:rPr>
          <w:rFonts w:ascii="Arial" w:eastAsia="Times New Roman" w:hAnsi="Arial" w:cs="Arial"/>
          <w:lang w:eastAsia="zh-CN"/>
        </w:rPr>
        <w:lastRenderedPageBreak/>
        <w:tab/>
      </w:r>
      <w:r w:rsidR="00B35043" w:rsidRPr="002A0E31">
        <w:rPr>
          <w:rFonts w:ascii="Arial" w:eastAsia="Times New Roman" w:hAnsi="Arial" w:cs="Arial"/>
          <w:lang w:eastAsia="zh-CN"/>
        </w:rPr>
        <w:t>financement par:</w:t>
      </w:r>
    </w:p>
    <w:p w:rsidR="00B35043" w:rsidRPr="002A0E31" w:rsidRDefault="00D41F74" w:rsidP="00B35043">
      <w:pPr>
        <w:tabs>
          <w:tab w:val="left" w:pos="426"/>
          <w:tab w:val="left" w:pos="3402"/>
          <w:tab w:val="left" w:pos="7380"/>
          <w:tab w:val="left" w:pos="8100"/>
          <w:tab w:val="left" w:pos="8280"/>
        </w:tabs>
        <w:spacing w:after="0"/>
        <w:rPr>
          <w:rFonts w:ascii="Arial" w:eastAsia="Times New Roman" w:hAnsi="Arial" w:cs="Times New Roman"/>
          <w:sz w:val="20"/>
          <w:szCs w:val="20"/>
          <w:lang w:eastAsia="de-DE"/>
        </w:rPr>
      </w:pPr>
      <w:r w:rsidRPr="002A0E31">
        <w:rPr>
          <w:rFonts w:ascii="Arial" w:eastAsia="Times New Roman" w:hAnsi="Arial" w:cs="Arial"/>
          <w:lang w:eastAsia="zh-CN"/>
        </w:rPr>
        <w:tab/>
        <w:t>remplacement en cas d’absence par</w:t>
      </w:r>
      <w:r w:rsidR="00B35043" w:rsidRPr="002A0E31">
        <w:rPr>
          <w:rFonts w:ascii="Arial" w:eastAsia="Times New Roman" w:hAnsi="Arial" w:cs="Arial"/>
          <w:lang w:eastAsia="zh-CN"/>
        </w:rPr>
        <w:t>:</w:t>
      </w:r>
    </w:p>
    <w:p w:rsidR="00D41F74" w:rsidRPr="002A0E31" w:rsidRDefault="00D41F74" w:rsidP="00D41F74">
      <w:pPr>
        <w:tabs>
          <w:tab w:val="left" w:pos="7380"/>
          <w:tab w:val="left" w:pos="8100"/>
          <w:tab w:val="left" w:pos="8280"/>
        </w:tabs>
        <w:spacing w:after="0"/>
        <w:rPr>
          <w:rFonts w:ascii="Arial" w:eastAsia="Times New Roman" w:hAnsi="Arial" w:cs="Arial"/>
          <w:lang w:eastAsia="de-CH"/>
        </w:rPr>
      </w:pPr>
    </w:p>
    <w:p w:rsidR="00D41F74" w:rsidRPr="002A0E31" w:rsidRDefault="00D41F74" w:rsidP="00D41F74">
      <w:pPr>
        <w:tabs>
          <w:tab w:val="left" w:pos="426"/>
          <w:tab w:val="left" w:pos="7380"/>
          <w:tab w:val="left" w:pos="8100"/>
          <w:tab w:val="left" w:pos="8280"/>
        </w:tabs>
        <w:spacing w:after="0"/>
        <w:rPr>
          <w:rFonts w:ascii="Arial" w:eastAsia="Times New Roman" w:hAnsi="Arial" w:cs="Arial"/>
          <w:lang w:eastAsia="zh-CN"/>
        </w:rPr>
      </w:pPr>
      <w:r w:rsidRPr="002A0E31">
        <w:rPr>
          <w:rFonts w:ascii="Arial" w:eastAsia="Times New Roman" w:hAnsi="Arial" w:cs="Arial"/>
          <w:lang w:eastAsia="zh-CN"/>
        </w:rPr>
        <w:t>4.6</w:t>
      </w:r>
      <w:r w:rsidRPr="002A0E31">
        <w:rPr>
          <w:rFonts w:ascii="Arial" w:eastAsia="Times New Roman" w:hAnsi="Arial" w:cs="Arial"/>
          <w:lang w:eastAsia="zh-CN"/>
        </w:rPr>
        <w:tab/>
      </w:r>
      <w:r w:rsidRPr="002A0E31">
        <w:rPr>
          <w:rFonts w:ascii="Arial" w:eastAsia="Times New Roman" w:hAnsi="Arial" w:cs="Arial"/>
          <w:b/>
          <w:lang w:eastAsia="zh-CN"/>
        </w:rPr>
        <w:t>Bibliothèque</w:t>
      </w:r>
    </w:p>
    <w:p w:rsidR="00D41F74" w:rsidRPr="002A0E31" w:rsidRDefault="00D41F74" w:rsidP="00D41F74">
      <w:pPr>
        <w:tabs>
          <w:tab w:val="left" w:pos="567"/>
          <w:tab w:val="left" w:pos="7380"/>
          <w:tab w:val="left" w:pos="8100"/>
          <w:tab w:val="left" w:pos="8280"/>
        </w:tabs>
        <w:spacing w:after="0"/>
        <w:ind w:left="426" w:hanging="426"/>
        <w:rPr>
          <w:rFonts w:ascii="Arial" w:eastAsia="Times New Roman" w:hAnsi="Arial" w:cs="Arial"/>
          <w:lang w:eastAsia="zh-CN"/>
        </w:rPr>
      </w:pPr>
      <w:r w:rsidRPr="002A0E31">
        <w:rPr>
          <w:rFonts w:ascii="Arial" w:eastAsia="Times New Roman" w:hAnsi="Arial" w:cs="Arial"/>
          <w:lang w:eastAsia="zh-CN"/>
        </w:rPr>
        <w:tab/>
      </w:r>
      <w:r w:rsidR="0005333C" w:rsidRPr="002A0E31">
        <w:rPr>
          <w:rFonts w:ascii="Arial" w:eastAsia="Times New Roman" w:hAnsi="Arial" w:cs="Arial"/>
          <w:lang w:eastAsia="zh-CN"/>
        </w:rPr>
        <w:t>R</w:t>
      </w:r>
      <w:r w:rsidRPr="002A0E31">
        <w:rPr>
          <w:rFonts w:ascii="Arial" w:eastAsia="Times New Roman" w:hAnsi="Arial" w:cs="Arial"/>
          <w:lang w:eastAsia="zh-CN"/>
        </w:rPr>
        <w:t xml:space="preserve">evues (sous forme imprimée ou en édition plein texte en ligne) en </w:t>
      </w:r>
      <w:r w:rsidR="006857C6" w:rsidRPr="002A0E31">
        <w:rPr>
          <w:rFonts w:ascii="Arial" w:eastAsia="Times New Roman" w:hAnsi="Arial" w:cs="Arial"/>
          <w:lang w:eastAsia="zh-CN"/>
        </w:rPr>
        <w:t>gastroentérologie</w:t>
      </w:r>
      <w:r w:rsidRPr="002A0E31">
        <w:rPr>
          <w:rFonts w:ascii="Arial" w:eastAsia="Times New Roman" w:hAnsi="Arial" w:cs="Arial"/>
          <w:lang w:eastAsia="zh-CN"/>
        </w:rPr>
        <w:t>, autres revues spécialisées, manuels spécialisés</w:t>
      </w:r>
    </w:p>
    <w:p w:rsidR="0050462E" w:rsidRPr="002A0E31" w:rsidRDefault="0050462E" w:rsidP="0050462E">
      <w:pPr>
        <w:tabs>
          <w:tab w:val="left" w:pos="426"/>
          <w:tab w:val="left" w:pos="4962"/>
          <w:tab w:val="left" w:pos="7797"/>
        </w:tabs>
        <w:spacing w:after="0"/>
        <w:ind w:left="567" w:hanging="426"/>
        <w:contextualSpacing/>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r>
      <w:r w:rsidR="00222122" w:rsidRPr="002A0E31">
        <w:rPr>
          <w:rFonts w:ascii="Arial" w:eastAsia="Times New Roman" w:hAnsi="Arial" w:cs="Arial"/>
          <w:snapToGrid w:val="0"/>
          <w:sz w:val="20"/>
          <w:szCs w:val="20"/>
          <w:lang w:eastAsia="de-CH"/>
        </w:rPr>
        <w:t>Lesquelles</w:t>
      </w:r>
      <w:r w:rsidRPr="002A0E31">
        <w:rPr>
          <w:rFonts w:ascii="Arial" w:eastAsia="Times New Roman" w:hAnsi="Arial" w:cs="Arial"/>
          <w:snapToGrid w:val="0"/>
          <w:sz w:val="20"/>
          <w:szCs w:val="20"/>
          <w:lang w:eastAsia="de-CH"/>
        </w:rPr>
        <w:t>:</w:t>
      </w:r>
    </w:p>
    <w:p w:rsidR="0050462E" w:rsidRPr="002A0E31" w:rsidRDefault="0050462E" w:rsidP="00D41F74">
      <w:pPr>
        <w:tabs>
          <w:tab w:val="left" w:pos="567"/>
          <w:tab w:val="left" w:pos="7380"/>
          <w:tab w:val="left" w:pos="8100"/>
          <w:tab w:val="left" w:pos="8280"/>
        </w:tabs>
        <w:spacing w:after="0"/>
        <w:ind w:left="426" w:hanging="426"/>
        <w:rPr>
          <w:rFonts w:ascii="Arial" w:eastAsia="Times New Roman" w:hAnsi="Arial" w:cs="Arial"/>
          <w:lang w:eastAsia="zh-CN"/>
        </w:rPr>
      </w:pPr>
    </w:p>
    <w:p w:rsidR="00D41F74" w:rsidRPr="002A0E31" w:rsidRDefault="00D41F74" w:rsidP="00D41F74">
      <w:pPr>
        <w:tabs>
          <w:tab w:val="left" w:pos="426"/>
          <w:tab w:val="left" w:pos="7380"/>
          <w:tab w:val="left" w:pos="8100"/>
          <w:tab w:val="left" w:pos="8280"/>
        </w:tabs>
        <w:spacing w:after="0"/>
        <w:rPr>
          <w:rFonts w:ascii="Arial" w:eastAsia="Times New Roman" w:hAnsi="Arial" w:cs="Arial"/>
          <w:lang w:eastAsia="zh-CN"/>
        </w:rPr>
      </w:pPr>
      <w:r w:rsidRPr="002A0E31">
        <w:rPr>
          <w:rFonts w:ascii="Arial" w:eastAsia="Times New Roman" w:hAnsi="Arial" w:cs="Arial"/>
          <w:lang w:eastAsia="zh-CN"/>
        </w:rPr>
        <w:tab/>
      </w:r>
      <w:r w:rsidR="0005333C" w:rsidRPr="002A0E31">
        <w:rPr>
          <w:rFonts w:ascii="Arial" w:eastAsia="Times New Roman" w:hAnsi="Arial" w:cs="Arial"/>
          <w:lang w:eastAsia="zh-CN"/>
        </w:rPr>
        <w:t>S</w:t>
      </w:r>
      <w:r w:rsidRPr="002A0E31">
        <w:rPr>
          <w:rFonts w:ascii="Arial" w:eastAsia="Times New Roman" w:hAnsi="Arial" w:cs="Arial"/>
          <w:lang w:eastAsia="zh-CN"/>
        </w:rPr>
        <w:t>ystème de prêt à distance pour les articles/livres non disponibles sur place</w:t>
      </w:r>
    </w:p>
    <w:p w:rsidR="0001762B" w:rsidRPr="002A0E31" w:rsidRDefault="0001762B" w:rsidP="00851B75">
      <w:pPr>
        <w:tabs>
          <w:tab w:val="left" w:pos="426"/>
          <w:tab w:val="left" w:pos="7380"/>
          <w:tab w:val="left" w:pos="8100"/>
          <w:tab w:val="left" w:pos="8280"/>
        </w:tabs>
        <w:spacing w:after="0"/>
        <w:rPr>
          <w:rFonts w:ascii="Arial" w:hAnsi="Arial" w:cs="Arial"/>
          <w:lang w:eastAsia="zh-CN"/>
        </w:rPr>
      </w:pPr>
      <w:r w:rsidRPr="002A0E31">
        <w:rPr>
          <w:rFonts w:ascii="Arial" w:hAnsi="Arial" w:cs="Arial"/>
          <w:snapToGrid w:val="0"/>
          <w:lang w:eastAsia="de-CH"/>
        </w:rPr>
        <w:tab/>
        <w:t>oui    [  ]</w:t>
      </w:r>
    </w:p>
    <w:p w:rsidR="0001762B" w:rsidRPr="002A0E31" w:rsidRDefault="0001762B" w:rsidP="00851B75">
      <w:pPr>
        <w:tabs>
          <w:tab w:val="left" w:pos="426"/>
          <w:tab w:val="left" w:pos="7380"/>
          <w:tab w:val="left" w:pos="8100"/>
          <w:tab w:val="left" w:pos="8280"/>
        </w:tabs>
        <w:spacing w:after="0"/>
        <w:rPr>
          <w:rFonts w:ascii="Arial" w:hAnsi="Arial" w:cs="Arial"/>
          <w:snapToGrid w:val="0"/>
          <w:lang w:eastAsia="de-CH"/>
        </w:rPr>
      </w:pPr>
      <w:r w:rsidRPr="002A0E31">
        <w:rPr>
          <w:rFonts w:ascii="Arial" w:hAnsi="Arial" w:cs="Arial"/>
          <w:snapToGrid w:val="0"/>
          <w:lang w:eastAsia="de-CH"/>
        </w:rPr>
        <w:tab/>
        <w:t>non   [  ]</w:t>
      </w:r>
    </w:p>
    <w:p w:rsidR="0050462E" w:rsidRPr="002A0E31" w:rsidRDefault="0050462E" w:rsidP="00D41F74">
      <w:pPr>
        <w:tabs>
          <w:tab w:val="left" w:pos="426"/>
          <w:tab w:val="left" w:pos="7380"/>
          <w:tab w:val="left" w:pos="8100"/>
          <w:tab w:val="left" w:pos="8280"/>
        </w:tabs>
        <w:spacing w:after="0"/>
        <w:rPr>
          <w:rFonts w:ascii="Arial" w:eastAsia="Times New Roman" w:hAnsi="Arial" w:cs="Arial"/>
          <w:lang w:eastAsia="zh-CN"/>
        </w:rPr>
      </w:pPr>
    </w:p>
    <w:p w:rsidR="00D41F74" w:rsidRPr="002A0E31" w:rsidRDefault="00D41F74" w:rsidP="00D41F74">
      <w:pPr>
        <w:tabs>
          <w:tab w:val="left" w:pos="426"/>
          <w:tab w:val="left" w:pos="7380"/>
          <w:tab w:val="left" w:pos="8100"/>
          <w:tab w:val="left" w:pos="8280"/>
        </w:tabs>
        <w:spacing w:after="0"/>
        <w:rPr>
          <w:rFonts w:ascii="Arial" w:eastAsia="Times New Roman" w:hAnsi="Arial" w:cs="Arial"/>
          <w:lang w:eastAsia="zh-CN"/>
        </w:rPr>
      </w:pPr>
      <w:r w:rsidRPr="002A0E31">
        <w:rPr>
          <w:rFonts w:ascii="Arial" w:eastAsia="Times New Roman" w:hAnsi="Arial" w:cs="Arial"/>
          <w:lang w:eastAsia="zh-CN"/>
        </w:rPr>
        <w:t>4.7</w:t>
      </w:r>
      <w:r w:rsidRPr="002A0E31">
        <w:rPr>
          <w:rFonts w:ascii="Arial" w:eastAsia="Times New Roman" w:hAnsi="Arial" w:cs="Arial"/>
          <w:lang w:eastAsia="zh-CN"/>
        </w:rPr>
        <w:tab/>
      </w:r>
      <w:r w:rsidRPr="002A0E31">
        <w:rPr>
          <w:rFonts w:ascii="Arial" w:eastAsia="Times New Roman" w:hAnsi="Arial" w:cs="Arial"/>
          <w:b/>
          <w:lang w:eastAsia="zh-CN"/>
        </w:rPr>
        <w:t>Recherche</w:t>
      </w:r>
    </w:p>
    <w:p w:rsidR="00D41F74" w:rsidRPr="002A0E31" w:rsidRDefault="00D41F74" w:rsidP="00D41F74">
      <w:pPr>
        <w:tabs>
          <w:tab w:val="left" w:pos="426"/>
          <w:tab w:val="left" w:pos="7380"/>
          <w:tab w:val="left" w:pos="8100"/>
          <w:tab w:val="left" w:pos="8280"/>
        </w:tabs>
        <w:spacing w:after="0"/>
        <w:rPr>
          <w:rFonts w:ascii="Arial" w:eastAsia="Times New Roman" w:hAnsi="Arial" w:cs="Arial"/>
          <w:lang w:eastAsia="zh-CN"/>
        </w:rPr>
      </w:pPr>
      <w:r w:rsidRPr="002A0E31">
        <w:rPr>
          <w:rFonts w:ascii="Arial" w:eastAsia="Times New Roman" w:hAnsi="Arial" w:cs="Arial"/>
          <w:lang w:eastAsia="zh-CN"/>
        </w:rPr>
        <w:tab/>
        <w:t>possibilité de réaliser un travail de recherche</w:t>
      </w:r>
    </w:p>
    <w:p w:rsidR="0001762B" w:rsidRPr="002A0E31" w:rsidRDefault="0001762B" w:rsidP="0001762B">
      <w:pPr>
        <w:tabs>
          <w:tab w:val="left" w:pos="426"/>
          <w:tab w:val="left" w:pos="2694"/>
          <w:tab w:val="left" w:pos="7380"/>
          <w:tab w:val="left" w:pos="8100"/>
          <w:tab w:val="left" w:pos="8280"/>
        </w:tabs>
        <w:spacing w:after="0"/>
        <w:rPr>
          <w:rFonts w:ascii="Arial" w:hAnsi="Arial" w:cs="Arial"/>
          <w:snapToGrid w:val="0"/>
          <w:lang w:eastAsia="de-CH"/>
        </w:rPr>
      </w:pPr>
      <w:r w:rsidRPr="002A0E31">
        <w:rPr>
          <w:rFonts w:ascii="Arial" w:hAnsi="Arial" w:cs="Arial"/>
          <w:snapToGrid w:val="0"/>
          <w:lang w:eastAsia="de-CH"/>
        </w:rPr>
        <w:tab/>
        <w:t>oui    [  ]</w:t>
      </w:r>
    </w:p>
    <w:p w:rsidR="0001762B" w:rsidRPr="002A0E31" w:rsidRDefault="0001762B" w:rsidP="0001762B">
      <w:pPr>
        <w:tabs>
          <w:tab w:val="left" w:pos="426"/>
          <w:tab w:val="left" w:pos="2694"/>
          <w:tab w:val="left" w:pos="7380"/>
          <w:tab w:val="left" w:pos="8100"/>
          <w:tab w:val="left" w:pos="8280"/>
        </w:tabs>
        <w:spacing w:after="0"/>
        <w:rPr>
          <w:rFonts w:ascii="Arial" w:hAnsi="Arial" w:cs="Arial"/>
          <w:snapToGrid w:val="0"/>
          <w:lang w:eastAsia="de-CH"/>
        </w:rPr>
      </w:pPr>
      <w:r w:rsidRPr="002A0E31">
        <w:rPr>
          <w:rFonts w:ascii="Arial" w:hAnsi="Arial" w:cs="Arial"/>
          <w:snapToGrid w:val="0"/>
          <w:lang w:eastAsia="de-CH"/>
        </w:rPr>
        <w:tab/>
        <w:t>non   [  ]</w:t>
      </w:r>
    </w:p>
    <w:p w:rsidR="004868E3" w:rsidRPr="002A0E31" w:rsidRDefault="00D41F74" w:rsidP="00851B75">
      <w:pPr>
        <w:tabs>
          <w:tab w:val="left" w:pos="426"/>
          <w:tab w:val="left" w:pos="2694"/>
          <w:tab w:val="left" w:pos="7380"/>
          <w:tab w:val="left" w:pos="8100"/>
          <w:tab w:val="left" w:pos="8280"/>
        </w:tabs>
        <w:spacing w:after="0"/>
        <w:rPr>
          <w:rFonts w:ascii="Arial" w:eastAsia="Times New Roman" w:hAnsi="Arial" w:cs="Arial"/>
          <w:sz w:val="20"/>
          <w:szCs w:val="20"/>
          <w:lang w:eastAsia="zh-CN"/>
        </w:rPr>
      </w:pPr>
      <w:r w:rsidRPr="002A0E31">
        <w:rPr>
          <w:rFonts w:ascii="Arial" w:eastAsia="Times New Roman" w:hAnsi="Arial" w:cs="Arial"/>
          <w:lang w:eastAsia="zh-CN"/>
        </w:rPr>
        <w:tab/>
        <w:t>si oui, comment</w:t>
      </w:r>
      <w:r w:rsidR="00851B75" w:rsidRPr="002A0E31">
        <w:rPr>
          <w:rFonts w:ascii="Arial" w:eastAsia="Times New Roman" w:hAnsi="Arial" w:cs="Arial"/>
          <w:lang w:eastAsia="zh-CN"/>
        </w:rPr>
        <w:t>:</w:t>
      </w:r>
    </w:p>
    <w:p w:rsidR="00D41F74" w:rsidRPr="002A0E31"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2A0E31" w:rsidRDefault="00D41F74" w:rsidP="00D41F74">
      <w:pPr>
        <w:tabs>
          <w:tab w:val="left" w:pos="426"/>
          <w:tab w:val="left" w:pos="7380"/>
          <w:tab w:val="left" w:pos="8100"/>
          <w:tab w:val="left" w:pos="8280"/>
        </w:tabs>
        <w:spacing w:after="0"/>
        <w:rPr>
          <w:rFonts w:ascii="Arial" w:eastAsia="Times New Roman" w:hAnsi="Arial" w:cs="Arial"/>
          <w:lang w:eastAsia="zh-CN"/>
        </w:rPr>
      </w:pPr>
      <w:r w:rsidRPr="002A0E31">
        <w:rPr>
          <w:rFonts w:ascii="Arial" w:eastAsia="Times New Roman" w:hAnsi="Arial" w:cs="Arial"/>
          <w:lang w:eastAsia="zh-CN"/>
        </w:rPr>
        <w:t>4.8</w:t>
      </w:r>
      <w:r w:rsidRPr="002A0E31">
        <w:rPr>
          <w:rFonts w:ascii="Arial" w:eastAsia="Times New Roman" w:hAnsi="Arial" w:cs="Arial"/>
          <w:lang w:eastAsia="zh-CN"/>
        </w:rPr>
        <w:tab/>
      </w:r>
      <w:r w:rsidRPr="002A0E31">
        <w:rPr>
          <w:rFonts w:ascii="Arial" w:eastAsia="Times New Roman" w:hAnsi="Arial" w:cs="Arial"/>
          <w:b/>
          <w:lang w:eastAsia="zh-CN"/>
        </w:rPr>
        <w:t>Modes d’enseignement</w:t>
      </w:r>
      <w:r w:rsidRPr="002A0E31">
        <w:rPr>
          <w:rFonts w:ascii="Arial" w:eastAsia="Times New Roman" w:hAnsi="Arial" w:cs="Arial"/>
          <w:lang w:eastAsia="zh-CN"/>
        </w:rPr>
        <w:t>, p. ex. simulateurs d’opérations</w:t>
      </w:r>
    </w:p>
    <w:p w:rsidR="0001762B" w:rsidRPr="002A0E31" w:rsidRDefault="0001762B" w:rsidP="0001762B">
      <w:pPr>
        <w:tabs>
          <w:tab w:val="left" w:pos="426"/>
          <w:tab w:val="left" w:pos="2694"/>
          <w:tab w:val="left" w:pos="7380"/>
          <w:tab w:val="left" w:pos="8100"/>
          <w:tab w:val="left" w:pos="8280"/>
        </w:tabs>
        <w:spacing w:after="0"/>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t>oui    [  ]</w:t>
      </w:r>
    </w:p>
    <w:p w:rsidR="0001762B" w:rsidRPr="002A0E31" w:rsidRDefault="0001762B" w:rsidP="0001762B">
      <w:pPr>
        <w:tabs>
          <w:tab w:val="left" w:pos="426"/>
          <w:tab w:val="left" w:pos="2694"/>
          <w:tab w:val="left" w:pos="7380"/>
          <w:tab w:val="left" w:pos="8100"/>
          <w:tab w:val="left" w:pos="8280"/>
        </w:tabs>
        <w:spacing w:after="0"/>
        <w:rPr>
          <w:rFonts w:ascii="Arial" w:eastAsia="Times New Roman" w:hAnsi="Arial" w:cs="Arial"/>
          <w:snapToGrid w:val="0"/>
          <w:sz w:val="20"/>
          <w:szCs w:val="20"/>
          <w:lang w:eastAsia="de-CH"/>
        </w:rPr>
      </w:pPr>
      <w:r w:rsidRPr="002A0E31">
        <w:rPr>
          <w:rFonts w:ascii="Arial" w:eastAsia="Times New Roman" w:hAnsi="Arial" w:cs="Arial"/>
          <w:snapToGrid w:val="0"/>
          <w:sz w:val="20"/>
          <w:szCs w:val="20"/>
          <w:lang w:eastAsia="de-CH"/>
        </w:rPr>
        <w:tab/>
        <w:t>non   [  ]</w:t>
      </w:r>
    </w:p>
    <w:p w:rsidR="004868E3" w:rsidRPr="002A0E31" w:rsidRDefault="004868E3" w:rsidP="00851B75">
      <w:pPr>
        <w:tabs>
          <w:tab w:val="left" w:pos="426"/>
          <w:tab w:val="left" w:pos="2694"/>
          <w:tab w:val="left" w:pos="7380"/>
          <w:tab w:val="left" w:pos="8100"/>
          <w:tab w:val="left" w:pos="8280"/>
        </w:tabs>
        <w:spacing w:after="0"/>
        <w:rPr>
          <w:rFonts w:ascii="Arial" w:eastAsia="Times New Roman" w:hAnsi="Arial" w:cs="Times New Roman"/>
          <w:sz w:val="20"/>
          <w:szCs w:val="20"/>
          <w:lang w:eastAsia="de-DE"/>
        </w:rPr>
      </w:pPr>
      <w:r w:rsidRPr="002A0E31">
        <w:rPr>
          <w:rFonts w:ascii="Arial" w:eastAsia="Times New Roman" w:hAnsi="Arial" w:cs="Arial"/>
          <w:sz w:val="20"/>
          <w:szCs w:val="20"/>
          <w:lang w:eastAsia="zh-CN"/>
        </w:rPr>
        <w:tab/>
      </w:r>
      <w:r w:rsidR="00B96739" w:rsidRPr="002A0E31">
        <w:rPr>
          <w:rFonts w:ascii="Arial" w:eastAsia="Times New Roman" w:hAnsi="Arial" w:cs="Arial"/>
          <w:sz w:val="20"/>
          <w:szCs w:val="20"/>
          <w:lang w:eastAsia="zh-CN"/>
        </w:rPr>
        <w:t>Si oui, lesquels</w:t>
      </w:r>
      <w:r w:rsidRPr="002A0E31">
        <w:rPr>
          <w:rFonts w:ascii="Arial" w:eastAsia="Times New Roman" w:hAnsi="Arial" w:cs="Arial"/>
          <w:sz w:val="20"/>
          <w:szCs w:val="20"/>
          <w:lang w:eastAsia="zh-CN"/>
        </w:rPr>
        <w:t>:</w:t>
      </w:r>
    </w:p>
    <w:p w:rsidR="00D41F74" w:rsidRPr="002A0E31" w:rsidRDefault="00D41F74" w:rsidP="00D41F74">
      <w:pPr>
        <w:tabs>
          <w:tab w:val="left" w:pos="426"/>
        </w:tabs>
        <w:spacing w:after="0"/>
        <w:ind w:left="426" w:hanging="426"/>
        <w:rPr>
          <w:rFonts w:ascii="Arial" w:eastAsia="Times New Roman" w:hAnsi="Arial" w:cs="Arial"/>
          <w:lang w:eastAsia="de-CH"/>
        </w:rPr>
      </w:pPr>
    </w:p>
    <w:p w:rsidR="00851B75" w:rsidRPr="002A0E31" w:rsidRDefault="00851B75" w:rsidP="00D41F74">
      <w:pPr>
        <w:tabs>
          <w:tab w:val="left" w:pos="426"/>
        </w:tabs>
        <w:spacing w:after="0"/>
        <w:ind w:left="426" w:hanging="426"/>
        <w:rPr>
          <w:rFonts w:ascii="Arial" w:eastAsia="Times New Roman" w:hAnsi="Arial" w:cs="Arial"/>
          <w:lang w:eastAsia="de-CH"/>
        </w:rPr>
      </w:pPr>
    </w:p>
    <w:p w:rsidR="00D41F74" w:rsidRPr="002A0E31" w:rsidRDefault="00D41F74" w:rsidP="00D41F74">
      <w:pPr>
        <w:tabs>
          <w:tab w:val="left" w:pos="284"/>
        </w:tabs>
        <w:spacing w:after="0"/>
        <w:rPr>
          <w:rFonts w:ascii="Arial" w:eastAsia="Times New Roman" w:hAnsi="Arial" w:cs="Arial"/>
          <w:lang w:eastAsia="zh-CN"/>
        </w:rPr>
      </w:pPr>
      <w:r w:rsidRPr="002A0E31">
        <w:rPr>
          <w:rFonts w:ascii="Arial" w:eastAsia="Times New Roman" w:hAnsi="Arial" w:cs="Arial"/>
          <w:sz w:val="32"/>
          <w:szCs w:val="32"/>
          <w:lang w:eastAsia="zh-CN"/>
        </w:rPr>
        <w:t xml:space="preserve">5. </w:t>
      </w:r>
      <w:r w:rsidR="009750CB" w:rsidRPr="002A0E31">
        <w:rPr>
          <w:rFonts w:ascii="Arial" w:eastAsia="Times New Roman" w:hAnsi="Arial" w:cs="Arial"/>
          <w:sz w:val="32"/>
          <w:szCs w:val="32"/>
          <w:lang w:eastAsia="zh-CN"/>
        </w:rPr>
        <w:t>Évaluations</w:t>
      </w:r>
    </w:p>
    <w:p w:rsidR="00D41F74" w:rsidRPr="002A0E31" w:rsidRDefault="00D41F74" w:rsidP="00D41F74">
      <w:pPr>
        <w:tabs>
          <w:tab w:val="left" w:pos="284"/>
        </w:tabs>
        <w:spacing w:after="0"/>
        <w:rPr>
          <w:rFonts w:ascii="Arial" w:eastAsia="Times New Roman" w:hAnsi="Arial" w:cs="Arial"/>
          <w:lang w:eastAsia="zh-CN"/>
        </w:rPr>
      </w:pPr>
    </w:p>
    <w:p w:rsidR="00D41F74" w:rsidRPr="002A0E31" w:rsidRDefault="00D41F74" w:rsidP="00D41F74">
      <w:pPr>
        <w:tabs>
          <w:tab w:val="left" w:pos="426"/>
          <w:tab w:val="left" w:pos="4678"/>
        </w:tabs>
        <w:spacing w:after="0"/>
        <w:rPr>
          <w:rFonts w:ascii="Arial" w:eastAsia="Times New Roman" w:hAnsi="Arial" w:cs="Arial"/>
          <w:lang w:eastAsia="zh-CN"/>
        </w:rPr>
      </w:pPr>
      <w:r w:rsidRPr="002A0E31">
        <w:rPr>
          <w:rFonts w:ascii="Arial" w:eastAsia="Times New Roman" w:hAnsi="Arial" w:cs="Arial"/>
          <w:lang w:eastAsia="zh-CN"/>
        </w:rPr>
        <w:t>5.1</w:t>
      </w:r>
      <w:r w:rsidRPr="002A0E31">
        <w:rPr>
          <w:rFonts w:ascii="Arial" w:eastAsia="Times New Roman" w:hAnsi="Arial" w:cs="Arial"/>
          <w:lang w:eastAsia="zh-CN"/>
        </w:rPr>
        <w:tab/>
      </w:r>
      <w:r w:rsidR="009750CB" w:rsidRPr="002A0E31">
        <w:rPr>
          <w:rFonts w:ascii="Arial" w:eastAsia="Times New Roman" w:hAnsi="Arial" w:cs="Arial"/>
          <w:lang w:eastAsia="zh-CN"/>
        </w:rPr>
        <w:t>Évaluations</w:t>
      </w:r>
      <w:r w:rsidRPr="002A0E31">
        <w:rPr>
          <w:rFonts w:ascii="Arial" w:eastAsia="Times New Roman" w:hAnsi="Arial" w:cs="Arial"/>
          <w:lang w:eastAsia="zh-CN"/>
        </w:rPr>
        <w:t xml:space="preserve"> en milieu de travail (EMiT): Mini-CEX / DOPS</w:t>
      </w:r>
    </w:p>
    <w:p w:rsidR="00D41F74" w:rsidRPr="002A0E31" w:rsidRDefault="00D41F74" w:rsidP="00D41F74">
      <w:pPr>
        <w:tabs>
          <w:tab w:val="left" w:pos="426"/>
          <w:tab w:val="left" w:pos="4678"/>
        </w:tabs>
        <w:spacing w:after="0"/>
        <w:rPr>
          <w:rFonts w:ascii="Arial" w:eastAsia="Times New Roman" w:hAnsi="Arial" w:cs="Arial"/>
          <w:lang w:eastAsia="zh-CN"/>
        </w:rPr>
      </w:pPr>
      <w:r w:rsidRPr="002A0E31">
        <w:rPr>
          <w:rFonts w:ascii="Arial" w:eastAsia="Times New Roman" w:hAnsi="Arial" w:cs="Arial"/>
          <w:lang w:eastAsia="zh-CN"/>
        </w:rPr>
        <w:tab/>
        <w:t>fréquence / à quel moment</w:t>
      </w:r>
    </w:p>
    <w:p w:rsidR="00D41F74" w:rsidRPr="002A0E31" w:rsidRDefault="00D41F74" w:rsidP="00D41F74">
      <w:pPr>
        <w:tabs>
          <w:tab w:val="left" w:pos="426"/>
          <w:tab w:val="left" w:pos="4678"/>
        </w:tabs>
        <w:spacing w:after="0"/>
        <w:rPr>
          <w:rFonts w:ascii="Arial" w:eastAsia="Times New Roman" w:hAnsi="Arial" w:cs="Arial"/>
          <w:lang w:eastAsia="zh-CN"/>
        </w:rPr>
      </w:pPr>
    </w:p>
    <w:p w:rsidR="00D41F74" w:rsidRPr="002A0E31" w:rsidRDefault="00D41F74" w:rsidP="00D41F74">
      <w:pPr>
        <w:tabs>
          <w:tab w:val="left" w:pos="426"/>
          <w:tab w:val="left" w:pos="4678"/>
        </w:tabs>
        <w:spacing w:after="0"/>
        <w:rPr>
          <w:rFonts w:ascii="Arial" w:eastAsia="Times New Roman" w:hAnsi="Arial" w:cs="Arial"/>
          <w:lang w:eastAsia="zh-CN"/>
        </w:rPr>
      </w:pPr>
      <w:r w:rsidRPr="002A0E31">
        <w:rPr>
          <w:rFonts w:ascii="Arial" w:eastAsia="Times New Roman" w:hAnsi="Arial" w:cs="Arial"/>
          <w:lang w:eastAsia="zh-CN"/>
        </w:rPr>
        <w:t>5.2</w:t>
      </w:r>
      <w:r w:rsidRPr="002A0E31">
        <w:rPr>
          <w:rFonts w:ascii="Arial" w:eastAsia="Times New Roman" w:hAnsi="Arial" w:cs="Arial"/>
          <w:lang w:eastAsia="zh-CN"/>
        </w:rPr>
        <w:tab/>
        <w:t>Entretien d’entrée en fonction / entretien de suivi</w:t>
      </w:r>
    </w:p>
    <w:p w:rsidR="00D41F74" w:rsidRPr="002A0E31" w:rsidRDefault="00D41F74" w:rsidP="00D41F74">
      <w:pPr>
        <w:tabs>
          <w:tab w:val="left" w:pos="426"/>
          <w:tab w:val="left" w:pos="4678"/>
        </w:tabs>
        <w:spacing w:after="0"/>
        <w:rPr>
          <w:rFonts w:ascii="Arial" w:eastAsia="Times New Roman" w:hAnsi="Arial" w:cs="Arial"/>
          <w:lang w:eastAsia="zh-CN"/>
        </w:rPr>
      </w:pPr>
      <w:r w:rsidRPr="002A0E31">
        <w:rPr>
          <w:rFonts w:ascii="Arial" w:eastAsia="Times New Roman" w:hAnsi="Arial" w:cs="Arial"/>
          <w:lang w:eastAsia="zh-CN"/>
        </w:rPr>
        <w:tab/>
        <w:t>fréquence / à quel moment</w:t>
      </w:r>
    </w:p>
    <w:p w:rsidR="00D41F74" w:rsidRPr="002A0E31" w:rsidRDefault="00D41F74" w:rsidP="00D41F74">
      <w:pPr>
        <w:spacing w:after="0"/>
        <w:rPr>
          <w:rFonts w:ascii="Arial" w:eastAsia="Times New Roman" w:hAnsi="Arial" w:cs="Arial"/>
          <w:lang w:eastAsia="zh-CN"/>
        </w:rPr>
      </w:pPr>
    </w:p>
    <w:p w:rsidR="00D41F74" w:rsidRPr="002A0E31"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2A0E31">
        <w:rPr>
          <w:rFonts w:ascii="Arial" w:eastAsia="Times New Roman" w:hAnsi="Arial" w:cs="Arial"/>
          <w:lang w:eastAsia="zh-CN"/>
        </w:rPr>
        <w:t>5.3</w:t>
      </w:r>
      <w:r w:rsidRPr="002A0E31">
        <w:rPr>
          <w:rFonts w:ascii="Arial" w:eastAsia="Times New Roman" w:hAnsi="Arial" w:cs="Arial"/>
          <w:lang w:eastAsia="zh-CN"/>
        </w:rPr>
        <w:tab/>
        <w:t xml:space="preserve">Entretien d’évaluation annuel conformément au logbook / au certificat ISFM </w:t>
      </w:r>
    </w:p>
    <w:p w:rsidR="00D41F74" w:rsidRPr="00C86937"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2A0E31">
        <w:rPr>
          <w:rFonts w:ascii="Arial" w:eastAsia="Times New Roman" w:hAnsi="Arial" w:cs="Arial"/>
          <w:lang w:eastAsia="zh-CN"/>
        </w:rPr>
        <w:tab/>
        <w:t>fréquence / à quel moment</w:t>
      </w:r>
    </w:p>
    <w:p w:rsidR="00D41F74" w:rsidRPr="00C86937"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C86937" w:rsidRDefault="00D41F74" w:rsidP="00D41F74">
      <w:pPr>
        <w:tabs>
          <w:tab w:val="left" w:pos="426"/>
          <w:tab w:val="left" w:pos="4678"/>
        </w:tabs>
        <w:spacing w:after="0"/>
        <w:rPr>
          <w:rFonts w:ascii="Arial" w:eastAsia="Times New Roman" w:hAnsi="Arial" w:cs="Arial"/>
          <w:lang w:eastAsia="zh-CN"/>
        </w:rPr>
      </w:pPr>
      <w:r w:rsidRPr="00C86937">
        <w:rPr>
          <w:rFonts w:ascii="Arial" w:eastAsia="Times New Roman" w:hAnsi="Arial" w:cs="Arial"/>
          <w:lang w:eastAsia="zh-CN"/>
        </w:rPr>
        <w:t>5.4</w:t>
      </w:r>
      <w:r w:rsidRPr="00C86937">
        <w:rPr>
          <w:rFonts w:ascii="Arial" w:eastAsia="Times New Roman" w:hAnsi="Arial" w:cs="Arial"/>
          <w:lang w:eastAsia="zh-CN"/>
        </w:rPr>
        <w:tab/>
        <w:t>Autres</w:t>
      </w:r>
    </w:p>
    <w:p w:rsidR="00D41F74" w:rsidRPr="00C86937" w:rsidRDefault="00D41F74" w:rsidP="00D41F74">
      <w:pPr>
        <w:tabs>
          <w:tab w:val="left" w:pos="426"/>
          <w:tab w:val="left" w:pos="4678"/>
        </w:tabs>
        <w:spacing w:after="0"/>
        <w:rPr>
          <w:rFonts w:ascii="Arial" w:eastAsia="Times New Roman" w:hAnsi="Arial" w:cs="Arial"/>
          <w:lang w:eastAsia="zh-CN"/>
        </w:rPr>
      </w:pPr>
      <w:r w:rsidRPr="00C86937">
        <w:rPr>
          <w:rFonts w:ascii="Arial" w:eastAsia="Times New Roman" w:hAnsi="Arial" w:cs="Arial"/>
          <w:lang w:eastAsia="zh-CN"/>
        </w:rPr>
        <w:tab/>
        <w:t>fréquence / à quel moment</w:t>
      </w:r>
    </w:p>
    <w:p w:rsidR="00D41F74" w:rsidRPr="00C86937" w:rsidRDefault="00D41F74" w:rsidP="00D41F74">
      <w:pPr>
        <w:tabs>
          <w:tab w:val="left" w:pos="426"/>
          <w:tab w:val="left" w:pos="4678"/>
        </w:tabs>
        <w:spacing w:after="0"/>
        <w:rPr>
          <w:rFonts w:ascii="Arial" w:eastAsia="Times New Roman" w:hAnsi="Arial" w:cs="Arial"/>
          <w:lang w:eastAsia="zh-CN"/>
        </w:rPr>
      </w:pPr>
    </w:p>
    <w:p w:rsidR="00D41F74" w:rsidRPr="00C86937" w:rsidRDefault="00D41F74" w:rsidP="00D41F74">
      <w:pPr>
        <w:tabs>
          <w:tab w:val="left" w:pos="426"/>
        </w:tabs>
        <w:spacing w:after="0"/>
        <w:rPr>
          <w:rFonts w:ascii="Arial" w:eastAsia="Times New Roman" w:hAnsi="Arial" w:cs="Arial"/>
          <w:lang w:eastAsia="zh-CN"/>
        </w:rPr>
      </w:pPr>
    </w:p>
    <w:p w:rsidR="00D41F74" w:rsidRPr="00C86937" w:rsidRDefault="00D41F74" w:rsidP="00D41F74">
      <w:pPr>
        <w:tabs>
          <w:tab w:val="left" w:pos="284"/>
        </w:tabs>
        <w:spacing w:after="0"/>
        <w:rPr>
          <w:rFonts w:ascii="Arial" w:eastAsia="Times New Roman" w:hAnsi="Arial" w:cs="Arial"/>
          <w:sz w:val="32"/>
          <w:szCs w:val="32"/>
          <w:lang w:eastAsia="zh-CN"/>
        </w:rPr>
      </w:pPr>
      <w:r w:rsidRPr="00C86937">
        <w:rPr>
          <w:rFonts w:ascii="Arial" w:eastAsia="Times New Roman" w:hAnsi="Arial" w:cs="Arial"/>
          <w:sz w:val="32"/>
          <w:szCs w:val="32"/>
          <w:lang w:eastAsia="zh-CN"/>
        </w:rPr>
        <w:t>6. Candidature</w:t>
      </w:r>
    </w:p>
    <w:p w:rsidR="00D41F74" w:rsidRPr="00C86937" w:rsidRDefault="00D41F74" w:rsidP="00D41F74">
      <w:pPr>
        <w:tabs>
          <w:tab w:val="left" w:pos="284"/>
          <w:tab w:val="left" w:pos="426"/>
        </w:tabs>
        <w:spacing w:after="0"/>
        <w:ind w:left="425" w:hanging="425"/>
        <w:rPr>
          <w:rFonts w:ascii="Arial" w:eastAsia="Times New Roman" w:hAnsi="Arial" w:cs="Arial"/>
          <w:lang w:eastAsia="zh-CN"/>
        </w:rPr>
      </w:pPr>
    </w:p>
    <w:p w:rsidR="00D41F74" w:rsidRPr="00C86937" w:rsidRDefault="00D41F74" w:rsidP="00D41F74">
      <w:pPr>
        <w:tabs>
          <w:tab w:val="left" w:pos="426"/>
          <w:tab w:val="left" w:pos="567"/>
          <w:tab w:val="left" w:pos="3686"/>
        </w:tabs>
        <w:spacing w:after="0"/>
        <w:ind w:left="425" w:hanging="425"/>
        <w:rPr>
          <w:rFonts w:ascii="Arial" w:eastAsia="Times New Roman" w:hAnsi="Arial" w:cs="Arial"/>
          <w:lang w:eastAsia="zh-CN"/>
        </w:rPr>
      </w:pPr>
      <w:r w:rsidRPr="00C86937">
        <w:rPr>
          <w:rFonts w:ascii="Arial" w:eastAsia="Times New Roman" w:hAnsi="Arial" w:cs="Arial"/>
          <w:lang w:eastAsia="zh-CN"/>
        </w:rPr>
        <w:t>6.1</w:t>
      </w:r>
      <w:r w:rsidRPr="00C86937">
        <w:rPr>
          <w:rFonts w:ascii="Arial" w:eastAsia="Times New Roman" w:hAnsi="Arial" w:cs="Arial"/>
          <w:lang w:eastAsia="zh-CN"/>
        </w:rPr>
        <w:tab/>
        <w:t>Date(s) pour déposer une candidature</w:t>
      </w:r>
    </w:p>
    <w:p w:rsidR="00D41F74" w:rsidRPr="00C86937"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C86937" w:rsidRDefault="00D41F74" w:rsidP="00D41F74">
      <w:pPr>
        <w:tabs>
          <w:tab w:val="left" w:pos="426"/>
          <w:tab w:val="left" w:pos="567"/>
          <w:tab w:val="left" w:pos="3686"/>
        </w:tabs>
        <w:spacing w:after="0"/>
        <w:ind w:left="425" w:hanging="425"/>
        <w:rPr>
          <w:rFonts w:ascii="Arial" w:eastAsia="Times New Roman" w:hAnsi="Arial" w:cs="Arial"/>
          <w:lang w:eastAsia="zh-CN"/>
        </w:rPr>
      </w:pPr>
      <w:r w:rsidRPr="00C86937">
        <w:rPr>
          <w:rFonts w:ascii="Arial" w:eastAsia="Times New Roman" w:hAnsi="Arial" w:cs="Arial"/>
          <w:lang w:eastAsia="zh-CN"/>
        </w:rPr>
        <w:t>6.2</w:t>
      </w:r>
      <w:r w:rsidRPr="00C86937">
        <w:rPr>
          <w:rFonts w:ascii="Arial" w:eastAsia="Times New Roman" w:hAnsi="Arial" w:cs="Arial"/>
          <w:lang w:eastAsia="zh-CN"/>
        </w:rPr>
        <w:tab/>
        <w:t xml:space="preserve">Adresse pour déposer une candidature </w:t>
      </w: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p>
    <w:p w:rsidR="00D41F74" w:rsidRPr="00C86937" w:rsidRDefault="00D41F74" w:rsidP="00D41F74">
      <w:pPr>
        <w:tabs>
          <w:tab w:val="left" w:pos="567"/>
        </w:tabs>
        <w:spacing w:after="0"/>
        <w:ind w:left="425" w:hanging="425"/>
        <w:rPr>
          <w:rFonts w:ascii="Arial" w:eastAsia="Times New Roman" w:hAnsi="Arial" w:cs="Arial"/>
          <w:lang w:eastAsia="zh-CN"/>
        </w:rPr>
      </w:pPr>
      <w:r w:rsidRPr="00C86937">
        <w:rPr>
          <w:rFonts w:ascii="Arial" w:eastAsia="Times New Roman" w:hAnsi="Arial" w:cs="Arial"/>
          <w:lang w:eastAsia="zh-CN"/>
        </w:rPr>
        <w:t>6.3</w:t>
      </w:r>
      <w:r w:rsidRPr="00C86937">
        <w:rPr>
          <w:rFonts w:ascii="Arial" w:eastAsia="Times New Roman" w:hAnsi="Arial" w:cs="Arial"/>
          <w:lang w:eastAsia="zh-CN"/>
        </w:rPr>
        <w:tab/>
        <w:t>Documents à joindre à la candidature:</w:t>
      </w:r>
    </w:p>
    <w:p w:rsidR="00D41F74" w:rsidRPr="00C86937"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C86937">
        <w:rPr>
          <w:rFonts w:ascii="Arial" w:eastAsia="Times New Roman" w:hAnsi="Arial" w:cs="Arial"/>
          <w:lang w:eastAsia="zh-CN"/>
        </w:rPr>
        <w:tab/>
        <w:t xml:space="preserve">- lettre de motivation exprimant l’objectif professionnel </w:t>
      </w:r>
    </w:p>
    <w:p w:rsidR="00D41F74" w:rsidRPr="00C86937"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C86937">
        <w:rPr>
          <w:rFonts w:ascii="Arial" w:eastAsia="Times New Roman" w:hAnsi="Arial" w:cs="Arial"/>
          <w:lang w:eastAsia="zh-CN"/>
        </w:rPr>
        <w:tab/>
        <w:t xml:space="preserve">- curriculum vitæ (CV) avec un tableau récapitulatif de la formation postgraduée accomplie jusqu’à présent </w:t>
      </w:r>
    </w:p>
    <w:p w:rsidR="00D41F74" w:rsidRPr="00C86937"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C86937">
        <w:rPr>
          <w:rFonts w:ascii="Arial" w:eastAsia="Times New Roman" w:hAnsi="Arial" w:cs="Arial"/>
          <w:lang w:eastAsia="zh-CN"/>
        </w:rPr>
        <w:tab/>
        <w:t xml:space="preserve">- liste de la formation postgraduée déjà planifiée et de celle en vue </w:t>
      </w:r>
    </w:p>
    <w:p w:rsidR="00D41F74" w:rsidRPr="00C86937"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C86937">
        <w:rPr>
          <w:rFonts w:ascii="Arial" w:eastAsia="Times New Roman" w:hAnsi="Arial" w:cs="Arial"/>
          <w:lang w:eastAsia="zh-CN"/>
        </w:rPr>
        <w:tab/>
        <w:t xml:space="preserve">- certificats / attestations (diplôme de médecin, certificats ISFM pour la formation accomplie jusqu’à présent) </w:t>
      </w:r>
    </w:p>
    <w:p w:rsidR="00D41F74" w:rsidRPr="00C86937"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C86937">
        <w:rPr>
          <w:rFonts w:ascii="Arial" w:eastAsia="Times New Roman" w:hAnsi="Arial" w:cs="Arial"/>
          <w:lang w:eastAsia="zh-CN"/>
        </w:rPr>
        <w:tab/>
      </w:r>
      <w:r w:rsidRPr="00C86937">
        <w:rPr>
          <w:rFonts w:ascii="Arial" w:eastAsia="Times New Roman" w:hAnsi="Arial" w:cs="Arial"/>
          <w:lang w:eastAsia="zh-CN"/>
        </w:rPr>
        <w:tab/>
        <w:t xml:space="preserve">- liste d’autres sessions de formation postgraduée accomplies (p. ex. cours </w:t>
      </w:r>
      <w:r w:rsidR="008C2B9D">
        <w:rPr>
          <w:rFonts w:ascii="Arial" w:eastAsia="Times New Roman" w:hAnsi="Arial" w:cs="Arial"/>
          <w:lang w:eastAsia="zh-CN"/>
        </w:rPr>
        <w:t>d’échographie</w:t>
      </w:r>
      <w:r w:rsidRPr="00C86937">
        <w:rPr>
          <w:rFonts w:ascii="Arial" w:eastAsia="Times New Roman" w:hAnsi="Arial" w:cs="Arial"/>
          <w:lang w:eastAsia="zh-CN"/>
        </w:rPr>
        <w:t xml:space="preserve">) </w:t>
      </w:r>
    </w:p>
    <w:p w:rsidR="00D41F74" w:rsidRPr="00C86937" w:rsidRDefault="00D41F74" w:rsidP="00D41F74">
      <w:pPr>
        <w:tabs>
          <w:tab w:val="left" w:pos="567"/>
        </w:tabs>
        <w:autoSpaceDE w:val="0"/>
        <w:autoSpaceDN w:val="0"/>
        <w:adjustRightInd w:val="0"/>
        <w:spacing w:after="0"/>
        <w:ind w:left="425" w:hanging="425"/>
        <w:rPr>
          <w:rFonts w:ascii="Arial" w:eastAsia="Times New Roman" w:hAnsi="Arial" w:cs="Arial"/>
          <w:lang w:eastAsia="zh-CN"/>
        </w:rPr>
      </w:pPr>
      <w:r w:rsidRPr="00C86937">
        <w:rPr>
          <w:rFonts w:ascii="Arial" w:eastAsia="Times New Roman" w:hAnsi="Arial" w:cs="Arial"/>
          <w:lang w:eastAsia="zh-CN"/>
        </w:rPr>
        <w:tab/>
        <w:t>- catalogue des opérations / interventions</w:t>
      </w:r>
      <w:r w:rsidR="00B2632A">
        <w:rPr>
          <w:rFonts w:ascii="Arial" w:eastAsia="Times New Roman" w:hAnsi="Arial" w:cs="Arial"/>
          <w:lang w:eastAsia="zh-CN"/>
        </w:rPr>
        <w:t>,</w:t>
      </w:r>
      <w:r w:rsidRPr="00C86937">
        <w:rPr>
          <w:rFonts w:ascii="Arial" w:eastAsia="Times New Roman" w:hAnsi="Arial" w:cs="Arial"/>
          <w:lang w:eastAsia="zh-CN"/>
        </w:rPr>
        <w:t xml:space="preserve"> etc.</w:t>
      </w:r>
    </w:p>
    <w:p w:rsidR="00D41F74" w:rsidRPr="00C86937"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C86937">
        <w:rPr>
          <w:rFonts w:ascii="Arial" w:eastAsia="Times New Roman" w:hAnsi="Arial" w:cs="Arial"/>
          <w:lang w:eastAsia="zh-CN"/>
        </w:rPr>
        <w:tab/>
        <w:t>- liste des publications, si existantes</w:t>
      </w:r>
    </w:p>
    <w:p w:rsidR="00D41F74" w:rsidRPr="00C86937"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C86937">
        <w:rPr>
          <w:rFonts w:ascii="Arial" w:eastAsia="Times New Roman" w:hAnsi="Arial" w:cs="Arial"/>
          <w:lang w:eastAsia="zh-CN"/>
        </w:rPr>
        <w:lastRenderedPageBreak/>
        <w:tab/>
        <w:t>- références</w:t>
      </w:r>
    </w:p>
    <w:p w:rsidR="00D41F74" w:rsidRPr="00C86937"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C86937">
        <w:rPr>
          <w:rFonts w:ascii="Arial" w:eastAsia="Times New Roman" w:hAnsi="Arial" w:cs="Arial"/>
          <w:lang w:eastAsia="zh-CN"/>
        </w:rPr>
        <w:tab/>
        <w:t>- autre</w:t>
      </w:r>
    </w:p>
    <w:p w:rsidR="00D41F74" w:rsidRPr="00C86937" w:rsidRDefault="00D41F74" w:rsidP="00D41F74">
      <w:pPr>
        <w:tabs>
          <w:tab w:val="left" w:pos="426"/>
          <w:tab w:val="left" w:pos="567"/>
        </w:tabs>
        <w:spacing w:after="0"/>
        <w:ind w:left="425" w:hanging="425"/>
        <w:rPr>
          <w:rFonts w:ascii="Arial" w:eastAsia="Times New Roman" w:hAnsi="Arial" w:cs="Arial"/>
          <w:lang w:eastAsia="de-CH"/>
        </w:rPr>
      </w:pP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r w:rsidRPr="00C86937">
        <w:rPr>
          <w:rFonts w:ascii="Arial" w:eastAsia="Times New Roman" w:hAnsi="Arial" w:cs="Arial"/>
          <w:lang w:eastAsia="zh-CN"/>
        </w:rPr>
        <w:t>6.4</w:t>
      </w:r>
      <w:r w:rsidRPr="00C86937">
        <w:rPr>
          <w:rFonts w:ascii="Arial" w:eastAsia="Times New Roman" w:hAnsi="Arial" w:cs="Arial"/>
          <w:lang w:eastAsia="zh-CN"/>
        </w:rPr>
        <w:tab/>
        <w:t>Critères de sélection / conditions requises pour être engagé:</w:t>
      </w: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r w:rsidRPr="00C86937">
        <w:rPr>
          <w:rFonts w:ascii="Arial" w:eastAsia="Times New Roman" w:hAnsi="Arial" w:cs="Arial"/>
          <w:lang w:eastAsia="zh-CN"/>
        </w:rPr>
        <w:tab/>
        <w:t xml:space="preserve">- formation postgraduée préalable obligatoire / souhaitée </w:t>
      </w: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r w:rsidRPr="00C86937">
        <w:rPr>
          <w:rFonts w:ascii="Arial" w:eastAsia="Times New Roman" w:hAnsi="Arial" w:cs="Arial"/>
          <w:lang w:eastAsia="zh-CN"/>
        </w:rPr>
        <w:tab/>
        <w:t>- opérations / interventions déjà réalisées</w:t>
      </w: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r w:rsidRPr="00C86937">
        <w:rPr>
          <w:rFonts w:ascii="Arial" w:eastAsia="Times New Roman" w:hAnsi="Arial" w:cs="Arial"/>
          <w:lang w:eastAsia="zh-CN"/>
        </w:rPr>
        <w:tab/>
        <w:t>- etc.</w:t>
      </w: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r w:rsidRPr="00C86937">
        <w:rPr>
          <w:rFonts w:ascii="Arial" w:eastAsia="Times New Roman" w:hAnsi="Arial" w:cs="Arial"/>
          <w:lang w:eastAsia="zh-CN"/>
        </w:rPr>
        <w:t>6.5</w:t>
      </w:r>
      <w:r w:rsidRPr="00C86937">
        <w:rPr>
          <w:rFonts w:ascii="Arial" w:eastAsia="Times New Roman" w:hAnsi="Arial" w:cs="Arial"/>
          <w:lang w:eastAsia="zh-CN"/>
        </w:rPr>
        <w:tab/>
        <w:t>Déroulement de la procédure de sélection</w:t>
      </w: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p>
    <w:p w:rsidR="00D41F74" w:rsidRPr="00C86937" w:rsidRDefault="00D41F74" w:rsidP="00D41F74">
      <w:pPr>
        <w:tabs>
          <w:tab w:val="left" w:pos="426"/>
        </w:tabs>
        <w:spacing w:after="0"/>
        <w:ind w:left="425" w:hanging="425"/>
        <w:rPr>
          <w:rFonts w:ascii="Arial" w:eastAsia="Times New Roman" w:hAnsi="Arial" w:cs="Arial"/>
          <w:lang w:eastAsia="zh-CN"/>
        </w:rPr>
      </w:pPr>
      <w:r w:rsidRPr="00C86937">
        <w:rPr>
          <w:rFonts w:ascii="Arial" w:eastAsia="Times New Roman" w:hAnsi="Arial" w:cs="Arial"/>
          <w:lang w:eastAsia="zh-CN"/>
        </w:rPr>
        <w:t>6.6</w:t>
      </w:r>
      <w:r w:rsidRPr="00C86937">
        <w:rPr>
          <w:rFonts w:ascii="Arial" w:eastAsia="Times New Roman" w:hAnsi="Arial" w:cs="Arial"/>
          <w:lang w:eastAsia="zh-CN"/>
        </w:rPr>
        <w:tab/>
        <w:t>Contrat d’engagement (cf. formulaire séparé «Contrat de formation postgraduée»)</w:t>
      </w:r>
    </w:p>
    <w:p w:rsidR="00D41F74" w:rsidRPr="00C86937" w:rsidRDefault="00D41F74" w:rsidP="00D41F74">
      <w:pPr>
        <w:spacing w:after="0"/>
        <w:ind w:left="425"/>
        <w:rPr>
          <w:rFonts w:ascii="Arial" w:eastAsia="Times New Roman" w:hAnsi="Arial" w:cs="Arial"/>
          <w:lang w:eastAsia="zh-CN"/>
        </w:rPr>
      </w:pPr>
      <w:r w:rsidRPr="00C86937">
        <w:rPr>
          <w:rFonts w:ascii="Arial" w:eastAsia="Times New Roman" w:hAnsi="Arial" w:cs="Arial"/>
          <w:lang w:eastAsia="zh-CN"/>
        </w:rPr>
        <w:t>Durée habituelle de l’engagement</w:t>
      </w: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r w:rsidRPr="00C86937">
        <w:rPr>
          <w:rFonts w:ascii="Arial" w:eastAsia="Times New Roman" w:hAnsi="Arial" w:cs="Arial"/>
          <w:lang w:eastAsia="zh-CN"/>
        </w:rPr>
        <w:tab/>
        <w:t xml:space="preserve">- pour la formation postgraduée en </w:t>
      </w:r>
      <w:r w:rsidR="006857C6" w:rsidRPr="00C86937">
        <w:rPr>
          <w:rFonts w:ascii="Arial" w:eastAsia="Times New Roman" w:hAnsi="Arial" w:cs="Arial"/>
          <w:lang w:eastAsia="zh-CN"/>
        </w:rPr>
        <w:t>gastroentérologie</w:t>
      </w: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r w:rsidRPr="00C86937">
        <w:rPr>
          <w:rFonts w:ascii="Arial" w:eastAsia="Times New Roman" w:hAnsi="Arial" w:cs="Arial"/>
          <w:lang w:eastAsia="zh-CN"/>
        </w:rPr>
        <w:tab/>
        <w:t xml:space="preserve">- pour la formation dans une autre discipline </w:t>
      </w:r>
      <w:r w:rsidR="009750CB" w:rsidRPr="00C86937">
        <w:rPr>
          <w:rFonts w:ascii="Arial" w:eastAsia="Times New Roman" w:hAnsi="Arial" w:cs="Arial"/>
          <w:lang w:eastAsia="zh-CN"/>
        </w:rPr>
        <w:t>(« année</w:t>
      </w:r>
      <w:r w:rsidRPr="00C86937">
        <w:rPr>
          <w:rFonts w:ascii="Arial" w:eastAsia="Times New Roman" w:hAnsi="Arial" w:cs="Arial"/>
          <w:lang w:eastAsia="zh-CN"/>
        </w:rPr>
        <w:t xml:space="preserve"> à </w:t>
      </w:r>
      <w:r w:rsidR="009750CB" w:rsidRPr="00C86937">
        <w:rPr>
          <w:rFonts w:ascii="Arial" w:eastAsia="Times New Roman" w:hAnsi="Arial" w:cs="Arial"/>
          <w:lang w:eastAsia="zh-CN"/>
        </w:rPr>
        <w:t>option »</w:t>
      </w:r>
      <w:r w:rsidRPr="00C86937">
        <w:rPr>
          <w:rFonts w:ascii="Arial" w:eastAsia="Times New Roman" w:hAnsi="Arial" w:cs="Arial"/>
          <w:lang w:eastAsia="zh-CN"/>
        </w:rPr>
        <w:t>)</w:t>
      </w: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p>
    <w:p w:rsidR="00D41F74" w:rsidRPr="00C86937" w:rsidRDefault="00D41F74" w:rsidP="00D41F74">
      <w:pPr>
        <w:tabs>
          <w:tab w:val="left" w:pos="426"/>
          <w:tab w:val="left" w:pos="567"/>
        </w:tabs>
        <w:spacing w:after="0"/>
        <w:ind w:left="425" w:hanging="425"/>
        <w:rPr>
          <w:rFonts w:ascii="Arial" w:eastAsia="Times New Roman" w:hAnsi="Arial" w:cs="Arial"/>
          <w:lang w:eastAsia="zh-CN"/>
        </w:rPr>
      </w:pPr>
    </w:p>
    <w:p w:rsidR="00851B75" w:rsidRPr="00C86937" w:rsidRDefault="009975E0" w:rsidP="00851B75">
      <w:pPr>
        <w:tabs>
          <w:tab w:val="left" w:pos="0"/>
        </w:tabs>
        <w:spacing w:after="0"/>
        <w:rPr>
          <w:rFonts w:ascii="Arial" w:eastAsia="Times New Roman" w:hAnsi="Arial" w:cs="Arial"/>
          <w:sz w:val="16"/>
          <w:szCs w:val="16"/>
          <w:lang w:eastAsia="zh-CN"/>
        </w:rPr>
      </w:pPr>
      <w:r>
        <w:rPr>
          <w:rFonts w:ascii="Arial" w:eastAsia="Times New Roman" w:hAnsi="Arial" w:cs="Arial"/>
          <w:sz w:val="16"/>
          <w:szCs w:val="16"/>
          <w:lang w:eastAsia="zh-CN"/>
        </w:rPr>
        <w:t>Déc</w:t>
      </w:r>
      <w:bookmarkStart w:id="0" w:name="_GoBack"/>
      <w:bookmarkEnd w:id="0"/>
      <w:r>
        <w:rPr>
          <w:rFonts w:ascii="Arial" w:eastAsia="Times New Roman" w:hAnsi="Arial" w:cs="Arial"/>
          <w:sz w:val="16"/>
          <w:szCs w:val="16"/>
          <w:lang w:eastAsia="zh-CN"/>
        </w:rPr>
        <w:t>embre 2019</w:t>
      </w:r>
    </w:p>
    <w:sectPr w:rsidR="00851B75" w:rsidRPr="00C86937" w:rsidSect="00766314">
      <w:footerReference w:type="default" r:id="rId9"/>
      <w:footerReference w:type="first" r:id="rId10"/>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695" w:rsidRDefault="00C02695" w:rsidP="00E177D4">
      <w:pPr>
        <w:spacing w:after="0"/>
      </w:pPr>
      <w:r>
        <w:separator/>
      </w:r>
    </w:p>
  </w:endnote>
  <w:endnote w:type="continuationSeparator" w:id="0">
    <w:p w:rsidR="00C02695" w:rsidRDefault="00C0269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24" w:rsidRPr="007D3524" w:rsidRDefault="007D3524" w:rsidP="007D3524">
    <w:pPr>
      <w:tabs>
        <w:tab w:val="center" w:pos="4536"/>
        <w:tab w:val="right" w:pos="9072"/>
      </w:tabs>
      <w:spacing w:after="0"/>
      <w:jc w:val="right"/>
      <w:rPr>
        <w:rFonts w:ascii="Arial" w:eastAsia="Times New Roman" w:hAnsi="Arial" w:cs="Times New Roman"/>
        <w:sz w:val="16"/>
        <w:szCs w:val="16"/>
        <w:lang w:val="de-DE" w:eastAsia="de-DE"/>
      </w:rPr>
    </w:pPr>
    <w:r w:rsidRPr="007D3524">
      <w:rPr>
        <w:rFonts w:ascii="Arial" w:eastAsia="Times New Roman" w:hAnsi="Arial" w:cs="Times New Roman"/>
        <w:sz w:val="16"/>
        <w:szCs w:val="16"/>
        <w:lang w:val="de-DE" w:eastAsia="de-DE"/>
      </w:rPr>
      <w:fldChar w:fldCharType="begin"/>
    </w:r>
    <w:r w:rsidRPr="007D3524">
      <w:rPr>
        <w:rFonts w:ascii="Arial" w:eastAsia="Times New Roman" w:hAnsi="Arial" w:cs="Times New Roman"/>
        <w:sz w:val="16"/>
        <w:szCs w:val="16"/>
        <w:lang w:val="de-DE" w:eastAsia="de-DE"/>
      </w:rPr>
      <w:instrText xml:space="preserve"> PAGE </w:instrText>
    </w:r>
    <w:r w:rsidRPr="007D3524">
      <w:rPr>
        <w:rFonts w:ascii="Arial" w:eastAsia="Times New Roman" w:hAnsi="Arial" w:cs="Times New Roman"/>
        <w:sz w:val="16"/>
        <w:szCs w:val="16"/>
        <w:lang w:val="de-DE" w:eastAsia="de-DE"/>
      </w:rPr>
      <w:fldChar w:fldCharType="separate"/>
    </w:r>
    <w:r w:rsidR="009975E0">
      <w:rPr>
        <w:rFonts w:ascii="Arial" w:eastAsia="Times New Roman" w:hAnsi="Arial" w:cs="Times New Roman"/>
        <w:noProof/>
        <w:sz w:val="16"/>
        <w:szCs w:val="16"/>
        <w:lang w:val="de-DE" w:eastAsia="de-DE"/>
      </w:rPr>
      <w:t>6</w:t>
    </w:r>
    <w:r w:rsidRPr="007D3524">
      <w:rPr>
        <w:rFonts w:ascii="Arial" w:eastAsia="Times New Roman" w:hAnsi="Arial" w:cs="Times New Roman"/>
        <w:sz w:val="16"/>
        <w:szCs w:val="16"/>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52E" w:rsidRPr="00B80878" w:rsidRDefault="00B80878" w:rsidP="00B80878">
    <w:pPr>
      <w:pStyle w:val="Fuzeile"/>
      <w:jc w:val="right"/>
    </w:pPr>
    <w:r>
      <w:fldChar w:fldCharType="begin"/>
    </w:r>
    <w:r>
      <w:instrText>PAGE   \* MERGEFORMAT</w:instrText>
    </w:r>
    <w:r>
      <w:fldChar w:fldCharType="separate"/>
    </w:r>
    <w:r w:rsidR="009975E0" w:rsidRPr="009975E0">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695" w:rsidRDefault="00C02695" w:rsidP="00E177D4">
      <w:pPr>
        <w:spacing w:after="0"/>
      </w:pPr>
      <w:r>
        <w:separator/>
      </w:r>
    </w:p>
  </w:footnote>
  <w:footnote w:type="continuationSeparator" w:id="0">
    <w:p w:rsidR="00C02695" w:rsidRDefault="00C02695" w:rsidP="00E177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246228"/>
    <w:multiLevelType w:val="hybridMultilevel"/>
    <w:tmpl w:val="81261CE0"/>
    <w:lvl w:ilvl="0" w:tplc="9E0A747E">
      <w:start w:val="4"/>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5"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8A2375B"/>
    <w:multiLevelType w:val="singleLevel"/>
    <w:tmpl w:val="04070007"/>
    <w:lvl w:ilvl="0">
      <w:start w:val="1"/>
      <w:numFmt w:val="bullet"/>
      <w:lvlText w:val="-"/>
      <w:lvlJc w:val="left"/>
      <w:pPr>
        <w:tabs>
          <w:tab w:val="num" w:pos="360"/>
        </w:tabs>
        <w:ind w:left="360" w:hanging="360"/>
      </w:pPr>
      <w:rPr>
        <w:sz w:val="16"/>
      </w:rPr>
    </w:lvl>
  </w:abstractNum>
  <w:num w:numId="1">
    <w:abstractNumId w:val="0"/>
  </w:num>
  <w:num w:numId="2">
    <w:abstractNumId w:val="8"/>
  </w:num>
  <w:num w:numId="3">
    <w:abstractNumId w:val="6"/>
  </w:num>
  <w:num w:numId="4">
    <w:abstractNumId w:val="1"/>
  </w:num>
  <w:num w:numId="5">
    <w:abstractNumId w:val="5"/>
  </w:num>
  <w:num w:numId="6">
    <w:abstractNumId w:val="3"/>
  </w:num>
  <w:num w:numId="7">
    <w:abstractNumId w:val="4"/>
  </w:num>
  <w:num w:numId="8">
    <w:abstractNumId w:val="7"/>
  </w:num>
  <w:num w:numId="9">
    <w:abstractNumId w:val="9"/>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D"/>
    <w:rsid w:val="0001762B"/>
    <w:rsid w:val="0005333C"/>
    <w:rsid w:val="00092BE4"/>
    <w:rsid w:val="000A60A8"/>
    <w:rsid w:val="000C2E13"/>
    <w:rsid w:val="000F35A2"/>
    <w:rsid w:val="000F7C12"/>
    <w:rsid w:val="00117D1A"/>
    <w:rsid w:val="0012615E"/>
    <w:rsid w:val="00131938"/>
    <w:rsid w:val="00134895"/>
    <w:rsid w:val="001411F8"/>
    <w:rsid w:val="00171669"/>
    <w:rsid w:val="00177DD0"/>
    <w:rsid w:val="00186A6A"/>
    <w:rsid w:val="001A0D8C"/>
    <w:rsid w:val="001C5CD9"/>
    <w:rsid w:val="0021326A"/>
    <w:rsid w:val="00220358"/>
    <w:rsid w:val="00220610"/>
    <w:rsid w:val="00222122"/>
    <w:rsid w:val="00223A20"/>
    <w:rsid w:val="00232C9F"/>
    <w:rsid w:val="00253F0B"/>
    <w:rsid w:val="0025766C"/>
    <w:rsid w:val="00265CAE"/>
    <w:rsid w:val="00270C06"/>
    <w:rsid w:val="002734A5"/>
    <w:rsid w:val="00290D38"/>
    <w:rsid w:val="002A0E31"/>
    <w:rsid w:val="002D6270"/>
    <w:rsid w:val="00321F80"/>
    <w:rsid w:val="003225D9"/>
    <w:rsid w:val="00340F9F"/>
    <w:rsid w:val="00342522"/>
    <w:rsid w:val="003549BC"/>
    <w:rsid w:val="003A34FC"/>
    <w:rsid w:val="003C0B7F"/>
    <w:rsid w:val="003C4327"/>
    <w:rsid w:val="003C4580"/>
    <w:rsid w:val="003F2329"/>
    <w:rsid w:val="00433DBB"/>
    <w:rsid w:val="004358E0"/>
    <w:rsid w:val="00446AA6"/>
    <w:rsid w:val="00480FE6"/>
    <w:rsid w:val="004820B8"/>
    <w:rsid w:val="004821AF"/>
    <w:rsid w:val="004868E3"/>
    <w:rsid w:val="004A76B9"/>
    <w:rsid w:val="004D2768"/>
    <w:rsid w:val="004E6C12"/>
    <w:rsid w:val="004F0962"/>
    <w:rsid w:val="0050462E"/>
    <w:rsid w:val="0052700E"/>
    <w:rsid w:val="00557A62"/>
    <w:rsid w:val="00557D20"/>
    <w:rsid w:val="005A4AC4"/>
    <w:rsid w:val="005E266E"/>
    <w:rsid w:val="005F0498"/>
    <w:rsid w:val="00601A2E"/>
    <w:rsid w:val="00634EE8"/>
    <w:rsid w:val="0066122B"/>
    <w:rsid w:val="006659F7"/>
    <w:rsid w:val="0068054D"/>
    <w:rsid w:val="006857C6"/>
    <w:rsid w:val="006D12FD"/>
    <w:rsid w:val="006F4F46"/>
    <w:rsid w:val="00717192"/>
    <w:rsid w:val="007505D5"/>
    <w:rsid w:val="00766314"/>
    <w:rsid w:val="0077171B"/>
    <w:rsid w:val="007D3524"/>
    <w:rsid w:val="00807896"/>
    <w:rsid w:val="00847F74"/>
    <w:rsid w:val="00851B75"/>
    <w:rsid w:val="008A2ACE"/>
    <w:rsid w:val="008C073A"/>
    <w:rsid w:val="008C2B9D"/>
    <w:rsid w:val="008E240A"/>
    <w:rsid w:val="00931A3B"/>
    <w:rsid w:val="00956333"/>
    <w:rsid w:val="00965C0B"/>
    <w:rsid w:val="0097452E"/>
    <w:rsid w:val="009750CB"/>
    <w:rsid w:val="00992354"/>
    <w:rsid w:val="009975E0"/>
    <w:rsid w:val="009A0991"/>
    <w:rsid w:val="009A2F57"/>
    <w:rsid w:val="009A3199"/>
    <w:rsid w:val="009B4ECD"/>
    <w:rsid w:val="009D4056"/>
    <w:rsid w:val="009F401D"/>
    <w:rsid w:val="00A02166"/>
    <w:rsid w:val="00A56452"/>
    <w:rsid w:val="00A56EB6"/>
    <w:rsid w:val="00A77A8C"/>
    <w:rsid w:val="00A808E7"/>
    <w:rsid w:val="00AB38C7"/>
    <w:rsid w:val="00AC24B9"/>
    <w:rsid w:val="00AD67E4"/>
    <w:rsid w:val="00AF6EED"/>
    <w:rsid w:val="00B02FAB"/>
    <w:rsid w:val="00B1060C"/>
    <w:rsid w:val="00B10E97"/>
    <w:rsid w:val="00B2632A"/>
    <w:rsid w:val="00B35043"/>
    <w:rsid w:val="00B424A0"/>
    <w:rsid w:val="00B46C91"/>
    <w:rsid w:val="00B75F0E"/>
    <w:rsid w:val="00B80878"/>
    <w:rsid w:val="00B96739"/>
    <w:rsid w:val="00BE53D0"/>
    <w:rsid w:val="00C02695"/>
    <w:rsid w:val="00C16663"/>
    <w:rsid w:val="00C538AA"/>
    <w:rsid w:val="00C84483"/>
    <w:rsid w:val="00C86937"/>
    <w:rsid w:val="00CC0969"/>
    <w:rsid w:val="00CD79C8"/>
    <w:rsid w:val="00CE0E41"/>
    <w:rsid w:val="00CF34F3"/>
    <w:rsid w:val="00D25542"/>
    <w:rsid w:val="00D300D1"/>
    <w:rsid w:val="00D41F74"/>
    <w:rsid w:val="00D5004D"/>
    <w:rsid w:val="00D56889"/>
    <w:rsid w:val="00D73C0B"/>
    <w:rsid w:val="00E12748"/>
    <w:rsid w:val="00E177D4"/>
    <w:rsid w:val="00E26E29"/>
    <w:rsid w:val="00E42BBD"/>
    <w:rsid w:val="00EA25E2"/>
    <w:rsid w:val="00EA30E1"/>
    <w:rsid w:val="00EA3E43"/>
    <w:rsid w:val="00EE41EC"/>
    <w:rsid w:val="00EE4719"/>
    <w:rsid w:val="00EF54BB"/>
    <w:rsid w:val="00F11C93"/>
    <w:rsid w:val="00F2496C"/>
    <w:rsid w:val="00F55190"/>
    <w:rsid w:val="00F67316"/>
    <w:rsid w:val="00FB553D"/>
    <w:rsid w:val="00FC304F"/>
    <w:rsid w:val="00FD03BC"/>
    <w:rsid w:val="00FD19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5A03"/>
  <w15:docId w15:val="{A1575A34-2C2A-45DA-8838-98715900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2BE4"/>
    <w:rPr>
      <w:sz w:val="16"/>
      <w:szCs w:val="16"/>
    </w:rPr>
  </w:style>
  <w:style w:type="paragraph" w:styleId="Kommentartext">
    <w:name w:val="annotation text"/>
    <w:basedOn w:val="Standard"/>
    <w:link w:val="KommentartextZchn"/>
    <w:uiPriority w:val="99"/>
    <w:semiHidden/>
    <w:unhideWhenUsed/>
    <w:rsid w:val="00092BE4"/>
    <w:rPr>
      <w:sz w:val="20"/>
      <w:szCs w:val="20"/>
    </w:rPr>
  </w:style>
  <w:style w:type="character" w:customStyle="1" w:styleId="KommentartextZchn">
    <w:name w:val="Kommentartext Zchn"/>
    <w:basedOn w:val="Absatz-Standardschriftart"/>
    <w:link w:val="Kommentartext"/>
    <w:uiPriority w:val="99"/>
    <w:semiHidden/>
    <w:rsid w:val="00092BE4"/>
    <w:rPr>
      <w:sz w:val="20"/>
      <w:szCs w:val="20"/>
      <w:lang w:val="fr-CH"/>
    </w:rPr>
  </w:style>
  <w:style w:type="paragraph" w:styleId="Kommentarthema">
    <w:name w:val="annotation subject"/>
    <w:basedOn w:val="Kommentartext"/>
    <w:next w:val="Kommentartext"/>
    <w:link w:val="KommentarthemaZchn"/>
    <w:uiPriority w:val="99"/>
    <w:semiHidden/>
    <w:unhideWhenUsed/>
    <w:rsid w:val="00092BE4"/>
    <w:rPr>
      <w:b/>
      <w:bCs/>
    </w:rPr>
  </w:style>
  <w:style w:type="character" w:customStyle="1" w:styleId="KommentarthemaZchn">
    <w:name w:val="Kommentarthema Zchn"/>
    <w:basedOn w:val="KommentartextZchn"/>
    <w:link w:val="Kommentarthema"/>
    <w:uiPriority w:val="99"/>
    <w:semiHidden/>
    <w:rsid w:val="00092BE4"/>
    <w:rPr>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33898136">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85547914">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247765587">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365714324">
      <w:bodyDiv w:val="1"/>
      <w:marLeft w:val="0"/>
      <w:marRight w:val="0"/>
      <w:marTop w:val="0"/>
      <w:marBottom w:val="0"/>
      <w:divBdr>
        <w:top w:val="none" w:sz="0" w:space="0" w:color="auto"/>
        <w:left w:val="none" w:sz="0" w:space="0" w:color="auto"/>
        <w:bottom w:val="none" w:sz="0" w:space="0" w:color="auto"/>
        <w:right w:val="none" w:sz="0" w:space="0" w:color="auto"/>
      </w:divBdr>
    </w:div>
    <w:div w:id="1580092479">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e-isf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F901-D979-4F76-B23D-56DAF413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7</Pages>
  <Words>1752</Words>
  <Characters>11038</Characters>
  <Application>Microsoft Office Word</Application>
  <DocSecurity>0</DocSecurity>
  <Lines>91</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5</cp:revision>
  <cp:lastPrinted>2019-12-18T07:30:00Z</cp:lastPrinted>
  <dcterms:created xsi:type="dcterms:W3CDTF">2019-12-24T15:52:00Z</dcterms:created>
  <dcterms:modified xsi:type="dcterms:W3CDTF">2019-12-24T15:55:00Z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