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1CB5" w14:textId="69BDC514" w:rsidR="001B1B50" w:rsidRPr="001B1B50" w:rsidRDefault="001B1B50" w:rsidP="002C2841">
      <w:pPr>
        <w:pStyle w:val="Untertitel"/>
        <w:spacing w:line="280" w:lineRule="atLeast"/>
      </w:pPr>
      <w:bookmarkStart w:id="0" w:name="Betreff"/>
      <w:r w:rsidRPr="001B1B50">
        <w:t>Zusatzformular 1</w:t>
      </w:r>
      <w:r w:rsidR="00F217F0">
        <w:t>b</w:t>
      </w:r>
    </w:p>
    <w:p w14:paraId="61B9EBB7" w14:textId="6B4BA23D" w:rsidR="001B1B50" w:rsidRPr="001B1B50" w:rsidRDefault="00DE02A1" w:rsidP="001B1B50">
      <w:pPr>
        <w:pStyle w:val="Untertitel"/>
        <w:spacing w:line="280" w:lineRule="atLeast"/>
        <w:jc w:val="both"/>
        <w:rPr>
          <w:bCs/>
        </w:rPr>
      </w:pPr>
      <w:r>
        <w:rPr>
          <w:bCs/>
        </w:rPr>
        <w:t>Gynäkologische</w:t>
      </w:r>
      <w:r w:rsidR="001B1B50" w:rsidRPr="001B1B50">
        <w:rPr>
          <w:bCs/>
        </w:rPr>
        <w:t xml:space="preserve"> Senologie</w:t>
      </w:r>
    </w:p>
    <w:p w14:paraId="52E2FEB9" w14:textId="34F35666" w:rsidR="008F74B9" w:rsidRDefault="00E07B16" w:rsidP="00E07B16">
      <w:pPr>
        <w:pStyle w:val="Untertitel"/>
        <w:spacing w:line="280" w:lineRule="atLeast"/>
        <w:jc w:val="both"/>
      </w:pPr>
      <w:r w:rsidRPr="00E07B16">
        <w:rPr>
          <w:bCs/>
        </w:rPr>
        <w:t>Vor Inkrafttreten des Weiterbildungsprogramms absolvierte Tätigkeitsperioden</w:t>
      </w:r>
      <w:r>
        <w:rPr>
          <w:bCs/>
        </w:rPr>
        <w:t xml:space="preserve"> </w:t>
      </w:r>
      <w:r w:rsidRPr="00E07B16">
        <w:rPr>
          <w:bCs/>
        </w:rPr>
        <w:t>(Kernteammitglieder und in leitender Funktion) – Ziffer 6.2 der Übergangsbestimmungen</w:t>
      </w:r>
      <w:r w:rsidR="008F74B9">
        <w:t xml:space="preserve"> </w:t>
      </w:r>
      <w:bookmarkEnd w:id="0"/>
    </w:p>
    <w:p w14:paraId="6952CF87" w14:textId="77777777" w:rsidR="008F74B9" w:rsidRPr="007A56AB" w:rsidRDefault="008F74B9" w:rsidP="00E940BB">
      <w:pPr>
        <w:pBdr>
          <w:bottom w:val="single" w:sz="4" w:space="1" w:color="auto"/>
        </w:pBdr>
        <w:spacing w:after="0" w:line="280" w:lineRule="atLeast"/>
        <w:jc w:val="both"/>
        <w:rPr>
          <w:sz w:val="15"/>
          <w:szCs w:val="15"/>
        </w:rPr>
      </w:pPr>
    </w:p>
    <w:p w14:paraId="7FD92FD8" w14:textId="77777777" w:rsidR="00FB0D49" w:rsidRPr="00731F9A" w:rsidRDefault="00FB0D49" w:rsidP="00833CE6">
      <w:pPr>
        <w:spacing w:after="0" w:line="280" w:lineRule="atLeast"/>
        <w:jc w:val="both"/>
      </w:pPr>
    </w:p>
    <w:p w14:paraId="44A18261" w14:textId="77777777" w:rsidR="00AD71BD" w:rsidRPr="00AD71BD" w:rsidRDefault="00AD71BD" w:rsidP="00AD71BD">
      <w:pPr>
        <w:spacing w:after="0" w:line="280" w:lineRule="atLeast"/>
        <w:jc w:val="both"/>
        <w:rPr>
          <w:rFonts w:cs="Arial"/>
          <w:lang w:val="de-DE"/>
        </w:rPr>
      </w:pPr>
      <w:r w:rsidRPr="00AD71BD">
        <w:rPr>
          <w:rFonts w:cs="Arial"/>
          <w:lang w:val="de-DE"/>
        </w:rPr>
        <w:t xml:space="preserve">Der/die Unterzeichnende bestätigt in Selbstdeklaration mit seiner Unterschrift, dass er/sie in der Periode von </w:t>
      </w:r>
      <w:bookmarkStart w:id="1" w:name="Text16"/>
      <w:r w:rsidRPr="00AD71BD">
        <w:rPr>
          <w:rFonts w:cs="Arial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D71BD">
        <w:rPr>
          <w:rFonts w:cs="Arial"/>
          <w:lang w:val="de-DE"/>
        </w:rPr>
        <w:instrText xml:space="preserve"> FORMTEXT </w:instrText>
      </w:r>
      <w:r w:rsidRPr="00AD71BD">
        <w:rPr>
          <w:rFonts w:cs="Arial"/>
          <w:lang w:val="de-DE"/>
        </w:rPr>
      </w:r>
      <w:r w:rsidRPr="00AD71BD">
        <w:rPr>
          <w:rFonts w:cs="Arial"/>
          <w:lang w:val="de-DE"/>
        </w:rPr>
        <w:fldChar w:fldCharType="separate"/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fldChar w:fldCharType="end"/>
      </w:r>
      <w:bookmarkEnd w:id="1"/>
      <w:r w:rsidRPr="00AD71BD">
        <w:rPr>
          <w:rFonts w:cs="Arial"/>
          <w:lang w:val="de-DE"/>
        </w:rPr>
        <w:t xml:space="preserve"> </w:t>
      </w:r>
      <w:bookmarkStart w:id="2" w:name="Text2"/>
      <w:r w:rsidRPr="00AD71BD">
        <w:rPr>
          <w:rFonts w:cs="Arial"/>
          <w:lang w:val="de-DE"/>
        </w:rPr>
        <w:t xml:space="preserve">bis </w:t>
      </w:r>
      <w:bookmarkEnd w:id="2"/>
      <w:r w:rsidRPr="00AD71BD">
        <w:rPr>
          <w:rFonts w:cs="Arial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AD71BD">
        <w:rPr>
          <w:rFonts w:cs="Arial"/>
          <w:lang w:val="de-DE"/>
        </w:rPr>
        <w:instrText xml:space="preserve"> FORMTEXT </w:instrText>
      </w:r>
      <w:r w:rsidRPr="00AD71BD">
        <w:rPr>
          <w:rFonts w:cs="Arial"/>
          <w:lang w:val="de-DE"/>
        </w:rPr>
      </w:r>
      <w:r w:rsidRPr="00AD71BD">
        <w:rPr>
          <w:rFonts w:cs="Arial"/>
          <w:lang w:val="de-DE"/>
        </w:rPr>
        <w:fldChar w:fldCharType="separate"/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t> </w:t>
      </w:r>
      <w:r w:rsidRPr="00AD71BD">
        <w:rPr>
          <w:rFonts w:cs="Arial"/>
          <w:lang w:val="de-DE"/>
        </w:rPr>
        <w:fldChar w:fldCharType="end"/>
      </w:r>
      <w:bookmarkEnd w:id="3"/>
      <w:r w:rsidRPr="00AD71BD">
        <w:rPr>
          <w:rFonts w:cs="Arial"/>
          <w:lang w:val="de-DE"/>
        </w:rPr>
        <w:t xml:space="preserve"> als Kernteammitglied eines zertifizierten Brustzentrums und in leitender Funktion* (Chefarzt, Leitender Arzt oder Oberarzt) tätig gewesen ist. </w:t>
      </w:r>
    </w:p>
    <w:p w14:paraId="03138C86" w14:textId="77777777" w:rsidR="00AD71BD" w:rsidRPr="00AD71BD" w:rsidRDefault="00AD71BD" w:rsidP="00AD71BD">
      <w:pPr>
        <w:spacing w:after="0" w:line="280" w:lineRule="atLeast"/>
        <w:jc w:val="both"/>
        <w:rPr>
          <w:rFonts w:cs="Arial"/>
          <w:lang w:val="de-DE"/>
        </w:rPr>
      </w:pPr>
    </w:p>
    <w:p w14:paraId="20029685" w14:textId="3307AEF9" w:rsidR="00AD71BD" w:rsidRPr="00AD71BD" w:rsidRDefault="00AD71BD" w:rsidP="00AD71BD">
      <w:pPr>
        <w:spacing w:after="0" w:line="280" w:lineRule="atLeast"/>
        <w:jc w:val="both"/>
        <w:rPr>
          <w:rFonts w:cs="Arial"/>
        </w:rPr>
      </w:pPr>
      <w:r w:rsidRPr="00AD71BD">
        <w:rPr>
          <w:rFonts w:cs="Arial"/>
        </w:rPr>
        <w:t xml:space="preserve">Sein/Ihr Arbeitspensum während der entsprechenden Weiterbildungsperiode hat </w:t>
      </w:r>
      <w:r w:rsidRPr="00AD71BD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D71BD">
        <w:rPr>
          <w:rFonts w:cs="Arial"/>
        </w:rPr>
        <w:instrText xml:space="preserve"> FORMTEXT </w:instrText>
      </w:r>
      <w:r w:rsidRPr="00AD71BD">
        <w:rPr>
          <w:rFonts w:cs="Arial"/>
        </w:rPr>
      </w:r>
      <w:r w:rsidRPr="00AD71BD">
        <w:rPr>
          <w:rFonts w:cs="Arial"/>
        </w:rPr>
        <w:fldChar w:fldCharType="separate"/>
      </w:r>
      <w:r w:rsidRPr="00AD71BD">
        <w:rPr>
          <w:rFonts w:cs="Arial"/>
        </w:rPr>
        <w:t> </w:t>
      </w:r>
      <w:r w:rsidRPr="00AD71BD">
        <w:rPr>
          <w:rFonts w:cs="Arial"/>
        </w:rPr>
        <w:t> </w:t>
      </w:r>
      <w:r w:rsidRPr="00AD71BD">
        <w:rPr>
          <w:rFonts w:cs="Arial"/>
        </w:rPr>
        <w:t> </w:t>
      </w:r>
      <w:r w:rsidRPr="00AD71BD">
        <w:rPr>
          <w:rFonts w:cs="Arial"/>
        </w:rPr>
        <w:t> </w:t>
      </w:r>
      <w:r w:rsidRPr="00AD71BD">
        <w:rPr>
          <w:rFonts w:cs="Arial"/>
        </w:rPr>
        <w:t> </w:t>
      </w:r>
      <w:r w:rsidRPr="00AD71BD">
        <w:rPr>
          <w:rFonts w:cs="Arial"/>
          <w:lang w:val="de-DE"/>
        </w:rPr>
        <w:fldChar w:fldCharType="end"/>
      </w:r>
      <w:r w:rsidRPr="00AD71BD">
        <w:rPr>
          <w:rFonts w:cs="Arial"/>
        </w:rPr>
        <w:t xml:space="preserve">% betragen. </w:t>
      </w:r>
    </w:p>
    <w:p w14:paraId="1E553BBF" w14:textId="77777777" w:rsidR="00AD71BD" w:rsidRPr="00AD71BD" w:rsidRDefault="00AD71BD" w:rsidP="00AD71BD">
      <w:pPr>
        <w:spacing w:after="0" w:line="280" w:lineRule="atLeast"/>
        <w:jc w:val="both"/>
        <w:rPr>
          <w:rFonts w:cs="Arial"/>
        </w:rPr>
      </w:pPr>
    </w:p>
    <w:p w14:paraId="46E1C72F" w14:textId="27F6FC69" w:rsidR="00AD71BD" w:rsidRPr="00AD71BD" w:rsidRDefault="00AD71BD" w:rsidP="00AD71BD">
      <w:pPr>
        <w:spacing w:after="0" w:line="280" w:lineRule="atLeast"/>
        <w:jc w:val="both"/>
        <w:rPr>
          <w:rFonts w:cs="Arial"/>
        </w:rPr>
      </w:pPr>
      <w:r w:rsidRPr="00AD71BD">
        <w:rPr>
          <w:rFonts w:cs="Arial"/>
        </w:rPr>
        <w:t>Während dieser Periode hat er/sie die nachfolgend aufgeführten Kernkompetenzen erlangt (Bestätigung der jeweiligen Abteilung muss eingereicht werden</w:t>
      </w:r>
      <w:r w:rsidR="006C5520">
        <w:rPr>
          <w:rFonts w:cs="Arial"/>
        </w:rPr>
        <w:t xml:space="preserve">, </w:t>
      </w:r>
      <w:r w:rsidR="006C5520">
        <w:rPr>
          <w:rFonts w:cs="Arial"/>
        </w:rPr>
        <w:t>Stempel &amp; Unterschrift der Abteilungsleiter genügt</w:t>
      </w:r>
      <w:r w:rsidRPr="00AD71BD">
        <w:rPr>
          <w:rFonts w:cs="Arial"/>
        </w:rPr>
        <w:t>):</w:t>
      </w:r>
    </w:p>
    <w:p w14:paraId="02AE44E5" w14:textId="77777777" w:rsidR="00833CE6" w:rsidRDefault="00833CE6" w:rsidP="00833CE6">
      <w:pPr>
        <w:spacing w:after="0" w:line="280" w:lineRule="atLeast"/>
        <w:jc w:val="both"/>
        <w:rPr>
          <w:rFonts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33CE6" w:rsidRPr="00941459" w14:paraId="75DCFE27" w14:textId="77777777" w:rsidTr="00724085">
        <w:trPr>
          <w:trHeight w:val="379"/>
        </w:trPr>
        <w:tc>
          <w:tcPr>
            <w:tcW w:w="9918" w:type="dxa"/>
            <w:shd w:val="clear" w:color="auto" w:fill="auto"/>
            <w:vAlign w:val="center"/>
          </w:tcPr>
          <w:p w14:paraId="7295BF68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 xml:space="preserve">Radiologie </w:t>
            </w:r>
          </w:p>
        </w:tc>
      </w:tr>
      <w:tr w:rsidR="00833CE6" w:rsidRPr="00941459" w14:paraId="7099F96E" w14:textId="77777777" w:rsidTr="00724085">
        <w:trPr>
          <w:trHeight w:val="413"/>
        </w:trPr>
        <w:tc>
          <w:tcPr>
            <w:tcW w:w="9918" w:type="dxa"/>
            <w:shd w:val="clear" w:color="auto" w:fill="auto"/>
            <w:vAlign w:val="center"/>
          </w:tcPr>
          <w:p w14:paraId="3A0F1B60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833CE6" w:rsidRPr="00941459" w14:paraId="2ED9ED63" w14:textId="77777777" w:rsidTr="00724085">
        <w:trPr>
          <w:trHeight w:val="404"/>
        </w:trPr>
        <w:tc>
          <w:tcPr>
            <w:tcW w:w="9918" w:type="dxa"/>
            <w:shd w:val="clear" w:color="auto" w:fill="auto"/>
            <w:vAlign w:val="center"/>
          </w:tcPr>
          <w:p w14:paraId="5E02DCB5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>Onkologie</w:t>
            </w:r>
          </w:p>
        </w:tc>
      </w:tr>
      <w:tr w:rsidR="00833CE6" w:rsidRPr="00941459" w14:paraId="0E6E0DDA" w14:textId="77777777" w:rsidTr="00724085">
        <w:trPr>
          <w:trHeight w:val="425"/>
        </w:trPr>
        <w:tc>
          <w:tcPr>
            <w:tcW w:w="9918" w:type="dxa"/>
            <w:shd w:val="clear" w:color="auto" w:fill="auto"/>
            <w:vAlign w:val="center"/>
          </w:tcPr>
          <w:p w14:paraId="7974BC70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833CE6" w:rsidRPr="00941459" w14:paraId="7BF34609" w14:textId="77777777" w:rsidTr="00724085">
        <w:trPr>
          <w:trHeight w:val="417"/>
        </w:trPr>
        <w:tc>
          <w:tcPr>
            <w:tcW w:w="9918" w:type="dxa"/>
            <w:shd w:val="clear" w:color="auto" w:fill="auto"/>
            <w:vAlign w:val="center"/>
          </w:tcPr>
          <w:p w14:paraId="2F160CBC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>Pathologie</w:t>
            </w:r>
          </w:p>
        </w:tc>
      </w:tr>
      <w:tr w:rsidR="00833CE6" w:rsidRPr="00941459" w14:paraId="3558546E" w14:textId="77777777" w:rsidTr="00724085">
        <w:trPr>
          <w:trHeight w:val="409"/>
        </w:trPr>
        <w:tc>
          <w:tcPr>
            <w:tcW w:w="9918" w:type="dxa"/>
            <w:shd w:val="clear" w:color="auto" w:fill="auto"/>
            <w:vAlign w:val="center"/>
          </w:tcPr>
          <w:p w14:paraId="3ED2BAE2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833CE6" w:rsidRPr="00941459" w14:paraId="150E70CB" w14:textId="77777777" w:rsidTr="00724085">
        <w:trPr>
          <w:trHeight w:val="414"/>
        </w:trPr>
        <w:tc>
          <w:tcPr>
            <w:tcW w:w="9918" w:type="dxa"/>
            <w:shd w:val="clear" w:color="auto" w:fill="auto"/>
            <w:vAlign w:val="center"/>
          </w:tcPr>
          <w:p w14:paraId="18ABE21F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>Radiotherapie</w:t>
            </w:r>
          </w:p>
        </w:tc>
      </w:tr>
      <w:tr w:rsidR="00833CE6" w:rsidRPr="00941459" w14:paraId="21BE6B1D" w14:textId="77777777" w:rsidTr="00724085">
        <w:trPr>
          <w:trHeight w:val="421"/>
        </w:trPr>
        <w:tc>
          <w:tcPr>
            <w:tcW w:w="9918" w:type="dxa"/>
            <w:shd w:val="clear" w:color="auto" w:fill="auto"/>
            <w:vAlign w:val="center"/>
          </w:tcPr>
          <w:p w14:paraId="6609D1B1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833CE6" w:rsidRPr="00941459" w14:paraId="63142667" w14:textId="77777777" w:rsidTr="00724085">
        <w:trPr>
          <w:trHeight w:val="413"/>
        </w:trPr>
        <w:tc>
          <w:tcPr>
            <w:tcW w:w="9918" w:type="dxa"/>
            <w:shd w:val="clear" w:color="auto" w:fill="auto"/>
            <w:vAlign w:val="center"/>
          </w:tcPr>
          <w:p w14:paraId="211FFC06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941459">
              <w:rPr>
                <w:rFonts w:cs="Arial"/>
                <w:b/>
                <w:bCs/>
              </w:rPr>
              <w:t>Plastische und Wiederherstellungschirurgie</w:t>
            </w:r>
          </w:p>
        </w:tc>
      </w:tr>
      <w:tr w:rsidR="00833CE6" w:rsidRPr="00F32090" w14:paraId="2F8B48B0" w14:textId="77777777" w:rsidTr="00724085">
        <w:trPr>
          <w:trHeight w:val="419"/>
        </w:trPr>
        <w:tc>
          <w:tcPr>
            <w:tcW w:w="9918" w:type="dxa"/>
            <w:shd w:val="clear" w:color="auto" w:fill="auto"/>
            <w:vAlign w:val="center"/>
          </w:tcPr>
          <w:p w14:paraId="17122E6A" w14:textId="77777777" w:rsidR="00833CE6" w:rsidRPr="00F32090" w:rsidRDefault="00833CE6" w:rsidP="00833CE6">
            <w:pPr>
              <w:spacing w:after="0" w:line="280" w:lineRule="atLeast"/>
              <w:rPr>
                <w:rFonts w:cs="Arial"/>
              </w:rPr>
            </w:pPr>
            <w:r w:rsidRPr="00F3209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090">
              <w:rPr>
                <w:rFonts w:cs="Arial"/>
              </w:rPr>
              <w:instrText xml:space="preserve"> FORMTEXT </w:instrText>
            </w:r>
            <w:r w:rsidRPr="00F32090">
              <w:rPr>
                <w:rFonts w:cs="Arial"/>
              </w:rPr>
            </w:r>
            <w:r w:rsidRPr="00F32090">
              <w:rPr>
                <w:rFonts w:cs="Arial"/>
              </w:rPr>
              <w:fldChar w:fldCharType="separate"/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</w:rPr>
              <w:fldChar w:fldCharType="end"/>
            </w:r>
          </w:p>
        </w:tc>
      </w:tr>
      <w:tr w:rsidR="00833CE6" w:rsidRPr="00F32090" w14:paraId="2A360E8C" w14:textId="77777777" w:rsidTr="00724085">
        <w:trPr>
          <w:trHeight w:val="410"/>
        </w:trPr>
        <w:tc>
          <w:tcPr>
            <w:tcW w:w="9918" w:type="dxa"/>
            <w:shd w:val="clear" w:color="auto" w:fill="auto"/>
            <w:vAlign w:val="center"/>
          </w:tcPr>
          <w:p w14:paraId="0D7059EA" w14:textId="77777777" w:rsidR="00833CE6" w:rsidRPr="00F32090" w:rsidRDefault="00833CE6" w:rsidP="00833CE6">
            <w:pPr>
              <w:spacing w:after="0" w:line="280" w:lineRule="atLeast"/>
              <w:rPr>
                <w:rFonts w:cs="Arial"/>
                <w:b/>
                <w:bCs/>
              </w:rPr>
            </w:pPr>
            <w:r w:rsidRPr="00F32090">
              <w:rPr>
                <w:rFonts w:cs="Arial"/>
                <w:b/>
                <w:bCs/>
              </w:rPr>
              <w:t>Genetik</w:t>
            </w:r>
          </w:p>
        </w:tc>
      </w:tr>
      <w:tr w:rsidR="00833CE6" w:rsidRPr="00941459" w14:paraId="767AB732" w14:textId="77777777" w:rsidTr="00724085">
        <w:trPr>
          <w:trHeight w:val="417"/>
        </w:trPr>
        <w:tc>
          <w:tcPr>
            <w:tcW w:w="9918" w:type="dxa"/>
            <w:shd w:val="clear" w:color="auto" w:fill="auto"/>
            <w:vAlign w:val="center"/>
          </w:tcPr>
          <w:p w14:paraId="76D8CE99" w14:textId="77777777" w:rsidR="00833CE6" w:rsidRPr="00941459" w:rsidRDefault="00833CE6" w:rsidP="00833CE6">
            <w:pPr>
              <w:spacing w:after="0" w:line="280" w:lineRule="atLeast"/>
              <w:rPr>
                <w:rFonts w:cs="Arial"/>
              </w:rPr>
            </w:pPr>
            <w:r w:rsidRPr="00F3209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090">
              <w:rPr>
                <w:rFonts w:cs="Arial"/>
              </w:rPr>
              <w:instrText xml:space="preserve"> FORMTEXT </w:instrText>
            </w:r>
            <w:r w:rsidRPr="00F32090">
              <w:rPr>
                <w:rFonts w:cs="Arial"/>
              </w:rPr>
            </w:r>
            <w:r w:rsidRPr="00F32090">
              <w:rPr>
                <w:rFonts w:cs="Arial"/>
              </w:rPr>
              <w:fldChar w:fldCharType="separate"/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</w:rPr>
              <w:fldChar w:fldCharType="end"/>
            </w:r>
          </w:p>
        </w:tc>
      </w:tr>
    </w:tbl>
    <w:p w14:paraId="5CD2DD7E" w14:textId="77777777" w:rsidR="00833CE6" w:rsidRDefault="00833CE6" w:rsidP="00833CE6">
      <w:pPr>
        <w:spacing w:after="0" w:line="280" w:lineRule="atLeast"/>
        <w:rPr>
          <w:rFonts w:cs="Arial"/>
        </w:rPr>
      </w:pPr>
    </w:p>
    <w:p w14:paraId="2E628E36" w14:textId="77777777" w:rsidR="00314590" w:rsidRDefault="00833CE6" w:rsidP="00833CE6">
      <w:pPr>
        <w:spacing w:after="0" w:line="280" w:lineRule="atLeast"/>
        <w:rPr>
          <w:rFonts w:cs="Arial"/>
        </w:rPr>
      </w:pPr>
      <w:r>
        <w:rPr>
          <w:rFonts w:cs="Arial"/>
        </w:rPr>
        <w:br w:type="page"/>
      </w:r>
    </w:p>
    <w:p w14:paraId="29C67292" w14:textId="77777777" w:rsidR="00314590" w:rsidRDefault="00314590" w:rsidP="00833CE6">
      <w:pPr>
        <w:spacing w:after="0" w:line="280" w:lineRule="atLeast"/>
        <w:rPr>
          <w:rFonts w:cs="Arial"/>
        </w:rPr>
      </w:pPr>
    </w:p>
    <w:p w14:paraId="1E67BE3A" w14:textId="7D05F063" w:rsidR="00833CE6" w:rsidRDefault="00EF0E42" w:rsidP="00EF0E42">
      <w:pPr>
        <w:spacing w:after="0" w:line="280" w:lineRule="atLeast"/>
        <w:jc w:val="both"/>
        <w:rPr>
          <w:rFonts w:cs="Arial"/>
        </w:rPr>
      </w:pPr>
      <w:r>
        <w:rPr>
          <w:rFonts w:cs="Arial"/>
        </w:rPr>
        <w:t>Folgende Interventionen/Operationen wurden ausgeführt und müssen per Operationsb</w:t>
      </w:r>
      <w:r w:rsidRPr="00F32090">
        <w:rPr>
          <w:rFonts w:cs="Arial"/>
        </w:rPr>
        <w:t>ericht</w:t>
      </w:r>
      <w:r>
        <w:rPr>
          <w:rFonts w:cs="Arial"/>
        </w:rPr>
        <w:t xml:space="preserve"> dokumentiert werden</w:t>
      </w:r>
      <w:r w:rsidRPr="00F32090">
        <w:rPr>
          <w:rFonts w:cs="Arial"/>
        </w:rPr>
        <w:t>:</w:t>
      </w:r>
    </w:p>
    <w:p w14:paraId="67E4087D" w14:textId="77777777" w:rsidR="00EF0E42" w:rsidRPr="00452CCE" w:rsidRDefault="00EF0E42" w:rsidP="00833CE6">
      <w:pPr>
        <w:spacing w:after="0" w:line="280" w:lineRule="atLeast"/>
        <w:rPr>
          <w:rFonts w:cs="Arial"/>
        </w:rPr>
      </w:pPr>
    </w:p>
    <w:tbl>
      <w:tblPr>
        <w:tblW w:w="99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845"/>
      </w:tblGrid>
      <w:tr w:rsidR="00B7692A" w14:paraId="69B97733" w14:textId="77777777" w:rsidTr="002C2841">
        <w:trPr>
          <w:trHeight w:val="704"/>
        </w:trPr>
        <w:tc>
          <w:tcPr>
            <w:tcW w:w="8080" w:type="dxa"/>
            <w:shd w:val="clear" w:color="auto" w:fill="auto"/>
            <w:vAlign w:val="center"/>
          </w:tcPr>
          <w:p w14:paraId="0CF968E7" w14:textId="1EE016F4" w:rsidR="00B7692A" w:rsidRPr="00E453EC" w:rsidRDefault="00351571" w:rsidP="00B7692A">
            <w:pPr>
              <w:spacing w:after="0" w:line="280" w:lineRule="atLeast"/>
              <w:jc w:val="both"/>
              <w:rPr>
                <w:rFonts w:cs="Arial"/>
                <w:b/>
                <w:bCs/>
              </w:rPr>
            </w:pPr>
            <w:r w:rsidRPr="00E453EC">
              <w:rPr>
                <w:rFonts w:cs="Arial"/>
              </w:rPr>
              <w:t>Brusterhaltende Mammakarzinomoperation oder Mastektomie, inklusive onkoplastische Operationen im Rahmen einer BET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73A1160" w14:textId="77777777" w:rsidR="00B7692A" w:rsidRPr="00CC172E" w:rsidRDefault="00B7692A" w:rsidP="00B7692A">
            <w:pPr>
              <w:spacing w:after="0" w:line="280" w:lineRule="atLeast"/>
              <w:jc w:val="center"/>
              <w:rPr>
                <w:rFonts w:cs="Arial"/>
                <w:bCs/>
              </w:rPr>
            </w:pPr>
            <w:r w:rsidRPr="00CC172E">
              <w:rPr>
                <w:rFonts w:cs="Arial"/>
                <w:bCs/>
              </w:rPr>
              <w:t>100</w:t>
            </w:r>
          </w:p>
        </w:tc>
      </w:tr>
      <w:tr w:rsidR="00833CE6" w14:paraId="48E0A8AC" w14:textId="77777777" w:rsidTr="002C2841">
        <w:trPr>
          <w:trHeight w:val="558"/>
        </w:trPr>
        <w:tc>
          <w:tcPr>
            <w:tcW w:w="8080" w:type="dxa"/>
            <w:shd w:val="clear" w:color="auto" w:fill="auto"/>
            <w:vAlign w:val="center"/>
          </w:tcPr>
          <w:p w14:paraId="0B1ECBE1" w14:textId="00EE6B26" w:rsidR="00833CE6" w:rsidRPr="00E453EC" w:rsidRDefault="00405A78" w:rsidP="00833CE6">
            <w:pPr>
              <w:spacing w:after="0" w:line="280" w:lineRule="atLeast"/>
              <w:jc w:val="both"/>
              <w:rPr>
                <w:rFonts w:cs="Arial"/>
              </w:rPr>
            </w:pPr>
            <w:r w:rsidRPr="00E453EC">
              <w:rPr>
                <w:rFonts w:cs="Arial"/>
              </w:rPr>
              <w:t xml:space="preserve">Sentinel </w:t>
            </w:r>
            <w:r w:rsidRPr="00F32090">
              <w:rPr>
                <w:rFonts w:cs="Arial"/>
              </w:rPr>
              <w:t>Lymphknoten-</w:t>
            </w:r>
            <w:r>
              <w:rPr>
                <w:rFonts w:cs="Arial"/>
              </w:rPr>
              <w:t>Exzision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7801CE1" w14:textId="77777777" w:rsidR="00833CE6" w:rsidRPr="00E453EC" w:rsidRDefault="00833CE6" w:rsidP="00833CE6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</w:tr>
      <w:tr w:rsidR="00833CE6" w14:paraId="6F7D2711" w14:textId="77777777" w:rsidTr="002C2841">
        <w:trPr>
          <w:trHeight w:val="988"/>
        </w:trPr>
        <w:tc>
          <w:tcPr>
            <w:tcW w:w="8080" w:type="dxa"/>
            <w:shd w:val="clear" w:color="auto" w:fill="auto"/>
            <w:vAlign w:val="center"/>
          </w:tcPr>
          <w:p w14:paraId="6DB3AC84" w14:textId="21B8DFB7" w:rsidR="00833CE6" w:rsidRPr="00E453EC" w:rsidRDefault="00E179F4" w:rsidP="00833CE6">
            <w:pPr>
              <w:spacing w:after="0" w:line="280" w:lineRule="atLeast"/>
              <w:jc w:val="both"/>
              <w:rPr>
                <w:rFonts w:cs="Arial"/>
              </w:rPr>
            </w:pPr>
            <w:r w:rsidRPr="00E453EC">
              <w:rPr>
                <w:rFonts w:cs="Arial"/>
              </w:rPr>
              <w:t>Andere axilläre Operationen (radikale Axilladissektion, zielgerichtete Axilladissektion, fokussierte Axillachirurgie Entfernung von axillärem Brustdrüsenkörper, Operation von axillären Rezidiven)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0EE4296" w14:textId="77777777" w:rsidR="00833CE6" w:rsidRPr="00E453EC" w:rsidRDefault="00833CE6" w:rsidP="00833CE6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833CE6" w14:paraId="34B2C0C1" w14:textId="77777777" w:rsidTr="002C2841">
        <w:trPr>
          <w:trHeight w:val="563"/>
        </w:trPr>
        <w:tc>
          <w:tcPr>
            <w:tcW w:w="8080" w:type="dxa"/>
            <w:shd w:val="clear" w:color="auto" w:fill="auto"/>
            <w:vAlign w:val="center"/>
          </w:tcPr>
          <w:p w14:paraId="2F50A852" w14:textId="4024ABD7" w:rsidR="00833CE6" w:rsidRPr="00E453EC" w:rsidRDefault="00DC4163" w:rsidP="00833CE6">
            <w:pPr>
              <w:spacing w:after="0" w:line="280" w:lineRule="atLeast"/>
              <w:jc w:val="both"/>
              <w:rPr>
                <w:rFonts w:cs="Arial"/>
              </w:rPr>
            </w:pPr>
            <w:r w:rsidRPr="00E453EC">
              <w:rPr>
                <w:rFonts w:cs="Arial"/>
              </w:rPr>
              <w:t>Operationen bei benignen und Risikobefunden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456100E" w14:textId="77777777" w:rsidR="00833CE6" w:rsidRPr="00E453EC" w:rsidRDefault="00833CE6" w:rsidP="00833CE6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14:paraId="48997385" w14:textId="229F638D" w:rsidR="00833CE6" w:rsidRDefault="00833CE6" w:rsidP="006B56EC">
      <w:pPr>
        <w:spacing w:after="0" w:line="280" w:lineRule="atLeast"/>
        <w:rPr>
          <w:rFonts w:cs="Arial"/>
        </w:rPr>
      </w:pPr>
    </w:p>
    <w:p w14:paraId="39B3529D" w14:textId="77777777" w:rsidR="00AC2EC7" w:rsidRPr="00AC2EC7" w:rsidRDefault="00AC2EC7" w:rsidP="00AC792D">
      <w:pPr>
        <w:spacing w:after="0" w:line="280" w:lineRule="atLeast"/>
        <w:jc w:val="both"/>
        <w:rPr>
          <w:rFonts w:cs="Arial"/>
        </w:rPr>
      </w:pPr>
      <w:r w:rsidRPr="00AC2EC7">
        <w:rPr>
          <w:rFonts w:cs="Arial"/>
        </w:rPr>
        <w:t xml:space="preserve">Bitte beachten: Falls Sie das von der gynäkologischen Fachgesellschaft ausgestellte Diplom </w:t>
      </w:r>
      <w:r w:rsidRPr="00AC2EC7">
        <w:rPr>
          <w:rFonts w:cs="Arial"/>
          <w:i/>
          <w:iCs/>
        </w:rPr>
        <w:t>«Senologie»</w:t>
      </w:r>
      <w:r w:rsidRPr="00AC2EC7">
        <w:rPr>
          <w:rFonts w:cs="Arial"/>
        </w:rPr>
        <w:t xml:space="preserve"> besitzen, wird dies anstelle der Operationsberichte akzeptiert.</w:t>
      </w:r>
    </w:p>
    <w:p w14:paraId="57BAD091" w14:textId="77777777" w:rsidR="00AC2EC7" w:rsidRPr="00452CCE" w:rsidRDefault="00AC2EC7" w:rsidP="006B56EC">
      <w:pPr>
        <w:spacing w:after="0" w:line="280" w:lineRule="atLeast"/>
        <w:rPr>
          <w:rFonts w:cs="Arial"/>
        </w:rPr>
      </w:pPr>
    </w:p>
    <w:p w14:paraId="41F19320" w14:textId="77777777" w:rsidR="00833CE6" w:rsidRPr="00452CCE" w:rsidRDefault="00833CE6" w:rsidP="006B56EC">
      <w:pPr>
        <w:spacing w:after="0" w:line="280" w:lineRule="atLeast"/>
        <w:rPr>
          <w:rFonts w:cs="Arial"/>
        </w:rPr>
      </w:pPr>
    </w:p>
    <w:p w14:paraId="0546A779" w14:textId="2DFBD745" w:rsidR="004F07AC" w:rsidRDefault="004F07AC" w:rsidP="004F07AC">
      <w:pPr>
        <w:spacing w:after="0" w:line="280" w:lineRule="atLeast"/>
        <w:rPr>
          <w:rFonts w:ascii="Arial" w:eastAsia="Arial" w:hAnsi="Arial" w:cs="Arial"/>
          <w:lang w:val="de-DE"/>
        </w:rPr>
      </w:pPr>
      <w:r w:rsidRPr="004F07AC">
        <w:rPr>
          <w:rFonts w:ascii="Arial" w:eastAsia="Arial" w:hAnsi="Arial" w:cs="Arial"/>
          <w:lang w:val="de-DE"/>
        </w:rPr>
        <w:t xml:space="preserve">Name der Weiterbildungsstätte: </w:t>
      </w:r>
      <w:r w:rsidRPr="004F07AC">
        <w:rPr>
          <w:rFonts w:ascii="Arial" w:eastAsia="Arial" w:hAnsi="Arial" w:cs="Arial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4F07AC">
        <w:rPr>
          <w:rFonts w:ascii="Arial" w:eastAsia="Arial" w:hAnsi="Arial" w:cs="Arial"/>
          <w:lang w:val="de-DE"/>
        </w:rPr>
        <w:instrText xml:space="preserve"> FORMTEXT </w:instrText>
      </w:r>
      <w:r w:rsidRPr="004F07AC">
        <w:rPr>
          <w:rFonts w:ascii="Arial" w:eastAsia="Arial" w:hAnsi="Arial" w:cs="Arial"/>
          <w:lang w:val="de-DE"/>
        </w:rPr>
      </w:r>
      <w:r w:rsidRPr="004F07AC">
        <w:rPr>
          <w:rFonts w:ascii="Arial" w:eastAsia="Arial" w:hAnsi="Arial" w:cs="Arial"/>
          <w:lang w:val="de-DE"/>
        </w:rPr>
        <w:fldChar w:fldCharType="separate"/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fldChar w:fldCharType="end"/>
      </w:r>
      <w:bookmarkEnd w:id="4"/>
    </w:p>
    <w:p w14:paraId="317E3B6C" w14:textId="77777777" w:rsidR="004F07AC" w:rsidRPr="004F07AC" w:rsidRDefault="004F07AC" w:rsidP="004F07AC">
      <w:pPr>
        <w:spacing w:after="0" w:line="280" w:lineRule="atLeast"/>
        <w:rPr>
          <w:rFonts w:ascii="Arial" w:eastAsia="Arial" w:hAnsi="Arial" w:cs="Arial"/>
          <w:lang w:val="de-DE"/>
        </w:rPr>
      </w:pPr>
    </w:p>
    <w:p w14:paraId="02938ADA" w14:textId="77777777" w:rsidR="004F07AC" w:rsidRPr="004F07AC" w:rsidRDefault="004F07AC" w:rsidP="004F07AC">
      <w:pPr>
        <w:spacing w:after="0" w:line="280" w:lineRule="atLeast"/>
        <w:rPr>
          <w:rFonts w:ascii="Arial" w:eastAsia="Arial" w:hAnsi="Arial" w:cs="Arial"/>
          <w:lang w:val="de-DE"/>
        </w:rPr>
      </w:pPr>
      <w:r w:rsidRPr="004F07AC">
        <w:rPr>
          <w:rFonts w:ascii="Arial" w:eastAsia="Arial" w:hAnsi="Arial" w:cs="Arial"/>
          <w:lang w:val="de-DE"/>
        </w:rPr>
        <w:t xml:space="preserve">Name und Vorname des Gesuchstellers: </w:t>
      </w:r>
      <w:r w:rsidRPr="004F07AC">
        <w:rPr>
          <w:rFonts w:ascii="Arial" w:eastAsia="Arial" w:hAnsi="Arial" w:cs="Arial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4F07AC">
        <w:rPr>
          <w:rFonts w:ascii="Arial" w:eastAsia="Arial" w:hAnsi="Arial" w:cs="Arial"/>
          <w:lang w:val="de-DE"/>
        </w:rPr>
        <w:instrText xml:space="preserve"> FORMTEXT </w:instrText>
      </w:r>
      <w:r w:rsidRPr="004F07AC">
        <w:rPr>
          <w:rFonts w:ascii="Arial" w:eastAsia="Arial" w:hAnsi="Arial" w:cs="Arial"/>
          <w:lang w:val="de-DE"/>
        </w:rPr>
      </w:r>
      <w:r w:rsidRPr="004F07AC">
        <w:rPr>
          <w:rFonts w:ascii="Arial" w:eastAsia="Arial" w:hAnsi="Arial" w:cs="Arial"/>
          <w:lang w:val="de-DE"/>
        </w:rPr>
        <w:fldChar w:fldCharType="separate"/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fldChar w:fldCharType="end"/>
      </w:r>
      <w:bookmarkEnd w:id="5"/>
    </w:p>
    <w:p w14:paraId="2887CFEC" w14:textId="77777777" w:rsidR="004F07AC" w:rsidRDefault="004F07AC" w:rsidP="004F07AC">
      <w:pPr>
        <w:spacing w:after="0" w:line="280" w:lineRule="atLeast"/>
        <w:rPr>
          <w:rFonts w:ascii="Arial" w:eastAsia="Arial" w:hAnsi="Arial" w:cs="Arial"/>
          <w:lang w:val="de-DE"/>
        </w:rPr>
      </w:pPr>
    </w:p>
    <w:p w14:paraId="71428204" w14:textId="36D51B5F" w:rsidR="004F07AC" w:rsidRPr="004F07AC" w:rsidRDefault="004F07AC" w:rsidP="004F07AC">
      <w:pPr>
        <w:spacing w:after="0" w:line="280" w:lineRule="atLeast"/>
        <w:rPr>
          <w:rFonts w:ascii="Arial" w:eastAsia="Arial" w:hAnsi="Arial" w:cs="Arial"/>
          <w:lang w:val="de-DE"/>
        </w:rPr>
      </w:pPr>
      <w:r w:rsidRPr="004F07AC">
        <w:rPr>
          <w:rFonts w:ascii="Arial" w:eastAsia="Arial" w:hAnsi="Arial" w:cs="Arial"/>
          <w:lang w:val="de-DE"/>
        </w:rPr>
        <w:t xml:space="preserve">Ort, Datum: </w:t>
      </w:r>
      <w:r w:rsidRPr="004F07AC">
        <w:rPr>
          <w:rFonts w:ascii="Arial" w:eastAsia="Arial" w:hAnsi="Arial" w:cs="Arial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4F07AC">
        <w:rPr>
          <w:rFonts w:ascii="Arial" w:eastAsia="Arial" w:hAnsi="Arial" w:cs="Arial"/>
          <w:lang w:val="de-DE"/>
        </w:rPr>
        <w:instrText xml:space="preserve"> FORMTEXT </w:instrText>
      </w:r>
      <w:r w:rsidRPr="004F07AC">
        <w:rPr>
          <w:rFonts w:ascii="Arial" w:eastAsia="Arial" w:hAnsi="Arial" w:cs="Arial"/>
          <w:lang w:val="de-DE"/>
        </w:rPr>
      </w:r>
      <w:r w:rsidRPr="004F07AC">
        <w:rPr>
          <w:rFonts w:ascii="Arial" w:eastAsia="Arial" w:hAnsi="Arial" w:cs="Arial"/>
          <w:lang w:val="de-DE"/>
        </w:rPr>
        <w:fldChar w:fldCharType="separate"/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fldChar w:fldCharType="end"/>
      </w:r>
      <w:bookmarkEnd w:id="6"/>
      <w:r w:rsidRPr="004F07AC">
        <w:rPr>
          <w:rFonts w:ascii="Arial" w:eastAsia="Arial" w:hAnsi="Arial" w:cs="Arial"/>
          <w:lang w:val="de-DE"/>
        </w:rPr>
        <w:t xml:space="preserve"> </w:t>
      </w:r>
      <w:r w:rsidRPr="004F07AC">
        <w:rPr>
          <w:rFonts w:ascii="Arial" w:eastAsia="Arial" w:hAnsi="Arial" w:cs="Arial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Pr="004F07AC">
        <w:rPr>
          <w:rFonts w:ascii="Arial" w:eastAsia="Arial" w:hAnsi="Arial" w:cs="Arial"/>
          <w:lang w:val="de-DE"/>
        </w:rPr>
        <w:instrText xml:space="preserve"> FORMTEXT </w:instrText>
      </w:r>
      <w:r w:rsidRPr="004F07AC">
        <w:rPr>
          <w:rFonts w:ascii="Arial" w:eastAsia="Arial" w:hAnsi="Arial" w:cs="Arial"/>
          <w:lang w:val="de-DE"/>
        </w:rPr>
      </w:r>
      <w:r w:rsidRPr="004F07AC">
        <w:rPr>
          <w:rFonts w:ascii="Arial" w:eastAsia="Arial" w:hAnsi="Arial" w:cs="Arial"/>
          <w:lang w:val="de-DE"/>
        </w:rPr>
        <w:fldChar w:fldCharType="separate"/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t> </w:t>
      </w:r>
      <w:r w:rsidRPr="004F07AC">
        <w:rPr>
          <w:rFonts w:ascii="Arial" w:eastAsia="Arial" w:hAnsi="Arial" w:cs="Arial"/>
          <w:lang w:val="de-DE"/>
        </w:rPr>
        <w:fldChar w:fldCharType="end"/>
      </w:r>
      <w:bookmarkEnd w:id="7"/>
    </w:p>
    <w:p w14:paraId="2A56C5CF" w14:textId="77777777" w:rsidR="004F07AC" w:rsidRDefault="004F07AC" w:rsidP="004F07AC">
      <w:pPr>
        <w:pStyle w:val="Textkrper"/>
        <w:spacing w:line="280" w:lineRule="atLeast"/>
        <w:jc w:val="both"/>
        <w:rPr>
          <w:lang w:val="de-DE"/>
        </w:rPr>
      </w:pPr>
    </w:p>
    <w:p w14:paraId="7CCA2195" w14:textId="57AE2DEA" w:rsidR="006B56EC" w:rsidRPr="006B56EC" w:rsidRDefault="004F07AC" w:rsidP="004F07AC">
      <w:pPr>
        <w:pStyle w:val="Textkrper"/>
        <w:spacing w:line="280" w:lineRule="atLeast"/>
        <w:jc w:val="both"/>
        <w:rPr>
          <w:lang w:val="de-DE"/>
        </w:rPr>
      </w:pPr>
      <w:r w:rsidRPr="004F07AC">
        <w:rPr>
          <w:lang w:val="de-DE"/>
        </w:rPr>
        <w:t>Stempel und Unterschrift des/r Gesuchstellers/in:</w:t>
      </w:r>
      <w:r w:rsidR="001B1723">
        <w:rPr>
          <w:lang w:val="de-DE"/>
        </w:rPr>
        <w:t xml:space="preserve"> </w:t>
      </w:r>
      <w:r w:rsidR="006B56EC" w:rsidRPr="006B56EC">
        <w:rPr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B56EC" w:rsidRPr="006B56EC">
        <w:rPr>
          <w:lang w:val="de-DE"/>
        </w:rPr>
        <w:instrText xml:space="preserve"> FORMTEXT </w:instrText>
      </w:r>
      <w:r w:rsidR="006B56EC" w:rsidRPr="006B56EC">
        <w:rPr>
          <w:lang w:val="de-DE"/>
        </w:rPr>
      </w:r>
      <w:r w:rsidR="006B56EC" w:rsidRPr="006B56EC">
        <w:rPr>
          <w:lang w:val="de-DE"/>
        </w:rPr>
        <w:fldChar w:fldCharType="separate"/>
      </w:r>
      <w:r w:rsidR="006B56EC" w:rsidRPr="006B56EC">
        <w:rPr>
          <w:lang w:val="de-DE"/>
        </w:rPr>
        <w:t> </w:t>
      </w:r>
      <w:r w:rsidR="006B56EC" w:rsidRPr="006B56EC">
        <w:rPr>
          <w:lang w:val="de-DE"/>
        </w:rPr>
        <w:t> </w:t>
      </w:r>
      <w:r w:rsidR="006B56EC" w:rsidRPr="006B56EC">
        <w:rPr>
          <w:lang w:val="de-DE"/>
        </w:rPr>
        <w:t> </w:t>
      </w:r>
      <w:r w:rsidR="006B56EC" w:rsidRPr="006B56EC">
        <w:rPr>
          <w:lang w:val="de-DE"/>
        </w:rPr>
        <w:t> </w:t>
      </w:r>
      <w:r w:rsidR="006B56EC" w:rsidRPr="006B56EC">
        <w:rPr>
          <w:lang w:val="de-DE"/>
        </w:rPr>
        <w:t> </w:t>
      </w:r>
      <w:r w:rsidR="006B56EC" w:rsidRPr="006B56EC">
        <w:fldChar w:fldCharType="end"/>
      </w:r>
    </w:p>
    <w:p w14:paraId="653DAB6B" w14:textId="77777777" w:rsidR="00FB0D49" w:rsidRPr="00BD38D2" w:rsidRDefault="00FB0D49" w:rsidP="006B56EC">
      <w:pPr>
        <w:pStyle w:val="Textkrper"/>
        <w:spacing w:line="280" w:lineRule="atLeast"/>
        <w:jc w:val="both"/>
        <w:rPr>
          <w:lang w:val="de-DE"/>
        </w:rPr>
      </w:pPr>
    </w:p>
    <w:p w14:paraId="09E626A7" w14:textId="77777777" w:rsidR="00FB0D49" w:rsidRPr="00E451BD" w:rsidRDefault="00FB0D49" w:rsidP="006B56EC">
      <w:pPr>
        <w:pStyle w:val="Textkrper"/>
        <w:spacing w:line="280" w:lineRule="atLeast"/>
        <w:jc w:val="both"/>
        <w:rPr>
          <w:lang w:val="de-CH"/>
        </w:rPr>
      </w:pPr>
    </w:p>
    <w:p w14:paraId="49D29267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2E475E46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2F869A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EF973A0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12D579B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22AA97D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058F64A7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69151CD4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69FFD9C3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17520B7F" w14:textId="77777777" w:rsidR="00FB0D49" w:rsidRPr="00E451BD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418FD211" w14:textId="77777777" w:rsidR="00FB0D49" w:rsidRDefault="00FB0D49" w:rsidP="00833CE6">
      <w:pPr>
        <w:pStyle w:val="Textkrper"/>
        <w:spacing w:line="280" w:lineRule="atLeast"/>
        <w:jc w:val="both"/>
        <w:rPr>
          <w:lang w:val="de-CH"/>
        </w:rPr>
      </w:pPr>
    </w:p>
    <w:p w14:paraId="666BC1FF" w14:textId="77777777" w:rsidR="00FB0D49" w:rsidRDefault="00FB0D49" w:rsidP="00FB0D49">
      <w:pPr>
        <w:pStyle w:val="Textkrper"/>
        <w:spacing w:line="280" w:lineRule="atLeast"/>
        <w:jc w:val="both"/>
        <w:rPr>
          <w:lang w:val="de-CH"/>
        </w:rPr>
      </w:pPr>
    </w:p>
    <w:p w14:paraId="011968E5" w14:textId="46D9C09B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2ABEC29E" w14:textId="733CF133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601C2E97" w14:textId="77777777" w:rsidR="00004245" w:rsidRPr="006C5520" w:rsidRDefault="00004245" w:rsidP="00004245">
      <w:pPr>
        <w:pStyle w:val="Textkrper"/>
        <w:spacing w:line="280" w:lineRule="atLeast"/>
        <w:jc w:val="both"/>
        <w:rPr>
          <w:lang w:val="de-CH"/>
        </w:rPr>
      </w:pPr>
    </w:p>
    <w:p w14:paraId="343437F7" w14:textId="2C5E449B" w:rsidR="00004245" w:rsidRPr="006C5520" w:rsidRDefault="00004245" w:rsidP="009C519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ind w:left="284" w:hanging="284"/>
        <w:jc w:val="both"/>
        <w:rPr>
          <w:lang w:val="de-CH"/>
        </w:rPr>
      </w:pPr>
      <w:r w:rsidRPr="006C5520">
        <w:rPr>
          <w:lang w:val="de-CH"/>
        </w:rPr>
        <w:t>*</w:t>
      </w:r>
      <w:r w:rsidRPr="006C5520">
        <w:rPr>
          <w:lang w:val="de-CH"/>
        </w:rPr>
        <w:tab/>
      </w:r>
      <w:r w:rsidR="00A259B4" w:rsidRPr="00041C59">
        <w:rPr>
          <w:lang w:val="de-DE" w:eastAsia="de-DE"/>
        </w:rPr>
        <w:t xml:space="preserve">Die Weiterbildungsstätte muss zur entsprechenden Zeit die Kriterien </w:t>
      </w:r>
      <w:proofErr w:type="spellStart"/>
      <w:r w:rsidR="00A259B4" w:rsidRPr="00041C59">
        <w:rPr>
          <w:lang w:val="de-DE" w:eastAsia="de-DE"/>
        </w:rPr>
        <w:t>gemäss</w:t>
      </w:r>
      <w:proofErr w:type="spellEnd"/>
      <w:r w:rsidR="00A259B4" w:rsidRPr="00041C59">
        <w:rPr>
          <w:lang w:val="de-DE" w:eastAsia="de-DE"/>
        </w:rPr>
        <w:t xml:space="preserve"> Weiterbildungsprogramm </w:t>
      </w:r>
      <w:r w:rsidR="00A259B4" w:rsidRPr="006C5520">
        <w:rPr>
          <w:lang w:val="de-CH"/>
        </w:rPr>
        <w:t xml:space="preserve">Schwerpunkt gynäkologische Senologie </w:t>
      </w:r>
      <w:r w:rsidR="00A259B4" w:rsidRPr="00041C59">
        <w:rPr>
          <w:lang w:val="de-DE" w:eastAsia="de-DE"/>
        </w:rPr>
        <w:t>Ziffer 5 erfüllt haben.</w:t>
      </w:r>
    </w:p>
    <w:p w14:paraId="03FE2E83" w14:textId="494B0A2B" w:rsidR="00E51FFE" w:rsidRPr="006C5520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5ED1DE66" w14:textId="344DD389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28B8F880" w14:textId="77777777" w:rsidR="00E51FFE" w:rsidRDefault="00E51FFE" w:rsidP="00FB0D49">
      <w:pPr>
        <w:pStyle w:val="Textkrper"/>
        <w:spacing w:line="280" w:lineRule="atLeast"/>
        <w:jc w:val="both"/>
        <w:rPr>
          <w:lang w:val="de-CH"/>
        </w:rPr>
      </w:pPr>
    </w:p>
    <w:p w14:paraId="2B5A8686" w14:textId="77777777" w:rsidR="00FB0D49" w:rsidRPr="00FB0D49" w:rsidRDefault="00FB0D49" w:rsidP="00FB0D49">
      <w:pPr>
        <w:pStyle w:val="Textkrper"/>
        <w:spacing w:line="280" w:lineRule="atLeast"/>
        <w:jc w:val="both"/>
        <w:rPr>
          <w:sz w:val="16"/>
          <w:szCs w:val="16"/>
          <w:lang w:val="de-CH"/>
        </w:rPr>
      </w:pPr>
      <w:r w:rsidRPr="00FB0D49">
        <w:rPr>
          <w:sz w:val="16"/>
          <w:szCs w:val="16"/>
          <w:lang w:val="de-CH"/>
        </w:rPr>
        <w:t>19.01.2022 maf/af/sim</w:t>
      </w:r>
    </w:p>
    <w:sectPr w:rsidR="00FB0D49" w:rsidRPr="00FB0D49" w:rsidSect="006F5D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4751" w14:textId="77777777" w:rsidR="00A61881" w:rsidRDefault="00A61881" w:rsidP="00E177D4">
      <w:pPr>
        <w:spacing w:after="0"/>
      </w:pPr>
      <w:r>
        <w:separator/>
      </w:r>
    </w:p>
  </w:endnote>
  <w:endnote w:type="continuationSeparator" w:id="0">
    <w:p w14:paraId="61457899" w14:textId="77777777" w:rsidR="00A61881" w:rsidRDefault="00A61881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2907" w14:textId="77777777"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CBC2" w14:textId="77777777" w:rsidR="00A41316" w:rsidRPr="00C81D81" w:rsidRDefault="00A41316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287F961D" w14:textId="77777777" w:rsidR="0097452E" w:rsidRPr="00A41316" w:rsidRDefault="00A41316" w:rsidP="00A41316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</w:t>
    </w:r>
    <w:r w:rsidR="00373B9D">
      <w:rPr>
        <w:color w:val="3C5587"/>
        <w:spacing w:val="3"/>
        <w:sz w:val="15"/>
        <w:szCs w:val="15"/>
      </w:rPr>
      <w:t>6</w:t>
    </w:r>
    <w:r w:rsidRPr="00C81D81">
      <w:rPr>
        <w:color w:val="3C5587"/>
        <w:spacing w:val="3"/>
        <w:sz w:val="15"/>
        <w:szCs w:val="15"/>
      </w:rPr>
      <w:t xml:space="preserve">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</w:t>
    </w:r>
    <w:r w:rsidR="00373B9D">
      <w:rPr>
        <w:color w:val="3C5587"/>
        <w:spacing w:val="3"/>
        <w:sz w:val="15"/>
        <w:szCs w:val="15"/>
      </w:rPr>
      <w:t>503</w:t>
    </w:r>
    <w:r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06</w:t>
    </w:r>
    <w:r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00</w:t>
    </w:r>
    <w:r w:rsidRPr="00C81D81">
      <w:rPr>
        <w:color w:val="3C5587"/>
        <w:spacing w:val="3"/>
        <w:sz w:val="15"/>
        <w:szCs w:val="15"/>
      </w:rPr>
      <w:t xml:space="preserve">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</w:t>
    </w:r>
    <w:r w:rsidR="002D3E15">
      <w:rPr>
        <w:color w:val="3C5587"/>
        <w:spacing w:val="3"/>
        <w:sz w:val="15"/>
        <w:szCs w:val="15"/>
      </w:rPr>
      <w:t>info</w:t>
    </w:r>
    <w:r w:rsidRPr="00C81D81">
      <w:rPr>
        <w:color w:val="3C5587"/>
        <w:spacing w:val="3"/>
        <w:sz w:val="15"/>
        <w:szCs w:val="15"/>
      </w:rPr>
      <w:t>@</w:t>
    </w:r>
    <w:r w:rsidR="002D3E15">
      <w:rPr>
        <w:color w:val="3C5587"/>
        <w:spacing w:val="3"/>
        <w:sz w:val="15"/>
        <w:szCs w:val="15"/>
      </w:rPr>
      <w:t>siwf</w:t>
    </w:r>
    <w:r w:rsidRPr="00C81D81">
      <w:rPr>
        <w:color w:val="3C5587"/>
        <w:spacing w:val="3"/>
        <w:sz w:val="15"/>
        <w:szCs w:val="15"/>
      </w:rPr>
      <w:t xml:space="preserve">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90A2" w14:textId="77777777" w:rsidR="00A61881" w:rsidRDefault="00A61881" w:rsidP="00E177D4">
      <w:pPr>
        <w:spacing w:after="0"/>
      </w:pPr>
      <w:r>
        <w:separator/>
      </w:r>
    </w:p>
  </w:footnote>
  <w:footnote w:type="continuationSeparator" w:id="0">
    <w:p w14:paraId="27CB2932" w14:textId="77777777" w:rsidR="00A61881" w:rsidRDefault="00A61881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81B3" w14:textId="5DD566D7" w:rsidR="004E6C12" w:rsidRPr="001B55B2" w:rsidRDefault="005E266E" w:rsidP="00314590">
    <w:pPr>
      <w:pStyle w:val="TitelBetreff11pt"/>
      <w:tabs>
        <w:tab w:val="left" w:pos="1747"/>
      </w:tabs>
      <w:rPr>
        <w:color w:val="7F7F7F" w:themeColor="text2" w:themeTint="80"/>
        <w:sz w:val="16"/>
        <w:szCs w:val="16"/>
      </w:rPr>
    </w:pPr>
    <w:r w:rsidRPr="001B55B2">
      <w:rPr>
        <w:b w:val="0"/>
        <w:color w:val="7F7F7F" w:themeColor="text2" w:themeTint="80"/>
        <w:sz w:val="16"/>
        <w:szCs w:val="16"/>
      </w:rPr>
      <w:fldChar w:fldCharType="begin"/>
    </w:r>
    <w:r w:rsidRPr="001B55B2">
      <w:rPr>
        <w:b w:val="0"/>
        <w:color w:val="7F7F7F" w:themeColor="text2" w:themeTint="80"/>
        <w:sz w:val="16"/>
        <w:szCs w:val="16"/>
      </w:rPr>
      <w:instrText xml:space="preserve"> REF  Betreff 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 \* </w:instrText>
    </w:r>
    <w:r w:rsidR="0097452E" w:rsidRPr="001B55B2">
      <w:rPr>
        <w:b w:val="0"/>
        <w:color w:val="7F7F7F" w:themeColor="text2" w:themeTint="80"/>
        <w:sz w:val="16"/>
        <w:szCs w:val="16"/>
      </w:rPr>
      <w:instrText>Char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FORMAT </w:instrText>
    </w:r>
    <w:r w:rsidR="00807896" w:rsidRPr="001B55B2">
      <w:rPr>
        <w:b w:val="0"/>
        <w:color w:val="7F7F7F" w:themeColor="text2" w:themeTint="80"/>
        <w:sz w:val="16"/>
        <w:szCs w:val="16"/>
      </w:rPr>
      <w:instrText xml:space="preserve"> \* MERGEFORMAT </w:instrText>
    </w:r>
    <w:r w:rsidRPr="001B55B2">
      <w:rPr>
        <w:b w:val="0"/>
        <w:color w:val="7F7F7F" w:themeColor="text2" w:themeTint="80"/>
        <w:sz w:val="16"/>
        <w:szCs w:val="16"/>
      </w:rPr>
      <w:fldChar w:fldCharType="separate"/>
    </w:r>
    <w:r w:rsidR="00AD71BD" w:rsidRPr="00AD71BD">
      <w:rPr>
        <w:b w:val="0"/>
        <w:color w:val="7F7F7F" w:themeColor="text2" w:themeTint="80"/>
        <w:sz w:val="16"/>
        <w:szCs w:val="16"/>
      </w:rPr>
      <w:t>Zusatzformular 1b</w:t>
    </w:r>
    <w:r w:rsidR="00AD71BD">
      <w:rPr>
        <w:b w:val="0"/>
        <w:color w:val="7F7F7F" w:themeColor="text2" w:themeTint="80"/>
        <w:sz w:val="16"/>
        <w:szCs w:val="16"/>
      </w:rPr>
      <w:br/>
    </w:r>
    <w:r w:rsidR="00AD71BD" w:rsidRPr="00AD71BD">
      <w:rPr>
        <w:b w:val="0"/>
        <w:color w:val="7F7F7F" w:themeColor="text2" w:themeTint="80"/>
        <w:sz w:val="16"/>
        <w:szCs w:val="16"/>
      </w:rPr>
      <w:t xml:space="preserve">Gynäkologische </w:t>
    </w:r>
    <w:r w:rsidR="00AD71BD" w:rsidRPr="00AD71BD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>Senologie</w:t>
    </w:r>
    <w:r w:rsidR="00AD71BD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br/>
    </w:r>
    <w:r w:rsidR="00AD71BD" w:rsidRPr="00AD71BD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 xml:space="preserve">Vor Inkrafttreten des Weiterbildungsprogramms absolvierte Tätigkeitsperioden (Kernteammitglieder und in leitender Funktion) – Ziffer 6.2 der Übergangsbestimmungen </w:t>
    </w:r>
    <w:r w:rsidRPr="001B55B2">
      <w:rPr>
        <w:color w:val="7F7F7F" w:themeColor="text2" w:themeTint="8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B17426" w14:paraId="63F94E8D" w14:textId="77777777" w:rsidTr="007E637A">
      <w:trPr>
        <w:trHeight w:val="1421"/>
      </w:trPr>
      <w:tc>
        <w:tcPr>
          <w:tcW w:w="3307" w:type="dxa"/>
        </w:tcPr>
        <w:p w14:paraId="49242771" w14:textId="77777777"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38E932CD" wp14:editId="654EAD66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0B0A01D4" w14:textId="77777777" w:rsidR="00B17426" w:rsidRDefault="00B17426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19F4EB73" w14:textId="77777777" w:rsidR="00B17426" w:rsidRDefault="00B17426" w:rsidP="004130F5">
          <w:pPr>
            <w:pStyle w:val="Kopfzeile"/>
            <w:spacing w:after="1080"/>
          </w:pPr>
        </w:p>
      </w:tc>
    </w:tr>
  </w:tbl>
  <w:p w14:paraId="6E4764C4" w14:textId="77777777"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356603">
    <w:abstractNumId w:val="5"/>
  </w:num>
  <w:num w:numId="2" w16cid:durableId="756251317">
    <w:abstractNumId w:val="18"/>
  </w:num>
  <w:num w:numId="3" w16cid:durableId="391733067">
    <w:abstractNumId w:val="12"/>
  </w:num>
  <w:num w:numId="4" w16cid:durableId="1782262530">
    <w:abstractNumId w:val="6"/>
  </w:num>
  <w:num w:numId="5" w16cid:durableId="1833139581">
    <w:abstractNumId w:val="12"/>
  </w:num>
  <w:num w:numId="6" w16cid:durableId="957640669">
    <w:abstractNumId w:val="16"/>
  </w:num>
  <w:num w:numId="7" w16cid:durableId="2030175709">
    <w:abstractNumId w:val="8"/>
  </w:num>
  <w:num w:numId="8" w16cid:durableId="1270314521">
    <w:abstractNumId w:val="3"/>
  </w:num>
  <w:num w:numId="9" w16cid:durableId="1872524672">
    <w:abstractNumId w:val="17"/>
  </w:num>
  <w:num w:numId="10" w16cid:durableId="2042513762">
    <w:abstractNumId w:val="14"/>
  </w:num>
  <w:num w:numId="11" w16cid:durableId="942422971">
    <w:abstractNumId w:val="4"/>
  </w:num>
  <w:num w:numId="12" w16cid:durableId="1393575152">
    <w:abstractNumId w:val="7"/>
  </w:num>
  <w:num w:numId="13" w16cid:durableId="1128477181">
    <w:abstractNumId w:val="11"/>
  </w:num>
  <w:num w:numId="14" w16cid:durableId="1322154174">
    <w:abstractNumId w:val="10"/>
  </w:num>
  <w:num w:numId="15" w16cid:durableId="70273553">
    <w:abstractNumId w:val="15"/>
  </w:num>
  <w:num w:numId="16" w16cid:durableId="393814370">
    <w:abstractNumId w:val="13"/>
  </w:num>
  <w:num w:numId="17" w16cid:durableId="757484411">
    <w:abstractNumId w:val="9"/>
  </w:num>
  <w:num w:numId="18" w16cid:durableId="757023878">
    <w:abstractNumId w:val="2"/>
  </w:num>
  <w:num w:numId="19" w16cid:durableId="1693259660">
    <w:abstractNumId w:val="1"/>
  </w:num>
  <w:num w:numId="20" w16cid:durableId="1481655569">
    <w:abstractNumId w:val="2"/>
  </w:num>
  <w:num w:numId="21" w16cid:durableId="2108455963">
    <w:abstractNumId w:val="0"/>
  </w:num>
  <w:num w:numId="22" w16cid:durableId="1268931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49"/>
    <w:rsid w:val="00004245"/>
    <w:rsid w:val="00035695"/>
    <w:rsid w:val="000C32EC"/>
    <w:rsid w:val="00107B3C"/>
    <w:rsid w:val="00122B40"/>
    <w:rsid w:val="0012615E"/>
    <w:rsid w:val="00132F29"/>
    <w:rsid w:val="001B1723"/>
    <w:rsid w:val="001B1B50"/>
    <w:rsid w:val="001B55B2"/>
    <w:rsid w:val="001F7616"/>
    <w:rsid w:val="00233309"/>
    <w:rsid w:val="00245BC0"/>
    <w:rsid w:val="0025079A"/>
    <w:rsid w:val="00253F0B"/>
    <w:rsid w:val="002C2841"/>
    <w:rsid w:val="002D3E15"/>
    <w:rsid w:val="002D486D"/>
    <w:rsid w:val="002D7654"/>
    <w:rsid w:val="00314590"/>
    <w:rsid w:val="00321F80"/>
    <w:rsid w:val="00336A76"/>
    <w:rsid w:val="00351571"/>
    <w:rsid w:val="00373B9D"/>
    <w:rsid w:val="003A34FC"/>
    <w:rsid w:val="003C4327"/>
    <w:rsid w:val="003C4580"/>
    <w:rsid w:val="00405A78"/>
    <w:rsid w:val="00446AA6"/>
    <w:rsid w:val="004821AF"/>
    <w:rsid w:val="00494225"/>
    <w:rsid w:val="004D2768"/>
    <w:rsid w:val="004E6C12"/>
    <w:rsid w:val="004F07AC"/>
    <w:rsid w:val="00557A62"/>
    <w:rsid w:val="00596976"/>
    <w:rsid w:val="005A73F1"/>
    <w:rsid w:val="005E266E"/>
    <w:rsid w:val="005F3AF2"/>
    <w:rsid w:val="00675E17"/>
    <w:rsid w:val="00694767"/>
    <w:rsid w:val="006B56EC"/>
    <w:rsid w:val="006C5520"/>
    <w:rsid w:val="006F5D11"/>
    <w:rsid w:val="007167AF"/>
    <w:rsid w:val="00724085"/>
    <w:rsid w:val="00731F9A"/>
    <w:rsid w:val="00754EBB"/>
    <w:rsid w:val="0077171B"/>
    <w:rsid w:val="007A56AB"/>
    <w:rsid w:val="007E40C2"/>
    <w:rsid w:val="007E637A"/>
    <w:rsid w:val="00807896"/>
    <w:rsid w:val="00833CE6"/>
    <w:rsid w:val="008464AB"/>
    <w:rsid w:val="00880FF8"/>
    <w:rsid w:val="00895765"/>
    <w:rsid w:val="008C4CDD"/>
    <w:rsid w:val="008F74B9"/>
    <w:rsid w:val="0092314A"/>
    <w:rsid w:val="0097452E"/>
    <w:rsid w:val="00987A43"/>
    <w:rsid w:val="009A2F57"/>
    <w:rsid w:val="009B4ECD"/>
    <w:rsid w:val="009C5192"/>
    <w:rsid w:val="009F62EC"/>
    <w:rsid w:val="00A14A81"/>
    <w:rsid w:val="00A259B4"/>
    <w:rsid w:val="00A41316"/>
    <w:rsid w:val="00A56EB6"/>
    <w:rsid w:val="00A61881"/>
    <w:rsid w:val="00AA557F"/>
    <w:rsid w:val="00AB6AA8"/>
    <w:rsid w:val="00AC2EC7"/>
    <w:rsid w:val="00AC792D"/>
    <w:rsid w:val="00AD27E8"/>
    <w:rsid w:val="00AD71BD"/>
    <w:rsid w:val="00B17426"/>
    <w:rsid w:val="00B60C4A"/>
    <w:rsid w:val="00B7692A"/>
    <w:rsid w:val="00BA03B7"/>
    <w:rsid w:val="00BC67F7"/>
    <w:rsid w:val="00BD38D2"/>
    <w:rsid w:val="00C4528B"/>
    <w:rsid w:val="00C722A2"/>
    <w:rsid w:val="00C742B3"/>
    <w:rsid w:val="00C84483"/>
    <w:rsid w:val="00CD79C8"/>
    <w:rsid w:val="00CD7BFA"/>
    <w:rsid w:val="00CE0E41"/>
    <w:rsid w:val="00CE5C3D"/>
    <w:rsid w:val="00D2082E"/>
    <w:rsid w:val="00D9629A"/>
    <w:rsid w:val="00DC4163"/>
    <w:rsid w:val="00DD36E9"/>
    <w:rsid w:val="00DE02A1"/>
    <w:rsid w:val="00E07B16"/>
    <w:rsid w:val="00E177D4"/>
    <w:rsid w:val="00E179F4"/>
    <w:rsid w:val="00E51FFE"/>
    <w:rsid w:val="00E940BB"/>
    <w:rsid w:val="00EA5A9C"/>
    <w:rsid w:val="00ED7B4F"/>
    <w:rsid w:val="00EE29B7"/>
    <w:rsid w:val="00EF0E42"/>
    <w:rsid w:val="00F217F0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A12771"/>
  <w15:docId w15:val="{CF386B94-A08C-42F2-ABF3-9ECD189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4B9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0D49"/>
    <w:rPr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FB0D49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0D4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CHER\OneDrive%20-%20FMH\Dokumente\Vorlagen\SIWF%20Neutral%20hoch%20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93A-2476-467E-955C-B8701B9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SIWF Neutral hoch DE_2.dotx</Template>
  <TotalTime>0</TotalTime>
  <Pages>2</Pages>
  <Words>242</Words>
  <Characters>1930</Characters>
  <Application>Microsoft Office Word</Application>
  <DocSecurity>4</DocSecurity>
  <Lines>56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DE</vt:lpstr>
    </vt:vector>
  </TitlesOfParts>
  <Company>FMH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DE</dc:title>
  <dc:creator>Bucher Petra</dc:creator>
  <cp:lastModifiedBy>Kucerová Azra</cp:lastModifiedBy>
  <cp:revision>2</cp:revision>
  <dcterms:created xsi:type="dcterms:W3CDTF">2022-06-20T15:09:00Z</dcterms:created>
  <dcterms:modified xsi:type="dcterms:W3CDTF">2022-06-20T15:09:00Z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