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9AB2" w14:textId="3EB4E0AE" w:rsidR="005B7DA5" w:rsidRPr="006C4412" w:rsidRDefault="005B7DA5" w:rsidP="004525CA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6C4412">
        <w:rPr>
          <w:lang w:val="fr-CH"/>
        </w:rPr>
        <w:t>Formulaire supplémentaire 1</w:t>
      </w:r>
      <w:r w:rsidR="00970E67">
        <w:rPr>
          <w:lang w:val="fr-CH"/>
        </w:rPr>
        <w:t>c</w:t>
      </w:r>
    </w:p>
    <w:p w14:paraId="243CB02A" w14:textId="764DE58D" w:rsidR="0061216B" w:rsidRPr="0061216B" w:rsidRDefault="0061216B" w:rsidP="0061216B">
      <w:pPr>
        <w:pStyle w:val="Untertitel"/>
        <w:spacing w:line="280" w:lineRule="atLeast"/>
        <w:jc w:val="both"/>
        <w:rPr>
          <w:bCs/>
          <w:lang w:val="fr-CH"/>
        </w:rPr>
      </w:pPr>
      <w:r w:rsidRPr="0061216B">
        <w:rPr>
          <w:bCs/>
          <w:lang w:val="fr-CH"/>
        </w:rPr>
        <w:t xml:space="preserve">Sénologie </w:t>
      </w:r>
      <w:r w:rsidR="009215FD" w:rsidRPr="009215FD">
        <w:rPr>
          <w:bCs/>
          <w:lang w:val="fr-CH"/>
        </w:rPr>
        <w:t>gynécologique</w:t>
      </w:r>
    </w:p>
    <w:p w14:paraId="2E49E32F" w14:textId="6CE7884B" w:rsidR="008F74B9" w:rsidRPr="006C4412" w:rsidRDefault="0061216B" w:rsidP="0061216B">
      <w:pPr>
        <w:pStyle w:val="Untertitel"/>
        <w:spacing w:line="280" w:lineRule="atLeast"/>
        <w:jc w:val="both"/>
        <w:rPr>
          <w:lang w:val="fr-CH"/>
        </w:rPr>
      </w:pPr>
      <w:r w:rsidRPr="0061216B">
        <w:rPr>
          <w:bCs/>
          <w:lang w:val="fr-CH"/>
        </w:rPr>
        <w:t>Périodes d’activité accomplies avant l’entrée en vigueur du programme de formation postgraduée (</w:t>
      </w:r>
      <w:r w:rsidR="00970E67">
        <w:rPr>
          <w:bCs/>
          <w:lang w:val="fr-CH"/>
        </w:rPr>
        <w:t>responsable d’un centre du sein certifié</w:t>
      </w:r>
      <w:r w:rsidRPr="0061216B">
        <w:rPr>
          <w:bCs/>
          <w:lang w:val="fr-CH"/>
        </w:rPr>
        <w:t>) – chiffre 6.</w:t>
      </w:r>
      <w:r w:rsidR="00970E67">
        <w:rPr>
          <w:bCs/>
          <w:lang w:val="fr-CH"/>
        </w:rPr>
        <w:t>3</w:t>
      </w:r>
      <w:r w:rsidRPr="0061216B">
        <w:rPr>
          <w:bCs/>
          <w:lang w:val="fr-CH"/>
        </w:rPr>
        <w:t xml:space="preserve"> des dispositions transitoires</w:t>
      </w:r>
      <w:r w:rsidR="008F74B9" w:rsidRPr="006C4412">
        <w:rPr>
          <w:lang w:val="fr-CH"/>
        </w:rPr>
        <w:t xml:space="preserve"> </w:t>
      </w:r>
      <w:bookmarkEnd w:id="0"/>
    </w:p>
    <w:p w14:paraId="639D50F9" w14:textId="77777777" w:rsidR="008F74B9" w:rsidRPr="00675F3C" w:rsidRDefault="008F74B9" w:rsidP="000110F9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05804465" w14:textId="77777777" w:rsidR="00D20A87" w:rsidRPr="003704E2" w:rsidRDefault="00D20A87" w:rsidP="007D0F8A">
      <w:pPr>
        <w:spacing w:after="0" w:line="280" w:lineRule="atLeast"/>
        <w:jc w:val="both"/>
        <w:rPr>
          <w:lang w:val="fr-CH"/>
        </w:rPr>
      </w:pPr>
    </w:p>
    <w:p w14:paraId="33E84929" w14:textId="788B223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La/le signataire confirme par sa signature qu’elle/il a exercé la fonction de membre de l'équipe centrale d’un centre du sein certifié et une fonction dirigeante* (médecin-chef/cheffe, médecin adjoint-e ou chef/cheffe de clinique) pendant la période du </w:t>
      </w:r>
      <w:bookmarkStart w:id="1" w:name="Text16"/>
      <w:r w:rsidRPr="004B54DF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1"/>
      <w:r w:rsidRPr="004B54DF">
        <w:rPr>
          <w:rFonts w:eastAsia="Arial" w:cs="Arial"/>
          <w:lang w:val="fr-CH"/>
        </w:rPr>
        <w:t xml:space="preserve"> </w:t>
      </w:r>
      <w:bookmarkStart w:id="2" w:name="Text2"/>
      <w:r w:rsidRPr="004B54DF">
        <w:rPr>
          <w:rFonts w:eastAsia="Arial" w:cs="Arial"/>
          <w:lang w:val="fr-CH"/>
        </w:rPr>
        <w:t xml:space="preserve">au </w:t>
      </w:r>
      <w:bookmarkEnd w:id="2"/>
      <w:r w:rsidRPr="004B54DF">
        <w:rPr>
          <w:rFonts w:eastAsia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  <w:lang w:val="de-DE"/>
        </w:rPr>
      </w:r>
      <w:r w:rsidRPr="004B54DF">
        <w:rPr>
          <w:rFonts w:eastAsia="Arial" w:cs="Arial"/>
          <w:lang w:val="de-DE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bookmarkEnd w:id="3"/>
      <w:r w:rsidRPr="004B54DF">
        <w:rPr>
          <w:rFonts w:eastAsia="Arial" w:cs="Arial"/>
          <w:lang w:val="fr-CH"/>
        </w:rPr>
        <w:t>.</w:t>
      </w:r>
    </w:p>
    <w:p w14:paraId="714B695B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7515C27D" w14:textId="774DA3A0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  <w:r w:rsidRPr="004B54DF">
        <w:rPr>
          <w:rFonts w:eastAsia="Arial" w:cs="Arial"/>
          <w:lang w:val="fr-CH"/>
        </w:rPr>
        <w:t xml:space="preserve">Son taux d’occupation pendant cette période a été de </w:t>
      </w:r>
      <w:r w:rsidRPr="004B54DF">
        <w:rPr>
          <w:rFonts w:eastAsia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B54DF">
        <w:rPr>
          <w:rFonts w:eastAsia="Arial" w:cs="Arial"/>
          <w:lang w:val="fr-CH"/>
        </w:rPr>
        <w:instrText xml:space="preserve"> FORMTEXT </w:instrText>
      </w:r>
      <w:r w:rsidRPr="004B54DF">
        <w:rPr>
          <w:rFonts w:eastAsia="Arial" w:cs="Arial"/>
        </w:rPr>
      </w:r>
      <w:r w:rsidRPr="004B54DF">
        <w:rPr>
          <w:rFonts w:eastAsia="Arial" w:cs="Arial"/>
        </w:rPr>
        <w:fldChar w:fldCharType="separate"/>
      </w:r>
      <w:r w:rsidRPr="004B54DF">
        <w:rPr>
          <w:rFonts w:eastAsia="Arial" w:cs="Arial"/>
          <w:lang w:val="fr-CH"/>
        </w:rPr>
        <w:t>     </w:t>
      </w:r>
      <w:r w:rsidRPr="004B54DF">
        <w:rPr>
          <w:rFonts w:eastAsia="Arial" w:cs="Arial"/>
          <w:lang w:val="fr-CH"/>
        </w:rPr>
        <w:fldChar w:fldCharType="end"/>
      </w:r>
      <w:r w:rsidRPr="004B54DF">
        <w:rPr>
          <w:rFonts w:eastAsia="Arial" w:cs="Arial"/>
          <w:lang w:val="fr-CH"/>
        </w:rPr>
        <w:t>%.</w:t>
      </w:r>
    </w:p>
    <w:p w14:paraId="5ED32E1E" w14:textId="77777777" w:rsidR="004B54DF" w:rsidRPr="004B54DF" w:rsidRDefault="004B54DF" w:rsidP="004B54DF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3BAC98DA" w14:textId="77777777" w:rsidR="003D5453" w:rsidRPr="003D5453" w:rsidRDefault="003D5453" w:rsidP="003D5453">
      <w:pPr>
        <w:spacing w:after="0" w:line="280" w:lineRule="atLeast"/>
        <w:jc w:val="both"/>
        <w:rPr>
          <w:rFonts w:cs="Arial"/>
          <w:lang w:val="fr-CH"/>
        </w:rPr>
      </w:pPr>
    </w:p>
    <w:p w14:paraId="7838B006" w14:textId="77777777" w:rsidR="007D0F8A" w:rsidRPr="003D5453" w:rsidRDefault="007D0F8A" w:rsidP="007D0F8A">
      <w:pPr>
        <w:spacing w:after="0" w:line="280" w:lineRule="atLeast"/>
        <w:rPr>
          <w:rFonts w:cs="Arial"/>
          <w:lang w:val="fr-CH"/>
        </w:rPr>
      </w:pPr>
    </w:p>
    <w:p w14:paraId="2F680E82" w14:textId="531C68F0" w:rsid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Nom de l’établissement de formation postgraduée : </w:t>
      </w:r>
      <w:r w:rsidRPr="00C42488">
        <w:rPr>
          <w:rFonts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4"/>
    </w:p>
    <w:p w14:paraId="03F2AA90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4601637F" w14:textId="77777777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Nom et prénom de l’auteur-e de la demande : </w:t>
      </w:r>
      <w:r w:rsidRPr="00C42488">
        <w:rPr>
          <w:rFonts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5"/>
    </w:p>
    <w:p w14:paraId="248FEC98" w14:textId="77777777" w:rsidR="00C42488" w:rsidRDefault="00C42488" w:rsidP="00C42488">
      <w:pPr>
        <w:spacing w:after="0" w:line="280" w:lineRule="atLeast"/>
        <w:rPr>
          <w:rFonts w:cs="Arial"/>
          <w:lang w:val="fr-CH"/>
        </w:rPr>
      </w:pPr>
    </w:p>
    <w:p w14:paraId="3E52E9E9" w14:textId="5059EAC2" w:rsidR="00C42488" w:rsidRPr="00C42488" w:rsidRDefault="00C42488" w:rsidP="00C42488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 xml:space="preserve">Lieu, date : </w:t>
      </w:r>
      <w:r w:rsidRPr="00C42488">
        <w:rPr>
          <w:rFonts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6"/>
      <w:r w:rsidRPr="00C42488">
        <w:rPr>
          <w:rFonts w:cs="Arial"/>
          <w:lang w:val="fr-CH"/>
        </w:rPr>
        <w:t xml:space="preserve"> </w:t>
      </w:r>
      <w:r w:rsidRPr="00C42488">
        <w:rPr>
          <w:rFonts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C42488">
        <w:rPr>
          <w:rFonts w:cs="Arial"/>
          <w:lang w:val="fr-CH"/>
        </w:rPr>
        <w:instrText xml:space="preserve"> FORMTEXT </w:instrText>
      </w:r>
      <w:r w:rsidRPr="00C42488">
        <w:rPr>
          <w:rFonts w:cs="Arial"/>
          <w:lang w:val="de-DE"/>
        </w:rPr>
      </w:r>
      <w:r w:rsidRPr="00C42488">
        <w:rPr>
          <w:rFonts w:cs="Arial"/>
          <w:lang w:val="de-DE"/>
        </w:rPr>
        <w:fldChar w:fldCharType="separate"/>
      </w:r>
      <w:r w:rsidRPr="00C42488">
        <w:rPr>
          <w:rFonts w:cs="Arial"/>
          <w:lang w:val="fr-CH"/>
        </w:rPr>
        <w:t>     </w:t>
      </w:r>
      <w:r w:rsidRPr="00C42488">
        <w:rPr>
          <w:rFonts w:cs="Arial"/>
          <w:lang w:val="fr-CH"/>
        </w:rPr>
        <w:fldChar w:fldCharType="end"/>
      </w:r>
      <w:bookmarkEnd w:id="7"/>
    </w:p>
    <w:p w14:paraId="48E3F3FC" w14:textId="77777777" w:rsidR="00C42488" w:rsidRDefault="00C42488" w:rsidP="007D0F8A">
      <w:pPr>
        <w:spacing w:after="0" w:line="280" w:lineRule="atLeast"/>
        <w:rPr>
          <w:rFonts w:cs="Arial"/>
          <w:lang w:val="fr-CH"/>
        </w:rPr>
      </w:pPr>
    </w:p>
    <w:p w14:paraId="0D0E3CE4" w14:textId="40744E13" w:rsidR="007D0F8A" w:rsidRPr="00E320EA" w:rsidRDefault="00C42488" w:rsidP="007D0F8A">
      <w:pPr>
        <w:spacing w:after="0" w:line="280" w:lineRule="atLeast"/>
        <w:rPr>
          <w:rFonts w:cs="Arial"/>
          <w:lang w:val="fr-CH"/>
        </w:rPr>
      </w:pPr>
      <w:r w:rsidRPr="00C42488">
        <w:rPr>
          <w:rFonts w:cs="Arial"/>
          <w:lang w:val="fr-CH"/>
        </w:rPr>
        <w:t>Cachet et signature de l’auteur de la demande :</w:t>
      </w:r>
      <w:r w:rsidR="00FA6E75">
        <w:rPr>
          <w:rFonts w:cs="Arial"/>
          <w:lang w:val="fr-CH"/>
        </w:rPr>
        <w:t xml:space="preserve"> </w:t>
      </w:r>
      <w:r w:rsidR="007738B0" w:rsidRPr="0034173B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738B0" w:rsidRPr="00E320EA">
        <w:rPr>
          <w:rFonts w:cs="Arial"/>
          <w:lang w:val="fr-CH"/>
        </w:rPr>
        <w:instrText xml:space="preserve"> FORMTEXT </w:instrText>
      </w:r>
      <w:r w:rsidR="007738B0" w:rsidRPr="0034173B">
        <w:rPr>
          <w:rFonts w:cs="Arial"/>
        </w:rPr>
      </w:r>
      <w:r w:rsidR="007738B0" w:rsidRPr="0034173B">
        <w:rPr>
          <w:rFonts w:cs="Arial"/>
        </w:rPr>
        <w:fldChar w:fldCharType="separate"/>
      </w:r>
      <w:r w:rsidR="007738B0">
        <w:rPr>
          <w:rFonts w:eastAsia="Arial" w:cs="Arial"/>
          <w:lang w:val="fr-CH"/>
        </w:rPr>
        <w:t>     </w:t>
      </w:r>
      <w:r w:rsidR="007738B0" w:rsidRPr="0034173B">
        <w:rPr>
          <w:rFonts w:cs="Arial"/>
        </w:rPr>
        <w:fldChar w:fldCharType="end"/>
      </w:r>
    </w:p>
    <w:p w14:paraId="7642BD6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7969430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63D544F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09D842C7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645BAD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27867B8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D3E3446" w14:textId="1D7E81FE" w:rsidR="007D0F8A" w:rsidRDefault="007D0F8A" w:rsidP="007D0F8A">
      <w:pPr>
        <w:spacing w:after="0" w:line="280" w:lineRule="atLeast"/>
        <w:rPr>
          <w:rFonts w:cs="Arial"/>
          <w:lang w:val="fr-CH"/>
        </w:rPr>
      </w:pPr>
    </w:p>
    <w:p w14:paraId="47BC716F" w14:textId="235878C2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141D5E41" w14:textId="45B5AACC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65661D03" w14:textId="1973F22E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51D72437" w14:textId="45954020" w:rsidR="00F800B3" w:rsidRDefault="00F800B3" w:rsidP="007D0F8A">
      <w:pPr>
        <w:spacing w:after="0" w:line="280" w:lineRule="atLeast"/>
        <w:rPr>
          <w:rFonts w:cs="Arial"/>
          <w:lang w:val="fr-CH"/>
        </w:rPr>
      </w:pPr>
    </w:p>
    <w:p w14:paraId="09C9E5EB" w14:textId="77777777" w:rsidR="00F800B3" w:rsidRPr="00E320EA" w:rsidRDefault="00F800B3" w:rsidP="007D0F8A">
      <w:pPr>
        <w:spacing w:after="0" w:line="280" w:lineRule="atLeast"/>
        <w:rPr>
          <w:rFonts w:cs="Arial"/>
          <w:lang w:val="fr-CH"/>
        </w:rPr>
      </w:pPr>
    </w:p>
    <w:p w14:paraId="066844CA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6923A776" w14:textId="43A3F14D" w:rsidR="007D0F8A" w:rsidRPr="00E320EA" w:rsidRDefault="007D0F8A" w:rsidP="007738B0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rPr>
          <w:lang w:val="fr-CH"/>
        </w:rPr>
      </w:pPr>
      <w:r>
        <w:rPr>
          <w:lang w:val="fr-CH"/>
        </w:rPr>
        <w:t>*</w:t>
      </w:r>
      <w:r>
        <w:rPr>
          <w:lang w:val="fr-CH"/>
        </w:rPr>
        <w:tab/>
      </w:r>
      <w:r w:rsidR="00970E67" w:rsidRPr="00970E67">
        <w:rPr>
          <w:lang w:val="fr-CH"/>
        </w:rPr>
        <w:t xml:space="preserve">Les attestations d'une activité ininterrompue d'au moins 3 ans en tant que </w:t>
      </w:r>
      <w:r w:rsidR="00970E67">
        <w:rPr>
          <w:b/>
          <w:bCs/>
          <w:lang w:val="fr-CH"/>
        </w:rPr>
        <w:t>responsable d’un centre du sein certifié</w:t>
      </w:r>
      <w:r w:rsidR="00970E67" w:rsidRPr="00970E67">
        <w:rPr>
          <w:lang w:val="fr-CH"/>
        </w:rPr>
        <w:t xml:space="preserve"> (</w:t>
      </w:r>
      <w:r w:rsidR="00970E67">
        <w:rPr>
          <w:lang w:val="fr-CH"/>
        </w:rPr>
        <w:t>p. ex. questionnaire structuré ou document similaire</w:t>
      </w:r>
      <w:r w:rsidR="00970E67" w:rsidRPr="00970E67">
        <w:rPr>
          <w:lang w:val="fr-CH"/>
        </w:rPr>
        <w:t>) servent de preuve.</w:t>
      </w:r>
    </w:p>
    <w:p w14:paraId="17DC4EE8" w14:textId="77777777" w:rsidR="007D0F8A" w:rsidRPr="00E320EA" w:rsidRDefault="007D0F8A" w:rsidP="007D0F8A">
      <w:pPr>
        <w:spacing w:after="0" w:line="280" w:lineRule="atLeast"/>
        <w:rPr>
          <w:rFonts w:cs="Arial"/>
          <w:lang w:val="fr-CH"/>
        </w:rPr>
      </w:pPr>
    </w:p>
    <w:p w14:paraId="53C962CB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6FDFE8F3" w14:textId="77777777" w:rsidR="00E25588" w:rsidRPr="00624998" w:rsidRDefault="00E25588" w:rsidP="000110F9">
      <w:pPr>
        <w:pStyle w:val="Textkrper"/>
        <w:spacing w:line="280" w:lineRule="atLeast"/>
        <w:jc w:val="both"/>
        <w:rPr>
          <w:lang w:val="fr-CH"/>
        </w:rPr>
      </w:pPr>
    </w:p>
    <w:p w14:paraId="7BF89EFF" w14:textId="14571344" w:rsidR="00E25588" w:rsidRPr="000107E3" w:rsidRDefault="00CA3DC4" w:rsidP="00CA3DC4">
      <w:pPr>
        <w:pStyle w:val="Textkrper"/>
        <w:spacing w:line="280" w:lineRule="atLeast"/>
        <w:jc w:val="both"/>
        <w:rPr>
          <w:sz w:val="16"/>
          <w:szCs w:val="16"/>
          <w:lang w:val="de-CH"/>
        </w:rPr>
      </w:pPr>
      <w:r w:rsidRPr="00FB0D49">
        <w:rPr>
          <w:sz w:val="16"/>
          <w:szCs w:val="16"/>
          <w:lang w:val="de-CH"/>
        </w:rPr>
        <w:t xml:space="preserve">19.01.2022 </w:t>
      </w:r>
      <w:proofErr w:type="spellStart"/>
      <w:r w:rsidRPr="00FB0D49">
        <w:rPr>
          <w:sz w:val="16"/>
          <w:szCs w:val="16"/>
          <w:lang w:val="de-CH"/>
        </w:rPr>
        <w:t>maf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 w:rsidRPr="00FB0D49">
        <w:rPr>
          <w:sz w:val="16"/>
          <w:szCs w:val="16"/>
          <w:lang w:val="de-CH"/>
        </w:rPr>
        <w:t>af</w:t>
      </w:r>
      <w:proofErr w:type="spellEnd"/>
      <w:r w:rsidRPr="00FB0D49">
        <w:rPr>
          <w:sz w:val="16"/>
          <w:szCs w:val="16"/>
          <w:lang w:val="de-CH"/>
        </w:rPr>
        <w:t>/</w:t>
      </w:r>
      <w:proofErr w:type="spellStart"/>
      <w:r>
        <w:rPr>
          <w:sz w:val="16"/>
          <w:szCs w:val="16"/>
          <w:lang w:val="de-CH"/>
        </w:rPr>
        <w:t>aku</w:t>
      </w:r>
      <w:proofErr w:type="spellEnd"/>
    </w:p>
    <w:sectPr w:rsidR="00E25588" w:rsidRPr="000107E3" w:rsidSect="006F5D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3A9C" w14:textId="77777777" w:rsidR="0033066C" w:rsidRDefault="0033066C" w:rsidP="00E177D4">
      <w:pPr>
        <w:spacing w:after="0"/>
      </w:pPr>
      <w:r>
        <w:separator/>
      </w:r>
    </w:p>
  </w:endnote>
  <w:endnote w:type="continuationSeparator" w:id="0">
    <w:p w14:paraId="6381EC07" w14:textId="77777777" w:rsidR="0033066C" w:rsidRDefault="0033066C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29D4" w14:textId="77777777" w:rsidR="00884A81" w:rsidRDefault="00884A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3A3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43A" w14:textId="77777777" w:rsidR="00674EB0" w:rsidRPr="00EC2BDB" w:rsidRDefault="00674EB0" w:rsidP="00674EB0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1B68A02E" w14:textId="77777777" w:rsidR="00674EB0" w:rsidRPr="00EC2BDB" w:rsidRDefault="00674EB0" w:rsidP="00674EB0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3CE7" w14:textId="77777777" w:rsidR="0033066C" w:rsidRDefault="0033066C" w:rsidP="00E177D4">
      <w:pPr>
        <w:spacing w:after="0"/>
      </w:pPr>
      <w:r>
        <w:separator/>
      </w:r>
    </w:p>
  </w:footnote>
  <w:footnote w:type="continuationSeparator" w:id="0">
    <w:p w14:paraId="112AE4FF" w14:textId="77777777" w:rsidR="0033066C" w:rsidRDefault="0033066C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DDC" w14:textId="77777777" w:rsidR="00884A81" w:rsidRDefault="00884A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353B3" w14:textId="35B64FE2" w:rsidR="004E6C12" w:rsidRPr="00032D83" w:rsidRDefault="005E266E" w:rsidP="001B55B2">
    <w:pPr>
      <w:pStyle w:val="TitelBetreff11pt"/>
      <w:rPr>
        <w:color w:val="7F7F7F" w:themeColor="text2" w:themeTint="80"/>
        <w:sz w:val="16"/>
        <w:szCs w:val="16"/>
        <w:lang w:val="fr-CH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032D83">
      <w:rPr>
        <w:b w:val="0"/>
        <w:color w:val="7F7F7F" w:themeColor="text2" w:themeTint="80"/>
        <w:sz w:val="16"/>
        <w:szCs w:val="16"/>
        <w:lang w:val="fr-CH"/>
      </w:rPr>
      <w:instrText xml:space="preserve"> REF  Betreff 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</w:instrText>
    </w:r>
    <w:r w:rsidR="0097452E" w:rsidRPr="00032D83">
      <w:rPr>
        <w:b w:val="0"/>
        <w:color w:val="7F7F7F" w:themeColor="text2" w:themeTint="80"/>
        <w:sz w:val="16"/>
        <w:szCs w:val="16"/>
        <w:lang w:val="fr-CH"/>
      </w:rPr>
      <w:instrText>Char</w:instrText>
    </w:r>
    <w:r w:rsidR="00446AA6" w:rsidRPr="00032D83">
      <w:rPr>
        <w:b w:val="0"/>
        <w:color w:val="7F7F7F" w:themeColor="text2" w:themeTint="80"/>
        <w:sz w:val="16"/>
        <w:szCs w:val="16"/>
        <w:lang w:val="fr-CH"/>
      </w:rPr>
      <w:instrText xml:space="preserve">FORMAT </w:instrText>
    </w:r>
    <w:r w:rsidR="00807896" w:rsidRPr="00032D83">
      <w:rPr>
        <w:b w:val="0"/>
        <w:color w:val="7F7F7F" w:themeColor="text2" w:themeTint="80"/>
        <w:sz w:val="16"/>
        <w:szCs w:val="16"/>
        <w:lang w:val="fr-CH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884A81" w:rsidRPr="00884A81">
      <w:rPr>
        <w:b w:val="0"/>
        <w:color w:val="7F7F7F" w:themeColor="text2" w:themeTint="80"/>
        <w:sz w:val="16"/>
        <w:szCs w:val="16"/>
        <w:lang w:val="fr-CH"/>
      </w:rPr>
      <w:t>Formulaire supplémentaire 1b</w:t>
    </w:r>
    <w:r w:rsidR="00884A81">
      <w:rPr>
        <w:b w:val="0"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>Sénologie gynécologique</w:t>
    </w:r>
    <w:r w:rsid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br/>
    </w:r>
    <w:r w:rsidR="00884A81" w:rsidRPr="00884A81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  <w:lang w:val="fr-CH"/>
      </w:rPr>
      <w:t xml:space="preserve">Périodes d’activité accomplies avant l’entrée en vigueur du programme de formation postgraduée (membre de l’équipe centrale ou fonction dirigeante) – chiffre 6.2 des dispositions transitoires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36F71E69" w14:textId="77777777" w:rsidTr="007E637A">
      <w:trPr>
        <w:trHeight w:val="1421"/>
      </w:trPr>
      <w:tc>
        <w:tcPr>
          <w:tcW w:w="3307" w:type="dxa"/>
        </w:tcPr>
        <w:p w14:paraId="4115B212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BC49DD5" wp14:editId="50E7C513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785D3E6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2C2F8B1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41567910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85792">
    <w:abstractNumId w:val="5"/>
  </w:num>
  <w:num w:numId="2" w16cid:durableId="808325897">
    <w:abstractNumId w:val="18"/>
  </w:num>
  <w:num w:numId="3" w16cid:durableId="1237008386">
    <w:abstractNumId w:val="12"/>
  </w:num>
  <w:num w:numId="4" w16cid:durableId="1481997910">
    <w:abstractNumId w:val="6"/>
  </w:num>
  <w:num w:numId="5" w16cid:durableId="586428823">
    <w:abstractNumId w:val="12"/>
  </w:num>
  <w:num w:numId="6" w16cid:durableId="1588926970">
    <w:abstractNumId w:val="16"/>
  </w:num>
  <w:num w:numId="7" w16cid:durableId="609817943">
    <w:abstractNumId w:val="8"/>
  </w:num>
  <w:num w:numId="8" w16cid:durableId="1622035215">
    <w:abstractNumId w:val="3"/>
  </w:num>
  <w:num w:numId="9" w16cid:durableId="1585069605">
    <w:abstractNumId w:val="17"/>
  </w:num>
  <w:num w:numId="10" w16cid:durableId="1338458187">
    <w:abstractNumId w:val="14"/>
  </w:num>
  <w:num w:numId="11" w16cid:durableId="246890185">
    <w:abstractNumId w:val="4"/>
  </w:num>
  <w:num w:numId="12" w16cid:durableId="325405600">
    <w:abstractNumId w:val="7"/>
  </w:num>
  <w:num w:numId="13" w16cid:durableId="495535587">
    <w:abstractNumId w:val="11"/>
  </w:num>
  <w:num w:numId="14" w16cid:durableId="882398842">
    <w:abstractNumId w:val="10"/>
  </w:num>
  <w:num w:numId="15" w16cid:durableId="366491131">
    <w:abstractNumId w:val="15"/>
  </w:num>
  <w:num w:numId="16" w16cid:durableId="628899058">
    <w:abstractNumId w:val="13"/>
  </w:num>
  <w:num w:numId="17" w16cid:durableId="762728216">
    <w:abstractNumId w:val="9"/>
  </w:num>
  <w:num w:numId="18" w16cid:durableId="1493986624">
    <w:abstractNumId w:val="2"/>
  </w:num>
  <w:num w:numId="19" w16cid:durableId="1668942644">
    <w:abstractNumId w:val="1"/>
  </w:num>
  <w:num w:numId="20" w16cid:durableId="1395423570">
    <w:abstractNumId w:val="2"/>
  </w:num>
  <w:num w:numId="21" w16cid:durableId="135873767">
    <w:abstractNumId w:val="0"/>
  </w:num>
  <w:num w:numId="22" w16cid:durableId="1285651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7C"/>
    <w:rsid w:val="000107E3"/>
    <w:rsid w:val="000110F9"/>
    <w:rsid w:val="00032D83"/>
    <w:rsid w:val="00035695"/>
    <w:rsid w:val="000C32EC"/>
    <w:rsid w:val="000F677C"/>
    <w:rsid w:val="00107B3C"/>
    <w:rsid w:val="00122B40"/>
    <w:rsid w:val="0012615E"/>
    <w:rsid w:val="001313D8"/>
    <w:rsid w:val="00132F29"/>
    <w:rsid w:val="001B55B2"/>
    <w:rsid w:val="001D6419"/>
    <w:rsid w:val="00233309"/>
    <w:rsid w:val="00245BC0"/>
    <w:rsid w:val="00253F0B"/>
    <w:rsid w:val="002D3E15"/>
    <w:rsid w:val="002D486D"/>
    <w:rsid w:val="002D7654"/>
    <w:rsid w:val="002F7C68"/>
    <w:rsid w:val="00321F80"/>
    <w:rsid w:val="0033066C"/>
    <w:rsid w:val="00336A76"/>
    <w:rsid w:val="00346235"/>
    <w:rsid w:val="003704E2"/>
    <w:rsid w:val="00373B9D"/>
    <w:rsid w:val="003839A5"/>
    <w:rsid w:val="003A34FC"/>
    <w:rsid w:val="003A754D"/>
    <w:rsid w:val="003C4327"/>
    <w:rsid w:val="003C4580"/>
    <w:rsid w:val="003D5453"/>
    <w:rsid w:val="00446AA6"/>
    <w:rsid w:val="004525CA"/>
    <w:rsid w:val="00454978"/>
    <w:rsid w:val="004821AF"/>
    <w:rsid w:val="00494225"/>
    <w:rsid w:val="004B54DF"/>
    <w:rsid w:val="004D2768"/>
    <w:rsid w:val="004E6C12"/>
    <w:rsid w:val="00505E7F"/>
    <w:rsid w:val="00557522"/>
    <w:rsid w:val="00557A62"/>
    <w:rsid w:val="0057374F"/>
    <w:rsid w:val="00596976"/>
    <w:rsid w:val="005A1D68"/>
    <w:rsid w:val="005A73F1"/>
    <w:rsid w:val="005B7DA5"/>
    <w:rsid w:val="005E266E"/>
    <w:rsid w:val="00600EF1"/>
    <w:rsid w:val="0061216B"/>
    <w:rsid w:val="00674EB0"/>
    <w:rsid w:val="00675F3C"/>
    <w:rsid w:val="00694767"/>
    <w:rsid w:val="006C4412"/>
    <w:rsid w:val="006D3F23"/>
    <w:rsid w:val="006F5D11"/>
    <w:rsid w:val="007167AF"/>
    <w:rsid w:val="00754EBB"/>
    <w:rsid w:val="00757E53"/>
    <w:rsid w:val="0077171B"/>
    <w:rsid w:val="007738B0"/>
    <w:rsid w:val="007A56AB"/>
    <w:rsid w:val="007D0F8A"/>
    <w:rsid w:val="007E40C2"/>
    <w:rsid w:val="007E637A"/>
    <w:rsid w:val="00807896"/>
    <w:rsid w:val="00816BE3"/>
    <w:rsid w:val="00880FF8"/>
    <w:rsid w:val="00884A81"/>
    <w:rsid w:val="008C4CDD"/>
    <w:rsid w:val="008F74B9"/>
    <w:rsid w:val="009215FD"/>
    <w:rsid w:val="00970E67"/>
    <w:rsid w:val="0097452E"/>
    <w:rsid w:val="009A2F57"/>
    <w:rsid w:val="009B4ECD"/>
    <w:rsid w:val="009D7A2B"/>
    <w:rsid w:val="009F62EC"/>
    <w:rsid w:val="00A14A81"/>
    <w:rsid w:val="00A41316"/>
    <w:rsid w:val="00A56EB6"/>
    <w:rsid w:val="00AA557F"/>
    <w:rsid w:val="00AD27E8"/>
    <w:rsid w:val="00B17426"/>
    <w:rsid w:val="00BB6CB3"/>
    <w:rsid w:val="00BD37C9"/>
    <w:rsid w:val="00BE34A8"/>
    <w:rsid w:val="00C3193D"/>
    <w:rsid w:val="00C329C1"/>
    <w:rsid w:val="00C42488"/>
    <w:rsid w:val="00C722A2"/>
    <w:rsid w:val="00C84483"/>
    <w:rsid w:val="00CA3DC4"/>
    <w:rsid w:val="00CD79C8"/>
    <w:rsid w:val="00CD7BFA"/>
    <w:rsid w:val="00CE0E41"/>
    <w:rsid w:val="00D20A87"/>
    <w:rsid w:val="00D9629A"/>
    <w:rsid w:val="00DF2905"/>
    <w:rsid w:val="00E02F87"/>
    <w:rsid w:val="00E177D4"/>
    <w:rsid w:val="00E25588"/>
    <w:rsid w:val="00E52AE4"/>
    <w:rsid w:val="00EA5A9C"/>
    <w:rsid w:val="00F800B3"/>
    <w:rsid w:val="00FA6E75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4E582E"/>
  <w15:docId w15:val="{5B46B356-0863-4735-9195-43B78E2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paragraph" w:styleId="Textkrper">
    <w:name w:val="Body Text"/>
    <w:basedOn w:val="Standard"/>
    <w:link w:val="TextkrperZchn"/>
    <w:uiPriority w:val="1"/>
    <w:qFormat/>
    <w:rsid w:val="00E2558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25588"/>
    <w:rPr>
      <w:rFonts w:ascii="Arial" w:eastAsia="Arial" w:hAnsi="Arial" w:cs="Arial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0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161</Words>
  <Characters>941</Characters>
  <Application>Microsoft Office Word</Application>
  <DocSecurity>0</DocSecurity>
  <Lines>47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Kucerová Azra</cp:lastModifiedBy>
  <cp:revision>3</cp:revision>
  <dcterms:created xsi:type="dcterms:W3CDTF">2022-06-20T15:20:00Z</dcterms:created>
  <dcterms:modified xsi:type="dcterms:W3CDTF">2022-06-22T11:59:00Z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