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A6FC" w14:textId="3888F39C" w:rsidR="00786AF2" w:rsidRPr="00786AF2" w:rsidRDefault="00786AF2" w:rsidP="00786AF2">
      <w:pPr>
        <w:spacing w:after="0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786AF2">
        <w:rPr>
          <w:rFonts w:ascii="Arial" w:eastAsia="Times New Roman" w:hAnsi="Arial" w:cs="Arial"/>
          <w:b/>
          <w:sz w:val="36"/>
          <w:szCs w:val="36"/>
          <w:lang w:eastAsia="de-DE"/>
        </w:rPr>
        <w:t>Anerkennung als Praxisweiterbildner</w:t>
      </w:r>
      <w:r w:rsidR="00FB7414">
        <w:rPr>
          <w:rFonts w:ascii="Arial" w:eastAsia="Times New Roman" w:hAnsi="Arial" w:cs="Arial"/>
          <w:b/>
          <w:sz w:val="36"/>
          <w:szCs w:val="36"/>
          <w:lang w:eastAsia="de-DE"/>
        </w:rPr>
        <w:t>in</w:t>
      </w:r>
      <w:r w:rsidR="001170B2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 oder Praxisweiterbildner</w:t>
      </w:r>
    </w:p>
    <w:p w14:paraId="12B3A6FD" w14:textId="77777777" w:rsidR="00786AF2" w:rsidRPr="00786AF2" w:rsidRDefault="00786AF2" w:rsidP="00786AF2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sz w:val="6"/>
          <w:szCs w:val="6"/>
          <w:lang w:eastAsia="de-DE"/>
        </w:rPr>
      </w:pPr>
    </w:p>
    <w:p w14:paraId="12B3A6FE" w14:textId="77777777" w:rsidR="00786AF2" w:rsidRPr="00786AF2" w:rsidRDefault="00786AF2" w:rsidP="00786AF2">
      <w:pPr>
        <w:spacing w:after="0"/>
        <w:rPr>
          <w:rFonts w:ascii="Arial" w:eastAsia="Times New Roman" w:hAnsi="Arial" w:cs="Arial"/>
          <w:b/>
          <w:sz w:val="36"/>
          <w:szCs w:val="36"/>
          <w:lang w:eastAsia="de-DE"/>
        </w:rPr>
      </w:pPr>
      <w:bookmarkStart w:id="0" w:name="Text16"/>
    </w:p>
    <w:bookmarkEnd w:id="0"/>
    <w:p w14:paraId="12B3A6FF" w14:textId="77777777" w:rsidR="00786AF2" w:rsidRPr="00786AF2" w:rsidRDefault="00786AF2" w:rsidP="00786AF2">
      <w:pPr>
        <w:spacing w:after="0"/>
        <w:rPr>
          <w:rFonts w:ascii="Arial" w:eastAsia="Times New Roman" w:hAnsi="Arial" w:cs="Arial"/>
          <w:b/>
          <w:sz w:val="30"/>
          <w:szCs w:val="30"/>
          <w:lang w:eastAsia="de-DE"/>
        </w:rPr>
      </w:pPr>
      <w:r w:rsidRPr="00786AF2">
        <w:rPr>
          <w:rFonts w:ascii="Arial" w:eastAsia="Times New Roman" w:hAnsi="Arial" w:cs="Arial"/>
          <w:b/>
          <w:sz w:val="30"/>
          <w:szCs w:val="30"/>
          <w:lang w:eastAsia="de-DE"/>
        </w:rPr>
        <w:t>Kinder- und Jugendmedizin</w:t>
      </w:r>
    </w:p>
    <w:p w14:paraId="12B3A700" w14:textId="77777777" w:rsidR="00786AF2" w:rsidRPr="00786AF2" w:rsidRDefault="00786AF2" w:rsidP="00786AF2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14:paraId="12B3A701" w14:textId="77777777" w:rsidR="00786AF2" w:rsidRPr="00786AF2" w:rsidRDefault="00786AF2" w:rsidP="00786AF2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Start w:id="1" w:name="Text24"/>
    <w:p w14:paraId="12B3A702" w14:textId="77777777" w:rsidR="00786AF2" w:rsidRPr="00786AF2" w:rsidRDefault="00786AF2" w:rsidP="00786AF2">
      <w:pPr>
        <w:tabs>
          <w:tab w:val="left" w:pos="2410"/>
        </w:tabs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  <w:r w:rsidRPr="00786AF2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86AF2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14023D">
        <w:rPr>
          <w:rFonts w:ascii="Arial" w:eastAsia="Times New Roman" w:hAnsi="Arial" w:cs="Times New Roman"/>
          <w:lang w:val="de-DE" w:eastAsia="de-DE"/>
        </w:rPr>
      </w:r>
      <w:r w:rsidR="0014023D">
        <w:rPr>
          <w:rFonts w:ascii="Arial" w:eastAsia="Times New Roman" w:hAnsi="Arial" w:cs="Times New Roman"/>
          <w:lang w:val="de-DE" w:eastAsia="de-DE"/>
        </w:rPr>
        <w:fldChar w:fldCharType="separate"/>
      </w:r>
      <w:r w:rsidRPr="00786AF2">
        <w:rPr>
          <w:rFonts w:ascii="Arial" w:eastAsia="Times New Roman" w:hAnsi="Arial" w:cs="Times New Roman"/>
          <w:lang w:val="de-DE" w:eastAsia="de-DE"/>
        </w:rPr>
        <w:fldChar w:fldCharType="end"/>
      </w:r>
      <w:r w:rsidRPr="00786AF2">
        <w:rPr>
          <w:rFonts w:ascii="Arial" w:eastAsia="Times New Roman" w:hAnsi="Arial" w:cs="Times New Roman"/>
          <w:sz w:val="30"/>
          <w:szCs w:val="30"/>
          <w:lang w:val="de-DE" w:eastAsia="de-DE"/>
        </w:rPr>
        <w:t xml:space="preserve"> Antrag auf Anerkennung</w:t>
      </w:r>
    </w:p>
    <w:p w14:paraId="12B3A703" w14:textId="77777777" w:rsidR="00786AF2" w:rsidRPr="00786AF2" w:rsidRDefault="00786AF2" w:rsidP="00786AF2">
      <w:pPr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</w:p>
    <w:p w14:paraId="12B3A704" w14:textId="77777777" w:rsidR="00786AF2" w:rsidRPr="00786AF2" w:rsidRDefault="00786AF2" w:rsidP="00786AF2">
      <w:pPr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  <w:r w:rsidRPr="00786AF2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86AF2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14023D">
        <w:rPr>
          <w:rFonts w:ascii="Arial" w:eastAsia="Times New Roman" w:hAnsi="Arial" w:cs="Times New Roman"/>
          <w:lang w:val="de-DE" w:eastAsia="de-DE"/>
        </w:rPr>
      </w:r>
      <w:r w:rsidR="0014023D">
        <w:rPr>
          <w:rFonts w:ascii="Arial" w:eastAsia="Times New Roman" w:hAnsi="Arial" w:cs="Times New Roman"/>
          <w:lang w:val="de-DE" w:eastAsia="de-DE"/>
        </w:rPr>
        <w:fldChar w:fldCharType="separate"/>
      </w:r>
      <w:r w:rsidRPr="00786AF2">
        <w:rPr>
          <w:rFonts w:ascii="Arial" w:eastAsia="Times New Roman" w:hAnsi="Arial" w:cs="Times New Roman"/>
          <w:lang w:val="de-DE" w:eastAsia="de-DE"/>
        </w:rPr>
        <w:fldChar w:fldCharType="end"/>
      </w:r>
      <w:r w:rsidRPr="00786AF2">
        <w:rPr>
          <w:rFonts w:ascii="Arial" w:eastAsia="Times New Roman" w:hAnsi="Arial" w:cs="Times New Roman"/>
          <w:sz w:val="30"/>
          <w:szCs w:val="30"/>
          <w:lang w:val="de-DE" w:eastAsia="de-DE"/>
        </w:rPr>
        <w:t xml:space="preserve"> Re-Evaluation</w:t>
      </w:r>
    </w:p>
    <w:p w14:paraId="12B3A705" w14:textId="77777777" w:rsidR="00786AF2" w:rsidRPr="00786AF2" w:rsidRDefault="00786AF2" w:rsidP="00786AF2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14:paraId="12B3A706" w14:textId="77777777" w:rsidR="00786AF2" w:rsidRPr="00786AF2" w:rsidRDefault="00786AF2" w:rsidP="00786AF2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End w:id="1"/>
    <w:p w14:paraId="12B3A707" w14:textId="5762FF3C" w:rsidR="00786AF2" w:rsidRDefault="00786AF2" w:rsidP="00786AF2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786AF2">
        <w:rPr>
          <w:rFonts w:ascii="Arial" w:eastAsia="Times New Roman" w:hAnsi="Arial" w:cs="Arial"/>
          <w:lang w:val="de-DE" w:eastAsia="de-DE"/>
        </w:rPr>
        <w:t>Praxisinhaber/in:</w:t>
      </w:r>
      <w:r w:rsidRPr="00786AF2">
        <w:rPr>
          <w:rFonts w:ascii="Arial" w:eastAsia="Times New Roman" w:hAnsi="Arial" w:cs="Arial"/>
          <w:lang w:val="de-DE" w:eastAsia="de-DE"/>
        </w:rPr>
        <w:tab/>
        <w:t>Name</w:t>
      </w:r>
      <w:r w:rsidRPr="00786AF2">
        <w:rPr>
          <w:rFonts w:ascii="Arial" w:eastAsia="Times New Roman" w:hAnsi="Arial" w:cs="Arial"/>
          <w:lang w:val="de-DE" w:eastAsia="de-DE"/>
        </w:rPr>
        <w:tab/>
      </w:r>
      <w:r w:rsidRPr="00786AF2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786AF2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786AF2">
        <w:rPr>
          <w:rFonts w:ascii="Arial" w:eastAsia="Times New Roman" w:hAnsi="Arial" w:cs="Times New Roman"/>
          <w:lang w:val="de-DE" w:eastAsia="de-DE"/>
        </w:rPr>
      </w:r>
      <w:r w:rsidRPr="00786AF2">
        <w:rPr>
          <w:rFonts w:ascii="Arial" w:eastAsia="Times New Roman" w:hAnsi="Arial" w:cs="Times New Roman"/>
          <w:lang w:val="de-DE" w:eastAsia="de-DE"/>
        </w:rPr>
        <w:fldChar w:fldCharType="separate"/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lang w:val="de-DE" w:eastAsia="de-DE"/>
        </w:rPr>
        <w:fldChar w:fldCharType="end"/>
      </w:r>
      <w:bookmarkEnd w:id="2"/>
    </w:p>
    <w:p w14:paraId="0BE68EA5" w14:textId="26FB0E5C" w:rsidR="00854358" w:rsidRDefault="00854358" w:rsidP="00786AF2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14:paraId="08629EAA" w14:textId="25951CFC" w:rsidR="00854358" w:rsidRPr="00786AF2" w:rsidRDefault="00854358" w:rsidP="00786AF2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Times New Roman"/>
          <w:lang w:val="de-DE" w:eastAsia="de-DE"/>
        </w:rPr>
        <w:tab/>
        <w:t>Vorname</w:t>
      </w:r>
      <w:r>
        <w:rPr>
          <w:rFonts w:ascii="Arial" w:eastAsia="Times New Roman" w:hAnsi="Arial" w:cs="Times New Roman"/>
          <w:lang w:val="de-DE" w:eastAsia="de-DE"/>
        </w:rPr>
        <w:tab/>
      </w:r>
      <w:r w:rsidRPr="00786AF2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6AF2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786AF2">
        <w:rPr>
          <w:rFonts w:ascii="Arial" w:eastAsia="Times New Roman" w:hAnsi="Arial" w:cs="Times New Roman"/>
          <w:lang w:val="de-DE" w:eastAsia="de-DE"/>
        </w:rPr>
      </w:r>
      <w:r w:rsidRPr="00786AF2">
        <w:rPr>
          <w:rFonts w:ascii="Arial" w:eastAsia="Times New Roman" w:hAnsi="Arial" w:cs="Times New Roman"/>
          <w:lang w:val="de-DE" w:eastAsia="de-DE"/>
        </w:rPr>
        <w:fldChar w:fldCharType="separate"/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lang w:val="de-DE" w:eastAsia="de-DE"/>
        </w:rPr>
        <w:fldChar w:fldCharType="end"/>
      </w:r>
    </w:p>
    <w:p w14:paraId="12B3A708" w14:textId="77777777" w:rsidR="00786AF2" w:rsidRPr="00786AF2" w:rsidRDefault="00786AF2" w:rsidP="00786AF2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Arial"/>
          <w:lang w:val="de-DE" w:eastAsia="de-DE"/>
        </w:rPr>
      </w:pPr>
    </w:p>
    <w:p w14:paraId="12B3A709" w14:textId="77777777" w:rsidR="00786AF2" w:rsidRPr="00786AF2" w:rsidRDefault="00786AF2" w:rsidP="00786AF2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Arial"/>
          <w:lang w:val="de-DE" w:eastAsia="de-DE"/>
        </w:rPr>
      </w:pPr>
      <w:r w:rsidRPr="00786AF2">
        <w:rPr>
          <w:rFonts w:ascii="Arial" w:eastAsia="Times New Roman" w:hAnsi="Arial" w:cs="Arial"/>
          <w:lang w:val="de-DE" w:eastAsia="de-DE"/>
        </w:rPr>
        <w:tab/>
        <w:t>Geburtsjahr</w:t>
      </w:r>
      <w:r w:rsidRPr="00786AF2">
        <w:rPr>
          <w:rFonts w:ascii="Arial" w:eastAsia="Times New Roman" w:hAnsi="Arial" w:cs="Arial"/>
          <w:lang w:val="de-DE" w:eastAsia="de-DE"/>
        </w:rPr>
        <w:tab/>
      </w:r>
      <w:r w:rsidRPr="00786AF2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6AF2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786AF2">
        <w:rPr>
          <w:rFonts w:ascii="Arial" w:eastAsia="Times New Roman" w:hAnsi="Arial" w:cs="Times New Roman"/>
          <w:lang w:val="de-DE" w:eastAsia="de-DE"/>
        </w:rPr>
      </w:r>
      <w:r w:rsidRPr="00786AF2">
        <w:rPr>
          <w:rFonts w:ascii="Arial" w:eastAsia="Times New Roman" w:hAnsi="Arial" w:cs="Times New Roman"/>
          <w:lang w:val="de-DE" w:eastAsia="de-DE"/>
        </w:rPr>
        <w:fldChar w:fldCharType="separate"/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lang w:val="de-DE" w:eastAsia="de-DE"/>
        </w:rPr>
        <w:fldChar w:fldCharType="end"/>
      </w:r>
    </w:p>
    <w:p w14:paraId="12B3A70A" w14:textId="77777777" w:rsidR="00786AF2" w:rsidRPr="00786AF2" w:rsidRDefault="00786AF2" w:rsidP="00786AF2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Arial"/>
          <w:lang w:val="de-DE" w:eastAsia="de-DE"/>
        </w:rPr>
      </w:pPr>
    </w:p>
    <w:p w14:paraId="12B3A70B" w14:textId="77777777" w:rsidR="00786AF2" w:rsidRPr="00786AF2" w:rsidRDefault="00786AF2" w:rsidP="00786AF2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Arial"/>
          <w:lang w:val="de-DE" w:eastAsia="de-DE"/>
        </w:rPr>
      </w:pPr>
      <w:r w:rsidRPr="00786AF2">
        <w:rPr>
          <w:rFonts w:ascii="Arial" w:eastAsia="Times New Roman" w:hAnsi="Arial" w:cs="Arial"/>
          <w:lang w:val="de-DE" w:eastAsia="de-DE"/>
        </w:rPr>
        <w:tab/>
        <w:t>Facharzttitel</w:t>
      </w:r>
      <w:r w:rsidRPr="00786AF2">
        <w:rPr>
          <w:rFonts w:ascii="Arial" w:eastAsia="Times New Roman" w:hAnsi="Arial" w:cs="Arial"/>
          <w:lang w:val="de-DE" w:eastAsia="de-DE"/>
        </w:rPr>
        <w:tab/>
      </w:r>
      <w:r w:rsidRPr="00786AF2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6AF2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786AF2">
        <w:rPr>
          <w:rFonts w:ascii="Arial" w:eastAsia="Times New Roman" w:hAnsi="Arial" w:cs="Times New Roman"/>
          <w:lang w:val="de-DE" w:eastAsia="de-DE"/>
        </w:rPr>
      </w:r>
      <w:r w:rsidRPr="00786AF2">
        <w:rPr>
          <w:rFonts w:ascii="Arial" w:eastAsia="Times New Roman" w:hAnsi="Arial" w:cs="Times New Roman"/>
          <w:lang w:val="de-DE" w:eastAsia="de-DE"/>
        </w:rPr>
        <w:fldChar w:fldCharType="separate"/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lang w:val="de-DE" w:eastAsia="de-DE"/>
        </w:rPr>
        <w:fldChar w:fldCharType="end"/>
      </w:r>
    </w:p>
    <w:p w14:paraId="12B3A70E" w14:textId="77777777" w:rsidR="00786AF2" w:rsidRPr="00786AF2" w:rsidRDefault="00786AF2" w:rsidP="00786AF2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14:paraId="12B3A70F" w14:textId="77777777" w:rsidR="00786AF2" w:rsidRPr="00786AF2" w:rsidRDefault="00786AF2" w:rsidP="00786AF2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Arial"/>
          <w:lang w:val="de-DE" w:eastAsia="de-DE"/>
        </w:rPr>
      </w:pPr>
      <w:r w:rsidRPr="00786AF2">
        <w:rPr>
          <w:rFonts w:ascii="Arial" w:eastAsia="Times New Roman" w:hAnsi="Arial" w:cs="Arial"/>
          <w:lang w:val="de-DE" w:eastAsia="de-DE"/>
        </w:rPr>
        <w:tab/>
        <w:t>Adresse</w:t>
      </w:r>
      <w:r w:rsidRPr="00786AF2">
        <w:rPr>
          <w:rFonts w:ascii="Arial" w:eastAsia="Times New Roman" w:hAnsi="Arial" w:cs="Arial"/>
          <w:lang w:val="de-DE" w:eastAsia="de-DE"/>
        </w:rPr>
        <w:tab/>
      </w:r>
      <w:r w:rsidRPr="00786AF2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6AF2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786AF2">
        <w:rPr>
          <w:rFonts w:ascii="Arial" w:eastAsia="Times New Roman" w:hAnsi="Arial" w:cs="Times New Roman"/>
          <w:lang w:val="de-DE" w:eastAsia="de-DE"/>
        </w:rPr>
      </w:r>
      <w:r w:rsidRPr="00786AF2">
        <w:rPr>
          <w:rFonts w:ascii="Arial" w:eastAsia="Times New Roman" w:hAnsi="Arial" w:cs="Times New Roman"/>
          <w:lang w:val="de-DE" w:eastAsia="de-DE"/>
        </w:rPr>
        <w:fldChar w:fldCharType="separate"/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lang w:val="de-DE" w:eastAsia="de-DE"/>
        </w:rPr>
        <w:fldChar w:fldCharType="end"/>
      </w:r>
    </w:p>
    <w:p w14:paraId="12B3A711" w14:textId="77777777" w:rsidR="00786AF2" w:rsidRPr="00786AF2" w:rsidRDefault="00786AF2" w:rsidP="00786AF2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Arial"/>
          <w:lang w:val="de-DE" w:eastAsia="de-DE"/>
        </w:rPr>
      </w:pPr>
      <w:r w:rsidRPr="00786AF2">
        <w:rPr>
          <w:rFonts w:ascii="Arial" w:eastAsia="Times New Roman" w:hAnsi="Arial" w:cs="Arial"/>
          <w:lang w:val="de-DE" w:eastAsia="de-DE"/>
        </w:rPr>
        <w:tab/>
      </w:r>
      <w:r w:rsidRPr="00786AF2">
        <w:rPr>
          <w:rFonts w:ascii="Arial" w:eastAsia="Times New Roman" w:hAnsi="Arial" w:cs="Arial"/>
          <w:lang w:val="de-DE" w:eastAsia="de-DE"/>
        </w:rPr>
        <w:tab/>
      </w:r>
      <w:r w:rsidRPr="00786AF2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6AF2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786AF2">
        <w:rPr>
          <w:rFonts w:ascii="Arial" w:eastAsia="Times New Roman" w:hAnsi="Arial" w:cs="Times New Roman"/>
          <w:lang w:val="de-DE" w:eastAsia="de-DE"/>
        </w:rPr>
      </w:r>
      <w:r w:rsidRPr="00786AF2">
        <w:rPr>
          <w:rFonts w:ascii="Arial" w:eastAsia="Times New Roman" w:hAnsi="Arial" w:cs="Times New Roman"/>
          <w:lang w:val="de-DE" w:eastAsia="de-DE"/>
        </w:rPr>
        <w:fldChar w:fldCharType="separate"/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lang w:val="de-DE" w:eastAsia="de-DE"/>
        </w:rPr>
        <w:fldChar w:fldCharType="end"/>
      </w:r>
    </w:p>
    <w:p w14:paraId="12B3A712" w14:textId="77777777" w:rsidR="00786AF2" w:rsidRPr="00786AF2" w:rsidRDefault="00786AF2" w:rsidP="00786AF2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Arial"/>
          <w:lang w:val="de-DE" w:eastAsia="de-DE"/>
        </w:rPr>
      </w:pPr>
    </w:p>
    <w:p w14:paraId="12B3A713" w14:textId="77777777" w:rsidR="00786AF2" w:rsidRPr="00786AF2" w:rsidRDefault="00786AF2" w:rsidP="00786AF2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Arial"/>
          <w:lang w:val="de-DE" w:eastAsia="de-DE"/>
        </w:rPr>
      </w:pPr>
      <w:r w:rsidRPr="00786AF2">
        <w:rPr>
          <w:rFonts w:ascii="Arial" w:eastAsia="Times New Roman" w:hAnsi="Arial" w:cs="Arial"/>
          <w:lang w:val="de-DE" w:eastAsia="de-DE"/>
        </w:rPr>
        <w:tab/>
        <w:t>Telefon</w:t>
      </w:r>
      <w:r w:rsidRPr="00786AF2">
        <w:rPr>
          <w:rFonts w:ascii="Arial" w:eastAsia="Times New Roman" w:hAnsi="Arial" w:cs="Arial"/>
          <w:lang w:val="de-DE" w:eastAsia="de-DE"/>
        </w:rPr>
        <w:tab/>
      </w:r>
      <w:r w:rsidRPr="00786AF2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6AF2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786AF2">
        <w:rPr>
          <w:rFonts w:ascii="Arial" w:eastAsia="Times New Roman" w:hAnsi="Arial" w:cs="Times New Roman"/>
          <w:lang w:val="de-DE" w:eastAsia="de-DE"/>
        </w:rPr>
      </w:r>
      <w:r w:rsidRPr="00786AF2">
        <w:rPr>
          <w:rFonts w:ascii="Arial" w:eastAsia="Times New Roman" w:hAnsi="Arial" w:cs="Times New Roman"/>
          <w:lang w:val="de-DE" w:eastAsia="de-DE"/>
        </w:rPr>
        <w:fldChar w:fldCharType="separate"/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lang w:val="de-DE" w:eastAsia="de-DE"/>
        </w:rPr>
        <w:fldChar w:fldCharType="end"/>
      </w:r>
    </w:p>
    <w:p w14:paraId="12B3A714" w14:textId="77777777" w:rsidR="00786AF2" w:rsidRPr="00786AF2" w:rsidRDefault="00786AF2" w:rsidP="00786AF2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Arial"/>
          <w:lang w:val="de-DE" w:eastAsia="de-DE"/>
        </w:rPr>
      </w:pPr>
    </w:p>
    <w:p w14:paraId="12B3A715" w14:textId="77777777" w:rsidR="00786AF2" w:rsidRPr="00786AF2" w:rsidRDefault="00786AF2" w:rsidP="00786AF2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Arial"/>
          <w:lang w:val="de-DE" w:eastAsia="de-DE"/>
        </w:rPr>
      </w:pPr>
      <w:r w:rsidRPr="00786AF2">
        <w:rPr>
          <w:rFonts w:ascii="Arial" w:eastAsia="Times New Roman" w:hAnsi="Arial" w:cs="Arial"/>
          <w:lang w:val="de-DE" w:eastAsia="de-DE"/>
        </w:rPr>
        <w:tab/>
      </w:r>
      <w:proofErr w:type="spellStart"/>
      <w:r w:rsidRPr="00786AF2">
        <w:rPr>
          <w:rFonts w:ascii="Arial" w:eastAsia="Times New Roman" w:hAnsi="Arial" w:cs="Arial"/>
          <w:lang w:val="de-DE" w:eastAsia="de-DE"/>
        </w:rPr>
        <w:t>e-mail</w:t>
      </w:r>
      <w:proofErr w:type="spellEnd"/>
      <w:r w:rsidRPr="00786AF2">
        <w:rPr>
          <w:rFonts w:ascii="Arial" w:eastAsia="Times New Roman" w:hAnsi="Arial" w:cs="Arial"/>
          <w:lang w:val="de-DE" w:eastAsia="de-DE"/>
        </w:rPr>
        <w:tab/>
      </w:r>
      <w:r w:rsidRPr="00786AF2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6AF2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786AF2">
        <w:rPr>
          <w:rFonts w:ascii="Arial" w:eastAsia="Times New Roman" w:hAnsi="Arial" w:cs="Times New Roman"/>
          <w:lang w:val="de-DE" w:eastAsia="de-DE"/>
        </w:rPr>
      </w:r>
      <w:r w:rsidRPr="00786AF2">
        <w:rPr>
          <w:rFonts w:ascii="Arial" w:eastAsia="Times New Roman" w:hAnsi="Arial" w:cs="Times New Roman"/>
          <w:lang w:val="de-DE" w:eastAsia="de-DE"/>
        </w:rPr>
        <w:fldChar w:fldCharType="separate"/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lang w:val="de-DE" w:eastAsia="de-DE"/>
        </w:rPr>
        <w:fldChar w:fldCharType="end"/>
      </w:r>
    </w:p>
    <w:p w14:paraId="12B3A716" w14:textId="77777777" w:rsidR="00786AF2" w:rsidRPr="00786AF2" w:rsidRDefault="00786AF2" w:rsidP="00786AF2">
      <w:pPr>
        <w:spacing w:after="0"/>
        <w:rPr>
          <w:rFonts w:ascii="Arial" w:eastAsia="Times New Roman" w:hAnsi="Arial" w:cs="Arial"/>
          <w:lang w:val="de-DE" w:eastAsia="de-DE"/>
        </w:rPr>
      </w:pPr>
    </w:p>
    <w:p w14:paraId="12B3A717" w14:textId="77777777" w:rsidR="00786AF2" w:rsidRPr="00786AF2" w:rsidRDefault="00786AF2" w:rsidP="00786AF2">
      <w:pPr>
        <w:spacing w:after="0"/>
        <w:rPr>
          <w:rFonts w:ascii="Arial" w:eastAsia="Times New Roman" w:hAnsi="Arial" w:cs="Arial"/>
          <w:lang w:val="de-DE" w:eastAsia="de-DE"/>
        </w:rPr>
      </w:pPr>
    </w:p>
    <w:p w14:paraId="12B3A718" w14:textId="374C4FAA" w:rsidR="00786AF2" w:rsidRPr="00103007" w:rsidRDefault="00786AF2" w:rsidP="00786AF2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hAnsi="Arial" w:cs="Arial"/>
          <w:b/>
        </w:rPr>
      </w:pPr>
      <w:r w:rsidRPr="00786AF2">
        <w:rPr>
          <w:rFonts w:ascii="Arial" w:eastAsia="Times New Roman" w:hAnsi="Arial" w:cs="Arial"/>
          <w:b/>
          <w:lang w:val="de-DE" w:eastAsia="de-DE"/>
        </w:rPr>
        <w:br w:type="page"/>
      </w:r>
      <w:r w:rsidRPr="00103007">
        <w:rPr>
          <w:rFonts w:ascii="Arial" w:hAnsi="Arial" w:cs="Arial"/>
          <w:b/>
        </w:rPr>
        <w:lastRenderedPageBreak/>
        <w:t>Anforderungen an Fach</w:t>
      </w:r>
      <w:r w:rsidR="00EA743A">
        <w:rPr>
          <w:rFonts w:ascii="Arial" w:hAnsi="Arial" w:cs="Arial"/>
          <w:b/>
        </w:rPr>
        <w:t>ärztinnen und Fach</w:t>
      </w:r>
      <w:r w:rsidRPr="00103007">
        <w:rPr>
          <w:rFonts w:ascii="Arial" w:hAnsi="Arial" w:cs="Arial"/>
          <w:b/>
        </w:rPr>
        <w:t>ärzte zur Anerkennung als Praxisweiterbildner</w:t>
      </w:r>
      <w:r w:rsidR="00EA743A">
        <w:rPr>
          <w:rFonts w:ascii="Arial" w:hAnsi="Arial" w:cs="Arial"/>
          <w:b/>
        </w:rPr>
        <w:t>innen und Praxisweiterbildner</w:t>
      </w:r>
      <w:r w:rsidRPr="00103007">
        <w:rPr>
          <w:rFonts w:ascii="Arial" w:hAnsi="Arial" w:cs="Arial"/>
          <w:b/>
        </w:rPr>
        <w:t xml:space="preserve"> (Lehrpraktiker</w:t>
      </w:r>
      <w:r w:rsidR="00EA743A">
        <w:rPr>
          <w:rFonts w:ascii="Arial" w:hAnsi="Arial" w:cs="Arial"/>
          <w:b/>
        </w:rPr>
        <w:t>innen und Lehrpraktiker</w:t>
      </w:r>
      <w:r w:rsidRPr="00103007">
        <w:rPr>
          <w:rFonts w:ascii="Arial" w:hAnsi="Arial" w:cs="Arial"/>
          <w:b/>
        </w:rPr>
        <w:t>):</w:t>
      </w:r>
    </w:p>
    <w:p w14:paraId="12B3A719" w14:textId="352BD28A" w:rsidR="00786AF2" w:rsidRDefault="00786AF2" w:rsidP="00786AF2">
      <w:pPr>
        <w:spacing w:after="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 als </w:t>
      </w:r>
      <w:r w:rsidR="00EA743A">
        <w:rPr>
          <w:rFonts w:ascii="Arial" w:hAnsi="Arial" w:cs="Arial"/>
        </w:rPr>
        <w:t xml:space="preserve">verantwortliche Lehrpraktikerin oder </w:t>
      </w:r>
      <w:r>
        <w:rPr>
          <w:rFonts w:ascii="Arial" w:hAnsi="Arial" w:cs="Arial"/>
        </w:rPr>
        <w:t xml:space="preserve">verantwortlicher Lehrpraktiker müssen sich </w:t>
      </w:r>
      <w:r w:rsidRPr="00103007">
        <w:rPr>
          <w:rFonts w:ascii="Arial" w:hAnsi="Arial" w:cs="Arial"/>
        </w:rPr>
        <w:t>über die Absolvierung eines Lehrarztkurses oder über eine mindestens zweijährige Weiterbildungstätigkeit als Ober</w:t>
      </w:r>
      <w:r w:rsidR="0066615B">
        <w:rPr>
          <w:rFonts w:ascii="Arial" w:hAnsi="Arial" w:cs="Arial"/>
        </w:rPr>
        <w:t>ärz</w:t>
      </w:r>
      <w:r w:rsidR="00CF150B">
        <w:rPr>
          <w:rFonts w:ascii="Arial" w:hAnsi="Arial" w:cs="Arial"/>
        </w:rPr>
        <w:t>t</w:t>
      </w:r>
      <w:r w:rsidR="0066615B">
        <w:rPr>
          <w:rFonts w:ascii="Arial" w:hAnsi="Arial" w:cs="Arial"/>
        </w:rPr>
        <w:t>in oder Ober</w:t>
      </w:r>
      <w:r w:rsidRPr="00103007">
        <w:rPr>
          <w:rFonts w:ascii="Arial" w:hAnsi="Arial" w:cs="Arial"/>
        </w:rPr>
        <w:t xml:space="preserve">arzt / </w:t>
      </w:r>
      <w:r w:rsidR="0066615B">
        <w:rPr>
          <w:rFonts w:ascii="Arial" w:hAnsi="Arial" w:cs="Arial"/>
        </w:rPr>
        <w:t xml:space="preserve">Leitende Ärztin oder </w:t>
      </w:r>
      <w:r w:rsidRPr="00103007">
        <w:rPr>
          <w:rFonts w:ascii="Arial" w:hAnsi="Arial" w:cs="Arial"/>
        </w:rPr>
        <w:t xml:space="preserve">Leitender Arzt / </w:t>
      </w:r>
      <w:r w:rsidR="0066615B">
        <w:rPr>
          <w:rFonts w:ascii="Arial" w:hAnsi="Arial" w:cs="Arial"/>
        </w:rPr>
        <w:t xml:space="preserve">Chefärztin oder </w:t>
      </w:r>
      <w:r w:rsidRPr="00103007">
        <w:rPr>
          <w:rFonts w:ascii="Arial" w:hAnsi="Arial" w:cs="Arial"/>
        </w:rPr>
        <w:t>Chefarzt an einer anerkannten Weiterbildungsstätte ausweisen.</w:t>
      </w:r>
    </w:p>
    <w:p w14:paraId="12B3A71A" w14:textId="77777777" w:rsidR="00786AF2" w:rsidRDefault="00786AF2" w:rsidP="00786AF2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14:paraId="4286CEAC" w14:textId="77777777" w:rsidR="00B55949" w:rsidRDefault="00B55949" w:rsidP="00B55949">
      <w:pPr>
        <w:tabs>
          <w:tab w:val="left" w:pos="851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002827">
        <w:rPr>
          <w:rFonts w:ascii="Arial" w:eastAsia="Times New Roman" w:hAnsi="Arial" w:cs="Arial"/>
          <w:color w:val="000000"/>
          <w:lang w:eastAsia="de-CH"/>
        </w:rPr>
        <w:t>Haben Sie den Einführungskurs der Stiftung WHM für Lehrpraktike</w:t>
      </w:r>
      <w:r>
        <w:rPr>
          <w:rFonts w:ascii="Arial" w:eastAsia="Times New Roman" w:hAnsi="Arial" w:cs="Arial"/>
          <w:color w:val="000000"/>
          <w:lang w:eastAsia="de-CH"/>
        </w:rPr>
        <w:t>rinnen und Lehrpraktiker</w:t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absolviert?</w:t>
      </w:r>
      <w:r>
        <w:rPr>
          <w:rFonts w:ascii="Arial" w:eastAsia="Times New Roman" w:hAnsi="Arial" w:cs="Arial"/>
          <w:color w:val="000000"/>
          <w:lang w:eastAsia="de-CH"/>
        </w:rPr>
        <w:t xml:space="preserve"> (bitte Bestätigung beilegen)</w:t>
      </w:r>
    </w:p>
    <w:p w14:paraId="48B36D8E" w14:textId="77777777" w:rsidR="00B55949" w:rsidRPr="00002827" w:rsidRDefault="00B55949" w:rsidP="00B55949">
      <w:pPr>
        <w:tabs>
          <w:tab w:val="left" w:pos="851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14023D">
        <w:rPr>
          <w:rFonts w:ascii="Arial" w:eastAsia="Times New Roman" w:hAnsi="Arial" w:cs="Arial"/>
          <w:color w:val="000000"/>
          <w:lang w:val="fr-FR" w:eastAsia="de-CH"/>
        </w:rPr>
      </w:r>
      <w:r w:rsidR="0014023D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ja</w:t>
      </w:r>
      <w:r w:rsidRPr="00002827">
        <w:rPr>
          <w:rFonts w:ascii="Arial" w:eastAsia="Times New Roman" w:hAnsi="Arial" w:cs="Arial"/>
          <w:color w:val="000000"/>
          <w:lang w:eastAsia="de-CH"/>
        </w:rPr>
        <w:tab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14023D">
        <w:rPr>
          <w:rFonts w:ascii="Arial" w:eastAsia="Times New Roman" w:hAnsi="Arial" w:cs="Arial"/>
          <w:color w:val="000000"/>
          <w:lang w:val="fr-FR" w:eastAsia="de-CH"/>
        </w:rPr>
      </w:r>
      <w:r w:rsidR="0014023D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nein</w:t>
      </w:r>
    </w:p>
    <w:p w14:paraId="12B3A71D" w14:textId="77777777" w:rsidR="00786AF2" w:rsidRPr="00786AF2" w:rsidRDefault="00786AF2" w:rsidP="00786AF2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14:paraId="12B3A71E" w14:textId="6D38C47B" w:rsidR="00786AF2" w:rsidRPr="00786AF2" w:rsidRDefault="00786AF2" w:rsidP="00786AF2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786AF2">
        <w:rPr>
          <w:rFonts w:ascii="Arial" w:eastAsia="Times New Roman" w:hAnsi="Arial" w:cs="Arial"/>
          <w:lang w:eastAsia="de-DE"/>
        </w:rPr>
        <w:t>Oder können Sie eine mindestens zweijährige Weiterbildungstätigkeit</w:t>
      </w:r>
      <w:r>
        <w:rPr>
          <w:rFonts w:ascii="Arial" w:eastAsia="Times New Roman" w:hAnsi="Arial" w:cs="Arial"/>
          <w:lang w:eastAsia="de-DE"/>
        </w:rPr>
        <w:t xml:space="preserve"> </w:t>
      </w:r>
      <w:r w:rsidRPr="00786AF2">
        <w:rPr>
          <w:rFonts w:ascii="Arial" w:eastAsia="Times New Roman" w:hAnsi="Arial" w:cs="Arial"/>
          <w:lang w:eastAsia="de-DE"/>
        </w:rPr>
        <w:t xml:space="preserve">als </w:t>
      </w:r>
      <w:r w:rsidR="00254999" w:rsidRPr="00254999">
        <w:rPr>
          <w:rFonts w:ascii="Arial" w:eastAsia="Times New Roman" w:hAnsi="Arial" w:cs="Arial"/>
          <w:lang w:eastAsia="de-DE"/>
        </w:rPr>
        <w:t>Oberärz</w:t>
      </w:r>
      <w:r w:rsidR="00CF150B">
        <w:rPr>
          <w:rFonts w:ascii="Arial" w:eastAsia="Times New Roman" w:hAnsi="Arial" w:cs="Arial"/>
          <w:lang w:eastAsia="de-DE"/>
        </w:rPr>
        <w:t>t</w:t>
      </w:r>
      <w:r w:rsidR="00254999" w:rsidRPr="00254999">
        <w:rPr>
          <w:rFonts w:ascii="Arial" w:eastAsia="Times New Roman" w:hAnsi="Arial" w:cs="Arial"/>
          <w:lang w:eastAsia="de-DE"/>
        </w:rPr>
        <w:t>in oder Oberarzt</w:t>
      </w:r>
      <w:r w:rsidR="00254999">
        <w:rPr>
          <w:rFonts w:ascii="Arial" w:eastAsia="Times New Roman" w:hAnsi="Arial" w:cs="Arial"/>
          <w:lang w:eastAsia="de-DE"/>
        </w:rPr>
        <w:t>,</w:t>
      </w:r>
      <w:r w:rsidR="00254999" w:rsidRPr="00254999">
        <w:rPr>
          <w:rFonts w:ascii="Arial" w:eastAsia="Times New Roman" w:hAnsi="Arial" w:cs="Arial"/>
          <w:lang w:eastAsia="de-DE"/>
        </w:rPr>
        <w:t xml:space="preserve"> Leitende Ärztin oder Leitender Arzt</w:t>
      </w:r>
      <w:r w:rsidR="00254999">
        <w:rPr>
          <w:rFonts w:ascii="Arial" w:eastAsia="Times New Roman" w:hAnsi="Arial" w:cs="Arial"/>
          <w:lang w:eastAsia="de-DE"/>
        </w:rPr>
        <w:t>,</w:t>
      </w:r>
      <w:r w:rsidR="00254999" w:rsidRPr="00254999">
        <w:rPr>
          <w:rFonts w:ascii="Arial" w:eastAsia="Times New Roman" w:hAnsi="Arial" w:cs="Arial"/>
          <w:lang w:eastAsia="de-DE"/>
        </w:rPr>
        <w:t xml:space="preserve"> Chefärztin oder Chefarzt </w:t>
      </w:r>
      <w:r>
        <w:rPr>
          <w:rFonts w:ascii="Arial" w:eastAsia="Times New Roman" w:hAnsi="Arial" w:cs="Arial"/>
          <w:lang w:eastAsia="de-DE"/>
        </w:rPr>
        <w:t>an einer anerkannten Weiter</w:t>
      </w:r>
      <w:r w:rsidRPr="00786AF2">
        <w:rPr>
          <w:rFonts w:ascii="Arial" w:eastAsia="Times New Roman" w:hAnsi="Arial" w:cs="Arial"/>
          <w:lang w:eastAsia="de-DE"/>
        </w:rPr>
        <w:t>bildungsstätte ausweisen?</w:t>
      </w:r>
    </w:p>
    <w:p w14:paraId="12B3A71F" w14:textId="77777777" w:rsidR="00786AF2" w:rsidRDefault="00786AF2" w:rsidP="00786AF2">
      <w:pPr>
        <w:tabs>
          <w:tab w:val="left" w:pos="-720"/>
          <w:tab w:val="left" w:pos="425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786AF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86A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4023D">
        <w:rPr>
          <w:rFonts w:ascii="Arial" w:eastAsia="Times New Roman" w:hAnsi="Arial" w:cs="Arial"/>
          <w:lang w:val="fr-FR" w:eastAsia="de-DE"/>
        </w:rPr>
      </w:r>
      <w:r w:rsidR="0014023D">
        <w:rPr>
          <w:rFonts w:ascii="Arial" w:eastAsia="Times New Roman" w:hAnsi="Arial" w:cs="Arial"/>
          <w:lang w:val="fr-FR" w:eastAsia="de-DE"/>
        </w:rPr>
        <w:fldChar w:fldCharType="separate"/>
      </w:r>
      <w:r w:rsidRPr="00786AF2">
        <w:rPr>
          <w:rFonts w:ascii="Arial" w:eastAsia="Times New Roman" w:hAnsi="Arial" w:cs="Arial"/>
          <w:lang w:val="de-DE" w:eastAsia="de-DE"/>
        </w:rPr>
        <w:fldChar w:fldCharType="end"/>
      </w:r>
      <w:r w:rsidRPr="00786AF2">
        <w:rPr>
          <w:rFonts w:ascii="Arial" w:eastAsia="Times New Roman" w:hAnsi="Arial" w:cs="Arial"/>
          <w:lang w:eastAsia="de-DE"/>
        </w:rPr>
        <w:t xml:space="preserve"> ja</w:t>
      </w:r>
      <w:r w:rsidRPr="00786AF2">
        <w:rPr>
          <w:rFonts w:ascii="Arial" w:eastAsia="Times New Roman" w:hAnsi="Arial" w:cs="Arial"/>
          <w:lang w:eastAsia="de-DE"/>
        </w:rPr>
        <w:tab/>
      </w:r>
      <w:r w:rsidRPr="00786AF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86A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4023D">
        <w:rPr>
          <w:rFonts w:ascii="Arial" w:eastAsia="Times New Roman" w:hAnsi="Arial" w:cs="Arial"/>
          <w:lang w:val="fr-FR" w:eastAsia="de-DE"/>
        </w:rPr>
      </w:r>
      <w:r w:rsidR="0014023D">
        <w:rPr>
          <w:rFonts w:ascii="Arial" w:eastAsia="Times New Roman" w:hAnsi="Arial" w:cs="Arial"/>
          <w:lang w:val="fr-FR" w:eastAsia="de-DE"/>
        </w:rPr>
        <w:fldChar w:fldCharType="separate"/>
      </w:r>
      <w:r w:rsidRPr="00786AF2">
        <w:rPr>
          <w:rFonts w:ascii="Arial" w:eastAsia="Times New Roman" w:hAnsi="Arial" w:cs="Arial"/>
          <w:lang w:val="de-DE" w:eastAsia="de-DE"/>
        </w:rPr>
        <w:fldChar w:fldCharType="end"/>
      </w:r>
      <w:r w:rsidRPr="00786AF2">
        <w:rPr>
          <w:rFonts w:ascii="Arial" w:eastAsia="Times New Roman" w:hAnsi="Arial" w:cs="Arial"/>
          <w:lang w:eastAsia="de-DE"/>
        </w:rPr>
        <w:t xml:space="preserve"> nein</w:t>
      </w:r>
    </w:p>
    <w:p w14:paraId="12B3A720" w14:textId="77777777" w:rsidR="00786AF2" w:rsidRPr="00786AF2" w:rsidRDefault="00786AF2" w:rsidP="00786AF2">
      <w:pPr>
        <w:tabs>
          <w:tab w:val="left" w:pos="-720"/>
          <w:tab w:val="left" w:pos="425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14:paraId="38A6F61A" w14:textId="42B0C8FD" w:rsidR="00B11409" w:rsidRPr="00760654" w:rsidRDefault="00B11409" w:rsidP="00B11409">
      <w:pPr>
        <w:tabs>
          <w:tab w:val="left" w:pos="851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760654">
        <w:rPr>
          <w:rFonts w:ascii="Arial" w:eastAsia="Times New Roman" w:hAnsi="Arial" w:cs="Arial"/>
          <w:color w:val="000000"/>
          <w:lang w:eastAsia="de-CH"/>
        </w:rPr>
        <w:t>Wenn «ja», wo, in welcher Funktion</w:t>
      </w:r>
      <w:r w:rsidR="003A0B4F" w:rsidRPr="00760654">
        <w:rPr>
          <w:rFonts w:ascii="Arial" w:eastAsia="Times New Roman" w:hAnsi="Arial" w:cs="Arial"/>
          <w:color w:val="000000"/>
          <w:lang w:eastAsia="de-CH"/>
        </w:rPr>
        <w:t xml:space="preserve"> und in welchem Zeitraum</w:t>
      </w:r>
      <w:r w:rsidRPr="00760654">
        <w:rPr>
          <w:rFonts w:ascii="Arial" w:eastAsia="Times New Roman" w:hAnsi="Arial" w:cs="Arial"/>
          <w:color w:val="000000"/>
          <w:lang w:eastAsia="de-CH"/>
        </w:rPr>
        <w:t xml:space="preserve">? </w:t>
      </w:r>
    </w:p>
    <w:p w14:paraId="783C0C7F" w14:textId="77777777" w:rsidR="00B11409" w:rsidRPr="00760654" w:rsidRDefault="00B11409" w:rsidP="00B11409">
      <w:pPr>
        <w:tabs>
          <w:tab w:val="left" w:pos="851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760654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60654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760654">
        <w:rPr>
          <w:rFonts w:ascii="Arial" w:eastAsia="Times New Roman" w:hAnsi="Arial" w:cs="Arial"/>
          <w:color w:val="000000"/>
          <w:lang w:eastAsia="de-CH"/>
        </w:rPr>
      </w:r>
      <w:r w:rsidRPr="00760654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760654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760654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760654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760654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760654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760654">
        <w:rPr>
          <w:rFonts w:ascii="Arial" w:eastAsia="Times New Roman" w:hAnsi="Arial" w:cs="Arial"/>
          <w:color w:val="000000"/>
          <w:lang w:eastAsia="de-CH"/>
        </w:rPr>
        <w:fldChar w:fldCharType="end"/>
      </w:r>
    </w:p>
    <w:p w14:paraId="12B3A723" w14:textId="77777777" w:rsidR="00786AF2" w:rsidRPr="00760654" w:rsidRDefault="00786AF2" w:rsidP="00786AF2">
      <w:pPr>
        <w:spacing w:after="0" w:line="280" w:lineRule="atLeast"/>
        <w:jc w:val="both"/>
        <w:rPr>
          <w:rFonts w:ascii="Arial" w:hAnsi="Arial" w:cs="Arial"/>
        </w:rPr>
      </w:pPr>
    </w:p>
    <w:p w14:paraId="12B3A724" w14:textId="77777777" w:rsidR="00786AF2" w:rsidRPr="00760654" w:rsidRDefault="00786AF2" w:rsidP="00786AF2">
      <w:pPr>
        <w:spacing w:after="0" w:line="280" w:lineRule="atLeast"/>
        <w:jc w:val="both"/>
        <w:rPr>
          <w:rFonts w:ascii="Arial" w:hAnsi="Arial" w:cs="Arial"/>
        </w:rPr>
      </w:pPr>
      <w:r w:rsidRPr="00760654">
        <w:rPr>
          <w:rFonts w:ascii="Arial" w:hAnsi="Arial" w:cs="Arial"/>
        </w:rPr>
        <w:t>Können Sie eine mindestens 2-jährige Tätigkeit in ambulanter pädiatrischer Hausarztmedizin (inklusive Vorsorgeuntersuchungen, Impfgesprächen, Diskussion schulischer Belange, Wahrnehmen einer Führungsfunktion und von administrativ-organisatorischen Aufgaben etc.)</w:t>
      </w:r>
      <w:r w:rsidR="003759FB" w:rsidRPr="00760654">
        <w:rPr>
          <w:rFonts w:ascii="Arial" w:hAnsi="Arial" w:cs="Arial"/>
        </w:rPr>
        <w:t xml:space="preserve"> vorweisen?</w:t>
      </w:r>
    </w:p>
    <w:p w14:paraId="12B3A725" w14:textId="77777777" w:rsidR="00786AF2" w:rsidRPr="00760654" w:rsidRDefault="00786AF2" w:rsidP="00786AF2">
      <w:pPr>
        <w:tabs>
          <w:tab w:val="left" w:pos="-720"/>
          <w:tab w:val="left" w:pos="425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760654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60654">
        <w:rPr>
          <w:rFonts w:ascii="Arial" w:eastAsia="Times New Roman" w:hAnsi="Arial" w:cs="Arial"/>
          <w:lang w:eastAsia="de-DE"/>
        </w:rPr>
        <w:instrText xml:space="preserve"> FORMCHECKBOX </w:instrText>
      </w:r>
      <w:r w:rsidR="0014023D">
        <w:rPr>
          <w:rFonts w:ascii="Arial" w:eastAsia="Times New Roman" w:hAnsi="Arial" w:cs="Arial"/>
          <w:lang w:val="fr-FR" w:eastAsia="de-DE"/>
        </w:rPr>
      </w:r>
      <w:r w:rsidR="0014023D">
        <w:rPr>
          <w:rFonts w:ascii="Arial" w:eastAsia="Times New Roman" w:hAnsi="Arial" w:cs="Arial"/>
          <w:lang w:val="fr-FR" w:eastAsia="de-DE"/>
        </w:rPr>
        <w:fldChar w:fldCharType="separate"/>
      </w:r>
      <w:r w:rsidRPr="00760654">
        <w:rPr>
          <w:rFonts w:ascii="Arial" w:eastAsia="Times New Roman" w:hAnsi="Arial" w:cs="Arial"/>
          <w:lang w:val="de-DE" w:eastAsia="de-DE"/>
        </w:rPr>
        <w:fldChar w:fldCharType="end"/>
      </w:r>
      <w:r w:rsidRPr="00760654">
        <w:rPr>
          <w:rFonts w:ascii="Arial" w:eastAsia="Times New Roman" w:hAnsi="Arial" w:cs="Arial"/>
          <w:lang w:eastAsia="de-DE"/>
        </w:rPr>
        <w:t xml:space="preserve"> ja</w:t>
      </w:r>
      <w:r w:rsidRPr="00760654">
        <w:rPr>
          <w:rFonts w:ascii="Arial" w:eastAsia="Times New Roman" w:hAnsi="Arial" w:cs="Arial"/>
          <w:lang w:eastAsia="de-DE"/>
        </w:rPr>
        <w:tab/>
      </w:r>
      <w:r w:rsidRPr="00760654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60654">
        <w:rPr>
          <w:rFonts w:ascii="Arial" w:eastAsia="Times New Roman" w:hAnsi="Arial" w:cs="Arial"/>
          <w:lang w:eastAsia="de-DE"/>
        </w:rPr>
        <w:instrText xml:space="preserve"> FORMCHECKBOX </w:instrText>
      </w:r>
      <w:r w:rsidR="0014023D">
        <w:rPr>
          <w:rFonts w:ascii="Arial" w:eastAsia="Times New Roman" w:hAnsi="Arial" w:cs="Arial"/>
          <w:lang w:val="fr-FR" w:eastAsia="de-DE"/>
        </w:rPr>
      </w:r>
      <w:r w:rsidR="0014023D">
        <w:rPr>
          <w:rFonts w:ascii="Arial" w:eastAsia="Times New Roman" w:hAnsi="Arial" w:cs="Arial"/>
          <w:lang w:val="fr-FR" w:eastAsia="de-DE"/>
        </w:rPr>
        <w:fldChar w:fldCharType="separate"/>
      </w:r>
      <w:r w:rsidRPr="00760654">
        <w:rPr>
          <w:rFonts w:ascii="Arial" w:eastAsia="Times New Roman" w:hAnsi="Arial" w:cs="Arial"/>
          <w:lang w:val="de-DE" w:eastAsia="de-DE"/>
        </w:rPr>
        <w:fldChar w:fldCharType="end"/>
      </w:r>
      <w:r w:rsidRPr="00760654">
        <w:rPr>
          <w:rFonts w:ascii="Arial" w:eastAsia="Times New Roman" w:hAnsi="Arial" w:cs="Arial"/>
          <w:lang w:eastAsia="de-DE"/>
        </w:rPr>
        <w:t xml:space="preserve"> nein</w:t>
      </w:r>
    </w:p>
    <w:p w14:paraId="12B3A726" w14:textId="6F3FCB40" w:rsidR="00786AF2" w:rsidRPr="00760654" w:rsidRDefault="00786AF2" w:rsidP="00786AF2">
      <w:pPr>
        <w:spacing w:after="0" w:line="280" w:lineRule="atLeast"/>
        <w:jc w:val="both"/>
        <w:rPr>
          <w:rFonts w:ascii="Arial" w:hAnsi="Arial" w:cs="Arial"/>
        </w:rPr>
      </w:pPr>
    </w:p>
    <w:p w14:paraId="2F09877C" w14:textId="77777777" w:rsidR="00740BD0" w:rsidRPr="00002827" w:rsidRDefault="00740BD0" w:rsidP="00740BD0">
      <w:pPr>
        <w:tabs>
          <w:tab w:val="left" w:pos="851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760654">
        <w:rPr>
          <w:rFonts w:ascii="Arial" w:eastAsia="Times New Roman" w:hAnsi="Arial" w:cs="Arial"/>
          <w:color w:val="000000"/>
          <w:lang w:eastAsia="de-CH"/>
        </w:rPr>
        <w:t>Wo und während welchem Zeitraum?*</w:t>
      </w:r>
    </w:p>
    <w:p w14:paraId="1B9F6967" w14:textId="77777777" w:rsidR="00740BD0" w:rsidRPr="00002827" w:rsidRDefault="00740BD0" w:rsidP="00740BD0">
      <w:pPr>
        <w:tabs>
          <w:tab w:val="left" w:pos="851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002827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002827">
        <w:rPr>
          <w:rFonts w:ascii="Arial" w:eastAsia="Times New Roman" w:hAnsi="Arial" w:cs="Arial"/>
          <w:color w:val="000000"/>
          <w:lang w:eastAsia="de-CH"/>
        </w:rPr>
      </w:r>
      <w:r w:rsidRPr="00002827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color w:val="000000"/>
          <w:lang w:eastAsia="de-CH"/>
        </w:rPr>
        <w:fldChar w:fldCharType="end"/>
      </w:r>
    </w:p>
    <w:p w14:paraId="4D9B6796" w14:textId="77777777" w:rsidR="00740BD0" w:rsidRDefault="00740BD0" w:rsidP="00740BD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5DE1D728" w14:textId="68EE433C" w:rsidR="00740BD0" w:rsidRPr="00125F07" w:rsidRDefault="00740BD0" w:rsidP="00740BD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125F07">
        <w:rPr>
          <w:rFonts w:ascii="Arial" w:hAnsi="Arial" w:cs="Arial"/>
          <w:color w:val="000000"/>
          <w:sz w:val="18"/>
          <w:szCs w:val="18"/>
        </w:rPr>
        <w:t xml:space="preserve">* Die </w:t>
      </w:r>
      <w:proofErr w:type="spellStart"/>
      <w:r w:rsidRPr="00125F07">
        <w:rPr>
          <w:rFonts w:ascii="Arial" w:hAnsi="Arial" w:cs="Arial"/>
          <w:color w:val="000000"/>
          <w:sz w:val="18"/>
          <w:szCs w:val="18"/>
        </w:rPr>
        <w:t>Gesuchseinreichung</w:t>
      </w:r>
      <w:proofErr w:type="spellEnd"/>
      <w:r w:rsidRPr="00125F07">
        <w:rPr>
          <w:rFonts w:ascii="Arial" w:hAnsi="Arial" w:cs="Arial"/>
          <w:color w:val="000000"/>
          <w:sz w:val="18"/>
          <w:szCs w:val="18"/>
        </w:rPr>
        <w:t xml:space="preserve"> darf nicht mehr als 2 Monate vor </w:t>
      </w:r>
      <w:r w:rsidR="00993982">
        <w:rPr>
          <w:rFonts w:ascii="Arial" w:hAnsi="Arial" w:cs="Arial"/>
          <w:color w:val="000000"/>
          <w:sz w:val="18"/>
          <w:szCs w:val="18"/>
        </w:rPr>
        <w:t xml:space="preserve">erfüllter </w:t>
      </w:r>
      <w:r w:rsidR="00993982" w:rsidRPr="00993982">
        <w:rPr>
          <w:rFonts w:ascii="Arial" w:hAnsi="Arial" w:cs="Arial"/>
          <w:color w:val="000000"/>
          <w:sz w:val="18"/>
          <w:szCs w:val="18"/>
        </w:rPr>
        <w:t>2jährige</w:t>
      </w:r>
      <w:r w:rsidR="00993982">
        <w:rPr>
          <w:rFonts w:ascii="Arial" w:hAnsi="Arial" w:cs="Arial"/>
          <w:color w:val="000000"/>
          <w:sz w:val="18"/>
          <w:szCs w:val="18"/>
        </w:rPr>
        <w:t>r</w:t>
      </w:r>
      <w:r w:rsidR="00993982" w:rsidRPr="00993982">
        <w:rPr>
          <w:rFonts w:ascii="Arial" w:hAnsi="Arial" w:cs="Arial"/>
          <w:color w:val="000000"/>
          <w:sz w:val="18"/>
          <w:szCs w:val="18"/>
        </w:rPr>
        <w:t xml:space="preserve"> Tätigkeit in ambulanter pädiatrischer Hausarztmedizin </w:t>
      </w:r>
      <w:r>
        <w:rPr>
          <w:rFonts w:ascii="Arial" w:hAnsi="Arial" w:cs="Arial"/>
          <w:color w:val="000000"/>
          <w:sz w:val="18"/>
          <w:szCs w:val="18"/>
        </w:rPr>
        <w:t>erfolgen</w:t>
      </w:r>
      <w:r w:rsidRPr="00125F07">
        <w:rPr>
          <w:rFonts w:ascii="Arial" w:hAnsi="Arial" w:cs="Arial"/>
          <w:color w:val="000000"/>
          <w:sz w:val="18"/>
          <w:szCs w:val="18"/>
        </w:rPr>
        <w:t>.</w:t>
      </w:r>
    </w:p>
    <w:p w14:paraId="7D65375B" w14:textId="77777777" w:rsidR="00740BD0" w:rsidRDefault="00740BD0" w:rsidP="00786AF2">
      <w:pPr>
        <w:spacing w:after="0" w:line="280" w:lineRule="atLeast"/>
        <w:jc w:val="both"/>
        <w:rPr>
          <w:rFonts w:ascii="Arial" w:hAnsi="Arial" w:cs="Arial"/>
        </w:rPr>
      </w:pPr>
    </w:p>
    <w:p w14:paraId="12B3A727" w14:textId="421792AD" w:rsidR="00786AF2" w:rsidRPr="00A57B9B" w:rsidRDefault="00786AF2" w:rsidP="00786AF2">
      <w:pPr>
        <w:spacing w:after="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 als </w:t>
      </w:r>
      <w:r w:rsidR="00402DBF">
        <w:rPr>
          <w:rFonts w:ascii="Arial" w:hAnsi="Arial" w:cs="Arial"/>
        </w:rPr>
        <w:t xml:space="preserve">verantwortliche Lehrpraktikerin oder </w:t>
      </w:r>
      <w:r>
        <w:rPr>
          <w:rFonts w:ascii="Arial" w:hAnsi="Arial" w:cs="Arial"/>
        </w:rPr>
        <w:t>verantwortlicher Lehrpraktiker</w:t>
      </w:r>
      <w:r w:rsidR="003759FB">
        <w:rPr>
          <w:rFonts w:ascii="Arial" w:hAnsi="Arial" w:cs="Arial"/>
        </w:rPr>
        <w:t xml:space="preserve"> haben</w:t>
      </w:r>
      <w:r>
        <w:rPr>
          <w:rFonts w:ascii="Arial" w:hAnsi="Arial" w:cs="Arial"/>
        </w:rPr>
        <w:t xml:space="preserve"> ein Mindestpensum von 40% und sind</w:t>
      </w:r>
      <w:r w:rsidRPr="00103007">
        <w:rPr>
          <w:rFonts w:ascii="Arial" w:hAnsi="Arial" w:cs="Arial"/>
        </w:rPr>
        <w:t xml:space="preserve"> für eine praxisbezogene Weiterbildung der Weiterzubildenden mit Ziel Facharzttitel für Kinder- und Jugendmedizin verantwortlich.</w:t>
      </w:r>
    </w:p>
    <w:p w14:paraId="12B3A728" w14:textId="77777777" w:rsidR="003759FB" w:rsidRDefault="003759FB" w:rsidP="003759FB">
      <w:pPr>
        <w:tabs>
          <w:tab w:val="left" w:pos="-720"/>
          <w:tab w:val="left" w:pos="425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786AF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86A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4023D">
        <w:rPr>
          <w:rFonts w:ascii="Arial" w:eastAsia="Times New Roman" w:hAnsi="Arial" w:cs="Arial"/>
          <w:lang w:val="fr-FR" w:eastAsia="de-DE"/>
        </w:rPr>
      </w:r>
      <w:r w:rsidR="0014023D">
        <w:rPr>
          <w:rFonts w:ascii="Arial" w:eastAsia="Times New Roman" w:hAnsi="Arial" w:cs="Arial"/>
          <w:lang w:val="fr-FR" w:eastAsia="de-DE"/>
        </w:rPr>
        <w:fldChar w:fldCharType="separate"/>
      </w:r>
      <w:r w:rsidRPr="00786AF2">
        <w:rPr>
          <w:rFonts w:ascii="Arial" w:eastAsia="Times New Roman" w:hAnsi="Arial" w:cs="Arial"/>
          <w:lang w:val="de-DE" w:eastAsia="de-DE"/>
        </w:rPr>
        <w:fldChar w:fldCharType="end"/>
      </w:r>
      <w:r w:rsidRPr="00786AF2">
        <w:rPr>
          <w:rFonts w:ascii="Arial" w:eastAsia="Times New Roman" w:hAnsi="Arial" w:cs="Arial"/>
          <w:lang w:eastAsia="de-DE"/>
        </w:rPr>
        <w:t xml:space="preserve"> ja</w:t>
      </w:r>
      <w:r w:rsidRPr="00786AF2">
        <w:rPr>
          <w:rFonts w:ascii="Arial" w:eastAsia="Times New Roman" w:hAnsi="Arial" w:cs="Arial"/>
          <w:lang w:eastAsia="de-DE"/>
        </w:rPr>
        <w:tab/>
      </w:r>
      <w:r w:rsidRPr="00786AF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86A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4023D">
        <w:rPr>
          <w:rFonts w:ascii="Arial" w:eastAsia="Times New Roman" w:hAnsi="Arial" w:cs="Arial"/>
          <w:lang w:val="fr-FR" w:eastAsia="de-DE"/>
        </w:rPr>
      </w:r>
      <w:r w:rsidR="0014023D">
        <w:rPr>
          <w:rFonts w:ascii="Arial" w:eastAsia="Times New Roman" w:hAnsi="Arial" w:cs="Arial"/>
          <w:lang w:val="fr-FR" w:eastAsia="de-DE"/>
        </w:rPr>
        <w:fldChar w:fldCharType="separate"/>
      </w:r>
      <w:r w:rsidRPr="00786AF2">
        <w:rPr>
          <w:rFonts w:ascii="Arial" w:eastAsia="Times New Roman" w:hAnsi="Arial" w:cs="Arial"/>
          <w:lang w:val="de-DE" w:eastAsia="de-DE"/>
        </w:rPr>
        <w:fldChar w:fldCharType="end"/>
      </w:r>
      <w:r w:rsidRPr="00786AF2">
        <w:rPr>
          <w:rFonts w:ascii="Arial" w:eastAsia="Times New Roman" w:hAnsi="Arial" w:cs="Arial"/>
          <w:lang w:eastAsia="de-DE"/>
        </w:rPr>
        <w:t xml:space="preserve"> nein</w:t>
      </w:r>
    </w:p>
    <w:p w14:paraId="12B3A729" w14:textId="77777777" w:rsidR="00786AF2" w:rsidRDefault="00786AF2" w:rsidP="00786AF2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642A9207" w14:textId="77777777" w:rsidR="003615FE" w:rsidRDefault="00786AF2" w:rsidP="00786AF2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Bitte geben Sie Ihr </w:t>
      </w:r>
      <w:r w:rsidRPr="00786AF2">
        <w:rPr>
          <w:rFonts w:ascii="Arial" w:eastAsia="Times New Roman" w:hAnsi="Arial" w:cs="Arial"/>
          <w:lang w:val="de-DE" w:eastAsia="de-DE"/>
        </w:rPr>
        <w:t>Arbeitspensum in der Praxis</w:t>
      </w:r>
      <w:r>
        <w:rPr>
          <w:rFonts w:ascii="Arial" w:eastAsia="Times New Roman" w:hAnsi="Arial" w:cs="Arial"/>
          <w:lang w:val="de-DE" w:eastAsia="de-DE"/>
        </w:rPr>
        <w:t xml:space="preserve"> an:</w:t>
      </w:r>
    </w:p>
    <w:p w14:paraId="12B3A72A" w14:textId="7CDA7795" w:rsidR="00786AF2" w:rsidRPr="00786AF2" w:rsidRDefault="00786AF2" w:rsidP="00786AF2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786AF2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86AF2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786AF2">
        <w:rPr>
          <w:rFonts w:ascii="Arial" w:eastAsia="Times New Roman" w:hAnsi="Arial" w:cs="Arial"/>
          <w:lang w:val="de-DE" w:eastAsia="de-DE"/>
        </w:rPr>
      </w:r>
      <w:r w:rsidRPr="00786AF2">
        <w:rPr>
          <w:rFonts w:ascii="Arial" w:eastAsia="Times New Roman" w:hAnsi="Arial" w:cs="Arial"/>
          <w:lang w:val="de-DE" w:eastAsia="de-DE"/>
        </w:rPr>
        <w:fldChar w:fldCharType="separate"/>
      </w:r>
      <w:r w:rsidRPr="00786AF2">
        <w:rPr>
          <w:rFonts w:ascii="Arial" w:eastAsia="Times New Roman" w:hAnsi="Arial" w:cs="Arial"/>
          <w:lang w:val="de-DE" w:eastAsia="de-DE"/>
        </w:rPr>
        <w:t> </w:t>
      </w:r>
      <w:r w:rsidRPr="00786AF2">
        <w:rPr>
          <w:rFonts w:ascii="Arial" w:eastAsia="Times New Roman" w:hAnsi="Arial" w:cs="Arial"/>
          <w:lang w:val="de-DE" w:eastAsia="de-DE"/>
        </w:rPr>
        <w:t> </w:t>
      </w:r>
      <w:r w:rsidRPr="00786AF2">
        <w:rPr>
          <w:rFonts w:ascii="Arial" w:eastAsia="Times New Roman" w:hAnsi="Arial" w:cs="Arial"/>
          <w:lang w:val="de-DE" w:eastAsia="de-DE"/>
        </w:rPr>
        <w:t> </w:t>
      </w:r>
      <w:r w:rsidRPr="00786AF2">
        <w:rPr>
          <w:rFonts w:ascii="Arial" w:eastAsia="Times New Roman" w:hAnsi="Arial" w:cs="Arial"/>
          <w:lang w:val="de-DE" w:eastAsia="de-DE"/>
        </w:rPr>
        <w:t> </w:t>
      </w:r>
      <w:r w:rsidRPr="00786AF2">
        <w:rPr>
          <w:rFonts w:ascii="Arial" w:eastAsia="Times New Roman" w:hAnsi="Arial" w:cs="Arial"/>
          <w:lang w:val="de-DE" w:eastAsia="de-DE"/>
        </w:rPr>
        <w:t> </w:t>
      </w:r>
      <w:r w:rsidRPr="00786AF2">
        <w:rPr>
          <w:rFonts w:ascii="Arial" w:eastAsia="Times New Roman" w:hAnsi="Arial" w:cs="Arial"/>
          <w:lang w:val="de-DE" w:eastAsia="de-DE"/>
        </w:rPr>
        <w:fldChar w:fldCharType="end"/>
      </w:r>
      <w:r w:rsidRPr="00786AF2">
        <w:rPr>
          <w:rFonts w:ascii="Arial" w:eastAsia="Times New Roman" w:hAnsi="Arial" w:cs="Arial"/>
          <w:lang w:val="de-DE" w:eastAsia="de-DE"/>
        </w:rPr>
        <w:t>%</w:t>
      </w:r>
    </w:p>
    <w:p w14:paraId="12B3A72B" w14:textId="77777777" w:rsidR="00786AF2" w:rsidRDefault="00786AF2" w:rsidP="00786AF2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12B3A72C" w14:textId="77777777" w:rsidR="00786AF2" w:rsidRDefault="00786AF2" w:rsidP="00786AF2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12B3A72D" w14:textId="77777777" w:rsidR="00786AF2" w:rsidRDefault="00786AF2" w:rsidP="00786AF2">
      <w:pPr>
        <w:spacing w:after="0" w:line="280" w:lineRule="atLeast"/>
        <w:ind w:left="992" w:hanging="992"/>
        <w:jc w:val="both"/>
        <w:rPr>
          <w:rFonts w:ascii="Arial" w:hAnsi="Arial" w:cs="Arial"/>
          <w:b/>
        </w:rPr>
      </w:pPr>
      <w:r w:rsidRPr="00103007">
        <w:rPr>
          <w:rFonts w:ascii="Arial" w:hAnsi="Arial" w:cs="Arial"/>
          <w:b/>
        </w:rPr>
        <w:t>Anforderungen an die Praxisstruktur und -organisation sowie an die Weiterbildung</w:t>
      </w:r>
    </w:p>
    <w:p w14:paraId="12B3A72E" w14:textId="77777777" w:rsidR="00061483" w:rsidRPr="00786AF2" w:rsidRDefault="00061483" w:rsidP="008F105F">
      <w:pPr>
        <w:tabs>
          <w:tab w:val="left" w:pos="-720"/>
          <w:tab w:val="left" w:pos="425"/>
          <w:tab w:val="left" w:pos="8080"/>
          <w:tab w:val="left" w:pos="8789"/>
        </w:tabs>
        <w:spacing w:after="0"/>
        <w:rPr>
          <w:rFonts w:ascii="Arial" w:eastAsia="Times New Roman" w:hAnsi="Arial" w:cs="Arial"/>
          <w:lang w:val="de-DE" w:eastAsia="de-DE"/>
        </w:rPr>
      </w:pPr>
      <w:r w:rsidRPr="00786AF2">
        <w:rPr>
          <w:rFonts w:ascii="Arial" w:eastAsia="Times New Roman" w:hAnsi="Arial" w:cs="Arial"/>
          <w:lang w:val="de-DE" w:eastAsia="de-DE"/>
        </w:rPr>
        <w:t>Einzelpraxis?</w:t>
      </w:r>
      <w:r w:rsidRPr="00786AF2">
        <w:rPr>
          <w:rFonts w:ascii="Arial" w:eastAsia="Times New Roman" w:hAnsi="Arial" w:cs="Arial"/>
          <w:lang w:val="de-DE" w:eastAsia="de-DE"/>
        </w:rPr>
        <w:tab/>
      </w:r>
      <w:r w:rsidRPr="00786AF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86A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4023D">
        <w:rPr>
          <w:rFonts w:ascii="Arial" w:eastAsia="Times New Roman" w:hAnsi="Arial" w:cs="Arial"/>
          <w:lang w:val="fr-FR" w:eastAsia="de-DE"/>
        </w:rPr>
      </w:r>
      <w:r w:rsidR="0014023D">
        <w:rPr>
          <w:rFonts w:ascii="Arial" w:eastAsia="Times New Roman" w:hAnsi="Arial" w:cs="Arial"/>
          <w:lang w:val="fr-FR" w:eastAsia="de-DE"/>
        </w:rPr>
        <w:fldChar w:fldCharType="separate"/>
      </w:r>
      <w:r w:rsidRPr="00786AF2">
        <w:rPr>
          <w:rFonts w:ascii="Arial" w:eastAsia="Times New Roman" w:hAnsi="Arial" w:cs="Arial"/>
          <w:lang w:val="de-DE" w:eastAsia="de-DE"/>
        </w:rPr>
        <w:fldChar w:fldCharType="end"/>
      </w:r>
      <w:r w:rsidRPr="00786AF2">
        <w:rPr>
          <w:rFonts w:ascii="Arial" w:eastAsia="Times New Roman" w:hAnsi="Arial" w:cs="Arial"/>
          <w:lang w:val="de-DE" w:eastAsia="de-DE"/>
        </w:rPr>
        <w:t xml:space="preserve"> ja</w:t>
      </w:r>
      <w:r w:rsidRPr="00786AF2">
        <w:rPr>
          <w:rFonts w:ascii="Arial" w:eastAsia="Times New Roman" w:hAnsi="Arial" w:cs="Arial"/>
          <w:lang w:val="de-DE" w:eastAsia="de-DE"/>
        </w:rPr>
        <w:tab/>
      </w:r>
      <w:r w:rsidRPr="00786AF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86A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4023D">
        <w:rPr>
          <w:rFonts w:ascii="Arial" w:eastAsia="Times New Roman" w:hAnsi="Arial" w:cs="Arial"/>
          <w:lang w:val="fr-FR" w:eastAsia="de-DE"/>
        </w:rPr>
      </w:r>
      <w:r w:rsidR="0014023D">
        <w:rPr>
          <w:rFonts w:ascii="Arial" w:eastAsia="Times New Roman" w:hAnsi="Arial" w:cs="Arial"/>
          <w:lang w:val="fr-FR" w:eastAsia="de-DE"/>
        </w:rPr>
        <w:fldChar w:fldCharType="separate"/>
      </w:r>
      <w:r w:rsidRPr="00786AF2">
        <w:rPr>
          <w:rFonts w:ascii="Arial" w:eastAsia="Times New Roman" w:hAnsi="Arial" w:cs="Arial"/>
          <w:lang w:val="de-DE" w:eastAsia="de-DE"/>
        </w:rPr>
        <w:fldChar w:fldCharType="end"/>
      </w:r>
      <w:r w:rsidRPr="00786AF2">
        <w:rPr>
          <w:rFonts w:ascii="Arial" w:eastAsia="Times New Roman" w:hAnsi="Arial" w:cs="Arial"/>
          <w:lang w:val="de-DE" w:eastAsia="de-DE"/>
        </w:rPr>
        <w:t xml:space="preserve"> nein</w:t>
      </w:r>
    </w:p>
    <w:p w14:paraId="12B3A72F" w14:textId="77777777" w:rsidR="00061483" w:rsidRPr="00786AF2" w:rsidRDefault="00061483" w:rsidP="008F105F">
      <w:pPr>
        <w:tabs>
          <w:tab w:val="left" w:pos="-720"/>
          <w:tab w:val="left" w:pos="425"/>
          <w:tab w:val="left" w:pos="8080"/>
          <w:tab w:val="left" w:pos="8789"/>
        </w:tabs>
        <w:spacing w:after="0"/>
        <w:rPr>
          <w:rFonts w:ascii="Arial" w:eastAsia="Times New Roman" w:hAnsi="Arial" w:cs="Arial"/>
          <w:lang w:val="de-DE" w:eastAsia="de-DE"/>
        </w:rPr>
      </w:pPr>
      <w:r w:rsidRPr="00786AF2">
        <w:rPr>
          <w:rFonts w:ascii="Arial" w:eastAsia="Times New Roman" w:hAnsi="Arial" w:cs="Arial"/>
          <w:lang w:val="de-DE" w:eastAsia="de-DE"/>
        </w:rPr>
        <w:t>Gruppenpraxis?</w:t>
      </w:r>
      <w:r w:rsidRPr="00786AF2">
        <w:rPr>
          <w:rFonts w:ascii="Arial" w:eastAsia="Times New Roman" w:hAnsi="Arial" w:cs="Arial"/>
          <w:lang w:val="de-DE" w:eastAsia="de-DE"/>
        </w:rPr>
        <w:tab/>
      </w:r>
      <w:r w:rsidRPr="00786AF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86A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4023D">
        <w:rPr>
          <w:rFonts w:ascii="Arial" w:eastAsia="Times New Roman" w:hAnsi="Arial" w:cs="Arial"/>
          <w:lang w:val="fr-FR" w:eastAsia="de-DE"/>
        </w:rPr>
      </w:r>
      <w:r w:rsidR="0014023D">
        <w:rPr>
          <w:rFonts w:ascii="Arial" w:eastAsia="Times New Roman" w:hAnsi="Arial" w:cs="Arial"/>
          <w:lang w:val="fr-FR" w:eastAsia="de-DE"/>
        </w:rPr>
        <w:fldChar w:fldCharType="separate"/>
      </w:r>
      <w:r w:rsidRPr="00786AF2">
        <w:rPr>
          <w:rFonts w:ascii="Arial" w:eastAsia="Times New Roman" w:hAnsi="Arial" w:cs="Arial"/>
          <w:lang w:val="de-DE" w:eastAsia="de-DE"/>
        </w:rPr>
        <w:fldChar w:fldCharType="end"/>
      </w:r>
      <w:r w:rsidRPr="00786AF2">
        <w:rPr>
          <w:rFonts w:ascii="Arial" w:eastAsia="Times New Roman" w:hAnsi="Arial" w:cs="Arial"/>
          <w:lang w:val="de-DE" w:eastAsia="de-DE"/>
        </w:rPr>
        <w:t xml:space="preserve"> ja</w:t>
      </w:r>
      <w:r w:rsidRPr="00786AF2">
        <w:rPr>
          <w:rFonts w:ascii="Arial" w:eastAsia="Times New Roman" w:hAnsi="Arial" w:cs="Arial"/>
          <w:lang w:val="de-DE" w:eastAsia="de-DE"/>
        </w:rPr>
        <w:tab/>
      </w:r>
      <w:r w:rsidRPr="00786AF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86A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4023D">
        <w:rPr>
          <w:rFonts w:ascii="Arial" w:eastAsia="Times New Roman" w:hAnsi="Arial" w:cs="Arial"/>
          <w:lang w:val="fr-FR" w:eastAsia="de-DE"/>
        </w:rPr>
      </w:r>
      <w:r w:rsidR="0014023D">
        <w:rPr>
          <w:rFonts w:ascii="Arial" w:eastAsia="Times New Roman" w:hAnsi="Arial" w:cs="Arial"/>
          <w:lang w:val="fr-FR" w:eastAsia="de-DE"/>
        </w:rPr>
        <w:fldChar w:fldCharType="separate"/>
      </w:r>
      <w:r w:rsidRPr="00786AF2">
        <w:rPr>
          <w:rFonts w:ascii="Arial" w:eastAsia="Times New Roman" w:hAnsi="Arial" w:cs="Arial"/>
          <w:lang w:val="de-DE" w:eastAsia="de-DE"/>
        </w:rPr>
        <w:fldChar w:fldCharType="end"/>
      </w:r>
      <w:r w:rsidRPr="00786AF2">
        <w:rPr>
          <w:rFonts w:ascii="Arial" w:eastAsia="Times New Roman" w:hAnsi="Arial" w:cs="Arial"/>
          <w:lang w:val="de-DE" w:eastAsia="de-DE"/>
        </w:rPr>
        <w:t xml:space="preserve"> nein</w:t>
      </w:r>
    </w:p>
    <w:p w14:paraId="12B3A730" w14:textId="356175FA" w:rsidR="00061483" w:rsidRPr="00786AF2" w:rsidRDefault="00061483" w:rsidP="008F105F">
      <w:pPr>
        <w:tabs>
          <w:tab w:val="left" w:pos="-720"/>
          <w:tab w:val="left" w:pos="425"/>
          <w:tab w:val="left" w:pos="8080"/>
          <w:tab w:val="left" w:pos="8789"/>
        </w:tabs>
        <w:spacing w:after="0"/>
        <w:rPr>
          <w:rFonts w:ascii="Arial" w:eastAsia="Times New Roman" w:hAnsi="Arial" w:cs="Arial"/>
          <w:lang w:val="de-DE" w:eastAsia="de-DE"/>
        </w:rPr>
      </w:pPr>
      <w:r w:rsidRPr="00786AF2">
        <w:rPr>
          <w:rFonts w:ascii="Arial" w:eastAsia="Times New Roman" w:hAnsi="Arial" w:cs="Arial"/>
          <w:lang w:val="de-DE" w:eastAsia="de-DE"/>
        </w:rPr>
        <w:t>Anzahl Ärzt</w:t>
      </w:r>
      <w:r w:rsidR="00402DBF">
        <w:rPr>
          <w:rFonts w:ascii="Arial" w:eastAsia="Times New Roman" w:hAnsi="Arial" w:cs="Arial"/>
          <w:lang w:val="de-DE" w:eastAsia="de-DE"/>
        </w:rPr>
        <w:t>innen und Ärzte</w:t>
      </w:r>
      <w:r w:rsidRPr="00786AF2">
        <w:rPr>
          <w:rFonts w:ascii="Arial" w:eastAsia="Times New Roman" w:hAnsi="Arial" w:cs="Arial"/>
          <w:lang w:val="de-DE" w:eastAsia="de-DE"/>
        </w:rPr>
        <w:tab/>
      </w:r>
      <w:bookmarkStart w:id="3" w:name="Text35"/>
      <w:r w:rsidRPr="00786AF2">
        <w:rPr>
          <w:rFonts w:ascii="Arial" w:eastAsia="Times New Roman" w:hAnsi="Arial" w:cs="Arial"/>
          <w:lang w:val="de-DE" w:eastAsia="de-D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786AF2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786AF2">
        <w:rPr>
          <w:rFonts w:ascii="Arial" w:eastAsia="Times New Roman" w:hAnsi="Arial" w:cs="Arial"/>
          <w:lang w:val="de-DE" w:eastAsia="de-DE"/>
        </w:rPr>
      </w:r>
      <w:r w:rsidRPr="00786AF2">
        <w:rPr>
          <w:rFonts w:ascii="Arial" w:eastAsia="Times New Roman" w:hAnsi="Arial" w:cs="Arial"/>
          <w:lang w:val="de-DE" w:eastAsia="de-DE"/>
        </w:rPr>
        <w:fldChar w:fldCharType="separate"/>
      </w:r>
      <w:r w:rsidRPr="00786AF2">
        <w:rPr>
          <w:rFonts w:ascii="Arial" w:eastAsia="Times New Roman" w:hAnsi="Arial" w:cs="Arial"/>
          <w:lang w:val="de-DE" w:eastAsia="de-DE"/>
        </w:rPr>
        <w:t> </w:t>
      </w:r>
      <w:r w:rsidRPr="00786AF2">
        <w:rPr>
          <w:rFonts w:ascii="Arial" w:eastAsia="Times New Roman" w:hAnsi="Arial" w:cs="Arial"/>
          <w:lang w:val="de-DE" w:eastAsia="de-DE"/>
        </w:rPr>
        <w:t> </w:t>
      </w:r>
      <w:r w:rsidRPr="00786AF2">
        <w:rPr>
          <w:rFonts w:ascii="Arial" w:eastAsia="Times New Roman" w:hAnsi="Arial" w:cs="Arial"/>
          <w:lang w:val="de-DE" w:eastAsia="de-DE"/>
        </w:rPr>
        <w:t> </w:t>
      </w:r>
      <w:r w:rsidRPr="00786AF2">
        <w:rPr>
          <w:rFonts w:ascii="Arial" w:eastAsia="Times New Roman" w:hAnsi="Arial" w:cs="Arial"/>
          <w:lang w:val="de-DE" w:eastAsia="de-DE"/>
        </w:rPr>
        <w:t> </w:t>
      </w:r>
      <w:r w:rsidRPr="00786AF2">
        <w:rPr>
          <w:rFonts w:ascii="Arial" w:eastAsia="Times New Roman" w:hAnsi="Arial" w:cs="Arial"/>
          <w:lang w:val="de-DE" w:eastAsia="de-DE"/>
        </w:rPr>
        <w:t> </w:t>
      </w:r>
      <w:r w:rsidRPr="00786AF2">
        <w:rPr>
          <w:rFonts w:ascii="Arial" w:eastAsia="Times New Roman" w:hAnsi="Arial" w:cs="Arial"/>
          <w:lang w:val="de-DE" w:eastAsia="de-DE"/>
        </w:rPr>
        <w:fldChar w:fldCharType="end"/>
      </w:r>
      <w:bookmarkEnd w:id="3"/>
    </w:p>
    <w:p w14:paraId="12B3A731" w14:textId="77777777" w:rsidR="00061483" w:rsidRDefault="00061483" w:rsidP="008F105F">
      <w:pPr>
        <w:tabs>
          <w:tab w:val="left" w:pos="-720"/>
          <w:tab w:val="left" w:pos="425"/>
          <w:tab w:val="left" w:pos="8080"/>
          <w:tab w:val="left" w:pos="8789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12B3A732" w14:textId="1E4D0BEE" w:rsidR="00061483" w:rsidRPr="00786AF2" w:rsidRDefault="00061483" w:rsidP="008F105F">
      <w:pPr>
        <w:tabs>
          <w:tab w:val="left" w:pos="-720"/>
          <w:tab w:val="left" w:pos="425"/>
          <w:tab w:val="left" w:pos="8080"/>
          <w:tab w:val="left" w:pos="8789"/>
        </w:tabs>
        <w:spacing w:after="0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E</w:t>
      </w:r>
      <w:r w:rsidRPr="00786AF2">
        <w:rPr>
          <w:rFonts w:ascii="Arial" w:eastAsia="Times New Roman" w:hAnsi="Arial" w:cs="Arial"/>
          <w:lang w:val="de-DE" w:eastAsia="de-DE"/>
        </w:rPr>
        <w:t>igener Arbeitsplatz für Praxisassistenz</w:t>
      </w:r>
      <w:r w:rsidR="00402DBF">
        <w:rPr>
          <w:rFonts w:ascii="Arial" w:eastAsia="Times New Roman" w:hAnsi="Arial" w:cs="Arial"/>
          <w:lang w:val="de-DE" w:eastAsia="de-DE"/>
        </w:rPr>
        <w:t>ärztin oder Praxisassisten</w:t>
      </w:r>
      <w:r w:rsidR="004A10E5">
        <w:rPr>
          <w:rFonts w:ascii="Arial" w:eastAsia="Times New Roman" w:hAnsi="Arial" w:cs="Arial"/>
          <w:lang w:val="de-DE" w:eastAsia="de-DE"/>
        </w:rPr>
        <w:t>z</w:t>
      </w:r>
      <w:r w:rsidRPr="00786AF2">
        <w:rPr>
          <w:rFonts w:ascii="Arial" w:eastAsia="Times New Roman" w:hAnsi="Arial" w:cs="Arial"/>
          <w:lang w:val="de-DE" w:eastAsia="de-DE"/>
        </w:rPr>
        <w:t>arzt</w:t>
      </w:r>
      <w:r w:rsidRPr="00786AF2">
        <w:rPr>
          <w:rFonts w:ascii="Arial" w:eastAsia="Times New Roman" w:hAnsi="Arial" w:cs="Arial"/>
          <w:lang w:val="de-DE" w:eastAsia="de-DE"/>
        </w:rPr>
        <w:tab/>
      </w:r>
      <w:r w:rsidRPr="00786AF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86A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4023D">
        <w:rPr>
          <w:rFonts w:ascii="Arial" w:eastAsia="Times New Roman" w:hAnsi="Arial" w:cs="Arial"/>
          <w:lang w:val="fr-FR" w:eastAsia="de-DE"/>
        </w:rPr>
      </w:r>
      <w:r w:rsidR="0014023D">
        <w:rPr>
          <w:rFonts w:ascii="Arial" w:eastAsia="Times New Roman" w:hAnsi="Arial" w:cs="Arial"/>
          <w:lang w:val="fr-FR" w:eastAsia="de-DE"/>
        </w:rPr>
        <w:fldChar w:fldCharType="separate"/>
      </w:r>
      <w:r w:rsidRPr="00786AF2">
        <w:rPr>
          <w:rFonts w:ascii="Arial" w:eastAsia="Times New Roman" w:hAnsi="Arial" w:cs="Arial"/>
          <w:lang w:val="de-DE" w:eastAsia="de-DE"/>
        </w:rPr>
        <w:fldChar w:fldCharType="end"/>
      </w:r>
      <w:r w:rsidRPr="00786AF2">
        <w:rPr>
          <w:rFonts w:ascii="Arial" w:eastAsia="Times New Roman" w:hAnsi="Arial" w:cs="Arial"/>
          <w:lang w:val="de-DE" w:eastAsia="de-DE"/>
        </w:rPr>
        <w:t xml:space="preserve"> ja</w:t>
      </w:r>
      <w:r w:rsidRPr="00786AF2">
        <w:rPr>
          <w:rFonts w:ascii="Arial" w:eastAsia="Times New Roman" w:hAnsi="Arial" w:cs="Arial"/>
          <w:lang w:val="de-DE" w:eastAsia="de-DE"/>
        </w:rPr>
        <w:tab/>
      </w:r>
      <w:r w:rsidRPr="00786AF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86A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4023D">
        <w:rPr>
          <w:rFonts w:ascii="Arial" w:eastAsia="Times New Roman" w:hAnsi="Arial" w:cs="Arial"/>
          <w:lang w:val="fr-FR" w:eastAsia="de-DE"/>
        </w:rPr>
      </w:r>
      <w:r w:rsidR="0014023D">
        <w:rPr>
          <w:rFonts w:ascii="Arial" w:eastAsia="Times New Roman" w:hAnsi="Arial" w:cs="Arial"/>
          <w:lang w:val="fr-FR" w:eastAsia="de-DE"/>
        </w:rPr>
        <w:fldChar w:fldCharType="separate"/>
      </w:r>
      <w:r w:rsidRPr="00786AF2">
        <w:rPr>
          <w:rFonts w:ascii="Arial" w:eastAsia="Times New Roman" w:hAnsi="Arial" w:cs="Arial"/>
          <w:lang w:val="de-DE" w:eastAsia="de-DE"/>
        </w:rPr>
        <w:fldChar w:fldCharType="end"/>
      </w:r>
      <w:r w:rsidRPr="00786AF2">
        <w:rPr>
          <w:rFonts w:ascii="Arial" w:eastAsia="Times New Roman" w:hAnsi="Arial" w:cs="Arial"/>
          <w:lang w:val="de-DE" w:eastAsia="de-DE"/>
        </w:rPr>
        <w:t xml:space="preserve"> nein</w:t>
      </w:r>
    </w:p>
    <w:p w14:paraId="12B3A733" w14:textId="76F7B9FB" w:rsidR="00061483" w:rsidRPr="00786AF2" w:rsidRDefault="00061483" w:rsidP="008F105F">
      <w:pPr>
        <w:tabs>
          <w:tab w:val="left" w:pos="-720"/>
          <w:tab w:val="left" w:pos="425"/>
          <w:tab w:val="left" w:pos="8080"/>
          <w:tab w:val="left" w:pos="8789"/>
        </w:tabs>
        <w:spacing w:after="0"/>
        <w:rPr>
          <w:rFonts w:ascii="Arial" w:eastAsia="Times New Roman" w:hAnsi="Arial" w:cs="Arial"/>
          <w:lang w:val="de-DE" w:eastAsia="de-DE"/>
        </w:rPr>
      </w:pPr>
      <w:r w:rsidRPr="00786AF2">
        <w:rPr>
          <w:rFonts w:ascii="Arial" w:eastAsia="Times New Roman" w:hAnsi="Arial" w:cs="Arial"/>
          <w:lang w:val="de-DE" w:eastAsia="de-DE"/>
        </w:rPr>
        <w:t>Eigenes Untersuchungszimmer für Praxisassistenz</w:t>
      </w:r>
      <w:r w:rsidR="008F105F">
        <w:rPr>
          <w:rFonts w:ascii="Arial" w:eastAsia="Times New Roman" w:hAnsi="Arial" w:cs="Arial"/>
          <w:lang w:val="de-DE" w:eastAsia="de-DE"/>
        </w:rPr>
        <w:t>ärztin oder Praxisassisten</w:t>
      </w:r>
      <w:r w:rsidR="00FC6803">
        <w:rPr>
          <w:rFonts w:ascii="Arial" w:eastAsia="Times New Roman" w:hAnsi="Arial" w:cs="Arial"/>
          <w:lang w:val="de-DE" w:eastAsia="de-DE"/>
        </w:rPr>
        <w:t>z</w:t>
      </w:r>
      <w:r w:rsidRPr="00786AF2">
        <w:rPr>
          <w:rFonts w:ascii="Arial" w:eastAsia="Times New Roman" w:hAnsi="Arial" w:cs="Arial"/>
          <w:lang w:val="de-DE" w:eastAsia="de-DE"/>
        </w:rPr>
        <w:t>arzt</w:t>
      </w:r>
      <w:r w:rsidRPr="00786AF2">
        <w:rPr>
          <w:rFonts w:ascii="Arial" w:eastAsia="Times New Roman" w:hAnsi="Arial" w:cs="Arial"/>
          <w:lang w:val="de-DE" w:eastAsia="de-DE"/>
        </w:rPr>
        <w:tab/>
      </w:r>
      <w:r w:rsidRPr="00786AF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86A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4023D">
        <w:rPr>
          <w:rFonts w:ascii="Arial" w:eastAsia="Times New Roman" w:hAnsi="Arial" w:cs="Arial"/>
          <w:lang w:val="fr-FR" w:eastAsia="de-DE"/>
        </w:rPr>
      </w:r>
      <w:r w:rsidR="0014023D">
        <w:rPr>
          <w:rFonts w:ascii="Arial" w:eastAsia="Times New Roman" w:hAnsi="Arial" w:cs="Arial"/>
          <w:lang w:val="fr-FR" w:eastAsia="de-DE"/>
        </w:rPr>
        <w:fldChar w:fldCharType="separate"/>
      </w:r>
      <w:r w:rsidRPr="00786AF2">
        <w:rPr>
          <w:rFonts w:ascii="Arial" w:eastAsia="Times New Roman" w:hAnsi="Arial" w:cs="Arial"/>
          <w:lang w:val="de-DE" w:eastAsia="de-DE"/>
        </w:rPr>
        <w:fldChar w:fldCharType="end"/>
      </w:r>
      <w:r w:rsidRPr="00786AF2">
        <w:rPr>
          <w:rFonts w:ascii="Arial" w:eastAsia="Times New Roman" w:hAnsi="Arial" w:cs="Arial"/>
          <w:lang w:val="de-DE" w:eastAsia="de-DE"/>
        </w:rPr>
        <w:t xml:space="preserve"> ja</w:t>
      </w:r>
      <w:r w:rsidRPr="00786AF2">
        <w:rPr>
          <w:rFonts w:ascii="Arial" w:eastAsia="Times New Roman" w:hAnsi="Arial" w:cs="Arial"/>
          <w:lang w:val="de-DE" w:eastAsia="de-DE"/>
        </w:rPr>
        <w:tab/>
      </w:r>
      <w:r w:rsidRPr="00786AF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86A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4023D">
        <w:rPr>
          <w:rFonts w:ascii="Arial" w:eastAsia="Times New Roman" w:hAnsi="Arial" w:cs="Arial"/>
          <w:lang w:val="fr-FR" w:eastAsia="de-DE"/>
        </w:rPr>
      </w:r>
      <w:r w:rsidR="0014023D">
        <w:rPr>
          <w:rFonts w:ascii="Arial" w:eastAsia="Times New Roman" w:hAnsi="Arial" w:cs="Arial"/>
          <w:lang w:val="fr-FR" w:eastAsia="de-DE"/>
        </w:rPr>
        <w:fldChar w:fldCharType="separate"/>
      </w:r>
      <w:r w:rsidRPr="00786AF2">
        <w:rPr>
          <w:rFonts w:ascii="Arial" w:eastAsia="Times New Roman" w:hAnsi="Arial" w:cs="Arial"/>
          <w:lang w:val="de-DE" w:eastAsia="de-DE"/>
        </w:rPr>
        <w:fldChar w:fldCharType="end"/>
      </w:r>
      <w:r w:rsidRPr="00786AF2">
        <w:rPr>
          <w:rFonts w:ascii="Arial" w:eastAsia="Times New Roman" w:hAnsi="Arial" w:cs="Arial"/>
          <w:lang w:val="de-DE" w:eastAsia="de-DE"/>
        </w:rPr>
        <w:t xml:space="preserve"> nein</w:t>
      </w:r>
    </w:p>
    <w:p w14:paraId="12B3A734" w14:textId="77777777" w:rsidR="00061483" w:rsidRDefault="00061483" w:rsidP="00061483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12B3A735" w14:textId="77777777" w:rsidR="00061483" w:rsidRPr="00786AF2" w:rsidRDefault="00061483" w:rsidP="00061483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786AF2">
        <w:rPr>
          <w:rFonts w:ascii="Arial" w:eastAsia="Times New Roman" w:hAnsi="Arial" w:cs="Arial"/>
          <w:lang w:val="de-DE" w:eastAsia="de-DE"/>
        </w:rPr>
        <w:t>Praxisanwesenheit während mindestens 2/3 der Gesamtdauer der</w:t>
      </w:r>
      <w:r>
        <w:rPr>
          <w:rFonts w:ascii="Arial" w:eastAsia="Times New Roman" w:hAnsi="Arial" w:cs="Arial"/>
          <w:lang w:val="de-DE" w:eastAsia="de-DE"/>
        </w:rPr>
        <w:t xml:space="preserve"> </w:t>
      </w:r>
      <w:r w:rsidRPr="00786AF2">
        <w:rPr>
          <w:rFonts w:ascii="Arial" w:eastAsia="Times New Roman" w:hAnsi="Arial" w:cs="Arial"/>
          <w:lang w:val="de-DE" w:eastAsia="de-DE"/>
        </w:rPr>
        <w:t>Praxisassistenz (Stellvertretungszeit nicht mitgerechnet) gewährleistet*</w:t>
      </w:r>
    </w:p>
    <w:p w14:paraId="12B3A736" w14:textId="77777777" w:rsidR="00786AF2" w:rsidRDefault="00786AF2" w:rsidP="00786AF2">
      <w:pPr>
        <w:tabs>
          <w:tab w:val="left" w:pos="-720"/>
          <w:tab w:val="left" w:pos="425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786AF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86A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4023D">
        <w:rPr>
          <w:rFonts w:ascii="Arial" w:eastAsia="Times New Roman" w:hAnsi="Arial" w:cs="Arial"/>
          <w:lang w:val="fr-FR" w:eastAsia="de-DE"/>
        </w:rPr>
      </w:r>
      <w:r w:rsidR="0014023D">
        <w:rPr>
          <w:rFonts w:ascii="Arial" w:eastAsia="Times New Roman" w:hAnsi="Arial" w:cs="Arial"/>
          <w:lang w:val="fr-FR" w:eastAsia="de-DE"/>
        </w:rPr>
        <w:fldChar w:fldCharType="separate"/>
      </w:r>
      <w:r w:rsidRPr="00786AF2">
        <w:rPr>
          <w:rFonts w:ascii="Arial" w:eastAsia="Times New Roman" w:hAnsi="Arial" w:cs="Arial"/>
          <w:lang w:val="de-DE" w:eastAsia="de-DE"/>
        </w:rPr>
        <w:fldChar w:fldCharType="end"/>
      </w:r>
      <w:r w:rsidRPr="00786AF2">
        <w:rPr>
          <w:rFonts w:ascii="Arial" w:eastAsia="Times New Roman" w:hAnsi="Arial" w:cs="Arial"/>
          <w:lang w:eastAsia="de-DE"/>
        </w:rPr>
        <w:t xml:space="preserve"> ja</w:t>
      </w:r>
      <w:r w:rsidRPr="00786AF2">
        <w:rPr>
          <w:rFonts w:ascii="Arial" w:eastAsia="Times New Roman" w:hAnsi="Arial" w:cs="Arial"/>
          <w:lang w:eastAsia="de-DE"/>
        </w:rPr>
        <w:tab/>
      </w:r>
      <w:r w:rsidRPr="00786AF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86A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4023D">
        <w:rPr>
          <w:rFonts w:ascii="Arial" w:eastAsia="Times New Roman" w:hAnsi="Arial" w:cs="Arial"/>
          <w:lang w:val="fr-FR" w:eastAsia="de-DE"/>
        </w:rPr>
      </w:r>
      <w:r w:rsidR="0014023D">
        <w:rPr>
          <w:rFonts w:ascii="Arial" w:eastAsia="Times New Roman" w:hAnsi="Arial" w:cs="Arial"/>
          <w:lang w:val="fr-FR" w:eastAsia="de-DE"/>
        </w:rPr>
        <w:fldChar w:fldCharType="separate"/>
      </w:r>
      <w:r w:rsidRPr="00786AF2">
        <w:rPr>
          <w:rFonts w:ascii="Arial" w:eastAsia="Times New Roman" w:hAnsi="Arial" w:cs="Arial"/>
          <w:lang w:val="de-DE" w:eastAsia="de-DE"/>
        </w:rPr>
        <w:fldChar w:fldCharType="end"/>
      </w:r>
      <w:r w:rsidRPr="00786AF2">
        <w:rPr>
          <w:rFonts w:ascii="Arial" w:eastAsia="Times New Roman" w:hAnsi="Arial" w:cs="Arial"/>
          <w:lang w:eastAsia="de-DE"/>
        </w:rPr>
        <w:t xml:space="preserve"> nein</w:t>
      </w:r>
    </w:p>
    <w:p w14:paraId="12B3A737" w14:textId="77777777" w:rsidR="00786AF2" w:rsidRPr="00103007" w:rsidRDefault="00786AF2" w:rsidP="00786AF2">
      <w:pPr>
        <w:spacing w:after="0" w:line="280" w:lineRule="atLeast"/>
        <w:jc w:val="both"/>
        <w:rPr>
          <w:rFonts w:ascii="Arial" w:hAnsi="Arial" w:cs="Arial"/>
        </w:rPr>
      </w:pPr>
    </w:p>
    <w:p w14:paraId="12B3A738" w14:textId="7878AE07" w:rsidR="00061483" w:rsidRPr="00786AF2" w:rsidRDefault="00061483" w:rsidP="00061483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786AF2">
        <w:rPr>
          <w:rFonts w:ascii="Arial" w:eastAsia="Times New Roman" w:hAnsi="Arial" w:cs="Arial"/>
          <w:lang w:val="de-DE" w:eastAsia="de-DE"/>
        </w:rPr>
        <w:t xml:space="preserve">Praxisanwesenheit </w:t>
      </w:r>
      <w:r w:rsidR="00B01EA7">
        <w:rPr>
          <w:rFonts w:ascii="Arial" w:eastAsia="Times New Roman" w:hAnsi="Arial" w:cs="Arial"/>
          <w:lang w:val="de-DE" w:eastAsia="de-DE"/>
        </w:rPr>
        <w:t xml:space="preserve">der Praxisweiterbildnerin oder </w:t>
      </w:r>
      <w:r w:rsidRPr="00786AF2">
        <w:rPr>
          <w:rFonts w:ascii="Arial" w:eastAsia="Times New Roman" w:hAnsi="Arial" w:cs="Arial"/>
          <w:lang w:val="de-DE" w:eastAsia="de-DE"/>
        </w:rPr>
        <w:t xml:space="preserve">des </w:t>
      </w:r>
      <w:r w:rsidR="00B01EA7">
        <w:rPr>
          <w:rFonts w:ascii="Arial" w:eastAsia="Times New Roman" w:hAnsi="Arial" w:cs="Arial"/>
          <w:lang w:val="de-DE" w:eastAsia="de-DE"/>
        </w:rPr>
        <w:t>Praxisw</w:t>
      </w:r>
      <w:r w:rsidRPr="00786AF2">
        <w:rPr>
          <w:rFonts w:ascii="Arial" w:eastAsia="Times New Roman" w:hAnsi="Arial" w:cs="Arial"/>
          <w:lang w:val="de-DE" w:eastAsia="de-DE"/>
        </w:rPr>
        <w:t>eiterbildners während mindestens 2/3 der</w:t>
      </w:r>
      <w:r>
        <w:rPr>
          <w:rFonts w:ascii="Arial" w:eastAsia="Times New Roman" w:hAnsi="Arial" w:cs="Arial"/>
          <w:lang w:val="de-DE" w:eastAsia="de-DE"/>
        </w:rPr>
        <w:t xml:space="preserve"> </w:t>
      </w:r>
      <w:r w:rsidRPr="00786AF2">
        <w:rPr>
          <w:rFonts w:ascii="Arial" w:eastAsia="Times New Roman" w:hAnsi="Arial" w:cs="Arial"/>
          <w:lang w:val="de-DE" w:eastAsia="de-DE"/>
        </w:rPr>
        <w:t xml:space="preserve">täglichen Präsenzzeit </w:t>
      </w:r>
      <w:r w:rsidR="00B01EA7">
        <w:rPr>
          <w:rFonts w:ascii="Arial" w:eastAsia="Times New Roman" w:hAnsi="Arial" w:cs="Arial"/>
          <w:lang w:val="de-DE" w:eastAsia="de-DE"/>
        </w:rPr>
        <w:t xml:space="preserve">der Kandidatin oder </w:t>
      </w:r>
      <w:r w:rsidRPr="00786AF2">
        <w:rPr>
          <w:rFonts w:ascii="Arial" w:eastAsia="Times New Roman" w:hAnsi="Arial" w:cs="Arial"/>
          <w:lang w:val="de-DE" w:eastAsia="de-DE"/>
        </w:rPr>
        <w:t>des Kandidaten gewährleistet*</w:t>
      </w:r>
    </w:p>
    <w:p w14:paraId="12B3A739" w14:textId="77777777" w:rsidR="00786AF2" w:rsidRDefault="00786AF2" w:rsidP="00786AF2">
      <w:pPr>
        <w:tabs>
          <w:tab w:val="left" w:pos="-720"/>
          <w:tab w:val="left" w:pos="425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786AF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86A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4023D">
        <w:rPr>
          <w:rFonts w:ascii="Arial" w:eastAsia="Times New Roman" w:hAnsi="Arial" w:cs="Arial"/>
          <w:lang w:val="fr-FR" w:eastAsia="de-DE"/>
        </w:rPr>
      </w:r>
      <w:r w:rsidR="0014023D">
        <w:rPr>
          <w:rFonts w:ascii="Arial" w:eastAsia="Times New Roman" w:hAnsi="Arial" w:cs="Arial"/>
          <w:lang w:val="fr-FR" w:eastAsia="de-DE"/>
        </w:rPr>
        <w:fldChar w:fldCharType="separate"/>
      </w:r>
      <w:r w:rsidRPr="00786AF2">
        <w:rPr>
          <w:rFonts w:ascii="Arial" w:eastAsia="Times New Roman" w:hAnsi="Arial" w:cs="Arial"/>
          <w:lang w:val="de-DE" w:eastAsia="de-DE"/>
        </w:rPr>
        <w:fldChar w:fldCharType="end"/>
      </w:r>
      <w:r w:rsidRPr="00786AF2">
        <w:rPr>
          <w:rFonts w:ascii="Arial" w:eastAsia="Times New Roman" w:hAnsi="Arial" w:cs="Arial"/>
          <w:lang w:eastAsia="de-DE"/>
        </w:rPr>
        <w:t xml:space="preserve"> ja</w:t>
      </w:r>
      <w:r w:rsidRPr="00786AF2">
        <w:rPr>
          <w:rFonts w:ascii="Arial" w:eastAsia="Times New Roman" w:hAnsi="Arial" w:cs="Arial"/>
          <w:lang w:eastAsia="de-DE"/>
        </w:rPr>
        <w:tab/>
      </w:r>
      <w:r w:rsidRPr="00786AF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86A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4023D">
        <w:rPr>
          <w:rFonts w:ascii="Arial" w:eastAsia="Times New Roman" w:hAnsi="Arial" w:cs="Arial"/>
          <w:lang w:val="fr-FR" w:eastAsia="de-DE"/>
        </w:rPr>
      </w:r>
      <w:r w:rsidR="0014023D">
        <w:rPr>
          <w:rFonts w:ascii="Arial" w:eastAsia="Times New Roman" w:hAnsi="Arial" w:cs="Arial"/>
          <w:lang w:val="fr-FR" w:eastAsia="de-DE"/>
        </w:rPr>
        <w:fldChar w:fldCharType="separate"/>
      </w:r>
      <w:r w:rsidRPr="00786AF2">
        <w:rPr>
          <w:rFonts w:ascii="Arial" w:eastAsia="Times New Roman" w:hAnsi="Arial" w:cs="Arial"/>
          <w:lang w:val="de-DE" w:eastAsia="de-DE"/>
        </w:rPr>
        <w:fldChar w:fldCharType="end"/>
      </w:r>
      <w:r w:rsidRPr="00786AF2">
        <w:rPr>
          <w:rFonts w:ascii="Arial" w:eastAsia="Times New Roman" w:hAnsi="Arial" w:cs="Arial"/>
          <w:lang w:eastAsia="de-DE"/>
        </w:rPr>
        <w:t xml:space="preserve"> nein</w:t>
      </w:r>
    </w:p>
    <w:p w14:paraId="12B3A73A" w14:textId="77777777" w:rsidR="00786AF2" w:rsidRDefault="00786AF2" w:rsidP="00786AF2">
      <w:pPr>
        <w:spacing w:after="0" w:line="280" w:lineRule="atLeast"/>
        <w:jc w:val="both"/>
        <w:rPr>
          <w:rFonts w:ascii="Arial" w:hAnsi="Arial" w:cs="Arial"/>
        </w:rPr>
      </w:pPr>
    </w:p>
    <w:p w14:paraId="12B3A73B" w14:textId="033A4E0E" w:rsidR="00786AF2" w:rsidRPr="00061483" w:rsidRDefault="00061483" w:rsidP="00061483">
      <w:pPr>
        <w:spacing w:after="0" w:line="280" w:lineRule="atLeast"/>
        <w:ind w:left="142" w:hanging="142"/>
        <w:jc w:val="both"/>
        <w:rPr>
          <w:rFonts w:ascii="Arial" w:hAnsi="Arial" w:cs="Arial"/>
        </w:rPr>
      </w:pPr>
      <w:r w:rsidRPr="00061483">
        <w:rPr>
          <w:rFonts w:ascii="Arial" w:hAnsi="Arial" w:cs="Arial"/>
        </w:rPr>
        <w:lastRenderedPageBreak/>
        <w:t>*</w:t>
      </w:r>
      <w:r w:rsidRPr="00061483">
        <w:rPr>
          <w:rFonts w:ascii="Arial" w:hAnsi="Arial" w:cs="Arial"/>
        </w:rPr>
        <w:tab/>
      </w:r>
      <w:r w:rsidR="00786AF2" w:rsidRPr="00061483">
        <w:rPr>
          <w:rFonts w:ascii="Arial" w:hAnsi="Arial" w:cs="Arial"/>
        </w:rPr>
        <w:t xml:space="preserve">In einer Gruppenpraxis können die </w:t>
      </w:r>
      <w:r w:rsidR="00B01EA7">
        <w:rPr>
          <w:rFonts w:ascii="Arial" w:hAnsi="Arial" w:cs="Arial"/>
        </w:rPr>
        <w:t xml:space="preserve">Praxisweiterbildnerinnen oder die </w:t>
      </w:r>
      <w:r w:rsidR="00786AF2" w:rsidRPr="00061483">
        <w:rPr>
          <w:rFonts w:ascii="Arial" w:hAnsi="Arial" w:cs="Arial"/>
        </w:rPr>
        <w:t>Praxisweiterbildner die geforderte Praxisanwesenheit gemeinsam abdecken, wobei ein</w:t>
      </w:r>
      <w:r w:rsidR="00211513">
        <w:rPr>
          <w:rFonts w:ascii="Arial" w:hAnsi="Arial" w:cs="Arial"/>
        </w:rPr>
        <w:t>e Praxisweiterbildnerin oder ein</w:t>
      </w:r>
      <w:r w:rsidR="007B4310">
        <w:rPr>
          <w:rFonts w:ascii="Arial" w:hAnsi="Arial" w:cs="Arial"/>
        </w:rPr>
        <w:t xml:space="preserve"> </w:t>
      </w:r>
      <w:r w:rsidR="00786AF2" w:rsidRPr="00061483">
        <w:rPr>
          <w:rFonts w:ascii="Arial" w:hAnsi="Arial" w:cs="Arial"/>
        </w:rPr>
        <w:t xml:space="preserve">Praxisweiterbildner für die Weiterbildung hauptverantwortlich ist und als </w:t>
      </w:r>
      <w:r w:rsidR="00211513">
        <w:rPr>
          <w:rFonts w:ascii="Arial" w:hAnsi="Arial" w:cs="Arial"/>
        </w:rPr>
        <w:t xml:space="preserve">Lehrpraktikerin oder </w:t>
      </w:r>
      <w:r w:rsidR="00786AF2" w:rsidRPr="00061483">
        <w:rPr>
          <w:rFonts w:ascii="Arial" w:hAnsi="Arial" w:cs="Arial"/>
        </w:rPr>
        <w:t>Lehrpraktiker gemäss Ziffer 5.5.1 anerkannt sein muss. Für die übrigen Praxispartner ist eine Anerkennung fakultativ.</w:t>
      </w:r>
    </w:p>
    <w:p w14:paraId="12B3A73C" w14:textId="77777777" w:rsidR="00786AF2" w:rsidRPr="00A57B9B" w:rsidRDefault="00786AF2" w:rsidP="00786AF2">
      <w:pPr>
        <w:spacing w:after="0" w:line="280" w:lineRule="atLeast"/>
        <w:jc w:val="both"/>
        <w:rPr>
          <w:rFonts w:ascii="Arial" w:hAnsi="Arial" w:cs="Arial"/>
        </w:rPr>
      </w:pPr>
    </w:p>
    <w:p w14:paraId="12B3A73D" w14:textId="23D5CE81" w:rsidR="00786AF2" w:rsidRDefault="00786AF2" w:rsidP="00786AF2">
      <w:pPr>
        <w:spacing w:after="0" w:line="280" w:lineRule="atLeast"/>
        <w:jc w:val="both"/>
        <w:rPr>
          <w:rFonts w:ascii="Arial" w:hAnsi="Arial" w:cs="Arial"/>
        </w:rPr>
      </w:pPr>
      <w:r w:rsidRPr="00FF1979">
        <w:rPr>
          <w:rFonts w:ascii="Arial" w:hAnsi="Arial" w:cs="Arial"/>
        </w:rPr>
        <w:t xml:space="preserve">Sie </w:t>
      </w:r>
      <w:r w:rsidR="009F2CBD" w:rsidRPr="00FF1979">
        <w:rPr>
          <w:rFonts w:ascii="Arial" w:hAnsi="Arial" w:cs="Arial"/>
        </w:rPr>
        <w:t xml:space="preserve">sind </w:t>
      </w:r>
      <w:r w:rsidR="008E37E6" w:rsidRPr="00FF1979">
        <w:rPr>
          <w:rFonts w:ascii="Arial" w:hAnsi="Arial" w:cs="Arial"/>
        </w:rPr>
        <w:t xml:space="preserve">hauptverantwortliche Praxisweiterbildnerin oder als </w:t>
      </w:r>
      <w:r w:rsidRPr="00FF1979">
        <w:rPr>
          <w:rFonts w:ascii="Arial" w:hAnsi="Arial" w:cs="Arial"/>
        </w:rPr>
        <w:t xml:space="preserve">hauptverantwortlicher </w:t>
      </w:r>
      <w:r w:rsidR="008E37E6" w:rsidRPr="00FF1979">
        <w:rPr>
          <w:rFonts w:ascii="Arial" w:hAnsi="Arial" w:cs="Arial"/>
        </w:rPr>
        <w:t>Praxisw</w:t>
      </w:r>
      <w:r w:rsidRPr="00FF1979">
        <w:rPr>
          <w:rFonts w:ascii="Arial" w:hAnsi="Arial" w:cs="Arial"/>
        </w:rPr>
        <w:t xml:space="preserve">eiterbildner </w:t>
      </w:r>
      <w:r w:rsidR="009F2CBD" w:rsidRPr="00FF1979">
        <w:rPr>
          <w:rFonts w:ascii="Arial" w:hAnsi="Arial" w:cs="Arial"/>
        </w:rPr>
        <w:t xml:space="preserve">und damit </w:t>
      </w:r>
      <w:r w:rsidRPr="00FF1979">
        <w:rPr>
          <w:rFonts w:ascii="Arial" w:hAnsi="Arial" w:cs="Arial"/>
        </w:rPr>
        <w:t>für die Vermittlung der Lerninhalte gemäss Weiterbildungsprogramm Kinder- und Jugend</w:t>
      </w:r>
      <w:r w:rsidRPr="00103007">
        <w:rPr>
          <w:rFonts w:ascii="Arial" w:hAnsi="Arial" w:cs="Arial"/>
        </w:rPr>
        <w:t>medizin inkl. Buchhaltung, Versicherungswesen, Personalführung etc. verantwortlich (vgl. Anhang 1, Ziffer</w:t>
      </w:r>
      <w:r>
        <w:rPr>
          <w:rFonts w:ascii="Arial" w:hAnsi="Arial" w:cs="Arial"/>
        </w:rPr>
        <w:t xml:space="preserve"> </w:t>
      </w:r>
      <w:r w:rsidRPr="00103007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des Weiterbildungsprogramms</w:t>
      </w:r>
      <w:r w:rsidRPr="00103007">
        <w:rPr>
          <w:rFonts w:ascii="Arial" w:hAnsi="Arial" w:cs="Arial"/>
        </w:rPr>
        <w:t>).</w:t>
      </w:r>
    </w:p>
    <w:p w14:paraId="12B3A73E" w14:textId="77777777" w:rsidR="00786AF2" w:rsidRDefault="00786AF2" w:rsidP="00786AF2">
      <w:pPr>
        <w:tabs>
          <w:tab w:val="left" w:pos="-720"/>
          <w:tab w:val="left" w:pos="425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786AF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86A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4023D">
        <w:rPr>
          <w:rFonts w:ascii="Arial" w:eastAsia="Times New Roman" w:hAnsi="Arial" w:cs="Arial"/>
          <w:lang w:val="fr-FR" w:eastAsia="de-DE"/>
        </w:rPr>
      </w:r>
      <w:r w:rsidR="0014023D">
        <w:rPr>
          <w:rFonts w:ascii="Arial" w:eastAsia="Times New Roman" w:hAnsi="Arial" w:cs="Arial"/>
          <w:lang w:val="fr-FR" w:eastAsia="de-DE"/>
        </w:rPr>
        <w:fldChar w:fldCharType="separate"/>
      </w:r>
      <w:r w:rsidRPr="00786AF2">
        <w:rPr>
          <w:rFonts w:ascii="Arial" w:eastAsia="Times New Roman" w:hAnsi="Arial" w:cs="Arial"/>
          <w:lang w:val="de-DE" w:eastAsia="de-DE"/>
        </w:rPr>
        <w:fldChar w:fldCharType="end"/>
      </w:r>
      <w:r w:rsidRPr="00786AF2">
        <w:rPr>
          <w:rFonts w:ascii="Arial" w:eastAsia="Times New Roman" w:hAnsi="Arial" w:cs="Arial"/>
          <w:lang w:eastAsia="de-DE"/>
        </w:rPr>
        <w:t xml:space="preserve"> ja</w:t>
      </w:r>
      <w:r w:rsidRPr="00786AF2">
        <w:rPr>
          <w:rFonts w:ascii="Arial" w:eastAsia="Times New Roman" w:hAnsi="Arial" w:cs="Arial"/>
          <w:lang w:eastAsia="de-DE"/>
        </w:rPr>
        <w:tab/>
      </w:r>
      <w:r w:rsidRPr="00786AF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86A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4023D">
        <w:rPr>
          <w:rFonts w:ascii="Arial" w:eastAsia="Times New Roman" w:hAnsi="Arial" w:cs="Arial"/>
          <w:lang w:val="fr-FR" w:eastAsia="de-DE"/>
        </w:rPr>
      </w:r>
      <w:r w:rsidR="0014023D">
        <w:rPr>
          <w:rFonts w:ascii="Arial" w:eastAsia="Times New Roman" w:hAnsi="Arial" w:cs="Arial"/>
          <w:lang w:val="fr-FR" w:eastAsia="de-DE"/>
        </w:rPr>
        <w:fldChar w:fldCharType="separate"/>
      </w:r>
      <w:r w:rsidRPr="00786AF2">
        <w:rPr>
          <w:rFonts w:ascii="Arial" w:eastAsia="Times New Roman" w:hAnsi="Arial" w:cs="Arial"/>
          <w:lang w:val="de-DE" w:eastAsia="de-DE"/>
        </w:rPr>
        <w:fldChar w:fldCharType="end"/>
      </w:r>
      <w:r w:rsidRPr="00786AF2">
        <w:rPr>
          <w:rFonts w:ascii="Arial" w:eastAsia="Times New Roman" w:hAnsi="Arial" w:cs="Arial"/>
          <w:lang w:eastAsia="de-DE"/>
        </w:rPr>
        <w:t xml:space="preserve"> nein</w:t>
      </w:r>
    </w:p>
    <w:p w14:paraId="12B3A73F" w14:textId="77777777" w:rsidR="00786AF2" w:rsidRPr="00103007" w:rsidRDefault="00786AF2" w:rsidP="00786AF2">
      <w:pPr>
        <w:spacing w:after="0" w:line="280" w:lineRule="atLeast"/>
        <w:jc w:val="both"/>
        <w:rPr>
          <w:rFonts w:ascii="Arial" w:hAnsi="Arial" w:cs="Arial"/>
        </w:rPr>
      </w:pPr>
    </w:p>
    <w:p w14:paraId="12B3A743" w14:textId="2E77E736" w:rsidR="00786AF2" w:rsidRDefault="00061483" w:rsidP="00786AF2">
      <w:pPr>
        <w:spacing w:after="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Sie als</w:t>
      </w:r>
      <w:r w:rsidR="008E37E6">
        <w:rPr>
          <w:rFonts w:ascii="Arial" w:hAnsi="Arial" w:cs="Arial"/>
        </w:rPr>
        <w:t xml:space="preserve"> Praxisweiterbildnerin o</w:t>
      </w:r>
      <w:r w:rsidR="00B70F8A">
        <w:rPr>
          <w:rFonts w:ascii="Arial" w:hAnsi="Arial" w:cs="Arial"/>
        </w:rPr>
        <w:t>der Praxisw</w:t>
      </w:r>
      <w:r w:rsidR="00786AF2" w:rsidRPr="00103007">
        <w:rPr>
          <w:rFonts w:ascii="Arial" w:hAnsi="Arial" w:cs="Arial"/>
        </w:rPr>
        <w:t xml:space="preserve">eiterbildner </w:t>
      </w:r>
      <w:r>
        <w:rPr>
          <w:rFonts w:ascii="Arial" w:hAnsi="Arial" w:cs="Arial"/>
        </w:rPr>
        <w:t xml:space="preserve">garantieren </w:t>
      </w:r>
      <w:r w:rsidR="00786AF2" w:rsidRPr="00103007">
        <w:rPr>
          <w:rFonts w:ascii="Arial" w:hAnsi="Arial" w:cs="Arial"/>
        </w:rPr>
        <w:t>tägliche Besprechungen mit den Weiterzubildenden inklusive Falldiskussionen</w:t>
      </w:r>
      <w:r w:rsidR="003759FB">
        <w:rPr>
          <w:rFonts w:ascii="Arial" w:hAnsi="Arial" w:cs="Arial"/>
        </w:rPr>
        <w:t>.</w:t>
      </w:r>
    </w:p>
    <w:p w14:paraId="12B3A744" w14:textId="77777777" w:rsidR="00061483" w:rsidRDefault="00061483" w:rsidP="00061483">
      <w:pPr>
        <w:tabs>
          <w:tab w:val="left" w:pos="-720"/>
          <w:tab w:val="left" w:pos="425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786AF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86A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4023D">
        <w:rPr>
          <w:rFonts w:ascii="Arial" w:eastAsia="Times New Roman" w:hAnsi="Arial" w:cs="Arial"/>
          <w:lang w:val="fr-FR" w:eastAsia="de-DE"/>
        </w:rPr>
      </w:r>
      <w:r w:rsidR="0014023D">
        <w:rPr>
          <w:rFonts w:ascii="Arial" w:eastAsia="Times New Roman" w:hAnsi="Arial" w:cs="Arial"/>
          <w:lang w:val="fr-FR" w:eastAsia="de-DE"/>
        </w:rPr>
        <w:fldChar w:fldCharType="separate"/>
      </w:r>
      <w:r w:rsidRPr="00786AF2">
        <w:rPr>
          <w:rFonts w:ascii="Arial" w:eastAsia="Times New Roman" w:hAnsi="Arial" w:cs="Arial"/>
          <w:lang w:val="de-DE" w:eastAsia="de-DE"/>
        </w:rPr>
        <w:fldChar w:fldCharType="end"/>
      </w:r>
      <w:r w:rsidRPr="00786AF2">
        <w:rPr>
          <w:rFonts w:ascii="Arial" w:eastAsia="Times New Roman" w:hAnsi="Arial" w:cs="Arial"/>
          <w:lang w:eastAsia="de-DE"/>
        </w:rPr>
        <w:t xml:space="preserve"> ja</w:t>
      </w:r>
      <w:r w:rsidRPr="00786AF2">
        <w:rPr>
          <w:rFonts w:ascii="Arial" w:eastAsia="Times New Roman" w:hAnsi="Arial" w:cs="Arial"/>
          <w:lang w:eastAsia="de-DE"/>
        </w:rPr>
        <w:tab/>
      </w:r>
      <w:r w:rsidRPr="00786AF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86A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4023D">
        <w:rPr>
          <w:rFonts w:ascii="Arial" w:eastAsia="Times New Roman" w:hAnsi="Arial" w:cs="Arial"/>
          <w:lang w:val="fr-FR" w:eastAsia="de-DE"/>
        </w:rPr>
      </w:r>
      <w:r w:rsidR="0014023D">
        <w:rPr>
          <w:rFonts w:ascii="Arial" w:eastAsia="Times New Roman" w:hAnsi="Arial" w:cs="Arial"/>
          <w:lang w:val="fr-FR" w:eastAsia="de-DE"/>
        </w:rPr>
        <w:fldChar w:fldCharType="separate"/>
      </w:r>
      <w:r w:rsidRPr="00786AF2">
        <w:rPr>
          <w:rFonts w:ascii="Arial" w:eastAsia="Times New Roman" w:hAnsi="Arial" w:cs="Arial"/>
          <w:lang w:val="de-DE" w:eastAsia="de-DE"/>
        </w:rPr>
        <w:fldChar w:fldCharType="end"/>
      </w:r>
      <w:r w:rsidRPr="00786AF2">
        <w:rPr>
          <w:rFonts w:ascii="Arial" w:eastAsia="Times New Roman" w:hAnsi="Arial" w:cs="Arial"/>
          <w:lang w:eastAsia="de-DE"/>
        </w:rPr>
        <w:t xml:space="preserve"> nein</w:t>
      </w:r>
    </w:p>
    <w:p w14:paraId="12B3A745" w14:textId="77777777" w:rsidR="00061483" w:rsidRPr="00103007" w:rsidRDefault="00061483" w:rsidP="00786AF2">
      <w:pPr>
        <w:spacing w:after="0" w:line="280" w:lineRule="atLeast"/>
        <w:jc w:val="both"/>
        <w:rPr>
          <w:rFonts w:ascii="Arial" w:hAnsi="Arial" w:cs="Arial"/>
        </w:rPr>
      </w:pPr>
    </w:p>
    <w:p w14:paraId="12B3A746" w14:textId="77777777" w:rsidR="003759FB" w:rsidRPr="00103007" w:rsidRDefault="003759FB" w:rsidP="003759FB">
      <w:pPr>
        <w:spacing w:after="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An</w:t>
      </w:r>
      <w:r w:rsidRPr="00103007">
        <w:rPr>
          <w:rFonts w:ascii="Arial" w:hAnsi="Arial" w:cs="Arial"/>
        </w:rPr>
        <w:t>zahl der Untersuchungszimmer: ≥ 2.</w:t>
      </w:r>
    </w:p>
    <w:p w14:paraId="12B3A747" w14:textId="77777777" w:rsidR="00061483" w:rsidRPr="00103007" w:rsidRDefault="00061483" w:rsidP="00061483">
      <w:pPr>
        <w:spacing w:after="0" w:line="280" w:lineRule="atLeast"/>
        <w:jc w:val="both"/>
        <w:rPr>
          <w:rFonts w:ascii="Arial" w:hAnsi="Arial" w:cs="Arial"/>
        </w:rPr>
      </w:pPr>
      <w:r w:rsidRPr="00786AF2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86AF2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786AF2">
        <w:rPr>
          <w:rFonts w:ascii="Arial" w:eastAsia="Times New Roman" w:hAnsi="Arial" w:cs="Arial"/>
          <w:lang w:val="de-DE" w:eastAsia="de-DE"/>
        </w:rPr>
      </w:r>
      <w:r w:rsidRPr="00786AF2">
        <w:rPr>
          <w:rFonts w:ascii="Arial" w:eastAsia="Times New Roman" w:hAnsi="Arial" w:cs="Arial"/>
          <w:lang w:val="de-DE" w:eastAsia="de-DE"/>
        </w:rPr>
        <w:fldChar w:fldCharType="separate"/>
      </w:r>
      <w:r w:rsidRPr="00786AF2">
        <w:rPr>
          <w:rFonts w:ascii="Arial" w:eastAsia="Times New Roman" w:hAnsi="Arial" w:cs="Arial"/>
          <w:lang w:val="de-DE" w:eastAsia="de-DE"/>
        </w:rPr>
        <w:t> </w:t>
      </w:r>
      <w:r w:rsidRPr="00786AF2">
        <w:rPr>
          <w:rFonts w:ascii="Arial" w:eastAsia="Times New Roman" w:hAnsi="Arial" w:cs="Arial"/>
          <w:lang w:val="de-DE" w:eastAsia="de-DE"/>
        </w:rPr>
        <w:t> </w:t>
      </w:r>
      <w:r w:rsidRPr="00786AF2">
        <w:rPr>
          <w:rFonts w:ascii="Arial" w:eastAsia="Times New Roman" w:hAnsi="Arial" w:cs="Arial"/>
          <w:lang w:val="de-DE" w:eastAsia="de-DE"/>
        </w:rPr>
        <w:t> </w:t>
      </w:r>
      <w:r w:rsidRPr="00786AF2">
        <w:rPr>
          <w:rFonts w:ascii="Arial" w:eastAsia="Times New Roman" w:hAnsi="Arial" w:cs="Arial"/>
          <w:lang w:val="de-DE" w:eastAsia="de-DE"/>
        </w:rPr>
        <w:t> </w:t>
      </w:r>
      <w:r w:rsidRPr="00786AF2">
        <w:rPr>
          <w:rFonts w:ascii="Arial" w:eastAsia="Times New Roman" w:hAnsi="Arial" w:cs="Arial"/>
          <w:lang w:val="de-DE" w:eastAsia="de-DE"/>
        </w:rPr>
        <w:t> </w:t>
      </w:r>
      <w:r w:rsidRPr="00786AF2">
        <w:rPr>
          <w:rFonts w:ascii="Arial" w:eastAsia="Times New Roman" w:hAnsi="Arial" w:cs="Arial"/>
          <w:lang w:val="de-DE" w:eastAsia="de-DE"/>
        </w:rPr>
        <w:fldChar w:fldCharType="end"/>
      </w:r>
    </w:p>
    <w:p w14:paraId="12B3A748" w14:textId="77777777" w:rsidR="00061483" w:rsidRDefault="00061483" w:rsidP="00061483">
      <w:pPr>
        <w:spacing w:after="0" w:line="280" w:lineRule="atLeast"/>
        <w:jc w:val="both"/>
        <w:rPr>
          <w:rFonts w:ascii="Arial" w:hAnsi="Arial" w:cs="Arial"/>
        </w:rPr>
      </w:pPr>
    </w:p>
    <w:p w14:paraId="12B3A749" w14:textId="2F1AAF91" w:rsidR="00786AF2" w:rsidRDefault="00786AF2" w:rsidP="00061483">
      <w:pPr>
        <w:spacing w:after="0" w:line="280" w:lineRule="atLeast"/>
        <w:jc w:val="both"/>
        <w:rPr>
          <w:rFonts w:ascii="Arial" w:hAnsi="Arial" w:cs="Arial"/>
        </w:rPr>
      </w:pPr>
      <w:r w:rsidRPr="00103007">
        <w:rPr>
          <w:rFonts w:ascii="Arial" w:hAnsi="Arial" w:cs="Arial"/>
        </w:rPr>
        <w:t>Durchschnittliche Anzahl der Patient</w:t>
      </w:r>
      <w:r w:rsidR="00B70F8A">
        <w:rPr>
          <w:rFonts w:ascii="Arial" w:hAnsi="Arial" w:cs="Arial"/>
        </w:rPr>
        <w:t>innen und Patienten pro Praxisassis</w:t>
      </w:r>
      <w:r w:rsidR="00DF70DB">
        <w:rPr>
          <w:rFonts w:ascii="Arial" w:hAnsi="Arial" w:cs="Arial"/>
        </w:rPr>
        <w:t>tenzärztin oder Praxisa</w:t>
      </w:r>
      <w:r w:rsidRPr="00103007">
        <w:rPr>
          <w:rFonts w:ascii="Arial" w:hAnsi="Arial" w:cs="Arial"/>
        </w:rPr>
        <w:t>ssistenzarzt pro Tag: mindestens 6.</w:t>
      </w:r>
    </w:p>
    <w:p w14:paraId="12B3A74A" w14:textId="77777777" w:rsidR="00061483" w:rsidRDefault="00061483" w:rsidP="00061483">
      <w:pPr>
        <w:tabs>
          <w:tab w:val="left" w:pos="-720"/>
          <w:tab w:val="left" w:pos="425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786AF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86A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4023D">
        <w:rPr>
          <w:rFonts w:ascii="Arial" w:eastAsia="Times New Roman" w:hAnsi="Arial" w:cs="Arial"/>
          <w:lang w:val="fr-FR" w:eastAsia="de-DE"/>
        </w:rPr>
      </w:r>
      <w:r w:rsidR="0014023D">
        <w:rPr>
          <w:rFonts w:ascii="Arial" w:eastAsia="Times New Roman" w:hAnsi="Arial" w:cs="Arial"/>
          <w:lang w:val="fr-FR" w:eastAsia="de-DE"/>
        </w:rPr>
        <w:fldChar w:fldCharType="separate"/>
      </w:r>
      <w:r w:rsidRPr="00786AF2">
        <w:rPr>
          <w:rFonts w:ascii="Arial" w:eastAsia="Times New Roman" w:hAnsi="Arial" w:cs="Arial"/>
          <w:lang w:val="de-DE" w:eastAsia="de-DE"/>
        </w:rPr>
        <w:fldChar w:fldCharType="end"/>
      </w:r>
      <w:r w:rsidRPr="00786AF2">
        <w:rPr>
          <w:rFonts w:ascii="Arial" w:eastAsia="Times New Roman" w:hAnsi="Arial" w:cs="Arial"/>
          <w:lang w:eastAsia="de-DE"/>
        </w:rPr>
        <w:t xml:space="preserve"> ja</w:t>
      </w:r>
      <w:r w:rsidRPr="00786AF2">
        <w:rPr>
          <w:rFonts w:ascii="Arial" w:eastAsia="Times New Roman" w:hAnsi="Arial" w:cs="Arial"/>
          <w:lang w:eastAsia="de-DE"/>
        </w:rPr>
        <w:tab/>
      </w:r>
      <w:r w:rsidRPr="00786AF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86A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4023D">
        <w:rPr>
          <w:rFonts w:ascii="Arial" w:eastAsia="Times New Roman" w:hAnsi="Arial" w:cs="Arial"/>
          <w:lang w:val="fr-FR" w:eastAsia="de-DE"/>
        </w:rPr>
      </w:r>
      <w:r w:rsidR="0014023D">
        <w:rPr>
          <w:rFonts w:ascii="Arial" w:eastAsia="Times New Roman" w:hAnsi="Arial" w:cs="Arial"/>
          <w:lang w:val="fr-FR" w:eastAsia="de-DE"/>
        </w:rPr>
        <w:fldChar w:fldCharType="separate"/>
      </w:r>
      <w:r w:rsidRPr="00786AF2">
        <w:rPr>
          <w:rFonts w:ascii="Arial" w:eastAsia="Times New Roman" w:hAnsi="Arial" w:cs="Arial"/>
          <w:lang w:val="de-DE" w:eastAsia="de-DE"/>
        </w:rPr>
        <w:fldChar w:fldCharType="end"/>
      </w:r>
      <w:r w:rsidRPr="00786AF2">
        <w:rPr>
          <w:rFonts w:ascii="Arial" w:eastAsia="Times New Roman" w:hAnsi="Arial" w:cs="Arial"/>
          <w:lang w:eastAsia="de-DE"/>
        </w:rPr>
        <w:t xml:space="preserve"> nein</w:t>
      </w:r>
    </w:p>
    <w:p w14:paraId="12B3A74B" w14:textId="77777777" w:rsidR="00061483" w:rsidRPr="00103007" w:rsidRDefault="00061483" w:rsidP="00061483">
      <w:pPr>
        <w:spacing w:after="0" w:line="280" w:lineRule="atLeast"/>
        <w:jc w:val="both"/>
        <w:rPr>
          <w:rFonts w:ascii="Arial" w:hAnsi="Arial" w:cs="Arial"/>
        </w:rPr>
      </w:pPr>
    </w:p>
    <w:p w14:paraId="12B3A74C" w14:textId="77777777" w:rsidR="00786AF2" w:rsidRPr="00103007" w:rsidRDefault="00786AF2" w:rsidP="00061483">
      <w:pPr>
        <w:spacing w:after="0" w:line="280" w:lineRule="atLeast"/>
        <w:jc w:val="both"/>
        <w:rPr>
          <w:rFonts w:ascii="Arial" w:hAnsi="Arial" w:cs="Arial"/>
        </w:rPr>
      </w:pPr>
      <w:r w:rsidRPr="00103007">
        <w:rPr>
          <w:rFonts w:ascii="Arial" w:hAnsi="Arial" w:cs="Arial"/>
        </w:rPr>
        <w:t>Insgesamt 4 Stunden pro Woche müssen zur theoretischen Weiterbildung freigestellt werden (Art. 40 WBO).</w:t>
      </w:r>
    </w:p>
    <w:p w14:paraId="12B3A74D" w14:textId="77777777" w:rsidR="00061483" w:rsidRDefault="00061483" w:rsidP="00061483">
      <w:pPr>
        <w:tabs>
          <w:tab w:val="left" w:pos="-720"/>
          <w:tab w:val="left" w:pos="425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786AF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86A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4023D">
        <w:rPr>
          <w:rFonts w:ascii="Arial" w:eastAsia="Times New Roman" w:hAnsi="Arial" w:cs="Arial"/>
          <w:lang w:val="fr-FR" w:eastAsia="de-DE"/>
        </w:rPr>
      </w:r>
      <w:r w:rsidR="0014023D">
        <w:rPr>
          <w:rFonts w:ascii="Arial" w:eastAsia="Times New Roman" w:hAnsi="Arial" w:cs="Arial"/>
          <w:lang w:val="fr-FR" w:eastAsia="de-DE"/>
        </w:rPr>
        <w:fldChar w:fldCharType="separate"/>
      </w:r>
      <w:r w:rsidRPr="00786AF2">
        <w:rPr>
          <w:rFonts w:ascii="Arial" w:eastAsia="Times New Roman" w:hAnsi="Arial" w:cs="Arial"/>
          <w:lang w:val="de-DE" w:eastAsia="de-DE"/>
        </w:rPr>
        <w:fldChar w:fldCharType="end"/>
      </w:r>
      <w:r w:rsidRPr="00786AF2">
        <w:rPr>
          <w:rFonts w:ascii="Arial" w:eastAsia="Times New Roman" w:hAnsi="Arial" w:cs="Arial"/>
          <w:lang w:eastAsia="de-DE"/>
        </w:rPr>
        <w:t xml:space="preserve"> ja</w:t>
      </w:r>
      <w:r w:rsidRPr="00786AF2">
        <w:rPr>
          <w:rFonts w:ascii="Arial" w:eastAsia="Times New Roman" w:hAnsi="Arial" w:cs="Arial"/>
          <w:lang w:eastAsia="de-DE"/>
        </w:rPr>
        <w:tab/>
      </w:r>
      <w:r w:rsidRPr="00786AF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86A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4023D">
        <w:rPr>
          <w:rFonts w:ascii="Arial" w:eastAsia="Times New Roman" w:hAnsi="Arial" w:cs="Arial"/>
          <w:lang w:val="fr-FR" w:eastAsia="de-DE"/>
        </w:rPr>
      </w:r>
      <w:r w:rsidR="0014023D">
        <w:rPr>
          <w:rFonts w:ascii="Arial" w:eastAsia="Times New Roman" w:hAnsi="Arial" w:cs="Arial"/>
          <w:lang w:val="fr-FR" w:eastAsia="de-DE"/>
        </w:rPr>
        <w:fldChar w:fldCharType="separate"/>
      </w:r>
      <w:r w:rsidRPr="00786AF2">
        <w:rPr>
          <w:rFonts w:ascii="Arial" w:eastAsia="Times New Roman" w:hAnsi="Arial" w:cs="Arial"/>
          <w:lang w:val="de-DE" w:eastAsia="de-DE"/>
        </w:rPr>
        <w:fldChar w:fldCharType="end"/>
      </w:r>
      <w:r w:rsidRPr="00786AF2">
        <w:rPr>
          <w:rFonts w:ascii="Arial" w:eastAsia="Times New Roman" w:hAnsi="Arial" w:cs="Arial"/>
          <w:lang w:eastAsia="de-DE"/>
        </w:rPr>
        <w:t xml:space="preserve"> nein</w:t>
      </w:r>
    </w:p>
    <w:p w14:paraId="12B3A74E" w14:textId="77777777" w:rsidR="00786AF2" w:rsidRPr="00786AF2" w:rsidRDefault="00786AF2" w:rsidP="00786AF2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12B3A74F" w14:textId="2DCE1E86" w:rsidR="00786AF2" w:rsidRDefault="00DF70DB" w:rsidP="00786AF2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Der Praxisassistenzärztin oder d</w:t>
      </w:r>
      <w:r w:rsidR="003759FB">
        <w:rPr>
          <w:rFonts w:ascii="Arial" w:eastAsia="Times New Roman" w:hAnsi="Arial" w:cs="Arial"/>
          <w:lang w:eastAsia="de-DE"/>
        </w:rPr>
        <w:t xml:space="preserve">em </w:t>
      </w:r>
      <w:r w:rsidR="00786AF2" w:rsidRPr="00786AF2">
        <w:rPr>
          <w:rFonts w:ascii="Arial" w:eastAsia="Times New Roman" w:hAnsi="Arial" w:cs="Arial"/>
          <w:lang w:eastAsia="de-DE"/>
        </w:rPr>
        <w:t xml:space="preserve">Praxisassistenzarzt </w:t>
      </w:r>
      <w:r w:rsidR="003759FB">
        <w:rPr>
          <w:rFonts w:ascii="Arial" w:eastAsia="Times New Roman" w:hAnsi="Arial" w:cs="Arial"/>
          <w:lang w:eastAsia="de-DE"/>
        </w:rPr>
        <w:t xml:space="preserve">stehen </w:t>
      </w:r>
      <w:r w:rsidR="00786AF2" w:rsidRPr="00786AF2">
        <w:rPr>
          <w:rFonts w:ascii="Arial" w:eastAsia="Times New Roman" w:hAnsi="Arial" w:cs="Arial"/>
          <w:lang w:eastAsia="de-DE"/>
        </w:rPr>
        <w:t>mindestens zwei allgemein-pädiatrische</w:t>
      </w:r>
      <w:r w:rsidR="00061483">
        <w:rPr>
          <w:rFonts w:ascii="Arial" w:eastAsia="Times New Roman" w:hAnsi="Arial" w:cs="Arial"/>
          <w:lang w:eastAsia="de-DE"/>
        </w:rPr>
        <w:t xml:space="preserve"> </w:t>
      </w:r>
      <w:r w:rsidR="00786AF2" w:rsidRPr="00786AF2">
        <w:rPr>
          <w:rFonts w:ascii="Arial" w:eastAsia="Times New Roman" w:hAnsi="Arial" w:cs="Arial"/>
          <w:lang w:eastAsia="de-DE"/>
        </w:rPr>
        <w:t>Fachzeitschriften</w:t>
      </w:r>
      <w:r w:rsidR="003759FB">
        <w:rPr>
          <w:rFonts w:ascii="Arial" w:eastAsia="Times New Roman" w:hAnsi="Arial" w:cs="Arial"/>
          <w:lang w:eastAsia="de-DE"/>
        </w:rPr>
        <w:t xml:space="preserve"> zur Verfügung</w:t>
      </w:r>
      <w:r w:rsidR="00786AF2" w:rsidRPr="00786AF2">
        <w:rPr>
          <w:rFonts w:ascii="Arial" w:eastAsia="Times New Roman" w:hAnsi="Arial" w:cs="Arial"/>
          <w:lang w:eastAsia="de-DE"/>
        </w:rPr>
        <w:t>, jederzeit als Print- und/oder Volltext-Online-Ausgabe</w:t>
      </w:r>
      <w:r w:rsidR="003759FB">
        <w:rPr>
          <w:rFonts w:ascii="Arial" w:eastAsia="Times New Roman" w:hAnsi="Arial" w:cs="Arial"/>
          <w:lang w:eastAsia="de-DE"/>
        </w:rPr>
        <w:t>.</w:t>
      </w:r>
    </w:p>
    <w:p w14:paraId="12B3A750" w14:textId="77777777" w:rsidR="00061483" w:rsidRDefault="00061483" w:rsidP="00061483">
      <w:pPr>
        <w:tabs>
          <w:tab w:val="left" w:pos="-720"/>
          <w:tab w:val="left" w:pos="425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786AF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86A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4023D">
        <w:rPr>
          <w:rFonts w:ascii="Arial" w:eastAsia="Times New Roman" w:hAnsi="Arial" w:cs="Arial"/>
          <w:lang w:val="fr-FR" w:eastAsia="de-DE"/>
        </w:rPr>
      </w:r>
      <w:r w:rsidR="0014023D">
        <w:rPr>
          <w:rFonts w:ascii="Arial" w:eastAsia="Times New Roman" w:hAnsi="Arial" w:cs="Arial"/>
          <w:lang w:val="fr-FR" w:eastAsia="de-DE"/>
        </w:rPr>
        <w:fldChar w:fldCharType="separate"/>
      </w:r>
      <w:r w:rsidRPr="00786AF2">
        <w:rPr>
          <w:rFonts w:ascii="Arial" w:eastAsia="Times New Roman" w:hAnsi="Arial" w:cs="Arial"/>
          <w:lang w:val="de-DE" w:eastAsia="de-DE"/>
        </w:rPr>
        <w:fldChar w:fldCharType="end"/>
      </w:r>
      <w:r w:rsidRPr="00786AF2">
        <w:rPr>
          <w:rFonts w:ascii="Arial" w:eastAsia="Times New Roman" w:hAnsi="Arial" w:cs="Arial"/>
          <w:lang w:eastAsia="de-DE"/>
        </w:rPr>
        <w:t xml:space="preserve"> ja</w:t>
      </w:r>
      <w:r w:rsidRPr="00786AF2">
        <w:rPr>
          <w:rFonts w:ascii="Arial" w:eastAsia="Times New Roman" w:hAnsi="Arial" w:cs="Arial"/>
          <w:lang w:eastAsia="de-DE"/>
        </w:rPr>
        <w:tab/>
      </w:r>
      <w:r w:rsidRPr="00786AF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86A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4023D">
        <w:rPr>
          <w:rFonts w:ascii="Arial" w:eastAsia="Times New Roman" w:hAnsi="Arial" w:cs="Arial"/>
          <w:lang w:val="fr-FR" w:eastAsia="de-DE"/>
        </w:rPr>
      </w:r>
      <w:r w:rsidR="0014023D">
        <w:rPr>
          <w:rFonts w:ascii="Arial" w:eastAsia="Times New Roman" w:hAnsi="Arial" w:cs="Arial"/>
          <w:lang w:val="fr-FR" w:eastAsia="de-DE"/>
        </w:rPr>
        <w:fldChar w:fldCharType="separate"/>
      </w:r>
      <w:r w:rsidRPr="00786AF2">
        <w:rPr>
          <w:rFonts w:ascii="Arial" w:eastAsia="Times New Roman" w:hAnsi="Arial" w:cs="Arial"/>
          <w:lang w:val="de-DE" w:eastAsia="de-DE"/>
        </w:rPr>
        <w:fldChar w:fldCharType="end"/>
      </w:r>
      <w:r w:rsidRPr="00786AF2">
        <w:rPr>
          <w:rFonts w:ascii="Arial" w:eastAsia="Times New Roman" w:hAnsi="Arial" w:cs="Arial"/>
          <w:lang w:eastAsia="de-DE"/>
        </w:rPr>
        <w:t xml:space="preserve"> nein</w:t>
      </w:r>
    </w:p>
    <w:p w14:paraId="12B3A751" w14:textId="77777777" w:rsidR="00061483" w:rsidRPr="00786AF2" w:rsidRDefault="00061483" w:rsidP="00786AF2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12B3A752" w14:textId="77777777" w:rsidR="00786AF2" w:rsidRPr="00786AF2" w:rsidRDefault="00625834" w:rsidP="00786AF2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Es s</w:t>
      </w:r>
      <w:r w:rsidR="00786AF2" w:rsidRPr="00786AF2">
        <w:rPr>
          <w:rFonts w:ascii="Arial" w:eastAsia="Times New Roman" w:hAnsi="Arial" w:cs="Arial"/>
          <w:lang w:eastAsia="de-DE"/>
        </w:rPr>
        <w:t>teht am Arbeitsplatz oder in dessen unmittelbarer Nähe steht ein PC mit</w:t>
      </w:r>
      <w:r w:rsidR="00061483">
        <w:rPr>
          <w:rFonts w:ascii="Arial" w:eastAsia="Times New Roman" w:hAnsi="Arial" w:cs="Arial"/>
          <w:lang w:eastAsia="de-DE"/>
        </w:rPr>
        <w:t xml:space="preserve"> </w:t>
      </w:r>
      <w:r w:rsidR="00786AF2" w:rsidRPr="00786AF2">
        <w:rPr>
          <w:rFonts w:ascii="Arial" w:eastAsia="Times New Roman" w:hAnsi="Arial" w:cs="Arial"/>
          <w:lang w:eastAsia="de-DE"/>
        </w:rPr>
        <w:t>leistungsfähiger Internetverbindung bereit</w:t>
      </w:r>
      <w:r>
        <w:rPr>
          <w:rFonts w:ascii="Arial" w:eastAsia="Times New Roman" w:hAnsi="Arial" w:cs="Arial"/>
          <w:lang w:eastAsia="de-DE"/>
        </w:rPr>
        <w:t>.</w:t>
      </w:r>
    </w:p>
    <w:p w14:paraId="12B3A753" w14:textId="77777777" w:rsidR="00061483" w:rsidRDefault="00061483" w:rsidP="00061483">
      <w:pPr>
        <w:tabs>
          <w:tab w:val="left" w:pos="-720"/>
          <w:tab w:val="left" w:pos="425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786AF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86A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4023D">
        <w:rPr>
          <w:rFonts w:ascii="Arial" w:eastAsia="Times New Roman" w:hAnsi="Arial" w:cs="Arial"/>
          <w:lang w:val="fr-FR" w:eastAsia="de-DE"/>
        </w:rPr>
      </w:r>
      <w:r w:rsidR="0014023D">
        <w:rPr>
          <w:rFonts w:ascii="Arial" w:eastAsia="Times New Roman" w:hAnsi="Arial" w:cs="Arial"/>
          <w:lang w:val="fr-FR" w:eastAsia="de-DE"/>
        </w:rPr>
        <w:fldChar w:fldCharType="separate"/>
      </w:r>
      <w:r w:rsidRPr="00786AF2">
        <w:rPr>
          <w:rFonts w:ascii="Arial" w:eastAsia="Times New Roman" w:hAnsi="Arial" w:cs="Arial"/>
          <w:lang w:val="de-DE" w:eastAsia="de-DE"/>
        </w:rPr>
        <w:fldChar w:fldCharType="end"/>
      </w:r>
      <w:r w:rsidRPr="00786AF2">
        <w:rPr>
          <w:rFonts w:ascii="Arial" w:eastAsia="Times New Roman" w:hAnsi="Arial" w:cs="Arial"/>
          <w:lang w:eastAsia="de-DE"/>
        </w:rPr>
        <w:t xml:space="preserve"> ja</w:t>
      </w:r>
      <w:r w:rsidRPr="00786AF2">
        <w:rPr>
          <w:rFonts w:ascii="Arial" w:eastAsia="Times New Roman" w:hAnsi="Arial" w:cs="Arial"/>
          <w:lang w:eastAsia="de-DE"/>
        </w:rPr>
        <w:tab/>
      </w:r>
      <w:r w:rsidRPr="00786AF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86A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4023D">
        <w:rPr>
          <w:rFonts w:ascii="Arial" w:eastAsia="Times New Roman" w:hAnsi="Arial" w:cs="Arial"/>
          <w:lang w:val="fr-FR" w:eastAsia="de-DE"/>
        </w:rPr>
      </w:r>
      <w:r w:rsidR="0014023D">
        <w:rPr>
          <w:rFonts w:ascii="Arial" w:eastAsia="Times New Roman" w:hAnsi="Arial" w:cs="Arial"/>
          <w:lang w:val="fr-FR" w:eastAsia="de-DE"/>
        </w:rPr>
        <w:fldChar w:fldCharType="separate"/>
      </w:r>
      <w:r w:rsidRPr="00786AF2">
        <w:rPr>
          <w:rFonts w:ascii="Arial" w:eastAsia="Times New Roman" w:hAnsi="Arial" w:cs="Arial"/>
          <w:lang w:val="de-DE" w:eastAsia="de-DE"/>
        </w:rPr>
        <w:fldChar w:fldCharType="end"/>
      </w:r>
      <w:r w:rsidRPr="00786AF2">
        <w:rPr>
          <w:rFonts w:ascii="Arial" w:eastAsia="Times New Roman" w:hAnsi="Arial" w:cs="Arial"/>
          <w:lang w:eastAsia="de-DE"/>
        </w:rPr>
        <w:t xml:space="preserve"> nein</w:t>
      </w:r>
    </w:p>
    <w:p w14:paraId="12B3A754" w14:textId="5030FCF8" w:rsidR="00786AF2" w:rsidRDefault="00786AF2" w:rsidP="00786AF2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02659B8D" w14:textId="0F0D2174" w:rsidR="003615FE" w:rsidRDefault="003615FE" w:rsidP="00786AF2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05C91F96" w14:textId="77777777" w:rsidR="003615FE" w:rsidRPr="00786AF2" w:rsidRDefault="003615FE" w:rsidP="00786AF2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45E6C59A" w14:textId="77777777" w:rsidR="00143B9A" w:rsidRPr="003B7784" w:rsidRDefault="00143B9A" w:rsidP="00143B9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3B7784">
        <w:rPr>
          <w:rFonts w:ascii="Arial" w:hAnsi="Arial" w:cs="Arial"/>
          <w:b/>
          <w:bCs/>
          <w:color w:val="000000"/>
        </w:rPr>
        <w:t>WICHTIG / bitte beachten:</w:t>
      </w:r>
    </w:p>
    <w:p w14:paraId="6EA35753" w14:textId="77777777" w:rsidR="00143B9A" w:rsidRPr="00FF1ED1" w:rsidRDefault="00143B9A" w:rsidP="00143B9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F1ED1">
        <w:rPr>
          <w:rFonts w:ascii="Arial" w:hAnsi="Arial" w:cs="Arial"/>
        </w:rPr>
        <w:t xml:space="preserve">Die anrechenbare Stellvertretung im Rahmen der Praxisassistenz beträgt 4 Wochen pro 6 Monate. Die </w:t>
      </w:r>
      <w:r>
        <w:rPr>
          <w:rFonts w:ascii="Arial" w:hAnsi="Arial" w:cs="Arial"/>
        </w:rPr>
        <w:t xml:space="preserve">Lehrärztin oder der </w:t>
      </w:r>
      <w:proofErr w:type="spellStart"/>
      <w:r>
        <w:rPr>
          <w:rFonts w:ascii="Arial" w:hAnsi="Arial" w:cs="Arial"/>
        </w:rPr>
        <w:t>Lehrarzt</w:t>
      </w:r>
      <w:proofErr w:type="spellEnd"/>
      <w:r w:rsidRPr="00FF1ED1">
        <w:rPr>
          <w:rFonts w:ascii="Arial" w:hAnsi="Arial" w:cs="Arial"/>
        </w:rPr>
        <w:t xml:space="preserve"> stellt sicher, dass </w:t>
      </w:r>
      <w:r>
        <w:rPr>
          <w:rFonts w:ascii="Arial" w:hAnsi="Arial" w:cs="Arial"/>
        </w:rPr>
        <w:t>der Praxisassistenzärztin oder dem Praxisas</w:t>
      </w:r>
      <w:r w:rsidRPr="00FF1ED1">
        <w:rPr>
          <w:rFonts w:ascii="Arial" w:hAnsi="Arial" w:cs="Arial"/>
        </w:rPr>
        <w:t>sistenz</w:t>
      </w:r>
      <w:r>
        <w:rPr>
          <w:rFonts w:ascii="Arial" w:hAnsi="Arial" w:cs="Arial"/>
        </w:rPr>
        <w:t>arzt</w:t>
      </w:r>
      <w:r w:rsidRPr="00FF1ED1">
        <w:rPr>
          <w:rFonts w:ascii="Arial" w:hAnsi="Arial" w:cs="Arial"/>
        </w:rPr>
        <w:t xml:space="preserve"> eine geeignete Fachärztin oder ein geeigneter Facharzt auf Abruf zur Verfügung steht (Art. 34 WBO). </w:t>
      </w:r>
    </w:p>
    <w:p w14:paraId="12B3A758" w14:textId="77777777" w:rsidR="00E96C17" w:rsidRPr="00002827" w:rsidRDefault="00E96C17" w:rsidP="003759FB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</w:p>
    <w:p w14:paraId="12B3A75F" w14:textId="1456C107" w:rsidR="003759FB" w:rsidRPr="00002827" w:rsidRDefault="003759FB" w:rsidP="003759FB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spacing w:after="0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 xml:space="preserve">Ich habe das Weiterbildungsprogramm «Facharzt für </w:t>
      </w:r>
      <w:r>
        <w:rPr>
          <w:rFonts w:ascii="Arial" w:eastAsia="Times New Roman" w:hAnsi="Arial" w:cs="Arial"/>
          <w:lang w:val="de-DE" w:eastAsia="de-DE"/>
        </w:rPr>
        <w:t>Kinder- und Jugendmedizin</w:t>
      </w:r>
      <w:r w:rsidRPr="00002827">
        <w:rPr>
          <w:rFonts w:ascii="Arial" w:eastAsia="Times New Roman" w:hAnsi="Arial" w:cs="Arial"/>
          <w:lang w:val="de-DE" w:eastAsia="de-DE"/>
        </w:rPr>
        <w:t>» vom 1. J</w:t>
      </w:r>
      <w:r>
        <w:rPr>
          <w:rFonts w:ascii="Arial" w:eastAsia="Times New Roman" w:hAnsi="Arial" w:cs="Arial"/>
          <w:lang w:val="de-DE" w:eastAsia="de-DE"/>
        </w:rPr>
        <w:t>anuar 20</w:t>
      </w:r>
      <w:r w:rsidR="0094324D">
        <w:rPr>
          <w:rFonts w:ascii="Arial" w:eastAsia="Times New Roman" w:hAnsi="Arial" w:cs="Arial"/>
          <w:lang w:val="de-DE" w:eastAsia="de-DE"/>
        </w:rPr>
        <w:t>2</w:t>
      </w:r>
      <w:r>
        <w:rPr>
          <w:rFonts w:ascii="Arial" w:eastAsia="Times New Roman" w:hAnsi="Arial" w:cs="Arial"/>
          <w:lang w:val="de-DE" w:eastAsia="de-DE"/>
        </w:rPr>
        <w:t>2</w:t>
      </w:r>
      <w:r w:rsidRPr="00002827">
        <w:rPr>
          <w:rFonts w:ascii="Arial" w:eastAsia="Times New Roman" w:hAnsi="Arial" w:cs="Arial"/>
          <w:lang w:val="de-DE" w:eastAsia="de-DE"/>
        </w:rPr>
        <w:t xml:space="preserve"> zur Kenntnis genommen, insbesondere Punkt 3 «Inhalt der Weiterbildung». Ich bestätige hiermit, dass ich Gewähr für eine einwandfreie Weiterbildung im Fach </w:t>
      </w:r>
      <w:r>
        <w:rPr>
          <w:rFonts w:ascii="Arial" w:eastAsia="Times New Roman" w:hAnsi="Arial" w:cs="Arial"/>
          <w:lang w:val="de-DE" w:eastAsia="de-DE"/>
        </w:rPr>
        <w:t>Kinder- und Jugendmedizin</w:t>
      </w:r>
      <w:r w:rsidRPr="00002827">
        <w:rPr>
          <w:rFonts w:ascii="Arial" w:eastAsia="Times New Roman" w:hAnsi="Arial" w:cs="Arial"/>
          <w:lang w:val="de-DE" w:eastAsia="de-DE"/>
        </w:rPr>
        <w:t xml:space="preserve"> entsprechend der oben genannten Anforderungen bieten kann.</w:t>
      </w:r>
    </w:p>
    <w:p w14:paraId="12B3A760" w14:textId="2F5450AD" w:rsidR="003759FB" w:rsidRDefault="003759FB" w:rsidP="003759FB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50A7C17B" w14:textId="77777777" w:rsidR="003615FE" w:rsidRDefault="003615FE" w:rsidP="003759FB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531D1B50" w14:textId="77777777" w:rsidR="006D7CFB" w:rsidRPr="00002827" w:rsidRDefault="006D7CFB" w:rsidP="006D7CFB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b/>
          <w:lang w:val="de-DE" w:eastAsia="de-DE"/>
        </w:rPr>
      </w:pPr>
      <w:r w:rsidRPr="00002827">
        <w:rPr>
          <w:rFonts w:ascii="Arial" w:eastAsia="Times New Roman" w:hAnsi="Arial" w:cs="Arial"/>
          <w:b/>
          <w:lang w:val="de-DE" w:eastAsia="de-DE"/>
        </w:rPr>
        <w:t>Einzureichende Unterlagen</w:t>
      </w:r>
    </w:p>
    <w:p w14:paraId="1EADAF92" w14:textId="77777777" w:rsidR="006D7CFB" w:rsidRPr="00002827" w:rsidRDefault="006D7CFB" w:rsidP="006D7CFB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023D">
        <w:rPr>
          <w:rFonts w:ascii="Arial" w:eastAsia="Times New Roman" w:hAnsi="Arial" w:cs="Arial"/>
          <w:lang w:val="de-DE" w:eastAsia="de-DE"/>
        </w:rPr>
      </w:r>
      <w:r w:rsidR="0014023D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Kantonale </w:t>
      </w:r>
      <w:r>
        <w:rPr>
          <w:rFonts w:ascii="Arial" w:eastAsia="Times New Roman" w:hAnsi="Arial" w:cs="Arial"/>
          <w:lang w:val="de-DE" w:eastAsia="de-DE"/>
        </w:rPr>
        <w:t>Berufsausübungs</w:t>
      </w:r>
      <w:r w:rsidRPr="00002827">
        <w:rPr>
          <w:rFonts w:ascii="Arial" w:eastAsia="Times New Roman" w:hAnsi="Arial" w:cs="Arial"/>
          <w:lang w:val="de-DE" w:eastAsia="de-DE"/>
        </w:rPr>
        <w:t>bewilligung (Kopie)</w:t>
      </w:r>
    </w:p>
    <w:p w14:paraId="08352FE9" w14:textId="77777777" w:rsidR="006D7CFB" w:rsidRPr="00002827" w:rsidRDefault="006D7CFB" w:rsidP="006D7CFB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023D">
        <w:rPr>
          <w:rFonts w:ascii="Arial" w:eastAsia="Times New Roman" w:hAnsi="Arial" w:cs="Arial"/>
          <w:lang w:val="de-DE" w:eastAsia="de-DE"/>
        </w:rPr>
      </w:r>
      <w:r w:rsidR="0014023D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Nachweis über den Besuch eines Lehrarztkurses</w:t>
      </w:r>
    </w:p>
    <w:p w14:paraId="7B7BB623" w14:textId="77777777" w:rsidR="006D7CFB" w:rsidRPr="00002827" w:rsidRDefault="006D7CFB" w:rsidP="006D7CFB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023D">
        <w:rPr>
          <w:rFonts w:ascii="Arial" w:eastAsia="Times New Roman" w:hAnsi="Arial" w:cs="Arial"/>
          <w:lang w:val="de-DE" w:eastAsia="de-DE"/>
        </w:rPr>
      </w:r>
      <w:r w:rsidR="0014023D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Nachweis der absolvierten Fortbildungspflicht gemäß FBO (FB-Diplom)</w:t>
      </w:r>
    </w:p>
    <w:p w14:paraId="54075B45" w14:textId="77777777" w:rsidR="006D7CFB" w:rsidRDefault="006D7CFB" w:rsidP="006D7CFB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394537F7" w14:textId="77777777" w:rsidR="006D7CFB" w:rsidRDefault="006D7CFB" w:rsidP="006D7CFB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spacing w:after="0"/>
        <w:rPr>
          <w:rFonts w:ascii="Arial" w:eastAsia="Times New Roman" w:hAnsi="Arial" w:cs="Arial"/>
          <w:lang w:val="de-DE" w:eastAsia="de-DE"/>
        </w:rPr>
      </w:pPr>
      <w:r w:rsidRPr="00767844">
        <w:rPr>
          <w:rFonts w:ascii="Arial" w:eastAsia="Times New Roman" w:hAnsi="Arial" w:cs="Arial"/>
          <w:lang w:val="de-DE" w:eastAsia="de-DE"/>
        </w:rPr>
        <w:lastRenderedPageBreak/>
        <w:t xml:space="preserve">Bitte reichen Sie Ihr </w:t>
      </w:r>
      <w:proofErr w:type="spellStart"/>
      <w:r w:rsidRPr="00767844">
        <w:rPr>
          <w:rFonts w:ascii="Arial" w:eastAsia="Times New Roman" w:hAnsi="Arial" w:cs="Arial"/>
          <w:lang w:val="de-DE" w:eastAsia="de-DE"/>
        </w:rPr>
        <w:t>Gesuchsformular</w:t>
      </w:r>
      <w:proofErr w:type="spellEnd"/>
      <w:r w:rsidRPr="00767844">
        <w:rPr>
          <w:rFonts w:ascii="Arial" w:eastAsia="Times New Roman" w:hAnsi="Arial" w:cs="Arial"/>
          <w:lang w:val="de-DE" w:eastAsia="de-DE"/>
        </w:rPr>
        <w:t xml:space="preserve"> vollständig ausgefüllt und zusammen mit den oben aufgeführten Beilagen bei uns ein. Es werden nur komplette Gesuche geprüft.</w:t>
      </w:r>
    </w:p>
    <w:p w14:paraId="12B3A761" w14:textId="77777777" w:rsidR="00B77B8A" w:rsidRDefault="00B77B8A" w:rsidP="003759FB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12B3A762" w14:textId="77777777" w:rsidR="00B77B8A" w:rsidRPr="00002827" w:rsidRDefault="00B77B8A" w:rsidP="003759FB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12B3A763" w14:textId="39A91F34" w:rsidR="003759FB" w:rsidRPr="00002827" w:rsidRDefault="003759FB" w:rsidP="003759FB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Ort, Datum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="00EB0666">
        <w:rPr>
          <w:rFonts w:ascii="Arial" w:eastAsia="Times New Roman" w:hAnsi="Arial" w:cs="Arial"/>
          <w:lang w:val="de-DE" w:eastAsia="de-DE"/>
        </w:rPr>
        <w:t>Vorname Name</w:t>
      </w:r>
    </w:p>
    <w:p w14:paraId="12B3A765" w14:textId="115256AA" w:rsidR="003759FB" w:rsidRPr="00002827" w:rsidRDefault="003759FB" w:rsidP="003759FB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bookmarkEnd w:id="4"/>
      <w:r w:rsidRPr="00002827">
        <w:rPr>
          <w:rFonts w:ascii="Arial" w:eastAsia="Times New Roman" w:hAnsi="Arial" w:cs="Arial"/>
          <w:lang w:val="de-DE" w:eastAsia="de-DE"/>
        </w:rPr>
        <w:t xml:space="preserve">, </w:t>
      </w: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3"/>
            <w:enabled/>
            <w:calcOnExit w:val="0"/>
            <w:textInput>
              <w:type w:val="date"/>
            </w:textInput>
          </w:ffData>
        </w:fldChar>
      </w:r>
      <w:bookmarkStart w:id="5" w:name="Text23"/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bookmarkEnd w:id="5"/>
      <w:r w:rsidRPr="00002827">
        <w:rPr>
          <w:rFonts w:ascii="Arial" w:eastAsia="Times New Roman" w:hAnsi="Arial" w:cs="Arial"/>
          <w:lang w:val="de-DE" w:eastAsia="de-DE"/>
        </w:rPr>
        <w:tab/>
      </w:r>
      <w:bookmarkStart w:id="6" w:name="_Hlk98485827"/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bookmarkEnd w:id="6"/>
      <w:r w:rsidR="00EB0666">
        <w:rPr>
          <w:rFonts w:ascii="Arial" w:eastAsia="Times New Roman" w:hAnsi="Arial" w:cs="Arial"/>
          <w:lang w:val="de-DE" w:eastAsia="de-DE"/>
        </w:rPr>
        <w:t xml:space="preserve"> </w:t>
      </w:r>
      <w:r w:rsidR="00EB0666"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EB0666"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="00EB0666" w:rsidRPr="00002827">
        <w:rPr>
          <w:rFonts w:ascii="Arial" w:eastAsia="Times New Roman" w:hAnsi="Arial" w:cs="Arial"/>
          <w:lang w:val="de-DE" w:eastAsia="de-DE"/>
        </w:rPr>
      </w:r>
      <w:r w:rsidR="00EB0666"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="00EB0666"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="00EB0666"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="00EB0666"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="00EB0666"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="00EB0666"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="00EB0666" w:rsidRPr="00002827">
        <w:rPr>
          <w:rFonts w:ascii="Arial" w:eastAsia="Times New Roman" w:hAnsi="Arial" w:cs="Arial"/>
          <w:lang w:val="de-DE" w:eastAsia="de-DE"/>
        </w:rPr>
        <w:fldChar w:fldCharType="end"/>
      </w:r>
    </w:p>
    <w:p w14:paraId="12B3A766" w14:textId="77777777" w:rsidR="00403385" w:rsidRDefault="00403385" w:rsidP="003759FB">
      <w:pPr>
        <w:tabs>
          <w:tab w:val="left" w:pos="-720"/>
          <w:tab w:val="left" w:pos="425"/>
          <w:tab w:val="left" w:pos="5670"/>
        </w:tabs>
        <w:spacing w:after="0"/>
      </w:pPr>
    </w:p>
    <w:p w14:paraId="12B3A767" w14:textId="1CF4E90D" w:rsidR="003759FB" w:rsidRDefault="003759FB" w:rsidP="003759FB">
      <w:pPr>
        <w:tabs>
          <w:tab w:val="left" w:pos="-720"/>
          <w:tab w:val="left" w:pos="425"/>
          <w:tab w:val="left" w:pos="5670"/>
        </w:tabs>
        <w:spacing w:after="0"/>
      </w:pPr>
    </w:p>
    <w:p w14:paraId="7A9D5CE1" w14:textId="020116AF" w:rsidR="00C81851" w:rsidRDefault="00C81851" w:rsidP="003759FB">
      <w:pPr>
        <w:tabs>
          <w:tab w:val="left" w:pos="-720"/>
          <w:tab w:val="left" w:pos="425"/>
          <w:tab w:val="left" w:pos="5670"/>
        </w:tabs>
        <w:spacing w:after="0"/>
      </w:pPr>
    </w:p>
    <w:p w14:paraId="7ECFDD42" w14:textId="07683B32" w:rsidR="00C81851" w:rsidRDefault="00C81851" w:rsidP="003759FB">
      <w:pPr>
        <w:tabs>
          <w:tab w:val="left" w:pos="-720"/>
          <w:tab w:val="left" w:pos="425"/>
          <w:tab w:val="left" w:pos="5670"/>
        </w:tabs>
        <w:spacing w:after="0"/>
      </w:pPr>
    </w:p>
    <w:p w14:paraId="44B3AE47" w14:textId="77777777" w:rsidR="00C81851" w:rsidRDefault="00C81851" w:rsidP="003759FB">
      <w:pPr>
        <w:tabs>
          <w:tab w:val="left" w:pos="-720"/>
          <w:tab w:val="left" w:pos="425"/>
          <w:tab w:val="left" w:pos="5670"/>
        </w:tabs>
        <w:spacing w:after="0"/>
      </w:pPr>
    </w:p>
    <w:p w14:paraId="12B3A768" w14:textId="315DEDA5" w:rsidR="003759FB" w:rsidRPr="003759FB" w:rsidRDefault="003759FB" w:rsidP="003759FB">
      <w:pPr>
        <w:tabs>
          <w:tab w:val="left" w:pos="-720"/>
          <w:tab w:val="left" w:pos="425"/>
          <w:tab w:val="left" w:pos="5670"/>
        </w:tabs>
        <w:spacing w:after="0"/>
        <w:rPr>
          <w:sz w:val="18"/>
          <w:szCs w:val="18"/>
        </w:rPr>
      </w:pPr>
      <w:r w:rsidRPr="003759FB">
        <w:rPr>
          <w:sz w:val="18"/>
          <w:szCs w:val="18"/>
        </w:rPr>
        <w:t xml:space="preserve">Bern, </w:t>
      </w:r>
      <w:r w:rsidR="00C81851">
        <w:rPr>
          <w:sz w:val="18"/>
          <w:szCs w:val="18"/>
        </w:rPr>
        <w:t>18.</w:t>
      </w:r>
      <w:r w:rsidR="00DD5663">
        <w:rPr>
          <w:sz w:val="18"/>
          <w:szCs w:val="18"/>
        </w:rPr>
        <w:t>3.</w:t>
      </w:r>
      <w:r w:rsidR="002365C4">
        <w:rPr>
          <w:sz w:val="18"/>
          <w:szCs w:val="18"/>
        </w:rPr>
        <w:t>2022/rev.1.1.2022</w:t>
      </w:r>
      <w:r w:rsidRPr="003759FB">
        <w:rPr>
          <w:sz w:val="18"/>
          <w:szCs w:val="18"/>
        </w:rPr>
        <w:t>/</w:t>
      </w:r>
      <w:proofErr w:type="spellStart"/>
      <w:r w:rsidRPr="003759FB">
        <w:rPr>
          <w:sz w:val="18"/>
          <w:szCs w:val="18"/>
        </w:rPr>
        <w:t>rj</w:t>
      </w:r>
      <w:proofErr w:type="spellEnd"/>
    </w:p>
    <w:sectPr w:rsidR="003759FB" w:rsidRPr="003759FB" w:rsidSect="00A8493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AA075" w14:textId="77777777" w:rsidR="00812023" w:rsidRDefault="00812023" w:rsidP="00E177D4">
      <w:pPr>
        <w:spacing w:after="0"/>
      </w:pPr>
      <w:r>
        <w:separator/>
      </w:r>
    </w:p>
  </w:endnote>
  <w:endnote w:type="continuationSeparator" w:id="0">
    <w:p w14:paraId="5D4F0E01" w14:textId="77777777" w:rsidR="00812023" w:rsidRDefault="0081202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A76E" w14:textId="79CC7C10" w:rsidR="00EB1BDE" w:rsidRPr="00E96C17" w:rsidRDefault="00AA017E" w:rsidP="00E96C17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 xml:space="preserve">|  </w:t>
    </w:r>
    <w:r w:rsidR="00BA67C8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inf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siwf@fmh.ch  |  www.siwf.ch</w:t>
    </w:r>
    <w:r w:rsidRPr="009A3199">
      <w:rPr>
        <w:rFonts w:ascii="Arial" w:hAnsi="Arial"/>
        <w:sz w:val="15"/>
        <w:szCs w:val="15"/>
        <w:lang w:val="fr-CH"/>
      </w:rPr>
      <w:t xml:space="preserve"> </w:t>
    </w: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786AF2">
      <w:rPr>
        <w:rFonts w:ascii="Arial" w:hAnsi="Arial"/>
        <w:color w:val="4F81BD"/>
        <w:sz w:val="15"/>
        <w:szCs w:val="15"/>
        <w:lang w:val="fr-CH"/>
      </w:rPr>
      <w:fldChar w:fldCharType="begin"/>
    </w:r>
    <w:r w:rsidRPr="00786AF2">
      <w:rPr>
        <w:rFonts w:ascii="Arial" w:hAnsi="Arial"/>
        <w:color w:val="4F81BD"/>
        <w:sz w:val="15"/>
        <w:szCs w:val="15"/>
        <w:lang w:val="fr-CH"/>
      </w:rPr>
      <w:instrText>PAGE  \* Arabic  \* MERGEFORMAT</w:instrText>
    </w:r>
    <w:r w:rsidRPr="00786AF2">
      <w:rPr>
        <w:rFonts w:ascii="Arial" w:hAnsi="Arial"/>
        <w:color w:val="4F81BD"/>
        <w:sz w:val="15"/>
        <w:szCs w:val="15"/>
        <w:lang w:val="fr-CH"/>
      </w:rPr>
      <w:fldChar w:fldCharType="separate"/>
    </w:r>
    <w:r w:rsidR="00EC5306">
      <w:rPr>
        <w:rFonts w:ascii="Arial" w:hAnsi="Arial"/>
        <w:noProof/>
        <w:color w:val="4F81BD"/>
        <w:sz w:val="15"/>
        <w:szCs w:val="15"/>
        <w:lang w:val="fr-CH"/>
      </w:rPr>
      <w:t>3</w:t>
    </w:r>
    <w:r w:rsidRPr="00786AF2">
      <w:rPr>
        <w:rFonts w:ascii="Arial" w:hAnsi="Arial"/>
        <w:color w:val="4F81BD"/>
        <w:sz w:val="15"/>
        <w:szCs w:val="15"/>
        <w:lang w:val="fr-CH"/>
      </w:rPr>
      <w:fldChar w:fldCharType="end"/>
    </w:r>
    <w:r w:rsidRPr="00786AF2">
      <w:rPr>
        <w:rFonts w:ascii="Arial" w:hAnsi="Arial"/>
        <w:color w:val="4F81BD"/>
        <w:sz w:val="15"/>
        <w:szCs w:val="15"/>
        <w:lang w:val="fr-CH"/>
      </w:rPr>
      <w:t>/</w:t>
    </w:r>
    <w:r w:rsidRPr="00786AF2">
      <w:rPr>
        <w:rFonts w:ascii="Arial" w:hAnsi="Arial"/>
        <w:color w:val="4F81BD"/>
        <w:sz w:val="15"/>
        <w:szCs w:val="15"/>
        <w:lang w:val="fr-CH"/>
      </w:rPr>
      <w:fldChar w:fldCharType="begin"/>
    </w:r>
    <w:r w:rsidRPr="00786AF2">
      <w:rPr>
        <w:rFonts w:ascii="Arial" w:hAnsi="Arial"/>
        <w:color w:val="4F81BD"/>
        <w:sz w:val="15"/>
        <w:szCs w:val="15"/>
        <w:lang w:val="fr-CH"/>
      </w:rPr>
      <w:instrText>NUMPAGES  \* Arabic  \* MERGEFORMAT</w:instrText>
    </w:r>
    <w:r w:rsidRPr="00786AF2">
      <w:rPr>
        <w:rFonts w:ascii="Arial" w:hAnsi="Arial"/>
        <w:color w:val="4F81BD"/>
        <w:sz w:val="15"/>
        <w:szCs w:val="15"/>
        <w:lang w:val="fr-CH"/>
      </w:rPr>
      <w:fldChar w:fldCharType="separate"/>
    </w:r>
    <w:r w:rsidR="00EC5306">
      <w:rPr>
        <w:rFonts w:ascii="Arial" w:hAnsi="Arial"/>
        <w:noProof/>
        <w:color w:val="4F81BD"/>
        <w:sz w:val="15"/>
        <w:szCs w:val="15"/>
        <w:lang w:val="fr-CH"/>
      </w:rPr>
      <w:t>3</w:t>
    </w:r>
    <w:r w:rsidRPr="00786AF2">
      <w:rPr>
        <w:rFonts w:ascii="Arial" w:hAnsi="Arial"/>
        <w:noProof/>
        <w:color w:val="4F81BD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84A7" w14:textId="77777777" w:rsidR="00362DC8" w:rsidRPr="0077181A" w:rsidRDefault="00362DC8" w:rsidP="00362DC8">
    <w:pPr>
      <w:tabs>
        <w:tab w:val="left" w:pos="284"/>
      </w:tabs>
      <w:spacing w:after="0" w:line="240" w:lineRule="exact"/>
      <w:ind w:right="-284"/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</w:pPr>
    <w:r w:rsidRPr="0077181A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 xml:space="preserve">SIWF Schweizerisches Institut für ärztliche Weiter- und Fortbildung  </w:t>
    </w:r>
    <w:r w:rsidRPr="0077181A">
      <w:rPr>
        <w:rFonts w:ascii="Arial" w:eastAsia="Times New Roman" w:hAnsi="Arial" w:cs="Times New Roman"/>
        <w:color w:val="3C5587"/>
        <w:spacing w:val="3"/>
        <w:position w:val="1"/>
        <w:sz w:val="15"/>
        <w:szCs w:val="15"/>
        <w:lang w:eastAsia="zh-CN"/>
      </w:rPr>
      <w:t>|</w:t>
    </w:r>
    <w:r w:rsidRPr="0077181A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 xml:space="preserve">  ISFM Institut </w:t>
    </w:r>
    <w:proofErr w:type="spellStart"/>
    <w:r w:rsidRPr="0077181A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>suisse</w:t>
    </w:r>
    <w:proofErr w:type="spellEnd"/>
    <w:r w:rsidRPr="0077181A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 xml:space="preserve"> </w:t>
    </w:r>
    <w:proofErr w:type="spellStart"/>
    <w:r w:rsidRPr="0077181A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>pour</w:t>
    </w:r>
    <w:proofErr w:type="spellEnd"/>
    <w:r w:rsidRPr="0077181A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 xml:space="preserve"> la </w:t>
    </w:r>
    <w:proofErr w:type="spellStart"/>
    <w:r w:rsidRPr="0077181A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>formation</w:t>
    </w:r>
    <w:proofErr w:type="spellEnd"/>
    <w:r w:rsidRPr="0077181A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 xml:space="preserve"> </w:t>
    </w:r>
    <w:proofErr w:type="spellStart"/>
    <w:r w:rsidRPr="0077181A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>médicale</w:t>
    </w:r>
    <w:proofErr w:type="spellEnd"/>
    <w:r w:rsidRPr="0077181A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 xml:space="preserve"> </w:t>
    </w:r>
    <w:proofErr w:type="spellStart"/>
    <w:r w:rsidRPr="0077181A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>postgraduée</w:t>
    </w:r>
    <w:proofErr w:type="spellEnd"/>
    <w:r w:rsidRPr="0077181A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 xml:space="preserve"> et </w:t>
    </w:r>
    <w:proofErr w:type="spellStart"/>
    <w:r w:rsidRPr="0077181A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>continue</w:t>
    </w:r>
    <w:proofErr w:type="spellEnd"/>
  </w:p>
  <w:p w14:paraId="12B3A775" w14:textId="1F7C0653" w:rsidR="00AA017E" w:rsidRPr="00362DC8" w:rsidRDefault="00362DC8" w:rsidP="00362DC8">
    <w:pPr>
      <w:tabs>
        <w:tab w:val="center" w:pos="4536"/>
        <w:tab w:val="right" w:pos="9072"/>
      </w:tabs>
      <w:spacing w:after="0"/>
      <w:rPr>
        <w:rFonts w:ascii="Arial" w:eastAsia="Arial" w:hAnsi="Arial" w:cs="Times New Roman"/>
        <w:sz w:val="18"/>
      </w:rPr>
    </w:pPr>
    <w:r w:rsidRPr="0077181A">
      <w:rPr>
        <w:rFonts w:ascii="Arial" w:eastAsia="Arial" w:hAnsi="Arial" w:cs="Times New Roman"/>
        <w:color w:val="3C5587"/>
        <w:spacing w:val="3"/>
        <w:sz w:val="15"/>
        <w:szCs w:val="15"/>
      </w:rPr>
      <w:t xml:space="preserve">FMH  |  Postfach  </w:t>
    </w:r>
    <w:r w:rsidRPr="0077181A">
      <w:rPr>
        <w:rFonts w:ascii="Arial" w:eastAsia="Arial" w:hAnsi="Arial" w:cs="Times New Roman"/>
        <w:color w:val="3C5587"/>
        <w:spacing w:val="3"/>
        <w:position w:val="1"/>
        <w:sz w:val="15"/>
        <w:szCs w:val="15"/>
      </w:rPr>
      <w:t>|</w:t>
    </w:r>
    <w:r w:rsidRPr="0077181A">
      <w:rPr>
        <w:rFonts w:ascii="Arial" w:eastAsia="Arial" w:hAnsi="Arial" w:cs="Times New Roman"/>
        <w:color w:val="3C5587"/>
        <w:spacing w:val="3"/>
        <w:sz w:val="15"/>
        <w:szCs w:val="15"/>
      </w:rPr>
      <w:t xml:space="preserve">  3000 Bern 16  </w:t>
    </w:r>
    <w:r w:rsidRPr="0077181A">
      <w:rPr>
        <w:rFonts w:ascii="Arial" w:eastAsia="Arial" w:hAnsi="Arial" w:cs="Times New Roman"/>
        <w:color w:val="3C5587"/>
        <w:spacing w:val="3"/>
        <w:position w:val="1"/>
        <w:sz w:val="15"/>
        <w:szCs w:val="15"/>
      </w:rPr>
      <w:t>|</w:t>
    </w:r>
    <w:r w:rsidRPr="0077181A">
      <w:rPr>
        <w:rFonts w:ascii="Arial" w:eastAsia="Arial" w:hAnsi="Arial" w:cs="Times New Roman"/>
        <w:color w:val="3C5587"/>
        <w:spacing w:val="3"/>
        <w:sz w:val="15"/>
        <w:szCs w:val="15"/>
      </w:rPr>
      <w:t xml:space="preserve">  Telefon +41 31 503 06 00  </w:t>
    </w:r>
    <w:r w:rsidRPr="0077181A">
      <w:rPr>
        <w:rFonts w:ascii="Arial" w:eastAsia="Arial" w:hAnsi="Arial" w:cs="Times New Roman"/>
        <w:color w:val="3C5587"/>
        <w:spacing w:val="3"/>
        <w:position w:val="1"/>
        <w:sz w:val="15"/>
        <w:szCs w:val="15"/>
      </w:rPr>
      <w:t>|</w:t>
    </w:r>
    <w:r w:rsidRPr="0077181A">
      <w:rPr>
        <w:rFonts w:ascii="Arial" w:eastAsia="Arial" w:hAnsi="Arial" w:cs="Times New Roman"/>
        <w:color w:val="3C5587"/>
        <w:spacing w:val="3"/>
        <w:sz w:val="15"/>
        <w:szCs w:val="15"/>
      </w:rPr>
      <w:t xml:space="preserve">  info@siwf.ch  </w:t>
    </w:r>
    <w:r w:rsidRPr="0077181A">
      <w:rPr>
        <w:rFonts w:ascii="Arial" w:eastAsia="Arial" w:hAnsi="Arial" w:cs="Times New Roman"/>
        <w:color w:val="3C5587"/>
        <w:spacing w:val="3"/>
        <w:position w:val="1"/>
        <w:sz w:val="15"/>
        <w:szCs w:val="15"/>
      </w:rPr>
      <w:t>|</w:t>
    </w:r>
    <w:r w:rsidRPr="0077181A">
      <w:rPr>
        <w:rFonts w:ascii="Arial" w:eastAsia="Arial" w:hAnsi="Arial" w:cs="Times New Roman"/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FCF74" w14:textId="77777777" w:rsidR="00812023" w:rsidRDefault="00812023" w:rsidP="00E177D4">
      <w:pPr>
        <w:spacing w:after="0"/>
      </w:pPr>
      <w:r>
        <w:separator/>
      </w:r>
    </w:p>
  </w:footnote>
  <w:footnote w:type="continuationSeparator" w:id="0">
    <w:p w14:paraId="058CCC6F" w14:textId="77777777" w:rsidR="00812023" w:rsidRDefault="0081202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A76D" w14:textId="77777777" w:rsidR="00EB1BDE" w:rsidRDefault="00AA017E" w:rsidP="00786AF2">
    <w:pPr>
      <w:pStyle w:val="Kopfzeile"/>
    </w:pPr>
    <w:r>
      <w:t>Kinder- und Jugendmedizin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AA017E" w14:paraId="12B3A772" w14:textId="77777777" w:rsidTr="002D3AD9">
      <w:trPr>
        <w:trHeight w:val="1421"/>
      </w:trPr>
      <w:tc>
        <w:tcPr>
          <w:tcW w:w="3307" w:type="dxa"/>
        </w:tcPr>
        <w:p w14:paraId="12B3A76F" w14:textId="77777777" w:rsidR="00AA017E" w:rsidRDefault="00737906" w:rsidP="002D3AD9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12B3A776" wp14:editId="12B3A777">
                <wp:simplePos x="0" y="0"/>
                <wp:positionH relativeFrom="column">
                  <wp:posOffset>38367</wp:posOffset>
                </wp:positionH>
                <wp:positionV relativeFrom="paragraph">
                  <wp:posOffset>30580</wp:posOffset>
                </wp:positionV>
                <wp:extent cx="1968500" cy="825500"/>
                <wp:effectExtent l="0" t="0" r="0" b="0"/>
                <wp:wrapNone/>
                <wp:docPr id="1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arto="http://schemas.microsoft.com/office/word/2006/arto"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12B3A770" w14:textId="77777777" w:rsidR="00AA017E" w:rsidRDefault="00AA017E" w:rsidP="002D3AD9">
          <w:pPr>
            <w:pStyle w:val="Kopfzeile"/>
            <w:spacing w:after="1080"/>
          </w:pPr>
        </w:p>
      </w:tc>
      <w:tc>
        <w:tcPr>
          <w:tcW w:w="3451" w:type="dxa"/>
        </w:tcPr>
        <w:p w14:paraId="12B3A771" w14:textId="77777777" w:rsidR="00AA017E" w:rsidRDefault="00AA017E" w:rsidP="002D3AD9">
          <w:pPr>
            <w:pStyle w:val="Kopfzeile"/>
            <w:spacing w:after="1080"/>
          </w:pPr>
        </w:p>
      </w:tc>
    </w:tr>
  </w:tbl>
  <w:p w14:paraId="12B3A773" w14:textId="77777777" w:rsidR="00AA017E" w:rsidRPr="009D3100" w:rsidRDefault="00AA017E" w:rsidP="004847DC">
    <w:pPr>
      <w:pStyle w:val="Kopfzeile"/>
      <w:tabs>
        <w:tab w:val="clear" w:pos="4536"/>
        <w:tab w:val="clear" w:pos="9072"/>
        <w:tab w:val="left" w:pos="2981"/>
      </w:tabs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3B05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95725"/>
    <w:multiLevelType w:val="hybridMultilevel"/>
    <w:tmpl w:val="E6D2CD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039D2"/>
    <w:multiLevelType w:val="multilevel"/>
    <w:tmpl w:val="5C6614D2"/>
    <w:numStyleLink w:val="FMHNummerierunggegliedertauf3EbenenAltN"/>
  </w:abstractNum>
  <w:abstractNum w:abstractNumId="3" w15:restartNumberingAfterBreak="0">
    <w:nsid w:val="0FEB586A"/>
    <w:multiLevelType w:val="multilevel"/>
    <w:tmpl w:val="5C6614D2"/>
    <w:numStyleLink w:val="FMHNummerierunggegliedertauf3EbenenAltN"/>
  </w:abstractNum>
  <w:abstractNum w:abstractNumId="4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9F1550"/>
    <w:multiLevelType w:val="multilevel"/>
    <w:tmpl w:val="5C6614D2"/>
    <w:numStyleLink w:val="FMHNummerierunggegliedertauf3EbenenAltN"/>
  </w:abstractNum>
  <w:abstractNum w:abstractNumId="7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B5AC4"/>
    <w:multiLevelType w:val="hybridMultilevel"/>
    <w:tmpl w:val="CF9870E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AD687F"/>
    <w:multiLevelType w:val="hybridMultilevel"/>
    <w:tmpl w:val="528C5158"/>
    <w:lvl w:ilvl="0" w:tplc="A8A06B8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C3BFE"/>
    <w:multiLevelType w:val="hybridMultilevel"/>
    <w:tmpl w:val="AECEC2E8"/>
    <w:lvl w:ilvl="0" w:tplc="6A1C1C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E7F3241"/>
    <w:multiLevelType w:val="multilevel"/>
    <w:tmpl w:val="3632A744"/>
    <w:numStyleLink w:val="FMHAufzhlunggegliedertauf3EbenenAltA"/>
  </w:abstractNum>
  <w:abstractNum w:abstractNumId="18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3F546E"/>
    <w:multiLevelType w:val="hybridMultilevel"/>
    <w:tmpl w:val="913C405E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610C0"/>
    <w:multiLevelType w:val="multilevel"/>
    <w:tmpl w:val="5C6614D2"/>
    <w:numStyleLink w:val="FMHNummerierunggegliedertauf3EbenenAltN"/>
  </w:abstractNum>
  <w:abstractNum w:abstractNumId="22" w15:restartNumberingAfterBreak="0">
    <w:nsid w:val="5F6A2CF4"/>
    <w:multiLevelType w:val="hybridMultilevel"/>
    <w:tmpl w:val="E5600F4C"/>
    <w:lvl w:ilvl="0" w:tplc="04070001">
      <w:start w:val="50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27FC0"/>
    <w:multiLevelType w:val="multilevel"/>
    <w:tmpl w:val="3632A744"/>
    <w:numStyleLink w:val="FMHAufzhlunggegliedertauf3EbenenAltA"/>
  </w:abstractNum>
  <w:abstractNum w:abstractNumId="24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12E5C"/>
    <w:multiLevelType w:val="multilevel"/>
    <w:tmpl w:val="5C6614D2"/>
    <w:numStyleLink w:val="FMHNummerierunggegliedertauf3EbenenAltN"/>
  </w:abstractNum>
  <w:abstractNum w:abstractNumId="27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16"/>
  </w:num>
  <w:num w:numId="4">
    <w:abstractNumId w:val="5"/>
  </w:num>
  <w:num w:numId="5">
    <w:abstractNumId w:val="16"/>
  </w:num>
  <w:num w:numId="6">
    <w:abstractNumId w:val="24"/>
  </w:num>
  <w:num w:numId="7">
    <w:abstractNumId w:val="7"/>
  </w:num>
  <w:num w:numId="8">
    <w:abstractNumId w:val="2"/>
  </w:num>
  <w:num w:numId="9">
    <w:abstractNumId w:val="26"/>
  </w:num>
  <w:num w:numId="10">
    <w:abstractNumId w:val="21"/>
  </w:num>
  <w:num w:numId="11">
    <w:abstractNumId w:val="3"/>
  </w:num>
  <w:num w:numId="12">
    <w:abstractNumId w:val="6"/>
  </w:num>
  <w:num w:numId="13">
    <w:abstractNumId w:val="15"/>
  </w:num>
  <w:num w:numId="14">
    <w:abstractNumId w:val="13"/>
  </w:num>
  <w:num w:numId="15">
    <w:abstractNumId w:val="23"/>
  </w:num>
  <w:num w:numId="16">
    <w:abstractNumId w:val="17"/>
  </w:num>
  <w:num w:numId="17">
    <w:abstractNumId w:val="9"/>
  </w:num>
  <w:num w:numId="18">
    <w:abstractNumId w:val="1"/>
  </w:num>
  <w:num w:numId="19">
    <w:abstractNumId w:val="20"/>
  </w:num>
  <w:num w:numId="20">
    <w:abstractNumId w:val="10"/>
  </w:num>
  <w:num w:numId="21">
    <w:abstractNumId w:val="14"/>
  </w:num>
  <w:num w:numId="22">
    <w:abstractNumId w:val="8"/>
  </w:num>
  <w:num w:numId="23">
    <w:abstractNumId w:val="18"/>
  </w:num>
  <w:num w:numId="24">
    <w:abstractNumId w:val="25"/>
  </w:num>
  <w:num w:numId="25">
    <w:abstractNumId w:val="19"/>
  </w:num>
  <w:num w:numId="26">
    <w:abstractNumId w:val="22"/>
  </w:num>
  <w:num w:numId="27">
    <w:abstractNumId w:val="0"/>
  </w:num>
  <w:num w:numId="28">
    <w:abstractNumId w:val="1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AAGItsf+TakEMetot3IV32cVj5jzNk3/kyx6ewlv+6+C9mTvlQ/GqMtMGx0ekoAtsR2LnP6sxvRZLrukfw9Tew==" w:salt="u9zpPFkYf6Nez/NpaghyRQ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D2"/>
    <w:rsid w:val="0000191D"/>
    <w:rsid w:val="00012073"/>
    <w:rsid w:val="00020FD2"/>
    <w:rsid w:val="00027485"/>
    <w:rsid w:val="0004616E"/>
    <w:rsid w:val="000508F4"/>
    <w:rsid w:val="000509D1"/>
    <w:rsid w:val="00061483"/>
    <w:rsid w:val="00077DBC"/>
    <w:rsid w:val="00082FAF"/>
    <w:rsid w:val="000C03E2"/>
    <w:rsid w:val="001112AC"/>
    <w:rsid w:val="001170B2"/>
    <w:rsid w:val="00121AF7"/>
    <w:rsid w:val="0012615E"/>
    <w:rsid w:val="00127612"/>
    <w:rsid w:val="0014023D"/>
    <w:rsid w:val="00140958"/>
    <w:rsid w:val="00142F41"/>
    <w:rsid w:val="00143B9A"/>
    <w:rsid w:val="001518C7"/>
    <w:rsid w:val="00162FAD"/>
    <w:rsid w:val="001712DD"/>
    <w:rsid w:val="001B467C"/>
    <w:rsid w:val="001C1002"/>
    <w:rsid w:val="001C570E"/>
    <w:rsid w:val="001F0587"/>
    <w:rsid w:val="00211513"/>
    <w:rsid w:val="00217C62"/>
    <w:rsid w:val="0022220C"/>
    <w:rsid w:val="002256AE"/>
    <w:rsid w:val="00232C9F"/>
    <w:rsid w:val="002365C4"/>
    <w:rsid w:val="00250421"/>
    <w:rsid w:val="00253F0B"/>
    <w:rsid w:val="002546B7"/>
    <w:rsid w:val="00254999"/>
    <w:rsid w:val="00281A6F"/>
    <w:rsid w:val="00284015"/>
    <w:rsid w:val="002A08B2"/>
    <w:rsid w:val="002C22B5"/>
    <w:rsid w:val="002D0B43"/>
    <w:rsid w:val="002D3AD9"/>
    <w:rsid w:val="00316E09"/>
    <w:rsid w:val="00321F80"/>
    <w:rsid w:val="00330B85"/>
    <w:rsid w:val="00341C48"/>
    <w:rsid w:val="003615FE"/>
    <w:rsid w:val="00362DC8"/>
    <w:rsid w:val="003652EB"/>
    <w:rsid w:val="003759FB"/>
    <w:rsid w:val="00377FF8"/>
    <w:rsid w:val="00380593"/>
    <w:rsid w:val="00383EAB"/>
    <w:rsid w:val="00395FFA"/>
    <w:rsid w:val="003A0B4F"/>
    <w:rsid w:val="003A34FC"/>
    <w:rsid w:val="003B3B92"/>
    <w:rsid w:val="003C13CA"/>
    <w:rsid w:val="003C4327"/>
    <w:rsid w:val="003C4580"/>
    <w:rsid w:val="003D11D9"/>
    <w:rsid w:val="003E4067"/>
    <w:rsid w:val="00402DBF"/>
    <w:rsid w:val="00403385"/>
    <w:rsid w:val="0041350A"/>
    <w:rsid w:val="00433BB6"/>
    <w:rsid w:val="00446AA6"/>
    <w:rsid w:val="00472FE3"/>
    <w:rsid w:val="004820B8"/>
    <w:rsid w:val="004821AF"/>
    <w:rsid w:val="004847DC"/>
    <w:rsid w:val="004A10E5"/>
    <w:rsid w:val="004B6CFF"/>
    <w:rsid w:val="004D2768"/>
    <w:rsid w:val="004E6C12"/>
    <w:rsid w:val="005100D1"/>
    <w:rsid w:val="0052727E"/>
    <w:rsid w:val="00534C3B"/>
    <w:rsid w:val="00544405"/>
    <w:rsid w:val="00545053"/>
    <w:rsid w:val="00557A62"/>
    <w:rsid w:val="00560027"/>
    <w:rsid w:val="00596935"/>
    <w:rsid w:val="005B10ED"/>
    <w:rsid w:val="005D236F"/>
    <w:rsid w:val="005E266E"/>
    <w:rsid w:val="005F0F50"/>
    <w:rsid w:val="005F47D8"/>
    <w:rsid w:val="005F62AE"/>
    <w:rsid w:val="00613E9B"/>
    <w:rsid w:val="00625834"/>
    <w:rsid w:val="006659F7"/>
    <w:rsid w:val="0066615B"/>
    <w:rsid w:val="0068313E"/>
    <w:rsid w:val="00695DE3"/>
    <w:rsid w:val="00697972"/>
    <w:rsid w:val="006A3362"/>
    <w:rsid w:val="006A4C23"/>
    <w:rsid w:val="006B4852"/>
    <w:rsid w:val="006D7CFB"/>
    <w:rsid w:val="00700FA1"/>
    <w:rsid w:val="00702FB1"/>
    <w:rsid w:val="0070354E"/>
    <w:rsid w:val="007145B4"/>
    <w:rsid w:val="007173D4"/>
    <w:rsid w:val="00723C76"/>
    <w:rsid w:val="007273D2"/>
    <w:rsid w:val="0073727E"/>
    <w:rsid w:val="00737906"/>
    <w:rsid w:val="00740BD0"/>
    <w:rsid w:val="00760654"/>
    <w:rsid w:val="00764E0B"/>
    <w:rsid w:val="00765F5A"/>
    <w:rsid w:val="00767844"/>
    <w:rsid w:val="0077171B"/>
    <w:rsid w:val="00773E26"/>
    <w:rsid w:val="00786AF2"/>
    <w:rsid w:val="00787B9C"/>
    <w:rsid w:val="007B4310"/>
    <w:rsid w:val="007B514F"/>
    <w:rsid w:val="008004A3"/>
    <w:rsid w:val="00807896"/>
    <w:rsid w:val="00811413"/>
    <w:rsid w:val="00812023"/>
    <w:rsid w:val="00847F74"/>
    <w:rsid w:val="00851E49"/>
    <w:rsid w:val="00854358"/>
    <w:rsid w:val="008677F5"/>
    <w:rsid w:val="0089663A"/>
    <w:rsid w:val="008A0776"/>
    <w:rsid w:val="008C073A"/>
    <w:rsid w:val="008E37E6"/>
    <w:rsid w:val="008F105F"/>
    <w:rsid w:val="008F5FDC"/>
    <w:rsid w:val="00905A9F"/>
    <w:rsid w:val="00910AE5"/>
    <w:rsid w:val="00921F64"/>
    <w:rsid w:val="009265D2"/>
    <w:rsid w:val="0094324D"/>
    <w:rsid w:val="00972D1B"/>
    <w:rsid w:val="0097452E"/>
    <w:rsid w:val="0098215B"/>
    <w:rsid w:val="0099108A"/>
    <w:rsid w:val="00993982"/>
    <w:rsid w:val="009A0286"/>
    <w:rsid w:val="009A2F57"/>
    <w:rsid w:val="009A3199"/>
    <w:rsid w:val="009B4ECD"/>
    <w:rsid w:val="009C73BD"/>
    <w:rsid w:val="009D2F67"/>
    <w:rsid w:val="009D3100"/>
    <w:rsid w:val="009E43BA"/>
    <w:rsid w:val="009F2CBD"/>
    <w:rsid w:val="009F3701"/>
    <w:rsid w:val="009F3F3C"/>
    <w:rsid w:val="00A058A1"/>
    <w:rsid w:val="00A1723D"/>
    <w:rsid w:val="00A35A85"/>
    <w:rsid w:val="00A45CF8"/>
    <w:rsid w:val="00A5430C"/>
    <w:rsid w:val="00A56EB6"/>
    <w:rsid w:val="00A84934"/>
    <w:rsid w:val="00A855A0"/>
    <w:rsid w:val="00AA017E"/>
    <w:rsid w:val="00AB3169"/>
    <w:rsid w:val="00AB3B2D"/>
    <w:rsid w:val="00AC143B"/>
    <w:rsid w:val="00AC4110"/>
    <w:rsid w:val="00AD68B7"/>
    <w:rsid w:val="00AD79CA"/>
    <w:rsid w:val="00AE23C3"/>
    <w:rsid w:val="00AF5218"/>
    <w:rsid w:val="00B01EA7"/>
    <w:rsid w:val="00B106A2"/>
    <w:rsid w:val="00B11409"/>
    <w:rsid w:val="00B14AA9"/>
    <w:rsid w:val="00B26D27"/>
    <w:rsid w:val="00B303D7"/>
    <w:rsid w:val="00B46C91"/>
    <w:rsid w:val="00B55949"/>
    <w:rsid w:val="00B62CC1"/>
    <w:rsid w:val="00B70F8A"/>
    <w:rsid w:val="00B77B8A"/>
    <w:rsid w:val="00B92144"/>
    <w:rsid w:val="00B93460"/>
    <w:rsid w:val="00BA67C8"/>
    <w:rsid w:val="00BB1EF9"/>
    <w:rsid w:val="00BC75F7"/>
    <w:rsid w:val="00BD6F48"/>
    <w:rsid w:val="00BF37D0"/>
    <w:rsid w:val="00C01E3C"/>
    <w:rsid w:val="00C127F4"/>
    <w:rsid w:val="00C334FB"/>
    <w:rsid w:val="00C363E0"/>
    <w:rsid w:val="00C4099D"/>
    <w:rsid w:val="00C81851"/>
    <w:rsid w:val="00C82CA6"/>
    <w:rsid w:val="00C84483"/>
    <w:rsid w:val="00C96FBF"/>
    <w:rsid w:val="00CB3259"/>
    <w:rsid w:val="00CC1073"/>
    <w:rsid w:val="00CC1D9F"/>
    <w:rsid w:val="00CD75A6"/>
    <w:rsid w:val="00CD79C8"/>
    <w:rsid w:val="00CE0E41"/>
    <w:rsid w:val="00CF150B"/>
    <w:rsid w:val="00D120C7"/>
    <w:rsid w:val="00D2283E"/>
    <w:rsid w:val="00D302AB"/>
    <w:rsid w:val="00D47038"/>
    <w:rsid w:val="00D510C6"/>
    <w:rsid w:val="00D67514"/>
    <w:rsid w:val="00DB50DC"/>
    <w:rsid w:val="00DD5663"/>
    <w:rsid w:val="00DD7183"/>
    <w:rsid w:val="00DF70DB"/>
    <w:rsid w:val="00E0209D"/>
    <w:rsid w:val="00E177D4"/>
    <w:rsid w:val="00E64CB7"/>
    <w:rsid w:val="00E66B2B"/>
    <w:rsid w:val="00E96C17"/>
    <w:rsid w:val="00EA3113"/>
    <w:rsid w:val="00EA743A"/>
    <w:rsid w:val="00EB0666"/>
    <w:rsid w:val="00EB1BDE"/>
    <w:rsid w:val="00EB4674"/>
    <w:rsid w:val="00EC5306"/>
    <w:rsid w:val="00F06485"/>
    <w:rsid w:val="00F10F9F"/>
    <w:rsid w:val="00F5011D"/>
    <w:rsid w:val="00F549DE"/>
    <w:rsid w:val="00F614C1"/>
    <w:rsid w:val="00F66E0E"/>
    <w:rsid w:val="00F86894"/>
    <w:rsid w:val="00FA2425"/>
    <w:rsid w:val="00FB7414"/>
    <w:rsid w:val="00FC5DCB"/>
    <w:rsid w:val="00FC6803"/>
    <w:rsid w:val="00FE48C8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B3A6FC"/>
  <w15:docId w15:val="{C618642A-C476-425A-A44D-C4EB8680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851E49"/>
  </w:style>
  <w:style w:type="numbering" w:customStyle="1" w:styleId="KeineListe1">
    <w:name w:val="Keine Liste1"/>
    <w:next w:val="KeineListe"/>
    <w:uiPriority w:val="99"/>
    <w:semiHidden/>
    <w:unhideWhenUsed/>
    <w:rsid w:val="00162FAD"/>
  </w:style>
  <w:style w:type="table" w:customStyle="1" w:styleId="Tabellenraster1">
    <w:name w:val="Tabellenraster1"/>
    <w:basedOn w:val="NormaleTabelle"/>
    <w:next w:val="Tabellenraster"/>
    <w:rsid w:val="00162FAD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162FAD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62FAD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162FAD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162FAD"/>
    <w:rPr>
      <w:rFonts w:ascii="Verdana" w:eastAsia="Times New Roman" w:hAnsi="Verdana" w:cs="Times New Roman"/>
      <w:lang w:val="de-DE" w:eastAsia="de-DE"/>
    </w:rPr>
  </w:style>
  <w:style w:type="paragraph" w:styleId="Textkrper2">
    <w:name w:val="Body Text 2"/>
    <w:basedOn w:val="Standard"/>
    <w:link w:val="Textkrper2Zchn"/>
    <w:rsid w:val="00162FAD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162FAD"/>
    <w:rPr>
      <w:rFonts w:ascii="Verdana" w:eastAsia="Times New Roman" w:hAnsi="Verdana" w:cs="Times New Roman"/>
      <w:lang w:val="de-DE" w:eastAsia="de-DE"/>
    </w:rPr>
  </w:style>
  <w:style w:type="paragraph" w:styleId="Textkrper3">
    <w:name w:val="Body Text 3"/>
    <w:basedOn w:val="Standard"/>
    <w:link w:val="Textkrper3Zchn"/>
    <w:rsid w:val="00162FAD"/>
    <w:rPr>
      <w:rFonts w:ascii="Verdana" w:eastAsia="Times New Roman" w:hAnsi="Verdana" w:cs="Times New Roman"/>
      <w:sz w:val="16"/>
      <w:szCs w:val="16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rsid w:val="00162FAD"/>
    <w:rPr>
      <w:rFonts w:ascii="Verdana" w:eastAsia="Times New Roman" w:hAnsi="Verdana" w:cs="Times New Roman"/>
      <w:sz w:val="16"/>
      <w:szCs w:val="16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162FAD"/>
    <w:pPr>
      <w:spacing w:line="480" w:lineRule="auto"/>
      <w:ind w:left="283"/>
    </w:pPr>
    <w:rPr>
      <w:rFonts w:ascii="Verdana" w:eastAsia="Times New Roman" w:hAnsi="Verdana" w:cs="Times New Roman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162FAD"/>
    <w:rPr>
      <w:rFonts w:ascii="Verdana" w:eastAsia="Times New Roman" w:hAnsi="Verdana" w:cs="Times New Roman"/>
      <w:lang w:val="de-DE" w:eastAsia="de-DE"/>
    </w:rPr>
  </w:style>
  <w:style w:type="paragraph" w:customStyle="1" w:styleId="Default">
    <w:name w:val="Default"/>
    <w:rsid w:val="00403385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2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SIWF-Vorlagen%202015\2016%20SIWF-Vorlagen%20komplett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9A453-8129-4F0B-ADBE-540A24DA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Jungo</dc:creator>
  <cp:keywords/>
  <dc:description/>
  <cp:lastModifiedBy>Renate Jungo</cp:lastModifiedBy>
  <cp:revision>18</cp:revision>
  <dcterms:created xsi:type="dcterms:W3CDTF">2022-03-18T12:14:00Z</dcterms:created>
  <dcterms:modified xsi:type="dcterms:W3CDTF">2022-03-18T14:26:00Z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