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FBE7" w14:textId="77777777" w:rsidR="00E168C8" w:rsidRDefault="00E168C8" w:rsidP="00E177D4">
      <w:pPr>
        <w:sectPr w:rsidR="00E168C8" w:rsidSect="00A84934">
          <w:headerReference w:type="even" r:id="rId8"/>
          <w:headerReference w:type="default" r:id="rId9"/>
          <w:footerReference w:type="even" r:id="rId10"/>
          <w:footerReference w:type="default" r:id="rId11"/>
          <w:headerReference w:type="first" r:id="rId12"/>
          <w:footerReference w:type="first" r:id="rId13"/>
          <w:pgSz w:w="11906" w:h="16838" w:code="9"/>
          <w:pgMar w:top="1446" w:right="851" w:bottom="1134" w:left="1134" w:header="567" w:footer="567" w:gutter="0"/>
          <w:cols w:space="708"/>
          <w:titlePg/>
          <w:docGrid w:linePitch="360"/>
        </w:sectPr>
      </w:pPr>
    </w:p>
    <w:p w14:paraId="65007000" w14:textId="77777777" w:rsidR="00C17C2F" w:rsidRPr="00C17C2F" w:rsidRDefault="00C17C2F" w:rsidP="00C17C2F">
      <w:pPr>
        <w:pBdr>
          <w:bottom w:val="single" w:sz="4" w:space="1" w:color="auto"/>
        </w:pBdr>
        <w:spacing w:after="0"/>
        <w:rPr>
          <w:rFonts w:ascii="Arial" w:eastAsia="Times New Roman" w:hAnsi="Arial" w:cs="Arial"/>
          <w:b/>
          <w:color w:val="000000"/>
          <w:sz w:val="24"/>
          <w:szCs w:val="24"/>
          <w:lang w:eastAsia="de-DE"/>
        </w:rPr>
      </w:pPr>
      <w:r w:rsidRPr="00C17C2F">
        <w:rPr>
          <w:rFonts w:ascii="Arial" w:eastAsia="Times New Roman" w:hAnsi="Arial" w:cs="Arial"/>
          <w:b/>
          <w:color w:val="000000"/>
          <w:sz w:val="24"/>
          <w:szCs w:val="24"/>
          <w:lang w:eastAsia="de-DE"/>
        </w:rPr>
        <w:t>Datenerhebung vor der Visitation</w:t>
      </w:r>
    </w:p>
    <w:p w14:paraId="5CD59ED1"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sz w:val="24"/>
          <w:szCs w:val="24"/>
          <w:lang w:eastAsia="de-DE"/>
        </w:rPr>
      </w:pPr>
    </w:p>
    <w:p w14:paraId="0A3AAA92" w14:textId="5952585E" w:rsidR="00C17C2F" w:rsidRPr="00C17C2F" w:rsidRDefault="006F32CF" w:rsidP="00C17C2F">
      <w:pPr>
        <w:pBdr>
          <w:bottom w:val="single" w:sz="4" w:space="1" w:color="auto"/>
        </w:pBdr>
        <w:tabs>
          <w:tab w:val="left" w:pos="6480"/>
        </w:tabs>
        <w:spacing w:after="0"/>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Geriatrie</w:t>
      </w:r>
    </w:p>
    <w:p w14:paraId="07AE5312" w14:textId="77777777" w:rsidR="00C17C2F" w:rsidRPr="00C17C2F" w:rsidRDefault="00C17C2F" w:rsidP="00C17C2F">
      <w:pPr>
        <w:pBdr>
          <w:bottom w:val="single" w:sz="4" w:space="1" w:color="auto"/>
        </w:pBdr>
        <w:tabs>
          <w:tab w:val="left" w:pos="6480"/>
        </w:tabs>
        <w:spacing w:after="0"/>
        <w:rPr>
          <w:rFonts w:ascii="Arial" w:eastAsia="Times New Roman" w:hAnsi="Arial" w:cs="Arial"/>
          <w:bCs/>
          <w:color w:val="000000"/>
          <w:lang w:eastAsia="de-DE"/>
        </w:rPr>
      </w:pPr>
    </w:p>
    <w:p w14:paraId="45B59D93" w14:textId="77777777" w:rsidR="00C17C2F" w:rsidRPr="00C17C2F" w:rsidRDefault="00C17C2F" w:rsidP="00C17C2F">
      <w:pPr>
        <w:tabs>
          <w:tab w:val="left" w:pos="6660"/>
        </w:tabs>
        <w:spacing w:after="0"/>
        <w:rPr>
          <w:rFonts w:ascii="Arial" w:eastAsia="Times New Roman" w:hAnsi="Arial" w:cs="Arial"/>
          <w:bCs/>
          <w:color w:val="000000"/>
          <w:lang w:eastAsia="de-DE"/>
        </w:rPr>
      </w:pPr>
    </w:p>
    <w:p w14:paraId="636AE78B" w14:textId="77777777" w:rsidR="00C17C2F" w:rsidRPr="00C17C2F" w:rsidRDefault="00C17C2F" w:rsidP="00C17C2F">
      <w:pPr>
        <w:spacing w:after="0"/>
        <w:ind w:left="2832" w:hanging="2832"/>
        <w:rPr>
          <w:rFonts w:ascii="Arial" w:eastAsia="Times New Roman" w:hAnsi="Arial" w:cs="Arial"/>
          <w:bCs/>
          <w:color w:val="000000"/>
          <w:lang w:eastAsia="de-DE"/>
        </w:rPr>
      </w:pPr>
    </w:p>
    <w:p w14:paraId="1741A2DB" w14:textId="77777777" w:rsidR="00C17C2F" w:rsidRPr="00C17C2F" w:rsidRDefault="00C17C2F" w:rsidP="00C17C2F">
      <w:pPr>
        <w:spacing w:after="0"/>
        <w:ind w:left="2832" w:hanging="2832"/>
        <w:rPr>
          <w:rFonts w:ascii="Arial" w:eastAsia="Times New Roman" w:hAnsi="Arial" w:cs="Arial"/>
          <w:bCs/>
          <w:color w:val="000000"/>
          <w:lang w:eastAsia="de-DE"/>
        </w:rPr>
      </w:pPr>
    </w:p>
    <w:p w14:paraId="4C11597D"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Fragebogen für die Leiterin oder den Leiter der Weiterbildungsstätte</w:t>
      </w:r>
    </w:p>
    <w:p w14:paraId="50A2F783" w14:textId="77777777" w:rsidR="00C17C2F" w:rsidRPr="00C17C2F" w:rsidRDefault="00C17C2F" w:rsidP="00C17C2F">
      <w:pPr>
        <w:spacing w:after="0"/>
        <w:ind w:left="2832" w:hanging="2832"/>
        <w:rPr>
          <w:rFonts w:ascii="Arial" w:eastAsia="Times New Roman" w:hAnsi="Arial" w:cs="Arial"/>
          <w:b/>
          <w:color w:val="000000"/>
          <w:lang w:eastAsia="de-DE"/>
        </w:rPr>
      </w:pPr>
      <w:r w:rsidRPr="00C17C2F">
        <w:rPr>
          <w:rFonts w:ascii="Arial" w:eastAsia="Times New Roman" w:hAnsi="Arial" w:cs="Arial"/>
          <w:b/>
          <w:color w:val="000000"/>
          <w:lang w:eastAsia="de-DE"/>
        </w:rPr>
        <w:t>(z. B. Chefärztin / Chefarzt, Leitende Ärztin / Leitender Arzt, etc.)</w:t>
      </w:r>
    </w:p>
    <w:p w14:paraId="16FE3409" w14:textId="77777777" w:rsidR="00C17C2F" w:rsidRPr="00C17C2F" w:rsidRDefault="00C17C2F" w:rsidP="00C17C2F">
      <w:pPr>
        <w:spacing w:after="0"/>
        <w:ind w:left="2832" w:hanging="2832"/>
        <w:rPr>
          <w:rFonts w:ascii="Arial" w:eastAsia="Times New Roman" w:hAnsi="Arial" w:cs="Arial"/>
          <w:bCs/>
          <w:color w:val="000000"/>
          <w:lang w:eastAsia="de-DE"/>
        </w:rPr>
      </w:pPr>
    </w:p>
    <w:p w14:paraId="311EEFC6" w14:textId="77777777" w:rsidR="00C17C2F" w:rsidRPr="00C17C2F" w:rsidRDefault="00C17C2F" w:rsidP="00C17C2F">
      <w:pPr>
        <w:spacing w:after="0"/>
        <w:ind w:left="2832" w:hanging="2832"/>
        <w:rPr>
          <w:rFonts w:ascii="Arial" w:eastAsia="Times New Roman" w:hAnsi="Arial" w:cs="Arial"/>
          <w:bCs/>
          <w:color w:val="000000"/>
          <w:lang w:eastAsia="de-DE"/>
        </w:rPr>
      </w:pPr>
    </w:p>
    <w:p w14:paraId="0AE142BE" w14:textId="77777777" w:rsidR="00C17C2F" w:rsidRPr="00C17C2F" w:rsidRDefault="00C17C2F" w:rsidP="00C17C2F">
      <w:pPr>
        <w:spacing w:after="0"/>
        <w:ind w:left="2832" w:hanging="2832"/>
        <w:rPr>
          <w:rFonts w:ascii="Arial" w:eastAsia="Times New Roman" w:hAnsi="Arial" w:cs="Arial"/>
          <w:bCs/>
          <w:color w:val="000000"/>
          <w:lang w:eastAsia="de-DE"/>
        </w:rPr>
      </w:pPr>
    </w:p>
    <w:p w14:paraId="7ECA3542"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t xml:space="preserve">Grund der Visitation: </w:t>
      </w:r>
    </w:p>
    <w:p w14:paraId="2E6A14B2" w14:textId="77777777" w:rsidR="00C17C2F" w:rsidRPr="00C17C2F" w:rsidRDefault="00C17C2F" w:rsidP="00C17C2F">
      <w:pPr>
        <w:spacing w:after="0"/>
        <w:rPr>
          <w:rFonts w:ascii="Arial" w:eastAsia="Times New Roman" w:hAnsi="Arial" w:cs="Arial"/>
          <w:color w:val="000000"/>
          <w:sz w:val="16"/>
          <w:szCs w:val="16"/>
          <w:lang w:eastAsia="de-DE"/>
        </w:rPr>
      </w:pPr>
      <w:r w:rsidRPr="00C17C2F">
        <w:rPr>
          <w:rFonts w:ascii="Arial" w:eastAsia="Times New Roman" w:hAnsi="Arial" w:cs="Arial"/>
          <w:color w:val="000000"/>
          <w:sz w:val="16"/>
          <w:szCs w:val="16"/>
          <w:lang w:eastAsia="de-DE"/>
        </w:rPr>
        <w:t xml:space="preserve">(gemäss SIWF Angaben) </w:t>
      </w:r>
    </w:p>
    <w:p w14:paraId="36A8C3E9"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Neuanerkennung der WBS</w:t>
      </w:r>
    </w:p>
    <w:p w14:paraId="037093EB" w14:textId="77777777" w:rsidR="00C17C2F" w:rsidRPr="00C17C2F" w:rsidRDefault="00C17C2F" w:rsidP="00C17C2F">
      <w:pPr>
        <w:spacing w:after="0"/>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Umteilung der WBS</w:t>
      </w:r>
    </w:p>
    <w:p w14:paraId="10E762C9"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Re-</w:t>
      </w:r>
      <w:r w:rsidRPr="00C17C2F">
        <w:rPr>
          <w:rFonts w:ascii="Arial" w:eastAsia="Times New Roman" w:hAnsi="Arial" w:cs="Arial"/>
          <w:lang w:eastAsia="de-DE"/>
        </w:rPr>
        <w:t>Evaluation (nach Leitungswechsel)</w:t>
      </w:r>
    </w:p>
    <w:p w14:paraId="17C56647" w14:textId="77777777" w:rsidR="00C17C2F" w:rsidRPr="00C17C2F" w:rsidRDefault="00C17C2F" w:rsidP="00C17C2F">
      <w:pPr>
        <w:spacing w:after="0"/>
        <w:rPr>
          <w:rFonts w:ascii="Arial" w:eastAsia="Times New Roman" w:hAnsi="Arial" w:cs="Arial"/>
          <w:lang w:eastAsia="de-DE"/>
        </w:rPr>
      </w:pPr>
      <w:r w:rsidRPr="00C17C2F">
        <w:rPr>
          <w:rFonts w:ascii="Arial" w:eastAsia="Times New Roman" w:hAnsi="Arial" w:cs="Arial"/>
          <w:lang w:eastAsia="de-DE"/>
        </w:rPr>
        <w:fldChar w:fldCharType="begin">
          <w:ffData>
            <w:name w:val="Kontrollkästchen19"/>
            <w:enabled/>
            <w:calcOnExit w:val="0"/>
            <w:checkBox>
              <w:sizeAuto/>
              <w:default w:val="0"/>
            </w:checkBox>
          </w:ffData>
        </w:fldChar>
      </w:r>
      <w:r w:rsidRPr="00C17C2F">
        <w:rPr>
          <w:rFonts w:ascii="Arial" w:eastAsia="Times New Roman" w:hAnsi="Arial" w:cs="Arial"/>
          <w:lang w:eastAsia="de-DE"/>
        </w:rPr>
        <w:instrText xml:space="preserve"> FORMCHECKBOX </w:instrText>
      </w:r>
      <w:r w:rsidR="003216C3">
        <w:rPr>
          <w:rFonts w:ascii="Arial" w:eastAsia="Times New Roman" w:hAnsi="Arial" w:cs="Arial"/>
          <w:lang w:eastAsia="de-DE"/>
        </w:rPr>
      </w:r>
      <w:r w:rsidR="003216C3">
        <w:rPr>
          <w:rFonts w:ascii="Arial" w:eastAsia="Times New Roman" w:hAnsi="Arial" w:cs="Arial"/>
          <w:lang w:eastAsia="de-DE"/>
        </w:rPr>
        <w:fldChar w:fldCharType="separate"/>
      </w:r>
      <w:r w:rsidRPr="00C17C2F">
        <w:rPr>
          <w:rFonts w:ascii="Arial" w:eastAsia="Times New Roman" w:hAnsi="Arial" w:cs="Arial"/>
          <w:lang w:eastAsia="de-DE"/>
        </w:rPr>
        <w:fldChar w:fldCharType="end"/>
      </w:r>
      <w:r w:rsidRPr="00C17C2F">
        <w:rPr>
          <w:rFonts w:ascii="Arial" w:eastAsia="Times New Roman" w:hAnsi="Arial" w:cs="Arial"/>
          <w:lang w:eastAsia="de-DE"/>
        </w:rPr>
        <w:t xml:space="preserve"> ungenügende Resultate bei der Umfrage der Assistenzärztinnen und Assistenzärzte</w:t>
      </w:r>
    </w:p>
    <w:p w14:paraId="0AF1808C" w14:textId="77777777" w:rsidR="00C17C2F" w:rsidRPr="00C17C2F" w:rsidRDefault="00C17C2F" w:rsidP="00C17C2F">
      <w:pPr>
        <w:tabs>
          <w:tab w:val="left" w:pos="1276"/>
        </w:tabs>
        <w:spacing w:after="0"/>
        <w:ind w:left="1276" w:hanging="1276"/>
        <w:rPr>
          <w:rFonts w:ascii="Arial" w:eastAsia="Times New Roman" w:hAnsi="Arial" w:cs="Arial"/>
          <w:color w:val="000000"/>
          <w:lang w:eastAsia="de-DE"/>
        </w:rPr>
      </w:pPr>
      <w:r w:rsidRPr="00C17C2F">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17C2F">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17C2F">
        <w:rPr>
          <w:rFonts w:ascii="Arial" w:eastAsia="Times New Roman" w:hAnsi="Arial" w:cs="Arial"/>
          <w:color w:val="000000"/>
          <w:lang w:eastAsia="de-DE"/>
        </w:rPr>
        <w:fldChar w:fldCharType="end"/>
      </w:r>
      <w:r w:rsidRPr="00C17C2F">
        <w:rPr>
          <w:rFonts w:ascii="Arial" w:eastAsia="Times New Roman" w:hAnsi="Arial" w:cs="Arial"/>
          <w:color w:val="000000"/>
          <w:lang w:eastAsia="de-DE"/>
        </w:rPr>
        <w:t xml:space="preserve"> andere:</w:t>
      </w:r>
      <w:r w:rsidRPr="00C17C2F">
        <w:rPr>
          <w:rFonts w:ascii="Arial" w:eastAsia="Times New Roman" w:hAnsi="Arial" w:cs="Arial"/>
          <w:color w:val="000000"/>
          <w:lang w:eastAsia="de-DE"/>
        </w:rPr>
        <w:tab/>
      </w:r>
      <w:r w:rsidRPr="00C17C2F">
        <w:rPr>
          <w:rFonts w:ascii="Arial" w:eastAsia="Times New Roman" w:hAnsi="Arial" w:cs="Arial"/>
          <w:color w:val="000000"/>
          <w:lang w:eastAsia="de-DE"/>
        </w:rPr>
        <w:fldChar w:fldCharType="begin">
          <w:ffData>
            <w:name w:val="Text4"/>
            <w:enabled/>
            <w:calcOnExit w:val="0"/>
            <w:textInput/>
          </w:ffData>
        </w:fldChar>
      </w:r>
      <w:r w:rsidRPr="00C17C2F">
        <w:rPr>
          <w:rFonts w:ascii="Arial" w:eastAsia="Times New Roman" w:hAnsi="Arial" w:cs="Arial"/>
          <w:color w:val="000000"/>
          <w:lang w:eastAsia="de-DE"/>
        </w:rPr>
        <w:instrText xml:space="preserve"> FORMTEXT </w:instrText>
      </w:r>
      <w:r w:rsidRPr="00C17C2F">
        <w:rPr>
          <w:rFonts w:ascii="Arial" w:eastAsia="Times New Roman" w:hAnsi="Arial" w:cs="Arial"/>
          <w:color w:val="000000"/>
          <w:lang w:eastAsia="de-DE"/>
        </w:rPr>
      </w:r>
      <w:r w:rsidRPr="00C17C2F">
        <w:rPr>
          <w:rFonts w:ascii="Arial" w:eastAsia="Times New Roman" w:hAnsi="Arial" w:cs="Arial"/>
          <w:color w:val="000000"/>
          <w:lang w:eastAsia="de-DE"/>
        </w:rPr>
        <w:fldChar w:fldCharType="separate"/>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noProof/>
          <w:color w:val="000000"/>
          <w:lang w:eastAsia="de-DE"/>
        </w:rPr>
        <w:t> </w:t>
      </w:r>
      <w:r w:rsidRPr="00C17C2F">
        <w:rPr>
          <w:rFonts w:ascii="Arial" w:eastAsia="Times New Roman" w:hAnsi="Arial" w:cs="Arial"/>
          <w:color w:val="000000"/>
          <w:lang w:eastAsia="de-DE"/>
        </w:rPr>
        <w:fldChar w:fldCharType="end"/>
      </w:r>
    </w:p>
    <w:p w14:paraId="6DDD2AA9" w14:textId="77777777" w:rsidR="00C17C2F" w:rsidRPr="00C17C2F" w:rsidRDefault="00C17C2F" w:rsidP="00C17C2F">
      <w:pPr>
        <w:spacing w:after="0"/>
        <w:rPr>
          <w:rFonts w:ascii="Arial" w:eastAsia="Times New Roman" w:hAnsi="Arial" w:cs="Arial"/>
          <w:color w:val="000000"/>
          <w:lang w:eastAsia="de-DE"/>
        </w:rPr>
      </w:pPr>
    </w:p>
    <w:p w14:paraId="58BA9140" w14:textId="77777777" w:rsidR="00C17C2F" w:rsidRPr="00C17C2F" w:rsidRDefault="00C17C2F" w:rsidP="00C17C2F">
      <w:pPr>
        <w:spacing w:after="0"/>
        <w:rPr>
          <w:rFonts w:ascii="Arial" w:eastAsia="Times New Roman" w:hAnsi="Arial" w:cs="Arial"/>
          <w:color w:val="000000"/>
          <w:lang w:eastAsia="de-DE"/>
        </w:rPr>
      </w:pPr>
    </w:p>
    <w:p w14:paraId="086327D5" w14:textId="77777777" w:rsidR="00C17C2F" w:rsidRPr="00C17C2F" w:rsidRDefault="00C17C2F" w:rsidP="00C17C2F">
      <w:pPr>
        <w:spacing w:after="0"/>
        <w:jc w:val="both"/>
        <w:rPr>
          <w:rFonts w:ascii="Arial" w:eastAsia="Times New Roman" w:hAnsi="Arial" w:cs="Arial"/>
          <w:color w:val="000000"/>
          <w:lang w:eastAsia="de-DE"/>
        </w:rPr>
      </w:pPr>
    </w:p>
    <w:p w14:paraId="5EFBD937"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Inhalt</w:t>
      </w:r>
    </w:p>
    <w:p w14:paraId="7EC8EDB7" w14:textId="77777777" w:rsidR="00C17C2F" w:rsidRPr="00C17C2F" w:rsidRDefault="00C17C2F" w:rsidP="00C17C2F">
      <w:pPr>
        <w:spacing w:after="0"/>
        <w:jc w:val="both"/>
        <w:rPr>
          <w:rFonts w:ascii="Arial" w:eastAsia="Times New Roman" w:hAnsi="Arial" w:cs="Arial"/>
          <w:color w:val="000000"/>
          <w:lang w:eastAsia="de-DE"/>
        </w:rPr>
      </w:pPr>
    </w:p>
    <w:p w14:paraId="7D548468"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A: Allgemeine Strukturdaten</w:t>
      </w:r>
    </w:p>
    <w:p w14:paraId="2E687E9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B: Weiterbildungsrelevante Daten</w:t>
      </w:r>
    </w:p>
    <w:p w14:paraId="79CD6DF3"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C: Fachspezifische Daten</w:t>
      </w:r>
    </w:p>
    <w:p w14:paraId="58FFF039" w14:textId="77777777" w:rsidR="00C17C2F" w:rsidRPr="00C17C2F" w:rsidRDefault="00C17C2F" w:rsidP="00C17C2F">
      <w:pPr>
        <w:spacing w:after="0"/>
        <w:jc w:val="both"/>
        <w:rPr>
          <w:rFonts w:ascii="Arial" w:eastAsia="Times New Roman" w:hAnsi="Arial" w:cs="Arial"/>
          <w:color w:val="000000"/>
          <w:lang w:eastAsia="de-DE"/>
        </w:rPr>
      </w:pPr>
      <w:r w:rsidRPr="00C17C2F">
        <w:rPr>
          <w:rFonts w:ascii="Arial" w:eastAsia="Times New Roman" w:hAnsi="Arial" w:cs="Arial"/>
          <w:color w:val="000000"/>
          <w:lang w:eastAsia="de-DE"/>
        </w:rPr>
        <w:t>D: Einzureichende Dokumente</w:t>
      </w:r>
    </w:p>
    <w:p w14:paraId="6DAF98BD" w14:textId="77777777" w:rsidR="00C17C2F" w:rsidRPr="00C17C2F" w:rsidRDefault="00C17C2F" w:rsidP="00C17C2F">
      <w:pPr>
        <w:spacing w:after="0"/>
        <w:rPr>
          <w:rFonts w:ascii="Arial" w:eastAsia="Times New Roman" w:hAnsi="Arial" w:cs="Arial"/>
          <w:color w:val="000000"/>
          <w:lang w:eastAsia="de-DE"/>
        </w:rPr>
      </w:pPr>
    </w:p>
    <w:p w14:paraId="0483894B" w14:textId="77777777" w:rsidR="00C17C2F" w:rsidRPr="00C17C2F" w:rsidRDefault="00C17C2F" w:rsidP="00C17C2F">
      <w:pPr>
        <w:spacing w:after="0"/>
        <w:rPr>
          <w:rFonts w:ascii="Arial" w:eastAsia="Times New Roman" w:hAnsi="Arial" w:cs="Arial"/>
          <w:color w:val="000000"/>
          <w:lang w:eastAsia="de-DE"/>
        </w:rPr>
      </w:pPr>
    </w:p>
    <w:p w14:paraId="4536B4D3" w14:textId="77777777" w:rsidR="00C17C2F" w:rsidRPr="00C17C2F" w:rsidRDefault="00C17C2F" w:rsidP="00C17C2F">
      <w:pPr>
        <w:spacing w:after="0"/>
        <w:rPr>
          <w:rFonts w:ascii="Arial" w:eastAsia="Times New Roman" w:hAnsi="Arial" w:cs="Arial"/>
          <w:color w:val="000000"/>
          <w:lang w:eastAsia="de-DE"/>
        </w:rPr>
      </w:pPr>
    </w:p>
    <w:p w14:paraId="5EC3CD6E" w14:textId="77777777" w:rsidR="00C17C2F" w:rsidRPr="00C17C2F" w:rsidRDefault="00C17C2F" w:rsidP="00C17C2F">
      <w:pPr>
        <w:spacing w:after="0"/>
        <w:rPr>
          <w:rFonts w:ascii="Arial" w:eastAsia="Times New Roman" w:hAnsi="Arial" w:cs="Arial"/>
          <w:color w:val="000000"/>
          <w:lang w:eastAsia="de-DE"/>
        </w:rPr>
      </w:pPr>
    </w:p>
    <w:p w14:paraId="18ACD971" w14:textId="77777777" w:rsidR="00C17C2F" w:rsidRPr="00C17C2F" w:rsidRDefault="00C17C2F" w:rsidP="00C17C2F">
      <w:pPr>
        <w:spacing w:after="0"/>
        <w:rPr>
          <w:rFonts w:ascii="Arial" w:eastAsia="Times New Roman" w:hAnsi="Arial" w:cs="Arial"/>
          <w:color w:val="000000"/>
          <w:lang w:eastAsia="de-DE"/>
        </w:rPr>
      </w:pPr>
    </w:p>
    <w:p w14:paraId="3A1E8DC8" w14:textId="77777777" w:rsidR="00C17C2F" w:rsidRPr="00C17C2F" w:rsidRDefault="00C17C2F" w:rsidP="00C17C2F">
      <w:pPr>
        <w:spacing w:after="0"/>
        <w:rPr>
          <w:rFonts w:ascii="Arial" w:eastAsia="Times New Roman" w:hAnsi="Arial" w:cs="Arial"/>
          <w:color w:val="000000"/>
          <w:lang w:eastAsia="de-DE"/>
        </w:rPr>
      </w:pPr>
    </w:p>
    <w:p w14:paraId="4132014E"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u w:val="single"/>
          <w:lang w:eastAsia="de-DE"/>
        </w:rPr>
        <w:t>Hinweis</w:t>
      </w:r>
      <w:r w:rsidRPr="00C17C2F">
        <w:rPr>
          <w:rFonts w:ascii="Arial" w:eastAsia="Times New Roman" w:hAnsi="Arial" w:cs="Arial"/>
          <w:iCs/>
          <w:color w:val="000000"/>
          <w:lang w:eastAsia="de-DE"/>
        </w:rPr>
        <w:t>:</w:t>
      </w:r>
    </w:p>
    <w:p w14:paraId="3668EA66" w14:textId="77777777" w:rsidR="00C17C2F" w:rsidRPr="00C17C2F" w:rsidRDefault="00C17C2F" w:rsidP="00C17C2F">
      <w:pPr>
        <w:spacing w:after="0"/>
        <w:rPr>
          <w:rFonts w:ascii="Arial" w:eastAsia="Times New Roman" w:hAnsi="Arial" w:cs="Arial"/>
          <w:iCs/>
          <w:color w:val="000000"/>
          <w:lang w:eastAsia="de-DE"/>
        </w:rPr>
      </w:pPr>
      <w:r w:rsidRPr="00C17C2F">
        <w:rPr>
          <w:rFonts w:ascii="Arial" w:eastAsia="Times New Roman" w:hAnsi="Arial" w:cs="Arial"/>
          <w:iCs/>
          <w:color w:val="000000"/>
          <w:lang w:eastAsia="de-DE"/>
        </w:rPr>
        <w:t>Die Fragen basieren auf folgenden Dokumenten und Rechtsgrundlagen:</w:t>
      </w:r>
    </w:p>
    <w:p w14:paraId="71F51575"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Weiterbildungsordnung (WBO)</w:t>
      </w:r>
    </w:p>
    <w:p w14:paraId="62451181"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Weiterbildungsprogramm (vornehmlich Ziffer 3 und 5)</w:t>
      </w:r>
    </w:p>
    <w:p w14:paraId="0EBD6034"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Muster-Raster für die Weiterbildungskonzepte (Art. 41. WBO)</w:t>
      </w:r>
    </w:p>
    <w:p w14:paraId="1220524E"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Muster-Weiterbildungsvertrag</w:t>
      </w:r>
    </w:p>
    <w:p w14:paraId="7D0242A3" w14:textId="77777777" w:rsidR="00C17C2F" w:rsidRPr="00C17C2F" w:rsidRDefault="00C17C2F" w:rsidP="00C17C2F">
      <w:pPr>
        <w:numPr>
          <w:ilvl w:val="0"/>
          <w:numId w:val="18"/>
        </w:numPr>
        <w:spacing w:after="0"/>
        <w:contextualSpacing/>
        <w:rPr>
          <w:rFonts w:ascii="Arial" w:eastAsia="Times New Roman" w:hAnsi="Arial" w:cs="Arial"/>
          <w:iCs/>
          <w:color w:val="000000"/>
          <w:lang w:eastAsia="de-DE"/>
        </w:rPr>
      </w:pPr>
      <w:r w:rsidRPr="00C17C2F">
        <w:rPr>
          <w:rFonts w:ascii="Arial" w:eastAsia="Times New Roman" w:hAnsi="Arial" w:cs="Arial"/>
          <w:iCs/>
          <w:color w:val="000000"/>
          <w:lang w:eastAsia="de-DE"/>
        </w:rPr>
        <w:t>Merkblatt «Was ist unter strukturierter Weiterbildung zu verstehen?»</w:t>
      </w:r>
    </w:p>
    <w:p w14:paraId="5AC37248" w14:textId="77777777" w:rsidR="00C17C2F" w:rsidRPr="00C17C2F" w:rsidRDefault="00C17C2F" w:rsidP="00C17C2F">
      <w:pPr>
        <w:numPr>
          <w:ilvl w:val="0"/>
          <w:numId w:val="18"/>
        </w:numPr>
        <w:spacing w:after="0"/>
        <w:contextualSpacing/>
        <w:rPr>
          <w:rFonts w:ascii="Arial" w:eastAsia="Times New Roman" w:hAnsi="Arial" w:cs="Arial"/>
          <w:color w:val="000000"/>
          <w:lang w:eastAsia="de-DE"/>
        </w:rPr>
      </w:pPr>
      <w:r w:rsidRPr="00C17C2F">
        <w:rPr>
          <w:rFonts w:ascii="Arial" w:eastAsia="Times New Roman" w:hAnsi="Arial" w:cs="Arial"/>
          <w:color w:val="000000"/>
          <w:lang w:eastAsia="de-DE"/>
        </w:rPr>
        <w:t>Digitales Lernen (Online-Veranstaltungen, E-Learning-Programme) in der ärztlichen Fortbildung, Empfehlungen des SIWF zuhanden der Fachgesellschaften</w:t>
      </w:r>
    </w:p>
    <w:p w14:paraId="170412CB" w14:textId="77777777" w:rsidR="00C17C2F" w:rsidRPr="00C17C2F" w:rsidRDefault="00C17C2F" w:rsidP="00C17C2F">
      <w:pPr>
        <w:spacing w:after="0"/>
        <w:rPr>
          <w:rFonts w:ascii="Arial" w:eastAsia="Times New Roman" w:hAnsi="Arial" w:cs="Arial"/>
          <w:color w:val="000000"/>
          <w:lang w:eastAsia="de-DE"/>
        </w:rPr>
      </w:pPr>
    </w:p>
    <w:p w14:paraId="1251B909" w14:textId="77777777" w:rsidR="00C17C2F" w:rsidRPr="00C17C2F" w:rsidRDefault="00C17C2F" w:rsidP="00C17C2F">
      <w:pPr>
        <w:spacing w:after="0"/>
        <w:rPr>
          <w:rFonts w:ascii="Arial" w:eastAsia="Times New Roman" w:hAnsi="Arial" w:cs="Arial"/>
          <w:sz w:val="16"/>
          <w:szCs w:val="16"/>
          <w:lang w:eastAsia="de-DE"/>
        </w:rPr>
        <w:sectPr w:rsidR="00C17C2F" w:rsidRPr="00C17C2F" w:rsidSect="00C17C2F">
          <w:footerReference w:type="even" r:id="rId14"/>
          <w:footerReference w:type="default" r:id="rId15"/>
          <w:footerReference w:type="first" r:id="rId16"/>
          <w:type w:val="continuous"/>
          <w:pgSz w:w="11906" w:h="16838" w:code="9"/>
          <w:pgMar w:top="1247" w:right="1117" w:bottom="2157" w:left="1361" w:header="454" w:footer="645" w:gutter="0"/>
          <w:cols w:space="708"/>
          <w:titlePg/>
          <w:docGrid w:linePitch="360"/>
        </w:sectPr>
      </w:pPr>
    </w:p>
    <w:p w14:paraId="722BFE33" w14:textId="77777777" w:rsidR="00697BB9" w:rsidRDefault="00697BB9">
      <w:pPr>
        <w:rPr>
          <w:rFonts w:ascii="Arial" w:eastAsia="Times New Roman" w:hAnsi="Arial" w:cs="Arial"/>
          <w:color w:val="000000"/>
          <w:lang w:eastAsia="de-DE"/>
        </w:rPr>
      </w:pPr>
      <w:r>
        <w:rPr>
          <w:rFonts w:ascii="Arial" w:eastAsia="Times New Roman" w:hAnsi="Arial" w:cs="Arial"/>
          <w:color w:val="000000"/>
          <w:lang w:eastAsia="de-DE"/>
        </w:rPr>
        <w:br w:type="page"/>
      </w:r>
    </w:p>
    <w:p w14:paraId="36AA6057" w14:textId="3E4EDAC8" w:rsidR="00A04591" w:rsidRPr="00A04591" w:rsidRDefault="00A04591" w:rsidP="00A04591">
      <w:pPr>
        <w:numPr>
          <w:ilvl w:val="0"/>
          <w:numId w:val="27"/>
        </w:numPr>
        <w:tabs>
          <w:tab w:val="clear" w:pos="720"/>
          <w:tab w:val="num" w:pos="540"/>
        </w:tabs>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lastRenderedPageBreak/>
        <w:t>Allgemeine Strukturdaten</w:t>
      </w:r>
    </w:p>
    <w:p w14:paraId="413EC58B" w14:textId="77777777" w:rsidR="00A04591" w:rsidRPr="00A04591" w:rsidRDefault="00A04591" w:rsidP="00A04591">
      <w:pPr>
        <w:spacing w:after="0"/>
        <w:ind w:right="-495"/>
        <w:rPr>
          <w:rFonts w:ascii="Arial" w:eastAsia="Times New Roman" w:hAnsi="Arial" w:cs="Arial"/>
          <w:color w:val="000000"/>
          <w:lang w:eastAsia="de-DE"/>
        </w:rPr>
      </w:pPr>
    </w:p>
    <w:p w14:paraId="202D3A78"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Name der Weiterbildungsstätte</w:t>
      </w:r>
    </w:p>
    <w:bookmarkStart w:id="0" w:name="Text1"/>
    <w:p w14:paraId="0228C053"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0"/>
    </w:p>
    <w:p w14:paraId="7066E280"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p>
    <w:p w14:paraId="360C4B1A"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t>Aktuelle Einteilung der Weiterbildungsstätte:</w:t>
      </w:r>
      <w:bookmarkStart w:id="1" w:name="Text2"/>
    </w:p>
    <w:p w14:paraId="10AA05EE" w14:textId="77777777" w:rsidR="00A04591" w:rsidRPr="00A04591" w:rsidRDefault="00A04591" w:rsidP="00A04591">
      <w:pPr>
        <w:tabs>
          <w:tab w:val="left" w:pos="2694"/>
        </w:tabs>
        <w:spacing w:after="0"/>
        <w:ind w:left="2700" w:right="-495" w:hanging="27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
    </w:p>
    <w:p w14:paraId="65B23B0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p>
    <w:p w14:paraId="018E4A0B"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Weiterbildungsverantwortliche</w:t>
      </w:r>
    </w:p>
    <w:p w14:paraId="4ABB2FB5"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Name </w:t>
      </w:r>
      <w:r w:rsidRPr="00A04591">
        <w:rPr>
          <w:rFonts w:ascii="Arial" w:eastAsia="Times New Roman" w:hAnsi="Arial" w:cs="Arial"/>
          <w:lang w:eastAsia="de-DE"/>
        </w:rPr>
        <w:t>der Leiterin oder des Leiters der Weiterbildungsstätte</w:t>
      </w:r>
      <w:r w:rsidRPr="00A04591">
        <w:rPr>
          <w:rFonts w:ascii="Arial" w:eastAsia="Times New Roman" w:hAnsi="Arial" w:cs="Arial"/>
          <w:color w:val="000000"/>
          <w:lang w:eastAsia="de-DE"/>
        </w:rPr>
        <w:t>:</w:t>
      </w:r>
    </w:p>
    <w:bookmarkStart w:id="2" w:name="Text3"/>
    <w:p w14:paraId="0A2216F0" w14:textId="77777777" w:rsidR="00A04591" w:rsidRPr="00A04591" w:rsidRDefault="00A04591" w:rsidP="00A04591">
      <w:pPr>
        <w:tabs>
          <w:tab w:val="left" w:pos="64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
    </w:p>
    <w:p w14:paraId="58D6AE82" w14:textId="77777777" w:rsidR="00A04591" w:rsidRPr="00A04591" w:rsidRDefault="00A04591" w:rsidP="00A04591">
      <w:pPr>
        <w:tabs>
          <w:tab w:val="left" w:pos="2127"/>
          <w:tab w:val="left" w:pos="6480"/>
        </w:tabs>
        <w:spacing w:after="0"/>
        <w:ind w:left="2127" w:right="-495" w:hanging="2127"/>
        <w:rPr>
          <w:rFonts w:ascii="Arial" w:eastAsia="Times New Roman" w:hAnsi="Arial" w:cs="Arial"/>
          <w:color w:val="000000"/>
          <w:lang w:eastAsia="de-DE"/>
        </w:rPr>
      </w:pPr>
    </w:p>
    <w:p w14:paraId="3EF1895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Verantwortlich seit</w:t>
      </w:r>
      <w:bookmarkStart w:id="3" w:name="Text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
    </w:p>
    <w:p w14:paraId="532EBFD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bookmarkStart w:id="4" w:name="Text5"/>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4"/>
      <w:r w:rsidRPr="00A04591">
        <w:rPr>
          <w:rFonts w:ascii="Arial" w:eastAsia="Times New Roman" w:hAnsi="Arial" w:cs="Arial"/>
          <w:color w:val="000000"/>
          <w:lang w:eastAsia="de-DE"/>
        </w:rPr>
        <w:t>%</w:t>
      </w:r>
    </w:p>
    <w:p w14:paraId="4381C6BD"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4B20644" w14:textId="77777777" w:rsidR="00A04591" w:rsidRPr="00A04591" w:rsidRDefault="00A04591" w:rsidP="00A04591">
      <w:pPr>
        <w:tabs>
          <w:tab w:val="left" w:pos="2127"/>
          <w:tab w:val="left" w:pos="2835"/>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Habilitiert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CA75518"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p>
    <w:p w14:paraId="5A782CE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Name der Stellvertreterin oder des Stellvertreters:</w:t>
      </w:r>
    </w:p>
    <w:p w14:paraId="4F5F295A"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r w:rsidRPr="00A04591">
        <w:rPr>
          <w:rFonts w:ascii="Arial" w:eastAsia="Times New Roman" w:hAnsi="Arial" w:cs="Arial"/>
          <w:color w:val="000000"/>
          <w:lang w:eastAsia="de-DE"/>
        </w:rPr>
        <w:fldChar w:fldCharType="begin">
          <w:ffData>
            <w:name w:val="Text6"/>
            <w:enabled/>
            <w:calcOnExit w:val="0"/>
            <w:textInput/>
          </w:ffData>
        </w:fldChar>
      </w:r>
      <w:bookmarkStart w:id="5" w:name="Text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5"/>
    </w:p>
    <w:p w14:paraId="10C24B92"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sz w:val="16"/>
          <w:szCs w:val="16"/>
          <w:lang w:val="de-DE" w:eastAsia="de-DE"/>
        </w:rPr>
      </w:pPr>
    </w:p>
    <w:p w14:paraId="08D9ECC5" w14:textId="77777777" w:rsidR="00A04591" w:rsidRPr="00A04591" w:rsidRDefault="00A04591" w:rsidP="00A04591">
      <w:pPr>
        <w:tabs>
          <w:tab w:val="left" w:pos="2127"/>
          <w:tab w:val="left" w:pos="6521"/>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Anstellungsgrad</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p>
    <w:p w14:paraId="2B5CF50B" w14:textId="77777777" w:rsidR="00A04591" w:rsidRPr="00A04591" w:rsidRDefault="00A04591" w:rsidP="00A04591">
      <w:pPr>
        <w:tabs>
          <w:tab w:val="left" w:pos="2127"/>
          <w:tab w:val="left" w:pos="6521"/>
          <w:tab w:val="left" w:pos="7380"/>
        </w:tabs>
        <w:spacing w:after="0"/>
        <w:ind w:left="2127" w:right="-495" w:hanging="2127"/>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83178AB" w14:textId="77777777" w:rsidR="00A04591" w:rsidRPr="00A04591" w:rsidRDefault="00A04591" w:rsidP="00A04591">
      <w:pPr>
        <w:tabs>
          <w:tab w:val="left" w:pos="6521"/>
        </w:tabs>
        <w:spacing w:after="0"/>
        <w:ind w:right="-495"/>
        <w:rPr>
          <w:rFonts w:ascii="Arial" w:eastAsia="Times New Roman" w:hAnsi="Arial" w:cs="Arial"/>
          <w:color w:val="000000"/>
          <w:lang w:eastAsia="de-DE"/>
        </w:rPr>
      </w:pPr>
    </w:p>
    <w:p w14:paraId="0CEF1184" w14:textId="2F4497E5" w:rsidR="00A04591" w:rsidRPr="00A04591" w:rsidRDefault="00A04591" w:rsidP="00A04591">
      <w:pPr>
        <w:tabs>
          <w:tab w:val="left" w:pos="37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Koordinatorin oder Koordinator, falls nicht identisch mit der Leiterin oder dem Leiter der Weiterbildungsstätte:</w:t>
      </w:r>
    </w:p>
    <w:p w14:paraId="4A7F9CD1" w14:textId="77777777" w:rsidR="00A04591" w:rsidRPr="00A04591" w:rsidRDefault="00A04591" w:rsidP="00A04591">
      <w:pPr>
        <w:tabs>
          <w:tab w:val="left" w:pos="3780"/>
          <w:tab w:val="left" w:pos="6521"/>
        </w:tabs>
        <w:spacing w:after="0"/>
        <w:ind w:left="6521" w:right="-495" w:hanging="652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1CAFC9AE" w14:textId="77777777" w:rsidR="00A04591" w:rsidRPr="00A04591" w:rsidRDefault="00A04591" w:rsidP="00A04591">
      <w:pPr>
        <w:spacing w:after="0"/>
        <w:ind w:right="-495"/>
        <w:rPr>
          <w:rFonts w:ascii="Arial" w:eastAsia="Times New Roman" w:hAnsi="Arial" w:cs="Arial"/>
          <w:color w:val="000000"/>
          <w:lang w:eastAsia="de-DE"/>
        </w:rPr>
      </w:pPr>
    </w:p>
    <w:p w14:paraId="1ED8E43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Facharzttitel seit:</w:t>
      </w:r>
    </w:p>
    <w:p w14:paraId="01B6E65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0AEAC4E" w14:textId="77777777" w:rsidR="00A04591" w:rsidRPr="00A04591" w:rsidRDefault="00A04591" w:rsidP="00A04591">
      <w:pPr>
        <w:spacing w:after="0"/>
        <w:ind w:right="-495"/>
        <w:rPr>
          <w:rFonts w:ascii="Arial" w:eastAsia="Times New Roman" w:hAnsi="Arial" w:cs="Arial"/>
          <w:color w:val="000000"/>
          <w:sz w:val="16"/>
          <w:szCs w:val="16"/>
          <w:lang w:eastAsia="de-DE"/>
        </w:rPr>
      </w:pPr>
    </w:p>
    <w:p w14:paraId="28152859" w14:textId="7BD33DF4" w:rsidR="00A04591" w:rsidRPr="00A04591" w:rsidRDefault="00A04591" w:rsidP="00A04591">
      <w:pPr>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Koordinatorin oder Koordinator = Leitende Ärztin / Leitender Arzt oder Oberärztin /Oberarzt, der die Weiterbildung der Ärztinnen und Ärzte in Weiterbildung koordiniert, 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4EB99A0D" w14:textId="77777777" w:rsidR="00A04591" w:rsidRPr="00A04591" w:rsidRDefault="00A04591" w:rsidP="00A04591">
      <w:pPr>
        <w:spacing w:after="0"/>
        <w:ind w:right="-495"/>
        <w:rPr>
          <w:rFonts w:ascii="Arial" w:eastAsia="Times New Roman" w:hAnsi="Arial" w:cs="Arial"/>
          <w:color w:val="000000"/>
          <w:lang w:eastAsia="de-DE"/>
        </w:rPr>
      </w:pPr>
    </w:p>
    <w:p w14:paraId="4157B5A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Name Leitende Ärztinnen und Leitende Ärzte (LA) / Oberärztinnen und Oberärzte (OA)</w:t>
      </w:r>
    </w:p>
    <w:p w14:paraId="5CE05B5F" w14:textId="13D7DBFE"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61E42F3" w14:textId="5DE40855"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1FB2C48" w14:textId="4A84A0B0"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BDEB559" w14:textId="161F449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9E00674" w14:textId="7FEC423C"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6451ED" w14:textId="505CB0BB"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DA7DD5F" w14:textId="60A8928A"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4B0B" w14:textId="3A01476D" w:rsidR="00A04591" w:rsidRPr="00A04591" w:rsidRDefault="00A04591" w:rsidP="00A04591">
      <w:pPr>
        <w:tabs>
          <w:tab w:val="left" w:pos="2410"/>
          <w:tab w:val="left" w:pos="4395"/>
          <w:tab w:val="left" w:pos="765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FAT seit </w:t>
      </w:r>
      <w:r w:rsidRPr="00A04591">
        <w:rPr>
          <w:rFonts w:ascii="Arial" w:eastAsia="Times New Roman" w:hAnsi="Arial" w:cs="Arial"/>
          <w:color w:val="000000"/>
          <w:lang w:eastAsia="de-DE"/>
        </w:rPr>
        <w:fldChar w:fldCharType="begin">
          <w:ffData>
            <w:name w:val="Text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Anstellungsgrad </w:t>
      </w:r>
      <w:r w:rsidRPr="00A04591">
        <w:rPr>
          <w:rFonts w:ascii="Arial" w:eastAsia="Times New Roman" w:hAnsi="Arial" w:cs="Arial"/>
          <w:color w:val="000000"/>
          <w:lang w:eastAsia="de-DE"/>
        </w:rPr>
        <w:fldChar w:fldCharType="begin">
          <w:ffData>
            <w:name w:val="Text1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w:t>
      </w:r>
      <w:r w:rsidRPr="00A04591">
        <w:rPr>
          <w:rFonts w:ascii="Arial" w:eastAsia="Times New Roman" w:hAnsi="Arial" w:cs="Arial"/>
          <w:color w:val="000000"/>
          <w:lang w:eastAsia="de-DE"/>
        </w:rPr>
        <w:tab/>
        <w:t>Tutor/in</w:t>
      </w:r>
      <w:r w:rsidR="00E53028">
        <w:rPr>
          <w:rFonts w:ascii="Arial" w:eastAsia="Times New Roman" w:hAnsi="Arial" w:cs="Arial"/>
          <w:color w:val="000000"/>
          <w:lang w:eastAsia="de-DE"/>
        </w:rPr>
        <w:t xml:space="preserve"> </w:t>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1FD46A"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falls mehr als 8, bitte separate Liste beilegen</w:t>
      </w:r>
    </w:p>
    <w:p w14:paraId="5024C43E" w14:textId="77777777" w:rsidR="00A04591" w:rsidRPr="00A04591" w:rsidRDefault="00A04591" w:rsidP="00A04591">
      <w:pPr>
        <w:tabs>
          <w:tab w:val="left" w:pos="6480"/>
        </w:tabs>
        <w:spacing w:after="0"/>
        <w:ind w:right="-495"/>
        <w:rPr>
          <w:rFonts w:ascii="Arial" w:eastAsia="Times New Roman" w:hAnsi="Arial" w:cs="Arial"/>
          <w:color w:val="000000"/>
          <w:sz w:val="16"/>
          <w:szCs w:val="16"/>
          <w:lang w:eastAsia="de-DE"/>
        </w:rPr>
      </w:pPr>
    </w:p>
    <w:p w14:paraId="2D896148" w14:textId="15265D3A" w:rsidR="00A04591" w:rsidRPr="00A04591" w:rsidRDefault="00E53028" w:rsidP="00A04591">
      <w:pPr>
        <w:spacing w:after="0"/>
        <w:ind w:right="-495"/>
        <w:rPr>
          <w:rFonts w:ascii="Arial" w:eastAsia="Times New Roman" w:hAnsi="Arial" w:cs="Arial"/>
          <w:color w:val="000000"/>
          <w:sz w:val="16"/>
          <w:szCs w:val="16"/>
          <w:lang w:eastAsia="de-DE"/>
        </w:rPr>
      </w:pPr>
      <w:r>
        <w:rPr>
          <w:rFonts w:ascii="Arial" w:eastAsia="Times New Roman" w:hAnsi="Arial" w:cs="Arial"/>
          <w:color w:val="000000"/>
          <w:sz w:val="16"/>
          <w:szCs w:val="16"/>
          <w:lang w:eastAsia="de-DE"/>
        </w:rPr>
        <w:t>T</w:t>
      </w:r>
      <w:r w:rsidR="00A04591" w:rsidRPr="00A04591">
        <w:rPr>
          <w:rFonts w:ascii="Arial" w:eastAsia="Times New Roman" w:hAnsi="Arial" w:cs="Arial"/>
          <w:color w:val="000000"/>
          <w:sz w:val="16"/>
          <w:szCs w:val="16"/>
          <w:lang w:eastAsia="de-DE"/>
        </w:rPr>
        <w:t>utorin oder Tutor = der Ärztin oder dem Arzt in Weiterbildung zugewiesene kompetente Lehrkraft für fachspezifische Fragen, in der Regel Leitende Ärztin oder Leitender Arzt / Oberärztin oder Oberarzt vgl. Glossar (</w:t>
      </w:r>
      <w:r w:rsidR="00A04591" w:rsidRPr="00A04591">
        <w:rPr>
          <w:rFonts w:ascii="Arial" w:eastAsia="Times New Roman" w:hAnsi="Arial" w:cs="Arial"/>
          <w:sz w:val="16"/>
          <w:szCs w:val="16"/>
          <w:lang w:eastAsia="de-DE"/>
        </w:rPr>
        <w:t>www.siwf.ch</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Weiterbildungsstätten</w:t>
      </w:r>
      <w:r w:rsidR="00A04591" w:rsidRPr="00A04591">
        <w:rPr>
          <w:rFonts w:ascii="Arial" w:eastAsia="Times New Roman" w:hAnsi="Arial" w:cs="Arial"/>
          <w:color w:val="000000"/>
          <w:sz w:val="16"/>
          <w:szCs w:val="16"/>
          <w:lang w:eastAsia="de-DE"/>
        </w:rPr>
        <w:t xml:space="preserve"> → </w:t>
      </w:r>
      <w:r w:rsidR="00A04591" w:rsidRPr="00A04591">
        <w:rPr>
          <w:rFonts w:ascii="Arial" w:eastAsia="Times New Roman" w:hAnsi="Arial" w:cs="Arial"/>
          <w:color w:val="000000"/>
          <w:sz w:val="16"/>
          <w:szCs w:val="16"/>
          <w:lang w:val="de-DE" w:eastAsia="de-DE"/>
        </w:rPr>
        <w:t>Visitationen</w:t>
      </w:r>
      <w:r w:rsidR="00A04591" w:rsidRPr="00A04591">
        <w:rPr>
          <w:rFonts w:ascii="Arial" w:eastAsia="Times New Roman" w:hAnsi="Arial" w:cs="Arial"/>
          <w:color w:val="000000"/>
          <w:sz w:val="16"/>
          <w:szCs w:val="16"/>
          <w:lang w:eastAsia="de-DE"/>
        </w:rPr>
        <w:t>).</w:t>
      </w:r>
    </w:p>
    <w:p w14:paraId="0A65CA12" w14:textId="77777777" w:rsidR="00A04591" w:rsidRPr="00A04591" w:rsidRDefault="00A04591" w:rsidP="00A04591">
      <w:pPr>
        <w:spacing w:after="0"/>
        <w:ind w:right="-495"/>
        <w:rPr>
          <w:rFonts w:ascii="Arial" w:eastAsia="Times New Roman" w:hAnsi="Arial" w:cs="Arial"/>
          <w:color w:val="000000"/>
          <w:lang w:eastAsia="de-DE"/>
        </w:rPr>
      </w:pPr>
    </w:p>
    <w:p w14:paraId="7E05CFE1" w14:textId="77777777" w:rsidR="00A04591" w:rsidRPr="00A04591" w:rsidRDefault="00A04591" w:rsidP="00A04591">
      <w:pPr>
        <w:spacing w:after="0"/>
        <w:ind w:right="-495"/>
        <w:rPr>
          <w:rFonts w:ascii="Arial" w:eastAsia="Times New Roman" w:hAnsi="Arial" w:cs="Arial"/>
          <w:color w:val="000000"/>
          <w:lang w:eastAsia="de-DE"/>
        </w:rPr>
      </w:pPr>
    </w:p>
    <w:p w14:paraId="4004E58C" w14:textId="77777777" w:rsidR="00A04591" w:rsidRPr="00A04591" w:rsidRDefault="00A04591" w:rsidP="00A04591">
      <w:pPr>
        <w:tabs>
          <w:tab w:val="left" w:pos="7938"/>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Weiterbildnerinnen und Weiterbildner und Weiterbildungsstellen</w:t>
      </w:r>
    </w:p>
    <w:p w14:paraId="16E6FA9D" w14:textId="77777777" w:rsidR="00A04591" w:rsidRPr="00A04591" w:rsidRDefault="00A04591" w:rsidP="00A04591">
      <w:pPr>
        <w:tabs>
          <w:tab w:val="left" w:pos="3828"/>
          <w:tab w:val="left" w:pos="80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Total Anzahl Weiterbildnerinnen und Weiterbildner</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5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362908D7"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Leitende Ärztinnen und Leitende 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F44F599"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davon Oberärztinnen und Oberärzte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38ED215" w14:textId="77777777" w:rsidR="00A04591" w:rsidRPr="00A04591" w:rsidRDefault="00A04591" w:rsidP="00A04591">
      <w:pPr>
        <w:tabs>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andere*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1E7839"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p>
    <w:p w14:paraId="30F701A4"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6" w:name="Text17"/>
    </w:p>
    <w:p w14:paraId="0F06CFBE" w14:textId="77777777" w:rsidR="00A04591" w:rsidRPr="00A04591" w:rsidRDefault="00A04591" w:rsidP="00A04591">
      <w:pPr>
        <w:tabs>
          <w:tab w:val="left" w:pos="2880"/>
          <w:tab w:val="left" w:pos="3828"/>
          <w:tab w:val="left" w:pos="5529"/>
          <w:tab w:val="left" w:pos="808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6"/>
    </w:p>
    <w:p w14:paraId="135C535D" w14:textId="77777777" w:rsidR="00A04591" w:rsidRPr="00A04591" w:rsidRDefault="00A04591" w:rsidP="00A04591">
      <w:pPr>
        <w:tabs>
          <w:tab w:val="left" w:pos="2880"/>
          <w:tab w:val="left" w:pos="3828"/>
          <w:tab w:val="left" w:pos="4860"/>
          <w:tab w:val="left" w:pos="8080"/>
          <w:tab w:val="left" w:pos="8640"/>
        </w:tabs>
        <w:spacing w:after="0"/>
        <w:ind w:left="6804" w:right="-495" w:hanging="6804"/>
        <w:rPr>
          <w:rFonts w:ascii="Arial" w:eastAsia="Times New Roman" w:hAnsi="Arial" w:cs="Arial"/>
          <w:lang w:eastAsia="de-DE"/>
        </w:rPr>
      </w:pPr>
    </w:p>
    <w:p w14:paraId="57F6D81F" w14:textId="77777777" w:rsidR="00A04591" w:rsidRPr="00A04591" w:rsidRDefault="00A04591" w:rsidP="00A04591">
      <w:pPr>
        <w:tabs>
          <w:tab w:val="left" w:pos="2880"/>
          <w:tab w:val="left" w:pos="486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Anzahl Stellen für Ärztinnen und Ärzte in Weiterbildung</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3"/>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33CE0616"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lastRenderedPageBreak/>
        <w:t>- davon für Facharzttitelanwärterinnen und -anwärter</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01CC5842" w14:textId="77777777" w:rsidR="00A04591" w:rsidRPr="00A04591" w:rsidRDefault="00A04591" w:rsidP="00A04591">
      <w:pPr>
        <w:tabs>
          <w:tab w:val="left" w:pos="2880"/>
          <w:tab w:val="left" w:pos="8080"/>
          <w:tab w:val="left" w:pos="8640"/>
        </w:tabs>
        <w:spacing w:after="0"/>
        <w:ind w:right="-495"/>
        <w:rPr>
          <w:rFonts w:ascii="Arial" w:eastAsia="Times New Roman" w:hAnsi="Arial" w:cs="Arial"/>
          <w:lang w:eastAsia="de-DE"/>
        </w:rPr>
      </w:pPr>
      <w:r w:rsidRPr="00A04591">
        <w:rPr>
          <w:rFonts w:ascii="Arial" w:eastAsia="Times New Roman" w:hAnsi="Arial" w:cs="Arial"/>
          <w:lang w:eastAsia="de-DE"/>
        </w:rPr>
        <w:t>- davon für die Absolvierung des Fremdjahrs</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1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17627C6C" w14:textId="77777777" w:rsidR="00A04591" w:rsidRPr="00A04591" w:rsidRDefault="00A04591" w:rsidP="00A04591">
      <w:pPr>
        <w:tabs>
          <w:tab w:val="left" w:pos="6804"/>
          <w:tab w:val="left" w:pos="7938"/>
          <w:tab w:val="left" w:pos="8080"/>
        </w:tabs>
        <w:spacing w:after="0"/>
        <w:ind w:right="-495"/>
        <w:rPr>
          <w:rFonts w:ascii="Arial" w:eastAsia="Times New Roman" w:hAnsi="Arial" w:cs="Arial"/>
          <w:lang w:eastAsia="de-DE"/>
        </w:rPr>
      </w:pPr>
    </w:p>
    <w:p w14:paraId="384C07AA" w14:textId="77777777" w:rsidR="00A04591" w:rsidRPr="00A04591" w:rsidRDefault="00A04591" w:rsidP="00A04591">
      <w:pPr>
        <w:tabs>
          <w:tab w:val="left" w:pos="8080"/>
        </w:tabs>
        <w:spacing w:after="0"/>
        <w:ind w:right="-495"/>
        <w:rPr>
          <w:rFonts w:ascii="Arial" w:eastAsia="Times New Roman" w:hAnsi="Arial" w:cs="Arial"/>
          <w:lang w:eastAsia="de-DE"/>
        </w:rPr>
      </w:pPr>
      <w:r w:rsidRPr="00A04591">
        <w:rPr>
          <w:rFonts w:ascii="Arial" w:eastAsia="Times New Roman" w:hAnsi="Arial" w:cs="Arial"/>
          <w:lang w:eastAsia="de-DE"/>
        </w:rPr>
        <w:t>Personen in Weiterbildung mit Weiterbildungsziel Hausärztin oder Hausarzt</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Text64"/>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57CED9BA" w14:textId="77777777" w:rsidR="00A04591" w:rsidRPr="00A04591" w:rsidRDefault="00A04591" w:rsidP="00A04591">
      <w:pPr>
        <w:spacing w:after="0"/>
        <w:ind w:right="-495"/>
        <w:rPr>
          <w:rFonts w:ascii="Arial" w:eastAsia="Times New Roman" w:hAnsi="Arial" w:cs="Arial"/>
          <w:color w:val="000000"/>
          <w:lang w:eastAsia="de-DE"/>
        </w:rPr>
      </w:pPr>
    </w:p>
    <w:p w14:paraId="35838DA9" w14:textId="77777777" w:rsidR="00A04591" w:rsidRPr="00A04591" w:rsidRDefault="00A04591" w:rsidP="00A04591">
      <w:pPr>
        <w:spacing w:after="0"/>
        <w:ind w:right="-495"/>
        <w:rPr>
          <w:rFonts w:ascii="Arial" w:eastAsia="Times New Roman" w:hAnsi="Arial" w:cs="Arial"/>
          <w:color w:val="000000"/>
          <w:lang w:eastAsia="de-DE"/>
        </w:rPr>
      </w:pPr>
    </w:p>
    <w:p w14:paraId="12DE651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Struktur der Weiterbildungsstätte</w:t>
      </w:r>
    </w:p>
    <w:p w14:paraId="78D9BF68"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Struktur als Einzelklinik / als Einzelinstitution</w:t>
      </w:r>
    </w:p>
    <w:p w14:paraId="5490E99F" w14:textId="12552719"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als Klinik / Institution </w:t>
      </w:r>
      <w:bookmarkStart w:id="7" w:name="Text11"/>
      <w:r w:rsidRPr="00A04591">
        <w:rPr>
          <w:rFonts w:ascii="Arial" w:eastAsia="Times New Roman" w:hAnsi="Arial" w:cs="Arial"/>
          <w:color w:val="000000"/>
          <w:lang w:eastAsia="de-DE"/>
        </w:rPr>
        <w:t>in einem Weiterbildungsverbun</w:t>
      </w:r>
      <w:r w:rsidR="005E7AA2">
        <w:rPr>
          <w:rFonts w:ascii="Arial" w:eastAsia="Times New Roman" w:hAnsi="Arial" w:cs="Arial"/>
          <w:color w:val="000000"/>
          <w:lang w:eastAsia="de-DE"/>
        </w:rPr>
        <w:t>d</w:t>
      </w:r>
      <w:r w:rsidRPr="00A04591">
        <w:rPr>
          <w:rFonts w:ascii="Arial" w:eastAsia="Times New Roman" w:hAnsi="Arial" w:cs="Arial"/>
          <w:color w:val="000000"/>
          <w:lang w:eastAsia="de-DE"/>
        </w:rPr>
        <w:t xml:space="preserve"> mit</w:t>
      </w:r>
    </w:p>
    <w:p w14:paraId="565F67E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tab/>
      </w:r>
      <w:bookmarkEnd w:id="7"/>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5210AE4" w14:textId="67C9B0D0"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als Klinik / Institution in einem Weiterbildungsnetz mit</w:t>
      </w:r>
    </w:p>
    <w:p w14:paraId="7FAB92BC"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4292231" w14:textId="77777777" w:rsidR="00A04591" w:rsidRPr="00A04591" w:rsidRDefault="00A04591" w:rsidP="00A04591">
      <w:pPr>
        <w:spacing w:after="0"/>
        <w:ind w:left="284" w:right="-495" w:hanging="284"/>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Es besteht eine lose Weiterbildungskooperation mit anderen Institutionen:</w:t>
      </w:r>
    </w:p>
    <w:p w14:paraId="6911A138" w14:textId="77777777" w:rsidR="00A04591" w:rsidRPr="00A04591" w:rsidRDefault="00A04591" w:rsidP="00A04591">
      <w:pPr>
        <w:spacing w:after="0"/>
        <w:ind w:left="284"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462BF14"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p>
    <w:p w14:paraId="3B494506" w14:textId="77777777" w:rsidR="00A04591" w:rsidRPr="00A04591" w:rsidRDefault="00A04591" w:rsidP="00A04591">
      <w:pPr>
        <w:spacing w:after="0"/>
        <w:ind w:left="7797" w:right="-495" w:hanging="7797"/>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vgl. Glossar (</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Pr="00A04591">
        <w:rPr>
          <w:rFonts w:ascii="Arial" w:eastAsia="Times New Roman" w:hAnsi="Arial" w:cs="Arial"/>
          <w:color w:val="000000"/>
          <w:sz w:val="16"/>
          <w:szCs w:val="16"/>
          <w:lang w:eastAsia="de-DE"/>
        </w:rPr>
        <w:t>)</w:t>
      </w:r>
    </w:p>
    <w:p w14:paraId="04E9BA18" w14:textId="77777777" w:rsidR="00A04591" w:rsidRPr="00A04591" w:rsidRDefault="00A04591" w:rsidP="00A04591">
      <w:pPr>
        <w:spacing w:after="0"/>
        <w:ind w:right="-495"/>
        <w:rPr>
          <w:rFonts w:ascii="Arial" w:eastAsia="Times New Roman" w:hAnsi="Arial" w:cs="Arial"/>
          <w:color w:val="000000"/>
          <w:lang w:eastAsia="de-DE"/>
        </w:rPr>
      </w:pPr>
    </w:p>
    <w:p w14:paraId="1594E611"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 Weiterbildungsstätte betreibt folgende Abteilungen bzw. bietet Zugang zu:</w:t>
      </w:r>
    </w:p>
    <w:p w14:paraId="0C4AC8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6"/>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Notfallaufnahme</w:t>
      </w:r>
      <w:proofErr w:type="spellEnd"/>
    </w:p>
    <w:p w14:paraId="2BF15AA7"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7"/>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IPS</w:t>
      </w:r>
    </w:p>
    <w:p w14:paraId="652F87D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OPS</w:t>
      </w:r>
    </w:p>
    <w:p w14:paraId="6B7C2943"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eastAsia="de-DE"/>
        </w:rPr>
        <w:fldChar w:fldCharType="begin">
          <w:ffData>
            <w:name w:val="Kontrollkästchen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val="en-GB" w:eastAsia="de-DE"/>
        </w:rPr>
        <w:t xml:space="preserve"> IMC «Intermediate Care»</w:t>
      </w:r>
    </w:p>
    <w:p w14:paraId="1547D279"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Bettenstation</w:t>
      </w:r>
    </w:p>
    <w:p w14:paraId="7F622B6B"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Tagesklinik</w:t>
      </w:r>
    </w:p>
    <w:p w14:paraId="7428A24D"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sidDel="003D40CB">
        <w:rPr>
          <w:rFonts w:ascii="Arial" w:eastAsia="Times New Roman" w:hAnsi="Arial" w:cs="Arial"/>
          <w:color w:val="000000"/>
          <w:lang w:eastAsia="de-DE"/>
        </w:rPr>
        <w:t xml:space="preserve"> </w:t>
      </w:r>
      <w:r w:rsidRPr="00A04591">
        <w:rPr>
          <w:rFonts w:ascii="Arial" w:eastAsia="Times New Roman" w:hAnsi="Arial" w:cs="Arial"/>
          <w:color w:val="000000"/>
          <w:lang w:eastAsia="de-DE"/>
        </w:rPr>
        <w:t>Poliklinik / Ambulatorium</w:t>
      </w:r>
    </w:p>
    <w:p w14:paraId="55E75CAE" w14:textId="77777777" w:rsidR="00A04591" w:rsidRPr="00A04591" w:rsidRDefault="00A04591" w:rsidP="00A04591">
      <w:pPr>
        <w:tabs>
          <w:tab w:val="left" w:pos="2835"/>
          <w:tab w:val="left" w:pos="4820"/>
          <w:tab w:val="left" w:pos="6660"/>
          <w:tab w:val="left" w:pos="864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Forschungsabteilung</w:t>
      </w:r>
    </w:p>
    <w:p w14:paraId="27DB7107"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p>
    <w:p w14:paraId="288BF003"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t>andere für das Fach notwendige Abteilungen</w:t>
      </w:r>
      <w:bookmarkStart w:id="8" w:name="Text12"/>
      <w:r w:rsidRPr="00A04591">
        <w:rPr>
          <w:rFonts w:ascii="Arial" w:eastAsia="Times New Roman" w:hAnsi="Arial" w:cs="Arial"/>
          <w:color w:val="000000"/>
          <w:lang w:eastAsia="de-DE"/>
        </w:rPr>
        <w:t>:</w:t>
      </w:r>
    </w:p>
    <w:p w14:paraId="1B836E18" w14:textId="77777777" w:rsidR="00A04591" w:rsidRPr="00A04591" w:rsidRDefault="00A04591" w:rsidP="00A04591">
      <w:pPr>
        <w:tabs>
          <w:tab w:val="left" w:pos="2880"/>
          <w:tab w:val="left" w:pos="4820"/>
          <w:tab w:val="left" w:pos="6660"/>
        </w:tabs>
        <w:spacing w:after="0"/>
        <w:ind w:left="4500" w:right="-493" w:hanging="450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2"/>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8"/>
    </w:p>
    <w:p w14:paraId="1C2361BE" w14:textId="77777777" w:rsidR="00A04591" w:rsidRPr="00A04591" w:rsidRDefault="00A04591" w:rsidP="00A04591">
      <w:pPr>
        <w:tabs>
          <w:tab w:val="left" w:pos="2880"/>
          <w:tab w:val="left" w:pos="4820"/>
          <w:tab w:val="left" w:pos="6660"/>
        </w:tabs>
        <w:spacing w:after="0"/>
        <w:ind w:left="1418" w:right="-493" w:hanging="1418"/>
        <w:rPr>
          <w:rFonts w:ascii="Arial" w:eastAsia="Times New Roman" w:hAnsi="Arial" w:cs="Arial"/>
          <w:color w:val="000000"/>
          <w:lang w:eastAsia="de-DE"/>
        </w:rPr>
      </w:pPr>
    </w:p>
    <w:p w14:paraId="14697365"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Spezialsprechstunden in</w:t>
      </w:r>
      <w:bookmarkStart w:id="9" w:name="Text13"/>
    </w:p>
    <w:p w14:paraId="2C7C941A"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3"/>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bookmarkEnd w:id="9"/>
    </w:p>
    <w:p w14:paraId="424A7BF1" w14:textId="77777777" w:rsidR="00A04591" w:rsidRPr="00A04591" w:rsidRDefault="00A04591" w:rsidP="00A04591">
      <w:pPr>
        <w:tabs>
          <w:tab w:val="left" w:pos="2835"/>
          <w:tab w:val="left" w:pos="4820"/>
          <w:tab w:val="left" w:pos="6660"/>
          <w:tab w:val="left" w:pos="8640"/>
        </w:tabs>
        <w:spacing w:after="0"/>
        <w:ind w:right="-495"/>
        <w:rPr>
          <w:rFonts w:ascii="Arial" w:eastAsia="Times New Roman" w:hAnsi="Arial" w:cs="Arial"/>
          <w:color w:val="000000"/>
          <w:lang w:eastAsia="de-DE"/>
        </w:rPr>
      </w:pPr>
    </w:p>
    <w:p w14:paraId="3E81A5DE"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Sprechstunde geführt durch:</w:t>
      </w:r>
    </w:p>
    <w:p w14:paraId="0EC4FCE9"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Leitende Ärztin oder Leitender Arzt</w:t>
      </w:r>
    </w:p>
    <w:p w14:paraId="36272028"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Oberärztin oder Oberarzt alleine</w:t>
      </w:r>
    </w:p>
    <w:p w14:paraId="16096A23"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Leiterin oder Leiter + Ärztin oder Arzt in Weiterbildung</w:t>
      </w:r>
    </w:p>
    <w:p w14:paraId="02397EC2"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Tutorin oder Tutor + Ärztin oder Arzt in Weiterbildung</w:t>
      </w:r>
    </w:p>
    <w:p w14:paraId="72C09B3C" w14:textId="77777777" w:rsidR="00A04591" w:rsidRPr="00A04591" w:rsidRDefault="00A04591" w:rsidP="00A04591">
      <w:pPr>
        <w:tabs>
          <w:tab w:val="left" w:pos="2835"/>
          <w:tab w:val="left" w:pos="4820"/>
          <w:tab w:val="left" w:pos="5812"/>
          <w:tab w:val="left" w:pos="6663"/>
          <w:tab w:val="left" w:pos="86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Ärztin oder Arzt in Weiterbildung</w:t>
      </w:r>
    </w:p>
    <w:p w14:paraId="621046EE" w14:textId="77777777" w:rsidR="00A04591" w:rsidRPr="00A04591" w:rsidRDefault="00A04591" w:rsidP="00A04591">
      <w:pPr>
        <w:tabs>
          <w:tab w:val="left" w:pos="2835"/>
          <w:tab w:val="left" w:pos="4820"/>
          <w:tab w:val="left" w:pos="5812"/>
          <w:tab w:val="left" w:pos="8640"/>
        </w:tabs>
        <w:spacing w:after="0"/>
        <w:ind w:right="-495"/>
        <w:rPr>
          <w:rFonts w:ascii="Arial" w:eastAsia="Times New Roman" w:hAnsi="Arial" w:cs="Arial"/>
          <w:color w:val="000000"/>
          <w:lang w:eastAsia="de-DE"/>
        </w:rPr>
      </w:pPr>
    </w:p>
    <w:p w14:paraId="257E0C3A" w14:textId="77777777" w:rsidR="00A04591" w:rsidRPr="00A04591" w:rsidRDefault="00A04591" w:rsidP="00A04591">
      <w:pPr>
        <w:tabs>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t>Wird Forschung betrieben?</w:t>
      </w:r>
    </w:p>
    <w:p w14:paraId="6FA7D8E5" w14:textId="77777777" w:rsidR="00A04591" w:rsidRPr="00A04591" w:rsidRDefault="00A04591" w:rsidP="00A04591">
      <w:pPr>
        <w:tabs>
          <w:tab w:val="left" w:pos="851"/>
          <w:tab w:val="left" w:pos="8080"/>
          <w:tab w:val="left" w:pos="8789"/>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538C281"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p>
    <w:p w14:paraId="3D8A8556"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t>Welche?</w:t>
      </w:r>
      <w:bookmarkStart w:id="10" w:name="Text14"/>
    </w:p>
    <w:p w14:paraId="062A101C" w14:textId="77777777" w:rsidR="00A04591" w:rsidRPr="00A04591" w:rsidRDefault="00A04591" w:rsidP="00A04591">
      <w:pPr>
        <w:tabs>
          <w:tab w:val="left" w:pos="2835"/>
          <w:tab w:val="left" w:pos="8080"/>
        </w:tabs>
        <w:spacing w:after="0"/>
        <w:ind w:left="2835" w:right="-493"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0"/>
    </w:p>
    <w:p w14:paraId="16B8A9D0" w14:textId="77777777" w:rsidR="00A04591" w:rsidRPr="00A04591" w:rsidRDefault="00A04591" w:rsidP="00A04591">
      <w:pPr>
        <w:spacing w:after="0"/>
        <w:ind w:right="-495"/>
        <w:rPr>
          <w:rFonts w:ascii="Arial" w:eastAsia="Times New Roman" w:hAnsi="Arial" w:cs="Arial"/>
          <w:color w:val="000000"/>
          <w:u w:val="single"/>
          <w:lang w:eastAsia="de-DE"/>
        </w:rPr>
      </w:pPr>
    </w:p>
    <w:p w14:paraId="45574769" w14:textId="77777777" w:rsidR="00A04591" w:rsidRPr="00A04591" w:rsidRDefault="00A04591" w:rsidP="00A04591">
      <w:pPr>
        <w:spacing w:after="0"/>
        <w:ind w:right="-495"/>
        <w:rPr>
          <w:rFonts w:ascii="Arial" w:eastAsia="Times New Roman" w:hAnsi="Arial" w:cs="Arial"/>
          <w:color w:val="000000"/>
          <w:u w:val="single"/>
          <w:lang w:eastAsia="de-DE"/>
        </w:rPr>
      </w:pPr>
    </w:p>
    <w:p w14:paraId="405B5F7C" w14:textId="77777777" w:rsidR="00A04591" w:rsidRPr="00A04591" w:rsidRDefault="00A04591" w:rsidP="00A04591">
      <w:pPr>
        <w:tabs>
          <w:tab w:val="left" w:pos="66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Anstellung der Ärztinnen und Ärzte in Weiterbildung</w:t>
      </w:r>
    </w:p>
    <w:p w14:paraId="3AAC35CE" w14:textId="77777777" w:rsidR="00C173E4"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mit jeder Person in Weiterbildung ein schriftlicher Weiterbildungsvertrag mit definierten Lernzielen</w:t>
      </w:r>
    </w:p>
    <w:p w14:paraId="0C6AF7CF" w14:textId="50C0B38E"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Muster-Weiterbildungsvertrag</w:t>
      </w:r>
      <w:r w:rsidR="00C5379B">
        <w:rPr>
          <w:rFonts w:ascii="Arial" w:eastAsia="Times New Roman" w:hAnsi="Arial" w:cs="Arial"/>
          <w:color w:val="000000"/>
          <w:sz w:val="16"/>
          <w:szCs w:val="16"/>
          <w:lang w:val="de-DE" w:eastAsia="de-DE"/>
        </w:rPr>
        <w:t>)</w:t>
      </w:r>
    </w:p>
    <w:p w14:paraId="7EB178EB" w14:textId="77777777" w:rsidR="00A04591" w:rsidRPr="00A04591" w:rsidRDefault="00A04591" w:rsidP="00A04591">
      <w:pPr>
        <w:tabs>
          <w:tab w:val="left" w:pos="851"/>
          <w:tab w:val="left" w:pos="2835"/>
          <w:tab w:val="left" w:pos="4820"/>
          <w:tab w:val="left" w:pos="5670"/>
        </w:tabs>
        <w:spacing w:after="0"/>
        <w:ind w:right="-493"/>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978BC77"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p>
    <w:p w14:paraId="27E30D0E"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Normalerweise beträgt die Anstellung</w:t>
      </w:r>
      <w:r w:rsidRPr="00A04591">
        <w:rPr>
          <w:rFonts w:ascii="Arial" w:eastAsia="Times New Roman" w:hAnsi="Arial" w:cs="Arial"/>
          <w:color w:val="000000"/>
          <w:lang w:eastAsia="de-DE"/>
        </w:rPr>
        <w:tab/>
      </w:r>
      <w:bookmarkStart w:id="11" w:name="Kontrollkästchen23"/>
      <w:r w:rsidRPr="00A04591">
        <w:rPr>
          <w:rFonts w:ascii="Arial" w:eastAsia="Times New Roman" w:hAnsi="Arial" w:cs="Arial"/>
          <w:color w:val="000000"/>
          <w:lang w:eastAsia="de-DE"/>
        </w:rPr>
        <w:fldChar w:fldCharType="begin">
          <w:ffData>
            <w:name w:val="Kontrollkästchen23"/>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1"/>
      <w:r w:rsidRPr="00A04591">
        <w:rPr>
          <w:rFonts w:ascii="Arial" w:eastAsia="Times New Roman" w:hAnsi="Arial" w:cs="Arial"/>
          <w:color w:val="000000"/>
          <w:lang w:eastAsia="de-DE"/>
        </w:rPr>
        <w:t xml:space="preserve"> 1 Jahr</w:t>
      </w:r>
      <w:bookmarkStart w:id="12" w:name="Kontrollkästchen24"/>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4"/>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12"/>
      <w:r w:rsidRPr="00A04591">
        <w:rPr>
          <w:rFonts w:ascii="Arial" w:eastAsia="Times New Roman" w:hAnsi="Arial" w:cs="Arial"/>
          <w:color w:val="000000"/>
          <w:lang w:eastAsia="de-DE"/>
        </w:rPr>
        <w:t xml:space="preserve"> mehr als 1 Jahr </w:t>
      </w:r>
    </w:p>
    <w:p w14:paraId="4C78943F" w14:textId="77777777" w:rsidR="00A04591" w:rsidRPr="00A04591" w:rsidRDefault="00A04591" w:rsidP="00A04591">
      <w:pPr>
        <w:tabs>
          <w:tab w:val="left" w:pos="4820"/>
          <w:tab w:val="left" w:pos="6663"/>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Option zu verlängern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48DC1DA3" w14:textId="77777777" w:rsidR="00A04591" w:rsidRPr="00A04591" w:rsidRDefault="00A04591" w:rsidP="00A04591">
      <w:pPr>
        <w:spacing w:after="0"/>
        <w:ind w:right="-495"/>
        <w:rPr>
          <w:rFonts w:ascii="Arial" w:eastAsia="Times New Roman" w:hAnsi="Arial" w:cs="Arial"/>
          <w:color w:val="000000"/>
          <w:lang w:eastAsia="de-DE"/>
        </w:rPr>
      </w:pPr>
    </w:p>
    <w:p w14:paraId="3F69CD8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In welchem Zeitverhältnis stehen für eine Person in Weiterbildung</w:t>
      </w:r>
    </w:p>
    <w:p w14:paraId="58FDBF27"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lastRenderedPageBreak/>
        <w:t>Dienstleistung / Weiterbildung</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bookmarkStart w:id="13" w:name="Text18"/>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3"/>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4" w:name="Text19"/>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4"/>
      <w:r w:rsidRPr="00A04591">
        <w:rPr>
          <w:rFonts w:ascii="Arial" w:eastAsia="Times New Roman" w:hAnsi="Arial" w:cs="Arial"/>
          <w:color w:val="000000"/>
          <w:lang w:eastAsia="de-DE"/>
        </w:rPr>
        <w:t xml:space="preserve"> %</w:t>
      </w:r>
    </w:p>
    <w:p w14:paraId="199B2D96" w14:textId="77777777" w:rsidR="00A04591" w:rsidRPr="00A04591" w:rsidRDefault="00A04591" w:rsidP="00A04591">
      <w:pPr>
        <w:tabs>
          <w:tab w:val="left" w:pos="5103"/>
          <w:tab w:val="left" w:pos="6804"/>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Dienstleistung / Forschung /Lehre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Text1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color w:val="000000"/>
          <w:lang w:eastAsia="de-DE"/>
        </w:rPr>
        <w:tab/>
      </w:r>
      <w:bookmarkStart w:id="15" w:name="Text20"/>
      <w:r w:rsidRPr="00A04591">
        <w:rPr>
          <w:rFonts w:ascii="Arial" w:eastAsia="Times New Roman" w:hAnsi="Arial" w:cs="Arial"/>
          <w:color w:val="000000"/>
          <w:lang w:eastAsia="de-DE"/>
        </w:rPr>
        <w:fldChar w:fldCharType="begin">
          <w:ffData>
            <w:name w:val="Text2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5"/>
      <w:r w:rsidRPr="00A04591">
        <w:rPr>
          <w:rFonts w:ascii="Arial" w:eastAsia="Times New Roman" w:hAnsi="Arial" w:cs="Arial"/>
          <w:color w:val="000000"/>
          <w:lang w:eastAsia="de-DE"/>
        </w:rPr>
        <w:t xml:space="preserve"> %</w:t>
      </w:r>
    </w:p>
    <w:p w14:paraId="713094FA" w14:textId="77777777" w:rsidR="00A04591" w:rsidRPr="00A04591" w:rsidRDefault="00A04591" w:rsidP="00A04591">
      <w:pPr>
        <w:spacing w:after="0"/>
        <w:ind w:right="-495"/>
        <w:rPr>
          <w:rFonts w:ascii="Arial" w:eastAsia="Times New Roman" w:hAnsi="Arial" w:cs="Arial"/>
          <w:color w:val="000000"/>
          <w:lang w:eastAsia="de-DE"/>
        </w:rPr>
      </w:pPr>
    </w:p>
    <w:p w14:paraId="6FD03194" w14:textId="77777777" w:rsidR="00A04591" w:rsidRPr="00A04591" w:rsidRDefault="00A04591" w:rsidP="00A04591">
      <w:pPr>
        <w:spacing w:after="0"/>
        <w:ind w:right="-495"/>
        <w:rPr>
          <w:rFonts w:ascii="Arial" w:eastAsia="Times New Roman" w:hAnsi="Arial" w:cs="Arial"/>
          <w:color w:val="000000"/>
          <w:lang w:eastAsia="de-DE"/>
        </w:rPr>
      </w:pPr>
    </w:p>
    <w:p w14:paraId="210AF739"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Spezielle Fragen </w:t>
      </w:r>
    </w:p>
    <w:p w14:paraId="3CBB144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zeichnet die Weiterbildungsstätte besonders aus? Was lernen die Ärztinnen und Ärztin in Weiterbildung besonders gut oder besser als an einem anderen Ort?</w:t>
      </w:r>
    </w:p>
    <w:p w14:paraId="7006E2E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4"/>
            <w:enabled/>
            <w:calcOnExit w:val="0"/>
            <w:textInput/>
          </w:ffData>
        </w:fldChar>
      </w:r>
      <w:bookmarkStart w:id="16" w:name="Text24"/>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6"/>
    </w:p>
    <w:p w14:paraId="533CA232" w14:textId="77777777" w:rsidR="00A04591" w:rsidRPr="00A04591" w:rsidRDefault="00A04591" w:rsidP="00A04591">
      <w:pPr>
        <w:spacing w:after="0"/>
        <w:ind w:right="-495"/>
        <w:rPr>
          <w:rFonts w:ascii="Arial" w:eastAsia="Times New Roman" w:hAnsi="Arial" w:cs="Arial"/>
          <w:color w:val="000000"/>
          <w:lang w:eastAsia="de-DE"/>
        </w:rPr>
      </w:pPr>
    </w:p>
    <w:p w14:paraId="58273AFE"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Was können Ärztinnen und Ärzte in Weiterbildung von der Leiterin oder dem Leiter der Weiterbildungsstätte persönlich lernen? Wie profitiert die Weiterbildungsstätte von der Persönlichkeit der Leiterin oder des Leiters der Weiterbildungsstätte?</w:t>
      </w:r>
    </w:p>
    <w:p w14:paraId="740F128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5"/>
            <w:enabled/>
            <w:calcOnExit w:val="0"/>
            <w:textInput/>
          </w:ffData>
        </w:fldChar>
      </w:r>
      <w:bookmarkStart w:id="17" w:name="Text2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7"/>
    </w:p>
    <w:p w14:paraId="01462F8B" w14:textId="77777777" w:rsidR="00A04591" w:rsidRPr="00A04591" w:rsidRDefault="00A04591" w:rsidP="00A04591">
      <w:pPr>
        <w:spacing w:after="0"/>
        <w:ind w:right="-495"/>
        <w:rPr>
          <w:rFonts w:ascii="Arial" w:eastAsia="Times New Roman" w:hAnsi="Arial" w:cs="Arial"/>
          <w:color w:val="000000"/>
          <w:lang w:eastAsia="de-DE"/>
        </w:rPr>
      </w:pPr>
    </w:p>
    <w:p w14:paraId="7C9A960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Ihnen für die Weiterbildung freie Ressourcen zu Verfügung gestellt (z. B. Freizeit, zusätzliche Stelle, Budgetposten etc.)?</w:t>
      </w:r>
    </w:p>
    <w:p w14:paraId="517A5CA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6"/>
            <w:enabled/>
            <w:calcOnExit w:val="0"/>
            <w:textInput/>
          </w:ffData>
        </w:fldChar>
      </w:r>
      <w:bookmarkStart w:id="18" w:name="Text26"/>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8"/>
    </w:p>
    <w:p w14:paraId="5E41CE22" w14:textId="77777777" w:rsidR="00A04591" w:rsidRPr="00A04591" w:rsidRDefault="00A04591" w:rsidP="00A04591">
      <w:pPr>
        <w:spacing w:after="0"/>
        <w:ind w:right="-495"/>
        <w:rPr>
          <w:rFonts w:ascii="Arial" w:eastAsia="Times New Roman" w:hAnsi="Arial" w:cs="Arial"/>
          <w:color w:val="000000"/>
          <w:lang w:eastAsia="de-DE"/>
        </w:rPr>
      </w:pPr>
    </w:p>
    <w:p w14:paraId="1D8DC92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Gegenleistungen erwarten Sie oder Ihre Mitarbeiterinnen und Mitarbeiter von der Klinik / vom Staat für das Anbieten und Durchführen einer guten Weiterbildung?</w:t>
      </w:r>
    </w:p>
    <w:p w14:paraId="636B2FCA"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7"/>
            <w:enabled/>
            <w:calcOnExit w:val="0"/>
            <w:textInput/>
          </w:ffData>
        </w:fldChar>
      </w:r>
      <w:bookmarkStart w:id="19" w:name="Text2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19"/>
    </w:p>
    <w:p w14:paraId="221548ED" w14:textId="77777777" w:rsidR="00A04591" w:rsidRPr="00A04591" w:rsidRDefault="00A04591" w:rsidP="00A04591">
      <w:pPr>
        <w:spacing w:after="0"/>
        <w:ind w:right="-495"/>
        <w:rPr>
          <w:rFonts w:ascii="Arial" w:eastAsia="Times New Roman" w:hAnsi="Arial" w:cs="Arial"/>
          <w:color w:val="000000"/>
          <w:lang w:eastAsia="de-DE"/>
        </w:rPr>
      </w:pPr>
    </w:p>
    <w:p w14:paraId="259B7F32"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die Weiterbildungsstätte interessiert, Ärztinnen und Ärzte weiterzubilden? Wenn ja / nein warum?</w:t>
      </w:r>
    </w:p>
    <w:p w14:paraId="596B657F"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21AC28" w14:textId="77777777" w:rsidR="00A04591" w:rsidRPr="00A04591" w:rsidRDefault="00A04591" w:rsidP="00A04591">
      <w:pPr>
        <w:spacing w:after="0"/>
        <w:ind w:right="-495"/>
        <w:rPr>
          <w:rFonts w:ascii="Arial" w:eastAsia="Times New Roman" w:hAnsi="Arial" w:cs="Arial"/>
          <w:color w:val="000000"/>
          <w:lang w:eastAsia="de-DE"/>
        </w:rPr>
      </w:pPr>
    </w:p>
    <w:p w14:paraId="0ED6270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die grösste Schwierigkeit bei der Weiterbildung von Ärztinnen und Ärzten?</w:t>
      </w:r>
    </w:p>
    <w:p w14:paraId="48A4806D"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8"/>
            <w:enabled/>
            <w:calcOnExit w:val="0"/>
            <w:textInput/>
          </w:ffData>
        </w:fldChar>
      </w:r>
      <w:bookmarkStart w:id="20" w:name="Text28"/>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0"/>
    </w:p>
    <w:p w14:paraId="69DFAE9C" w14:textId="77777777" w:rsidR="00A04591" w:rsidRPr="00A04591" w:rsidRDefault="00A04591" w:rsidP="00A04591">
      <w:pPr>
        <w:spacing w:after="0"/>
        <w:ind w:right="-495"/>
        <w:rPr>
          <w:rFonts w:ascii="Arial" w:eastAsia="Times New Roman" w:hAnsi="Arial" w:cs="Arial"/>
          <w:color w:val="000000"/>
          <w:lang w:eastAsia="de-DE"/>
        </w:rPr>
      </w:pPr>
    </w:p>
    <w:p w14:paraId="453A8EC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Wo sehen Sie Verbesserungspotential?</w:t>
      </w:r>
    </w:p>
    <w:p w14:paraId="72846F03"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9"/>
            <w:enabled/>
            <w:calcOnExit w:val="0"/>
            <w:textInput/>
          </w:ffData>
        </w:fldChar>
      </w:r>
      <w:bookmarkStart w:id="21" w:name="Text29"/>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1"/>
    </w:p>
    <w:p w14:paraId="5DA3B68E" w14:textId="77777777" w:rsidR="00A04591" w:rsidRPr="00A04591" w:rsidRDefault="00A04591" w:rsidP="00A04591">
      <w:pPr>
        <w:spacing w:after="0"/>
        <w:ind w:right="-495"/>
        <w:rPr>
          <w:rFonts w:ascii="Arial" w:eastAsia="Times New Roman" w:hAnsi="Arial" w:cs="Arial"/>
          <w:color w:val="000000"/>
          <w:lang w:eastAsia="de-DE"/>
        </w:rPr>
      </w:pPr>
    </w:p>
    <w:p w14:paraId="6C9F5826"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allgemeinen Strukturdaten</w:t>
      </w:r>
    </w:p>
    <w:bookmarkStart w:id="22" w:name="Text30"/>
    <w:p w14:paraId="38059F98"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2"/>
    </w:p>
    <w:p w14:paraId="4AC85260"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B.</w:t>
      </w:r>
      <w:r w:rsidRPr="00A04591">
        <w:rPr>
          <w:rFonts w:ascii="Arial" w:eastAsia="Times New Roman" w:hAnsi="Arial" w:cs="Arial"/>
          <w:b/>
          <w:color w:val="000000"/>
          <w:lang w:eastAsia="de-DE"/>
        </w:rPr>
        <w:tab/>
        <w:t xml:space="preserve">Weiterbildungsrelevante Daten </w:t>
      </w:r>
    </w:p>
    <w:p w14:paraId="020D03A5" w14:textId="77777777" w:rsidR="00A04591" w:rsidRDefault="00A04591" w:rsidP="00A04591">
      <w:pPr>
        <w:spacing w:after="0"/>
        <w:ind w:right="-495"/>
        <w:rPr>
          <w:rFonts w:ascii="Arial" w:eastAsia="Times New Roman" w:hAnsi="Arial" w:cs="Arial"/>
          <w:color w:val="000000"/>
          <w:lang w:eastAsia="de-DE"/>
        </w:rPr>
      </w:pPr>
    </w:p>
    <w:p w14:paraId="5988B52E" w14:textId="77777777" w:rsidR="00FC1EAB" w:rsidRPr="00A04591" w:rsidRDefault="00FC1EAB" w:rsidP="00A04591">
      <w:pPr>
        <w:spacing w:after="0"/>
        <w:ind w:right="-495"/>
        <w:rPr>
          <w:rFonts w:ascii="Arial" w:eastAsia="Times New Roman" w:hAnsi="Arial" w:cs="Arial"/>
          <w:color w:val="000000"/>
          <w:lang w:eastAsia="de-DE"/>
        </w:rPr>
      </w:pPr>
    </w:p>
    <w:p w14:paraId="48519174"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1. Weiterbildungskonzept</w:t>
      </w:r>
    </w:p>
    <w:p w14:paraId="7C45F80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Weiterbildungskonzept?</w:t>
      </w:r>
      <w:r w:rsidRPr="00A04591">
        <w:rPr>
          <w:rFonts w:ascii="Arial" w:eastAsia="Times New Roman" w:hAnsi="Arial" w:cs="Arial"/>
          <w:color w:val="000000"/>
          <w:lang w:eastAsia="de-DE"/>
        </w:rPr>
        <w:tab/>
      </w:r>
      <w:bookmarkStart w:id="23" w:name="Kontrollkästchen25"/>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3"/>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bookmarkStart w:id="24" w:name="Kontrollkästchen26"/>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24"/>
      <w:r w:rsidRPr="00A04591">
        <w:rPr>
          <w:rFonts w:ascii="Arial" w:eastAsia="Times New Roman" w:hAnsi="Arial" w:cs="Arial"/>
          <w:color w:val="000000"/>
          <w:lang w:eastAsia="de-DE"/>
        </w:rPr>
        <w:t xml:space="preserve"> nein</w:t>
      </w:r>
    </w:p>
    <w:p w14:paraId="234993D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Wann wurde es aktualisiert?</w:t>
      </w:r>
      <w:r w:rsidRPr="00A04591">
        <w:rPr>
          <w:rFonts w:ascii="Arial" w:eastAsia="Times New Roman" w:hAnsi="Arial" w:cs="Arial"/>
          <w:color w:val="000000"/>
          <w:lang w:eastAsia="de-DE"/>
        </w:rPr>
        <w:tab/>
      </w:r>
      <w:bookmarkStart w:id="25" w:name="Text31"/>
      <w:r w:rsidRPr="00A04591">
        <w:rPr>
          <w:rFonts w:ascii="Arial" w:eastAsia="Times New Roman" w:hAnsi="Arial" w:cs="Arial"/>
          <w:color w:val="000000"/>
          <w:lang w:eastAsia="de-DE"/>
        </w:rPr>
        <w:fldChar w:fldCharType="begin">
          <w:ffData>
            <w:name w:val="Text3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5"/>
    </w:p>
    <w:p w14:paraId="58BA656B"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Ärztinnen und Ärzten in Weiterbildung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D1957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das Weiterbildungskonzept den Weiterbildnerinnen und Weiterbildnern bekannt?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05E9BD0"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75614EB" w14:textId="77777777" w:rsidR="00FC1EAB" w:rsidRPr="00A04591" w:rsidRDefault="00FC1EAB"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88C684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2D8899D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2. Lehrsystem / Lernkultur</w:t>
      </w:r>
    </w:p>
    <w:p w14:paraId="6C81F211"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der Ärztin oder dem Arzt in Weiterbildung eine Tutorin oder ein Tutor zugewiesen?</w:t>
      </w:r>
    </w:p>
    <w:p w14:paraId="50305BC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A3DC6D2"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p>
    <w:p w14:paraId="5F0144D9"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t>Numerisches Verhältnis Weiterbildnerinnen und Weiterbildner : Weiterzubildende</w:t>
      </w:r>
      <w:bookmarkStart w:id="26" w:name="Text21"/>
    </w:p>
    <w:p w14:paraId="4EBB1B83" w14:textId="77777777" w:rsidR="00A04591" w:rsidRPr="00A04591" w:rsidRDefault="00A04591" w:rsidP="00A04591">
      <w:pPr>
        <w:tabs>
          <w:tab w:val="left" w:pos="851"/>
          <w:tab w:val="left" w:pos="8222"/>
          <w:tab w:val="left" w:pos="8505"/>
          <w:tab w:val="left" w:pos="9072"/>
          <w:tab w:val="left" w:pos="9214"/>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Text21"/>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bookmarkEnd w:id="26"/>
      <w:r w:rsidRPr="00A04591">
        <w:rPr>
          <w:rFonts w:ascii="Arial" w:eastAsia="Times New Roman" w:hAnsi="Arial" w:cs="Arial"/>
          <w:lang w:eastAsia="de-DE"/>
        </w:rPr>
        <w:t xml:space="preserve"> : </w:t>
      </w:r>
      <w:r w:rsidRPr="00A04591">
        <w:rPr>
          <w:rFonts w:ascii="Arial" w:eastAsia="Times New Roman" w:hAnsi="Arial" w:cs="Arial"/>
          <w:lang w:eastAsia="de-DE"/>
        </w:rPr>
        <w:fldChar w:fldCharType="begin">
          <w:ffData>
            <w:name w:val="Text20"/>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fldChar w:fldCharType="end"/>
      </w:r>
    </w:p>
    <w:p w14:paraId="7B1B52E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6248010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lang w:eastAsia="de-DE"/>
        </w:rPr>
        <w:t xml:space="preserve">Werden die Weiterbildnerinnen und Weiterbildner bei Teaching-Aufgaben von anderen Klinikaufgaben </w:t>
      </w:r>
      <w:r w:rsidRPr="00A04591">
        <w:rPr>
          <w:rFonts w:ascii="Arial" w:eastAsia="Times New Roman" w:hAnsi="Arial" w:cs="Arial"/>
          <w:color w:val="000000"/>
          <w:lang w:eastAsia="de-DE"/>
        </w:rPr>
        <w:t>freigestellt?</w:t>
      </w:r>
    </w:p>
    <w:p w14:paraId="7F5BF0F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537E68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4C93CF3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auf ihre Aufgabe vorbereitet?</w:t>
      </w:r>
    </w:p>
    <w:p w14:paraId="5D823D3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732997"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50F720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Wenn ja, wie?</w:t>
      </w:r>
    </w:p>
    <w:p w14:paraId="5C9741A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7"/>
            <w:enabled/>
            <w:calcOnExit w:val="0"/>
            <w:textInput/>
          </w:ffData>
        </w:fldChar>
      </w:r>
      <w:bookmarkStart w:id="27" w:name="Text37"/>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7"/>
    </w:p>
    <w:p w14:paraId="31BE70D8"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1FBEBC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Werden die</w:t>
      </w:r>
      <w:r w:rsidRPr="00A04591">
        <w:rPr>
          <w:rFonts w:ascii="Arial" w:eastAsia="Times New Roman" w:hAnsi="Arial" w:cs="Arial"/>
          <w:lang w:eastAsia="de-DE"/>
        </w:rPr>
        <w:t xml:space="preserve"> Weiterbildnerinnen und Weiterbildner</w:t>
      </w:r>
      <w:r w:rsidRPr="00A04591">
        <w:rPr>
          <w:rFonts w:ascii="Arial" w:eastAsia="Times New Roman" w:hAnsi="Arial" w:cs="Arial"/>
          <w:color w:val="000000"/>
          <w:lang w:eastAsia="de-DE"/>
        </w:rPr>
        <w:t xml:space="preserve"> supervidiert?</w:t>
      </w:r>
    </w:p>
    <w:p w14:paraId="68902A6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84CDE"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2269E67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Durch wen?</w:t>
      </w:r>
      <w:bookmarkStart w:id="28" w:name="Text38"/>
    </w:p>
    <w:p w14:paraId="53BB735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8"/>
    </w:p>
    <w:p w14:paraId="5943CF94"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197F42D9"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 xml:space="preserve">Werden die </w:t>
      </w:r>
      <w:r w:rsidRPr="00A04591">
        <w:rPr>
          <w:rFonts w:ascii="Arial" w:eastAsia="Times New Roman" w:hAnsi="Arial" w:cs="Arial"/>
          <w:lang w:eastAsia="de-DE"/>
        </w:rPr>
        <w:t>Weiterbildnerinnen und Weiterbildner</w:t>
      </w:r>
      <w:r w:rsidRPr="00A04591">
        <w:rPr>
          <w:rFonts w:ascii="Arial" w:eastAsia="Times New Roman" w:hAnsi="Arial" w:cs="Arial"/>
          <w:color w:val="000000"/>
          <w:lang w:eastAsia="de-DE"/>
        </w:rPr>
        <w:t xml:space="preserve"> für ihre Teaching-Aufgaben «honoriert»?</w:t>
      </w:r>
    </w:p>
    <w:p w14:paraId="42344FC1"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BE47F8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7FDEEEF"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Wie?</w:t>
      </w:r>
      <w:bookmarkStart w:id="29" w:name="Text39"/>
    </w:p>
    <w:p w14:paraId="23C40EFB"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9"/>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29"/>
    </w:p>
    <w:p w14:paraId="337F89F4" w14:textId="77777777" w:rsid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771AA4ED" w14:textId="77777777" w:rsidR="00FC1EAB" w:rsidRPr="00A04591" w:rsidRDefault="00FC1EAB"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3EDC1627"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C4ABF12"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3. Lernzielvereinbarungen und -kontrollen</w:t>
      </w:r>
    </w:p>
    <w:p w14:paraId="7A90D46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Findet ein Eintrittsgespräch statt, in dem die Lernziele vereinbart werden?</w:t>
      </w:r>
    </w:p>
    <w:p w14:paraId="21315C78"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DB5348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2BADA73E"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Verlaufsgespräche durch, mit denen Sie die Erreichung der Lernziele kontrollieren und schriftlich festhalten?</w:t>
      </w:r>
    </w:p>
    <w:p w14:paraId="3FF5BAFB"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11317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647E83A2"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w:t>
      </w:r>
    </w:p>
    <w:p w14:paraId="648CB9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1x jährlich</w:t>
      </w:r>
    </w:p>
    <w:p w14:paraId="05AC3043"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2x jährlich</w:t>
      </w:r>
    </w:p>
    <w:p w14:paraId="39C4238D" w14:textId="77777777" w:rsidR="00A04591" w:rsidRPr="00A04591" w:rsidRDefault="00A04591" w:rsidP="00A04591">
      <w:pPr>
        <w:tabs>
          <w:tab w:val="left" w:pos="851"/>
          <w:tab w:val="left" w:pos="2700"/>
          <w:tab w:val="left" w:pos="6120"/>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0"/>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3x jährlich</w:t>
      </w:r>
    </w:p>
    <w:p w14:paraId="3494AE5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46F027F3" w14:textId="77777777" w:rsidR="00A04591" w:rsidRPr="00A04591" w:rsidRDefault="00A04591" w:rsidP="00A04591">
      <w:pPr>
        <w:tabs>
          <w:tab w:val="left" w:pos="851"/>
          <w:tab w:val="left" w:pos="8505"/>
          <w:tab w:val="left" w:pos="9072"/>
        </w:tabs>
        <w:spacing w:after="0"/>
        <w:ind w:right="-495"/>
        <w:rPr>
          <w:rFonts w:ascii="Arial" w:eastAsia="Times New Roman" w:hAnsi="Arial" w:cs="Arial"/>
          <w:lang w:eastAsia="de-DE"/>
        </w:rPr>
      </w:pPr>
      <w:r w:rsidRPr="00A04591">
        <w:rPr>
          <w:rFonts w:ascii="Arial" w:eastAsia="Times New Roman" w:hAnsi="Arial" w:cs="Arial"/>
          <w:lang w:eastAsia="de-DE"/>
        </w:rPr>
        <w:t>Erfolgen Standortbestimmungen mit Mini-CEX / DOPS (Arbeitsplatzbasierte Assessments)?</w:t>
      </w:r>
    </w:p>
    <w:p w14:paraId="66798BC6" w14:textId="4385C51C" w:rsidR="00A04591" w:rsidRPr="00A04591" w:rsidRDefault="00A04591" w:rsidP="00A04591">
      <w:pPr>
        <w:tabs>
          <w:tab w:val="num" w:pos="360"/>
          <w:tab w:val="left" w:pos="851"/>
          <w:tab w:val="left" w:pos="7560"/>
          <w:tab w:val="left" w:pos="8505"/>
          <w:tab w:val="left" w:pos="9072"/>
          <w:tab w:val="right" w:pos="9180"/>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sz w:val="16"/>
          <w:szCs w:val="16"/>
          <w:lang w:eastAsia="de-DE"/>
        </w:rPr>
        <w:lastRenderedPageBreak/>
        <w:t xml:space="preserve">mini </w:t>
      </w:r>
      <w:proofErr w:type="spellStart"/>
      <w:r w:rsidRPr="00A04591">
        <w:rPr>
          <w:rFonts w:ascii="Arial" w:eastAsia="Times New Roman" w:hAnsi="Arial" w:cs="Arial"/>
          <w:color w:val="000000"/>
          <w:sz w:val="16"/>
          <w:szCs w:val="16"/>
          <w:lang w:eastAsia="de-DE"/>
        </w:rPr>
        <w:t>clinical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evaluation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exercices</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direct</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observation</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of</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procedural</w:t>
      </w:r>
      <w:proofErr w:type="spellEnd"/>
      <w:r w:rsidRPr="00A04591">
        <w:rPr>
          <w:rFonts w:ascii="Arial" w:eastAsia="Times New Roman" w:hAnsi="Arial" w:cs="Arial"/>
          <w:color w:val="000000"/>
          <w:sz w:val="16"/>
          <w:szCs w:val="16"/>
          <w:lang w:eastAsia="de-DE"/>
        </w:rPr>
        <w:t xml:space="preserve"> </w:t>
      </w:r>
      <w:proofErr w:type="spellStart"/>
      <w:r w:rsidRPr="00A04591">
        <w:rPr>
          <w:rFonts w:ascii="Arial" w:eastAsia="Times New Roman" w:hAnsi="Arial" w:cs="Arial"/>
          <w:color w:val="000000"/>
          <w:sz w:val="16"/>
          <w:szCs w:val="16"/>
          <w:lang w:eastAsia="de-DE"/>
        </w:rPr>
        <w:t>skills</w:t>
      </w:r>
      <w:proofErr w:type="spellEnd"/>
      <w:r w:rsidR="00D604B9">
        <w:rPr>
          <w:rFonts w:ascii="Arial" w:eastAsia="Times New Roman" w:hAnsi="Arial" w:cs="Arial"/>
          <w:color w:val="000000"/>
          <w:sz w:val="16"/>
          <w:szCs w:val="16"/>
          <w:lang w:eastAsia="de-DE"/>
        </w:rPr>
        <w:t xml:space="preserve">, </w:t>
      </w:r>
      <w:r w:rsidRPr="00A04591">
        <w:rPr>
          <w:rFonts w:ascii="Arial" w:eastAsia="Times New Roman" w:hAnsi="Arial" w:cs="Arial"/>
          <w:color w:val="000000"/>
          <w:sz w:val="16"/>
          <w:szCs w:val="16"/>
          <w:lang w:eastAsia="de-DE"/>
        </w:rPr>
        <w:t xml:space="preserve">vgl. Glossar </w:t>
      </w:r>
      <w:r w:rsidR="00C5379B">
        <w:rPr>
          <w:rFonts w:ascii="Arial" w:eastAsia="Times New Roman" w:hAnsi="Arial" w:cs="Arial"/>
          <w:color w:val="000000"/>
          <w:sz w:val="16"/>
          <w:szCs w:val="16"/>
          <w:lang w:eastAsia="de-DE"/>
        </w:rPr>
        <w:t>(</w:t>
      </w:r>
      <w:r w:rsidRPr="00A04591">
        <w:rPr>
          <w:rFonts w:ascii="Arial" w:eastAsia="Times New Roman" w:hAnsi="Arial" w:cs="Arial"/>
          <w:sz w:val="16"/>
          <w:szCs w:val="16"/>
          <w:lang w:eastAsia="de-DE"/>
        </w:rPr>
        <w:t>www.siwf.ch</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Weiterbildungsstätten</w:t>
      </w:r>
      <w:r w:rsidRPr="00A04591">
        <w:rPr>
          <w:rFonts w:ascii="Arial" w:eastAsia="Times New Roman" w:hAnsi="Arial" w:cs="Arial"/>
          <w:color w:val="000000"/>
          <w:sz w:val="16"/>
          <w:szCs w:val="16"/>
          <w:lang w:eastAsia="de-DE"/>
        </w:rPr>
        <w:t xml:space="preserve"> → </w:t>
      </w:r>
      <w:r w:rsidRPr="00A04591">
        <w:rPr>
          <w:rFonts w:ascii="Arial" w:eastAsia="Times New Roman" w:hAnsi="Arial" w:cs="Arial"/>
          <w:color w:val="000000"/>
          <w:sz w:val="16"/>
          <w:szCs w:val="16"/>
          <w:lang w:val="de-DE" w:eastAsia="de-DE"/>
        </w:rPr>
        <w:t>Visitationen</w:t>
      </w:r>
      <w:r w:rsidR="00C5379B">
        <w:rPr>
          <w:rFonts w:ascii="Arial" w:eastAsia="Times New Roman" w:hAnsi="Arial" w:cs="Arial"/>
          <w:color w:val="000000"/>
          <w:sz w:val="16"/>
          <w:szCs w:val="16"/>
          <w:lang w:val="de-DE" w:eastAsia="de-DE"/>
        </w:rPr>
        <w:t>)</w:t>
      </w:r>
    </w:p>
    <w:p w14:paraId="5FF40D4F"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0AF7C7F"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747E416"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Viermal jährlich?</w:t>
      </w:r>
    </w:p>
    <w:p w14:paraId="7C05F28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fldChar w:fldCharType="begin">
          <w:ffData>
            <w:name w:val="Kontrollkästchen25"/>
            <w:enabled/>
            <w:calcOnExit w:val="0"/>
            <w:checkBox>
              <w:sizeAuto/>
              <w:default w:val="0"/>
            </w:checkBox>
          </w:ffData>
        </w:fldChar>
      </w:r>
      <w:r w:rsidRPr="00A04591">
        <w:rPr>
          <w:rFonts w:ascii="Arial" w:eastAsia="Times New Roman" w:hAnsi="Arial" w:cs="Arial"/>
          <w:lang w:eastAsia="de-DE"/>
        </w:rPr>
        <w:instrText xml:space="preserve"> FORMCHECKBOX </w:instrText>
      </w:r>
      <w:r w:rsidR="003216C3">
        <w:rPr>
          <w:rFonts w:ascii="Arial" w:eastAsia="Times New Roman" w:hAnsi="Arial" w:cs="Arial"/>
          <w:lang w:eastAsia="de-DE"/>
        </w:rPr>
      </w:r>
      <w:r w:rsidR="003216C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ja </w:t>
      </w:r>
      <w:r w:rsidRPr="00A04591">
        <w:rPr>
          <w:rFonts w:ascii="Arial" w:eastAsia="Times New Roman" w:hAnsi="Arial" w:cs="Arial"/>
          <w:lang w:eastAsia="de-DE"/>
        </w:rPr>
        <w:tab/>
      </w:r>
      <w:r w:rsidRPr="00A04591">
        <w:rPr>
          <w:rFonts w:ascii="Arial" w:eastAsia="Times New Roman" w:hAnsi="Arial" w:cs="Arial"/>
          <w:lang w:eastAsia="de-DE"/>
        </w:rPr>
        <w:fldChar w:fldCharType="begin">
          <w:ffData>
            <w:name w:val="Kontrollkästchen26"/>
            <w:enabled/>
            <w:calcOnExit w:val="0"/>
            <w:checkBox>
              <w:sizeAuto/>
              <w:default w:val="0"/>
            </w:checkBox>
          </w:ffData>
        </w:fldChar>
      </w:r>
      <w:r w:rsidRPr="00A04591">
        <w:rPr>
          <w:rFonts w:ascii="Arial" w:eastAsia="Times New Roman" w:hAnsi="Arial" w:cs="Arial"/>
          <w:lang w:eastAsia="de-DE"/>
        </w:rPr>
        <w:instrText xml:space="preserve"> FORMCHECKBOX </w:instrText>
      </w:r>
      <w:r w:rsidR="003216C3">
        <w:rPr>
          <w:rFonts w:ascii="Arial" w:eastAsia="Times New Roman" w:hAnsi="Arial" w:cs="Arial"/>
          <w:lang w:eastAsia="de-DE"/>
        </w:rPr>
      </w:r>
      <w:r w:rsidR="003216C3">
        <w:rPr>
          <w:rFonts w:ascii="Arial" w:eastAsia="Times New Roman" w:hAnsi="Arial" w:cs="Arial"/>
          <w:lang w:eastAsia="de-DE"/>
        </w:rPr>
        <w:fldChar w:fldCharType="separate"/>
      </w:r>
      <w:r w:rsidRPr="00A04591">
        <w:rPr>
          <w:rFonts w:ascii="Arial" w:eastAsia="Times New Roman" w:hAnsi="Arial" w:cs="Arial"/>
          <w:lang w:eastAsia="de-DE"/>
        </w:rPr>
        <w:fldChar w:fldCharType="end"/>
      </w:r>
      <w:r w:rsidRPr="00A04591">
        <w:rPr>
          <w:rFonts w:ascii="Arial" w:eastAsia="Times New Roman" w:hAnsi="Arial" w:cs="Arial"/>
          <w:lang w:eastAsia="de-DE"/>
        </w:rPr>
        <w:t xml:space="preserve"> nein</w:t>
      </w:r>
    </w:p>
    <w:p w14:paraId="0B375E99"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p>
    <w:p w14:paraId="6634D6C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lang w:eastAsia="de-DE"/>
        </w:rPr>
        <w:t xml:space="preserve">Wer legt die Durchführung der </w:t>
      </w:r>
      <w:proofErr w:type="spellStart"/>
      <w:r w:rsidRPr="00A04591">
        <w:rPr>
          <w:rFonts w:ascii="Arial" w:eastAsia="Times New Roman" w:hAnsi="Arial" w:cs="Arial"/>
          <w:lang w:eastAsia="de-DE"/>
        </w:rPr>
        <w:t>AbAs</w:t>
      </w:r>
      <w:proofErr w:type="spellEnd"/>
      <w:r w:rsidRPr="00A04591">
        <w:rPr>
          <w:rFonts w:ascii="Arial" w:eastAsia="Times New Roman" w:hAnsi="Arial" w:cs="Arial"/>
          <w:lang w:eastAsia="de-DE"/>
        </w:rPr>
        <w:t xml:space="preserve"> fest?</w:t>
      </w:r>
    </w:p>
    <w:p w14:paraId="142100F7"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Weiterbildende</w:t>
      </w:r>
    </w:p>
    <w:p w14:paraId="512EC7B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w:t>
      </w:r>
      <w:r w:rsidRPr="00A04591">
        <w:rPr>
          <w:rFonts w:ascii="Arial" w:eastAsia="Times New Roman" w:hAnsi="Arial" w:cs="Arial"/>
          <w:lang w:eastAsia="de-DE"/>
        </w:rPr>
        <w:t>Weiterzubildende</w:t>
      </w:r>
    </w:p>
    <w:p w14:paraId="0AAFA17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p>
    <w:p w14:paraId="0ED28670"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das jährliche Evaluationsgespräch gemäss Logbuch bzw. SIWF-Zeugnis durch?</w:t>
      </w:r>
    </w:p>
    <w:p w14:paraId="3D7C243F"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E874925" w14:textId="77777777" w:rsidR="00A04591" w:rsidRPr="00A04591" w:rsidRDefault="00A04591" w:rsidP="00A04591">
      <w:pPr>
        <w:tabs>
          <w:tab w:val="left" w:pos="851"/>
          <w:tab w:val="left" w:pos="2700"/>
          <w:tab w:val="left" w:pos="6120"/>
          <w:tab w:val="left" w:pos="7560"/>
          <w:tab w:val="left" w:pos="8647"/>
          <w:tab w:val="left" w:pos="9072"/>
          <w:tab w:val="right" w:pos="9180"/>
        </w:tabs>
        <w:spacing w:after="0"/>
        <w:ind w:right="-495"/>
        <w:rPr>
          <w:rFonts w:ascii="Arial" w:eastAsia="Times New Roman" w:hAnsi="Arial" w:cs="Arial"/>
          <w:color w:val="000000"/>
          <w:lang w:eastAsia="de-DE"/>
        </w:rPr>
      </w:pPr>
    </w:p>
    <w:p w14:paraId="070DFC7E"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Weiterzubildenden dazu angehalten, ihr Logbuch gewissenhaft zu führen?</w:t>
      </w:r>
    </w:p>
    <w:p w14:paraId="3E9C1E67"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6472AD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p>
    <w:p w14:paraId="73433047"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Führen Sie Karrieregespräche durch?</w:t>
      </w:r>
    </w:p>
    <w:p w14:paraId="739FFA24" w14:textId="77777777" w:rsidR="00A04591" w:rsidRPr="00A04591" w:rsidRDefault="00A04591" w:rsidP="00A04591">
      <w:pPr>
        <w:tabs>
          <w:tab w:val="left" w:pos="851"/>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B4C3C13"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16A98EA1" w14:textId="77777777" w:rsid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3AFB8BF6" w14:textId="77777777" w:rsidR="00FC1EAB" w:rsidRPr="00A04591" w:rsidRDefault="00FC1EAB" w:rsidP="00A04591">
      <w:pPr>
        <w:tabs>
          <w:tab w:val="left" w:pos="7560"/>
          <w:tab w:val="left" w:pos="7938"/>
          <w:tab w:val="left" w:pos="8505"/>
          <w:tab w:val="left" w:pos="9072"/>
          <w:tab w:val="right" w:pos="9180"/>
        </w:tabs>
        <w:spacing w:after="0"/>
        <w:ind w:right="-495"/>
        <w:rPr>
          <w:rFonts w:ascii="Arial" w:eastAsia="Times New Roman" w:hAnsi="Arial" w:cs="Arial"/>
          <w:color w:val="000000"/>
          <w:lang w:eastAsia="de-DE"/>
        </w:rPr>
      </w:pPr>
    </w:p>
    <w:p w14:paraId="01D17548" w14:textId="77777777" w:rsidR="00A04591" w:rsidRPr="00A04591" w:rsidRDefault="00A04591" w:rsidP="00A04591">
      <w:pPr>
        <w:tabs>
          <w:tab w:val="left" w:pos="7560"/>
          <w:tab w:val="left" w:pos="7938"/>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4. Lerninhalte / Lerninstrumente</w:t>
      </w:r>
    </w:p>
    <w:p w14:paraId="5B8D06D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die Lerninhalte Ihres Weiterbildungskonzepts zum jetzigen Zeitpunkt umgesetzt werden?</w:t>
      </w:r>
    </w:p>
    <w:p w14:paraId="4C4D904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A5AB0B"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p>
    <w:p w14:paraId="2C9FB35E"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 nicht?</w:t>
      </w:r>
    </w:p>
    <w:p w14:paraId="05B0E5FC" w14:textId="77777777" w:rsidR="00A04591" w:rsidRPr="00A04591" w:rsidRDefault="00A04591" w:rsidP="00A04591">
      <w:pPr>
        <w:tabs>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6E7396F0"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p>
    <w:p w14:paraId="63725D56" w14:textId="77777777" w:rsidR="00A04591" w:rsidRPr="00A04591" w:rsidRDefault="00A04591" w:rsidP="00A04591">
      <w:pPr>
        <w:tabs>
          <w:tab w:val="left" w:pos="8647"/>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der im Logbuch definierten fächerübergreifenden Lerninhalte werden an Ihrer Weiterbildungsstätte vermittelt?</w:t>
      </w:r>
    </w:p>
    <w:p w14:paraId="357398AA"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Gesundheitsökonomische Kompetenzen</w:t>
      </w:r>
    </w:p>
    <w:p w14:paraId="2EB4853B"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Ethische Fragen bei Patientenbetreuung</w:t>
      </w:r>
    </w:p>
    <w:p w14:paraId="5E67E93F"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Berufspflichten gemäss </w:t>
      </w:r>
      <w:proofErr w:type="spellStart"/>
      <w:r w:rsidRPr="00A04591">
        <w:rPr>
          <w:rFonts w:ascii="Arial" w:eastAsia="Times New Roman" w:hAnsi="Arial" w:cs="Arial"/>
          <w:color w:val="000000"/>
          <w:lang w:eastAsia="de-DE"/>
        </w:rPr>
        <w:t>MedBG</w:t>
      </w:r>
      <w:proofErr w:type="spellEnd"/>
    </w:p>
    <w:p w14:paraId="536BF44C" w14:textId="77777777" w:rsidR="00A04591" w:rsidRPr="00A04591" w:rsidRDefault="00A04591" w:rsidP="00A04591">
      <w:pPr>
        <w:tabs>
          <w:tab w:val="left" w:pos="142"/>
          <w:tab w:val="left" w:pos="8505"/>
          <w:tab w:val="left" w:pos="9072"/>
        </w:tabs>
        <w:spacing w:after="0"/>
        <w:ind w:left="142" w:right="-495" w:hanging="142"/>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Fachrelevante Richtlinie und Verordnungen für die klinische Forschung (SAMW u. a.)</w:t>
      </w:r>
    </w:p>
    <w:p w14:paraId="6F87DC5A"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p>
    <w:p w14:paraId="4A1D533E"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Werden die Arzneimittelverordnungen überprüft?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20F56C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Erfolgen Fallbesprechungen?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17FECC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Können die Weiterzubildenden wissenschaftlich arbeiten?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AC414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250FB3E"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Lernen die Weiterzubildenden unter Supervision</w:t>
      </w:r>
    </w:p>
    <w:p w14:paraId="17C32C37"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Konsilien durchzuführen?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3583FC0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Gutachten zu erstellen?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3688A06" w14:textId="77777777" w:rsidR="00A04591" w:rsidRPr="00A04591" w:rsidRDefault="00A04591" w:rsidP="00A04591">
      <w:pPr>
        <w:tabs>
          <w:tab w:val="left" w:pos="2700"/>
          <w:tab w:val="left" w:pos="4860"/>
          <w:tab w:val="left" w:pos="6120"/>
          <w:tab w:val="left" w:pos="8505"/>
          <w:tab w:val="left" w:pos="9072"/>
        </w:tabs>
        <w:spacing w:after="0"/>
        <w:ind w:right="-495"/>
        <w:rPr>
          <w:rFonts w:ascii="Arial" w:eastAsia="Times New Roman" w:hAnsi="Arial" w:cs="Arial"/>
          <w:color w:val="000000"/>
          <w:lang w:eastAsia="de-DE"/>
        </w:rPr>
      </w:pPr>
      <w:bookmarkStart w:id="30" w:name="Kontrollkästchen34"/>
    </w:p>
    <w:p w14:paraId="7C83D281"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Besteht ein ungehinderter Zugang zum Internet</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2FA642"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Fachzeitschriften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0A1483"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Datenbanken ( z.B. «Up-</w:t>
      </w:r>
      <w:proofErr w:type="spellStart"/>
      <w:r w:rsidRPr="00A04591">
        <w:rPr>
          <w:rFonts w:ascii="Arial" w:eastAsia="Times New Roman" w:hAnsi="Arial" w:cs="Arial"/>
          <w:color w:val="000000"/>
          <w:lang w:eastAsia="de-DE"/>
        </w:rPr>
        <w:t>to</w:t>
      </w:r>
      <w:proofErr w:type="spellEnd"/>
      <w:r w:rsidRPr="00A04591">
        <w:rPr>
          <w:rFonts w:ascii="Arial" w:eastAsia="Times New Roman" w:hAnsi="Arial" w:cs="Arial"/>
          <w:color w:val="000000"/>
          <w:lang w:eastAsia="de-DE"/>
        </w:rPr>
        <w:t>-Date»)</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8C19399"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zu Lernprogrammen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5481C4A"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p>
    <w:p w14:paraId="5A721634" w14:textId="77777777" w:rsidR="00A04591" w:rsidRPr="00A04591" w:rsidRDefault="00A04591" w:rsidP="00A04591">
      <w:pPr>
        <w:tabs>
          <w:tab w:val="left" w:pos="2700"/>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Bestehen Simulatoren?</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5CAA221"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29BAB2A4"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p w14:paraId="7A641192" w14:textId="77777777"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b/>
          <w:color w:val="000000"/>
          <w:lang w:eastAsia="de-DE"/>
        </w:rPr>
        <w:t>5. Strukturierte Weiterbildung</w:t>
      </w:r>
    </w:p>
    <w:p w14:paraId="6C02FFA1" w14:textId="539C46AD" w:rsidR="00A04591" w:rsidRPr="00A04591" w:rsidRDefault="00A04591" w:rsidP="00A04591">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b/>
          <w:color w:val="000000"/>
          <w:lang w:eastAsia="de-DE"/>
        </w:rPr>
      </w:pPr>
      <w:r w:rsidRPr="00A04591">
        <w:rPr>
          <w:rFonts w:ascii="Arial" w:eastAsia="Times New Roman" w:hAnsi="Arial" w:cs="Arial"/>
          <w:color w:val="000000"/>
          <w:sz w:val="16"/>
          <w:szCs w:val="16"/>
          <w:lang w:eastAsia="de-DE"/>
        </w:rPr>
        <w:t>= themenbezogene, vorwiegend theoretische WB, keine Klinikroutine/Rapporte, Visiten etc.!</w:t>
      </w:r>
    </w:p>
    <w:p w14:paraId="3C7E54AE" w14:textId="7A2188AC" w:rsidR="004A712D" w:rsidRDefault="00E1433A" w:rsidP="00E1433A">
      <w:pPr>
        <w:tabs>
          <w:tab w:val="left" w:pos="2700"/>
          <w:tab w:val="left" w:pos="3261"/>
          <w:tab w:val="left" w:pos="4860"/>
          <w:tab w:val="left" w:pos="6120"/>
          <w:tab w:val="left" w:pos="7938"/>
          <w:tab w:val="left" w:pos="8647"/>
        </w:tabs>
        <w:spacing w:after="0"/>
        <w:ind w:left="3261" w:right="-495" w:hanging="3261"/>
        <w:rPr>
          <w:rFonts w:ascii="Arial" w:eastAsia="Times New Roman" w:hAnsi="Arial" w:cs="Arial"/>
          <w:color w:val="000000"/>
          <w:sz w:val="16"/>
          <w:szCs w:val="16"/>
          <w:lang w:eastAsia="de-DE"/>
        </w:rPr>
      </w:pPr>
      <w:r w:rsidRPr="00E1433A">
        <w:rPr>
          <w:rFonts w:ascii="Arial" w:eastAsia="Times New Roman" w:hAnsi="Arial" w:cs="Arial"/>
          <w:color w:val="000000"/>
          <w:sz w:val="16"/>
          <w:szCs w:val="16"/>
          <w:lang w:eastAsia="de-DE"/>
        </w:rPr>
        <w:t>v</w:t>
      </w:r>
      <w:r w:rsidR="004A712D" w:rsidRPr="00E1433A">
        <w:rPr>
          <w:rFonts w:ascii="Arial" w:eastAsia="Times New Roman" w:hAnsi="Arial" w:cs="Arial"/>
          <w:color w:val="000000"/>
          <w:sz w:val="16"/>
          <w:szCs w:val="16"/>
          <w:lang w:eastAsia="de-DE"/>
        </w:rPr>
        <w:t xml:space="preserve">gl. </w:t>
      </w:r>
      <w:r w:rsidR="0094696C" w:rsidRPr="00C17C2F">
        <w:rPr>
          <w:rFonts w:ascii="Arial" w:eastAsia="Times New Roman" w:hAnsi="Arial" w:cs="Arial"/>
          <w:color w:val="000000"/>
          <w:sz w:val="16"/>
          <w:szCs w:val="16"/>
          <w:lang w:eastAsia="de-DE"/>
        </w:rPr>
        <w:t>Merkblatt «Was ist unter strukturierter Weiterbildung zu verstehen?»</w:t>
      </w:r>
    </w:p>
    <w:p w14:paraId="3535ADA0" w14:textId="77777777" w:rsidR="0094696C" w:rsidRPr="00A04591" w:rsidRDefault="0094696C"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p>
    <w:p w14:paraId="3C5DD8F3" w14:textId="77777777" w:rsidR="00A04591" w:rsidRP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5.1 Interne Weiterbildung</w:t>
      </w:r>
    </w:p>
    <w:p w14:paraId="7758BB24" w14:textId="7CFB6E5C" w:rsidR="00A04591" w:rsidRDefault="00A04591"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Welche strukturierten Weiterbildungen gibt es in Ihrer Klinik (inkl</w:t>
      </w:r>
      <w:r w:rsidR="00D86080">
        <w:rPr>
          <w:rFonts w:ascii="Arial" w:eastAsia="Times New Roman" w:hAnsi="Arial" w:cs="Arial"/>
          <w:color w:val="000000"/>
          <w:lang w:eastAsia="de-DE"/>
        </w:rPr>
        <w:t>.</w:t>
      </w:r>
      <w:r w:rsidRPr="00A04591">
        <w:rPr>
          <w:rFonts w:ascii="Arial" w:eastAsia="Times New Roman" w:hAnsi="Arial" w:cs="Arial"/>
          <w:color w:val="000000"/>
          <w:lang w:eastAsia="de-DE"/>
        </w:rPr>
        <w:t xml:space="preserve"> Online-Veranstaltungen)?</w:t>
      </w:r>
      <w:bookmarkStart w:id="31" w:name="Text42"/>
      <w:bookmarkEnd w:id="30"/>
    </w:p>
    <w:p w14:paraId="1E3E7255" w14:textId="77777777" w:rsidR="00F55E95" w:rsidRDefault="00F55E95" w:rsidP="00A04591">
      <w:pPr>
        <w:tabs>
          <w:tab w:val="left" w:pos="2700"/>
          <w:tab w:val="left" w:pos="4860"/>
          <w:tab w:val="left" w:pos="6120"/>
          <w:tab w:val="left" w:pos="7938"/>
          <w:tab w:val="left" w:pos="8647"/>
        </w:tabs>
        <w:spacing w:after="0"/>
        <w:ind w:right="-495"/>
        <w:rPr>
          <w:rFonts w:ascii="Arial" w:eastAsia="Times New Roman" w:hAnsi="Arial" w:cs="Arial"/>
          <w:color w:val="000000"/>
          <w:lang w:eastAsia="de-DE"/>
        </w:rPr>
      </w:pPr>
    </w:p>
    <w:tbl>
      <w:tblPr>
        <w:tblStyle w:val="Tabellenraster1"/>
        <w:tblW w:w="96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
        <w:gridCol w:w="4061"/>
        <w:gridCol w:w="5103"/>
      </w:tblGrid>
      <w:tr w:rsidR="00313329" w:rsidRPr="00313329" w14:paraId="6CE5FDD4" w14:textId="77777777" w:rsidTr="00313329">
        <w:tc>
          <w:tcPr>
            <w:tcW w:w="9634" w:type="dxa"/>
            <w:gridSpan w:val="3"/>
          </w:tcPr>
          <w:p w14:paraId="710F2406" w14:textId="1B0B1D18" w:rsidR="00313329" w:rsidRPr="00313329" w:rsidRDefault="00313329"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 xml:space="preserve">Von der Institution organisierte oder anerkannte moderierte interdisziplinäre Veranstaltungen (auch Online-Veranstaltungen etc. </w:t>
            </w:r>
            <w:proofErr w:type="spellStart"/>
            <w:r w:rsidRPr="00A04591">
              <w:rPr>
                <w:rFonts w:ascii="Arial" w:hAnsi="Arial" w:cs="Arial"/>
                <w:b/>
                <w:bCs/>
                <w:lang w:val="de-DE" w:eastAsia="de-DE"/>
              </w:rPr>
              <w:t>gemäss</w:t>
            </w:r>
            <w:proofErr w:type="spellEnd"/>
            <w:r w:rsidR="000D4D44">
              <w:rPr>
                <w:rFonts w:ascii="Arial" w:hAnsi="Arial" w:cs="Arial"/>
                <w:b/>
                <w:bCs/>
                <w:lang w:val="de-DE" w:eastAsia="de-DE"/>
              </w:rPr>
              <w:t xml:space="preserve"> Empfehlungen des SIWF</w:t>
            </w:r>
            <w:r w:rsidRPr="00A04591">
              <w:rPr>
                <w:rFonts w:ascii="Arial" w:hAnsi="Arial" w:cs="Arial"/>
                <w:b/>
                <w:bCs/>
                <w:lang w:val="de-DE" w:eastAsia="de-DE"/>
              </w:rPr>
              <w:t>)</w:t>
            </w:r>
          </w:p>
        </w:tc>
      </w:tr>
      <w:tr w:rsidR="00313329" w:rsidRPr="00313329" w14:paraId="2A0864BD" w14:textId="77777777" w:rsidTr="00313329">
        <w:tc>
          <w:tcPr>
            <w:tcW w:w="9634" w:type="dxa"/>
            <w:gridSpan w:val="3"/>
            <w:tcBorders>
              <w:bottom w:val="single" w:sz="4" w:space="0" w:color="808080" w:themeColor="background1" w:themeShade="80"/>
            </w:tcBorders>
          </w:tcPr>
          <w:p w14:paraId="4E478D66"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bookmarkEnd w:id="31"/>
      <w:tr w:rsidR="002C20CA" w:rsidRPr="00313329" w14:paraId="5BDF58C6"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3105EC"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D256C" w14:textId="4B53DCDE"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EDC89"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Bemerkungen</w:t>
            </w:r>
          </w:p>
        </w:tc>
      </w:tr>
      <w:tr w:rsidR="002C20CA" w:rsidRPr="00313329" w14:paraId="47169D62"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D781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D44A10"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Vorträge und Fallvorstellungen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2F5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07071183"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0A4F3"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4CAC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Interdisziplinäre Kolloquien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272018"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7C0860C"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378B6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ECE7A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Klinisch-pathologische 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37EB4"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724A7634"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35F3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C88757"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t>Morbiditäts-Mortalitäts-Konferenzen</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0DCFB"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313329" w14:paraId="6370D5A5" w14:textId="77777777" w:rsidTr="003133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58DD2"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40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968C0D" w14:textId="77777777" w:rsidR="00414E87" w:rsidRPr="00414E87"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CIRS-</w:t>
            </w:r>
            <w:proofErr w:type="spellStart"/>
            <w:r w:rsidRPr="00A04591">
              <w:rPr>
                <w:rFonts w:ascii="Arial" w:hAnsi="Arial" w:cs="Arial"/>
                <w:color w:val="000000"/>
                <w:lang w:val="en-GB" w:eastAsia="de-DE"/>
              </w:rPr>
              <w:t>Besprechungen</w:t>
            </w:r>
            <w:proofErr w:type="spellEnd"/>
          </w:p>
          <w:p w14:paraId="433E7E8A" w14:textId="1DB01EB3"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val="en-GB" w:eastAsia="de-DE"/>
              </w:rPr>
            </w:pPr>
            <w:r w:rsidRPr="00A04591">
              <w:rPr>
                <w:rFonts w:ascii="Arial" w:hAnsi="Arial" w:cs="Arial"/>
                <w:color w:val="000000"/>
                <w:lang w:val="en-GB" w:eastAsia="de-DE"/>
              </w:rPr>
              <w:t>(Critical Incidence Reporting System)</w:t>
            </w:r>
          </w:p>
        </w:tc>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36192F" w14:textId="77777777" w:rsidR="002C20CA" w:rsidRPr="00A04591" w:rsidRDefault="002C20CA" w:rsidP="00313329">
            <w:pPr>
              <w:tabs>
                <w:tab w:val="left" w:pos="2700"/>
                <w:tab w:val="left" w:pos="4860"/>
                <w:tab w:val="left" w:pos="6120"/>
                <w:tab w:val="left" w:pos="7938"/>
                <w:tab w:val="left" w:pos="8647"/>
              </w:tabs>
              <w:ind w:right="-495"/>
              <w:jc w:val="both"/>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7AC11645"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313329" w:rsidRPr="00313329" w14:paraId="4A7CE82B" w14:textId="77777777" w:rsidTr="00B067B8">
        <w:tc>
          <w:tcPr>
            <w:tcW w:w="9634" w:type="dxa"/>
            <w:gridSpan w:val="3"/>
          </w:tcPr>
          <w:p w14:paraId="4A80CE73" w14:textId="6FE1E81A" w:rsidR="00313329"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B067B8">
              <w:rPr>
                <w:rFonts w:ascii="Arial" w:hAnsi="Arial" w:cs="Arial"/>
                <w:b/>
                <w:bCs/>
                <w:lang w:val="de-DE" w:eastAsia="de-DE"/>
              </w:rPr>
              <w:t>Klinik-interne Weiter- und Fortbildungsveranstaltungen im Rahmen von fachspezifischen Curricula</w:t>
            </w:r>
          </w:p>
        </w:tc>
      </w:tr>
      <w:tr w:rsidR="00313329" w:rsidRPr="00313329" w14:paraId="342E1F98" w14:textId="77777777" w:rsidTr="00B067B8">
        <w:tc>
          <w:tcPr>
            <w:tcW w:w="9634" w:type="dxa"/>
            <w:gridSpan w:val="3"/>
          </w:tcPr>
          <w:p w14:paraId="1869F6CF" w14:textId="77777777" w:rsidR="00313329" w:rsidRPr="00313329" w:rsidRDefault="00313329"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313329" w:rsidRPr="00A04591" w14:paraId="44528F7D" w14:textId="77777777" w:rsidTr="00414E87">
        <w:tc>
          <w:tcPr>
            <w:tcW w:w="470" w:type="dxa"/>
          </w:tcPr>
          <w:p w14:paraId="2674B899" w14:textId="77777777" w:rsidR="00313329" w:rsidRPr="00A04591" w:rsidRDefault="00313329" w:rsidP="00A04591">
            <w:pPr>
              <w:rPr>
                <w:rFonts w:ascii="Arial" w:hAnsi="Arial" w:cs="Arial"/>
                <w:color w:val="000000"/>
                <w:lang w:eastAsia="de-DE"/>
              </w:rPr>
            </w:pPr>
          </w:p>
        </w:tc>
        <w:tc>
          <w:tcPr>
            <w:tcW w:w="5621" w:type="dxa"/>
          </w:tcPr>
          <w:p w14:paraId="66DA8E69" w14:textId="77777777" w:rsidR="00313329" w:rsidRPr="00A04591" w:rsidRDefault="00313329" w:rsidP="00A04591">
            <w:pPr>
              <w:rPr>
                <w:rFonts w:ascii="Arial" w:hAnsi="Arial" w:cs="Arial"/>
                <w:b/>
                <w:bCs/>
                <w:lang w:val="de-DE" w:eastAsia="de-DE"/>
              </w:rPr>
            </w:pPr>
          </w:p>
        </w:tc>
        <w:tc>
          <w:tcPr>
            <w:tcW w:w="3543" w:type="dxa"/>
          </w:tcPr>
          <w:p w14:paraId="69964143" w14:textId="7729F535" w:rsidR="00313329" w:rsidRPr="00313329" w:rsidRDefault="00313329" w:rsidP="00A04591">
            <w:pPr>
              <w:rPr>
                <w:rFonts w:ascii="Arial" w:hAnsi="Arial" w:cs="Arial"/>
                <w:lang w:eastAsia="de-DE"/>
              </w:rPr>
            </w:pPr>
            <w:r>
              <w:rPr>
                <w:rFonts w:ascii="Arial" w:hAnsi="Arial" w:cs="Arial"/>
                <w:lang w:eastAsia="de-DE"/>
              </w:rPr>
              <w:t>Bemerkungen</w:t>
            </w:r>
          </w:p>
        </w:tc>
      </w:tr>
      <w:tr w:rsidR="00A04591" w:rsidRPr="00A04591" w14:paraId="46BF75FD" w14:textId="77777777" w:rsidTr="00414E87">
        <w:tc>
          <w:tcPr>
            <w:tcW w:w="470" w:type="dxa"/>
          </w:tcPr>
          <w:p w14:paraId="4B8C958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B51CC3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Vorträge</w:t>
            </w:r>
          </w:p>
        </w:tc>
        <w:tc>
          <w:tcPr>
            <w:tcW w:w="3543" w:type="dxa"/>
          </w:tcPr>
          <w:p w14:paraId="3C132D59" w14:textId="77777777" w:rsidR="00A04591" w:rsidRPr="00A04591" w:rsidRDefault="00A04591" w:rsidP="00A04591">
            <w:pPr>
              <w:tabs>
                <w:tab w:val="left" w:pos="1701"/>
                <w:tab w:val="left" w:pos="4962"/>
                <w:tab w:val="left" w:pos="7938"/>
                <w:tab w:val="left" w:pos="8647"/>
              </w:tabs>
              <w:ind w:left="1701"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D8CA129" w14:textId="77777777" w:rsidTr="00414E87">
        <w:tc>
          <w:tcPr>
            <w:tcW w:w="470" w:type="dxa"/>
          </w:tcPr>
          <w:p w14:paraId="3A1E4FC4"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37E6D869"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Moderierte Fallbesprechungen mit didaktischem Fokus</w:t>
            </w:r>
          </w:p>
        </w:tc>
        <w:tc>
          <w:tcPr>
            <w:tcW w:w="3543" w:type="dxa"/>
          </w:tcPr>
          <w:p w14:paraId="2E09158D"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2FA35CDA" w14:textId="77777777" w:rsidTr="00414E87">
        <w:tc>
          <w:tcPr>
            <w:tcW w:w="470" w:type="dxa"/>
          </w:tcPr>
          <w:p w14:paraId="070F5AB2"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73170600"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Seminare</w:t>
            </w:r>
          </w:p>
        </w:tc>
        <w:tc>
          <w:tcPr>
            <w:tcW w:w="3543" w:type="dxa"/>
          </w:tcPr>
          <w:p w14:paraId="554E15B3"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16374BD" w14:textId="77777777" w:rsidTr="00414E87">
        <w:tc>
          <w:tcPr>
            <w:tcW w:w="470" w:type="dxa"/>
          </w:tcPr>
          <w:p w14:paraId="292DF575"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632E504F"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Journal Clubs</w:t>
            </w:r>
          </w:p>
        </w:tc>
        <w:tc>
          <w:tcPr>
            <w:tcW w:w="3543" w:type="dxa"/>
          </w:tcPr>
          <w:p w14:paraId="02CBD97E"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8A4910A" w14:textId="77777777" w:rsidTr="00414E87">
        <w:tc>
          <w:tcPr>
            <w:tcW w:w="470" w:type="dxa"/>
          </w:tcPr>
          <w:p w14:paraId="3F8258D2" w14:textId="77777777" w:rsidR="00A04591" w:rsidRPr="00A04591" w:rsidRDefault="00A04591" w:rsidP="00A04591">
            <w:pPr>
              <w:contextualSpacing/>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Pr>
          <w:p w14:paraId="069638D3" w14:textId="77777777" w:rsidR="00A04591" w:rsidRPr="00A04591" w:rsidRDefault="00A04591" w:rsidP="00A04591">
            <w:pPr>
              <w:contextualSpacing/>
              <w:rPr>
                <w:rFonts w:ascii="Arial" w:hAnsi="Arial" w:cs="Arial"/>
                <w:lang w:val="en-US" w:eastAsia="de-DE"/>
              </w:rPr>
            </w:pPr>
            <w:r w:rsidRPr="00A04591">
              <w:rPr>
                <w:rFonts w:ascii="Arial" w:hAnsi="Arial" w:cs="Arial"/>
                <w:lang w:val="en-US" w:eastAsia="de-DE"/>
              </w:rPr>
              <w:t>CIRS-</w:t>
            </w:r>
            <w:proofErr w:type="spellStart"/>
            <w:r w:rsidRPr="00A04591">
              <w:rPr>
                <w:rFonts w:ascii="Arial" w:hAnsi="Arial" w:cs="Arial"/>
                <w:lang w:val="en-US" w:eastAsia="de-DE"/>
              </w:rPr>
              <w:t>Besprechungen</w:t>
            </w:r>
            <w:proofErr w:type="spellEnd"/>
            <w:r w:rsidRPr="00A04591">
              <w:rPr>
                <w:rFonts w:ascii="Arial" w:hAnsi="Arial" w:cs="Arial"/>
                <w:lang w:val="en-US" w:eastAsia="de-DE"/>
              </w:rPr>
              <w:t xml:space="preserve"> (Critical Incidence Reporting System)</w:t>
            </w:r>
          </w:p>
        </w:tc>
        <w:tc>
          <w:tcPr>
            <w:tcW w:w="3543" w:type="dxa"/>
          </w:tcPr>
          <w:p w14:paraId="4C0EA389"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0C5D1769" w14:textId="77777777" w:rsidR="00A04591" w:rsidRDefault="00A04591"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B067B8" w:rsidRPr="00313329" w14:paraId="1C20B9F0" w14:textId="77777777" w:rsidTr="00B067B8">
        <w:tc>
          <w:tcPr>
            <w:tcW w:w="9634" w:type="dxa"/>
            <w:gridSpan w:val="3"/>
          </w:tcPr>
          <w:p w14:paraId="56F8A6B8" w14:textId="7F693F00" w:rsidR="00B067B8" w:rsidRPr="00313329" w:rsidRDefault="00B067B8"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Interaktive Veranstaltungen</w:t>
            </w:r>
          </w:p>
        </w:tc>
      </w:tr>
      <w:tr w:rsidR="00B067B8" w:rsidRPr="00313329" w14:paraId="7A2B305E" w14:textId="77777777" w:rsidTr="00B067B8">
        <w:tc>
          <w:tcPr>
            <w:tcW w:w="9634" w:type="dxa"/>
            <w:gridSpan w:val="3"/>
          </w:tcPr>
          <w:p w14:paraId="2E89DE8A" w14:textId="77777777" w:rsidR="00B067B8" w:rsidRPr="00313329" w:rsidRDefault="00B067B8"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B067B8" w:rsidRPr="00A04591" w14:paraId="015BC594" w14:textId="77777777" w:rsidTr="00414E87">
        <w:tc>
          <w:tcPr>
            <w:tcW w:w="470" w:type="dxa"/>
            <w:tcBorders>
              <w:bottom w:val="single" w:sz="4" w:space="0" w:color="808080" w:themeColor="background1" w:themeShade="80"/>
            </w:tcBorders>
          </w:tcPr>
          <w:p w14:paraId="65EB76FD" w14:textId="77777777" w:rsidR="00B067B8" w:rsidRPr="00A04591" w:rsidRDefault="00B067B8" w:rsidP="00DE67A9">
            <w:pPr>
              <w:rPr>
                <w:rFonts w:ascii="Arial" w:hAnsi="Arial" w:cs="Arial"/>
                <w:color w:val="000000"/>
                <w:lang w:eastAsia="de-DE"/>
              </w:rPr>
            </w:pPr>
          </w:p>
        </w:tc>
        <w:tc>
          <w:tcPr>
            <w:tcW w:w="5621" w:type="dxa"/>
            <w:tcBorders>
              <w:bottom w:val="single" w:sz="4" w:space="0" w:color="808080" w:themeColor="background1" w:themeShade="80"/>
            </w:tcBorders>
          </w:tcPr>
          <w:p w14:paraId="1540B708" w14:textId="77777777" w:rsidR="00B067B8" w:rsidRPr="00A04591" w:rsidRDefault="00B067B8" w:rsidP="00DE67A9">
            <w:pPr>
              <w:rPr>
                <w:rFonts w:ascii="Arial" w:hAnsi="Arial" w:cs="Arial"/>
                <w:b/>
                <w:bCs/>
                <w:lang w:val="de-DE" w:eastAsia="de-DE"/>
              </w:rPr>
            </w:pPr>
          </w:p>
        </w:tc>
        <w:tc>
          <w:tcPr>
            <w:tcW w:w="3543" w:type="dxa"/>
            <w:tcBorders>
              <w:bottom w:val="single" w:sz="4" w:space="0" w:color="808080" w:themeColor="background1" w:themeShade="80"/>
            </w:tcBorders>
          </w:tcPr>
          <w:p w14:paraId="6EBA6FB1" w14:textId="77777777" w:rsidR="00B067B8" w:rsidRPr="00313329" w:rsidRDefault="00B067B8" w:rsidP="00DE67A9">
            <w:pPr>
              <w:rPr>
                <w:rFonts w:ascii="Arial" w:hAnsi="Arial" w:cs="Arial"/>
                <w:lang w:eastAsia="de-DE"/>
              </w:rPr>
            </w:pPr>
            <w:r>
              <w:rPr>
                <w:rFonts w:ascii="Arial" w:hAnsi="Arial" w:cs="Arial"/>
                <w:lang w:eastAsia="de-DE"/>
              </w:rPr>
              <w:t>Bemerkungen</w:t>
            </w:r>
          </w:p>
        </w:tc>
      </w:tr>
      <w:tr w:rsidR="002C20CA" w:rsidRPr="00A04591" w14:paraId="098F2C34"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7B4F3"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5CCD5" w14:textId="77777777" w:rsidR="002C20CA" w:rsidRPr="00A04591" w:rsidRDefault="002C20CA" w:rsidP="00A04591">
            <w:pPr>
              <w:rPr>
                <w:rFonts w:ascii="Arial" w:hAnsi="Arial" w:cs="Arial"/>
                <w:lang w:val="de-DE" w:eastAsia="de-DE"/>
              </w:rPr>
            </w:pPr>
            <w:r w:rsidRPr="00A04591">
              <w:rPr>
                <w:rFonts w:ascii="Arial" w:hAnsi="Arial" w:cs="Arial"/>
                <w:lang w:val="de-DE" w:eastAsia="de-DE"/>
              </w:rPr>
              <w:t>Praktische Kurse («</w:t>
            </w:r>
            <w:proofErr w:type="spellStart"/>
            <w:r w:rsidRPr="00A04591">
              <w:rPr>
                <w:rFonts w:ascii="Arial" w:hAnsi="Arial" w:cs="Arial"/>
                <w:lang w:val="de-DE" w:eastAsia="de-DE"/>
              </w:rPr>
              <w:t>hands</w:t>
            </w:r>
            <w:proofErr w:type="spellEnd"/>
            <w:r w:rsidRPr="00A04591">
              <w:rPr>
                <w:rFonts w:ascii="Arial" w:hAnsi="Arial" w:cs="Arial"/>
                <w:lang w:val="de-DE" w:eastAsia="de-DE"/>
              </w:rPr>
              <w:t>-on» Kurse, ATLS, ACLS, PALS, ALS, etc.)</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2E170" w14:textId="77777777" w:rsidR="002C20CA" w:rsidRPr="00A04591" w:rsidRDefault="002C20CA"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2C20CA" w:rsidRPr="00A04591" w14:paraId="4E63AB1A" w14:textId="77777777" w:rsidTr="00414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9F884E" w14:textId="77777777" w:rsidR="002C20CA" w:rsidRPr="00A04591" w:rsidRDefault="002C20CA"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CEF9A" w14:textId="77777777" w:rsidR="002C20CA" w:rsidRPr="00A04591" w:rsidRDefault="002C20CA" w:rsidP="00A04591">
            <w:pPr>
              <w:contextualSpacing/>
              <w:rPr>
                <w:rFonts w:ascii="Arial" w:hAnsi="Arial" w:cs="Arial"/>
                <w:lang w:val="de-DE" w:eastAsia="de-DE"/>
              </w:rPr>
            </w:pPr>
            <w:r w:rsidRPr="00A04591">
              <w:rPr>
                <w:rFonts w:ascii="Arial" w:hAnsi="Arial" w:cs="Arial"/>
                <w:lang w:val="de-DE" w:eastAsia="de-DE"/>
              </w:rPr>
              <w:t>Medizinische Simulationskurse (z.B. praktische Skills, Kommunikation)</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00C45" w14:textId="77777777" w:rsidR="002C20CA" w:rsidRPr="00A04591" w:rsidRDefault="002C20CA"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FA06D0E" w14:textId="77777777" w:rsidR="00133200" w:rsidRDefault="00133200" w:rsidP="00A04591">
      <w:pPr>
        <w:spacing w:after="0"/>
        <w:rPr>
          <w:rFonts w:ascii="Arial" w:eastAsia="Times New Roman" w:hAnsi="Arial" w:cs="Arial"/>
          <w:lang w:val="en-US" w:eastAsia="de-DE"/>
        </w:rPr>
      </w:pPr>
    </w:p>
    <w:tbl>
      <w:tblPr>
        <w:tblStyle w:val="Tabellenraster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0"/>
        <w:gridCol w:w="5621"/>
        <w:gridCol w:w="3543"/>
      </w:tblGrid>
      <w:tr w:rsidR="00133200" w:rsidRPr="00313329" w14:paraId="2ABF8474" w14:textId="77777777" w:rsidTr="00DE67A9">
        <w:tc>
          <w:tcPr>
            <w:tcW w:w="9634" w:type="dxa"/>
            <w:gridSpan w:val="3"/>
          </w:tcPr>
          <w:p w14:paraId="53F64B9C" w14:textId="6E10C755" w:rsidR="00133200" w:rsidRPr="00313329" w:rsidRDefault="00133200" w:rsidP="00DE67A9">
            <w:pPr>
              <w:tabs>
                <w:tab w:val="left" w:pos="2700"/>
                <w:tab w:val="left" w:pos="4860"/>
                <w:tab w:val="left" w:pos="6120"/>
                <w:tab w:val="left" w:pos="7938"/>
                <w:tab w:val="left" w:pos="8647"/>
              </w:tabs>
              <w:ind w:right="-495"/>
              <w:jc w:val="both"/>
              <w:rPr>
                <w:rFonts w:ascii="Arial" w:hAnsi="Arial" w:cs="Arial"/>
                <w:b/>
                <w:bCs/>
                <w:color w:val="000000"/>
                <w:highlight w:val="yellow"/>
                <w:lang w:eastAsia="de-DE"/>
              </w:rPr>
            </w:pPr>
            <w:r w:rsidRPr="00A04591">
              <w:rPr>
                <w:rFonts w:ascii="Arial" w:hAnsi="Arial" w:cs="Arial"/>
                <w:b/>
                <w:bCs/>
                <w:lang w:val="de-DE" w:eastAsia="de-DE"/>
              </w:rPr>
              <w:t>Weiterbildungen während der klinischen Arbeit (siehe oben):</w:t>
            </w:r>
          </w:p>
        </w:tc>
      </w:tr>
      <w:tr w:rsidR="00133200" w:rsidRPr="00313329" w14:paraId="5EC60FC4" w14:textId="77777777" w:rsidTr="00DE67A9">
        <w:tc>
          <w:tcPr>
            <w:tcW w:w="9634" w:type="dxa"/>
            <w:gridSpan w:val="3"/>
          </w:tcPr>
          <w:p w14:paraId="10491562" w14:textId="77777777" w:rsidR="00133200" w:rsidRPr="00313329" w:rsidRDefault="00133200" w:rsidP="00DE67A9">
            <w:pPr>
              <w:tabs>
                <w:tab w:val="left" w:pos="2700"/>
                <w:tab w:val="left" w:pos="4860"/>
                <w:tab w:val="left" w:pos="6120"/>
                <w:tab w:val="left" w:pos="7938"/>
                <w:tab w:val="left" w:pos="8647"/>
              </w:tabs>
              <w:ind w:right="-495"/>
              <w:jc w:val="both"/>
              <w:rPr>
                <w:rFonts w:ascii="Arial" w:hAnsi="Arial" w:cs="Arial"/>
                <w:color w:val="000000"/>
                <w:lang w:eastAsia="de-DE"/>
              </w:rPr>
            </w:pPr>
          </w:p>
        </w:tc>
      </w:tr>
      <w:tr w:rsidR="00133200" w:rsidRPr="00A04591" w14:paraId="2227CC76" w14:textId="77777777" w:rsidTr="00133200">
        <w:tc>
          <w:tcPr>
            <w:tcW w:w="470" w:type="dxa"/>
            <w:tcBorders>
              <w:bottom w:val="single" w:sz="4" w:space="0" w:color="808080" w:themeColor="background1" w:themeShade="80"/>
            </w:tcBorders>
          </w:tcPr>
          <w:p w14:paraId="6F57B0C3" w14:textId="77777777" w:rsidR="00133200" w:rsidRPr="00A04591" w:rsidRDefault="00133200" w:rsidP="00DE67A9">
            <w:pPr>
              <w:rPr>
                <w:rFonts w:ascii="Arial" w:hAnsi="Arial" w:cs="Arial"/>
                <w:color w:val="000000"/>
                <w:lang w:eastAsia="de-DE"/>
              </w:rPr>
            </w:pPr>
          </w:p>
        </w:tc>
        <w:tc>
          <w:tcPr>
            <w:tcW w:w="5621" w:type="dxa"/>
            <w:tcBorders>
              <w:bottom w:val="single" w:sz="4" w:space="0" w:color="808080" w:themeColor="background1" w:themeShade="80"/>
            </w:tcBorders>
          </w:tcPr>
          <w:p w14:paraId="12250B86" w14:textId="77777777" w:rsidR="00133200" w:rsidRPr="00A04591" w:rsidRDefault="00133200" w:rsidP="00DE67A9">
            <w:pPr>
              <w:rPr>
                <w:rFonts w:ascii="Arial" w:hAnsi="Arial" w:cs="Arial"/>
                <w:b/>
                <w:bCs/>
                <w:lang w:val="de-DE" w:eastAsia="de-DE"/>
              </w:rPr>
            </w:pPr>
          </w:p>
        </w:tc>
        <w:tc>
          <w:tcPr>
            <w:tcW w:w="3543" w:type="dxa"/>
            <w:tcBorders>
              <w:bottom w:val="single" w:sz="4" w:space="0" w:color="808080" w:themeColor="background1" w:themeShade="80"/>
            </w:tcBorders>
          </w:tcPr>
          <w:p w14:paraId="3237CFB3" w14:textId="77777777" w:rsidR="00133200" w:rsidRPr="00313329" w:rsidRDefault="00133200" w:rsidP="00DE67A9">
            <w:pPr>
              <w:rPr>
                <w:rFonts w:ascii="Arial" w:hAnsi="Arial" w:cs="Arial"/>
                <w:lang w:eastAsia="de-DE"/>
              </w:rPr>
            </w:pPr>
            <w:r>
              <w:rPr>
                <w:rFonts w:ascii="Arial" w:hAnsi="Arial" w:cs="Arial"/>
                <w:lang w:eastAsia="de-DE"/>
              </w:rPr>
              <w:t>Bemerkungen</w:t>
            </w:r>
          </w:p>
        </w:tc>
      </w:tr>
      <w:tr w:rsidR="00A04591" w:rsidRPr="00A04591" w14:paraId="6AAB15BF"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3AC93A"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66C51" w14:textId="77777777" w:rsidR="00A04591" w:rsidRPr="00A04591" w:rsidRDefault="00A04591" w:rsidP="00A04591">
            <w:pPr>
              <w:rPr>
                <w:rFonts w:ascii="Arial" w:hAnsi="Arial" w:cs="Arial"/>
                <w:lang w:val="de-DE" w:eastAsia="de-DE"/>
              </w:rPr>
            </w:pPr>
            <w:r w:rsidRPr="00A04591">
              <w:rPr>
                <w:rFonts w:ascii="Arial" w:hAnsi="Arial" w:cs="Arial"/>
                <w:lang w:val="de-DE" w:eastAsia="de-DE"/>
              </w:rPr>
              <w:t>Durchführung von Arbeitsplatz-basierten Assessments (Mini-CEX und DOPS, EPAs, und ähnliche)</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B64CC0"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6E30DCA1"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E42D6"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06EEA5" w14:textId="77777777" w:rsidR="00A04591" w:rsidRPr="00A04591" w:rsidRDefault="00A04591" w:rsidP="00A04591">
            <w:pPr>
              <w:rPr>
                <w:rFonts w:ascii="Arial" w:hAnsi="Arial" w:cs="Arial"/>
                <w:lang w:eastAsia="de-DE"/>
              </w:rPr>
            </w:pPr>
            <w:r w:rsidRPr="00A04591">
              <w:rPr>
                <w:rFonts w:ascii="Arial" w:hAnsi="Arial" w:cs="Arial"/>
                <w:lang w:val="de-DE" w:eastAsia="de-DE"/>
              </w:rPr>
              <w:t>Vermittlung von Kompetenzen im Rahmen von EPAs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E2727" w14:textId="77777777" w:rsidR="00A04591" w:rsidRPr="00A04591" w:rsidRDefault="00A04591" w:rsidP="00A04591">
            <w:pPr>
              <w:tabs>
                <w:tab w:val="left" w:pos="1701"/>
                <w:tab w:val="left" w:pos="4962"/>
                <w:tab w:val="left" w:pos="7938"/>
                <w:tab w:val="left" w:pos="8647"/>
              </w:tabs>
              <w:ind w:left="1701" w:right="-495" w:hanging="1701"/>
              <w:rPr>
                <w:rFonts w:ascii="Arial" w:hAnsi="Arial" w:cs="Arial"/>
                <w:color w:val="000000"/>
                <w:lang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r w:rsidR="00A04591" w:rsidRPr="00A04591" w14:paraId="5D86C060" w14:textId="77777777" w:rsidTr="00133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D080B" w14:textId="77777777" w:rsidR="00A04591" w:rsidRPr="00A04591" w:rsidRDefault="00A04591" w:rsidP="00A04591">
            <w:pPr>
              <w:rPr>
                <w:rFonts w:ascii="Arial" w:hAnsi="Arial" w:cs="Arial"/>
                <w:color w:val="000000"/>
                <w:lang w:eastAsia="de-DE"/>
              </w:rPr>
            </w:pPr>
            <w:r w:rsidRPr="00A04591">
              <w:rPr>
                <w:rFonts w:ascii="Arial" w:hAnsi="Arial" w:cs="Arial"/>
                <w:color w:val="000000"/>
                <w:lang w:eastAsia="de-DE"/>
              </w:rPr>
              <w:fldChar w:fldCharType="begin">
                <w:ffData>
                  <w:name w:val="Kontrollkästchen35"/>
                  <w:enabled/>
                  <w:calcOnExit w:val="0"/>
                  <w:checkBox>
                    <w:sizeAuto/>
                    <w:default w:val="0"/>
                  </w:checkBox>
                </w:ffData>
              </w:fldChar>
            </w:r>
            <w:r w:rsidRPr="00A04591">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A04591">
              <w:rPr>
                <w:rFonts w:ascii="Arial" w:hAnsi="Arial" w:cs="Arial"/>
                <w:color w:val="000000"/>
                <w:lang w:eastAsia="de-DE"/>
              </w:rPr>
              <w:fldChar w:fldCharType="end"/>
            </w:r>
          </w:p>
        </w:tc>
        <w:tc>
          <w:tcPr>
            <w:tcW w:w="56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7A7C11" w14:textId="77777777" w:rsidR="00A04591" w:rsidRPr="00A04591" w:rsidRDefault="00A04591" w:rsidP="00A04591">
            <w:pPr>
              <w:contextualSpacing/>
              <w:rPr>
                <w:rFonts w:ascii="Arial" w:hAnsi="Arial" w:cs="Arial"/>
                <w:lang w:eastAsia="de-DE"/>
              </w:rPr>
            </w:pPr>
            <w:r w:rsidRPr="00A04591">
              <w:rPr>
                <w:rFonts w:ascii="Arial" w:hAnsi="Arial" w:cs="Arial"/>
                <w:lang w:val="de-DE" w:eastAsia="de-DE"/>
              </w:rPr>
              <w:t xml:space="preserve">Moderiertes </w:t>
            </w:r>
            <w:proofErr w:type="spellStart"/>
            <w:r w:rsidRPr="00A04591">
              <w:rPr>
                <w:rFonts w:ascii="Arial" w:hAnsi="Arial" w:cs="Arial"/>
                <w:lang w:val="de-DE" w:eastAsia="de-DE"/>
              </w:rPr>
              <w:t>Bedside</w:t>
            </w:r>
            <w:proofErr w:type="spellEnd"/>
            <w:r w:rsidRPr="00A04591">
              <w:rPr>
                <w:rFonts w:ascii="Arial" w:hAnsi="Arial" w:cs="Arial"/>
                <w:lang w:val="de-DE" w:eastAsia="de-DE"/>
              </w:rPr>
              <w:t xml:space="preserve"> </w:t>
            </w:r>
            <w:proofErr w:type="spellStart"/>
            <w:r w:rsidRPr="00A04591">
              <w:rPr>
                <w:rFonts w:ascii="Arial" w:hAnsi="Arial" w:cs="Arial"/>
                <w:lang w:val="de-DE" w:eastAsia="de-DE"/>
              </w:rPr>
              <w:t>teaching</w:t>
            </w:r>
            <w:proofErr w:type="spellEnd"/>
            <w:r w:rsidRPr="00A04591">
              <w:rPr>
                <w:rFonts w:ascii="Arial" w:hAnsi="Arial" w:cs="Arial"/>
                <w:lang w:val="de-DE" w:eastAsia="de-DE"/>
              </w:rPr>
              <w:t xml:space="preserve"> mit didaktischem Fokus</w:t>
            </w:r>
          </w:p>
        </w:tc>
        <w:tc>
          <w:tcPr>
            <w:tcW w:w="35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66B7F" w14:textId="77777777" w:rsidR="00A04591" w:rsidRPr="00A04591" w:rsidRDefault="00A04591" w:rsidP="00A04591">
            <w:pPr>
              <w:rPr>
                <w:rFonts w:ascii="Arial" w:hAnsi="Arial" w:cs="Arial"/>
                <w:lang w:val="en-US" w:eastAsia="de-DE"/>
              </w:rPr>
            </w:pPr>
            <w:r w:rsidRPr="00A04591">
              <w:rPr>
                <w:rFonts w:ascii="Arial" w:hAnsi="Arial" w:cs="Arial"/>
                <w:color w:val="000000"/>
                <w:lang w:eastAsia="de-DE"/>
              </w:rPr>
              <w:fldChar w:fldCharType="begin">
                <w:ffData>
                  <w:name w:val="Text44"/>
                  <w:enabled/>
                  <w:calcOnExit w:val="0"/>
                  <w:textInput/>
                </w:ffData>
              </w:fldChar>
            </w:r>
            <w:r w:rsidRPr="00A04591">
              <w:rPr>
                <w:rFonts w:ascii="Arial" w:hAnsi="Arial" w:cs="Arial"/>
                <w:color w:val="000000"/>
                <w:lang w:eastAsia="de-DE"/>
              </w:rPr>
              <w:instrText xml:space="preserve"> FORMTEXT </w:instrText>
            </w:r>
            <w:r w:rsidRPr="00A04591">
              <w:rPr>
                <w:rFonts w:ascii="Arial" w:hAnsi="Arial" w:cs="Arial"/>
                <w:color w:val="000000"/>
                <w:lang w:eastAsia="de-DE"/>
              </w:rPr>
            </w:r>
            <w:r w:rsidRPr="00A04591">
              <w:rPr>
                <w:rFonts w:ascii="Arial" w:hAnsi="Arial" w:cs="Arial"/>
                <w:color w:val="000000"/>
                <w:lang w:eastAsia="de-DE"/>
              </w:rPr>
              <w:fldChar w:fldCharType="separate"/>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t> </w:t>
            </w:r>
            <w:r w:rsidRPr="00A04591">
              <w:rPr>
                <w:rFonts w:ascii="Arial" w:hAnsi="Arial" w:cs="Arial"/>
                <w:color w:val="000000"/>
                <w:lang w:eastAsia="de-DE"/>
              </w:rPr>
              <w:fldChar w:fldCharType="end"/>
            </w:r>
          </w:p>
        </w:tc>
      </w:tr>
    </w:tbl>
    <w:p w14:paraId="158F0988"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val="de-DE" w:eastAsia="de-DE"/>
        </w:rPr>
      </w:pPr>
    </w:p>
    <w:p w14:paraId="1C3DCEDD"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Andere:</w:t>
      </w:r>
    </w:p>
    <w:p w14:paraId="0A35B5DA" w14:textId="77777777" w:rsidR="00A04591" w:rsidRPr="00A04591" w:rsidRDefault="00A04591" w:rsidP="00A04591">
      <w:pPr>
        <w:tabs>
          <w:tab w:val="left" w:pos="1701"/>
          <w:tab w:val="left" w:pos="4962"/>
          <w:tab w:val="left" w:pos="7938"/>
          <w:tab w:val="left" w:pos="8647"/>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4"/>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98E1D33"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4A0DC087" w14:textId="7EC3EDF7" w:rsidR="00A04591" w:rsidRPr="00A04591" w:rsidRDefault="00F157EF" w:rsidP="00A04591">
      <w:pPr>
        <w:tabs>
          <w:tab w:val="left" w:pos="3261"/>
          <w:tab w:val="left" w:pos="7655"/>
          <w:tab w:val="left" w:pos="8080"/>
          <w:tab w:val="left" w:pos="8647"/>
          <w:tab w:val="right" w:pos="9180"/>
        </w:tabs>
        <w:spacing w:after="0"/>
        <w:ind w:left="3261" w:right="-495" w:hanging="3261"/>
        <w:rPr>
          <w:rFonts w:ascii="Arial" w:eastAsia="Times New Roman" w:hAnsi="Arial" w:cs="Arial"/>
          <w:color w:val="000000"/>
          <w:lang w:eastAsia="de-DE"/>
        </w:rPr>
      </w:pPr>
      <w:r>
        <w:rPr>
          <w:rFonts w:ascii="Arial" w:eastAsia="Times New Roman" w:hAnsi="Arial" w:cs="Arial"/>
          <w:color w:val="000000"/>
          <w:lang w:eastAsia="de-DE"/>
        </w:rPr>
        <w:t>Wie viele Stunden pro Woche?</w:t>
      </w:r>
      <w:bookmarkStart w:id="32" w:name="Text43"/>
      <w:r>
        <w:rPr>
          <w:rFonts w:ascii="Arial" w:eastAsia="Times New Roman" w:hAnsi="Arial" w:cs="Arial"/>
          <w:color w:val="000000"/>
          <w:lang w:eastAsia="de-DE"/>
        </w:rPr>
        <w:tab/>
      </w:r>
      <w:r w:rsidR="00A04591" w:rsidRPr="00A04591">
        <w:rPr>
          <w:rFonts w:ascii="Arial" w:eastAsia="Times New Roman" w:hAnsi="Arial" w:cs="Arial"/>
          <w:color w:val="000000"/>
          <w:lang w:eastAsia="de-DE"/>
        </w:rPr>
        <w:fldChar w:fldCharType="begin">
          <w:ffData>
            <w:name w:val="Text43"/>
            <w:enabled/>
            <w:calcOnExit w:val="0"/>
            <w:textInput/>
          </w:ffData>
        </w:fldChar>
      </w:r>
      <w:r w:rsidR="00A04591" w:rsidRPr="00A04591">
        <w:rPr>
          <w:rFonts w:ascii="Arial" w:eastAsia="Times New Roman" w:hAnsi="Arial" w:cs="Arial"/>
          <w:color w:val="000000"/>
          <w:lang w:eastAsia="de-DE"/>
        </w:rPr>
        <w:instrText xml:space="preserve"> FORMTEXT </w:instrText>
      </w:r>
      <w:r w:rsidR="00A04591" w:rsidRPr="00A04591">
        <w:rPr>
          <w:rFonts w:ascii="Arial" w:eastAsia="Times New Roman" w:hAnsi="Arial" w:cs="Arial"/>
          <w:color w:val="000000"/>
          <w:lang w:eastAsia="de-DE"/>
        </w:rPr>
      </w:r>
      <w:r w:rsidR="00A04591" w:rsidRPr="00A04591">
        <w:rPr>
          <w:rFonts w:ascii="Arial" w:eastAsia="Times New Roman" w:hAnsi="Arial" w:cs="Arial"/>
          <w:color w:val="000000"/>
          <w:lang w:eastAsia="de-DE"/>
        </w:rPr>
        <w:fldChar w:fldCharType="separate"/>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noProof/>
          <w:color w:val="000000"/>
          <w:lang w:eastAsia="de-DE"/>
        </w:rPr>
        <w:t> </w:t>
      </w:r>
      <w:r w:rsidR="00A04591" w:rsidRPr="00A04591">
        <w:rPr>
          <w:rFonts w:ascii="Arial" w:eastAsia="Times New Roman" w:hAnsi="Arial" w:cs="Arial"/>
          <w:color w:val="000000"/>
          <w:lang w:eastAsia="de-DE"/>
        </w:rPr>
        <w:fldChar w:fldCharType="end"/>
      </w:r>
      <w:bookmarkEnd w:id="32"/>
    </w:p>
    <w:p w14:paraId="0C9FE346" w14:textId="77777777" w:rsidR="00A04591" w:rsidRPr="00A04591" w:rsidRDefault="00A04591" w:rsidP="00A04591">
      <w:pPr>
        <w:tabs>
          <w:tab w:val="left" w:pos="3261"/>
          <w:tab w:val="left" w:pos="4962"/>
          <w:tab w:val="left" w:pos="5220"/>
          <w:tab w:val="left" w:pos="7560"/>
          <w:tab w:val="left" w:pos="7938"/>
          <w:tab w:val="left" w:pos="8647"/>
          <w:tab w:val="right" w:pos="9180"/>
        </w:tabs>
        <w:spacing w:after="0"/>
        <w:ind w:left="3062" w:right="-495" w:hanging="3062"/>
        <w:rPr>
          <w:rFonts w:ascii="Arial" w:eastAsia="Times New Roman" w:hAnsi="Arial" w:cs="Arial"/>
          <w:color w:val="000000"/>
          <w:lang w:eastAsia="de-DE"/>
        </w:rPr>
      </w:pPr>
    </w:p>
    <w:p w14:paraId="6CDE9AF1" w14:textId="77777777" w:rsidR="00A04591" w:rsidRPr="00A04591" w:rsidRDefault="00A04591" w:rsidP="00A04591">
      <w:pPr>
        <w:tabs>
          <w:tab w:val="left" w:pos="3261"/>
          <w:tab w:val="left" w:pos="4962"/>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Wie oft kann die Ärztin oder der Arzt in Weiterbildung in der Regel daran teilnehmen?</w:t>
      </w:r>
    </w:p>
    <w:bookmarkStart w:id="33" w:name="Kontrollkästchen35"/>
    <w:p w14:paraId="32EAF75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3"/>
      <w:r w:rsidRPr="00A04591">
        <w:rPr>
          <w:rFonts w:ascii="Arial" w:eastAsia="Times New Roman" w:hAnsi="Arial" w:cs="Arial"/>
          <w:color w:val="000000"/>
          <w:lang w:eastAsia="de-DE"/>
        </w:rPr>
        <w:t xml:space="preserve"> immer</w:t>
      </w:r>
      <w:bookmarkStart w:id="34" w:name="Kontrollkästchen36"/>
    </w:p>
    <w:p w14:paraId="7B1F1B04"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4"/>
      <w:r w:rsidRPr="00A04591">
        <w:rPr>
          <w:rFonts w:ascii="Arial" w:eastAsia="Times New Roman" w:hAnsi="Arial" w:cs="Arial"/>
          <w:color w:val="000000"/>
          <w:lang w:eastAsia="de-DE"/>
        </w:rPr>
        <w:t xml:space="preserve"> meistens</w:t>
      </w:r>
      <w:bookmarkStart w:id="35" w:name="Kontrollkästchen37"/>
    </w:p>
    <w:p w14:paraId="735C6FEC"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bookmarkEnd w:id="35"/>
      <w:r w:rsidRPr="00A04591">
        <w:rPr>
          <w:rFonts w:ascii="Arial" w:eastAsia="Times New Roman" w:hAnsi="Arial" w:cs="Arial"/>
          <w:color w:val="000000"/>
          <w:lang w:eastAsia="de-DE"/>
        </w:rPr>
        <w:t xml:space="preserve"> selten</w:t>
      </w:r>
    </w:p>
    <w:p w14:paraId="3C3E9A29" w14:textId="77777777" w:rsidR="00A04591" w:rsidRPr="00A04591" w:rsidRDefault="00A04591" w:rsidP="00A04591">
      <w:pPr>
        <w:tabs>
          <w:tab w:val="left" w:pos="1701"/>
          <w:tab w:val="left" w:pos="3261"/>
          <w:tab w:val="left" w:pos="4962"/>
          <w:tab w:val="left" w:pos="6804"/>
          <w:tab w:val="left" w:pos="7560"/>
          <w:tab w:val="left" w:pos="7938"/>
          <w:tab w:val="left" w:pos="8647"/>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37"/>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nie</w:t>
      </w:r>
    </w:p>
    <w:p w14:paraId="48ACE040" w14:textId="77777777" w:rsidR="00A04591" w:rsidRPr="00A04591" w:rsidRDefault="00A04591" w:rsidP="00A04591">
      <w:pPr>
        <w:tabs>
          <w:tab w:val="left" w:pos="7938"/>
          <w:tab w:val="left" w:pos="8647"/>
        </w:tabs>
        <w:spacing w:after="0"/>
        <w:ind w:right="-495"/>
        <w:rPr>
          <w:rFonts w:ascii="Arial" w:eastAsia="Times New Roman" w:hAnsi="Arial" w:cs="Arial"/>
          <w:color w:val="000000"/>
          <w:lang w:eastAsia="de-DE"/>
        </w:rPr>
      </w:pPr>
    </w:p>
    <w:p w14:paraId="2B23CA6C" w14:textId="77777777" w:rsidR="00A04591" w:rsidRPr="00A04591" w:rsidRDefault="00A04591" w:rsidP="00A04591">
      <w:pPr>
        <w:tabs>
          <w:tab w:val="left" w:pos="7938"/>
          <w:tab w:val="left" w:pos="8647"/>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5.2 Externe Weiterbildung</w:t>
      </w:r>
    </w:p>
    <w:p w14:paraId="17195C8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Ärztin oder der Arzt in Weiterbildung an externen Weiterbildungen teilnehmen?</w:t>
      </w:r>
    </w:p>
    <w:p w14:paraId="42FFE2A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DA76700"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p>
    <w:p w14:paraId="4A2763A2"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An welchen?</w:t>
      </w:r>
    </w:p>
    <w:p w14:paraId="642628C6" w14:textId="77777777" w:rsidR="00A04591" w:rsidRPr="00A04591" w:rsidRDefault="00A04591" w:rsidP="00A04591">
      <w:pPr>
        <w:tabs>
          <w:tab w:val="left" w:pos="851"/>
          <w:tab w:val="left" w:pos="1701"/>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26F7157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00022E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Gibt es ein Reporting an die übrigen Weiterzubildenden nach dem Besuch einer externen Weiterbildung durch die Ärztin oder den Arzt in Weiterbildung?</w:t>
      </w:r>
    </w:p>
    <w:p w14:paraId="5048684A"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4D5AD56"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p>
    <w:p w14:paraId="1467768A" w14:textId="77777777" w:rsidR="00A04591" w:rsidRPr="00A04591" w:rsidRDefault="00A04591" w:rsidP="00A04591">
      <w:pPr>
        <w:tabs>
          <w:tab w:val="left" w:pos="7560"/>
          <w:tab w:val="left" w:pos="8505"/>
          <w:tab w:val="left" w:pos="9072"/>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u w:val="single"/>
          <w:lang w:eastAsia="de-DE"/>
        </w:rPr>
        <w:t>5.3. Finanzierung der externen Weiterbildung</w:t>
      </w:r>
    </w:p>
    <w:p w14:paraId="603B4BB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Übernimmt die Weiterbildungsstätte die Finanzierung der externen Weiterbildung der Weiterzubildenden?</w:t>
      </w:r>
    </w:p>
    <w:p w14:paraId="5DD5C064"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42ACA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54E61A7F"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ganz</w:t>
      </w:r>
    </w:p>
    <w:p w14:paraId="1A934AFD" w14:textId="77777777" w:rsidR="00A04591" w:rsidRPr="00A04591" w:rsidRDefault="00A04591" w:rsidP="00A04591">
      <w:pPr>
        <w:tabs>
          <w:tab w:val="left" w:pos="1701"/>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partiell</w:t>
      </w:r>
    </w:p>
    <w:p w14:paraId="1FB07F0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51056B48"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t>Pro Ärztin und Arzt in Weiterbildung und Jahr in CHF:</w:t>
      </w:r>
    </w:p>
    <w:p w14:paraId="57F19726" w14:textId="77777777" w:rsidR="00A04591" w:rsidRPr="00A04591" w:rsidRDefault="00A04591" w:rsidP="00A04591">
      <w:pPr>
        <w:tabs>
          <w:tab w:val="left" w:pos="2977"/>
          <w:tab w:val="left" w:pos="8505"/>
        </w:tabs>
        <w:spacing w:after="0"/>
        <w:ind w:left="2977" w:right="-495" w:hanging="2977"/>
        <w:rPr>
          <w:rFonts w:ascii="Arial" w:eastAsia="Times New Roman" w:hAnsi="Arial" w:cs="Arial"/>
          <w:lang w:eastAsia="fr-FR"/>
        </w:rPr>
      </w:pPr>
      <w:r w:rsidRPr="00A04591">
        <w:rPr>
          <w:rFonts w:ascii="Arial" w:eastAsia="Times New Roman" w:hAnsi="Arial" w:cs="Arial"/>
          <w:lang w:eastAsia="fr-FR"/>
        </w:rPr>
        <w:fldChar w:fldCharType="begin">
          <w:ffData>
            <w:name w:val="Text53"/>
            <w:enabled/>
            <w:calcOnExit w:val="0"/>
            <w:textInput/>
          </w:ffData>
        </w:fldChar>
      </w:r>
      <w:r w:rsidRPr="00A04591">
        <w:rPr>
          <w:rFonts w:ascii="Arial" w:eastAsia="Times New Roman" w:hAnsi="Arial" w:cs="Arial"/>
          <w:lang w:eastAsia="fr-FR"/>
        </w:rPr>
        <w:instrText xml:space="preserve"> FORMTEXT </w:instrText>
      </w:r>
      <w:r w:rsidRPr="00A04591">
        <w:rPr>
          <w:rFonts w:ascii="Arial" w:eastAsia="Times New Roman" w:hAnsi="Arial" w:cs="Arial"/>
          <w:lang w:eastAsia="fr-FR"/>
        </w:rPr>
      </w:r>
      <w:r w:rsidRPr="00A04591">
        <w:rPr>
          <w:rFonts w:ascii="Arial" w:eastAsia="Times New Roman" w:hAnsi="Arial" w:cs="Arial"/>
          <w:lang w:eastAsia="fr-FR"/>
        </w:rPr>
        <w:fldChar w:fldCharType="separate"/>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noProof/>
          <w:lang w:eastAsia="fr-FR"/>
        </w:rPr>
        <w:t> </w:t>
      </w:r>
      <w:r w:rsidRPr="00A04591">
        <w:rPr>
          <w:rFonts w:ascii="Arial" w:eastAsia="Times New Roman" w:hAnsi="Arial" w:cs="Arial"/>
          <w:lang w:eastAsia="fr-FR"/>
        </w:rPr>
        <w:fldChar w:fldCharType="end"/>
      </w:r>
    </w:p>
    <w:p w14:paraId="6A407F85"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4768EEAD"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im Weiterbildungsvertrag dokumentiert, wie die Finanzierung der externen Weiterbildung geregelt ist?</w:t>
      </w:r>
    </w:p>
    <w:p w14:paraId="1F994921" w14:textId="77777777" w:rsidR="00A04591" w:rsidRPr="00A04591" w:rsidRDefault="00A04591" w:rsidP="00A04591">
      <w:pPr>
        <w:tabs>
          <w:tab w:val="left" w:pos="851"/>
          <w:tab w:val="left" w:pos="7560"/>
          <w:tab w:val="left" w:pos="8505"/>
          <w:tab w:val="left" w:pos="9072"/>
          <w:tab w:val="right" w:pos="9180"/>
        </w:tabs>
        <w:spacing w:after="0"/>
        <w:ind w:right="-495"/>
        <w:rPr>
          <w:rFonts w:ascii="Arial" w:eastAsia="Times New Roman" w:hAnsi="Arial" w:cs="Arial"/>
          <w:color w:val="000000"/>
          <w:u w:val="single"/>
          <w:lang w:eastAsia="de-DE"/>
        </w:rPr>
      </w:pPr>
      <w:r w:rsidRPr="00A04591">
        <w:rPr>
          <w:rFonts w:ascii="Arial" w:eastAsia="Times New Roman" w:hAnsi="Arial" w:cs="Arial"/>
          <w:color w:val="000000"/>
          <w:lang w:eastAsia="de-DE"/>
        </w:rPr>
        <w:fldChar w:fldCharType="begin">
          <w:ffData>
            <w:name w:val="Kontrollkästchen25"/>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26"/>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56972824"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FEBCCE8" w14:textId="77777777" w:rsidR="00A04591" w:rsidRDefault="00A04591"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7329C258" w14:textId="77777777" w:rsidR="00530BE7" w:rsidRPr="00A04591" w:rsidRDefault="00530BE7" w:rsidP="00A04591">
      <w:pPr>
        <w:tabs>
          <w:tab w:val="left" w:pos="7560"/>
          <w:tab w:val="left" w:pos="8505"/>
          <w:tab w:val="left" w:pos="9072"/>
          <w:tab w:val="right" w:pos="9180"/>
        </w:tabs>
        <w:spacing w:after="0"/>
        <w:ind w:right="-495"/>
        <w:rPr>
          <w:rFonts w:ascii="Arial" w:eastAsia="Times New Roman" w:hAnsi="Arial" w:cs="Arial"/>
          <w:color w:val="000000"/>
          <w:lang w:eastAsia="de-DE"/>
        </w:rPr>
      </w:pPr>
    </w:p>
    <w:p w14:paraId="1420ECB3" w14:textId="77777777" w:rsidR="00A04591" w:rsidRPr="00A04591" w:rsidRDefault="00A04591" w:rsidP="00A04591">
      <w:pPr>
        <w:tabs>
          <w:tab w:val="left" w:pos="7560"/>
          <w:tab w:val="left" w:pos="8505"/>
          <w:tab w:val="left" w:pos="9072"/>
          <w:tab w:val="right" w:pos="918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6.</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Rotation</w:t>
      </w:r>
    </w:p>
    <w:p w14:paraId="4E2551CA"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innerhalb der Klinik / Institution</w:t>
      </w:r>
    </w:p>
    <w:p w14:paraId="08BF8628"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68A62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75FF397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die Möglichkeit zur Rotation mit externen Kliniken / Institutionen</w:t>
      </w:r>
    </w:p>
    <w:p w14:paraId="5B4D204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38DC936C"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p>
    <w:p w14:paraId="0110563A"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t>Welche?</w:t>
      </w:r>
    </w:p>
    <w:p w14:paraId="6AC8A730" w14:textId="77777777" w:rsidR="00A04591" w:rsidRPr="00A04591" w:rsidRDefault="00A04591" w:rsidP="00A04591">
      <w:pPr>
        <w:tabs>
          <w:tab w:val="left" w:pos="1701"/>
          <w:tab w:val="left" w:pos="7938"/>
          <w:tab w:val="left" w:pos="8505"/>
          <w:tab w:val="left" w:pos="9072"/>
        </w:tabs>
        <w:spacing w:after="0"/>
        <w:ind w:left="1701" w:right="-495" w:hanging="1701"/>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21"/>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EC2DE84" w14:textId="77777777" w:rsidR="00A04591" w:rsidRP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04DF398F" w14:textId="77777777" w:rsidR="00A04591" w:rsidRDefault="00A04591" w:rsidP="00A04591">
      <w:pPr>
        <w:tabs>
          <w:tab w:val="left" w:pos="7938"/>
          <w:tab w:val="left" w:pos="8647"/>
          <w:tab w:val="left" w:pos="9072"/>
        </w:tabs>
        <w:spacing w:after="0"/>
        <w:ind w:right="-495"/>
        <w:rPr>
          <w:rFonts w:ascii="Arial" w:eastAsia="Times New Roman" w:hAnsi="Arial" w:cs="Arial"/>
          <w:color w:val="000000"/>
          <w:lang w:eastAsia="de-DE"/>
        </w:rPr>
      </w:pPr>
    </w:p>
    <w:p w14:paraId="530AFF21" w14:textId="77777777" w:rsidR="00530BE7" w:rsidRPr="00A04591" w:rsidRDefault="00530BE7" w:rsidP="00A04591">
      <w:pPr>
        <w:tabs>
          <w:tab w:val="left" w:pos="7938"/>
          <w:tab w:val="left" w:pos="8647"/>
          <w:tab w:val="left" w:pos="9072"/>
        </w:tabs>
        <w:spacing w:after="0"/>
        <w:ind w:right="-495"/>
        <w:rPr>
          <w:rFonts w:ascii="Arial" w:eastAsia="Times New Roman" w:hAnsi="Arial" w:cs="Arial"/>
          <w:color w:val="000000"/>
          <w:lang w:eastAsia="de-DE"/>
        </w:rPr>
      </w:pPr>
    </w:p>
    <w:p w14:paraId="02AFE0FE" w14:textId="77777777" w:rsidR="00A04591" w:rsidRPr="00A04591" w:rsidRDefault="00A04591" w:rsidP="00A04591">
      <w:pPr>
        <w:tabs>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7. Arbeitszeiten</w:t>
      </w:r>
    </w:p>
    <w:p w14:paraId="30573309"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Kann die vorgeschriebene Arbeitszeit (50 Std/ Wo) eingehalten werden?</w:t>
      </w:r>
    </w:p>
    <w:p w14:paraId="1C4DB40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C00D75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77515002"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05775A3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ECD6CD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39D6358C"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strukturierte Weiterbildung reserviert?</w:t>
      </w:r>
    </w:p>
    <w:p w14:paraId="69D11E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698F5ED"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051F341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Sind davon 4 Stunden für die unstrukturierte Weiterbildung reserviert?</w:t>
      </w:r>
    </w:p>
    <w:p w14:paraId="191DB8D6"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2448ADD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1342624F"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nein, warum nicht?</w:t>
      </w:r>
    </w:p>
    <w:p w14:paraId="74C22991"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30"/>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57C19AB5"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3958F57C"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Können Überstunden kompensiert werden?</w:t>
      </w:r>
    </w:p>
    <w:p w14:paraId="24CE66D2"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1D4B58CA"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p>
    <w:p w14:paraId="6E99F055"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Wie?</w:t>
      </w:r>
    </w:p>
    <w:p w14:paraId="22A5DA80" w14:textId="77777777" w:rsidR="00A04591" w:rsidRPr="00A04591" w:rsidRDefault="00A04591" w:rsidP="00A04591">
      <w:pPr>
        <w:tabs>
          <w:tab w:val="left" w:pos="851"/>
          <w:tab w:val="left" w:pos="2835"/>
          <w:tab w:val="left" w:pos="7938"/>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FBC3073"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p>
    <w:p w14:paraId="019B7E5A"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Ist Forschungsarbeit in der regulären Arbeitszeit möglich?</w:t>
      </w:r>
    </w:p>
    <w:p w14:paraId="454AFC9D"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68C9FC8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7E9EF7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Bemerkungen</w:t>
      </w:r>
    </w:p>
    <w:p w14:paraId="5495281C"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79309F9F"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596894B7"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color w:val="000000"/>
          <w:lang w:eastAsia="de-DE"/>
        </w:rPr>
      </w:pPr>
    </w:p>
    <w:p w14:paraId="1C1E175C" w14:textId="77777777" w:rsidR="00A04591" w:rsidRPr="00A04591" w:rsidRDefault="00A04591" w:rsidP="00A04591">
      <w:pPr>
        <w:tabs>
          <w:tab w:val="left" w:pos="7560"/>
          <w:tab w:val="left" w:pos="7938"/>
          <w:tab w:val="left" w:pos="8647"/>
          <w:tab w:val="left" w:pos="9072"/>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8. Qualitätssicherungsmassnahmen und Risiko- und Fehlerkultur</w:t>
      </w:r>
    </w:p>
    <w:p w14:paraId="4972E6F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besteht ein eigenes Klinik-Qualitätssicherungs</w:t>
      </w:r>
      <w:r w:rsidRPr="00A04591">
        <w:rPr>
          <w:rFonts w:ascii="Arial" w:eastAsia="Times New Roman" w:hAnsi="Arial" w:cs="Arial"/>
          <w:color w:val="000000"/>
          <w:u w:val="single"/>
          <w:lang w:eastAsia="de-DE"/>
        </w:rPr>
        <w:t>programm</w:t>
      </w:r>
      <w:r w:rsidRPr="00A04591">
        <w:rPr>
          <w:rFonts w:ascii="Arial" w:eastAsia="Times New Roman" w:hAnsi="Arial" w:cs="Arial"/>
          <w:color w:val="000000"/>
          <w:lang w:eastAsia="de-DE"/>
        </w:rPr>
        <w:t xml:space="preserve"> (z. B. AQC, Out </w:t>
      </w:r>
      <w:proofErr w:type="spellStart"/>
      <w:r w:rsidRPr="00A04591">
        <w:rPr>
          <w:rFonts w:ascii="Arial" w:eastAsia="Times New Roman" w:hAnsi="Arial" w:cs="Arial"/>
          <w:color w:val="000000"/>
          <w:lang w:eastAsia="de-DE"/>
        </w:rPr>
        <w:t>come</w:t>
      </w:r>
      <w:proofErr w:type="spellEnd"/>
      <w:r w:rsidRPr="00A04591">
        <w:rPr>
          <w:rFonts w:ascii="Arial" w:eastAsia="Times New Roman" w:hAnsi="Arial" w:cs="Arial"/>
          <w:color w:val="000000"/>
          <w:lang w:eastAsia="de-DE"/>
        </w:rPr>
        <w:t>, etc.).</w:t>
      </w:r>
    </w:p>
    <w:p w14:paraId="58132A3B" w14:textId="77777777" w:rsidR="00A04591" w:rsidRPr="00A04591" w:rsidRDefault="00A04591" w:rsidP="00A04591">
      <w:pPr>
        <w:tabs>
          <w:tab w:val="left" w:pos="851"/>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7248027B"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p>
    <w:p w14:paraId="4F941BD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welches?</w:t>
      </w:r>
    </w:p>
    <w:p w14:paraId="7FFD34B6"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15"/>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2FDC2500"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p>
    <w:p w14:paraId="2B8446A5"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Es bestehen Qualitätssicherungs</w:t>
      </w:r>
      <w:r w:rsidRPr="00A04591">
        <w:rPr>
          <w:rFonts w:ascii="Arial" w:eastAsia="Times New Roman" w:hAnsi="Arial" w:cs="Arial"/>
          <w:color w:val="000000"/>
          <w:u w:val="single"/>
          <w:lang w:eastAsia="de-DE"/>
        </w:rPr>
        <w:t>instrumente</w:t>
      </w:r>
      <w:r w:rsidRPr="00A04591">
        <w:rPr>
          <w:rFonts w:ascii="Arial" w:eastAsia="Times New Roman" w:hAnsi="Arial" w:cs="Arial"/>
          <w:color w:val="000000"/>
          <w:lang w:eastAsia="de-DE"/>
        </w:rPr>
        <w:t xml:space="preserve"> wie:</w:t>
      </w:r>
    </w:p>
    <w:p w14:paraId="0C96F306"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Morbiditäts-Mortalitäts-Konferenz</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15F5E0C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en-GB" w:eastAsia="de-DE"/>
        </w:rPr>
      </w:pPr>
      <w:r w:rsidRPr="00A04591">
        <w:rPr>
          <w:rFonts w:ascii="Arial" w:eastAsia="Times New Roman" w:hAnsi="Arial" w:cs="Arial"/>
          <w:color w:val="000000"/>
          <w:lang w:val="en-GB" w:eastAsia="de-DE"/>
        </w:rPr>
        <w:t>- CIRS (Critical Incident Reporting System)</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ja</w:t>
      </w:r>
      <w:proofErr w:type="spellEnd"/>
      <w:r w:rsidRPr="00A04591">
        <w:rPr>
          <w:rFonts w:ascii="Arial" w:eastAsia="Times New Roman" w:hAnsi="Arial" w:cs="Arial"/>
          <w:color w:val="000000"/>
          <w:lang w:val="en-GB" w:eastAsia="de-DE"/>
        </w:rPr>
        <w:t xml:space="preserve"> </w:t>
      </w:r>
      <w:r w:rsidRPr="00A04591">
        <w:rPr>
          <w:rFonts w:ascii="Arial" w:eastAsia="Times New Roman" w:hAnsi="Arial" w:cs="Arial"/>
          <w:color w:val="000000"/>
          <w:lang w:val="en-GB"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val="en-GB"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val="en-GB" w:eastAsia="de-DE"/>
        </w:rPr>
        <w:t xml:space="preserve"> </w:t>
      </w:r>
      <w:proofErr w:type="spellStart"/>
      <w:r w:rsidRPr="00A04591">
        <w:rPr>
          <w:rFonts w:ascii="Arial" w:eastAsia="Times New Roman" w:hAnsi="Arial" w:cs="Arial"/>
          <w:color w:val="000000"/>
          <w:lang w:val="en-GB" w:eastAsia="de-DE"/>
        </w:rPr>
        <w:t>nein</w:t>
      </w:r>
      <w:proofErr w:type="spellEnd"/>
    </w:p>
    <w:p w14:paraId="14BE1E73"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andere:</w:t>
      </w:r>
      <w:r w:rsidRPr="00A04591">
        <w:rPr>
          <w:rFonts w:ascii="Arial" w:eastAsia="Times New Roman" w:hAnsi="Arial" w:cs="Arial"/>
          <w:color w:val="000000"/>
          <w:lang w:val="de-DE" w:eastAsia="de-DE"/>
        </w:rPr>
        <w:tab/>
      </w:r>
      <w:r w:rsidRPr="00A04591">
        <w:rPr>
          <w:rFonts w:ascii="Arial" w:eastAsia="Times New Roman" w:hAnsi="Arial" w:cs="Arial"/>
          <w:color w:val="000000"/>
          <w:lang w:eastAsia="de-DE"/>
        </w:rPr>
        <w:fldChar w:fldCharType="begin">
          <w:ffData>
            <w:name w:val="Text14"/>
            <w:enabled/>
            <w:calcOnExit w:val="0"/>
            <w:textInput/>
          </w:ffData>
        </w:fldChar>
      </w:r>
      <w:r w:rsidRPr="00A04591">
        <w:rPr>
          <w:rFonts w:ascii="Arial" w:eastAsia="Times New Roman" w:hAnsi="Arial" w:cs="Arial"/>
          <w:color w:val="000000"/>
          <w:lang w:val="de-DE"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val="fr-CH" w:eastAsia="de-DE"/>
        </w:rPr>
        <w:fldChar w:fldCharType="end"/>
      </w:r>
    </w:p>
    <w:p w14:paraId="5CA2CC8F" w14:textId="77777777" w:rsidR="00A04591" w:rsidRPr="00A04591" w:rsidRDefault="00A04591" w:rsidP="00A04591">
      <w:pPr>
        <w:tabs>
          <w:tab w:val="left" w:pos="8505"/>
          <w:tab w:val="left" w:pos="9072"/>
        </w:tabs>
        <w:spacing w:after="0"/>
        <w:ind w:right="-495"/>
        <w:rPr>
          <w:rFonts w:ascii="Arial" w:eastAsia="Times New Roman" w:hAnsi="Arial" w:cs="Arial"/>
          <w:color w:val="000000"/>
          <w:lang w:val="de-DE" w:eastAsia="de-DE"/>
        </w:rPr>
      </w:pPr>
    </w:p>
    <w:p w14:paraId="6C8E7F49" w14:textId="77777777" w:rsidR="00A04591" w:rsidRPr="00A04591" w:rsidRDefault="00A04591" w:rsidP="00A04591">
      <w:pPr>
        <w:tabs>
          <w:tab w:val="left" w:pos="8505"/>
          <w:tab w:val="left" w:pos="9072"/>
        </w:tabs>
        <w:spacing w:after="0"/>
        <w:ind w:right="-495"/>
        <w:rPr>
          <w:rFonts w:ascii="Arial" w:eastAsia="Times New Roman" w:hAnsi="Arial" w:cs="Arial"/>
          <w:color w:val="000000"/>
          <w:sz w:val="16"/>
          <w:szCs w:val="16"/>
          <w:lang w:eastAsia="de-DE"/>
        </w:rPr>
      </w:pPr>
      <w:r w:rsidRPr="00A04591">
        <w:rPr>
          <w:rFonts w:ascii="Arial" w:eastAsia="Times New Roman" w:hAnsi="Arial" w:cs="Arial"/>
          <w:color w:val="000000"/>
          <w:lang w:eastAsia="de-DE"/>
        </w:rPr>
        <w:t xml:space="preserve">Bestehen an Ihrer Klinik </w:t>
      </w:r>
      <w:proofErr w:type="spellStart"/>
      <w:r w:rsidRPr="00A04591">
        <w:rPr>
          <w:rFonts w:ascii="Arial" w:eastAsia="Times New Roman" w:hAnsi="Arial" w:cs="Arial"/>
          <w:color w:val="000000"/>
          <w:lang w:eastAsia="de-DE"/>
        </w:rPr>
        <w:t>SOP’s</w:t>
      </w:r>
      <w:proofErr w:type="spellEnd"/>
      <w:r w:rsidRPr="00A04591">
        <w:rPr>
          <w:rFonts w:ascii="Arial" w:eastAsia="Times New Roman" w:hAnsi="Arial" w:cs="Arial"/>
          <w:color w:val="000000"/>
          <w:lang w:eastAsia="de-DE"/>
        </w:rPr>
        <w:t xml:space="preserve"> </w:t>
      </w:r>
      <w:r w:rsidRPr="00A04591">
        <w:rPr>
          <w:rFonts w:ascii="Arial" w:eastAsia="Times New Roman" w:hAnsi="Arial" w:cs="Arial"/>
          <w:color w:val="000000"/>
          <w:sz w:val="16"/>
          <w:szCs w:val="16"/>
          <w:lang w:eastAsia="de-DE"/>
        </w:rPr>
        <w:t xml:space="preserve">(Standard Operation </w:t>
      </w:r>
      <w:proofErr w:type="spellStart"/>
      <w:r w:rsidRPr="00A04591">
        <w:rPr>
          <w:rFonts w:ascii="Arial" w:eastAsia="Times New Roman" w:hAnsi="Arial" w:cs="Arial"/>
          <w:color w:val="000000"/>
          <w:sz w:val="16"/>
          <w:szCs w:val="16"/>
          <w:lang w:eastAsia="de-DE"/>
        </w:rPr>
        <w:t>Procedures</w:t>
      </w:r>
      <w:proofErr w:type="spellEnd"/>
      <w:r w:rsidRPr="00A04591">
        <w:rPr>
          <w:rFonts w:ascii="Arial" w:eastAsia="Times New Roman" w:hAnsi="Arial" w:cs="Arial"/>
          <w:color w:val="000000"/>
          <w:sz w:val="16"/>
          <w:szCs w:val="16"/>
          <w:lang w:eastAsia="de-DE"/>
        </w:rPr>
        <w:t xml:space="preserve"> = Blau- / Weissbuch, Anleitungen zur Patientenbetreuung etc.) </w:t>
      </w:r>
    </w:p>
    <w:p w14:paraId="31B5FE98"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xml:space="preserve">- für den Notfall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DF4D66D" w14:textId="77777777" w:rsidR="00A04591" w:rsidRPr="00A04591" w:rsidRDefault="00A04591" w:rsidP="00A04591">
      <w:pPr>
        <w:tabs>
          <w:tab w:val="left" w:pos="8505"/>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 für den normalen Betrieb</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ja </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val="fr-CH" w:eastAsia="de-DE"/>
        </w:rPr>
        <w:fldChar w:fldCharType="end"/>
      </w:r>
      <w:r w:rsidRPr="00A04591">
        <w:rPr>
          <w:rFonts w:ascii="Arial" w:eastAsia="Times New Roman" w:hAnsi="Arial" w:cs="Arial"/>
          <w:color w:val="000000"/>
          <w:lang w:eastAsia="de-DE"/>
        </w:rPr>
        <w:t xml:space="preserve"> nein</w:t>
      </w:r>
    </w:p>
    <w:p w14:paraId="24D2D8D5" w14:textId="77777777" w:rsidR="00A04591" w:rsidRDefault="00A04591" w:rsidP="00A04591">
      <w:pPr>
        <w:spacing w:after="0"/>
        <w:ind w:right="-495"/>
        <w:rPr>
          <w:rFonts w:ascii="Arial" w:eastAsia="Times New Roman" w:hAnsi="Arial" w:cs="Arial"/>
          <w:color w:val="000000"/>
          <w:lang w:eastAsia="de-DE"/>
        </w:rPr>
      </w:pPr>
    </w:p>
    <w:p w14:paraId="294B59F0" w14:textId="77777777" w:rsidR="00530BE7" w:rsidRPr="00A04591" w:rsidRDefault="00530BE7" w:rsidP="00A04591">
      <w:pPr>
        <w:spacing w:after="0"/>
        <w:ind w:right="-495"/>
        <w:rPr>
          <w:rFonts w:ascii="Arial" w:eastAsia="Times New Roman" w:hAnsi="Arial" w:cs="Arial"/>
          <w:color w:val="000000"/>
          <w:lang w:eastAsia="de-DE"/>
        </w:rPr>
      </w:pPr>
    </w:p>
    <w:p w14:paraId="47D536EC" w14:textId="77777777" w:rsidR="00A04591" w:rsidRPr="00A04591" w:rsidRDefault="00A04591" w:rsidP="00A04591">
      <w:pPr>
        <w:spacing w:after="0"/>
        <w:ind w:right="-495"/>
        <w:rPr>
          <w:rFonts w:ascii="Arial" w:eastAsia="Times New Roman" w:hAnsi="Arial" w:cs="Arial"/>
          <w:color w:val="000000"/>
          <w:lang w:eastAsia="de-DE"/>
        </w:rPr>
      </w:pPr>
    </w:p>
    <w:p w14:paraId="59A8E9E1" w14:textId="77777777" w:rsidR="00A04591" w:rsidRPr="00A04591" w:rsidRDefault="00A04591" w:rsidP="00A04591">
      <w:pPr>
        <w:spacing w:after="0"/>
        <w:ind w:right="-495"/>
        <w:rPr>
          <w:rFonts w:ascii="Arial" w:eastAsia="Times New Roman" w:hAnsi="Arial" w:cs="Arial"/>
          <w:b/>
          <w:bCs/>
          <w:lang w:eastAsia="de-DE"/>
        </w:rPr>
      </w:pPr>
      <w:r w:rsidRPr="00A04591">
        <w:rPr>
          <w:rFonts w:ascii="Arial" w:eastAsia="Times New Roman" w:hAnsi="Arial" w:cs="Arial"/>
          <w:b/>
          <w:bCs/>
          <w:lang w:eastAsia="de-DE"/>
        </w:rPr>
        <w:t>9. Finanzierung der ärztlichen Weiterbildung</w:t>
      </w:r>
    </w:p>
    <w:p w14:paraId="40213707" w14:textId="77777777" w:rsidR="00A04591" w:rsidRPr="00A04591" w:rsidRDefault="00A04591" w:rsidP="00A04591">
      <w:pPr>
        <w:spacing w:after="0"/>
        <w:ind w:right="-495"/>
        <w:rPr>
          <w:rFonts w:ascii="Arial" w:eastAsia="Times New Roman" w:hAnsi="Arial" w:cs="Arial"/>
          <w:lang w:eastAsia="de-DE"/>
        </w:rPr>
      </w:pPr>
      <w:r w:rsidRPr="00A04591">
        <w:rPr>
          <w:rFonts w:ascii="Arial" w:eastAsia="Times New Roman" w:hAnsi="Arial" w:cs="Arial"/>
          <w:lang w:eastAsia="de-DE"/>
        </w:rPr>
        <w:t>Wie werden die CHF 15'000.- pro Weiterzubildende verwendet?</w:t>
      </w:r>
    </w:p>
    <w:p w14:paraId="5548DCA9" w14:textId="77777777" w:rsidR="00A04591" w:rsidRPr="00A04591" w:rsidRDefault="00A04591" w:rsidP="00A04591">
      <w:pPr>
        <w:tabs>
          <w:tab w:val="left" w:pos="2835"/>
          <w:tab w:val="left" w:pos="8505"/>
          <w:tab w:val="left" w:pos="9072"/>
        </w:tabs>
        <w:spacing w:after="0"/>
        <w:ind w:left="2835" w:right="-495" w:hanging="2835"/>
        <w:rPr>
          <w:rFonts w:ascii="Arial" w:eastAsia="Times New Roman" w:hAnsi="Arial" w:cs="Arial"/>
          <w:lang w:eastAsia="de-DE"/>
        </w:rPr>
      </w:pPr>
      <w:r w:rsidRPr="00A04591">
        <w:rPr>
          <w:rFonts w:ascii="Arial" w:eastAsia="Times New Roman" w:hAnsi="Arial" w:cs="Arial"/>
          <w:lang w:eastAsia="de-DE"/>
        </w:rPr>
        <w:fldChar w:fldCharType="begin">
          <w:ffData>
            <w:name w:val="Text15"/>
            <w:enabled/>
            <w:calcOnExit w:val="0"/>
            <w:textInput/>
          </w:ffData>
        </w:fldChar>
      </w:r>
      <w:r w:rsidRPr="00A04591">
        <w:rPr>
          <w:rFonts w:ascii="Arial" w:eastAsia="Times New Roman" w:hAnsi="Arial" w:cs="Arial"/>
          <w:lang w:eastAsia="de-DE"/>
        </w:rPr>
        <w:instrText xml:space="preserve"> FORMTEXT </w:instrText>
      </w:r>
      <w:r w:rsidRPr="00A04591">
        <w:rPr>
          <w:rFonts w:ascii="Arial" w:eastAsia="Times New Roman" w:hAnsi="Arial" w:cs="Arial"/>
          <w:lang w:eastAsia="de-DE"/>
        </w:rPr>
      </w:r>
      <w:r w:rsidRPr="00A04591">
        <w:rPr>
          <w:rFonts w:ascii="Arial" w:eastAsia="Times New Roman" w:hAnsi="Arial" w:cs="Arial"/>
          <w:lang w:eastAsia="de-DE"/>
        </w:rPr>
        <w:fldChar w:fldCharType="separate"/>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eastAsia="de-DE"/>
        </w:rPr>
        <w:t> </w:t>
      </w:r>
      <w:r w:rsidRPr="00A04591">
        <w:rPr>
          <w:rFonts w:ascii="Arial" w:eastAsia="Times New Roman" w:hAnsi="Arial" w:cs="Arial"/>
          <w:lang w:val="fr-CH" w:eastAsia="de-DE"/>
        </w:rPr>
        <w:fldChar w:fldCharType="end"/>
      </w:r>
    </w:p>
    <w:p w14:paraId="6746266B" w14:textId="77777777" w:rsidR="00A04591" w:rsidRPr="00A04591" w:rsidRDefault="00A04591" w:rsidP="00A04591">
      <w:pPr>
        <w:spacing w:after="0"/>
        <w:ind w:right="-495"/>
        <w:rPr>
          <w:rFonts w:ascii="Arial" w:eastAsia="Times New Roman" w:hAnsi="Arial" w:cs="Arial"/>
          <w:color w:val="000000"/>
          <w:lang w:eastAsia="de-DE"/>
        </w:rPr>
      </w:pPr>
    </w:p>
    <w:p w14:paraId="093CCDB6" w14:textId="77777777" w:rsidR="00A04591" w:rsidRPr="00A04591" w:rsidRDefault="00A04591" w:rsidP="00A04591">
      <w:pPr>
        <w:spacing w:after="0"/>
        <w:ind w:right="-495"/>
        <w:rPr>
          <w:rFonts w:ascii="Arial" w:eastAsia="Times New Roman" w:hAnsi="Arial" w:cs="Arial"/>
          <w:color w:val="000000"/>
          <w:lang w:eastAsia="de-DE"/>
        </w:rPr>
      </w:pPr>
    </w:p>
    <w:p w14:paraId="7CAC75BD" w14:textId="77777777" w:rsidR="00A04591" w:rsidRPr="00A04591" w:rsidRDefault="00A04591" w:rsidP="00A04591">
      <w:pPr>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Weitere 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weiterbildungsrelevanten Daten</w:t>
      </w:r>
    </w:p>
    <w:p w14:paraId="7F2DBD75"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5"/>
            <w:enabled/>
            <w:calcOnExit w:val="0"/>
            <w:textInput/>
          </w:ffData>
        </w:fldChar>
      </w:r>
      <w:bookmarkStart w:id="36" w:name="Text65"/>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6"/>
    </w:p>
    <w:p w14:paraId="18CA1DA1" w14:textId="77777777" w:rsidR="00A04591" w:rsidRPr="00A04591" w:rsidRDefault="00A04591" w:rsidP="00A04591">
      <w:pPr>
        <w:spacing w:after="0"/>
        <w:ind w:left="540" w:right="-495" w:hanging="540"/>
        <w:rPr>
          <w:rFonts w:ascii="Arial" w:eastAsia="Times New Roman" w:hAnsi="Arial" w:cs="Arial"/>
          <w:b/>
          <w:color w:val="000000"/>
          <w:lang w:eastAsia="de-DE"/>
        </w:rPr>
      </w:pPr>
      <w:r w:rsidRPr="00A04591">
        <w:rPr>
          <w:rFonts w:ascii="Arial" w:eastAsia="Times New Roman" w:hAnsi="Arial" w:cs="Arial"/>
          <w:color w:val="000000"/>
          <w:lang w:eastAsia="de-DE"/>
        </w:rPr>
        <w:br w:type="page"/>
      </w:r>
      <w:r w:rsidRPr="00A04591">
        <w:rPr>
          <w:rFonts w:ascii="Arial" w:eastAsia="Times New Roman" w:hAnsi="Arial" w:cs="Arial"/>
          <w:b/>
          <w:color w:val="000000"/>
          <w:lang w:eastAsia="de-DE"/>
        </w:rPr>
        <w:lastRenderedPageBreak/>
        <w:t>C.</w:t>
      </w:r>
      <w:r w:rsidRPr="00A04591">
        <w:rPr>
          <w:rFonts w:ascii="Arial" w:eastAsia="Times New Roman" w:hAnsi="Arial" w:cs="Arial"/>
          <w:b/>
          <w:color w:val="000000"/>
          <w:lang w:eastAsia="de-DE"/>
        </w:rPr>
        <w:tab/>
        <w:t>Fachspezifische Daten</w:t>
      </w:r>
    </w:p>
    <w:p w14:paraId="1CDF612A"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p>
    <w:p w14:paraId="409F3A29"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val="de-DE" w:eastAsia="de-DE"/>
        </w:rPr>
      </w:pPr>
      <w:r w:rsidRPr="00A04591">
        <w:rPr>
          <w:rFonts w:ascii="Arial" w:eastAsia="Times New Roman" w:hAnsi="Arial" w:cs="Arial"/>
          <w:color w:val="000000"/>
          <w:lang w:val="de-DE" w:eastAsia="de-DE"/>
        </w:rPr>
        <w:t xml:space="preserve">Bitte konsultieren </w:t>
      </w:r>
      <w:proofErr w:type="spellStart"/>
      <w:r w:rsidRPr="00A04591">
        <w:rPr>
          <w:rFonts w:ascii="Arial" w:eastAsia="Times New Roman" w:hAnsi="Arial" w:cs="Arial"/>
          <w:color w:val="000000"/>
          <w:lang w:val="de-DE" w:eastAsia="de-DE"/>
        </w:rPr>
        <w:t>Sie</w:t>
      </w:r>
      <w:proofErr w:type="spellEnd"/>
      <w:r w:rsidRPr="00A04591">
        <w:rPr>
          <w:rFonts w:ascii="Arial" w:eastAsia="Times New Roman" w:hAnsi="Arial" w:cs="Arial"/>
          <w:color w:val="000000"/>
          <w:lang w:val="de-DE" w:eastAsia="de-DE"/>
        </w:rPr>
        <w:t xml:space="preserve"> Ziffer 3 und 5 des Weiterbildungsprogramms des zutreffenden Facharzttitels </w:t>
      </w:r>
      <w:r w:rsidRPr="00A04591">
        <w:rPr>
          <w:rFonts w:ascii="Arial" w:eastAsia="Times New Roman" w:hAnsi="Arial" w:cs="Arial"/>
          <w:color w:val="000000"/>
          <w:sz w:val="16"/>
          <w:szCs w:val="16"/>
          <w:lang w:eastAsia="de-DE"/>
        </w:rPr>
        <w:t>(www.siwf.ch)</w:t>
      </w:r>
      <w:r w:rsidRPr="00A04591">
        <w:rPr>
          <w:rFonts w:ascii="Arial" w:eastAsia="Times New Roman" w:hAnsi="Arial" w:cs="Arial"/>
          <w:color w:val="000000"/>
          <w:sz w:val="16"/>
          <w:szCs w:val="16"/>
          <w:lang w:val="de-DE" w:eastAsia="de-DE"/>
        </w:rPr>
        <w:t>.</w:t>
      </w:r>
    </w:p>
    <w:p w14:paraId="37870FAF" w14:textId="77777777" w:rsidR="00A04591" w:rsidRPr="00A04591" w:rsidRDefault="00A04591" w:rsidP="00A04591">
      <w:pPr>
        <w:tabs>
          <w:tab w:val="left" w:pos="7560"/>
          <w:tab w:val="right" w:pos="9180"/>
        </w:tabs>
        <w:spacing w:after="0"/>
        <w:ind w:right="-495"/>
        <w:rPr>
          <w:rFonts w:ascii="Arial" w:eastAsia="Times New Roman" w:hAnsi="Arial" w:cs="Arial"/>
          <w:b/>
          <w:color w:val="000000"/>
          <w:lang w:val="de-DE" w:eastAsia="de-DE"/>
        </w:rPr>
      </w:pPr>
    </w:p>
    <w:p w14:paraId="53718FC7" w14:textId="77777777" w:rsidR="00A04591" w:rsidRPr="00A04591" w:rsidRDefault="00A04591" w:rsidP="00A04591">
      <w:pPr>
        <w:tabs>
          <w:tab w:val="left" w:pos="7560"/>
        </w:tabs>
        <w:spacing w:after="0"/>
        <w:ind w:right="-495"/>
        <w:rPr>
          <w:rFonts w:ascii="Arial" w:eastAsia="Times New Roman" w:hAnsi="Arial" w:cs="Arial"/>
          <w:b/>
          <w:color w:val="000000"/>
          <w:lang w:eastAsia="de-DE"/>
        </w:rPr>
      </w:pPr>
      <w:r w:rsidRPr="00A04591">
        <w:rPr>
          <w:rFonts w:ascii="Arial" w:eastAsia="Times New Roman" w:hAnsi="Arial" w:cs="Arial"/>
          <w:b/>
          <w:color w:val="000000"/>
          <w:lang w:eastAsia="de-DE"/>
        </w:rPr>
        <w:t xml:space="preserve">Einteilung als Weiterbildungsstätte und Kriterien </w:t>
      </w:r>
    </w:p>
    <w:p w14:paraId="46A5B204" w14:textId="77777777" w:rsidR="00A04591" w:rsidRPr="00A04591" w:rsidRDefault="00A04591" w:rsidP="00A04591">
      <w:pPr>
        <w:tabs>
          <w:tab w:val="left" w:pos="3420"/>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Ihre Weiterbildungsstätte ist gemäss den Kriterien des Weiterbildungsprogramms Ihrer Fachgesellschaft aktuell als Weiterbildungsstätte eingeteilt:</w:t>
      </w:r>
    </w:p>
    <w:bookmarkStart w:id="37" w:name="Text66"/>
    <w:p w14:paraId="5DAB0C6F"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7"/>
    </w:p>
    <w:p w14:paraId="0608D505"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1BE0DA5D"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Haben sich die Strukturen / Angebote Ihrer Weiterbildungsstätte in Bezug auf die Weiterbildung seit dieser Einteilung verändert?</w:t>
      </w:r>
    </w:p>
    <w:p w14:paraId="1C25E872" w14:textId="77777777" w:rsidR="00A04591" w:rsidRPr="00A04591" w:rsidRDefault="00A04591" w:rsidP="00A04591">
      <w:pPr>
        <w:tabs>
          <w:tab w:val="left" w:pos="851"/>
          <w:tab w:val="left" w:pos="7797"/>
          <w:tab w:val="left" w:pos="8647"/>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75531BE7"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1062597E"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Wenn ja, welche?</w:t>
      </w:r>
      <w:bookmarkStart w:id="38" w:name="Text47"/>
    </w:p>
    <w:p w14:paraId="280FF1E5"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7"/>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8"/>
    </w:p>
    <w:p w14:paraId="06BF9DBC"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p>
    <w:p w14:paraId="0012E9FA"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t>Seit wann?</w:t>
      </w:r>
      <w:bookmarkStart w:id="39" w:name="Text48"/>
    </w:p>
    <w:p w14:paraId="70A6C388" w14:textId="77777777" w:rsidR="00A04591" w:rsidRPr="00A04591" w:rsidRDefault="00A04591" w:rsidP="00A04591">
      <w:pPr>
        <w:tabs>
          <w:tab w:val="left" w:pos="2835"/>
          <w:tab w:val="left" w:pos="8640"/>
          <w:tab w:val="left" w:pos="9072"/>
        </w:tabs>
        <w:spacing w:after="0"/>
        <w:ind w:left="2835" w:right="-495" w:hanging="283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bookmarkEnd w:id="39"/>
    </w:p>
    <w:p w14:paraId="291CBCF5"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C1FC937" w14:textId="77777777" w:rsidR="00C203B4" w:rsidRPr="00C203B4" w:rsidRDefault="00C203B4" w:rsidP="00C203B4">
      <w:pPr>
        <w:tabs>
          <w:tab w:val="left" w:pos="7560"/>
        </w:tabs>
        <w:spacing w:after="0" w:line="276" w:lineRule="auto"/>
        <w:rPr>
          <w:rFonts w:ascii="Arial" w:eastAsia="Times New Roman" w:hAnsi="Arial" w:cs="Arial"/>
          <w:b/>
          <w:color w:val="000000"/>
          <w:lang w:eastAsia="de-DE"/>
        </w:rPr>
      </w:pPr>
      <w:r w:rsidRPr="00C203B4">
        <w:rPr>
          <w:rFonts w:ascii="Arial" w:eastAsia="Times New Roman" w:hAnsi="Arial" w:cs="Arial"/>
          <w:b/>
          <w:color w:val="000000"/>
          <w:lang w:eastAsia="de-DE"/>
        </w:rPr>
        <w:t>1. Detaillierte Angaben zu strukturierten theoretische Weiterbildungen intern</w:t>
      </w:r>
    </w:p>
    <w:p w14:paraId="6A773804" w14:textId="77777777" w:rsidR="00C203B4" w:rsidRPr="00C203B4" w:rsidRDefault="00C203B4" w:rsidP="00C203B4">
      <w:pPr>
        <w:tabs>
          <w:tab w:val="left" w:pos="7560"/>
        </w:tabs>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 xml:space="preserve">Erstellen Sie eine Liste mit allen strukturierten internen Weiterbildungsveranstaltungen, inkl. Journalclub, in dem untenstehenden Raster. </w:t>
      </w:r>
    </w:p>
    <w:p w14:paraId="7AACE72A" w14:textId="77777777" w:rsidR="00C203B4" w:rsidRPr="00C203B4" w:rsidRDefault="00C203B4" w:rsidP="00C203B4">
      <w:pPr>
        <w:tabs>
          <w:tab w:val="left" w:pos="7560"/>
        </w:tabs>
        <w:spacing w:after="0" w:line="276" w:lineRule="auto"/>
        <w:rPr>
          <w:rFonts w:ascii="Arial" w:eastAsia="Times New Roman" w:hAnsi="Arial" w:cs="Arial"/>
          <w:color w:val="000000"/>
          <w:lang w:eastAsia="de-DE"/>
        </w:rPr>
      </w:pPr>
    </w:p>
    <w:tbl>
      <w:tblPr>
        <w:tblStyle w:val="Tabellenraster2"/>
        <w:tblW w:w="0" w:type="auto"/>
        <w:tblLook w:val="04A0" w:firstRow="1" w:lastRow="0" w:firstColumn="1" w:lastColumn="0" w:noHBand="0" w:noVBand="1"/>
      </w:tblPr>
      <w:tblGrid>
        <w:gridCol w:w="1090"/>
        <w:gridCol w:w="3441"/>
        <w:gridCol w:w="993"/>
        <w:gridCol w:w="1275"/>
        <w:gridCol w:w="1418"/>
        <w:gridCol w:w="1519"/>
      </w:tblGrid>
      <w:tr w:rsidR="00C203B4" w:rsidRPr="00C203B4" w14:paraId="535A0509" w14:textId="77777777" w:rsidTr="00F63357">
        <w:trPr>
          <w:trHeight w:val="624"/>
        </w:trPr>
        <w:tc>
          <w:tcPr>
            <w:tcW w:w="1090" w:type="dxa"/>
          </w:tcPr>
          <w:p w14:paraId="562D1DCF" w14:textId="77777777" w:rsidR="00C203B4" w:rsidRPr="00C203B4" w:rsidRDefault="00C203B4" w:rsidP="00C203B4">
            <w:pPr>
              <w:tabs>
                <w:tab w:val="left" w:pos="756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Wochentag</w:t>
            </w:r>
          </w:p>
        </w:tc>
        <w:tc>
          <w:tcPr>
            <w:tcW w:w="3441" w:type="dxa"/>
          </w:tcPr>
          <w:p w14:paraId="1BDD693D" w14:textId="77777777" w:rsidR="00C203B4" w:rsidRPr="00C203B4" w:rsidRDefault="00C203B4" w:rsidP="00C203B4">
            <w:pPr>
              <w:tabs>
                <w:tab w:val="left" w:pos="7560"/>
              </w:tabs>
              <w:spacing w:line="276" w:lineRule="auto"/>
              <w:rPr>
                <w:rFonts w:ascii="Arial" w:hAnsi="Arial" w:cs="Arial"/>
                <w:color w:val="000000"/>
                <w:sz w:val="18"/>
                <w:szCs w:val="18"/>
                <w:lang w:eastAsia="de-DE"/>
              </w:rPr>
            </w:pPr>
            <w:r w:rsidRPr="00C203B4">
              <w:rPr>
                <w:rFonts w:ascii="Arial" w:hAnsi="Arial" w:cs="Arial"/>
                <w:b/>
                <w:color w:val="000000"/>
                <w:sz w:val="18"/>
                <w:szCs w:val="18"/>
                <w:lang w:eastAsia="de-DE"/>
              </w:rPr>
              <w:t>Bezeichnung der Weiterbildung</w:t>
            </w:r>
            <w:r w:rsidRPr="00C203B4">
              <w:rPr>
                <w:rFonts w:ascii="Arial" w:hAnsi="Arial" w:cs="Arial"/>
                <w:color w:val="000000"/>
                <w:sz w:val="18"/>
                <w:szCs w:val="18"/>
                <w:lang w:eastAsia="de-DE"/>
              </w:rPr>
              <w:t xml:space="preserve"> </w:t>
            </w:r>
          </w:p>
          <w:p w14:paraId="181B173D" w14:textId="77777777" w:rsidR="00C203B4" w:rsidRPr="00C203B4" w:rsidRDefault="00C203B4" w:rsidP="00C203B4">
            <w:pPr>
              <w:tabs>
                <w:tab w:val="left" w:pos="7560"/>
              </w:tabs>
              <w:spacing w:line="276" w:lineRule="auto"/>
              <w:rPr>
                <w:rFonts w:ascii="Arial" w:hAnsi="Arial" w:cs="Arial"/>
                <w:color w:val="000000"/>
                <w:sz w:val="18"/>
                <w:szCs w:val="18"/>
                <w:lang w:eastAsia="de-DE"/>
              </w:rPr>
            </w:pPr>
            <w:r w:rsidRPr="00C203B4">
              <w:rPr>
                <w:rFonts w:ascii="Arial" w:hAnsi="Arial" w:cs="Arial"/>
                <w:color w:val="000000"/>
                <w:sz w:val="18"/>
                <w:szCs w:val="18"/>
                <w:lang w:eastAsia="de-DE"/>
              </w:rPr>
              <w:t>(z.B. Journal Club, Curriculum Geriatrie)</w:t>
            </w:r>
          </w:p>
        </w:tc>
        <w:tc>
          <w:tcPr>
            <w:tcW w:w="993" w:type="dxa"/>
          </w:tcPr>
          <w:p w14:paraId="62573CF9" w14:textId="77777777" w:rsidR="00C203B4" w:rsidRPr="00C203B4" w:rsidRDefault="00C203B4" w:rsidP="00C203B4">
            <w:pPr>
              <w:tabs>
                <w:tab w:val="left" w:pos="756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 xml:space="preserve">Dauer </w:t>
            </w:r>
          </w:p>
          <w:p w14:paraId="47CB170A" w14:textId="77777777" w:rsidR="00C203B4" w:rsidRPr="00C203B4" w:rsidRDefault="00C203B4" w:rsidP="00C203B4">
            <w:pPr>
              <w:tabs>
                <w:tab w:val="left" w:pos="7560"/>
              </w:tabs>
              <w:spacing w:line="276" w:lineRule="auto"/>
              <w:rPr>
                <w:rFonts w:ascii="Arial" w:hAnsi="Arial" w:cs="Arial"/>
                <w:color w:val="000000"/>
                <w:sz w:val="18"/>
                <w:szCs w:val="18"/>
                <w:lang w:eastAsia="de-DE"/>
              </w:rPr>
            </w:pPr>
            <w:r w:rsidRPr="00C203B4">
              <w:rPr>
                <w:rFonts w:ascii="Arial" w:hAnsi="Arial" w:cs="Arial"/>
                <w:color w:val="000000"/>
                <w:sz w:val="18"/>
                <w:szCs w:val="18"/>
                <w:lang w:eastAsia="de-DE"/>
              </w:rPr>
              <w:t>(in Min.)</w:t>
            </w:r>
          </w:p>
        </w:tc>
        <w:tc>
          <w:tcPr>
            <w:tcW w:w="1275" w:type="dxa"/>
          </w:tcPr>
          <w:p w14:paraId="553FBAC4" w14:textId="77777777" w:rsidR="00C203B4" w:rsidRPr="00C203B4" w:rsidRDefault="00C203B4" w:rsidP="00C203B4">
            <w:pPr>
              <w:tabs>
                <w:tab w:val="left" w:pos="756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Frequenz</w:t>
            </w:r>
          </w:p>
          <w:p w14:paraId="08ECCCC5" w14:textId="77777777" w:rsidR="00C203B4" w:rsidRPr="00C203B4" w:rsidRDefault="00C203B4" w:rsidP="00C203B4">
            <w:pPr>
              <w:tabs>
                <w:tab w:val="left" w:pos="7560"/>
              </w:tabs>
              <w:spacing w:line="276" w:lineRule="auto"/>
              <w:rPr>
                <w:rFonts w:ascii="Arial" w:hAnsi="Arial" w:cs="Arial"/>
                <w:color w:val="000000"/>
                <w:sz w:val="18"/>
                <w:szCs w:val="18"/>
                <w:lang w:eastAsia="de-DE"/>
              </w:rPr>
            </w:pPr>
            <w:r w:rsidRPr="00C203B4">
              <w:rPr>
                <w:rFonts w:ascii="Arial" w:hAnsi="Arial" w:cs="Arial"/>
                <w:color w:val="000000"/>
                <w:sz w:val="18"/>
                <w:szCs w:val="18"/>
                <w:lang w:eastAsia="de-DE"/>
              </w:rPr>
              <w:t>(z.B. wöchentlich, jede zweite Woche, monatlich)</w:t>
            </w:r>
          </w:p>
        </w:tc>
        <w:tc>
          <w:tcPr>
            <w:tcW w:w="1418" w:type="dxa"/>
          </w:tcPr>
          <w:p w14:paraId="7F7853B1" w14:textId="77777777" w:rsidR="00C203B4" w:rsidRPr="00C203B4" w:rsidRDefault="00C203B4" w:rsidP="00C203B4">
            <w:pPr>
              <w:tabs>
                <w:tab w:val="left" w:pos="756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Ist diese Weiterbildung von Ihrer WBS Geriatrie organisiert?</w:t>
            </w:r>
          </w:p>
          <w:p w14:paraId="462F9AFF" w14:textId="77777777" w:rsidR="00C203B4" w:rsidRPr="00C203B4" w:rsidRDefault="00C203B4" w:rsidP="00C203B4">
            <w:pPr>
              <w:tabs>
                <w:tab w:val="left" w:pos="7560"/>
              </w:tabs>
              <w:spacing w:line="276" w:lineRule="auto"/>
              <w:rPr>
                <w:rFonts w:ascii="Arial" w:hAnsi="Arial" w:cs="Arial"/>
                <w:color w:val="000000"/>
                <w:sz w:val="18"/>
                <w:szCs w:val="18"/>
                <w:lang w:eastAsia="de-DE"/>
              </w:rPr>
            </w:pPr>
            <w:r w:rsidRPr="00C203B4">
              <w:rPr>
                <w:rFonts w:ascii="Arial" w:hAnsi="Arial" w:cs="Arial"/>
                <w:color w:val="000000"/>
                <w:sz w:val="18"/>
                <w:szCs w:val="18"/>
                <w:lang w:eastAsia="de-DE"/>
              </w:rPr>
              <w:t>(ja/nein)</w:t>
            </w:r>
          </w:p>
        </w:tc>
        <w:tc>
          <w:tcPr>
            <w:tcW w:w="1519" w:type="dxa"/>
          </w:tcPr>
          <w:p w14:paraId="2B59FF7B" w14:textId="77777777" w:rsidR="00C203B4" w:rsidRPr="00C203B4" w:rsidRDefault="00C203B4" w:rsidP="00C203B4">
            <w:pPr>
              <w:tabs>
                <w:tab w:val="left" w:pos="756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Ist ein Kaderarzt Geriatrie an dieser Weiterbildung anwesend?</w:t>
            </w:r>
          </w:p>
          <w:p w14:paraId="36AAD92B" w14:textId="77777777" w:rsidR="00C203B4" w:rsidRPr="00C203B4" w:rsidRDefault="00C203B4" w:rsidP="00C203B4">
            <w:pPr>
              <w:tabs>
                <w:tab w:val="left" w:pos="7560"/>
              </w:tabs>
              <w:spacing w:line="276" w:lineRule="auto"/>
              <w:rPr>
                <w:rFonts w:ascii="Arial" w:hAnsi="Arial" w:cs="Arial"/>
                <w:color w:val="000000"/>
                <w:sz w:val="18"/>
                <w:szCs w:val="18"/>
                <w:lang w:eastAsia="de-DE"/>
              </w:rPr>
            </w:pPr>
            <w:r w:rsidRPr="00C203B4">
              <w:rPr>
                <w:rFonts w:ascii="Arial" w:hAnsi="Arial" w:cs="Arial"/>
                <w:color w:val="000000"/>
                <w:sz w:val="18"/>
                <w:szCs w:val="18"/>
                <w:lang w:eastAsia="de-DE"/>
              </w:rPr>
              <w:t>(ja/nein)</w:t>
            </w:r>
          </w:p>
        </w:tc>
      </w:tr>
      <w:tr w:rsidR="00C203B4" w:rsidRPr="00C203B4" w14:paraId="3F36711F" w14:textId="77777777" w:rsidTr="00F63357">
        <w:trPr>
          <w:trHeight w:val="624"/>
        </w:trPr>
        <w:tc>
          <w:tcPr>
            <w:tcW w:w="1090" w:type="dxa"/>
          </w:tcPr>
          <w:p w14:paraId="3F800FDF"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2EEDC38A"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727363B1"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4FC45FFB"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3BA30291"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77A63B1B"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1CDDC81C" w14:textId="77777777" w:rsidTr="00F63357">
        <w:trPr>
          <w:trHeight w:val="624"/>
        </w:trPr>
        <w:tc>
          <w:tcPr>
            <w:tcW w:w="1090" w:type="dxa"/>
          </w:tcPr>
          <w:p w14:paraId="269E84E9"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2A5D9F89"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64BE09C8"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698A34A4"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7612627F"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3A59AA0F"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12A6426A" w14:textId="77777777" w:rsidTr="00F63357">
        <w:trPr>
          <w:trHeight w:val="624"/>
        </w:trPr>
        <w:tc>
          <w:tcPr>
            <w:tcW w:w="1090" w:type="dxa"/>
          </w:tcPr>
          <w:p w14:paraId="035298AB"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12B777F8"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23822024"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5217D4A7"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7745E0C2"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4ECC675D"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0F142863" w14:textId="77777777" w:rsidTr="00F63357">
        <w:trPr>
          <w:trHeight w:val="624"/>
        </w:trPr>
        <w:tc>
          <w:tcPr>
            <w:tcW w:w="1090" w:type="dxa"/>
          </w:tcPr>
          <w:p w14:paraId="0F4E9801"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552A1A61"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4B42E809"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60CC7137"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1E2043EB"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56DA484A"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0F8378AA" w14:textId="77777777" w:rsidTr="00F63357">
        <w:trPr>
          <w:trHeight w:val="624"/>
        </w:trPr>
        <w:tc>
          <w:tcPr>
            <w:tcW w:w="1090" w:type="dxa"/>
          </w:tcPr>
          <w:p w14:paraId="135E07DA"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195FFE47"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12AAB998"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3A9EC0DB"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775953B8"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38EDA298"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3F3D4919" w14:textId="77777777" w:rsidTr="00F63357">
        <w:trPr>
          <w:trHeight w:val="624"/>
        </w:trPr>
        <w:tc>
          <w:tcPr>
            <w:tcW w:w="1090" w:type="dxa"/>
          </w:tcPr>
          <w:p w14:paraId="41B8C442"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684E0226"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13B55468"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2E73E323"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2EDD88E3"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03D937C6"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19B9A6DA" w14:textId="77777777" w:rsidTr="00F63357">
        <w:trPr>
          <w:trHeight w:val="624"/>
        </w:trPr>
        <w:tc>
          <w:tcPr>
            <w:tcW w:w="1090" w:type="dxa"/>
          </w:tcPr>
          <w:p w14:paraId="2D2A1754"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42CDC3C9"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6ADCE0CA"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36A89F5E"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7DF6A7E5"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7A93F8B8"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3824C3D8" w14:textId="77777777" w:rsidTr="00F63357">
        <w:trPr>
          <w:trHeight w:val="624"/>
        </w:trPr>
        <w:tc>
          <w:tcPr>
            <w:tcW w:w="1090" w:type="dxa"/>
          </w:tcPr>
          <w:p w14:paraId="0242C45A"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56736B4A"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24E7D160"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6C581209"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09B8CC06"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1177B343"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62D725DD" w14:textId="77777777" w:rsidTr="00F63357">
        <w:trPr>
          <w:trHeight w:val="624"/>
        </w:trPr>
        <w:tc>
          <w:tcPr>
            <w:tcW w:w="1090" w:type="dxa"/>
          </w:tcPr>
          <w:p w14:paraId="7579F947"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635D0164"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020B490D"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05FE2489"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01CC40B7"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13DB65A5"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46E8B0E9" w14:textId="77777777" w:rsidTr="00F63357">
        <w:trPr>
          <w:trHeight w:val="624"/>
        </w:trPr>
        <w:tc>
          <w:tcPr>
            <w:tcW w:w="1090" w:type="dxa"/>
          </w:tcPr>
          <w:p w14:paraId="72D47EAF"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5D0CE51A"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52BDF514"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5C6FE9EA"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4C6D9431"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22DB0201"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0EE5BD36" w14:textId="77777777" w:rsidTr="00F63357">
        <w:trPr>
          <w:trHeight w:val="624"/>
        </w:trPr>
        <w:tc>
          <w:tcPr>
            <w:tcW w:w="1090" w:type="dxa"/>
          </w:tcPr>
          <w:p w14:paraId="67D7BE99"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lastRenderedPageBreak/>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5AB7D942"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5A16A579"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31D6ED66"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1D5E1EC0"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3ECE642C"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r w:rsidR="00C203B4" w:rsidRPr="00C203B4" w14:paraId="774AD68E" w14:textId="77777777" w:rsidTr="00F63357">
        <w:trPr>
          <w:trHeight w:val="624"/>
        </w:trPr>
        <w:tc>
          <w:tcPr>
            <w:tcW w:w="1090" w:type="dxa"/>
          </w:tcPr>
          <w:p w14:paraId="1E987033"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3441" w:type="dxa"/>
          </w:tcPr>
          <w:p w14:paraId="5915151D"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993" w:type="dxa"/>
          </w:tcPr>
          <w:p w14:paraId="18D7E968"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275" w:type="dxa"/>
          </w:tcPr>
          <w:p w14:paraId="2E21F587"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418" w:type="dxa"/>
          </w:tcPr>
          <w:p w14:paraId="67D4FF1A"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c>
          <w:tcPr>
            <w:tcW w:w="1519" w:type="dxa"/>
          </w:tcPr>
          <w:p w14:paraId="714B7816" w14:textId="77777777" w:rsidR="00C203B4" w:rsidRPr="00C203B4" w:rsidRDefault="00C203B4" w:rsidP="00C203B4">
            <w:pPr>
              <w:tabs>
                <w:tab w:val="left" w:pos="756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ja</w:t>
            </w:r>
            <w:proofErr w:type="spellEnd"/>
            <w:r w:rsidRPr="00C203B4">
              <w:rPr>
                <w:rFonts w:ascii="Arial" w:hAnsi="Arial" w:cs="Arial"/>
                <w:color w:val="000000"/>
                <w:lang w:val="fr-CH" w:eastAsia="de-DE"/>
              </w:rPr>
              <w:t xml:space="preserve"> </w:t>
            </w:r>
            <w:r w:rsidRPr="00C203B4">
              <w:rPr>
                <w:rFonts w:ascii="Arial" w:hAnsi="Arial" w:cs="Arial"/>
                <w:color w:val="000000"/>
                <w:lang w:eastAsia="de-DE"/>
              </w:rPr>
              <w:fldChar w:fldCharType="begin">
                <w:ffData>
                  <w:name w:val="Kontrollkästchen18"/>
                  <w:enabled/>
                  <w:calcOnExit w:val="0"/>
                  <w:checkBox>
                    <w:sizeAuto/>
                    <w:default w:val="0"/>
                  </w:checkBox>
                </w:ffData>
              </w:fldChar>
            </w:r>
            <w:r w:rsidRPr="00C203B4">
              <w:rPr>
                <w:rFonts w:ascii="Arial" w:hAnsi="Arial" w:cs="Arial"/>
                <w:color w:val="000000"/>
                <w:lang w:eastAsia="de-DE"/>
              </w:rPr>
              <w:instrText xml:space="preserve"> FORMCHECKBOX </w:instrText>
            </w:r>
            <w:r w:rsidR="003216C3">
              <w:rPr>
                <w:rFonts w:ascii="Arial" w:hAnsi="Arial" w:cs="Arial"/>
                <w:color w:val="000000"/>
                <w:lang w:eastAsia="de-DE"/>
              </w:rPr>
            </w:r>
            <w:r w:rsidR="003216C3">
              <w:rPr>
                <w:rFonts w:ascii="Arial" w:hAnsi="Arial" w:cs="Arial"/>
                <w:color w:val="000000"/>
                <w:lang w:eastAsia="de-DE"/>
              </w:rPr>
              <w:fldChar w:fldCharType="separate"/>
            </w:r>
            <w:r w:rsidRPr="00C203B4">
              <w:rPr>
                <w:rFonts w:ascii="Arial" w:hAnsi="Arial" w:cs="Arial"/>
                <w:color w:val="000000"/>
                <w:lang w:val="fr-CH" w:eastAsia="de-DE"/>
              </w:rPr>
              <w:fldChar w:fldCharType="end"/>
            </w:r>
            <w:r w:rsidRPr="00C203B4">
              <w:rPr>
                <w:rFonts w:ascii="Arial" w:hAnsi="Arial" w:cs="Arial"/>
                <w:color w:val="000000"/>
                <w:lang w:val="fr-CH" w:eastAsia="de-DE"/>
              </w:rPr>
              <w:t xml:space="preserve"> </w:t>
            </w:r>
            <w:proofErr w:type="spellStart"/>
            <w:r w:rsidRPr="00C203B4">
              <w:rPr>
                <w:rFonts w:ascii="Arial" w:hAnsi="Arial" w:cs="Arial"/>
                <w:color w:val="000000"/>
                <w:sz w:val="18"/>
                <w:szCs w:val="18"/>
                <w:lang w:val="fr-CH" w:eastAsia="de-DE"/>
              </w:rPr>
              <w:t>nein</w:t>
            </w:r>
            <w:proofErr w:type="spellEnd"/>
          </w:p>
        </w:tc>
      </w:tr>
    </w:tbl>
    <w:p w14:paraId="0D15FB74" w14:textId="77777777" w:rsidR="00C203B4" w:rsidRPr="00C203B4" w:rsidRDefault="00C203B4" w:rsidP="00C203B4">
      <w:pPr>
        <w:tabs>
          <w:tab w:val="left" w:pos="7560"/>
        </w:tabs>
        <w:spacing w:after="0" w:line="276" w:lineRule="auto"/>
        <w:rPr>
          <w:rFonts w:ascii="Arial" w:eastAsia="Times New Roman" w:hAnsi="Arial" w:cs="Arial"/>
          <w:color w:val="000000"/>
          <w:lang w:eastAsia="de-DE"/>
        </w:rPr>
      </w:pPr>
    </w:p>
    <w:p w14:paraId="1F5C39FB" w14:textId="77777777" w:rsidR="00C203B4" w:rsidRPr="00C203B4" w:rsidRDefault="00C203B4" w:rsidP="00C203B4">
      <w:pPr>
        <w:tabs>
          <w:tab w:val="left" w:pos="7560"/>
        </w:tabs>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Bemerkungen</w:t>
      </w:r>
    </w:p>
    <w:p w14:paraId="30290570" w14:textId="77777777" w:rsidR="00C203B4" w:rsidRPr="00C203B4" w:rsidRDefault="00C203B4" w:rsidP="00C203B4">
      <w:pPr>
        <w:tabs>
          <w:tab w:val="left" w:pos="7560"/>
        </w:tabs>
        <w:spacing w:after="0"/>
        <w:rPr>
          <w:rFonts w:ascii="Arial" w:eastAsia="Times New Roman" w:hAnsi="Arial" w:cs="Arial"/>
          <w:b/>
          <w:color w:val="000000"/>
          <w:lang w:eastAsia="de-DE"/>
        </w:rPr>
      </w:pPr>
      <w:r w:rsidRPr="00C203B4">
        <w:rPr>
          <w:rFonts w:ascii="Arial" w:eastAsia="Times New Roman" w:hAnsi="Arial" w:cs="Arial"/>
          <w:color w:val="000000"/>
          <w:lang w:eastAsia="de-DE"/>
        </w:rPr>
        <w:fldChar w:fldCharType="begin">
          <w:ffData>
            <w:name w:val="Text13"/>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fldChar w:fldCharType="end"/>
      </w:r>
    </w:p>
    <w:p w14:paraId="30C25675" w14:textId="77777777" w:rsidR="00C203B4" w:rsidRPr="00C203B4" w:rsidRDefault="00C203B4" w:rsidP="00C203B4">
      <w:pPr>
        <w:tabs>
          <w:tab w:val="left" w:pos="7560"/>
        </w:tabs>
        <w:spacing w:after="0"/>
        <w:rPr>
          <w:rFonts w:ascii="Arial" w:eastAsia="Times New Roman" w:hAnsi="Arial" w:cs="Arial"/>
          <w:b/>
          <w:color w:val="000000"/>
          <w:lang w:eastAsia="de-DE"/>
        </w:rPr>
      </w:pPr>
    </w:p>
    <w:p w14:paraId="2A7B85E5" w14:textId="77777777" w:rsidR="00C203B4" w:rsidRPr="00C203B4" w:rsidRDefault="00C203B4" w:rsidP="00C203B4">
      <w:pPr>
        <w:tabs>
          <w:tab w:val="left" w:pos="7740"/>
        </w:tabs>
        <w:spacing w:after="0" w:line="276" w:lineRule="auto"/>
        <w:rPr>
          <w:rFonts w:ascii="Arial" w:eastAsia="Times New Roman" w:hAnsi="Arial" w:cs="Arial"/>
          <w:b/>
          <w:color w:val="000000"/>
          <w:lang w:eastAsia="de-DE"/>
        </w:rPr>
      </w:pPr>
      <w:r w:rsidRPr="00C203B4">
        <w:rPr>
          <w:rFonts w:ascii="Arial" w:eastAsia="Times New Roman" w:hAnsi="Arial" w:cs="Arial"/>
          <w:b/>
          <w:color w:val="000000"/>
          <w:lang w:eastAsia="de-DE"/>
        </w:rPr>
        <w:t>2. Angaben zur Anzahl Patienten im letzten Kalenderjahr</w:t>
      </w:r>
    </w:p>
    <w:p w14:paraId="5FCC6F4A" w14:textId="77777777" w:rsidR="00C203B4" w:rsidRPr="00C203B4" w:rsidRDefault="00C203B4" w:rsidP="00C203B4">
      <w:pPr>
        <w:tabs>
          <w:tab w:val="left" w:pos="7740"/>
        </w:tabs>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Geben Sie hier detailliert an (separat für jedes Patientensetting und jeden Standort), wie viele geriatrische Patienten (nur Patienten über 65 Jahre gelten als geriatrische Patienten) an Ihrer WBS im letzten Kalenderjahr insgesamt betreut wurden. Falls die Zahlen vom letzten Kalenderjahr nicht repräsentativ sind für die aktuelle Tätigkeit Ihrer WBS, dann können Sie eine Hochrechnung vorlegen für das aktuelle Kalenderjahr (bitte in diesem Fall bei den Bemerkungen genau beschreiben, wie Sie bei der Hochrechnung vorgegangen sind).</w:t>
      </w:r>
    </w:p>
    <w:p w14:paraId="40D66690" w14:textId="77777777" w:rsidR="00C203B4" w:rsidRPr="00C203B4" w:rsidRDefault="00C203B4" w:rsidP="00C203B4">
      <w:pPr>
        <w:tabs>
          <w:tab w:val="left" w:pos="7740"/>
        </w:tabs>
        <w:spacing w:after="0" w:line="276" w:lineRule="auto"/>
        <w:rPr>
          <w:rFonts w:ascii="Arial" w:eastAsia="Times New Roman" w:hAnsi="Arial" w:cs="Arial"/>
          <w:color w:val="000000"/>
          <w:lang w:eastAsia="de-DE"/>
        </w:rPr>
      </w:pPr>
    </w:p>
    <w:p w14:paraId="7C2985BD" w14:textId="77777777" w:rsidR="00C203B4" w:rsidRPr="00C203B4" w:rsidRDefault="00C203B4" w:rsidP="00C203B4">
      <w:pPr>
        <w:tabs>
          <w:tab w:val="left" w:pos="7740"/>
        </w:tabs>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 xml:space="preserve">Die nachfolgenden Angaben betreffen das Kalenderjahr: </w:t>
      </w:r>
      <w:r w:rsidRPr="00C203B4">
        <w:rPr>
          <w:rFonts w:ascii="Arial" w:eastAsia="Times New Roman" w:hAnsi="Arial" w:cs="Arial"/>
          <w:color w:val="000000"/>
          <w:lang w:eastAsia="de-DE"/>
        </w:rPr>
        <w:fldChar w:fldCharType="begin">
          <w:ffData>
            <w:name w:val="Text13"/>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fldChar w:fldCharType="end"/>
      </w:r>
    </w:p>
    <w:p w14:paraId="5FFCA549" w14:textId="77777777" w:rsidR="00C203B4" w:rsidRPr="00C203B4" w:rsidRDefault="00C203B4" w:rsidP="00C203B4">
      <w:pPr>
        <w:tabs>
          <w:tab w:val="left" w:pos="7740"/>
        </w:tabs>
        <w:spacing w:after="0" w:line="276" w:lineRule="auto"/>
        <w:rPr>
          <w:rFonts w:ascii="Arial" w:eastAsia="Times New Roman" w:hAnsi="Arial" w:cs="Arial"/>
          <w:color w:val="000000"/>
          <w:lang w:eastAsia="de-DE"/>
        </w:rPr>
      </w:pPr>
    </w:p>
    <w:tbl>
      <w:tblPr>
        <w:tblStyle w:val="Tabellenraster2"/>
        <w:tblW w:w="9776" w:type="dxa"/>
        <w:tblLook w:val="04A0" w:firstRow="1" w:lastRow="0" w:firstColumn="1" w:lastColumn="0" w:noHBand="0" w:noVBand="1"/>
      </w:tblPr>
      <w:tblGrid>
        <w:gridCol w:w="5665"/>
        <w:gridCol w:w="2127"/>
        <w:gridCol w:w="1984"/>
      </w:tblGrid>
      <w:tr w:rsidR="00C203B4" w:rsidRPr="00C203B4" w14:paraId="2D770F9A" w14:textId="77777777" w:rsidTr="00F63357">
        <w:trPr>
          <w:trHeight w:val="624"/>
        </w:trPr>
        <w:tc>
          <w:tcPr>
            <w:tcW w:w="5665" w:type="dxa"/>
          </w:tcPr>
          <w:p w14:paraId="7A5DC4A5" w14:textId="77777777" w:rsidR="00C203B4" w:rsidRPr="00C203B4" w:rsidRDefault="00C203B4" w:rsidP="00C203B4">
            <w:pPr>
              <w:tabs>
                <w:tab w:val="left" w:pos="774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Patientensetting</w:t>
            </w:r>
          </w:p>
          <w:p w14:paraId="7A4DFA0E" w14:textId="77777777" w:rsidR="00C203B4" w:rsidRPr="00C203B4" w:rsidRDefault="00C203B4" w:rsidP="00C203B4">
            <w:pPr>
              <w:tabs>
                <w:tab w:val="left" w:pos="774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 xml:space="preserve">Akut: </w:t>
            </w:r>
            <w:r w:rsidRPr="00C203B4">
              <w:rPr>
                <w:rFonts w:ascii="Arial" w:hAnsi="Arial" w:cs="Arial"/>
                <w:color w:val="000000"/>
                <w:sz w:val="18"/>
                <w:szCs w:val="18"/>
                <w:lang w:eastAsia="de-DE"/>
              </w:rPr>
              <w:t>Akutstationäre Betreuung geriatrischer Patienten</w:t>
            </w:r>
          </w:p>
          <w:p w14:paraId="1C7EDEB4" w14:textId="77777777" w:rsidR="00C203B4" w:rsidRPr="00C203B4" w:rsidRDefault="00C203B4" w:rsidP="00C203B4">
            <w:pPr>
              <w:tabs>
                <w:tab w:val="left" w:pos="774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 xml:space="preserve">Rehabilitation: </w:t>
            </w:r>
            <w:r w:rsidRPr="00C203B4">
              <w:rPr>
                <w:rFonts w:ascii="Arial" w:hAnsi="Arial" w:cs="Arial"/>
                <w:color w:val="000000"/>
                <w:sz w:val="18"/>
                <w:szCs w:val="18"/>
                <w:lang w:eastAsia="de-DE"/>
              </w:rPr>
              <w:t>Stationäre geriatrische Rehabilitation</w:t>
            </w:r>
          </w:p>
          <w:p w14:paraId="4A325D5B" w14:textId="77777777" w:rsidR="00C203B4" w:rsidRPr="00C203B4" w:rsidRDefault="00C203B4" w:rsidP="00C203B4">
            <w:pPr>
              <w:tabs>
                <w:tab w:val="left" w:pos="7740"/>
              </w:tabs>
              <w:spacing w:line="276" w:lineRule="auto"/>
              <w:rPr>
                <w:rFonts w:ascii="Arial" w:hAnsi="Arial" w:cs="Arial"/>
                <w:color w:val="000000"/>
                <w:sz w:val="18"/>
                <w:szCs w:val="18"/>
                <w:lang w:eastAsia="de-DE"/>
              </w:rPr>
            </w:pPr>
            <w:r w:rsidRPr="00C203B4">
              <w:rPr>
                <w:rFonts w:ascii="Arial" w:hAnsi="Arial" w:cs="Arial"/>
                <w:b/>
                <w:color w:val="000000"/>
                <w:sz w:val="18"/>
                <w:szCs w:val="18"/>
                <w:lang w:eastAsia="de-DE"/>
              </w:rPr>
              <w:t xml:space="preserve">Langzeit: </w:t>
            </w:r>
            <w:r w:rsidRPr="00C203B4">
              <w:rPr>
                <w:rFonts w:ascii="Arial" w:hAnsi="Arial" w:cs="Arial"/>
                <w:color w:val="000000"/>
                <w:sz w:val="18"/>
                <w:szCs w:val="18"/>
                <w:lang w:eastAsia="de-DE"/>
              </w:rPr>
              <w:t>Langzeitbetreuung geriatrischer Patienten</w:t>
            </w:r>
          </w:p>
          <w:p w14:paraId="09344E38" w14:textId="77777777" w:rsidR="00C203B4" w:rsidRPr="00C203B4" w:rsidRDefault="00C203B4" w:rsidP="00C203B4">
            <w:pPr>
              <w:tabs>
                <w:tab w:val="left" w:pos="774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 xml:space="preserve">Ambulant: </w:t>
            </w:r>
            <w:r w:rsidRPr="00C203B4">
              <w:rPr>
                <w:rFonts w:ascii="Arial" w:hAnsi="Arial" w:cs="Arial"/>
                <w:color w:val="000000"/>
                <w:sz w:val="18"/>
                <w:szCs w:val="18"/>
                <w:lang w:eastAsia="de-DE"/>
              </w:rPr>
              <w:t>ambulante (z.B. Memory Clinic) oder tagesklinische Betreuung geriatrischer Patienten</w:t>
            </w:r>
          </w:p>
        </w:tc>
        <w:tc>
          <w:tcPr>
            <w:tcW w:w="2127" w:type="dxa"/>
          </w:tcPr>
          <w:p w14:paraId="36A96BDF" w14:textId="77777777" w:rsidR="00C203B4" w:rsidRPr="00C203B4" w:rsidRDefault="00C203B4" w:rsidP="00C203B4">
            <w:pPr>
              <w:tabs>
                <w:tab w:val="left" w:pos="774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Standort</w:t>
            </w:r>
          </w:p>
        </w:tc>
        <w:tc>
          <w:tcPr>
            <w:tcW w:w="1984" w:type="dxa"/>
          </w:tcPr>
          <w:p w14:paraId="1C9C2653" w14:textId="77777777" w:rsidR="00C203B4" w:rsidRPr="00C203B4" w:rsidRDefault="00C203B4" w:rsidP="00C203B4">
            <w:pPr>
              <w:tabs>
                <w:tab w:val="left" w:pos="7740"/>
              </w:tabs>
              <w:spacing w:line="276" w:lineRule="auto"/>
              <w:rPr>
                <w:rFonts w:ascii="Arial" w:hAnsi="Arial" w:cs="Arial"/>
                <w:b/>
                <w:color w:val="000000"/>
                <w:sz w:val="18"/>
                <w:szCs w:val="18"/>
                <w:lang w:eastAsia="de-DE"/>
              </w:rPr>
            </w:pPr>
            <w:r w:rsidRPr="00C203B4">
              <w:rPr>
                <w:rFonts w:ascii="Arial" w:hAnsi="Arial" w:cs="Arial"/>
                <w:b/>
                <w:color w:val="000000"/>
                <w:sz w:val="18"/>
                <w:szCs w:val="18"/>
                <w:lang w:eastAsia="de-DE"/>
              </w:rPr>
              <w:t>Anzahl Patienten über 65 Jahre pro Jahr</w:t>
            </w:r>
          </w:p>
        </w:tc>
      </w:tr>
      <w:tr w:rsidR="00C203B4" w:rsidRPr="00C203B4" w14:paraId="1197DDBE" w14:textId="77777777" w:rsidTr="00F63357">
        <w:trPr>
          <w:trHeight w:val="624"/>
        </w:trPr>
        <w:tc>
          <w:tcPr>
            <w:tcW w:w="5665" w:type="dxa"/>
          </w:tcPr>
          <w:p w14:paraId="4B9E4B6E"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2127" w:type="dxa"/>
          </w:tcPr>
          <w:p w14:paraId="12C0958D"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984" w:type="dxa"/>
          </w:tcPr>
          <w:p w14:paraId="01360CDB"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r>
      <w:tr w:rsidR="00C203B4" w:rsidRPr="00C203B4" w14:paraId="12111FFE" w14:textId="77777777" w:rsidTr="00F63357">
        <w:trPr>
          <w:trHeight w:val="624"/>
        </w:trPr>
        <w:tc>
          <w:tcPr>
            <w:tcW w:w="5665" w:type="dxa"/>
          </w:tcPr>
          <w:p w14:paraId="0A226DA3"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2127" w:type="dxa"/>
          </w:tcPr>
          <w:p w14:paraId="65D4BA40"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984" w:type="dxa"/>
          </w:tcPr>
          <w:p w14:paraId="2CFA1C01"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r>
      <w:tr w:rsidR="00C203B4" w:rsidRPr="00C203B4" w14:paraId="11393015" w14:textId="77777777" w:rsidTr="00F63357">
        <w:trPr>
          <w:trHeight w:val="624"/>
        </w:trPr>
        <w:tc>
          <w:tcPr>
            <w:tcW w:w="5665" w:type="dxa"/>
          </w:tcPr>
          <w:p w14:paraId="36050DA5"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2127" w:type="dxa"/>
          </w:tcPr>
          <w:p w14:paraId="7AE93985"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984" w:type="dxa"/>
          </w:tcPr>
          <w:p w14:paraId="6050A790"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r>
      <w:tr w:rsidR="00C203B4" w:rsidRPr="00C203B4" w14:paraId="75B1F773" w14:textId="77777777" w:rsidTr="00F63357">
        <w:trPr>
          <w:trHeight w:val="624"/>
        </w:trPr>
        <w:tc>
          <w:tcPr>
            <w:tcW w:w="5665" w:type="dxa"/>
          </w:tcPr>
          <w:p w14:paraId="59F65744"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2127" w:type="dxa"/>
          </w:tcPr>
          <w:p w14:paraId="5A7EAA09"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984" w:type="dxa"/>
          </w:tcPr>
          <w:p w14:paraId="484E0F68"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r>
      <w:tr w:rsidR="00C203B4" w:rsidRPr="00C203B4" w14:paraId="06C62C18" w14:textId="77777777" w:rsidTr="00F63357">
        <w:trPr>
          <w:trHeight w:val="624"/>
        </w:trPr>
        <w:tc>
          <w:tcPr>
            <w:tcW w:w="5665" w:type="dxa"/>
          </w:tcPr>
          <w:p w14:paraId="476EDB7B"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2127" w:type="dxa"/>
          </w:tcPr>
          <w:p w14:paraId="02E6DC52"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c>
          <w:tcPr>
            <w:tcW w:w="1984" w:type="dxa"/>
          </w:tcPr>
          <w:p w14:paraId="6D9EF912" w14:textId="77777777" w:rsidR="00C203B4" w:rsidRPr="00C203B4" w:rsidRDefault="00C203B4" w:rsidP="00C203B4">
            <w:pPr>
              <w:tabs>
                <w:tab w:val="left" w:pos="7740"/>
              </w:tabs>
              <w:spacing w:line="276" w:lineRule="auto"/>
              <w:rPr>
                <w:rFonts w:ascii="Arial" w:hAnsi="Arial" w:cs="Arial"/>
                <w:color w:val="000000"/>
                <w:lang w:eastAsia="de-DE"/>
              </w:rPr>
            </w:pPr>
            <w:r w:rsidRPr="00C203B4">
              <w:rPr>
                <w:rFonts w:ascii="Arial" w:hAnsi="Arial" w:cs="Arial"/>
                <w:color w:val="000000"/>
                <w:lang w:eastAsia="de-DE"/>
              </w:rPr>
              <w:fldChar w:fldCharType="begin">
                <w:ffData>
                  <w:name w:val="Text13"/>
                  <w:enabled/>
                  <w:calcOnExit w:val="0"/>
                  <w:textInput/>
                </w:ffData>
              </w:fldChar>
            </w:r>
            <w:r w:rsidRPr="00C203B4">
              <w:rPr>
                <w:rFonts w:ascii="Arial" w:hAnsi="Arial" w:cs="Arial"/>
                <w:color w:val="000000"/>
                <w:lang w:eastAsia="de-DE"/>
              </w:rPr>
              <w:instrText xml:space="preserve"> FORMTEXT </w:instrText>
            </w:r>
            <w:r w:rsidRPr="00C203B4">
              <w:rPr>
                <w:rFonts w:ascii="Arial" w:hAnsi="Arial" w:cs="Arial"/>
                <w:color w:val="000000"/>
                <w:lang w:eastAsia="de-DE"/>
              </w:rPr>
            </w:r>
            <w:r w:rsidRPr="00C203B4">
              <w:rPr>
                <w:rFonts w:ascii="Arial" w:hAnsi="Arial" w:cs="Arial"/>
                <w:color w:val="000000"/>
                <w:lang w:eastAsia="de-DE"/>
              </w:rPr>
              <w:fldChar w:fldCharType="separate"/>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t> </w:t>
            </w:r>
            <w:r w:rsidRPr="00C203B4">
              <w:rPr>
                <w:rFonts w:ascii="Arial" w:hAnsi="Arial" w:cs="Arial"/>
                <w:color w:val="000000"/>
                <w:lang w:eastAsia="de-DE"/>
              </w:rPr>
              <w:fldChar w:fldCharType="end"/>
            </w:r>
          </w:p>
        </w:tc>
      </w:tr>
    </w:tbl>
    <w:p w14:paraId="7B964532" w14:textId="77777777" w:rsidR="00C203B4" w:rsidRPr="00C203B4" w:rsidRDefault="00C203B4" w:rsidP="00C203B4">
      <w:pPr>
        <w:tabs>
          <w:tab w:val="left" w:pos="7740"/>
        </w:tabs>
        <w:spacing w:after="0" w:line="276" w:lineRule="auto"/>
        <w:rPr>
          <w:rFonts w:ascii="Arial" w:eastAsia="Times New Roman" w:hAnsi="Arial" w:cs="Arial"/>
          <w:color w:val="000000"/>
          <w:lang w:eastAsia="de-DE"/>
        </w:rPr>
      </w:pPr>
    </w:p>
    <w:p w14:paraId="4EE97D02" w14:textId="77777777" w:rsidR="00C203B4" w:rsidRPr="00C203B4" w:rsidRDefault="00C203B4" w:rsidP="00C203B4">
      <w:pPr>
        <w:tabs>
          <w:tab w:val="left" w:pos="7740"/>
        </w:tabs>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Bemerkungen</w:t>
      </w:r>
    </w:p>
    <w:p w14:paraId="6E6D9AA7" w14:textId="77777777" w:rsidR="00C203B4" w:rsidRPr="00C203B4" w:rsidRDefault="00C203B4" w:rsidP="00C203B4">
      <w:pPr>
        <w:tabs>
          <w:tab w:val="left" w:pos="7740"/>
        </w:tabs>
        <w:spacing w:after="0"/>
        <w:rPr>
          <w:rFonts w:ascii="Arial" w:eastAsia="Times New Roman" w:hAnsi="Arial" w:cs="Arial"/>
          <w:color w:val="000000"/>
          <w:lang w:eastAsia="de-DE"/>
        </w:rPr>
      </w:pPr>
      <w:r w:rsidRPr="00C203B4">
        <w:rPr>
          <w:rFonts w:ascii="Arial" w:eastAsia="Times New Roman" w:hAnsi="Arial" w:cs="Arial"/>
          <w:color w:val="000000"/>
          <w:lang w:eastAsia="de-DE"/>
        </w:rPr>
        <w:fldChar w:fldCharType="begin">
          <w:ffData>
            <w:name w:val="Text13"/>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t> </w:t>
      </w:r>
      <w:r w:rsidRPr="00C203B4">
        <w:rPr>
          <w:rFonts w:ascii="Arial" w:eastAsia="Times New Roman" w:hAnsi="Arial" w:cs="Arial"/>
          <w:color w:val="000000"/>
          <w:lang w:eastAsia="de-DE"/>
        </w:rPr>
        <w:fldChar w:fldCharType="end"/>
      </w:r>
    </w:p>
    <w:p w14:paraId="7DD2EC34" w14:textId="77777777" w:rsidR="00C203B4" w:rsidRPr="00C203B4" w:rsidRDefault="00C203B4" w:rsidP="00C203B4">
      <w:pPr>
        <w:tabs>
          <w:tab w:val="left" w:pos="7740"/>
        </w:tabs>
        <w:spacing w:after="0"/>
        <w:rPr>
          <w:rFonts w:ascii="Arial" w:eastAsia="Times New Roman" w:hAnsi="Arial" w:cs="Arial"/>
          <w:color w:val="000000"/>
          <w:lang w:eastAsia="de-DE"/>
        </w:rPr>
      </w:pPr>
    </w:p>
    <w:p w14:paraId="1FBC8AB1" w14:textId="77777777" w:rsidR="00C203B4" w:rsidRPr="00C203B4" w:rsidRDefault="00C203B4" w:rsidP="00C203B4">
      <w:pPr>
        <w:tabs>
          <w:tab w:val="left" w:pos="7740"/>
          <w:tab w:val="left" w:pos="8640"/>
          <w:tab w:val="left" w:pos="9072"/>
        </w:tabs>
        <w:spacing w:after="0" w:line="276" w:lineRule="auto"/>
        <w:ind w:right="-460"/>
        <w:rPr>
          <w:rFonts w:ascii="Arial" w:eastAsia="Times New Roman" w:hAnsi="Arial" w:cs="Arial"/>
          <w:b/>
          <w:color w:val="000000"/>
          <w:lang w:eastAsia="de-DE"/>
        </w:rPr>
      </w:pPr>
      <w:r w:rsidRPr="00C203B4">
        <w:rPr>
          <w:rFonts w:ascii="Arial" w:eastAsia="Times New Roman" w:hAnsi="Arial" w:cs="Arial"/>
          <w:b/>
          <w:color w:val="000000"/>
          <w:lang w:eastAsia="de-DE"/>
        </w:rPr>
        <w:t>3. Aktualität Ihres Weiterbildungskonzepts (WBK)</w:t>
      </w:r>
    </w:p>
    <w:p w14:paraId="1F216F43" w14:textId="77777777" w:rsidR="00C203B4" w:rsidRPr="00C203B4" w:rsidRDefault="00C203B4" w:rsidP="00C203B4">
      <w:pPr>
        <w:tabs>
          <w:tab w:val="left" w:pos="7740"/>
          <w:tab w:val="left" w:pos="8640"/>
          <w:tab w:val="left" w:pos="9072"/>
        </w:tabs>
        <w:spacing w:after="0" w:line="276" w:lineRule="auto"/>
        <w:ind w:right="-460"/>
        <w:rPr>
          <w:rFonts w:ascii="Arial" w:eastAsia="Times New Roman" w:hAnsi="Arial" w:cs="Arial"/>
          <w:color w:val="000000"/>
          <w:lang w:val="de-DE" w:eastAsia="de-DE"/>
        </w:rPr>
      </w:pPr>
      <w:r w:rsidRPr="00C203B4">
        <w:rPr>
          <w:rFonts w:ascii="Arial" w:eastAsia="Times New Roman" w:hAnsi="Arial" w:cs="Arial"/>
          <w:color w:val="000000"/>
          <w:lang w:eastAsia="de-DE"/>
        </w:rPr>
        <w:t xml:space="preserve">Überprüfen Sie, ob die folgenden Angaben in Ihrem WBK noch zutreffend sind. </w:t>
      </w:r>
      <w:r w:rsidRPr="00C203B4">
        <w:rPr>
          <w:rFonts w:ascii="Arial" w:eastAsia="Times New Roman" w:hAnsi="Arial" w:cs="Arial"/>
          <w:color w:val="000000"/>
          <w:lang w:val="de-DE" w:eastAsia="de-DE"/>
        </w:rPr>
        <w:t xml:space="preserve">Konsultieren Sie für die erforderlichen Angaben das „Muster Raster für die Weiterbildungskonzepte </w:t>
      </w:r>
      <w:proofErr w:type="spellStart"/>
      <w:r w:rsidRPr="00C203B4">
        <w:rPr>
          <w:rFonts w:ascii="Arial" w:eastAsia="Times New Roman" w:hAnsi="Arial" w:cs="Arial"/>
          <w:color w:val="000000"/>
          <w:lang w:val="de-DE" w:eastAsia="de-DE"/>
        </w:rPr>
        <w:t>gemäss</w:t>
      </w:r>
      <w:proofErr w:type="spellEnd"/>
      <w:r w:rsidRPr="00C203B4">
        <w:rPr>
          <w:rFonts w:ascii="Arial" w:eastAsia="Times New Roman" w:hAnsi="Arial" w:cs="Arial"/>
          <w:color w:val="000000"/>
          <w:lang w:val="de-DE" w:eastAsia="de-DE"/>
        </w:rPr>
        <w:t xml:space="preserve"> Art. 41 </w:t>
      </w:r>
      <w:proofErr w:type="spellStart"/>
      <w:r w:rsidRPr="00C203B4">
        <w:rPr>
          <w:rFonts w:ascii="Arial" w:eastAsia="Times New Roman" w:hAnsi="Arial" w:cs="Arial"/>
          <w:color w:val="000000"/>
          <w:lang w:val="de-DE" w:eastAsia="de-DE"/>
        </w:rPr>
        <w:t>WBo</w:t>
      </w:r>
      <w:proofErr w:type="spellEnd"/>
      <w:r w:rsidRPr="00C203B4">
        <w:rPr>
          <w:rFonts w:ascii="Arial" w:eastAsia="Times New Roman" w:hAnsi="Arial" w:cs="Arial"/>
          <w:color w:val="000000"/>
          <w:lang w:val="de-DE" w:eastAsia="de-DE"/>
        </w:rPr>
        <w:t xml:space="preserve"> (</w:t>
      </w:r>
      <w:hyperlink r:id="rId17" w:history="1">
        <w:r w:rsidRPr="00C203B4">
          <w:rPr>
            <w:rFonts w:ascii="Arial" w:eastAsia="Times New Roman" w:hAnsi="Arial" w:cs="Arial"/>
            <w:color w:val="0000FF"/>
            <w:u w:val="single"/>
            <w:lang w:val="de-DE" w:eastAsia="de-DE"/>
          </w:rPr>
          <w:t>https://www.siwf.ch/weiterbildungsstaetten/weiterbildungskonzepte.cfm</w:t>
        </w:r>
      </w:hyperlink>
      <w:r w:rsidRPr="00C203B4">
        <w:rPr>
          <w:rFonts w:ascii="Arial" w:eastAsia="Times New Roman" w:hAnsi="Arial" w:cs="Arial"/>
          <w:color w:val="0000FF"/>
          <w:u w:val="single"/>
          <w:lang w:val="de-DE" w:eastAsia="de-DE"/>
        </w:rPr>
        <w:t>)</w:t>
      </w:r>
    </w:p>
    <w:p w14:paraId="60B61157" w14:textId="77777777" w:rsidR="00C203B4" w:rsidRPr="00C203B4" w:rsidRDefault="00C203B4" w:rsidP="00C203B4">
      <w:pPr>
        <w:tabs>
          <w:tab w:val="left" w:pos="7560"/>
          <w:tab w:val="right" w:pos="9180"/>
        </w:tabs>
        <w:spacing w:after="0" w:line="276" w:lineRule="auto"/>
        <w:rPr>
          <w:rFonts w:ascii="Arial" w:eastAsia="Times New Roman" w:hAnsi="Arial" w:cs="Arial"/>
          <w:color w:val="000000"/>
          <w:lang w:val="de-DE" w:eastAsia="de-DE"/>
        </w:rPr>
      </w:pPr>
    </w:p>
    <w:p w14:paraId="43C412B1" w14:textId="77777777" w:rsidR="00C203B4" w:rsidRPr="00C203B4" w:rsidRDefault="00C203B4" w:rsidP="00C203B4">
      <w:pPr>
        <w:spacing w:after="0" w:line="276" w:lineRule="auto"/>
        <w:rPr>
          <w:rFonts w:ascii="Arial" w:eastAsia="Times New Roman" w:hAnsi="Arial" w:cs="Arial"/>
          <w:color w:val="000000"/>
          <w:lang w:eastAsia="de-DE"/>
        </w:rPr>
      </w:pPr>
      <w:r w:rsidRPr="00C203B4">
        <w:rPr>
          <w:rFonts w:ascii="Arial" w:eastAsia="Times New Roman" w:hAnsi="Arial" w:cs="Arial"/>
          <w:b/>
          <w:color w:val="000000"/>
          <w:lang w:eastAsia="de-DE"/>
        </w:rPr>
        <w:t>Aspekt aus dem Raster für die Weiterbildungskonzepte</w:t>
      </w:r>
    </w:p>
    <w:p w14:paraId="540DF335" w14:textId="77777777" w:rsidR="00C203B4" w:rsidRPr="00C203B4" w:rsidRDefault="00C203B4" w:rsidP="00C203B4">
      <w:pPr>
        <w:tabs>
          <w:tab w:val="left" w:pos="8647"/>
          <w:tab w:val="left" w:pos="9072"/>
        </w:tabs>
        <w:spacing w:after="0" w:line="276" w:lineRule="auto"/>
        <w:ind w:right="-319"/>
        <w:rPr>
          <w:rFonts w:ascii="Arial" w:eastAsia="Times New Roman" w:hAnsi="Arial" w:cs="Arial"/>
          <w:color w:val="000000"/>
          <w:lang w:eastAsia="de-DE"/>
        </w:rPr>
      </w:pPr>
      <w:r w:rsidRPr="00C203B4">
        <w:rPr>
          <w:rFonts w:ascii="Arial" w:eastAsia="Times New Roman" w:hAnsi="Arial" w:cs="Arial"/>
          <w:color w:val="000000"/>
          <w:lang w:eastAsia="de-DE"/>
        </w:rPr>
        <w:t xml:space="preserve">Name der Weiterbildungsstätte, Postadresse, Telefonnummer, Website (Raster 1.1) </w:t>
      </w:r>
    </w:p>
    <w:p w14:paraId="3638091A" w14:textId="77777777" w:rsidR="00C203B4" w:rsidRPr="00C203B4" w:rsidRDefault="00C203B4" w:rsidP="00C203B4">
      <w:pPr>
        <w:tabs>
          <w:tab w:val="left" w:pos="2127"/>
          <w:tab w:val="left" w:pos="2835"/>
        </w:tabs>
        <w:spacing w:after="0" w:line="276" w:lineRule="auto"/>
        <w:ind w:right="-319"/>
        <w:rPr>
          <w:rFonts w:ascii="Arial" w:eastAsia="Times New Roman" w:hAnsi="Arial" w:cs="Arial"/>
          <w:color w:val="000000"/>
          <w:lang w:eastAsia="de-DE"/>
        </w:rPr>
      </w:pPr>
      <w:r w:rsidRPr="00C203B4">
        <w:rPr>
          <w:rFonts w:ascii="Arial" w:eastAsia="Times New Roman" w:hAnsi="Arial" w:cs="Arial"/>
          <w:color w:val="000000"/>
          <w:lang w:eastAsia="de-DE"/>
        </w:rPr>
        <w:t>Aktuell?</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ja </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nein, Kommentar </w:t>
      </w:r>
      <w:r w:rsidRPr="00C203B4">
        <w:rPr>
          <w:rFonts w:ascii="Arial" w:eastAsia="Times New Roman" w:hAnsi="Arial" w:cs="Arial"/>
          <w:color w:val="000000"/>
          <w:lang w:eastAsia="de-DE"/>
        </w:rPr>
        <w:fldChar w:fldCharType="begin">
          <w:ffData>
            <w:name w:val="Text14"/>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color w:val="000000"/>
          <w:lang w:eastAsia="de-DE"/>
        </w:rPr>
        <w:fldChar w:fldCharType="end"/>
      </w:r>
    </w:p>
    <w:p w14:paraId="1EC203E9" w14:textId="77777777" w:rsidR="00C203B4" w:rsidRDefault="00C203B4" w:rsidP="00C203B4">
      <w:pPr>
        <w:spacing w:after="0" w:line="276" w:lineRule="auto"/>
        <w:rPr>
          <w:rFonts w:ascii="Arial" w:eastAsia="Times New Roman" w:hAnsi="Arial" w:cs="Arial"/>
          <w:color w:val="000000"/>
          <w:lang w:eastAsia="de-DE"/>
        </w:rPr>
      </w:pPr>
    </w:p>
    <w:p w14:paraId="43682BC5" w14:textId="77777777" w:rsidR="007E79AC" w:rsidRPr="00C203B4" w:rsidRDefault="007E79AC" w:rsidP="00C203B4">
      <w:pPr>
        <w:spacing w:after="0" w:line="276" w:lineRule="auto"/>
        <w:rPr>
          <w:rFonts w:ascii="Arial" w:eastAsia="Times New Roman" w:hAnsi="Arial" w:cs="Arial"/>
          <w:color w:val="000000"/>
          <w:lang w:eastAsia="de-DE"/>
        </w:rPr>
      </w:pPr>
    </w:p>
    <w:p w14:paraId="141CD6D7" w14:textId="77777777" w:rsidR="00C203B4" w:rsidRPr="00C203B4" w:rsidRDefault="00C203B4" w:rsidP="00C203B4">
      <w:pPr>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lastRenderedPageBreak/>
        <w:t xml:space="preserve">Besondere Merkmale der Weiterbildungsstätte, z. B. Zentrumsfunktion, Grundversorgung, etc. (Raster 1.3) </w:t>
      </w:r>
    </w:p>
    <w:p w14:paraId="316ABDBD" w14:textId="77777777" w:rsidR="00C203B4" w:rsidRPr="00C203B4" w:rsidRDefault="00C203B4" w:rsidP="00C203B4">
      <w:pPr>
        <w:tabs>
          <w:tab w:val="left" w:pos="2127"/>
          <w:tab w:val="left" w:pos="2835"/>
        </w:tabs>
        <w:spacing w:after="0" w:line="276" w:lineRule="auto"/>
        <w:ind w:right="-319"/>
        <w:rPr>
          <w:rFonts w:ascii="Arial" w:eastAsia="Times New Roman" w:hAnsi="Arial" w:cs="Arial"/>
          <w:color w:val="000000"/>
          <w:lang w:eastAsia="de-DE"/>
        </w:rPr>
      </w:pPr>
      <w:r w:rsidRPr="00C203B4">
        <w:rPr>
          <w:rFonts w:ascii="Arial" w:eastAsia="Times New Roman" w:hAnsi="Arial" w:cs="Arial"/>
          <w:color w:val="000000"/>
          <w:lang w:eastAsia="de-DE"/>
        </w:rPr>
        <w:t>Aktuell?</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ja </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nein, Kommentar </w:t>
      </w:r>
      <w:r w:rsidRPr="00C203B4">
        <w:rPr>
          <w:rFonts w:ascii="Arial" w:eastAsia="Times New Roman" w:hAnsi="Arial" w:cs="Arial"/>
          <w:color w:val="000000"/>
          <w:lang w:eastAsia="de-DE"/>
        </w:rPr>
        <w:fldChar w:fldCharType="begin">
          <w:ffData>
            <w:name w:val="Text14"/>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color w:val="000000"/>
          <w:lang w:eastAsia="de-DE"/>
        </w:rPr>
        <w:fldChar w:fldCharType="end"/>
      </w:r>
    </w:p>
    <w:p w14:paraId="66FDC803" w14:textId="77777777" w:rsidR="00C203B4" w:rsidRPr="00C203B4" w:rsidRDefault="00C203B4" w:rsidP="00C203B4">
      <w:pPr>
        <w:spacing w:after="0" w:line="276" w:lineRule="auto"/>
        <w:rPr>
          <w:rFonts w:ascii="Arial" w:eastAsia="Times New Roman" w:hAnsi="Arial" w:cs="Arial"/>
          <w:color w:val="000000"/>
          <w:lang w:eastAsia="de-DE"/>
        </w:rPr>
      </w:pPr>
    </w:p>
    <w:p w14:paraId="30EEF874" w14:textId="77777777" w:rsidR="00C203B4" w:rsidRPr="00C203B4" w:rsidRDefault="00C203B4" w:rsidP="00C203B4">
      <w:pPr>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Weiterbildungsnetz mit anderen Weiterbildungsstätten / Weiterbildungsverbund / Lose, nicht formalisierte Weiterbildungskooperation mit anderen Institutionen (Raster 1.5 -1.7)?</w:t>
      </w:r>
    </w:p>
    <w:p w14:paraId="5ABE3A0E" w14:textId="77777777" w:rsidR="00C203B4" w:rsidRPr="00C203B4" w:rsidRDefault="00C203B4" w:rsidP="00C203B4">
      <w:pPr>
        <w:tabs>
          <w:tab w:val="left" w:pos="2127"/>
          <w:tab w:val="left" w:pos="2835"/>
        </w:tabs>
        <w:spacing w:after="0" w:line="276" w:lineRule="auto"/>
        <w:ind w:right="-319"/>
        <w:rPr>
          <w:rFonts w:ascii="Arial" w:eastAsia="Times New Roman" w:hAnsi="Arial" w:cs="Arial"/>
          <w:color w:val="000000"/>
          <w:lang w:eastAsia="de-DE"/>
        </w:rPr>
      </w:pPr>
      <w:r w:rsidRPr="00C203B4">
        <w:rPr>
          <w:rFonts w:ascii="Arial" w:eastAsia="Times New Roman" w:hAnsi="Arial" w:cs="Arial"/>
          <w:color w:val="000000"/>
          <w:lang w:eastAsia="de-DE"/>
        </w:rPr>
        <w:t>Aktuell?</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ja </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nein, Kommentar </w:t>
      </w:r>
      <w:r w:rsidRPr="00C203B4">
        <w:rPr>
          <w:rFonts w:ascii="Arial" w:eastAsia="Times New Roman" w:hAnsi="Arial" w:cs="Arial"/>
          <w:color w:val="000000"/>
          <w:lang w:eastAsia="de-DE"/>
        </w:rPr>
        <w:fldChar w:fldCharType="begin">
          <w:ffData>
            <w:name w:val="Text14"/>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color w:val="000000"/>
          <w:lang w:eastAsia="de-DE"/>
        </w:rPr>
        <w:fldChar w:fldCharType="end"/>
      </w:r>
    </w:p>
    <w:p w14:paraId="4EC6029A" w14:textId="77777777" w:rsidR="00C203B4" w:rsidRPr="00C203B4" w:rsidRDefault="00C203B4" w:rsidP="00C203B4">
      <w:pPr>
        <w:spacing w:after="0" w:line="276" w:lineRule="auto"/>
        <w:rPr>
          <w:rFonts w:ascii="Arial" w:eastAsia="Times New Roman" w:hAnsi="Arial" w:cs="Arial"/>
          <w:color w:val="000000"/>
          <w:lang w:eastAsia="de-DE"/>
        </w:rPr>
      </w:pPr>
    </w:p>
    <w:p w14:paraId="1D5EADC8" w14:textId="77777777" w:rsidR="00C203B4" w:rsidRPr="00C203B4" w:rsidRDefault="00C203B4" w:rsidP="00C203B4">
      <w:pPr>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Angaben zum Ärzteteam (Raster 2)</w:t>
      </w:r>
    </w:p>
    <w:p w14:paraId="543D9158" w14:textId="77777777" w:rsidR="00C203B4" w:rsidRPr="00C203B4" w:rsidRDefault="00C203B4" w:rsidP="00C203B4">
      <w:pPr>
        <w:tabs>
          <w:tab w:val="left" w:pos="2127"/>
          <w:tab w:val="left" w:pos="2835"/>
        </w:tabs>
        <w:spacing w:after="0" w:line="276" w:lineRule="auto"/>
        <w:ind w:right="-319"/>
        <w:rPr>
          <w:rFonts w:ascii="Arial" w:eastAsia="Times New Roman" w:hAnsi="Arial" w:cs="Arial"/>
          <w:color w:val="000000"/>
          <w:lang w:eastAsia="de-DE"/>
        </w:rPr>
      </w:pPr>
      <w:r w:rsidRPr="00C203B4">
        <w:rPr>
          <w:rFonts w:ascii="Arial" w:eastAsia="Times New Roman" w:hAnsi="Arial" w:cs="Arial"/>
          <w:color w:val="000000"/>
          <w:lang w:eastAsia="de-DE"/>
        </w:rPr>
        <w:t>Aktuell?</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ja </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nein, Kommentar </w:t>
      </w:r>
      <w:r w:rsidRPr="00C203B4">
        <w:rPr>
          <w:rFonts w:ascii="Arial" w:eastAsia="Times New Roman" w:hAnsi="Arial" w:cs="Arial"/>
          <w:color w:val="000000"/>
          <w:lang w:eastAsia="de-DE"/>
        </w:rPr>
        <w:fldChar w:fldCharType="begin">
          <w:ffData>
            <w:name w:val="Text14"/>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color w:val="000000"/>
          <w:lang w:eastAsia="de-DE"/>
        </w:rPr>
        <w:fldChar w:fldCharType="end"/>
      </w:r>
    </w:p>
    <w:p w14:paraId="58FDC5F1" w14:textId="77777777" w:rsidR="00C203B4" w:rsidRPr="00C203B4" w:rsidRDefault="00C203B4" w:rsidP="00C203B4">
      <w:pPr>
        <w:spacing w:after="0" w:line="276" w:lineRule="auto"/>
        <w:rPr>
          <w:rFonts w:ascii="Arial" w:eastAsia="Times New Roman" w:hAnsi="Arial" w:cs="Arial"/>
          <w:color w:val="000000"/>
          <w:lang w:eastAsia="de-DE"/>
        </w:rPr>
      </w:pPr>
    </w:p>
    <w:p w14:paraId="1A9F9AC0" w14:textId="77777777" w:rsidR="00C203B4" w:rsidRPr="00C203B4" w:rsidRDefault="00C203B4" w:rsidP="00C203B4">
      <w:pPr>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Angaben zur Einführung bei Stellenantritt (Raster 3)</w:t>
      </w:r>
    </w:p>
    <w:p w14:paraId="78007650" w14:textId="77777777" w:rsidR="00C203B4" w:rsidRPr="00C203B4" w:rsidRDefault="00C203B4" w:rsidP="00C203B4">
      <w:pPr>
        <w:tabs>
          <w:tab w:val="left" w:pos="2127"/>
          <w:tab w:val="left" w:pos="2835"/>
        </w:tabs>
        <w:spacing w:after="0" w:line="276" w:lineRule="auto"/>
        <w:ind w:right="-319"/>
        <w:rPr>
          <w:rFonts w:ascii="Arial" w:eastAsia="Times New Roman" w:hAnsi="Arial" w:cs="Arial"/>
          <w:color w:val="000000"/>
          <w:lang w:eastAsia="de-DE"/>
        </w:rPr>
      </w:pPr>
      <w:r w:rsidRPr="00C203B4">
        <w:rPr>
          <w:rFonts w:ascii="Arial" w:eastAsia="Times New Roman" w:hAnsi="Arial" w:cs="Arial"/>
          <w:color w:val="000000"/>
          <w:lang w:eastAsia="de-DE"/>
        </w:rPr>
        <w:t>Aktuell?</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ja </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nein, Kommentar </w:t>
      </w:r>
      <w:r w:rsidRPr="00C203B4">
        <w:rPr>
          <w:rFonts w:ascii="Arial" w:eastAsia="Times New Roman" w:hAnsi="Arial" w:cs="Arial"/>
          <w:color w:val="000000"/>
          <w:lang w:eastAsia="de-DE"/>
        </w:rPr>
        <w:fldChar w:fldCharType="begin">
          <w:ffData>
            <w:name w:val="Text14"/>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color w:val="000000"/>
          <w:lang w:eastAsia="de-DE"/>
        </w:rPr>
        <w:fldChar w:fldCharType="end"/>
      </w:r>
    </w:p>
    <w:p w14:paraId="44C7CE9A" w14:textId="77777777" w:rsidR="00C203B4" w:rsidRPr="00C203B4" w:rsidRDefault="00C203B4" w:rsidP="00C203B4">
      <w:pPr>
        <w:spacing w:after="0" w:line="276" w:lineRule="auto"/>
        <w:rPr>
          <w:rFonts w:ascii="Arial" w:eastAsia="Times New Roman" w:hAnsi="Arial" w:cs="Arial"/>
          <w:color w:val="000000"/>
          <w:lang w:eastAsia="de-DE"/>
        </w:rPr>
      </w:pPr>
    </w:p>
    <w:p w14:paraId="404DC762" w14:textId="77777777" w:rsidR="00C203B4" w:rsidRPr="00C203B4" w:rsidRDefault="00C203B4" w:rsidP="00C203B4">
      <w:pPr>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Angaben zum Weiterbildungsinhalt (Raster 4)</w:t>
      </w:r>
    </w:p>
    <w:p w14:paraId="02E6C17D" w14:textId="77777777" w:rsidR="00C203B4" w:rsidRPr="00C203B4" w:rsidRDefault="00C203B4" w:rsidP="00C203B4">
      <w:pPr>
        <w:tabs>
          <w:tab w:val="left" w:pos="2127"/>
          <w:tab w:val="left" w:pos="2835"/>
        </w:tabs>
        <w:spacing w:after="0" w:line="276" w:lineRule="auto"/>
        <w:ind w:right="-319"/>
        <w:rPr>
          <w:rFonts w:ascii="Arial" w:eastAsia="Times New Roman" w:hAnsi="Arial" w:cs="Arial"/>
          <w:color w:val="000000"/>
          <w:lang w:eastAsia="de-DE"/>
        </w:rPr>
      </w:pPr>
      <w:r w:rsidRPr="00C203B4">
        <w:rPr>
          <w:rFonts w:ascii="Arial" w:eastAsia="Times New Roman" w:hAnsi="Arial" w:cs="Arial"/>
          <w:color w:val="000000"/>
          <w:lang w:eastAsia="de-DE"/>
        </w:rPr>
        <w:t>Aktuell?</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ja </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nein, Kommentar </w:t>
      </w:r>
      <w:r w:rsidRPr="00C203B4">
        <w:rPr>
          <w:rFonts w:ascii="Arial" w:eastAsia="Times New Roman" w:hAnsi="Arial" w:cs="Arial"/>
          <w:color w:val="000000"/>
          <w:lang w:eastAsia="de-DE"/>
        </w:rPr>
        <w:fldChar w:fldCharType="begin">
          <w:ffData>
            <w:name w:val="Text14"/>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color w:val="000000"/>
          <w:lang w:eastAsia="de-DE"/>
        </w:rPr>
        <w:fldChar w:fldCharType="end"/>
      </w:r>
    </w:p>
    <w:p w14:paraId="69998571" w14:textId="77777777" w:rsidR="00C203B4" w:rsidRPr="00C203B4" w:rsidRDefault="00C203B4" w:rsidP="00C203B4">
      <w:pPr>
        <w:spacing w:after="0" w:line="276" w:lineRule="auto"/>
        <w:rPr>
          <w:rFonts w:ascii="Arial" w:eastAsia="Times New Roman" w:hAnsi="Arial" w:cs="Arial"/>
          <w:color w:val="000000"/>
          <w:lang w:eastAsia="de-DE"/>
        </w:rPr>
      </w:pPr>
    </w:p>
    <w:p w14:paraId="41A12043" w14:textId="77777777" w:rsidR="00C203B4" w:rsidRPr="00C203B4" w:rsidRDefault="00C203B4" w:rsidP="00C203B4">
      <w:pPr>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Angaben zu Evaluationen (Raster 5)</w:t>
      </w:r>
    </w:p>
    <w:p w14:paraId="5D5F7D82" w14:textId="77777777" w:rsidR="00C203B4" w:rsidRPr="00C203B4" w:rsidRDefault="00C203B4" w:rsidP="00C203B4">
      <w:pPr>
        <w:tabs>
          <w:tab w:val="left" w:pos="2127"/>
          <w:tab w:val="left" w:pos="2835"/>
        </w:tabs>
        <w:spacing w:after="0" w:line="276" w:lineRule="auto"/>
        <w:ind w:right="-319"/>
        <w:rPr>
          <w:rFonts w:ascii="Arial" w:eastAsia="Times New Roman" w:hAnsi="Arial" w:cs="Arial"/>
          <w:color w:val="000000"/>
          <w:lang w:eastAsia="de-DE"/>
        </w:rPr>
      </w:pPr>
      <w:r w:rsidRPr="00C203B4">
        <w:rPr>
          <w:rFonts w:ascii="Arial" w:eastAsia="Times New Roman" w:hAnsi="Arial" w:cs="Arial"/>
          <w:color w:val="000000"/>
          <w:lang w:eastAsia="de-DE"/>
        </w:rPr>
        <w:t>Aktuell?</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ja </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nein, Kommentar </w:t>
      </w:r>
      <w:r w:rsidRPr="00C203B4">
        <w:rPr>
          <w:rFonts w:ascii="Arial" w:eastAsia="Times New Roman" w:hAnsi="Arial" w:cs="Arial"/>
          <w:color w:val="000000"/>
          <w:lang w:eastAsia="de-DE"/>
        </w:rPr>
        <w:fldChar w:fldCharType="begin">
          <w:ffData>
            <w:name w:val="Text14"/>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color w:val="000000"/>
          <w:lang w:eastAsia="de-DE"/>
        </w:rPr>
        <w:fldChar w:fldCharType="end"/>
      </w:r>
    </w:p>
    <w:p w14:paraId="335ED5E5" w14:textId="77777777" w:rsidR="00C203B4" w:rsidRPr="00C203B4" w:rsidRDefault="00C203B4" w:rsidP="00C203B4">
      <w:pPr>
        <w:spacing w:after="0" w:line="276" w:lineRule="auto"/>
        <w:rPr>
          <w:rFonts w:ascii="Arial" w:eastAsia="Times New Roman" w:hAnsi="Arial" w:cs="Arial"/>
          <w:color w:val="000000"/>
          <w:lang w:eastAsia="de-DE"/>
        </w:rPr>
      </w:pPr>
    </w:p>
    <w:p w14:paraId="58407AB9" w14:textId="77777777" w:rsidR="00C203B4" w:rsidRPr="00C203B4" w:rsidRDefault="00C203B4" w:rsidP="00C203B4">
      <w:pPr>
        <w:spacing w:after="0" w:line="276" w:lineRule="auto"/>
        <w:rPr>
          <w:rFonts w:ascii="Arial" w:eastAsia="Times New Roman" w:hAnsi="Arial" w:cs="Arial"/>
          <w:color w:val="000000"/>
          <w:lang w:eastAsia="de-DE"/>
        </w:rPr>
      </w:pPr>
      <w:r w:rsidRPr="00C203B4">
        <w:rPr>
          <w:rFonts w:ascii="Arial" w:eastAsia="Times New Roman" w:hAnsi="Arial" w:cs="Arial"/>
          <w:color w:val="000000"/>
          <w:lang w:eastAsia="de-DE"/>
        </w:rPr>
        <w:t>Angaben zu Bewerbung (Raster 6)</w:t>
      </w:r>
    </w:p>
    <w:p w14:paraId="3CB0DE74" w14:textId="77777777" w:rsidR="00C203B4" w:rsidRPr="00C203B4" w:rsidRDefault="00C203B4" w:rsidP="00C203B4">
      <w:pPr>
        <w:tabs>
          <w:tab w:val="left" w:pos="2127"/>
          <w:tab w:val="left" w:pos="2835"/>
        </w:tabs>
        <w:spacing w:after="0" w:line="276" w:lineRule="auto"/>
        <w:ind w:right="-319"/>
        <w:rPr>
          <w:rFonts w:ascii="Arial" w:eastAsia="Times New Roman" w:hAnsi="Arial" w:cs="Arial"/>
          <w:color w:val="000000"/>
          <w:lang w:eastAsia="de-DE"/>
        </w:rPr>
      </w:pPr>
      <w:r w:rsidRPr="00C203B4">
        <w:rPr>
          <w:rFonts w:ascii="Arial" w:eastAsia="Times New Roman" w:hAnsi="Arial" w:cs="Arial"/>
          <w:color w:val="000000"/>
          <w:lang w:eastAsia="de-DE"/>
        </w:rPr>
        <w:t>Aktuell?</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8"/>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ja </w:t>
      </w:r>
      <w:r w:rsidRPr="00C203B4">
        <w:rPr>
          <w:rFonts w:ascii="Arial" w:eastAsia="Times New Roman" w:hAnsi="Arial" w:cs="Arial"/>
          <w:color w:val="000000"/>
          <w:lang w:eastAsia="de-DE"/>
        </w:rPr>
        <w:tab/>
      </w:r>
      <w:r w:rsidRPr="00C203B4">
        <w:rPr>
          <w:rFonts w:ascii="Arial" w:eastAsia="Times New Roman" w:hAnsi="Arial" w:cs="Arial"/>
          <w:color w:val="000000"/>
          <w:lang w:eastAsia="de-DE"/>
        </w:rPr>
        <w:fldChar w:fldCharType="begin">
          <w:ffData>
            <w:name w:val="Kontrollkästchen19"/>
            <w:enabled/>
            <w:calcOnExit w:val="0"/>
            <w:checkBox>
              <w:sizeAuto/>
              <w:default w:val="0"/>
            </w:checkBox>
          </w:ffData>
        </w:fldChar>
      </w:r>
      <w:r w:rsidRPr="00C203B4">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C203B4">
        <w:rPr>
          <w:rFonts w:ascii="Arial" w:eastAsia="Times New Roman" w:hAnsi="Arial" w:cs="Arial"/>
          <w:color w:val="000000"/>
          <w:lang w:val="fr-CH" w:eastAsia="de-DE"/>
        </w:rPr>
        <w:fldChar w:fldCharType="end"/>
      </w:r>
      <w:r w:rsidRPr="00C203B4">
        <w:rPr>
          <w:rFonts w:ascii="Arial" w:eastAsia="Times New Roman" w:hAnsi="Arial" w:cs="Arial"/>
          <w:color w:val="000000"/>
          <w:lang w:eastAsia="de-DE"/>
        </w:rPr>
        <w:t xml:space="preserve"> nein, Kommentar </w:t>
      </w:r>
      <w:r w:rsidRPr="00C203B4">
        <w:rPr>
          <w:rFonts w:ascii="Arial" w:eastAsia="Times New Roman" w:hAnsi="Arial" w:cs="Arial"/>
          <w:color w:val="000000"/>
          <w:lang w:eastAsia="de-DE"/>
        </w:rPr>
        <w:fldChar w:fldCharType="begin">
          <w:ffData>
            <w:name w:val="Text14"/>
            <w:enabled/>
            <w:calcOnExit w:val="0"/>
            <w:textInput/>
          </w:ffData>
        </w:fldChar>
      </w:r>
      <w:r w:rsidRPr="00C203B4">
        <w:rPr>
          <w:rFonts w:ascii="Arial" w:eastAsia="Times New Roman" w:hAnsi="Arial" w:cs="Arial"/>
          <w:color w:val="000000"/>
          <w:lang w:eastAsia="de-DE"/>
        </w:rPr>
        <w:instrText xml:space="preserve"> FORMTEXT </w:instrText>
      </w:r>
      <w:r w:rsidRPr="00C203B4">
        <w:rPr>
          <w:rFonts w:ascii="Arial" w:eastAsia="Times New Roman" w:hAnsi="Arial" w:cs="Arial"/>
          <w:color w:val="000000"/>
          <w:lang w:eastAsia="de-DE"/>
        </w:rPr>
      </w:r>
      <w:r w:rsidRPr="00C203B4">
        <w:rPr>
          <w:rFonts w:ascii="Arial" w:eastAsia="Times New Roman" w:hAnsi="Arial" w:cs="Arial"/>
          <w:color w:val="000000"/>
          <w:lang w:eastAsia="de-DE"/>
        </w:rPr>
        <w:fldChar w:fldCharType="separate"/>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noProof/>
          <w:color w:val="000000"/>
          <w:lang w:eastAsia="de-DE"/>
        </w:rPr>
        <w:t> </w:t>
      </w:r>
      <w:r w:rsidRPr="00C203B4">
        <w:rPr>
          <w:rFonts w:ascii="Arial" w:eastAsia="Times New Roman" w:hAnsi="Arial" w:cs="Arial"/>
          <w:color w:val="000000"/>
          <w:lang w:eastAsia="de-DE"/>
        </w:rPr>
        <w:fldChar w:fldCharType="end"/>
      </w:r>
    </w:p>
    <w:p w14:paraId="14D3F6BA" w14:textId="77777777" w:rsidR="00A04591" w:rsidRPr="00BD2DE2" w:rsidRDefault="00A04591" w:rsidP="00A04591">
      <w:pPr>
        <w:tabs>
          <w:tab w:val="left" w:pos="8080"/>
          <w:tab w:val="left" w:pos="8640"/>
          <w:tab w:val="left" w:pos="9072"/>
        </w:tabs>
        <w:spacing w:after="0"/>
        <w:ind w:right="-495"/>
        <w:rPr>
          <w:rFonts w:ascii="Arial" w:eastAsia="Times New Roman" w:hAnsi="Arial" w:cs="Arial"/>
          <w:lang w:eastAsia="de-DE"/>
        </w:rPr>
      </w:pPr>
    </w:p>
    <w:p w14:paraId="2707A45C" w14:textId="77777777" w:rsidR="00A04591" w:rsidRPr="00A04591" w:rsidRDefault="00A04591" w:rsidP="00A04591">
      <w:pPr>
        <w:tabs>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Erfüllt Ihre Weiterbildungsstätte die für die aktuelle Einteilung notwendigen Kriterien und Vorgaben des Weiterbildungsprogramms?</w:t>
      </w:r>
    </w:p>
    <w:p w14:paraId="6B39135E" w14:textId="77777777" w:rsidR="00A04591" w:rsidRPr="00A04591" w:rsidRDefault="00A04591" w:rsidP="00A04591">
      <w:pPr>
        <w:tabs>
          <w:tab w:val="left" w:pos="851"/>
          <w:tab w:val="left" w:pos="8080"/>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1"/>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ja</w:t>
      </w:r>
      <w:r w:rsidRPr="00A04591">
        <w:rPr>
          <w:rFonts w:ascii="Arial" w:eastAsia="Times New Roman" w:hAnsi="Arial" w:cs="Arial"/>
          <w:color w:val="000000"/>
          <w:lang w:eastAsia="de-DE"/>
        </w:rPr>
        <w:tab/>
      </w: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 xml:space="preserve"> nein</w:t>
      </w:r>
    </w:p>
    <w:p w14:paraId="07A8F4F6"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p>
    <w:p w14:paraId="77CA45EC" w14:textId="77777777" w:rsidR="00A04591" w:rsidRPr="00A04591" w:rsidRDefault="00A04591" w:rsidP="00A04591">
      <w:pPr>
        <w:tabs>
          <w:tab w:val="left" w:pos="8640"/>
          <w:tab w:val="left" w:pos="9072"/>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t>Folgende Kriterien sind nicht oder noch nicht erfüllt:</w:t>
      </w:r>
    </w:p>
    <w:p w14:paraId="25E976A8"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879D1B1" w14:textId="77777777" w:rsidR="00A04591" w:rsidRPr="00A04591" w:rsidRDefault="00A04591" w:rsidP="00A04591">
      <w:pPr>
        <w:tabs>
          <w:tab w:val="left" w:pos="7740"/>
        </w:tabs>
        <w:spacing w:after="0"/>
        <w:ind w:right="-495"/>
        <w:rPr>
          <w:rFonts w:ascii="Arial" w:eastAsia="Times New Roman" w:hAnsi="Arial" w:cs="Arial"/>
          <w:color w:val="000000"/>
          <w:lang w:eastAsia="de-DE"/>
        </w:rPr>
      </w:pPr>
    </w:p>
    <w:p w14:paraId="446E31CB" w14:textId="77777777" w:rsidR="00A04591" w:rsidRPr="00A04591" w:rsidRDefault="00A04591" w:rsidP="00A04591">
      <w:pPr>
        <w:spacing w:after="0"/>
        <w:ind w:right="-495"/>
        <w:rPr>
          <w:rFonts w:ascii="Arial" w:eastAsia="Times New Roman" w:hAnsi="Arial" w:cs="Arial"/>
          <w:color w:val="000000"/>
          <w:lang w:eastAsia="de-DE"/>
        </w:rPr>
      </w:pPr>
      <w:r w:rsidRPr="00A04591">
        <w:rPr>
          <w:rFonts w:ascii="Arial" w:eastAsia="Times New Roman" w:hAnsi="Arial" w:cs="Arial"/>
          <w:b/>
          <w:color w:val="000000"/>
          <w:lang w:eastAsia="de-DE"/>
        </w:rPr>
        <w:t>Bemerkungen</w:t>
      </w:r>
      <w:r w:rsidRPr="00A04591">
        <w:rPr>
          <w:rFonts w:ascii="Arial" w:eastAsia="Times New Roman" w:hAnsi="Arial" w:cs="Arial"/>
          <w:color w:val="000000"/>
          <w:lang w:eastAsia="de-DE"/>
        </w:rPr>
        <w:t xml:space="preserve"> </w:t>
      </w:r>
      <w:r w:rsidRPr="00A04591">
        <w:rPr>
          <w:rFonts w:ascii="Arial" w:eastAsia="Times New Roman" w:hAnsi="Arial" w:cs="Arial"/>
          <w:b/>
          <w:color w:val="000000"/>
          <w:lang w:eastAsia="de-DE"/>
        </w:rPr>
        <w:t>zu den fachspezifischen Daten</w:t>
      </w:r>
    </w:p>
    <w:p w14:paraId="5278FEF4"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48"/>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06D9B80D" w14:textId="77777777" w:rsidR="00A04591" w:rsidRPr="00A04591" w:rsidRDefault="00A04591" w:rsidP="00A04591">
      <w:pPr>
        <w:tabs>
          <w:tab w:val="left" w:pos="7560"/>
          <w:tab w:val="right" w:pos="9180"/>
        </w:tabs>
        <w:spacing w:after="0"/>
        <w:ind w:right="-495"/>
        <w:rPr>
          <w:rFonts w:ascii="Arial" w:eastAsia="Times New Roman" w:hAnsi="Arial" w:cs="Arial"/>
          <w:color w:val="000000"/>
          <w:lang w:eastAsia="de-DE"/>
        </w:rPr>
      </w:pPr>
    </w:p>
    <w:p w14:paraId="6976834B" w14:textId="77777777" w:rsidR="00A04591" w:rsidRPr="00A04591" w:rsidRDefault="00A04591" w:rsidP="00A04591">
      <w:pPr>
        <w:tabs>
          <w:tab w:val="left" w:pos="7560"/>
          <w:tab w:val="right" w:pos="9180"/>
        </w:tabs>
        <w:spacing w:after="0"/>
        <w:ind w:right="-292"/>
        <w:rPr>
          <w:rFonts w:ascii="Arial" w:eastAsia="Times New Roman" w:hAnsi="Arial" w:cs="Arial"/>
          <w:b/>
          <w:color w:val="000000"/>
          <w:u w:val="single"/>
          <w:lang w:eastAsia="de-DE"/>
        </w:rPr>
      </w:pPr>
      <w:r w:rsidRPr="00A04591">
        <w:rPr>
          <w:rFonts w:ascii="Arial" w:eastAsia="Times New Roman" w:hAnsi="Arial" w:cs="Arial"/>
          <w:b/>
          <w:color w:val="000000"/>
          <w:u w:val="single"/>
          <w:lang w:eastAsia="de-DE"/>
        </w:rPr>
        <w:t>Antrag:</w:t>
      </w:r>
    </w:p>
    <w:p w14:paraId="0297B369"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Aufgrund der aktuell vorhandenen Kriterien und Vorgaben des Weiterbildungsprogramms meiner Fachgesellschaft beantrage ich die Einteilung der Weiterbildungsstätte in Kategorie:</w:t>
      </w:r>
    </w:p>
    <w:p w14:paraId="10CA6A7C" w14:textId="77777777" w:rsidR="00A04591" w:rsidRPr="00A04591" w:rsidRDefault="00A04591" w:rsidP="00A04591">
      <w:pPr>
        <w:tabs>
          <w:tab w:val="left" w:pos="7740"/>
          <w:tab w:val="left" w:pos="864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6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t> </w:t>
      </w:r>
      <w:r w:rsidRPr="00A04591">
        <w:rPr>
          <w:rFonts w:ascii="Arial" w:eastAsia="Times New Roman" w:hAnsi="Arial" w:cs="Arial"/>
          <w:color w:val="000000"/>
          <w:lang w:eastAsia="de-DE"/>
        </w:rPr>
        <w:fldChar w:fldCharType="end"/>
      </w:r>
    </w:p>
    <w:p w14:paraId="4063D863" w14:textId="77777777" w:rsidR="00A04591" w:rsidRPr="00A04591" w:rsidRDefault="00A04591" w:rsidP="00A04591">
      <w:pPr>
        <w:spacing w:after="0"/>
        <w:rPr>
          <w:rFonts w:ascii="Arial" w:eastAsia="Times New Roman" w:hAnsi="Arial" w:cs="Arial"/>
          <w:color w:val="000000"/>
          <w:lang w:val="de-DE" w:eastAsia="de-DE"/>
        </w:rPr>
      </w:pPr>
      <w:r w:rsidRPr="00A04591">
        <w:rPr>
          <w:rFonts w:ascii="Arial" w:eastAsia="Times New Roman" w:hAnsi="Arial" w:cs="Arial"/>
          <w:color w:val="000000"/>
          <w:lang w:eastAsia="de-DE"/>
        </w:rPr>
        <w:br w:type="page"/>
      </w:r>
    </w:p>
    <w:p w14:paraId="5171276E" w14:textId="77777777" w:rsidR="00A04591" w:rsidRPr="00A04591" w:rsidRDefault="00A04591" w:rsidP="00A04591">
      <w:pPr>
        <w:numPr>
          <w:ilvl w:val="0"/>
          <w:numId w:val="40"/>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lastRenderedPageBreak/>
        <w:t>Einzureichende Beilagen</w:t>
      </w:r>
    </w:p>
    <w:p w14:paraId="7D027C27"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p>
    <w:p w14:paraId="6361D229" w14:textId="77777777" w:rsidR="00A04591" w:rsidRPr="00A04591" w:rsidRDefault="00A04591" w:rsidP="00A04591">
      <w:pPr>
        <w:tabs>
          <w:tab w:val="left" w:pos="7560"/>
          <w:tab w:val="right" w:pos="9180"/>
        </w:tabs>
        <w:spacing w:after="0"/>
        <w:rPr>
          <w:rFonts w:ascii="Arial" w:eastAsia="Times New Roman" w:hAnsi="Arial" w:cs="Arial"/>
          <w:i/>
          <w:color w:val="000000"/>
          <w:lang w:eastAsia="de-DE"/>
        </w:rPr>
      </w:pPr>
    </w:p>
    <w:p w14:paraId="3AC8619C" w14:textId="77777777" w:rsidR="00A04591" w:rsidRPr="00A04591" w:rsidRDefault="00A04591" w:rsidP="00A04591">
      <w:pPr>
        <w:tabs>
          <w:tab w:val="left" w:pos="7560"/>
          <w:tab w:val="right" w:pos="9180"/>
        </w:tabs>
        <w:spacing w:after="0"/>
        <w:rPr>
          <w:rFonts w:ascii="Arial" w:eastAsia="Times New Roman" w:hAnsi="Arial" w:cs="Arial"/>
          <w:color w:val="000000"/>
          <w:lang w:eastAsia="de-DE"/>
        </w:rPr>
      </w:pPr>
      <w:r w:rsidRPr="00A04591">
        <w:rPr>
          <w:rFonts w:ascii="Arial" w:eastAsia="Times New Roman" w:hAnsi="Arial" w:cs="Arial"/>
          <w:color w:val="000000"/>
          <w:lang w:eastAsia="de-DE"/>
        </w:rPr>
        <w:t>Folgende Beilagen sind</w:t>
      </w:r>
      <w:r w:rsidRPr="00A04591">
        <w:rPr>
          <w:rFonts w:ascii="Arial" w:eastAsia="Times New Roman" w:hAnsi="Arial" w:cs="Arial"/>
          <w:b/>
          <w:color w:val="000000"/>
          <w:lang w:eastAsia="de-DE"/>
        </w:rPr>
        <w:t xml:space="preserve"> vor</w:t>
      </w:r>
      <w:r w:rsidRPr="00A04591">
        <w:rPr>
          <w:rFonts w:ascii="Arial" w:eastAsia="Times New Roman" w:hAnsi="Arial" w:cs="Arial"/>
          <w:color w:val="000000"/>
          <w:lang w:eastAsia="de-DE"/>
        </w:rPr>
        <w:t xml:space="preserve"> der Visitation bei der Geschäftsstelle des SIWF einzureichen:</w:t>
      </w:r>
    </w:p>
    <w:p w14:paraId="34557B09" w14:textId="77777777" w:rsidR="00A04591" w:rsidRPr="00A04591" w:rsidRDefault="00A04591" w:rsidP="00A04591">
      <w:pPr>
        <w:tabs>
          <w:tab w:val="left" w:pos="7560"/>
          <w:tab w:val="right" w:pos="9180"/>
        </w:tabs>
        <w:spacing w:after="0"/>
        <w:rPr>
          <w:rFonts w:ascii="Arial" w:eastAsia="Times New Roman" w:hAnsi="Arial" w:cs="Arial"/>
          <w:color w:val="000000"/>
          <w:u w:val="single"/>
          <w:lang w:eastAsia="de-DE"/>
        </w:rPr>
      </w:pPr>
    </w:p>
    <w:p w14:paraId="4E5DC82F"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Weiterbildungskonzept</w:t>
      </w:r>
    </w:p>
    <w:p w14:paraId="7ED58A96"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Strukturorganigramm der Weiterbildungsstätte</w:t>
      </w:r>
    </w:p>
    <w:p w14:paraId="6132A2B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Personelles Organigramm der Weiterbildungsstätte</w:t>
      </w:r>
    </w:p>
    <w:p w14:paraId="6E982010"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Namensliste der Weiterzubildenden (Name, Weiterbildungsjahr, Weiterbildungsziel)</w:t>
      </w:r>
    </w:p>
    <w:p w14:paraId="5D12F5C1"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Jahresbericht</w:t>
      </w:r>
    </w:p>
    <w:p w14:paraId="3B6AD557" w14:textId="77777777" w:rsidR="00A04591" w:rsidRPr="00A04591" w:rsidRDefault="00A04591" w:rsidP="00A04591">
      <w:pPr>
        <w:numPr>
          <w:ilvl w:val="0"/>
          <w:numId w:val="36"/>
        </w:numPr>
        <w:tabs>
          <w:tab w:val="num" w:pos="540"/>
        </w:tabs>
        <w:spacing w:after="0"/>
        <w:ind w:left="540" w:hanging="540"/>
        <w:rPr>
          <w:rFonts w:ascii="Arial" w:eastAsia="Times New Roman" w:hAnsi="Arial" w:cs="Arial"/>
          <w:lang w:eastAsia="de-DE"/>
        </w:rPr>
      </w:pPr>
      <w:r w:rsidRPr="00A04591">
        <w:rPr>
          <w:rFonts w:ascii="Arial" w:eastAsia="Times New Roman" w:hAnsi="Arial" w:cs="Arial"/>
          <w:lang w:eastAsia="de-DE"/>
        </w:rPr>
        <w:t>Programm der internen Weiterbildungsmöglichkeiten (Wochen-, Monats- oder Halbjahresprogramm)</w:t>
      </w:r>
    </w:p>
    <w:p w14:paraId="0C87377C" w14:textId="77777777" w:rsidR="00A04591" w:rsidRDefault="00A04591" w:rsidP="00A04591">
      <w:pPr>
        <w:numPr>
          <w:ilvl w:val="0"/>
          <w:numId w:val="36"/>
        </w:numPr>
        <w:tabs>
          <w:tab w:val="num" w:pos="540"/>
        </w:tabs>
        <w:spacing w:after="0"/>
        <w:ind w:left="540" w:hanging="540"/>
        <w:rPr>
          <w:rFonts w:ascii="Arial" w:eastAsia="Times New Roman" w:hAnsi="Arial" w:cs="Arial"/>
          <w:color w:val="000000"/>
          <w:lang w:eastAsia="de-DE"/>
        </w:rPr>
      </w:pPr>
      <w:r w:rsidRPr="00A04591">
        <w:rPr>
          <w:rFonts w:ascii="Arial" w:eastAsia="Times New Roman" w:hAnsi="Arial" w:cs="Arial"/>
          <w:color w:val="000000"/>
          <w:lang w:eastAsia="de-DE"/>
        </w:rPr>
        <w:t>Programm der externen Weiterbildungsmöglichkeiten</w:t>
      </w:r>
    </w:p>
    <w:p w14:paraId="11D6D6B8" w14:textId="73CD445D" w:rsidR="00386042" w:rsidRPr="00386042" w:rsidRDefault="00386042" w:rsidP="00386042">
      <w:pPr>
        <w:pStyle w:val="Listenabsatz"/>
        <w:numPr>
          <w:ilvl w:val="0"/>
          <w:numId w:val="36"/>
        </w:numPr>
        <w:rPr>
          <w:rFonts w:ascii="Arial" w:eastAsia="Times New Roman" w:hAnsi="Arial" w:cs="Arial"/>
          <w:color w:val="000000"/>
          <w:lang w:eastAsia="de-DE"/>
        </w:rPr>
      </w:pPr>
      <w:r w:rsidRPr="00386042">
        <w:rPr>
          <w:rFonts w:ascii="Arial" w:eastAsia="Times New Roman" w:hAnsi="Arial" w:cs="Arial"/>
          <w:color w:val="000000"/>
          <w:lang w:eastAsia="de-DE"/>
        </w:rPr>
        <w:t>3 Arbeitspläne der Weiterzubildenden mit Legende oder genauer Beschreibung (vergangener, aktueller und künftiger Monat)</w:t>
      </w:r>
    </w:p>
    <w:p w14:paraId="3A685176"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4F09E54C"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Statistiken der letzten 2 Jahre «Art und Anzahl» (Zutreffendes auswählen und ankreuzen):</w:t>
      </w:r>
    </w:p>
    <w:p w14:paraId="49AE6EB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OP Statistik</w:t>
      </w:r>
    </w:p>
    <w:p w14:paraId="43DB82E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Diagnosestatistik</w:t>
      </w:r>
    </w:p>
    <w:p w14:paraId="573AD3BA"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4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Untersuchungen / Abklärungen</w:t>
      </w:r>
    </w:p>
    <w:p w14:paraId="06D97CA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Kontrollkästchen52"/>
            <w:enabled/>
            <w:calcOnExit w:val="0"/>
            <w:checkBox>
              <w:sizeAuto/>
              <w:default w:val="0"/>
            </w:checkBox>
          </w:ffData>
        </w:fldChar>
      </w:r>
      <w:r w:rsidRPr="00A04591">
        <w:rPr>
          <w:rFonts w:ascii="Arial" w:eastAsia="Times New Roman" w:hAnsi="Arial" w:cs="Arial"/>
          <w:color w:val="000000"/>
          <w:lang w:eastAsia="de-DE"/>
        </w:rPr>
        <w:instrText xml:space="preserve"> FORMCHECKBOX </w:instrText>
      </w:r>
      <w:r w:rsidR="003216C3">
        <w:rPr>
          <w:rFonts w:ascii="Arial" w:eastAsia="Times New Roman" w:hAnsi="Arial" w:cs="Arial"/>
          <w:color w:val="000000"/>
          <w:lang w:eastAsia="de-DE"/>
        </w:rPr>
      </w:r>
      <w:r w:rsidR="003216C3">
        <w:rPr>
          <w:rFonts w:ascii="Arial" w:eastAsia="Times New Roman" w:hAnsi="Arial" w:cs="Arial"/>
          <w:color w:val="000000"/>
          <w:lang w:eastAsia="de-DE"/>
        </w:rPr>
        <w:fldChar w:fldCharType="separate"/>
      </w:r>
      <w:r w:rsidRPr="00A04591">
        <w:rPr>
          <w:rFonts w:ascii="Arial" w:eastAsia="Times New Roman" w:hAnsi="Arial" w:cs="Arial"/>
          <w:color w:val="000000"/>
          <w:lang w:eastAsia="de-DE"/>
        </w:rPr>
        <w:fldChar w:fldCharType="end"/>
      </w:r>
      <w:r w:rsidRPr="00A04591">
        <w:rPr>
          <w:rFonts w:ascii="Arial" w:eastAsia="Times New Roman" w:hAnsi="Arial" w:cs="Arial"/>
          <w:color w:val="000000"/>
          <w:lang w:eastAsia="de-DE"/>
        </w:rPr>
        <w:tab/>
        <w:t xml:space="preserve">Patientenstatistik (stationär / ambulant) </w:t>
      </w:r>
    </w:p>
    <w:p w14:paraId="60901D0F"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p>
    <w:p w14:paraId="13B7B519" w14:textId="77777777" w:rsidR="00A04591" w:rsidRPr="00A04591" w:rsidRDefault="00A04591" w:rsidP="00A04591">
      <w:pPr>
        <w:tabs>
          <w:tab w:val="left" w:pos="7560"/>
          <w:tab w:val="right" w:pos="9180"/>
        </w:tabs>
        <w:spacing w:after="0"/>
        <w:ind w:left="539" w:hanging="539"/>
        <w:rPr>
          <w:rFonts w:ascii="Arial" w:eastAsia="Times New Roman" w:hAnsi="Arial" w:cs="Arial"/>
          <w:color w:val="000000"/>
          <w:lang w:eastAsia="de-DE"/>
        </w:rPr>
      </w:pPr>
      <w:r w:rsidRPr="00A04591">
        <w:rPr>
          <w:rFonts w:ascii="Arial" w:eastAsia="Times New Roman" w:hAnsi="Arial" w:cs="Arial"/>
          <w:color w:val="000000"/>
          <w:lang w:eastAsia="de-DE"/>
        </w:rPr>
        <w:t>Zusätzliche fachspezifische Anhänge sind erwünscht:</w:t>
      </w:r>
    </w:p>
    <w:p w14:paraId="0A136D89"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265DD9F1" w14:textId="77777777" w:rsidR="00A04591" w:rsidRPr="00A04591" w:rsidRDefault="00A04591" w:rsidP="00A04591">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p w14:paraId="65BC4C6D" w14:textId="77777777" w:rsidR="00C44A8B" w:rsidRPr="00A04591" w:rsidRDefault="00C44A8B" w:rsidP="00C44A8B">
      <w:pPr>
        <w:numPr>
          <w:ilvl w:val="0"/>
          <w:numId w:val="37"/>
        </w:numPr>
        <w:tabs>
          <w:tab w:val="clear" w:pos="360"/>
          <w:tab w:val="num" w:pos="567"/>
          <w:tab w:val="left" w:pos="7560"/>
          <w:tab w:val="right" w:pos="9180"/>
        </w:tabs>
        <w:spacing w:after="0"/>
        <w:ind w:left="567" w:hanging="567"/>
        <w:rPr>
          <w:rFonts w:ascii="Arial" w:eastAsia="Times New Roman" w:hAnsi="Arial" w:cs="Arial"/>
          <w:color w:val="000000"/>
          <w:lang w:eastAsia="de-DE"/>
        </w:rPr>
      </w:pPr>
      <w:r w:rsidRPr="00A04591">
        <w:rPr>
          <w:rFonts w:ascii="Arial" w:eastAsia="Times New Roman" w:hAnsi="Arial" w:cs="Arial"/>
          <w:color w:val="000000"/>
          <w:lang w:eastAsia="de-DE"/>
        </w:rPr>
        <w:fldChar w:fldCharType="begin">
          <w:ffData>
            <w:name w:val="Text56"/>
            <w:enabled/>
            <w:calcOnExit w:val="0"/>
            <w:textInput/>
          </w:ffData>
        </w:fldChar>
      </w:r>
      <w:r w:rsidRPr="00A04591">
        <w:rPr>
          <w:rFonts w:ascii="Arial" w:eastAsia="Times New Roman" w:hAnsi="Arial" w:cs="Arial"/>
          <w:color w:val="000000"/>
          <w:lang w:eastAsia="de-DE"/>
        </w:rPr>
        <w:instrText xml:space="preserve"> FORMTEXT </w:instrText>
      </w:r>
      <w:r w:rsidRPr="00A04591">
        <w:rPr>
          <w:rFonts w:ascii="Arial" w:eastAsia="Times New Roman" w:hAnsi="Arial" w:cs="Arial"/>
          <w:color w:val="000000"/>
          <w:lang w:eastAsia="de-DE"/>
        </w:rPr>
      </w:r>
      <w:r w:rsidRPr="00A04591">
        <w:rPr>
          <w:rFonts w:ascii="Arial" w:eastAsia="Times New Roman" w:hAnsi="Arial" w:cs="Arial"/>
          <w:color w:val="000000"/>
          <w:lang w:eastAsia="de-DE"/>
        </w:rPr>
        <w:fldChar w:fldCharType="separate"/>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noProof/>
          <w:color w:val="000000"/>
          <w:lang w:eastAsia="de-DE"/>
        </w:rPr>
        <w:t> </w:t>
      </w:r>
      <w:r w:rsidRPr="00A04591">
        <w:rPr>
          <w:rFonts w:ascii="Arial" w:eastAsia="Times New Roman" w:hAnsi="Arial" w:cs="Arial"/>
          <w:color w:val="000000"/>
          <w:lang w:eastAsia="de-DE"/>
        </w:rPr>
        <w:fldChar w:fldCharType="end"/>
      </w:r>
    </w:p>
    <w:sectPr w:rsidR="00C44A8B" w:rsidRPr="00A04591" w:rsidSect="00E168C8">
      <w:type w:val="continuous"/>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CCD2" w14:textId="77777777" w:rsidR="00F03383" w:rsidRDefault="00F03383" w:rsidP="00E177D4">
      <w:pPr>
        <w:spacing w:after="0"/>
      </w:pPr>
      <w:r>
        <w:separator/>
      </w:r>
    </w:p>
  </w:endnote>
  <w:endnote w:type="continuationSeparator" w:id="0">
    <w:p w14:paraId="042ECD44" w14:textId="77777777" w:rsidR="00F03383" w:rsidRDefault="00F0338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2045" w14:textId="77777777" w:rsidR="006845F3" w:rsidRDefault="006845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F69B" w14:textId="77777777"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9A0286">
      <w:rPr>
        <w:rFonts w:ascii="Arial" w:hAnsi="Arial"/>
        <w:noProof/>
        <w:color w:val="3C5587" w:themeColor="accent1"/>
        <w:sz w:val="15"/>
        <w:szCs w:val="15"/>
        <w:lang w:val="fr-CH"/>
      </w:rPr>
      <w:t>2</w:t>
    </w:r>
    <w:r w:rsidRPr="00A45CF8">
      <w:rPr>
        <w:rFonts w:ascii="Arial" w:hAnsi="Arial"/>
        <w:noProof/>
        <w:color w:val="3C5587" w:themeColor="accent1"/>
        <w:sz w:val="15"/>
        <w:szCs w:val="15"/>
        <w:lang w:val="fr-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F8A7" w14:textId="5173F9AA" w:rsidR="0097452E" w:rsidRPr="00C8051D" w:rsidRDefault="00D47038" w:rsidP="00C8051D">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w:t>
    </w:r>
    <w:proofErr w:type="spellStart"/>
    <w:r w:rsidRPr="00C81D81">
      <w:rPr>
        <w:color w:val="3C5587"/>
        <w:spacing w:val="3"/>
        <w:sz w:val="15"/>
        <w:szCs w:val="15"/>
      </w:rPr>
      <w:t>suisse</w:t>
    </w:r>
    <w:proofErr w:type="spellEnd"/>
    <w:r w:rsidRPr="00C81D81">
      <w:rPr>
        <w:color w:val="3C5587"/>
        <w:spacing w:val="3"/>
        <w:sz w:val="15"/>
        <w:szCs w:val="15"/>
      </w:rPr>
      <w:t xml:space="preserve"> </w:t>
    </w:r>
    <w:proofErr w:type="spellStart"/>
    <w:r w:rsidRPr="00C81D81">
      <w:rPr>
        <w:color w:val="3C5587"/>
        <w:spacing w:val="3"/>
        <w:sz w:val="15"/>
        <w:szCs w:val="15"/>
      </w:rPr>
      <w:t>pour</w:t>
    </w:r>
    <w:proofErr w:type="spellEnd"/>
    <w:r w:rsidRPr="00C81D81">
      <w:rPr>
        <w:color w:val="3C5587"/>
        <w:spacing w:val="3"/>
        <w:sz w:val="15"/>
        <w:szCs w:val="15"/>
      </w:rPr>
      <w:t xml:space="preserve"> la </w:t>
    </w:r>
    <w:proofErr w:type="spellStart"/>
    <w:r w:rsidRPr="00C81D81">
      <w:rPr>
        <w:color w:val="3C5587"/>
        <w:spacing w:val="3"/>
        <w:sz w:val="15"/>
        <w:szCs w:val="15"/>
      </w:rPr>
      <w:t>formation</w:t>
    </w:r>
    <w:proofErr w:type="spellEnd"/>
    <w:r w:rsidRPr="00C81D81">
      <w:rPr>
        <w:color w:val="3C5587"/>
        <w:spacing w:val="3"/>
        <w:sz w:val="15"/>
        <w:szCs w:val="15"/>
      </w:rPr>
      <w:t xml:space="preserve"> </w:t>
    </w:r>
    <w:proofErr w:type="spellStart"/>
    <w:r w:rsidRPr="00C81D81">
      <w:rPr>
        <w:color w:val="3C5587"/>
        <w:spacing w:val="3"/>
        <w:sz w:val="15"/>
        <w:szCs w:val="15"/>
      </w:rPr>
      <w:t>médicale</w:t>
    </w:r>
    <w:proofErr w:type="spellEnd"/>
    <w:r w:rsidRPr="00C81D81">
      <w:rPr>
        <w:color w:val="3C5587"/>
        <w:spacing w:val="3"/>
        <w:sz w:val="15"/>
        <w:szCs w:val="15"/>
      </w:rPr>
      <w:t xml:space="preserve"> postgraduée et </w:t>
    </w:r>
    <w:proofErr w:type="spellStart"/>
    <w:r w:rsidRPr="00C81D81">
      <w:rPr>
        <w:color w:val="3C5587"/>
        <w:spacing w:val="3"/>
        <w:sz w:val="15"/>
        <w:szCs w:val="15"/>
      </w:rPr>
      <w:t>continue</w:t>
    </w:r>
    <w:proofErr w:type="spellEnd"/>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Postfach  </w:t>
    </w:r>
    <w:r w:rsidRPr="00C81D81">
      <w:rPr>
        <w:color w:val="3C5587"/>
        <w:spacing w:val="3"/>
        <w:position w:val="1"/>
        <w:sz w:val="15"/>
        <w:szCs w:val="15"/>
      </w:rPr>
      <w:t>|</w:t>
    </w:r>
    <w:r w:rsidRPr="00C81D81">
      <w:rPr>
        <w:color w:val="3C5587"/>
        <w:spacing w:val="3"/>
        <w:sz w:val="15"/>
        <w:szCs w:val="15"/>
      </w:rPr>
      <w:t xml:space="preserve">  3000 Bern 1</w:t>
    </w:r>
    <w:r w:rsidR="00405FE7">
      <w:rPr>
        <w:color w:val="3C5587"/>
        <w:spacing w:val="3"/>
        <w:sz w:val="15"/>
        <w:szCs w:val="15"/>
      </w:rPr>
      <w:t>6</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Telefon +41 31 </w:t>
    </w:r>
    <w:r w:rsidR="00405FE7">
      <w:rPr>
        <w:color w:val="3C5587"/>
        <w:spacing w:val="3"/>
        <w:sz w:val="15"/>
        <w:szCs w:val="15"/>
      </w:rPr>
      <w:t>503</w:t>
    </w:r>
    <w:r w:rsidRPr="00C81D81">
      <w:rPr>
        <w:color w:val="3C5587"/>
        <w:spacing w:val="3"/>
        <w:sz w:val="15"/>
        <w:szCs w:val="15"/>
      </w:rPr>
      <w:t xml:space="preserve"> </w:t>
    </w:r>
    <w:r w:rsidR="00405FE7">
      <w:rPr>
        <w:color w:val="3C5587"/>
        <w:spacing w:val="3"/>
        <w:sz w:val="15"/>
        <w:szCs w:val="15"/>
      </w:rPr>
      <w:t>06</w:t>
    </w:r>
    <w:r w:rsidRPr="00C81D81">
      <w:rPr>
        <w:color w:val="3C5587"/>
        <w:spacing w:val="3"/>
        <w:sz w:val="15"/>
        <w:szCs w:val="15"/>
      </w:rPr>
      <w:t xml:space="preserve"> </w:t>
    </w:r>
    <w:r w:rsidR="00405FE7">
      <w:rPr>
        <w:color w:val="3C5587"/>
        <w:spacing w:val="3"/>
        <w:sz w:val="15"/>
        <w:szCs w:val="15"/>
      </w:rPr>
      <w:t>00</w:t>
    </w:r>
    <w:r w:rsidRPr="00C81D81">
      <w:rPr>
        <w:color w:val="3C5587"/>
        <w:spacing w:val="3"/>
        <w:sz w:val="15"/>
        <w:szCs w:val="15"/>
      </w:rPr>
      <w:t xml:space="preserve">  </w:t>
    </w:r>
    <w:r w:rsidRPr="00C81D81">
      <w:rPr>
        <w:color w:val="3C5587"/>
        <w:spacing w:val="3"/>
        <w:position w:val="1"/>
        <w:sz w:val="15"/>
        <w:szCs w:val="15"/>
      </w:rPr>
      <w:t>|</w:t>
    </w:r>
    <w:r w:rsidRPr="00C81D81">
      <w:rPr>
        <w:color w:val="3C5587"/>
        <w:spacing w:val="3"/>
        <w:sz w:val="15"/>
        <w:szCs w:val="15"/>
      </w:rPr>
      <w:t xml:space="preserve">  </w:t>
    </w:r>
    <w:r w:rsidR="00225BD8">
      <w:rPr>
        <w:color w:val="3C5587"/>
        <w:spacing w:val="3"/>
        <w:sz w:val="15"/>
        <w:szCs w:val="15"/>
      </w:rPr>
      <w:t>info</w:t>
    </w:r>
    <w:r w:rsidRPr="00C81D81">
      <w:rPr>
        <w:color w:val="3C5587"/>
        <w:spacing w:val="3"/>
        <w:sz w:val="15"/>
        <w:szCs w:val="15"/>
      </w:rPr>
      <w:t>@</w:t>
    </w:r>
    <w:r w:rsidR="00225BD8">
      <w:rPr>
        <w:color w:val="3C5587"/>
        <w:spacing w:val="3"/>
        <w:sz w:val="15"/>
        <w:szCs w:val="15"/>
      </w:rPr>
      <w:t>siwf</w:t>
    </w:r>
    <w:r w:rsidRPr="00C81D81">
      <w:rPr>
        <w:color w:val="3C5587"/>
        <w:spacing w:val="3"/>
        <w:sz w:val="15"/>
        <w:szCs w:val="15"/>
      </w:rPr>
      <w:t xml:space="preserve">.ch  </w:t>
    </w:r>
    <w:r w:rsidRPr="00C81D81">
      <w:rPr>
        <w:color w:val="3C5587"/>
        <w:spacing w:val="3"/>
        <w:position w:val="1"/>
        <w:sz w:val="15"/>
        <w:szCs w:val="15"/>
      </w:rPr>
      <w:t>|</w:t>
    </w:r>
    <w:r w:rsidRPr="00C81D81">
      <w:rPr>
        <w:color w:val="3C5587"/>
        <w:spacing w:val="3"/>
        <w:sz w:val="15"/>
        <w:szCs w:val="15"/>
      </w:rPr>
      <w:t xml:space="preserve">  www.siwf.ch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4617" w14:textId="77777777" w:rsidR="00C17C2F" w:rsidRPr="00644D73" w:rsidRDefault="00C17C2F" w:rsidP="007E4E7F">
    <w:pPr>
      <w:pStyle w:val="Fuzeile"/>
      <w:tabs>
        <w:tab w:val="clear" w:pos="4536"/>
        <w:tab w:val="clear" w:pos="9072"/>
        <w:tab w:val="left" w:pos="5613"/>
        <w:tab w:val="left" w:pos="9185"/>
      </w:tabs>
    </w:pPr>
    <w:r>
      <w:tab/>
    </w:r>
    <w:r>
      <w:rPr>
        <w:noProof/>
        <w:lang w:eastAsia="de-CH"/>
      </w:rPr>
      <w:drawing>
        <wp:inline distT="0" distB="0" distL="0" distR="0" wp14:anchorId="63BDA8F6" wp14:editId="7E07D72E">
          <wp:extent cx="2141220" cy="76200"/>
          <wp:effectExtent l="0" t="0" r="0" b="0"/>
          <wp:docPr id="14" name="Grafik 1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tab/>
    </w:r>
    <w:r>
      <w:rPr>
        <w:rStyle w:val="Seitenzahl"/>
      </w:rPr>
      <w:fldChar w:fldCharType="begin"/>
    </w:r>
    <w:r>
      <w:rPr>
        <w:rStyle w:val="Seitenzahl"/>
      </w:rPr>
      <w:instrText xml:space="preserve"> NUMPAGES </w:instrText>
    </w:r>
    <w:r>
      <w:rPr>
        <w:rStyle w:val="Seitenzahl"/>
      </w:rPr>
      <w:fldChar w:fldCharType="separate"/>
    </w:r>
    <w:r>
      <w:rPr>
        <w:rStyle w:val="Seitenzahl"/>
        <w:noProof/>
      </w:rPr>
      <w:t>8</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3F68" w14:textId="4670177D" w:rsidR="00C17C2F" w:rsidRPr="00203FE5" w:rsidRDefault="00C44A8B" w:rsidP="00203FE5">
    <w:pPr>
      <w:pStyle w:val="Fuzeile"/>
      <w:tabs>
        <w:tab w:val="clear" w:pos="4536"/>
        <w:tab w:val="clear" w:pos="9072"/>
        <w:tab w:val="left" w:pos="0"/>
        <w:tab w:val="left" w:pos="3600"/>
        <w:tab w:val="right" w:pos="9639"/>
      </w:tabs>
      <w:rPr>
        <w:rFonts w:ascii="Arial" w:hAnsi="Arial" w:cs="Arial"/>
        <w:sz w:val="14"/>
        <w:szCs w:val="14"/>
      </w:rPr>
    </w:pPr>
    <w:r>
      <w:rPr>
        <w:color w:val="3C5587" w:themeColor="accent1"/>
        <w:sz w:val="15"/>
        <w:szCs w:val="15"/>
      </w:rPr>
      <w:t>20.</w:t>
    </w:r>
    <w:r w:rsidR="006845F3">
      <w:rPr>
        <w:color w:val="3C5587" w:themeColor="accent1"/>
        <w:sz w:val="15"/>
        <w:szCs w:val="15"/>
      </w:rPr>
      <w:t>0</w:t>
    </w:r>
    <w:r>
      <w:rPr>
        <w:color w:val="3C5587" w:themeColor="accent1"/>
        <w:sz w:val="15"/>
        <w:szCs w:val="15"/>
      </w:rPr>
      <w:t>1.2024</w:t>
    </w:r>
    <w:r w:rsidR="00203FE5">
      <w:rPr>
        <w:rStyle w:val="Seitenzahl"/>
        <w:rFonts w:ascii="Arial" w:hAnsi="Arial" w:cs="Arial"/>
        <w:sz w:val="14"/>
        <w:szCs w:val="14"/>
      </w:rPr>
      <w:tab/>
    </w:r>
    <w:r w:rsidR="00203FE5">
      <w:rPr>
        <w:rStyle w:val="Seitenzahl"/>
        <w:rFonts w:ascii="Arial" w:hAnsi="Arial" w:cs="Arial"/>
        <w:sz w:val="14"/>
        <w:szCs w:val="14"/>
      </w:rPr>
      <w:tab/>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PAGE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2</w:t>
    </w:r>
    <w:r w:rsidR="00203FE5" w:rsidRPr="00A45CF8">
      <w:rPr>
        <w:rFonts w:ascii="Arial" w:hAnsi="Arial"/>
        <w:color w:val="3C5587" w:themeColor="accent1"/>
        <w:sz w:val="15"/>
        <w:szCs w:val="15"/>
      </w:rPr>
      <w:fldChar w:fldCharType="end"/>
    </w:r>
    <w:r w:rsidR="00203FE5" w:rsidRPr="00A45CF8">
      <w:rPr>
        <w:rFonts w:ascii="Arial" w:hAnsi="Arial"/>
        <w:color w:val="3C5587" w:themeColor="accent1"/>
        <w:sz w:val="15"/>
        <w:szCs w:val="15"/>
      </w:rPr>
      <w:t>/</w:t>
    </w:r>
    <w:r w:rsidR="00203FE5" w:rsidRPr="00A45CF8">
      <w:rPr>
        <w:rFonts w:ascii="Arial" w:hAnsi="Arial"/>
        <w:color w:val="3C5587" w:themeColor="accent1"/>
        <w:sz w:val="15"/>
        <w:szCs w:val="15"/>
      </w:rPr>
      <w:fldChar w:fldCharType="begin"/>
    </w:r>
    <w:r w:rsidR="00203FE5" w:rsidRPr="00A45CF8">
      <w:rPr>
        <w:rFonts w:ascii="Arial" w:hAnsi="Arial"/>
        <w:color w:val="3C5587" w:themeColor="accent1"/>
        <w:sz w:val="15"/>
        <w:szCs w:val="15"/>
      </w:rPr>
      <w:instrText>NUMPAGES  \* Arabic  \* MERGEFORMAT</w:instrText>
    </w:r>
    <w:r w:rsidR="00203FE5" w:rsidRPr="00A45CF8">
      <w:rPr>
        <w:rFonts w:ascii="Arial" w:hAnsi="Arial"/>
        <w:color w:val="3C5587" w:themeColor="accent1"/>
        <w:sz w:val="15"/>
        <w:szCs w:val="15"/>
      </w:rPr>
      <w:fldChar w:fldCharType="separate"/>
    </w:r>
    <w:r w:rsidR="00203FE5">
      <w:rPr>
        <w:rFonts w:ascii="Arial" w:hAnsi="Arial"/>
        <w:color w:val="3C5587" w:themeColor="accent1"/>
        <w:sz w:val="15"/>
        <w:szCs w:val="15"/>
      </w:rPr>
      <w:t>11</w:t>
    </w:r>
    <w:r w:rsidR="00203FE5" w:rsidRPr="00A45CF8">
      <w:rPr>
        <w:rFonts w:ascii="Arial" w:hAnsi="Arial"/>
        <w:noProof/>
        <w:color w:val="3C5587" w:themeColor="accent1"/>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08C8" w14:textId="77777777" w:rsidR="00C17C2F" w:rsidRPr="00E966C9" w:rsidRDefault="00C17C2F" w:rsidP="0000371D">
    <w:pPr>
      <w:pStyle w:val="Fuzeile"/>
      <w:tabs>
        <w:tab w:val="clear" w:pos="4536"/>
        <w:tab w:val="clear" w:pos="9072"/>
        <w:tab w:val="left" w:pos="0"/>
        <w:tab w:val="left" w:pos="3600"/>
        <w:tab w:val="right" w:pos="9639"/>
      </w:tabs>
      <w:rPr>
        <w:rFonts w:ascii="Arial" w:hAnsi="Arial" w:cs="Arial"/>
        <w:sz w:val="14"/>
        <w:szCs w:val="14"/>
      </w:rPr>
    </w:pPr>
    <w:r w:rsidRPr="00751C06">
      <w:rPr>
        <w:rStyle w:val="Seitenzahl"/>
        <w:rFonts w:ascii="Arial" w:hAnsi="Arial" w:cs="Arial"/>
        <w:sz w:val="14"/>
        <w:szCs w:val="14"/>
      </w:rPr>
      <w:t>17.3.2022/</w:t>
    </w:r>
    <w:proofErr w:type="spellStart"/>
    <w:r w:rsidRPr="00751C06">
      <w:rPr>
        <w:rStyle w:val="Seitenzahl"/>
        <w:rFonts w:ascii="Arial" w:hAnsi="Arial" w:cs="Arial"/>
        <w:sz w:val="14"/>
        <w:szCs w:val="14"/>
      </w:rPr>
      <w:t>rev</w:t>
    </w:r>
    <w:proofErr w:type="spellEnd"/>
    <w:r w:rsidRPr="00751C06">
      <w:rPr>
        <w:rStyle w:val="Seitenzahl"/>
        <w:rFonts w:ascii="Arial" w:hAnsi="Arial" w:cs="Arial"/>
        <w:sz w:val="14"/>
        <w:szCs w:val="14"/>
      </w:rPr>
      <w:t>.</w:t>
    </w:r>
    <w:r w:rsidRPr="00751C06">
      <w:rPr>
        <w:rStyle w:val="Seitenzahl"/>
        <w:rFonts w:ascii="Arial" w:hAnsi="Arial" w:cs="Arial"/>
        <w:sz w:val="14"/>
        <w:szCs w:val="14"/>
      </w:rPr>
      <w:tab/>
    </w:r>
    <w:r w:rsidRPr="00751C06">
      <w:rPr>
        <w:rStyle w:val="Seitenzahl"/>
        <w:rFonts w:ascii="Arial" w:hAnsi="Arial" w:cs="Arial"/>
        <w:sz w:val="14"/>
        <w:szCs w:val="14"/>
      </w:rPr>
      <w:tab/>
    </w:r>
    <w:r w:rsidRPr="009D6173">
      <w:rPr>
        <w:rStyle w:val="Seitenzahl"/>
        <w:rFonts w:ascii="Arial" w:hAnsi="Arial" w:cs="Arial"/>
        <w:sz w:val="14"/>
        <w:szCs w:val="14"/>
      </w:rPr>
      <w:fldChar w:fldCharType="begin"/>
    </w:r>
    <w:r w:rsidRPr="00751C06">
      <w:rPr>
        <w:rStyle w:val="Seitenzahl"/>
        <w:rFonts w:ascii="Arial" w:hAnsi="Arial" w:cs="Arial"/>
        <w:sz w:val="14"/>
        <w:szCs w:val="14"/>
      </w:rPr>
      <w:instrText xml:space="preserve"> PAGE </w:instrText>
    </w:r>
    <w:r w:rsidRPr="009D6173">
      <w:rPr>
        <w:rStyle w:val="Seitenzahl"/>
        <w:rFonts w:ascii="Arial" w:hAnsi="Arial" w:cs="Arial"/>
        <w:sz w:val="14"/>
        <w:szCs w:val="14"/>
      </w:rPr>
      <w:fldChar w:fldCharType="separate"/>
    </w:r>
    <w:r w:rsidRPr="00751C06">
      <w:rPr>
        <w:rStyle w:val="Seitenzahl"/>
        <w:rFonts w:ascii="Arial" w:hAnsi="Arial" w:cs="Arial"/>
        <w:noProof/>
        <w:sz w:val="14"/>
        <w:szCs w:val="14"/>
      </w:rPr>
      <w:t>2</w:t>
    </w:r>
    <w:r w:rsidRPr="009D6173">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F1D" w14:textId="77777777" w:rsidR="00F03383" w:rsidRDefault="00F03383" w:rsidP="00E177D4">
      <w:pPr>
        <w:spacing w:after="0"/>
      </w:pPr>
      <w:r>
        <w:separator/>
      </w:r>
    </w:p>
  </w:footnote>
  <w:footnote w:type="continuationSeparator" w:id="0">
    <w:p w14:paraId="6D9A8BC1" w14:textId="77777777" w:rsidR="00F03383" w:rsidRDefault="00F03383"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4692" w14:textId="77777777" w:rsidR="006845F3" w:rsidRDefault="006845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486A" w14:textId="77777777" w:rsidR="006845F3" w:rsidRDefault="006845F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9923" w:type="dxa"/>
      <w:tblLook w:val="04A0" w:firstRow="1" w:lastRow="0" w:firstColumn="1" w:lastColumn="0" w:noHBand="0" w:noVBand="1"/>
    </w:tblPr>
    <w:tblGrid>
      <w:gridCol w:w="3307"/>
      <w:gridCol w:w="3307"/>
      <w:gridCol w:w="3309"/>
    </w:tblGrid>
    <w:tr w:rsidR="009D3100" w14:paraId="4C27985F" w14:textId="77777777" w:rsidTr="00FE3DF1">
      <w:trPr>
        <w:trHeight w:val="1421"/>
      </w:trPr>
      <w:tc>
        <w:tcPr>
          <w:tcW w:w="3307" w:type="dxa"/>
        </w:tcPr>
        <w:p w14:paraId="2413C0E1"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09540926" wp14:editId="77EF9DEA">
                <wp:simplePos x="0" y="0"/>
                <wp:positionH relativeFrom="column">
                  <wp:posOffset>-18303</wp:posOffset>
                </wp:positionH>
                <wp:positionV relativeFrom="paragraph">
                  <wp:posOffset>-9525</wp:posOffset>
                </wp:positionV>
                <wp:extent cx="1968500" cy="825500"/>
                <wp:effectExtent l="0" t="0" r="0" b="0"/>
                <wp:wrapNone/>
                <wp:docPr id="8" name="Bild 2" title="Logo SIWF ISFM - FMH"/>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24DB2F1D" w14:textId="77777777" w:rsidR="009D3100" w:rsidRDefault="009D3100" w:rsidP="004130F5">
          <w:pPr>
            <w:pStyle w:val="Kopfzeile"/>
            <w:spacing w:after="1080"/>
          </w:pPr>
        </w:p>
      </w:tc>
      <w:tc>
        <w:tcPr>
          <w:tcW w:w="3309" w:type="dxa"/>
        </w:tcPr>
        <w:p w14:paraId="07AB27EE" w14:textId="77777777" w:rsidR="009D3100" w:rsidRDefault="009D3100" w:rsidP="004130F5">
          <w:pPr>
            <w:pStyle w:val="Kopfzeile"/>
            <w:spacing w:after="1080"/>
          </w:pPr>
        </w:p>
      </w:tc>
    </w:tr>
  </w:tbl>
  <w:p w14:paraId="260D5638"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A83"/>
    <w:multiLevelType w:val="hybridMultilevel"/>
    <w:tmpl w:val="7562992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B039D2"/>
    <w:multiLevelType w:val="multilevel"/>
    <w:tmpl w:val="5C6614D2"/>
    <w:numStyleLink w:val="FMHNummerierunggegliedertauf3EbenenAltN"/>
  </w:abstractNum>
  <w:abstractNum w:abstractNumId="2" w15:restartNumberingAfterBreak="0">
    <w:nsid w:val="0E737697"/>
    <w:multiLevelType w:val="hybridMultilevel"/>
    <w:tmpl w:val="AE183FC0"/>
    <w:lvl w:ilvl="0" w:tplc="F81E23B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A94B40"/>
    <w:multiLevelType w:val="hybridMultilevel"/>
    <w:tmpl w:val="2DE27F0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C510F"/>
    <w:multiLevelType w:val="hybridMultilevel"/>
    <w:tmpl w:val="FF90FD98"/>
    <w:lvl w:ilvl="0" w:tplc="940653C0">
      <w:start w:val="1"/>
      <w:numFmt w:val="bullet"/>
      <w:lvlText w:val=""/>
      <w:lvlJc w:val="left"/>
      <w:pPr>
        <w:tabs>
          <w:tab w:val="num" w:pos="873"/>
        </w:tabs>
        <w:ind w:left="873" w:hanging="306"/>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33180"/>
    <w:multiLevelType w:val="hybridMultilevel"/>
    <w:tmpl w:val="E1AAD854"/>
    <w:lvl w:ilvl="0" w:tplc="8C52AEFC">
      <w:start w:val="1"/>
      <w:numFmt w:val="decimal"/>
      <w:lvlText w:val="%1)"/>
      <w:lvlJc w:val="left"/>
      <w:pPr>
        <w:tabs>
          <w:tab w:val="num" w:pos="720"/>
        </w:tabs>
        <w:ind w:left="720" w:hanging="360"/>
      </w:pPr>
      <w:rPr>
        <w:rFonts w:hint="default"/>
        <w:sz w:val="18"/>
        <w:szCs w:val="1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69F1550"/>
    <w:multiLevelType w:val="multilevel"/>
    <w:tmpl w:val="5C6614D2"/>
    <w:numStyleLink w:val="FMHNummerierunggegliedertauf3EbenenAltN"/>
  </w:abstractNum>
  <w:abstractNum w:abstractNumId="10"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B07B85"/>
    <w:multiLevelType w:val="hybridMultilevel"/>
    <w:tmpl w:val="4E0A68A8"/>
    <w:lvl w:ilvl="0" w:tplc="B162932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2E0000"/>
    <w:multiLevelType w:val="hybridMultilevel"/>
    <w:tmpl w:val="7652C166"/>
    <w:lvl w:ilvl="0" w:tplc="8E76BD8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26826"/>
    <w:multiLevelType w:val="hybridMultilevel"/>
    <w:tmpl w:val="10F8698E"/>
    <w:lvl w:ilvl="0" w:tplc="D786D140">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253B7E9F"/>
    <w:multiLevelType w:val="hybridMultilevel"/>
    <w:tmpl w:val="ADD8D85E"/>
    <w:lvl w:ilvl="0" w:tplc="08070005">
      <w:start w:val="1"/>
      <w:numFmt w:val="bullet"/>
      <w:lvlText w:val=""/>
      <w:lvlJc w:val="left"/>
      <w:pPr>
        <w:tabs>
          <w:tab w:val="num" w:pos="720"/>
        </w:tabs>
        <w:ind w:left="720" w:hanging="360"/>
      </w:pPr>
      <w:rPr>
        <w:rFonts w:ascii="Wingdings" w:hAnsi="Wingdings"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737B0C"/>
    <w:multiLevelType w:val="multilevel"/>
    <w:tmpl w:val="112E7A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DD3B78"/>
    <w:multiLevelType w:val="hybridMultilevel"/>
    <w:tmpl w:val="8062963E"/>
    <w:lvl w:ilvl="0" w:tplc="DC601010">
      <w:start w:val="4"/>
      <w:numFmt w:val="upperLetter"/>
      <w:lvlText w:val="%1."/>
      <w:lvlJc w:val="left"/>
      <w:pPr>
        <w:tabs>
          <w:tab w:val="num" w:pos="360"/>
        </w:tabs>
        <w:ind w:left="360" w:hanging="360"/>
      </w:pPr>
      <w:rPr>
        <w:rFonts w:hint="default"/>
      </w:r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33FB51E3"/>
    <w:multiLevelType w:val="hybridMultilevel"/>
    <w:tmpl w:val="233ADF50"/>
    <w:lvl w:ilvl="0" w:tplc="AE8470F6">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1A5DC2"/>
    <w:multiLevelType w:val="hybridMultilevel"/>
    <w:tmpl w:val="75E43326"/>
    <w:lvl w:ilvl="0" w:tplc="000F040C">
      <w:start w:val="1"/>
      <w:numFmt w:val="decimal"/>
      <w:lvlText w:val="%1."/>
      <w:lvlJc w:val="left"/>
      <w:pPr>
        <w:tabs>
          <w:tab w:val="num" w:pos="720"/>
        </w:tabs>
        <w:ind w:left="720" w:hanging="360"/>
      </w:pPr>
    </w:lvl>
    <w:lvl w:ilvl="1" w:tplc="0019040C">
      <w:start w:val="1"/>
      <w:numFmt w:val="lowerLetter"/>
      <w:lvlText w:val="%2."/>
      <w:lvlJc w:val="left"/>
      <w:pPr>
        <w:tabs>
          <w:tab w:val="num" w:pos="1440"/>
        </w:tabs>
        <w:ind w:left="1440" w:hanging="360"/>
      </w:pPr>
    </w:lvl>
    <w:lvl w:ilvl="2" w:tplc="000F040C">
      <w:start w:val="1"/>
      <w:numFmt w:val="decimal"/>
      <w:lvlText w:val="%3."/>
      <w:lvlJc w:val="left"/>
      <w:pPr>
        <w:tabs>
          <w:tab w:val="num" w:pos="2340"/>
        </w:tabs>
        <w:ind w:left="2340" w:hanging="36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5" w15:restartNumberingAfterBreak="0">
    <w:nsid w:val="423E08A3"/>
    <w:multiLevelType w:val="hybridMultilevel"/>
    <w:tmpl w:val="46DA9A18"/>
    <w:lvl w:ilvl="0" w:tplc="08070011">
      <w:start w:val="4"/>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8F9418C"/>
    <w:multiLevelType w:val="hybridMultilevel"/>
    <w:tmpl w:val="90A44550"/>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3475F5"/>
    <w:multiLevelType w:val="hybridMultilevel"/>
    <w:tmpl w:val="38C8D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292AE1"/>
    <w:multiLevelType w:val="hybridMultilevel"/>
    <w:tmpl w:val="F34C56B4"/>
    <w:lvl w:ilvl="0" w:tplc="BBB6BADA">
      <w:start w:val="1"/>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29" w15:restartNumberingAfterBreak="0">
    <w:nsid w:val="4E7F3241"/>
    <w:multiLevelType w:val="multilevel"/>
    <w:tmpl w:val="3632A744"/>
    <w:numStyleLink w:val="FMHAufzhlunggegliedertauf3EbenenAltA"/>
  </w:abstractNum>
  <w:abstractNum w:abstractNumId="30" w15:restartNumberingAfterBreak="0">
    <w:nsid w:val="4FC04B92"/>
    <w:multiLevelType w:val="hybridMultilevel"/>
    <w:tmpl w:val="951CEA12"/>
    <w:lvl w:ilvl="0" w:tplc="25E2AF32">
      <w:start w:val="4"/>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15:restartNumberingAfterBreak="0">
    <w:nsid w:val="517652F2"/>
    <w:multiLevelType w:val="hybridMultilevel"/>
    <w:tmpl w:val="3092D7A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4" w15:restartNumberingAfterBreak="0">
    <w:nsid w:val="55492486"/>
    <w:multiLevelType w:val="hybridMultilevel"/>
    <w:tmpl w:val="D6A4E918"/>
    <w:lvl w:ilvl="0" w:tplc="940653C0">
      <w:start w:val="1"/>
      <w:numFmt w:val="bullet"/>
      <w:lvlText w:val=""/>
      <w:lvlJc w:val="left"/>
      <w:pPr>
        <w:tabs>
          <w:tab w:val="num" w:pos="1233"/>
        </w:tabs>
        <w:ind w:left="1233" w:hanging="306"/>
      </w:pPr>
      <w:rPr>
        <w:rFonts w:ascii="Symbol" w:hAnsi="Symbo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77610C0"/>
    <w:multiLevelType w:val="multilevel"/>
    <w:tmpl w:val="5C6614D2"/>
    <w:numStyleLink w:val="FMHNummerierunggegliedertauf3EbenenAltN"/>
  </w:abstractNum>
  <w:abstractNum w:abstractNumId="36" w15:restartNumberingAfterBreak="0">
    <w:nsid w:val="583C47EF"/>
    <w:multiLevelType w:val="hybridMultilevel"/>
    <w:tmpl w:val="B1D83594"/>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96E1857"/>
    <w:multiLevelType w:val="hybridMultilevel"/>
    <w:tmpl w:val="112E7AEE"/>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81BE5"/>
    <w:multiLevelType w:val="hybridMultilevel"/>
    <w:tmpl w:val="EF52BE0C"/>
    <w:lvl w:ilvl="0" w:tplc="D81AD662">
      <w:start w:val="1"/>
      <w:numFmt w:val="upperLetter"/>
      <w:lvlText w:val="%1."/>
      <w:lvlJc w:val="left"/>
      <w:pPr>
        <w:tabs>
          <w:tab w:val="num" w:pos="720"/>
        </w:tabs>
        <w:ind w:left="720" w:hanging="360"/>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9" w15:restartNumberingAfterBreak="0">
    <w:nsid w:val="64427FC0"/>
    <w:multiLevelType w:val="multilevel"/>
    <w:tmpl w:val="3632A744"/>
    <w:numStyleLink w:val="FMHAufzhlunggegliedertauf3EbenenAltA"/>
  </w:abstractNum>
  <w:abstractNum w:abstractNumId="40"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F253DD"/>
    <w:multiLevelType w:val="hybridMultilevel"/>
    <w:tmpl w:val="EB84D4CA"/>
    <w:lvl w:ilvl="0" w:tplc="E7BE237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12E5C"/>
    <w:multiLevelType w:val="multilevel"/>
    <w:tmpl w:val="5C6614D2"/>
    <w:numStyleLink w:val="FMHNummerierunggegliedertauf3EbenenAltN"/>
  </w:abstractNum>
  <w:abstractNum w:abstractNumId="44"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17845079">
    <w:abstractNumId w:val="4"/>
  </w:num>
  <w:num w:numId="2" w16cid:durableId="1229731506">
    <w:abstractNumId w:val="44"/>
  </w:num>
  <w:num w:numId="3" w16cid:durableId="1097213854">
    <w:abstractNumId w:val="24"/>
  </w:num>
  <w:num w:numId="4" w16cid:durableId="285085219">
    <w:abstractNumId w:val="5"/>
  </w:num>
  <w:num w:numId="5" w16cid:durableId="1120495779">
    <w:abstractNumId w:val="24"/>
  </w:num>
  <w:num w:numId="6" w16cid:durableId="494996707">
    <w:abstractNumId w:val="40"/>
  </w:num>
  <w:num w:numId="7" w16cid:durableId="1372539761">
    <w:abstractNumId w:val="10"/>
  </w:num>
  <w:num w:numId="8" w16cid:durableId="2038920224">
    <w:abstractNumId w:val="1"/>
  </w:num>
  <w:num w:numId="9" w16cid:durableId="373819928">
    <w:abstractNumId w:val="43"/>
  </w:num>
  <w:num w:numId="10" w16cid:durableId="1667244920">
    <w:abstractNumId w:val="35"/>
  </w:num>
  <w:num w:numId="11" w16cid:durableId="43069454">
    <w:abstractNumId w:val="3"/>
  </w:num>
  <w:num w:numId="12" w16cid:durableId="299499721">
    <w:abstractNumId w:val="9"/>
  </w:num>
  <w:num w:numId="13" w16cid:durableId="1141651423">
    <w:abstractNumId w:val="23"/>
  </w:num>
  <w:num w:numId="14" w16cid:durableId="1268542468">
    <w:abstractNumId w:val="20"/>
  </w:num>
  <w:num w:numId="15" w16cid:durableId="280653919">
    <w:abstractNumId w:val="39"/>
  </w:num>
  <w:num w:numId="16" w16cid:durableId="557013439">
    <w:abstractNumId w:val="29"/>
  </w:num>
  <w:num w:numId="17" w16cid:durableId="1640768516">
    <w:abstractNumId w:val="16"/>
  </w:num>
  <w:num w:numId="18" w16cid:durableId="1366369913">
    <w:abstractNumId w:val="27"/>
  </w:num>
  <w:num w:numId="19" w16cid:durableId="94179131">
    <w:abstractNumId w:val="21"/>
  </w:num>
  <w:num w:numId="20" w16cid:durableId="1844465446">
    <w:abstractNumId w:val="13"/>
  </w:num>
  <w:num w:numId="21" w16cid:durableId="685060777">
    <w:abstractNumId w:val="32"/>
  </w:num>
  <w:num w:numId="22" w16cid:durableId="1080634769">
    <w:abstractNumId w:val="42"/>
  </w:num>
  <w:num w:numId="23" w16cid:durableId="1072390920">
    <w:abstractNumId w:val="33"/>
  </w:num>
  <w:num w:numId="24" w16cid:durableId="106898726">
    <w:abstractNumId w:val="0"/>
  </w:num>
  <w:num w:numId="25" w16cid:durableId="1471560824">
    <w:abstractNumId w:val="6"/>
  </w:num>
  <w:num w:numId="26" w16cid:durableId="219827065">
    <w:abstractNumId w:val="31"/>
  </w:num>
  <w:num w:numId="27" w16cid:durableId="873157260">
    <w:abstractNumId w:val="38"/>
  </w:num>
  <w:num w:numId="28" w16cid:durableId="370884102">
    <w:abstractNumId w:val="8"/>
  </w:num>
  <w:num w:numId="29" w16cid:durableId="778793326">
    <w:abstractNumId w:val="25"/>
  </w:num>
  <w:num w:numId="30" w16cid:durableId="1325010638">
    <w:abstractNumId w:val="34"/>
  </w:num>
  <w:num w:numId="31" w16cid:durableId="356003553">
    <w:abstractNumId w:val="7"/>
  </w:num>
  <w:num w:numId="32" w16cid:durableId="535234743">
    <w:abstractNumId w:val="14"/>
  </w:num>
  <w:num w:numId="33" w16cid:durableId="174199378">
    <w:abstractNumId w:val="37"/>
  </w:num>
  <w:num w:numId="34" w16cid:durableId="66920774">
    <w:abstractNumId w:val="18"/>
  </w:num>
  <w:num w:numId="35" w16cid:durableId="817382795">
    <w:abstractNumId w:val="17"/>
  </w:num>
  <w:num w:numId="36" w16cid:durableId="709764509">
    <w:abstractNumId w:val="36"/>
  </w:num>
  <w:num w:numId="37" w16cid:durableId="968821818">
    <w:abstractNumId w:val="26"/>
  </w:num>
  <w:num w:numId="38" w16cid:durableId="193528510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61247222">
    <w:abstractNumId w:val="19"/>
  </w:num>
  <w:num w:numId="40" w16cid:durableId="293143387">
    <w:abstractNumId w:val="30"/>
  </w:num>
  <w:num w:numId="41" w16cid:durableId="1572696038">
    <w:abstractNumId w:val="22"/>
  </w:num>
  <w:num w:numId="42" w16cid:durableId="323750776">
    <w:abstractNumId w:val="11"/>
  </w:num>
  <w:num w:numId="43" w16cid:durableId="730008179">
    <w:abstractNumId w:val="41"/>
  </w:num>
  <w:num w:numId="44" w16cid:durableId="207956056">
    <w:abstractNumId w:val="2"/>
  </w:num>
  <w:num w:numId="45" w16cid:durableId="1598980057">
    <w:abstractNumId w:val="12"/>
  </w:num>
  <w:num w:numId="46" w16cid:durableId="1054697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ideHcDCqj41Ce3Mt7NoA0fqZEBGYeiy4I5ZKhYxH5n7P557sebcbazdt1Xkv7wJdGD0vxRtfqlQlL5SgKoOelw==" w:salt="2MOBLKUnyJkZ17ciqCHfzw=="/>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B"/>
    <w:rsid w:val="00054E21"/>
    <w:rsid w:val="000D4D44"/>
    <w:rsid w:val="0012615E"/>
    <w:rsid w:val="00133200"/>
    <w:rsid w:val="00203FE5"/>
    <w:rsid w:val="00225BD8"/>
    <w:rsid w:val="00232C9F"/>
    <w:rsid w:val="00253F0B"/>
    <w:rsid w:val="002730F2"/>
    <w:rsid w:val="002C20CA"/>
    <w:rsid w:val="00313329"/>
    <w:rsid w:val="003216C3"/>
    <w:rsid w:val="00321F80"/>
    <w:rsid w:val="00386042"/>
    <w:rsid w:val="003A01D5"/>
    <w:rsid w:val="003A34FC"/>
    <w:rsid w:val="003C4327"/>
    <w:rsid w:val="003C4580"/>
    <w:rsid w:val="00405FE7"/>
    <w:rsid w:val="00414E87"/>
    <w:rsid w:val="00446AA6"/>
    <w:rsid w:val="004820B8"/>
    <w:rsid w:val="004821AF"/>
    <w:rsid w:val="004A712D"/>
    <w:rsid w:val="004D2768"/>
    <w:rsid w:val="004E6C12"/>
    <w:rsid w:val="00530BE7"/>
    <w:rsid w:val="00557A62"/>
    <w:rsid w:val="005E266E"/>
    <w:rsid w:val="005E7AA2"/>
    <w:rsid w:val="006628DF"/>
    <w:rsid w:val="006659F7"/>
    <w:rsid w:val="006808B2"/>
    <w:rsid w:val="006845F3"/>
    <w:rsid w:val="006969A9"/>
    <w:rsid w:val="00697BB9"/>
    <w:rsid w:val="006C3079"/>
    <w:rsid w:val="006F32CF"/>
    <w:rsid w:val="00717F06"/>
    <w:rsid w:val="0077171B"/>
    <w:rsid w:val="007A58D3"/>
    <w:rsid w:val="007E1E2E"/>
    <w:rsid w:val="007E79AC"/>
    <w:rsid w:val="00807896"/>
    <w:rsid w:val="00815ADD"/>
    <w:rsid w:val="00847F74"/>
    <w:rsid w:val="008A1039"/>
    <w:rsid w:val="008C073A"/>
    <w:rsid w:val="0094696C"/>
    <w:rsid w:val="0097452E"/>
    <w:rsid w:val="009A0286"/>
    <w:rsid w:val="009A2F57"/>
    <w:rsid w:val="009A3199"/>
    <w:rsid w:val="009B352C"/>
    <w:rsid w:val="009B4ECD"/>
    <w:rsid w:val="009D3100"/>
    <w:rsid w:val="009F3701"/>
    <w:rsid w:val="009F79AB"/>
    <w:rsid w:val="00A04591"/>
    <w:rsid w:val="00A44C0C"/>
    <w:rsid w:val="00A45CF8"/>
    <w:rsid w:val="00A56EB6"/>
    <w:rsid w:val="00A84934"/>
    <w:rsid w:val="00AC0ED9"/>
    <w:rsid w:val="00B067B8"/>
    <w:rsid w:val="00B46C91"/>
    <w:rsid w:val="00B525E5"/>
    <w:rsid w:val="00B609B4"/>
    <w:rsid w:val="00BD2DE2"/>
    <w:rsid w:val="00BE3803"/>
    <w:rsid w:val="00C173E4"/>
    <w:rsid w:val="00C17C2F"/>
    <w:rsid w:val="00C203B4"/>
    <w:rsid w:val="00C44A8B"/>
    <w:rsid w:val="00C5379B"/>
    <w:rsid w:val="00C8051D"/>
    <w:rsid w:val="00C84483"/>
    <w:rsid w:val="00CD79C8"/>
    <w:rsid w:val="00CE0E41"/>
    <w:rsid w:val="00D44F5B"/>
    <w:rsid w:val="00D47038"/>
    <w:rsid w:val="00D604B9"/>
    <w:rsid w:val="00D86080"/>
    <w:rsid w:val="00DC32B1"/>
    <w:rsid w:val="00E1433A"/>
    <w:rsid w:val="00E168C8"/>
    <w:rsid w:val="00E177D4"/>
    <w:rsid w:val="00E53028"/>
    <w:rsid w:val="00E66B2B"/>
    <w:rsid w:val="00EA5F42"/>
    <w:rsid w:val="00F03383"/>
    <w:rsid w:val="00F11FED"/>
    <w:rsid w:val="00F157EF"/>
    <w:rsid w:val="00F20320"/>
    <w:rsid w:val="00F55E95"/>
    <w:rsid w:val="00F76AD1"/>
    <w:rsid w:val="00FC1EAB"/>
    <w:rsid w:val="00FE3DF1"/>
    <w:rsid w:val="00FE747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E2785"/>
  <w15:docId w15:val="{5BF69C7C-D2B3-4E37-B8B6-1E65A4D0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ADD"/>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C17C2F"/>
  </w:style>
  <w:style w:type="numbering" w:customStyle="1" w:styleId="KeineListe1">
    <w:name w:val="Keine Liste1"/>
    <w:next w:val="KeineListe"/>
    <w:uiPriority w:val="99"/>
    <w:semiHidden/>
    <w:unhideWhenUsed/>
    <w:rsid w:val="00A04591"/>
  </w:style>
  <w:style w:type="table" w:customStyle="1" w:styleId="Tabellenraster1">
    <w:name w:val="Tabellenraster1"/>
    <w:basedOn w:val="NormaleTabelle"/>
    <w:next w:val="Tabellenraster"/>
    <w:rsid w:val="00A04591"/>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A04591"/>
    <w:pPr>
      <w:spacing w:after="0"/>
    </w:pPr>
    <w:rPr>
      <w:rFonts w:ascii="Arial" w:eastAsia="Times New Roman" w:hAnsi="Arial" w:cs="Arial"/>
      <w:b/>
      <w:bCs/>
      <w:sz w:val="24"/>
      <w:szCs w:val="24"/>
      <w:lang w:eastAsia="de-DE"/>
    </w:rPr>
  </w:style>
  <w:style w:type="character" w:customStyle="1" w:styleId="TextkrperZchn">
    <w:name w:val="Textkörper Zchn"/>
    <w:basedOn w:val="Absatz-Standardschriftart"/>
    <w:link w:val="Textkrper"/>
    <w:rsid w:val="00A04591"/>
    <w:rPr>
      <w:rFonts w:ascii="Arial" w:eastAsia="Times New Roman" w:hAnsi="Arial" w:cs="Arial"/>
      <w:b/>
      <w:bCs/>
      <w:sz w:val="24"/>
      <w:szCs w:val="24"/>
      <w:lang w:eastAsia="de-DE"/>
    </w:rPr>
  </w:style>
  <w:style w:type="paragraph" w:styleId="Textkrper-Zeileneinzug">
    <w:name w:val="Body Text Indent"/>
    <w:basedOn w:val="Standard"/>
    <w:link w:val="Textkrper-ZeileneinzugZchn"/>
    <w:rsid w:val="00A04591"/>
    <w:pPr>
      <w:spacing w:after="0"/>
      <w:ind w:left="36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A04591"/>
    <w:rPr>
      <w:rFonts w:ascii="Arial" w:eastAsia="Times New Roman" w:hAnsi="Arial" w:cs="Times New Roman"/>
      <w:sz w:val="24"/>
      <w:szCs w:val="24"/>
      <w:lang w:eastAsia="de-DE"/>
    </w:rPr>
  </w:style>
  <w:style w:type="character" w:styleId="Kommentarzeichen">
    <w:name w:val="annotation reference"/>
    <w:semiHidden/>
    <w:rsid w:val="00A04591"/>
    <w:rPr>
      <w:sz w:val="16"/>
      <w:szCs w:val="16"/>
    </w:rPr>
  </w:style>
  <w:style w:type="paragraph" w:styleId="Kommentartext">
    <w:name w:val="annotation text"/>
    <w:basedOn w:val="Standard"/>
    <w:link w:val="KommentartextZchn"/>
    <w:semiHidden/>
    <w:rsid w:val="00A04591"/>
    <w:pPr>
      <w:spacing w:after="0"/>
    </w:pPr>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A04591"/>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A04591"/>
    <w:pPr>
      <w:spacing w:after="0"/>
    </w:pPr>
    <w:rPr>
      <w:rFonts w:ascii="Times New Roman" w:eastAsia="Times New Roman" w:hAnsi="Times New Roman" w:cs="Times New Roman"/>
      <w:lang w:val="de-DE" w:eastAsia="de-DE"/>
    </w:rPr>
  </w:style>
  <w:style w:type="paragraph" w:customStyle="1" w:styleId="Default">
    <w:name w:val="Default"/>
    <w:rsid w:val="00A04591"/>
    <w:pPr>
      <w:autoSpaceDE w:val="0"/>
      <w:autoSpaceDN w:val="0"/>
      <w:adjustRightInd w:val="0"/>
      <w:spacing w:after="0"/>
    </w:pPr>
    <w:rPr>
      <w:rFonts w:ascii="Arial" w:eastAsia="Times New Roman" w:hAnsi="Arial" w:cs="Arial"/>
      <w:color w:val="000000"/>
      <w:sz w:val="24"/>
      <w:szCs w:val="24"/>
      <w:lang w:val="en-GB" w:eastAsia="de-CH"/>
    </w:rPr>
  </w:style>
  <w:style w:type="paragraph" w:styleId="Kommentarthema">
    <w:name w:val="annotation subject"/>
    <w:basedOn w:val="Kommentartext"/>
    <w:next w:val="Kommentartext"/>
    <w:link w:val="KommentarthemaZchn"/>
    <w:semiHidden/>
    <w:unhideWhenUsed/>
    <w:rsid w:val="00A04591"/>
    <w:rPr>
      <w:b/>
      <w:bCs/>
    </w:rPr>
  </w:style>
  <w:style w:type="character" w:customStyle="1" w:styleId="KommentarthemaZchn">
    <w:name w:val="Kommentarthema Zchn"/>
    <w:basedOn w:val="KommentartextZchn"/>
    <w:link w:val="Kommentarthema"/>
    <w:semiHidden/>
    <w:rsid w:val="00A04591"/>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A04591"/>
    <w:rPr>
      <w:color w:val="605E5C"/>
      <w:shd w:val="clear" w:color="auto" w:fill="E1DFDD"/>
    </w:rPr>
  </w:style>
  <w:style w:type="character" w:customStyle="1" w:styleId="BesuchterLink1">
    <w:name w:val="BesuchterLink1"/>
    <w:basedOn w:val="Absatz-Standardschriftart"/>
    <w:semiHidden/>
    <w:unhideWhenUsed/>
    <w:rsid w:val="00A04591"/>
    <w:rPr>
      <w:color w:val="800080"/>
      <w:u w:val="single"/>
    </w:rPr>
  </w:style>
  <w:style w:type="character" w:styleId="BesuchterLink">
    <w:name w:val="FollowedHyperlink"/>
    <w:basedOn w:val="Absatz-Standardschriftart"/>
    <w:uiPriority w:val="99"/>
    <w:semiHidden/>
    <w:unhideWhenUsed/>
    <w:rsid w:val="00A04591"/>
    <w:rPr>
      <w:color w:val="CDA028" w:themeColor="followedHyperlink"/>
      <w:u w:val="single"/>
    </w:rPr>
  </w:style>
  <w:style w:type="table" w:customStyle="1" w:styleId="Tabellenraster2">
    <w:name w:val="Tabellenraster2"/>
    <w:basedOn w:val="NormaleTabelle"/>
    <w:next w:val="Tabellenraster"/>
    <w:rsid w:val="00C203B4"/>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41">
      <w:bodyDiv w:val="1"/>
      <w:marLeft w:val="0"/>
      <w:marRight w:val="0"/>
      <w:marTop w:val="0"/>
      <w:marBottom w:val="0"/>
      <w:divBdr>
        <w:top w:val="none" w:sz="0" w:space="0" w:color="auto"/>
        <w:left w:val="none" w:sz="0" w:space="0" w:color="auto"/>
        <w:bottom w:val="none" w:sz="0" w:space="0" w:color="auto"/>
        <w:right w:val="none" w:sz="0" w:space="0" w:color="auto"/>
      </w:divBdr>
    </w:div>
    <w:div w:id="9695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siwf.ch/weiterbildungsstaetten/weiterbildungskonzepte.cfm" TargetMode="Externa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UNGO\OneDrive%20-%20FMH\Dokumente\Vorlagen\SIWF%20Leer%20mit%20Logo%20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D1F5-6ADC-4DAD-915F-EF542AC09E39}">
  <ds:schemaRefs>
    <ds:schemaRef ds:uri="http://schemas.openxmlformats.org/officeDocument/2006/bibliography"/>
  </ds:schemaRefs>
</ds:datastoreItem>
</file>

<file path=docMetadata/LabelInfo.xml><?xml version="1.0" encoding="utf-8"?>
<clbl:labelList xmlns:clbl="http://schemas.microsoft.com/office/2020/mipLabelMetadata">
  <clbl:label id="{73fc8f57-d81a-4a14-a014-d8d556081eca}" enabled="0" method="" siteId="{73fc8f57-d81a-4a14-a014-d8d556081eca}" removed="1"/>
</clbl:labelList>
</file>

<file path=docProps/app.xml><?xml version="1.0" encoding="utf-8"?>
<Properties xmlns="http://schemas.openxmlformats.org/officeDocument/2006/extended-properties" xmlns:vt="http://schemas.openxmlformats.org/officeDocument/2006/docPropsVTypes">
  <Template>SIWF Leer mit Logo DE.dotx</Template>
  <TotalTime>0</TotalTime>
  <Pages>13</Pages>
  <Words>3357</Words>
  <Characters>21151</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Grunder Britney</cp:lastModifiedBy>
  <cp:revision>7</cp:revision>
  <dcterms:created xsi:type="dcterms:W3CDTF">2024-01-16T08:17:00Z</dcterms:created>
  <dcterms:modified xsi:type="dcterms:W3CDTF">2024-01-18T10:07:00Z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