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61FD" w14:textId="77777777" w:rsidR="005F57A8" w:rsidRDefault="005F57A8" w:rsidP="005F57A8">
      <w:pPr>
        <w:pBdr>
          <w:bottom w:val="single" w:sz="4" w:space="1" w:color="auto"/>
        </w:pBdr>
        <w:spacing w:after="0"/>
        <w:ind w:right="-495"/>
        <w:rPr>
          <w:rFonts w:ascii="Arial" w:eastAsia="Times New Roman" w:hAnsi="Arial" w:cs="Arial"/>
          <w:b/>
          <w:color w:val="000000"/>
          <w:sz w:val="24"/>
          <w:szCs w:val="24"/>
          <w:lang w:eastAsia="de-DE"/>
        </w:rPr>
        <w:sectPr w:rsidR="005F57A8" w:rsidSect="00766314">
          <w:headerReference w:type="even" r:id="rId11"/>
          <w:footerReference w:type="even" r:id="rId12"/>
          <w:footerReference w:type="default" r:id="rId13"/>
          <w:headerReference w:type="first" r:id="rId14"/>
          <w:footerReference w:type="first" r:id="rId15"/>
          <w:pgSz w:w="11906" w:h="16838" w:code="9"/>
          <w:pgMar w:top="1446" w:right="851" w:bottom="1134" w:left="1134" w:header="567" w:footer="567" w:gutter="0"/>
          <w:cols w:space="708"/>
          <w:titlePg/>
          <w:docGrid w:linePitch="360"/>
        </w:sectPr>
      </w:pPr>
    </w:p>
    <w:p w14:paraId="744F143E" w14:textId="77777777" w:rsidR="005F57A8" w:rsidRPr="005F57A8" w:rsidRDefault="005F57A8" w:rsidP="005F57A8">
      <w:pPr>
        <w:pBdr>
          <w:bottom w:val="single" w:sz="4" w:space="1" w:color="auto"/>
        </w:pBdr>
        <w:spacing w:after="0"/>
        <w:ind w:right="-495"/>
        <w:rPr>
          <w:rFonts w:ascii="Arial" w:eastAsia="Times New Roman" w:hAnsi="Arial" w:cs="Arial"/>
          <w:b/>
          <w:color w:val="000000"/>
          <w:sz w:val="24"/>
          <w:szCs w:val="24"/>
          <w:lang w:eastAsia="de-DE"/>
        </w:rPr>
      </w:pPr>
      <w:r w:rsidRPr="005F57A8">
        <w:rPr>
          <w:rFonts w:ascii="Arial" w:eastAsia="Times New Roman" w:hAnsi="Arial" w:cs="Arial"/>
          <w:b/>
          <w:color w:val="000000"/>
          <w:sz w:val="24"/>
          <w:szCs w:val="24"/>
          <w:lang w:eastAsia="de-DE"/>
        </w:rPr>
        <w:t>Saisie des données avant la visite de l’établissement</w:t>
      </w:r>
    </w:p>
    <w:p w14:paraId="18C88357" w14:textId="77777777" w:rsidR="005F57A8" w:rsidRPr="005F57A8" w:rsidRDefault="005F57A8" w:rsidP="005F57A8">
      <w:pPr>
        <w:pBdr>
          <w:bottom w:val="single" w:sz="4" w:space="1" w:color="auto"/>
        </w:pBdr>
        <w:tabs>
          <w:tab w:val="left" w:pos="6480"/>
        </w:tabs>
        <w:spacing w:after="0"/>
        <w:ind w:right="-495"/>
        <w:rPr>
          <w:rFonts w:ascii="Arial" w:eastAsia="Times New Roman" w:hAnsi="Arial" w:cs="Arial"/>
          <w:color w:val="000000"/>
          <w:sz w:val="24"/>
          <w:szCs w:val="24"/>
          <w:lang w:eastAsia="de-DE"/>
        </w:rPr>
      </w:pPr>
    </w:p>
    <w:p w14:paraId="5F635AF9" w14:textId="77777777" w:rsidR="005F57A8" w:rsidRPr="005F57A8" w:rsidRDefault="005F57A8" w:rsidP="005F57A8">
      <w:pPr>
        <w:pBdr>
          <w:bottom w:val="single" w:sz="4" w:space="1" w:color="auto"/>
        </w:pBdr>
        <w:tabs>
          <w:tab w:val="left" w:pos="6480"/>
        </w:tabs>
        <w:spacing w:after="0"/>
        <w:ind w:right="-495"/>
        <w:rPr>
          <w:rFonts w:ascii="Arial" w:eastAsia="Times New Roman" w:hAnsi="Arial" w:cs="Arial"/>
          <w:color w:val="000000"/>
          <w:sz w:val="24"/>
          <w:szCs w:val="24"/>
          <w:lang w:eastAsia="de-DE"/>
        </w:rPr>
      </w:pPr>
    </w:p>
    <w:p w14:paraId="01A5EF68" w14:textId="17810E3A" w:rsidR="005F57A8" w:rsidRPr="005F57A8" w:rsidRDefault="002B5BE3" w:rsidP="005F57A8">
      <w:pPr>
        <w:pBdr>
          <w:bottom w:val="single" w:sz="4" w:space="1" w:color="auto"/>
        </w:pBdr>
        <w:tabs>
          <w:tab w:val="left" w:pos="6480"/>
        </w:tabs>
        <w:spacing w:after="0"/>
        <w:ind w:right="-495"/>
        <w:rPr>
          <w:rFonts w:ascii="Arial" w:eastAsia="Times New Roman" w:hAnsi="Arial" w:cs="Arial"/>
          <w:b/>
          <w:color w:val="000000"/>
          <w:sz w:val="24"/>
          <w:szCs w:val="24"/>
          <w:lang w:eastAsia="de-DE"/>
        </w:rPr>
      </w:pPr>
      <w:proofErr w:type="spellStart"/>
      <w:r>
        <w:rPr>
          <w:rFonts w:ascii="Arial" w:eastAsia="Times New Roman" w:hAnsi="Arial" w:cs="Arial"/>
          <w:b/>
          <w:color w:val="000000"/>
          <w:sz w:val="24"/>
          <w:szCs w:val="24"/>
          <w:lang w:eastAsia="de-DE"/>
        </w:rPr>
        <w:t>Geriatrie</w:t>
      </w:r>
      <w:proofErr w:type="spellEnd"/>
    </w:p>
    <w:p w14:paraId="55DE204D" w14:textId="77777777" w:rsidR="005F57A8" w:rsidRPr="005F57A8" w:rsidRDefault="005F57A8" w:rsidP="005F57A8">
      <w:pPr>
        <w:pBdr>
          <w:bottom w:val="single" w:sz="4" w:space="1" w:color="auto"/>
        </w:pBdr>
        <w:tabs>
          <w:tab w:val="left" w:pos="6480"/>
        </w:tabs>
        <w:spacing w:after="0"/>
        <w:ind w:right="-495"/>
        <w:rPr>
          <w:rFonts w:ascii="Arial" w:eastAsia="Times New Roman" w:hAnsi="Arial" w:cs="Arial"/>
          <w:b/>
          <w:color w:val="000000"/>
          <w:lang w:eastAsia="de-DE"/>
        </w:rPr>
      </w:pPr>
    </w:p>
    <w:p w14:paraId="458A1AAA" w14:textId="77777777" w:rsidR="005F57A8" w:rsidRPr="005F57A8" w:rsidRDefault="005F57A8" w:rsidP="005F57A8">
      <w:pPr>
        <w:tabs>
          <w:tab w:val="left" w:pos="6660"/>
        </w:tabs>
        <w:spacing w:after="0"/>
        <w:ind w:right="-495"/>
        <w:rPr>
          <w:rFonts w:ascii="Arial" w:eastAsia="Times New Roman" w:hAnsi="Arial" w:cs="Arial"/>
          <w:color w:val="000000"/>
          <w:lang w:eastAsia="de-DE"/>
        </w:rPr>
      </w:pPr>
    </w:p>
    <w:p w14:paraId="5E2DD841" w14:textId="77777777" w:rsidR="005F57A8" w:rsidRPr="005F57A8" w:rsidRDefault="005F57A8" w:rsidP="005F57A8">
      <w:pPr>
        <w:spacing w:after="0"/>
        <w:ind w:left="2832" w:right="-495" w:hanging="2832"/>
        <w:rPr>
          <w:rFonts w:ascii="Arial" w:eastAsia="Times New Roman" w:hAnsi="Arial" w:cs="Arial"/>
          <w:b/>
          <w:color w:val="000000"/>
          <w:lang w:eastAsia="de-DE"/>
        </w:rPr>
      </w:pPr>
    </w:p>
    <w:p w14:paraId="1FCE100E" w14:textId="77777777" w:rsidR="005F57A8" w:rsidRPr="005F57A8" w:rsidRDefault="005F57A8" w:rsidP="005F57A8">
      <w:pPr>
        <w:spacing w:after="0"/>
        <w:ind w:left="2832" w:right="-495" w:hanging="2832"/>
        <w:rPr>
          <w:rFonts w:ascii="Arial" w:eastAsia="Times New Roman" w:hAnsi="Arial" w:cs="Arial"/>
          <w:b/>
          <w:color w:val="000000"/>
          <w:lang w:eastAsia="de-DE"/>
        </w:rPr>
      </w:pPr>
    </w:p>
    <w:p w14:paraId="3F4AA5C7" w14:textId="77777777" w:rsidR="005F57A8" w:rsidRPr="005F57A8" w:rsidRDefault="005F57A8" w:rsidP="005F57A8">
      <w:pPr>
        <w:spacing w:after="0"/>
        <w:rPr>
          <w:rFonts w:ascii="Arial" w:eastAsia="Times New Roman" w:hAnsi="Arial" w:cs="Arial"/>
          <w:b/>
          <w:color w:val="000000"/>
          <w:lang w:eastAsia="de-DE"/>
        </w:rPr>
      </w:pPr>
      <w:r w:rsidRPr="005F57A8">
        <w:rPr>
          <w:rFonts w:ascii="Arial" w:eastAsia="Times New Roman" w:hAnsi="Arial" w:cs="Arial"/>
          <w:b/>
          <w:color w:val="000000"/>
          <w:lang w:eastAsia="de-DE"/>
        </w:rPr>
        <w:t>Questionnaire à l’intention de la personne responsable de l’établissement de formation postgraduée*</w:t>
      </w:r>
    </w:p>
    <w:p w14:paraId="2DC6A214" w14:textId="77777777" w:rsidR="005F57A8" w:rsidRPr="005F57A8" w:rsidRDefault="005F57A8" w:rsidP="005F57A8">
      <w:pPr>
        <w:spacing w:after="0"/>
        <w:ind w:left="2832" w:hanging="2832"/>
        <w:rPr>
          <w:rFonts w:ascii="Arial" w:eastAsia="Times New Roman" w:hAnsi="Arial" w:cs="Arial"/>
          <w:b/>
          <w:color w:val="000000"/>
          <w:lang w:eastAsia="de-DE"/>
        </w:rPr>
      </w:pPr>
      <w:r w:rsidRPr="005F57A8">
        <w:rPr>
          <w:rFonts w:ascii="Arial" w:eastAsia="Times New Roman" w:hAnsi="Arial" w:cs="Arial"/>
          <w:b/>
          <w:color w:val="000000"/>
          <w:lang w:eastAsia="de-DE"/>
        </w:rPr>
        <w:t>(p. ex. médecin-chef-</w:t>
      </w:r>
      <w:proofErr w:type="spellStart"/>
      <w:r w:rsidRPr="005F57A8">
        <w:rPr>
          <w:rFonts w:ascii="Arial" w:eastAsia="Times New Roman" w:hAnsi="Arial" w:cs="Arial"/>
          <w:b/>
          <w:color w:val="000000"/>
          <w:lang w:eastAsia="de-DE"/>
        </w:rPr>
        <w:t>fe</w:t>
      </w:r>
      <w:proofErr w:type="spellEnd"/>
      <w:r w:rsidRPr="005F57A8">
        <w:rPr>
          <w:rFonts w:ascii="Arial" w:eastAsia="Times New Roman" w:hAnsi="Arial" w:cs="Arial"/>
          <w:b/>
          <w:color w:val="000000"/>
          <w:lang w:eastAsia="de-DE"/>
        </w:rPr>
        <w:t xml:space="preserve">, médecin </w:t>
      </w:r>
      <w:proofErr w:type="spellStart"/>
      <w:r w:rsidRPr="005F57A8">
        <w:rPr>
          <w:rFonts w:ascii="Arial" w:eastAsia="Times New Roman" w:hAnsi="Arial" w:cs="Arial"/>
          <w:b/>
          <w:color w:val="000000"/>
          <w:lang w:eastAsia="de-DE"/>
        </w:rPr>
        <w:t>adjoint-e</w:t>
      </w:r>
      <w:proofErr w:type="spellEnd"/>
      <w:r w:rsidRPr="005F57A8">
        <w:rPr>
          <w:rFonts w:ascii="Arial" w:eastAsia="Times New Roman" w:hAnsi="Arial" w:cs="Arial"/>
          <w:b/>
          <w:color w:val="000000"/>
          <w:lang w:eastAsia="de-DE"/>
        </w:rPr>
        <w:t>, etc.)</w:t>
      </w:r>
    </w:p>
    <w:p w14:paraId="3844AA7D" w14:textId="77777777" w:rsidR="005F57A8" w:rsidRDefault="005F57A8" w:rsidP="005F57A8">
      <w:pPr>
        <w:spacing w:after="0"/>
        <w:ind w:left="2832" w:hanging="2832"/>
        <w:rPr>
          <w:rFonts w:ascii="Arial" w:eastAsia="Times New Roman" w:hAnsi="Arial" w:cs="Arial"/>
          <w:b/>
          <w:color w:val="000000"/>
          <w:lang w:eastAsia="de-DE"/>
        </w:rPr>
      </w:pPr>
    </w:p>
    <w:p w14:paraId="228AD446" w14:textId="77777777" w:rsidR="005F57A8" w:rsidRPr="00F73A33" w:rsidRDefault="005F57A8" w:rsidP="005F57A8">
      <w:pPr>
        <w:spacing w:after="0"/>
        <w:ind w:left="2832" w:hanging="2832"/>
        <w:rPr>
          <w:rFonts w:ascii="Arial" w:eastAsia="Times New Roman" w:hAnsi="Arial" w:cs="Arial"/>
          <w:b/>
          <w:color w:val="000000"/>
          <w:lang w:val="fr-FR" w:eastAsia="de-DE"/>
        </w:rPr>
      </w:pPr>
    </w:p>
    <w:p w14:paraId="7992AA80"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Raison de la visite : </w:t>
      </w:r>
    </w:p>
    <w:p w14:paraId="0AA3DC7A" w14:textId="77777777" w:rsidR="005F57A8" w:rsidRPr="005F57A8" w:rsidRDefault="005F57A8" w:rsidP="005F57A8">
      <w:pPr>
        <w:tabs>
          <w:tab w:val="left" w:pos="8080"/>
          <w:tab w:val="left" w:pos="8789"/>
        </w:tabs>
        <w:spacing w:after="0"/>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 xml:space="preserve">(selon données de l’ISFM) </w:t>
      </w:r>
    </w:p>
    <w:p w14:paraId="4B4DDE0E"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nouvelle reconnaissance</w:t>
      </w:r>
    </w:p>
    <w:p w14:paraId="054C9F9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changement de catégorie</w:t>
      </w:r>
    </w:p>
    <w:p w14:paraId="67936242"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réévaluation (suite à un changement de responsable)</w:t>
      </w:r>
    </w:p>
    <w:p w14:paraId="1C2D683A"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résultats insatisfaisants de l’enquête auprès des médecins-assistant-e-s</w:t>
      </w:r>
    </w:p>
    <w:p w14:paraId="15044247" w14:textId="77777777" w:rsidR="005F57A8" w:rsidRPr="005F57A8" w:rsidRDefault="005F57A8" w:rsidP="005F57A8">
      <w:pPr>
        <w:tabs>
          <w:tab w:val="left" w:pos="1276"/>
          <w:tab w:val="left" w:pos="8080"/>
          <w:tab w:val="left" w:pos="8789"/>
        </w:tabs>
        <w:spacing w:after="0"/>
        <w:ind w:left="1276" w:hanging="127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autre :</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5F6F6306"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4F36D716"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05E65524"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p>
    <w:p w14:paraId="705CFA00"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Sommaire</w:t>
      </w:r>
    </w:p>
    <w:p w14:paraId="39EFCD7C"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p>
    <w:p w14:paraId="3FAACEB6"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A : Données structurelles générales</w:t>
      </w:r>
    </w:p>
    <w:p w14:paraId="16C8EC98"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B : Données concernant la formation postgraduée</w:t>
      </w:r>
    </w:p>
    <w:p w14:paraId="352939D8" w14:textId="77777777" w:rsidR="005F57A8" w:rsidRPr="005F57A8" w:rsidRDefault="005F57A8" w:rsidP="005F57A8">
      <w:pPr>
        <w:tabs>
          <w:tab w:val="left" w:pos="8080"/>
          <w:tab w:val="left" w:pos="8789"/>
        </w:tabs>
        <w:spacing w:after="0"/>
        <w:jc w:val="both"/>
        <w:rPr>
          <w:rFonts w:ascii="Arial" w:eastAsia="Times New Roman" w:hAnsi="Arial" w:cs="Arial"/>
          <w:color w:val="000000"/>
          <w:lang w:eastAsia="de-DE"/>
        </w:rPr>
      </w:pPr>
      <w:r w:rsidRPr="005F57A8">
        <w:rPr>
          <w:rFonts w:ascii="Arial" w:eastAsia="Times New Roman" w:hAnsi="Arial" w:cs="Arial"/>
          <w:color w:val="000000"/>
          <w:lang w:eastAsia="de-DE"/>
        </w:rPr>
        <w:t>C : Données spécifiques à la discipline</w:t>
      </w:r>
    </w:p>
    <w:p w14:paraId="099CD6E8" w14:textId="77777777" w:rsidR="005F57A8" w:rsidRPr="00F73A33" w:rsidRDefault="005F57A8" w:rsidP="005F57A8">
      <w:pPr>
        <w:tabs>
          <w:tab w:val="left" w:pos="8080"/>
          <w:tab w:val="left" w:pos="8789"/>
        </w:tabs>
        <w:spacing w:after="0"/>
        <w:jc w:val="both"/>
        <w:rPr>
          <w:rFonts w:ascii="Arial" w:eastAsia="Times New Roman" w:hAnsi="Arial" w:cs="Arial"/>
          <w:color w:val="000000"/>
          <w:lang w:val="fr-FR" w:eastAsia="de-DE"/>
        </w:rPr>
      </w:pPr>
      <w:r w:rsidRPr="00F73A33">
        <w:rPr>
          <w:rFonts w:ascii="Arial" w:eastAsia="Times New Roman" w:hAnsi="Arial" w:cs="Arial"/>
          <w:color w:val="000000"/>
          <w:lang w:val="fr-FR" w:eastAsia="de-DE"/>
        </w:rPr>
        <w:t>D : Annexes</w:t>
      </w:r>
    </w:p>
    <w:p w14:paraId="60ED480A" w14:textId="77777777" w:rsidR="005F57A8" w:rsidRPr="00F73A33" w:rsidRDefault="005F57A8" w:rsidP="005F57A8">
      <w:pPr>
        <w:tabs>
          <w:tab w:val="left" w:pos="8080"/>
          <w:tab w:val="left" w:pos="8789"/>
        </w:tabs>
        <w:spacing w:after="0"/>
        <w:rPr>
          <w:rFonts w:ascii="Arial" w:eastAsia="Times New Roman" w:hAnsi="Arial" w:cs="Arial"/>
          <w:color w:val="000000"/>
          <w:lang w:val="fr-FR" w:eastAsia="de-DE"/>
        </w:rPr>
      </w:pPr>
    </w:p>
    <w:p w14:paraId="09F18599" w14:textId="77777777" w:rsidR="005F57A8" w:rsidRPr="00F73A33" w:rsidRDefault="005F57A8" w:rsidP="005F57A8">
      <w:pPr>
        <w:tabs>
          <w:tab w:val="left" w:pos="8080"/>
          <w:tab w:val="left" w:pos="8789"/>
        </w:tabs>
        <w:spacing w:after="0"/>
        <w:rPr>
          <w:rFonts w:ascii="Arial" w:eastAsia="Times New Roman" w:hAnsi="Arial" w:cs="Arial"/>
          <w:color w:val="000000"/>
          <w:lang w:val="fr-FR" w:eastAsia="de-DE"/>
        </w:rPr>
      </w:pPr>
    </w:p>
    <w:p w14:paraId="119EE985" w14:textId="77777777" w:rsidR="005F57A8" w:rsidRPr="00F73A33" w:rsidRDefault="005F57A8" w:rsidP="005F57A8">
      <w:pPr>
        <w:spacing w:after="0"/>
        <w:rPr>
          <w:rFonts w:ascii="Arial" w:eastAsia="Times New Roman" w:hAnsi="Arial" w:cs="Arial"/>
          <w:color w:val="000000"/>
          <w:lang w:val="fr-FR" w:eastAsia="de-DE"/>
        </w:rPr>
      </w:pPr>
    </w:p>
    <w:p w14:paraId="187149DE" w14:textId="765575FC" w:rsidR="005F57A8" w:rsidRPr="00292635" w:rsidRDefault="005F57A8" w:rsidP="005F57A8">
      <w:pPr>
        <w:spacing w:after="0"/>
        <w:rPr>
          <w:rFonts w:ascii="Arial" w:eastAsia="Times New Roman" w:hAnsi="Arial" w:cs="Arial"/>
          <w:iCs/>
          <w:color w:val="000000"/>
          <w:highlight w:val="yellow"/>
          <w:u w:val="single"/>
          <w:lang w:val="fr-FR" w:eastAsia="de-DE"/>
        </w:rPr>
      </w:pPr>
      <w:r w:rsidRPr="00AB2ADF">
        <w:rPr>
          <w:rFonts w:ascii="Arial" w:eastAsia="Times New Roman" w:hAnsi="Arial" w:cs="Arial"/>
          <w:iCs/>
          <w:color w:val="000000"/>
          <w:u w:val="single"/>
          <w:lang w:val="fr-FR" w:eastAsia="de-DE"/>
        </w:rPr>
        <w:t>Remarque</w:t>
      </w:r>
      <w:r w:rsidR="00AB2ADF" w:rsidRPr="00BE6865">
        <w:rPr>
          <w:rFonts w:ascii="Arial" w:eastAsia="Times New Roman" w:hAnsi="Arial" w:cs="Arial"/>
          <w:iCs/>
          <w:color w:val="000000"/>
          <w:u w:val="single"/>
          <w:lang w:val="fr-FR" w:eastAsia="de-DE"/>
        </w:rPr>
        <w:t> </w:t>
      </w:r>
      <w:r w:rsidRPr="00292635">
        <w:rPr>
          <w:rFonts w:ascii="Arial" w:eastAsia="Times New Roman" w:hAnsi="Arial" w:cs="Arial"/>
          <w:iCs/>
          <w:color w:val="000000"/>
          <w:u w:val="single"/>
          <w:lang w:val="fr-FR" w:eastAsia="de-DE"/>
        </w:rPr>
        <w:t>:</w:t>
      </w:r>
    </w:p>
    <w:p w14:paraId="4D2B861D" w14:textId="0E5C1CE4" w:rsidR="005F57A8" w:rsidRPr="005F57A8" w:rsidRDefault="005F57A8" w:rsidP="005F57A8">
      <w:pPr>
        <w:spacing w:after="0"/>
        <w:rPr>
          <w:rFonts w:ascii="Arial" w:eastAsia="Times New Roman" w:hAnsi="Arial" w:cs="Arial"/>
          <w:iCs/>
          <w:color w:val="000000"/>
          <w:highlight w:val="yellow"/>
          <w:lang w:val="fr-FR" w:eastAsia="de-DE"/>
        </w:rPr>
      </w:pPr>
      <w:r w:rsidRPr="005F57A8">
        <w:rPr>
          <w:rFonts w:ascii="Arial" w:eastAsia="Times New Roman" w:hAnsi="Arial" w:cs="Arial"/>
          <w:iCs/>
          <w:color w:val="000000"/>
          <w:lang w:val="fr-FR" w:eastAsia="de-DE"/>
        </w:rPr>
        <w:t>Les questions se basent</w:t>
      </w:r>
      <w:r w:rsidR="00B8266D" w:rsidRPr="00B8266D">
        <w:rPr>
          <w:rFonts w:ascii="Arial" w:eastAsia="Times New Roman" w:hAnsi="Arial" w:cs="Times New Roman"/>
          <w:szCs w:val="20"/>
          <w:lang w:eastAsia="zh-CN"/>
        </w:rPr>
        <w:t xml:space="preserve"> </w:t>
      </w:r>
      <w:r w:rsidR="00B8266D" w:rsidRPr="00D6734F">
        <w:rPr>
          <w:rFonts w:ascii="Arial" w:eastAsia="Times New Roman" w:hAnsi="Arial" w:cs="Times New Roman"/>
          <w:szCs w:val="20"/>
          <w:lang w:eastAsia="zh-CN"/>
        </w:rPr>
        <w:t>sur les documents suivants</w:t>
      </w:r>
      <w:r w:rsidR="00780615">
        <w:rPr>
          <w:rFonts w:ascii="Arial" w:eastAsia="Times New Roman" w:hAnsi="Arial" w:cs="Times New Roman"/>
          <w:szCs w:val="20"/>
          <w:lang w:eastAsia="zh-CN"/>
        </w:rPr>
        <w:t> :</w:t>
      </w:r>
    </w:p>
    <w:p w14:paraId="19C4F6C8" w14:textId="0AFBF812" w:rsidR="005F57A8" w:rsidRPr="005F57A8" w:rsidRDefault="005F57A8" w:rsidP="005F57A8">
      <w:pPr>
        <w:numPr>
          <w:ilvl w:val="0"/>
          <w:numId w:val="18"/>
        </w:numPr>
        <w:spacing w:after="0"/>
        <w:contextualSpacing/>
        <w:rPr>
          <w:rFonts w:ascii="Arial" w:eastAsia="Times New Roman" w:hAnsi="Arial" w:cs="Arial"/>
          <w:iCs/>
          <w:color w:val="000000"/>
          <w:lang w:val="fr-FR" w:eastAsia="de-DE"/>
        </w:rPr>
      </w:pPr>
      <w:r w:rsidRPr="005F57A8">
        <w:rPr>
          <w:rFonts w:ascii="Arial" w:eastAsia="Times New Roman" w:hAnsi="Arial" w:cs="Arial"/>
          <w:iCs/>
          <w:color w:val="000000"/>
          <w:lang w:eastAsia="de-DE"/>
        </w:rPr>
        <w:t>Réglementation pour la formation postgraduée (RFP)</w:t>
      </w:r>
    </w:p>
    <w:p w14:paraId="343C0DE1" w14:textId="1B8FB77F" w:rsidR="005F57A8" w:rsidRPr="005F57A8" w:rsidRDefault="00732E72" w:rsidP="005F57A8">
      <w:pPr>
        <w:numPr>
          <w:ilvl w:val="0"/>
          <w:numId w:val="18"/>
        </w:numPr>
        <w:spacing w:after="0"/>
        <w:contextualSpacing/>
        <w:rPr>
          <w:rFonts w:ascii="Arial" w:eastAsia="Times New Roman" w:hAnsi="Arial" w:cs="Arial"/>
          <w:iCs/>
          <w:color w:val="000000"/>
          <w:lang w:val="fr-FR" w:eastAsia="de-DE"/>
        </w:rPr>
      </w:pPr>
      <w:r>
        <w:rPr>
          <w:rFonts w:ascii="Arial" w:eastAsia="Times New Roman" w:hAnsi="Arial" w:cs="Arial"/>
          <w:iCs/>
          <w:color w:val="000000"/>
          <w:lang w:val="fr-FR" w:eastAsia="de-DE"/>
        </w:rPr>
        <w:t>P</w:t>
      </w:r>
      <w:r w:rsidR="005F57A8" w:rsidRPr="005F57A8">
        <w:rPr>
          <w:rFonts w:ascii="Arial" w:eastAsia="Times New Roman" w:hAnsi="Arial" w:cs="Arial"/>
          <w:iCs/>
          <w:color w:val="000000"/>
          <w:lang w:val="fr-FR" w:eastAsia="de-DE"/>
        </w:rPr>
        <w:t>rogramme de formation postgraduée (principalement ch</w:t>
      </w:r>
      <w:r w:rsidR="00064A39">
        <w:rPr>
          <w:rFonts w:ascii="Arial" w:eastAsia="Times New Roman" w:hAnsi="Arial" w:cs="Arial"/>
          <w:iCs/>
          <w:color w:val="000000"/>
          <w:lang w:val="fr-FR" w:eastAsia="de-DE"/>
        </w:rPr>
        <w:t>iffres</w:t>
      </w:r>
      <w:r w:rsidR="005F57A8" w:rsidRPr="005F57A8">
        <w:rPr>
          <w:rFonts w:ascii="Arial" w:eastAsia="Times New Roman" w:hAnsi="Arial" w:cs="Arial"/>
          <w:iCs/>
          <w:color w:val="000000"/>
          <w:lang w:val="fr-FR" w:eastAsia="de-DE"/>
        </w:rPr>
        <w:t> 3 et 5)</w:t>
      </w:r>
    </w:p>
    <w:p w14:paraId="2453EC0F" w14:textId="038B779D" w:rsidR="00064A39" w:rsidRDefault="009660F0" w:rsidP="005F57A8">
      <w:pPr>
        <w:numPr>
          <w:ilvl w:val="0"/>
          <w:numId w:val="18"/>
        </w:numPr>
        <w:spacing w:after="0"/>
        <w:contextualSpacing/>
        <w:rPr>
          <w:rFonts w:ascii="Arial" w:eastAsia="Times New Roman" w:hAnsi="Arial" w:cs="Arial"/>
          <w:iCs/>
          <w:color w:val="000000"/>
          <w:lang w:val="fr-FR" w:eastAsia="de-DE"/>
        </w:rPr>
      </w:pPr>
      <w:r w:rsidRPr="009660F0">
        <w:rPr>
          <w:rFonts w:ascii="Arial" w:eastAsia="Times New Roman" w:hAnsi="Arial" w:cs="Arial"/>
          <w:iCs/>
          <w:color w:val="000000"/>
          <w:lang w:val="fr-FR" w:eastAsia="de-DE"/>
        </w:rPr>
        <w:t>Modèle de canevas pour les concepts de formation postgraduée (art.</w:t>
      </w:r>
      <w:r w:rsidR="007C6714">
        <w:rPr>
          <w:rFonts w:ascii="Arial" w:eastAsia="Times New Roman" w:hAnsi="Arial" w:cs="Arial"/>
          <w:iCs/>
          <w:color w:val="000000"/>
          <w:lang w:val="fr-FR" w:eastAsia="de-DE"/>
        </w:rPr>
        <w:t> </w:t>
      </w:r>
      <w:r w:rsidRPr="009660F0">
        <w:rPr>
          <w:rFonts w:ascii="Arial" w:eastAsia="Times New Roman" w:hAnsi="Arial" w:cs="Arial"/>
          <w:iCs/>
          <w:color w:val="000000"/>
          <w:lang w:val="fr-FR" w:eastAsia="de-DE"/>
        </w:rPr>
        <w:t>41 RFP)</w:t>
      </w:r>
    </w:p>
    <w:p w14:paraId="38EB2C81" w14:textId="2D90BA9D" w:rsidR="003B5E6B" w:rsidRDefault="003A3675" w:rsidP="005F57A8">
      <w:pPr>
        <w:numPr>
          <w:ilvl w:val="0"/>
          <w:numId w:val="18"/>
        </w:numPr>
        <w:spacing w:after="0"/>
        <w:contextualSpacing/>
        <w:rPr>
          <w:rFonts w:ascii="Arial" w:eastAsia="Times New Roman" w:hAnsi="Arial" w:cs="Arial"/>
          <w:iCs/>
          <w:color w:val="000000"/>
          <w:lang w:val="fr-FR" w:eastAsia="de-DE"/>
        </w:rPr>
      </w:pPr>
      <w:r w:rsidRPr="009660F0">
        <w:rPr>
          <w:rFonts w:ascii="Arial" w:eastAsia="Times New Roman" w:hAnsi="Arial" w:cs="Arial"/>
          <w:iCs/>
          <w:color w:val="000000"/>
          <w:lang w:val="fr-FR" w:eastAsia="de-DE"/>
        </w:rPr>
        <w:t>Modèle de contrat de formation postgraduée</w:t>
      </w:r>
    </w:p>
    <w:p w14:paraId="53C0945A" w14:textId="63E07910" w:rsidR="000F1E78" w:rsidRPr="00985A2F" w:rsidRDefault="000F1E78" w:rsidP="000F1E78">
      <w:pPr>
        <w:numPr>
          <w:ilvl w:val="0"/>
          <w:numId w:val="18"/>
        </w:numPr>
        <w:spacing w:after="0"/>
        <w:contextualSpacing/>
        <w:rPr>
          <w:rFonts w:ascii="Arial" w:eastAsia="Times New Roman" w:hAnsi="Arial" w:cs="Arial"/>
          <w:iCs/>
          <w:u w:val="single"/>
          <w:lang w:eastAsia="de-CH"/>
        </w:rPr>
      </w:pPr>
      <w:r w:rsidRPr="009660F0">
        <w:rPr>
          <w:rFonts w:ascii="Arial" w:hAnsi="Arial" w:cs="Arial"/>
          <w:iCs/>
          <w:lang w:eastAsia="fr-FR"/>
        </w:rPr>
        <w:t>Interprétation selon « </w:t>
      </w:r>
      <w:r w:rsidRPr="000D3514">
        <w:rPr>
          <w:rFonts w:ascii="Arial" w:hAnsi="Arial" w:cs="Arial"/>
          <w:iCs/>
          <w:lang w:eastAsia="fr-FR"/>
        </w:rPr>
        <w:t xml:space="preserve">Qu’entend-on par </w:t>
      </w:r>
      <w:r w:rsidR="007C6714">
        <w:rPr>
          <w:rFonts w:ascii="Arial" w:hAnsi="Arial" w:cs="Arial"/>
          <w:iCs/>
          <w:lang w:eastAsia="fr-FR"/>
        </w:rPr>
        <w:t>‹</w:t>
      </w:r>
      <w:r w:rsidRPr="000D3514">
        <w:rPr>
          <w:rFonts w:ascii="Arial" w:hAnsi="Arial" w:cs="Arial"/>
          <w:iCs/>
          <w:lang w:eastAsia="fr-FR"/>
        </w:rPr>
        <w:t> formation postgraduée structurée</w:t>
      </w:r>
      <w:r w:rsidR="007C6714">
        <w:rPr>
          <w:rFonts w:ascii="Arial" w:hAnsi="Arial" w:cs="Arial"/>
          <w:iCs/>
          <w:lang w:eastAsia="fr-FR"/>
        </w:rPr>
        <w:t> ›</w:t>
      </w:r>
      <w:r w:rsidRPr="009660F0">
        <w:rPr>
          <w:rFonts w:ascii="Arial" w:hAnsi="Arial" w:cs="Arial"/>
          <w:iCs/>
          <w:lang w:eastAsia="fr-FR"/>
        </w:rPr>
        <w:t> ?</w:t>
      </w:r>
      <w:r w:rsidR="007C6714">
        <w:rPr>
          <w:rFonts w:ascii="Arial" w:hAnsi="Arial" w:cs="Arial"/>
          <w:iCs/>
          <w:lang w:eastAsia="fr-FR"/>
        </w:rPr>
        <w:t> »</w:t>
      </w:r>
    </w:p>
    <w:p w14:paraId="12522D4E" w14:textId="6C665047" w:rsidR="00985A2F" w:rsidRPr="009660F0" w:rsidRDefault="00F22EAA" w:rsidP="000F1E78">
      <w:pPr>
        <w:numPr>
          <w:ilvl w:val="0"/>
          <w:numId w:val="18"/>
        </w:numPr>
        <w:spacing w:after="0"/>
        <w:contextualSpacing/>
        <w:rPr>
          <w:rFonts w:ascii="Arial" w:eastAsia="Times New Roman" w:hAnsi="Arial" w:cs="Arial"/>
          <w:iCs/>
          <w:u w:val="single"/>
          <w:lang w:eastAsia="de-CH"/>
        </w:rPr>
      </w:pPr>
      <w:r>
        <w:t>Enseignement à distance (sessions en ligne, programmes d’«</w:t>
      </w:r>
      <w:r w:rsidR="0092245B">
        <w:t> </w:t>
      </w:r>
      <w:r>
        <w:t>e-learning</w:t>
      </w:r>
      <w:r w:rsidR="0092245B">
        <w:t> </w:t>
      </w:r>
      <w:r>
        <w:t>») et formation médicale continue</w:t>
      </w:r>
      <w:r w:rsidR="0092245B">
        <w:t> </w:t>
      </w:r>
      <w:r>
        <w:t>: recommandations de l’ISFM à l’intention des sociétés de discipline</w:t>
      </w:r>
    </w:p>
    <w:p w14:paraId="67C0A990" w14:textId="77777777" w:rsidR="005F57A8" w:rsidRPr="005F57A8" w:rsidRDefault="005F57A8" w:rsidP="005F57A8">
      <w:pPr>
        <w:tabs>
          <w:tab w:val="left" w:pos="8080"/>
          <w:tab w:val="left" w:pos="8789"/>
        </w:tabs>
        <w:spacing w:after="0"/>
        <w:rPr>
          <w:rFonts w:ascii="Arial" w:eastAsia="Times New Roman" w:hAnsi="Arial" w:cs="Arial"/>
          <w:color w:val="000000"/>
          <w:lang w:val="fr-FR" w:eastAsia="de-DE"/>
        </w:rPr>
      </w:pPr>
    </w:p>
    <w:p w14:paraId="6535E761" w14:textId="77777777" w:rsidR="005F57A8" w:rsidRPr="005F57A8" w:rsidRDefault="005F57A8" w:rsidP="005F57A8">
      <w:pPr>
        <w:tabs>
          <w:tab w:val="left" w:pos="8080"/>
          <w:tab w:val="left" w:pos="8789"/>
        </w:tabs>
        <w:spacing w:after="0"/>
        <w:rPr>
          <w:rFonts w:ascii="Arial" w:eastAsia="Times New Roman" w:hAnsi="Arial" w:cs="Arial"/>
          <w:color w:val="FF0000"/>
          <w:sz w:val="16"/>
          <w:szCs w:val="16"/>
          <w:lang w:val="fr-FR" w:eastAsia="de-DE"/>
        </w:rPr>
        <w:sectPr w:rsidR="005F57A8" w:rsidRPr="005F57A8" w:rsidSect="005F57A8">
          <w:footerReference w:type="even" r:id="rId16"/>
          <w:footerReference w:type="default" r:id="rId17"/>
          <w:footerReference w:type="first" r:id="rId18"/>
          <w:type w:val="continuous"/>
          <w:pgSz w:w="11906" w:h="16838" w:code="9"/>
          <w:pgMar w:top="1247" w:right="1117" w:bottom="1560" w:left="1361" w:header="454" w:footer="0" w:gutter="0"/>
          <w:cols w:space="708"/>
          <w:titlePg/>
          <w:docGrid w:linePitch="360"/>
        </w:sectPr>
      </w:pPr>
    </w:p>
    <w:p w14:paraId="6EC2A8BF" w14:textId="77777777" w:rsidR="005F57A8" w:rsidRPr="000F1E78" w:rsidRDefault="005F57A8">
      <w:pPr>
        <w:rPr>
          <w:rFonts w:ascii="Arial" w:eastAsia="Times New Roman" w:hAnsi="Arial" w:cs="Arial"/>
          <w:b/>
          <w:bCs/>
          <w:lang w:val="fr-FR" w:eastAsia="de-DE"/>
        </w:rPr>
      </w:pPr>
      <w:r w:rsidRPr="000F1E78">
        <w:rPr>
          <w:rFonts w:ascii="Arial" w:eastAsia="Times New Roman" w:hAnsi="Arial" w:cs="Arial"/>
          <w:b/>
          <w:bCs/>
          <w:lang w:val="fr-FR" w:eastAsia="de-DE"/>
        </w:rPr>
        <w:br w:type="page"/>
      </w:r>
    </w:p>
    <w:p w14:paraId="5C36C79E" w14:textId="7ECF38CA" w:rsidR="005F57A8" w:rsidRPr="005F57A8" w:rsidRDefault="005F57A8" w:rsidP="005F57A8">
      <w:pPr>
        <w:tabs>
          <w:tab w:val="left" w:pos="5400"/>
          <w:tab w:val="left" w:pos="8080"/>
          <w:tab w:val="left" w:pos="8789"/>
        </w:tabs>
        <w:spacing w:after="0"/>
        <w:rPr>
          <w:rFonts w:ascii="Arial" w:eastAsia="Times New Roman" w:hAnsi="Arial" w:cs="Arial"/>
          <w:b/>
          <w:bCs/>
          <w:lang w:eastAsia="de-DE"/>
        </w:rPr>
      </w:pPr>
      <w:r w:rsidRPr="005F57A8">
        <w:rPr>
          <w:rFonts w:ascii="Arial" w:eastAsia="Times New Roman" w:hAnsi="Arial" w:cs="Arial"/>
          <w:b/>
          <w:bCs/>
          <w:lang w:eastAsia="de-DE"/>
        </w:rPr>
        <w:lastRenderedPageBreak/>
        <w:t>A. Données structurelles générales</w:t>
      </w:r>
    </w:p>
    <w:p w14:paraId="3C94DE4D"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6210B03"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Nom de l’établissement de formation postgraduée</w:t>
      </w:r>
    </w:p>
    <w:bookmarkStart w:id="0" w:name="Text1"/>
    <w:p w14:paraId="2CB0402B"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0"/>
    </w:p>
    <w:p w14:paraId="009A6F71"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eastAsia="de-DE"/>
        </w:rPr>
      </w:pPr>
    </w:p>
    <w:p w14:paraId="3FB1EFE8" w14:textId="77777777" w:rsidR="005F57A8" w:rsidRPr="005F57A8" w:rsidRDefault="005F57A8" w:rsidP="005F57A8">
      <w:pPr>
        <w:tabs>
          <w:tab w:val="left" w:pos="2694"/>
          <w:tab w:val="left" w:pos="8080"/>
          <w:tab w:val="left" w:pos="8789"/>
        </w:tabs>
        <w:spacing w:after="0"/>
        <w:ind w:left="2700" w:right="-495" w:hanging="2700"/>
        <w:rPr>
          <w:rFonts w:ascii="Arial" w:eastAsia="Times New Roman" w:hAnsi="Arial" w:cs="Arial"/>
          <w:color w:val="000000"/>
          <w:lang w:eastAsia="de-DE"/>
        </w:rPr>
      </w:pPr>
      <w:r w:rsidRPr="005F57A8">
        <w:rPr>
          <w:rFonts w:ascii="Arial" w:eastAsia="Times New Roman" w:hAnsi="Arial" w:cs="Arial"/>
          <w:color w:val="000000"/>
          <w:lang w:eastAsia="de-DE"/>
        </w:rPr>
        <w:t>Catégorie actuelle :</w:t>
      </w:r>
      <w:bookmarkStart w:id="1" w:name="Text2"/>
    </w:p>
    <w:p w14:paraId="284D776B" w14:textId="77777777" w:rsidR="005F57A8" w:rsidRPr="005F57A8" w:rsidRDefault="005F57A8" w:rsidP="005F57A8">
      <w:pPr>
        <w:tabs>
          <w:tab w:val="left" w:pos="2694"/>
          <w:tab w:val="left" w:pos="8080"/>
          <w:tab w:val="left" w:pos="8789"/>
        </w:tabs>
        <w:spacing w:after="0"/>
        <w:ind w:left="2700" w:right="-495" w:hanging="270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
    </w:p>
    <w:p w14:paraId="3EEB0489"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eastAsia="de-DE"/>
        </w:rPr>
      </w:pPr>
    </w:p>
    <w:p w14:paraId="5919CC3E" w14:textId="77777777" w:rsidR="005F57A8" w:rsidRPr="005F57A8" w:rsidRDefault="005F57A8" w:rsidP="005F57A8">
      <w:pPr>
        <w:tabs>
          <w:tab w:val="left" w:pos="8080"/>
          <w:tab w:val="left" w:pos="8789"/>
        </w:tabs>
        <w:spacing w:after="0"/>
        <w:ind w:right="-495"/>
        <w:rPr>
          <w:rFonts w:ascii="Arial" w:eastAsia="Times New Roman" w:hAnsi="Arial" w:cs="Arial"/>
          <w:b/>
          <w:color w:val="000000"/>
          <w:lang w:eastAsia="de-DE"/>
        </w:rPr>
      </w:pPr>
      <w:r w:rsidRPr="005F57A8">
        <w:rPr>
          <w:rFonts w:ascii="Arial" w:eastAsia="Times New Roman" w:hAnsi="Arial" w:cs="Arial"/>
          <w:b/>
          <w:color w:val="000000"/>
          <w:lang w:eastAsia="de-DE"/>
        </w:rPr>
        <w:t>Responsables de la formation postgraduée</w:t>
      </w:r>
    </w:p>
    <w:p w14:paraId="4DBD4382" w14:textId="5294C3CB" w:rsidR="005F57A8" w:rsidRPr="005F57A8" w:rsidRDefault="005F57A8" w:rsidP="005F57A8">
      <w:pPr>
        <w:tabs>
          <w:tab w:val="left" w:pos="6521"/>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Nom de la personne responsable de l’établissement</w:t>
      </w:r>
    </w:p>
    <w:bookmarkStart w:id="2" w:name="Text3"/>
    <w:p w14:paraId="70D3BC06"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3"/>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2"/>
    </w:p>
    <w:p w14:paraId="05E11E4E" w14:textId="77777777" w:rsidR="005F57A8" w:rsidRPr="005F57A8" w:rsidRDefault="005F57A8" w:rsidP="005F57A8">
      <w:pPr>
        <w:tabs>
          <w:tab w:val="left" w:pos="2127"/>
          <w:tab w:val="left" w:pos="6480"/>
          <w:tab w:val="left" w:pos="8080"/>
          <w:tab w:val="left" w:pos="8789"/>
        </w:tabs>
        <w:spacing w:after="0"/>
        <w:ind w:left="2127" w:right="-495" w:hanging="2127"/>
        <w:rPr>
          <w:rFonts w:ascii="Arial" w:eastAsia="Times New Roman" w:hAnsi="Arial" w:cs="Arial"/>
          <w:color w:val="000000"/>
          <w:lang w:val="de-CH" w:eastAsia="de-DE"/>
        </w:rPr>
      </w:pPr>
    </w:p>
    <w:p w14:paraId="28544E02"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bookmarkStart w:id="3" w:name="Text4"/>
      <w:r w:rsidRPr="005F57A8">
        <w:rPr>
          <w:rFonts w:ascii="Arial" w:eastAsia="Times New Roman" w:hAnsi="Arial" w:cs="Arial"/>
          <w:color w:val="000000"/>
          <w:lang w:eastAsia="de-DE"/>
        </w:rPr>
        <w:t>Responsable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
    </w:p>
    <w:p w14:paraId="45417AFE" w14:textId="7E7F5AF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Taux d’occupation</w:t>
      </w:r>
      <w:bookmarkStart w:id="4" w:name="Text5"/>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5"/>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
      <w:r w:rsidRPr="005F57A8">
        <w:rPr>
          <w:rFonts w:ascii="Arial" w:eastAsia="Times New Roman" w:hAnsi="Arial" w:cs="Arial"/>
          <w:color w:val="000000"/>
          <w:lang w:eastAsia="de-DE"/>
        </w:rPr>
        <w:t> %</w:t>
      </w:r>
    </w:p>
    <w:p w14:paraId="7C183B0F" w14:textId="71B35C88" w:rsidR="005F57A8" w:rsidRPr="005F57A8" w:rsidRDefault="005F57A8" w:rsidP="005F57A8">
      <w:pPr>
        <w:tabs>
          <w:tab w:val="left" w:pos="2835"/>
          <w:tab w:val="left" w:pos="6521"/>
          <w:tab w:val="left" w:pos="7380"/>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Spécialiste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489EB804" w14:textId="4E650B1E" w:rsidR="005F57A8" w:rsidRPr="005F57A8" w:rsidRDefault="006C228F" w:rsidP="00DA008E">
      <w:pPr>
        <w:tabs>
          <w:tab w:val="left" w:pos="2835"/>
          <w:tab w:val="left" w:pos="3544"/>
          <w:tab w:val="left" w:pos="4395"/>
          <w:tab w:val="left" w:pos="7380"/>
          <w:tab w:val="left" w:pos="8080"/>
          <w:tab w:val="left" w:pos="8505"/>
          <w:tab w:val="left" w:pos="8789"/>
        </w:tabs>
        <w:spacing w:after="0"/>
        <w:ind w:left="2835" w:right="-495" w:hanging="2835"/>
        <w:rPr>
          <w:rFonts w:ascii="Arial" w:eastAsia="Times New Roman" w:hAnsi="Arial" w:cs="Arial"/>
          <w:color w:val="000000"/>
          <w:lang w:eastAsia="de-DE"/>
        </w:rPr>
      </w:pPr>
      <w:r>
        <w:rPr>
          <w:rFonts w:ascii="Arial" w:eastAsia="Times New Roman" w:hAnsi="Arial" w:cs="Arial"/>
          <w:color w:val="000000"/>
          <w:lang w:eastAsia="de-DE"/>
        </w:rPr>
        <w:t>Habilitation / titre de privat-docent</w:t>
      </w:r>
      <w:r w:rsidR="005F57A8" w:rsidRPr="005F57A8">
        <w:rPr>
          <w:rFonts w:ascii="Arial" w:eastAsia="Times New Roman" w:hAnsi="Arial" w:cs="Arial"/>
          <w:color w:val="000000"/>
          <w:lang w:eastAsia="de-DE"/>
        </w:rPr>
        <w:tab/>
      </w:r>
      <w:r w:rsidR="005F57A8"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005F57A8" w:rsidRPr="006C228F">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005F57A8" w:rsidRPr="005F57A8">
        <w:rPr>
          <w:rFonts w:ascii="Arial" w:eastAsia="Times New Roman" w:hAnsi="Arial" w:cs="Arial"/>
          <w:color w:val="000000"/>
          <w:lang w:val="de-CH" w:eastAsia="de-DE"/>
        </w:rPr>
        <w:fldChar w:fldCharType="end"/>
      </w:r>
      <w:r w:rsidR="005F57A8" w:rsidRPr="006C228F">
        <w:rPr>
          <w:rFonts w:ascii="Arial" w:eastAsia="Times New Roman" w:hAnsi="Arial" w:cs="Arial"/>
          <w:color w:val="000000"/>
          <w:lang w:eastAsia="de-DE"/>
        </w:rPr>
        <w:t>oui</w:t>
      </w:r>
      <w:r w:rsidR="005F57A8" w:rsidRPr="006C228F">
        <w:rPr>
          <w:rFonts w:ascii="Arial" w:eastAsia="Times New Roman" w:hAnsi="Arial" w:cs="Arial"/>
          <w:color w:val="000000"/>
          <w:lang w:eastAsia="de-DE"/>
        </w:rPr>
        <w:tab/>
      </w:r>
      <w:r w:rsidR="005F57A8"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005F57A8" w:rsidRPr="006C228F">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005F57A8" w:rsidRPr="005F57A8">
        <w:rPr>
          <w:rFonts w:ascii="Arial" w:eastAsia="Times New Roman" w:hAnsi="Arial" w:cs="Arial"/>
          <w:color w:val="000000"/>
          <w:lang w:val="de-CH" w:eastAsia="de-DE"/>
        </w:rPr>
        <w:fldChar w:fldCharType="end"/>
      </w:r>
      <w:r w:rsidR="005F57A8" w:rsidRPr="006C228F">
        <w:rPr>
          <w:rFonts w:ascii="Arial" w:eastAsia="Times New Roman" w:hAnsi="Arial" w:cs="Arial"/>
          <w:color w:val="000000"/>
          <w:lang w:eastAsia="de-DE"/>
        </w:rPr>
        <w:t>non</w:t>
      </w:r>
    </w:p>
    <w:p w14:paraId="0C065E2D"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p>
    <w:p w14:paraId="6B57AD53" w14:textId="4A70680F"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 xml:space="preserve">Nom de la </w:t>
      </w:r>
      <w:r w:rsidR="00817A9A">
        <w:rPr>
          <w:rFonts w:ascii="Arial" w:eastAsia="Times New Roman" w:hAnsi="Arial" w:cs="Arial"/>
          <w:color w:val="000000"/>
          <w:lang w:eastAsia="de-DE"/>
        </w:rPr>
        <w:t>suppléante ou</w:t>
      </w:r>
      <w:r w:rsidRPr="005F57A8">
        <w:rPr>
          <w:rFonts w:ascii="Arial" w:eastAsia="Times New Roman" w:hAnsi="Arial" w:cs="Arial"/>
          <w:color w:val="000000"/>
          <w:lang w:eastAsia="de-DE"/>
        </w:rPr>
        <w:t xml:space="preserve"> du suppléant</w:t>
      </w:r>
    </w:p>
    <w:p w14:paraId="1DA14636"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6"/>
            <w:enabled/>
            <w:calcOnExit w:val="0"/>
            <w:textInput/>
          </w:ffData>
        </w:fldChar>
      </w:r>
      <w:bookmarkStart w:id="5" w:name="Text6"/>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Start w:id="6" w:name="Text7"/>
      <w:bookmarkEnd w:id="5"/>
    </w:p>
    <w:p w14:paraId="4F0F3F3D"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p>
    <w:p w14:paraId="16F9D4CA"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Taux d’occupation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6"/>
      <w:r w:rsidRPr="005F57A8">
        <w:rPr>
          <w:rFonts w:ascii="Arial" w:eastAsia="Times New Roman" w:hAnsi="Arial" w:cs="Arial"/>
          <w:color w:val="000000"/>
          <w:lang w:eastAsia="de-DE"/>
        </w:rPr>
        <w:t> %</w:t>
      </w:r>
    </w:p>
    <w:p w14:paraId="096503C1" w14:textId="77777777" w:rsidR="005F57A8" w:rsidRPr="005F57A8" w:rsidRDefault="005F57A8" w:rsidP="005F57A8">
      <w:pPr>
        <w:tabs>
          <w:tab w:val="left" w:pos="2835"/>
          <w:tab w:val="left" w:pos="6521"/>
          <w:tab w:val="left" w:pos="8080"/>
          <w:tab w:val="left" w:pos="8505"/>
          <w:tab w:val="left" w:pos="8789"/>
        </w:tabs>
        <w:spacing w:after="0"/>
        <w:ind w:left="2835" w:right="-495" w:hanging="2835"/>
        <w:rPr>
          <w:rFonts w:ascii="Arial" w:eastAsia="Times New Roman" w:hAnsi="Arial" w:cs="Arial"/>
          <w:color w:val="000000"/>
          <w:lang w:eastAsia="de-DE"/>
        </w:rPr>
      </w:pPr>
      <w:r w:rsidRPr="005F57A8">
        <w:rPr>
          <w:rFonts w:ascii="Arial" w:eastAsia="Times New Roman" w:hAnsi="Arial" w:cs="Arial"/>
          <w:color w:val="000000"/>
          <w:lang w:eastAsia="de-DE"/>
        </w:rPr>
        <w:t>Spécialiste depuis</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034DC9B3" w14:textId="77777777" w:rsidR="005F57A8" w:rsidRPr="005F57A8" w:rsidRDefault="005F57A8" w:rsidP="005F57A8">
      <w:pPr>
        <w:tabs>
          <w:tab w:val="left" w:pos="6521"/>
          <w:tab w:val="left" w:pos="8080"/>
          <w:tab w:val="left" w:pos="8789"/>
        </w:tabs>
        <w:spacing w:after="0"/>
        <w:ind w:right="-495"/>
        <w:rPr>
          <w:rFonts w:ascii="Arial" w:eastAsia="Times New Roman" w:hAnsi="Arial" w:cs="Arial"/>
          <w:color w:val="000000"/>
          <w:lang w:eastAsia="de-DE"/>
        </w:rPr>
      </w:pPr>
    </w:p>
    <w:p w14:paraId="5A3F8F8C" w14:textId="7D88EB5E" w:rsidR="005F57A8" w:rsidRPr="005F57A8" w:rsidRDefault="005F57A8" w:rsidP="005F57A8">
      <w:pPr>
        <w:tabs>
          <w:tab w:val="left" w:pos="0"/>
          <w:tab w:val="left" w:pos="3780"/>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Nom de la coordinatrice ou du coordinateur, si différent de la personne responsable de l’établissement</w:t>
      </w:r>
      <w:r w:rsidRPr="005F57A8">
        <w:rPr>
          <w:rFonts w:ascii="Times New Roman" w:eastAsia="Times New Roman" w:hAnsi="Times New Roman" w:cs="Times New Roman"/>
          <w:lang w:eastAsia="de-DE"/>
        </w:rPr>
        <w:t> </w:t>
      </w:r>
      <w:r w:rsidRPr="005F57A8">
        <w:rPr>
          <w:rFonts w:ascii="Arial" w:eastAsia="Times New Roman" w:hAnsi="Arial" w:cs="Arial"/>
          <w:color w:val="000000"/>
          <w:lang w:eastAsia="de-DE"/>
        </w:rPr>
        <w:t>:</w:t>
      </w:r>
    </w:p>
    <w:p w14:paraId="5372DE8E" w14:textId="77777777" w:rsidR="005F57A8" w:rsidRPr="005F57A8" w:rsidRDefault="005F57A8" w:rsidP="005F57A8">
      <w:pPr>
        <w:tabs>
          <w:tab w:val="left" w:pos="3780"/>
          <w:tab w:val="left" w:pos="6521"/>
          <w:tab w:val="left" w:pos="8080"/>
          <w:tab w:val="left" w:pos="8789"/>
        </w:tabs>
        <w:spacing w:after="0"/>
        <w:ind w:left="6521" w:right="-495" w:hanging="6521"/>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78D0BF41"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7B46205D"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 xml:space="preserve">Spécialiste depuis : </w:t>
      </w:r>
      <w:r w:rsidRPr="005F57A8">
        <w:rPr>
          <w:rFonts w:ascii="Arial" w:eastAsia="Times New Roman" w:hAnsi="Arial" w:cs="Arial"/>
          <w:color w:val="000000"/>
          <w:lang w:val="de-CH" w:eastAsia="de-DE"/>
        </w:rPr>
        <w:fldChar w:fldCharType="begin">
          <w:ffData>
            <w:name w:val="Text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C548473"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16A0292" w14:textId="329D5586" w:rsidR="005F57A8" w:rsidRPr="005F57A8" w:rsidRDefault="00D043B8" w:rsidP="005F57A8">
      <w:pPr>
        <w:tabs>
          <w:tab w:val="left" w:pos="8080"/>
          <w:tab w:val="left" w:pos="8789"/>
        </w:tabs>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C</w:t>
      </w:r>
      <w:r w:rsidRPr="005F57A8">
        <w:rPr>
          <w:rFonts w:ascii="Arial" w:eastAsia="Times New Roman" w:hAnsi="Arial" w:cs="Arial"/>
          <w:color w:val="000000"/>
          <w:sz w:val="16"/>
          <w:szCs w:val="16"/>
          <w:lang w:eastAsia="de-DE"/>
        </w:rPr>
        <w:t xml:space="preserve">oordinatrice </w:t>
      </w:r>
      <w:r w:rsidR="005F57A8" w:rsidRPr="005F57A8">
        <w:rPr>
          <w:rFonts w:ascii="Arial" w:eastAsia="Times New Roman" w:hAnsi="Arial" w:cs="Arial"/>
          <w:color w:val="000000"/>
          <w:sz w:val="16"/>
          <w:szCs w:val="16"/>
          <w:lang w:eastAsia="de-DE"/>
        </w:rPr>
        <w:t xml:space="preserve">/ coordinateur = médecin </w:t>
      </w:r>
      <w:proofErr w:type="spellStart"/>
      <w:r w:rsidR="005F57A8" w:rsidRPr="005F57A8">
        <w:rPr>
          <w:rFonts w:ascii="Arial" w:eastAsia="Times New Roman" w:hAnsi="Arial" w:cs="Arial"/>
          <w:color w:val="000000"/>
          <w:sz w:val="16"/>
          <w:szCs w:val="16"/>
          <w:lang w:eastAsia="de-DE"/>
        </w:rPr>
        <w:t>adjoint-e</w:t>
      </w:r>
      <w:proofErr w:type="spellEnd"/>
      <w:r w:rsidR="005F57A8" w:rsidRPr="005F57A8">
        <w:rPr>
          <w:rFonts w:ascii="Arial" w:eastAsia="Times New Roman" w:hAnsi="Arial" w:cs="Arial"/>
          <w:color w:val="000000"/>
          <w:sz w:val="16"/>
          <w:szCs w:val="16"/>
          <w:lang w:eastAsia="de-DE"/>
        </w:rPr>
        <w:t xml:space="preserve"> ou </w:t>
      </w:r>
      <w:proofErr w:type="spellStart"/>
      <w:r w:rsidR="005F57A8" w:rsidRPr="005F57A8">
        <w:rPr>
          <w:rFonts w:ascii="Arial" w:eastAsia="Times New Roman" w:hAnsi="Arial" w:cs="Arial"/>
          <w:color w:val="000000"/>
          <w:sz w:val="16"/>
          <w:szCs w:val="16"/>
          <w:lang w:eastAsia="de-DE"/>
        </w:rPr>
        <w:t>chef-fe</w:t>
      </w:r>
      <w:proofErr w:type="spellEnd"/>
      <w:r w:rsidR="005F57A8" w:rsidRPr="005F57A8">
        <w:rPr>
          <w:rFonts w:ascii="Arial" w:eastAsia="Times New Roman" w:hAnsi="Arial" w:cs="Arial"/>
          <w:color w:val="000000"/>
          <w:sz w:val="16"/>
          <w:szCs w:val="16"/>
          <w:lang w:eastAsia="de-DE"/>
        </w:rPr>
        <w:t xml:space="preserve"> de clinique qui coordonne la formation à l’interne, cf. glossaire (www.siwf.ch → Établissements → Visites d’établissements)</w:t>
      </w:r>
    </w:p>
    <w:p w14:paraId="3AF1903A"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036DE34" w14:textId="3DA205C4"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eastAsia="de-DE"/>
        </w:rPr>
        <w:t xml:space="preserve">Nom des médecins adjoint-e-s </w:t>
      </w:r>
      <w:r w:rsidR="00535966">
        <w:rPr>
          <w:rFonts w:ascii="Arial" w:eastAsia="Times New Roman" w:hAnsi="Arial" w:cs="Arial"/>
          <w:color w:val="000000"/>
          <w:lang w:eastAsia="de-DE"/>
        </w:rPr>
        <w:t>et</w:t>
      </w:r>
      <w:r w:rsidR="00553668">
        <w:rPr>
          <w:rFonts w:ascii="Arial" w:eastAsia="Times New Roman" w:hAnsi="Arial" w:cs="Arial"/>
          <w:color w:val="000000"/>
          <w:lang w:eastAsia="de-DE"/>
        </w:rPr>
        <w:t xml:space="preserve"> </w:t>
      </w:r>
      <w:r w:rsidRPr="005F57A8">
        <w:rPr>
          <w:rFonts w:ascii="Arial" w:eastAsia="Times New Roman" w:hAnsi="Arial" w:cs="Arial"/>
          <w:color w:val="000000"/>
          <w:lang w:eastAsia="de-DE"/>
        </w:rPr>
        <w:t>chef-</w:t>
      </w:r>
      <w:proofErr w:type="spellStart"/>
      <w:r w:rsidRPr="005F57A8">
        <w:rPr>
          <w:rFonts w:ascii="Arial" w:eastAsia="Times New Roman" w:hAnsi="Arial" w:cs="Arial"/>
          <w:color w:val="000000"/>
          <w:lang w:eastAsia="de-DE"/>
        </w:rPr>
        <w:t>fe</w:t>
      </w:r>
      <w:proofErr w:type="spellEnd"/>
      <w:r w:rsidRPr="005F57A8">
        <w:rPr>
          <w:rFonts w:ascii="Arial" w:eastAsia="Times New Roman" w:hAnsi="Arial" w:cs="Arial"/>
          <w:color w:val="000000"/>
          <w:lang w:eastAsia="de-DE"/>
        </w:rPr>
        <w:t>-s de clinique</w:t>
      </w:r>
    </w:p>
    <w:p w14:paraId="33F768A1" w14:textId="089071C6"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575A601" w14:textId="0DD16776"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7D6E5312" w14:textId="43949599"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0C75CA29" w14:textId="3228363A"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1DD93AAC" w14:textId="003CE0D4"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1AC9FAB" w14:textId="55C485A0"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46762C07" w14:textId="1A6CE65C" w:rsidR="005F57A8" w:rsidRPr="005F57A8" w:rsidRDefault="005F57A8" w:rsidP="005F57A8">
      <w:pPr>
        <w:tabs>
          <w:tab w:val="left" w:pos="2127"/>
          <w:tab w:val="left" w:pos="4820"/>
          <w:tab w:val="left" w:pos="7797"/>
          <w:tab w:val="left" w:pos="8080"/>
          <w:tab w:val="left" w:pos="8789"/>
        </w:tabs>
        <w:spacing w:after="0"/>
        <w:ind w:right="-49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Spécialiste depuis </w:t>
      </w:r>
      <w:r w:rsidRPr="005F57A8">
        <w:rPr>
          <w:rFonts w:ascii="Arial" w:eastAsia="Times New Roman" w:hAnsi="Arial" w:cs="Arial"/>
          <w:color w:val="000000"/>
          <w:lang w:val="de-CH" w:eastAsia="de-DE"/>
        </w:rPr>
        <w:fldChar w:fldCharType="begin">
          <w:ffData>
            <w:name w:val="Text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Taux d’occupation </w:t>
      </w:r>
      <w:r w:rsidRPr="005F57A8">
        <w:rPr>
          <w:rFonts w:ascii="Arial" w:eastAsia="Times New Roman" w:hAnsi="Arial" w:cs="Arial"/>
          <w:color w:val="000000"/>
          <w:lang w:val="de-CH" w:eastAsia="de-DE"/>
        </w:rPr>
        <w:fldChar w:fldCharType="begin">
          <w:ffData>
            <w:name w:val="Text10"/>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t>Tutorat</w:t>
      </w:r>
      <w:r w:rsidR="004303D0">
        <w:rPr>
          <w:rFonts w:ascii="Arial" w:eastAsia="Times New Roman" w:hAnsi="Arial" w:cs="Arial"/>
          <w:color w:val="000000"/>
          <w:lang w:eastAsia="de-DE"/>
        </w:rPr>
        <w:t xml:space="preserve"> </w:t>
      </w:r>
      <w:r w:rsidRPr="005F57A8">
        <w:rPr>
          <w:rFonts w:ascii="Arial" w:eastAsia="Times New Roman" w:hAnsi="Arial" w:cs="Arial"/>
          <w:color w:val="000000"/>
          <w:lang w:eastAsia="de-DE"/>
        </w:rPr>
        <w:t xml:space="preserve"> </w:t>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eastAsia="de-DE"/>
        </w:rPr>
        <w:t>non</w:t>
      </w:r>
    </w:p>
    <w:p w14:paraId="3E83D844" w14:textId="3DE3D1B3" w:rsidR="005F57A8" w:rsidRPr="005F57A8" w:rsidRDefault="005F57A8" w:rsidP="005F57A8">
      <w:pPr>
        <w:tabs>
          <w:tab w:val="left" w:pos="6480"/>
          <w:tab w:val="left" w:pos="8080"/>
          <w:tab w:val="left" w:pos="8789"/>
        </w:tabs>
        <w:spacing w:after="0"/>
        <w:ind w:right="-495"/>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S’il y en a plus de 8, merci de joindre une liste au présent questionnaire</w:t>
      </w:r>
      <w:r w:rsidR="00D043B8">
        <w:rPr>
          <w:rFonts w:ascii="Arial" w:eastAsia="Times New Roman" w:hAnsi="Arial" w:cs="Arial"/>
          <w:color w:val="000000"/>
          <w:sz w:val="16"/>
          <w:szCs w:val="16"/>
          <w:lang w:eastAsia="de-DE"/>
        </w:rPr>
        <w:t>.</w:t>
      </w:r>
    </w:p>
    <w:p w14:paraId="630C8CBB" w14:textId="77777777" w:rsidR="005F57A8" w:rsidRPr="005F57A8" w:rsidRDefault="005F57A8" w:rsidP="005F57A8">
      <w:pPr>
        <w:tabs>
          <w:tab w:val="left" w:pos="6480"/>
          <w:tab w:val="left" w:pos="8080"/>
          <w:tab w:val="left" w:pos="8789"/>
        </w:tabs>
        <w:spacing w:after="0"/>
        <w:ind w:right="-495"/>
        <w:rPr>
          <w:rFonts w:ascii="Arial" w:eastAsia="Times New Roman" w:hAnsi="Arial" w:cs="Arial"/>
          <w:color w:val="000000"/>
          <w:sz w:val="16"/>
          <w:szCs w:val="16"/>
          <w:lang w:eastAsia="de-DE"/>
        </w:rPr>
      </w:pPr>
    </w:p>
    <w:p w14:paraId="737FCE94" w14:textId="5DA1E770" w:rsidR="005F57A8" w:rsidRPr="005F57A8" w:rsidRDefault="00DD341D" w:rsidP="005F57A8">
      <w:pPr>
        <w:tabs>
          <w:tab w:val="left" w:pos="8080"/>
          <w:tab w:val="left" w:pos="8789"/>
        </w:tabs>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Tutorat</w:t>
      </w:r>
      <w:r w:rsidR="005F57A8" w:rsidRPr="005F57A8">
        <w:rPr>
          <w:rFonts w:ascii="Arial" w:eastAsia="Times New Roman" w:hAnsi="Arial" w:cs="Arial"/>
          <w:color w:val="000000"/>
          <w:sz w:val="16"/>
          <w:szCs w:val="16"/>
          <w:lang w:eastAsia="de-DE"/>
        </w:rPr>
        <w:t xml:space="preserve"> =</w:t>
      </w:r>
      <w:r w:rsidR="00920493">
        <w:rPr>
          <w:rFonts w:ascii="Arial" w:eastAsia="Times New Roman" w:hAnsi="Arial" w:cs="Arial"/>
          <w:color w:val="000000"/>
          <w:sz w:val="16"/>
          <w:szCs w:val="16"/>
          <w:lang w:eastAsia="de-DE"/>
        </w:rPr>
        <w:t xml:space="preserve"> personne avec</w:t>
      </w:r>
      <w:r w:rsidR="005F57A8" w:rsidRPr="005F57A8">
        <w:rPr>
          <w:rFonts w:ascii="Arial" w:eastAsia="Times New Roman" w:hAnsi="Arial" w:cs="Arial"/>
          <w:color w:val="000000"/>
          <w:sz w:val="16"/>
          <w:szCs w:val="16"/>
          <w:lang w:eastAsia="de-DE"/>
        </w:rPr>
        <w:t xml:space="preserve"> </w:t>
      </w:r>
      <w:r w:rsidR="006A5704">
        <w:rPr>
          <w:rFonts w:ascii="Arial" w:eastAsia="Times New Roman" w:hAnsi="Arial" w:cs="Arial"/>
          <w:color w:val="000000"/>
          <w:sz w:val="16"/>
          <w:szCs w:val="16"/>
          <w:lang w:eastAsia="de-DE"/>
        </w:rPr>
        <w:t>fonction d’</w:t>
      </w:r>
      <w:proofErr w:type="spellStart"/>
      <w:r w:rsidR="006A5704">
        <w:rPr>
          <w:rFonts w:ascii="Arial" w:eastAsia="Times New Roman" w:hAnsi="Arial" w:cs="Arial"/>
          <w:color w:val="000000"/>
          <w:sz w:val="16"/>
          <w:szCs w:val="16"/>
          <w:lang w:eastAsia="de-DE"/>
        </w:rPr>
        <w:t>enseignant-e</w:t>
      </w:r>
      <w:proofErr w:type="spellEnd"/>
      <w:r w:rsidR="00920493">
        <w:rPr>
          <w:rFonts w:ascii="Arial" w:eastAsia="Times New Roman" w:hAnsi="Arial" w:cs="Arial"/>
          <w:color w:val="000000"/>
          <w:sz w:val="16"/>
          <w:szCs w:val="16"/>
          <w:lang w:eastAsia="de-DE"/>
        </w:rPr>
        <w:t>,</w:t>
      </w:r>
      <w:r w:rsidR="006A5704">
        <w:rPr>
          <w:rFonts w:ascii="Arial" w:eastAsia="Times New Roman" w:hAnsi="Arial" w:cs="Arial"/>
          <w:color w:val="000000"/>
          <w:sz w:val="16"/>
          <w:szCs w:val="16"/>
          <w:lang w:eastAsia="de-DE"/>
        </w:rPr>
        <w:t xml:space="preserve"> </w:t>
      </w:r>
      <w:r>
        <w:rPr>
          <w:rFonts w:ascii="Arial" w:eastAsia="Times New Roman" w:hAnsi="Arial" w:cs="Arial"/>
          <w:color w:val="000000"/>
          <w:sz w:val="16"/>
          <w:szCs w:val="16"/>
          <w:lang w:eastAsia="de-DE"/>
        </w:rPr>
        <w:t>affectée</w:t>
      </w:r>
      <w:r w:rsidR="005F57A8" w:rsidRPr="005F57A8">
        <w:rPr>
          <w:rFonts w:ascii="Arial" w:eastAsia="Times New Roman" w:hAnsi="Arial" w:cs="Arial"/>
          <w:color w:val="000000"/>
          <w:sz w:val="16"/>
          <w:szCs w:val="16"/>
          <w:lang w:eastAsia="de-DE"/>
        </w:rPr>
        <w:t xml:space="preserve"> à </w:t>
      </w:r>
      <w:proofErr w:type="spellStart"/>
      <w:r w:rsidR="005F57A8" w:rsidRPr="005F57A8">
        <w:rPr>
          <w:rFonts w:ascii="Arial" w:eastAsia="Times New Roman" w:hAnsi="Arial" w:cs="Arial"/>
          <w:color w:val="000000"/>
          <w:sz w:val="16"/>
          <w:szCs w:val="16"/>
          <w:lang w:eastAsia="de-DE"/>
        </w:rPr>
        <w:t>un-e</w:t>
      </w:r>
      <w:proofErr w:type="spellEnd"/>
      <w:r w:rsidR="005F57A8" w:rsidRPr="005F57A8">
        <w:rPr>
          <w:rFonts w:ascii="Arial" w:eastAsia="Times New Roman" w:hAnsi="Arial" w:cs="Arial"/>
          <w:color w:val="000000"/>
          <w:sz w:val="16"/>
          <w:szCs w:val="16"/>
          <w:lang w:eastAsia="de-DE"/>
        </w:rPr>
        <w:t xml:space="preserve"> médecin en formation postgraduée</w:t>
      </w:r>
      <w:r w:rsidR="00F71064">
        <w:rPr>
          <w:rFonts w:ascii="Arial" w:eastAsia="Times New Roman" w:hAnsi="Arial" w:cs="Arial"/>
          <w:color w:val="000000"/>
          <w:sz w:val="16"/>
          <w:szCs w:val="16"/>
          <w:lang w:eastAsia="de-DE"/>
        </w:rPr>
        <w:t xml:space="preserve"> </w:t>
      </w:r>
      <w:r w:rsidR="005F57A8" w:rsidRPr="005F57A8">
        <w:rPr>
          <w:rFonts w:ascii="Arial" w:eastAsia="Times New Roman" w:hAnsi="Arial" w:cs="Arial"/>
          <w:color w:val="000000"/>
          <w:sz w:val="16"/>
          <w:szCs w:val="16"/>
          <w:lang w:eastAsia="de-DE"/>
        </w:rPr>
        <w:t xml:space="preserve">pour </w:t>
      </w:r>
      <w:r w:rsidR="009245F7">
        <w:rPr>
          <w:rFonts w:ascii="Arial" w:eastAsia="Times New Roman" w:hAnsi="Arial" w:cs="Arial"/>
          <w:color w:val="000000"/>
          <w:sz w:val="16"/>
          <w:szCs w:val="16"/>
          <w:lang w:eastAsia="de-DE"/>
        </w:rPr>
        <w:t>les</w:t>
      </w:r>
      <w:r w:rsidR="009245F7" w:rsidRPr="005F57A8">
        <w:rPr>
          <w:rFonts w:ascii="Arial" w:eastAsia="Times New Roman" w:hAnsi="Arial" w:cs="Arial"/>
          <w:color w:val="000000"/>
          <w:sz w:val="16"/>
          <w:szCs w:val="16"/>
          <w:lang w:eastAsia="de-DE"/>
        </w:rPr>
        <w:t xml:space="preserve"> </w:t>
      </w:r>
      <w:r w:rsidR="005F57A8" w:rsidRPr="005F57A8">
        <w:rPr>
          <w:rFonts w:ascii="Arial" w:eastAsia="Times New Roman" w:hAnsi="Arial" w:cs="Arial"/>
          <w:color w:val="000000"/>
          <w:sz w:val="16"/>
          <w:szCs w:val="16"/>
          <w:lang w:eastAsia="de-DE"/>
        </w:rPr>
        <w:t xml:space="preserve">questions de formation spécifiques à la discipline (généralement médecin </w:t>
      </w:r>
      <w:proofErr w:type="spellStart"/>
      <w:r w:rsidR="005F57A8" w:rsidRPr="005F57A8">
        <w:rPr>
          <w:rFonts w:ascii="Arial" w:eastAsia="Times New Roman" w:hAnsi="Arial" w:cs="Arial"/>
          <w:color w:val="000000"/>
          <w:sz w:val="16"/>
          <w:szCs w:val="16"/>
          <w:lang w:eastAsia="de-DE"/>
        </w:rPr>
        <w:t>adjoint-e</w:t>
      </w:r>
      <w:proofErr w:type="spellEnd"/>
      <w:r w:rsidR="005F57A8" w:rsidRPr="005F57A8">
        <w:rPr>
          <w:rFonts w:ascii="Arial" w:eastAsia="Times New Roman" w:hAnsi="Arial" w:cs="Arial"/>
          <w:color w:val="000000"/>
          <w:sz w:val="16"/>
          <w:szCs w:val="16"/>
          <w:lang w:eastAsia="de-DE"/>
        </w:rPr>
        <w:t xml:space="preserve"> / </w:t>
      </w:r>
      <w:proofErr w:type="spellStart"/>
      <w:r w:rsidR="005F57A8" w:rsidRPr="005F57A8">
        <w:rPr>
          <w:rFonts w:ascii="Arial" w:eastAsia="Times New Roman" w:hAnsi="Arial" w:cs="Arial"/>
          <w:color w:val="000000"/>
          <w:sz w:val="16"/>
          <w:szCs w:val="16"/>
          <w:lang w:eastAsia="de-DE"/>
        </w:rPr>
        <w:t>chef-fe</w:t>
      </w:r>
      <w:proofErr w:type="spellEnd"/>
      <w:r w:rsidR="005F57A8" w:rsidRPr="005F57A8">
        <w:rPr>
          <w:rFonts w:ascii="Arial" w:eastAsia="Times New Roman" w:hAnsi="Arial" w:cs="Arial"/>
          <w:color w:val="000000"/>
          <w:sz w:val="16"/>
          <w:szCs w:val="16"/>
          <w:lang w:eastAsia="de-DE"/>
        </w:rPr>
        <w:t xml:space="preserve"> de clinique), cf. glossaire (www.siwf.ch → Établissements → Visites d’établissements)</w:t>
      </w:r>
    </w:p>
    <w:p w14:paraId="0924EC25" w14:textId="77777777" w:rsidR="005F57A8" w:rsidRPr="005F57A8" w:rsidRDefault="005F57A8" w:rsidP="005F57A8">
      <w:pPr>
        <w:tabs>
          <w:tab w:val="left" w:pos="8080"/>
          <w:tab w:val="left" w:pos="8789"/>
        </w:tabs>
        <w:spacing w:after="0"/>
        <w:ind w:right="-495"/>
        <w:rPr>
          <w:rFonts w:ascii="Arial" w:eastAsia="Times New Roman" w:hAnsi="Arial" w:cs="Arial"/>
          <w:color w:val="000000"/>
          <w:lang w:eastAsia="de-DE"/>
        </w:rPr>
      </w:pPr>
    </w:p>
    <w:p w14:paraId="6883FBF7"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2A66193C"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Formatrices / formateurs et postes de formation postgraduée</w:t>
      </w:r>
    </w:p>
    <w:p w14:paraId="29E2D8DB"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Nombre de formatrices / formateurs au total</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5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EA61D06" w14:textId="77777777" w:rsidR="005F57A8" w:rsidRPr="005F57A8" w:rsidRDefault="005F57A8" w:rsidP="005F57A8">
      <w:pPr>
        <w:tabs>
          <w:tab w:val="left" w:pos="8080"/>
        </w:tabs>
        <w:autoSpaceDE w:val="0"/>
        <w:autoSpaceDN w:val="0"/>
        <w:adjustRightInd w:val="0"/>
        <w:spacing w:after="0"/>
        <w:rPr>
          <w:rFonts w:ascii="Arial" w:eastAsia="Times New Roman" w:hAnsi="Arial" w:cs="Arial"/>
          <w:color w:val="000000"/>
          <w:lang w:eastAsia="de-CH"/>
        </w:rPr>
      </w:pPr>
      <w:r w:rsidRPr="005F57A8">
        <w:rPr>
          <w:rFonts w:ascii="Arial" w:eastAsia="Times New Roman" w:hAnsi="Arial" w:cs="Arial"/>
          <w:color w:val="000000"/>
          <w:lang w:eastAsia="de-CH"/>
        </w:rPr>
        <w:t>- dont médecins adjoint-e-s</w:t>
      </w:r>
      <w:r w:rsidRPr="005F57A8">
        <w:rPr>
          <w:rFonts w:ascii="Arial" w:eastAsia="Times New Roman" w:hAnsi="Arial" w:cs="Arial"/>
          <w:color w:val="000000"/>
          <w:lang w:eastAsia="de-CH"/>
        </w:rPr>
        <w:tab/>
      </w:r>
      <w:r w:rsidRPr="005F57A8">
        <w:rPr>
          <w:rFonts w:ascii="Arial" w:eastAsia="Times New Roman" w:hAnsi="Arial" w:cs="Arial"/>
          <w:color w:val="000000"/>
          <w:lang w:val="de-CH" w:eastAsia="de-CH"/>
        </w:rPr>
        <w:fldChar w:fldCharType="begin">
          <w:ffData>
            <w:name w:val="Text11"/>
            <w:enabled/>
            <w:calcOnExit w:val="0"/>
            <w:textInput/>
          </w:ffData>
        </w:fldChar>
      </w:r>
      <w:r w:rsidRPr="005F57A8">
        <w:rPr>
          <w:rFonts w:ascii="Arial" w:eastAsia="Times New Roman" w:hAnsi="Arial" w:cs="Arial"/>
          <w:color w:val="000000"/>
          <w:lang w:eastAsia="de-CH"/>
        </w:rPr>
        <w:instrText xml:space="preserve"> FORMTEXT </w:instrText>
      </w:r>
      <w:r w:rsidRPr="005F57A8">
        <w:rPr>
          <w:rFonts w:ascii="Arial" w:eastAsia="Times New Roman" w:hAnsi="Arial" w:cs="Arial"/>
          <w:color w:val="000000"/>
          <w:lang w:val="de-CH" w:eastAsia="de-CH"/>
        </w:rPr>
      </w:r>
      <w:r w:rsidRPr="005F57A8">
        <w:rPr>
          <w:rFonts w:ascii="Arial" w:eastAsia="Times New Roman" w:hAnsi="Arial" w:cs="Arial"/>
          <w:color w:val="000000"/>
          <w:lang w:val="de-CH" w:eastAsia="de-CH"/>
        </w:rPr>
        <w:fldChar w:fldCharType="separate"/>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fldChar w:fldCharType="end"/>
      </w:r>
    </w:p>
    <w:p w14:paraId="45B47CB8" w14:textId="77777777" w:rsidR="005F57A8" w:rsidRPr="005F57A8" w:rsidRDefault="005F57A8" w:rsidP="005F57A8">
      <w:pPr>
        <w:tabs>
          <w:tab w:val="left" w:pos="8080"/>
        </w:tabs>
        <w:autoSpaceDE w:val="0"/>
        <w:autoSpaceDN w:val="0"/>
        <w:adjustRightInd w:val="0"/>
        <w:spacing w:after="0"/>
        <w:rPr>
          <w:rFonts w:ascii="Arial" w:eastAsia="Times New Roman" w:hAnsi="Arial" w:cs="Arial"/>
          <w:color w:val="000000"/>
          <w:lang w:eastAsia="de-CH"/>
        </w:rPr>
      </w:pPr>
      <w:r w:rsidRPr="005F57A8">
        <w:rPr>
          <w:rFonts w:ascii="Arial" w:eastAsia="Times New Roman" w:hAnsi="Arial" w:cs="Arial"/>
          <w:color w:val="000000"/>
          <w:lang w:eastAsia="de-CH"/>
        </w:rPr>
        <w:t>- dont chef-</w:t>
      </w:r>
      <w:proofErr w:type="spellStart"/>
      <w:r w:rsidRPr="005F57A8">
        <w:rPr>
          <w:rFonts w:ascii="Arial" w:eastAsia="Times New Roman" w:hAnsi="Arial" w:cs="Arial"/>
          <w:color w:val="000000"/>
          <w:lang w:eastAsia="de-CH"/>
        </w:rPr>
        <w:t>fe</w:t>
      </w:r>
      <w:proofErr w:type="spellEnd"/>
      <w:r w:rsidRPr="005F57A8">
        <w:rPr>
          <w:rFonts w:ascii="Arial" w:eastAsia="Times New Roman" w:hAnsi="Arial" w:cs="Arial"/>
          <w:color w:val="000000"/>
          <w:lang w:eastAsia="de-CH"/>
        </w:rPr>
        <w:t>-s de clinique</w:t>
      </w:r>
      <w:r w:rsidRPr="005F57A8">
        <w:rPr>
          <w:rFonts w:ascii="Arial" w:eastAsia="Times New Roman" w:hAnsi="Arial" w:cs="Arial"/>
          <w:color w:val="000000"/>
          <w:lang w:eastAsia="de-CH"/>
        </w:rPr>
        <w:tab/>
      </w:r>
      <w:r w:rsidRPr="005F57A8">
        <w:rPr>
          <w:rFonts w:ascii="Arial" w:eastAsia="Times New Roman" w:hAnsi="Arial" w:cs="Arial"/>
          <w:color w:val="000000"/>
          <w:lang w:val="de-CH" w:eastAsia="de-CH"/>
        </w:rPr>
        <w:fldChar w:fldCharType="begin">
          <w:ffData>
            <w:name w:val="Text11"/>
            <w:enabled/>
            <w:calcOnExit w:val="0"/>
            <w:textInput/>
          </w:ffData>
        </w:fldChar>
      </w:r>
      <w:r w:rsidRPr="005F57A8">
        <w:rPr>
          <w:rFonts w:ascii="Arial" w:eastAsia="Times New Roman" w:hAnsi="Arial" w:cs="Arial"/>
          <w:color w:val="000000"/>
          <w:lang w:eastAsia="de-CH"/>
        </w:rPr>
        <w:instrText xml:space="preserve"> FORMTEXT </w:instrText>
      </w:r>
      <w:r w:rsidRPr="005F57A8">
        <w:rPr>
          <w:rFonts w:ascii="Arial" w:eastAsia="Times New Roman" w:hAnsi="Arial" w:cs="Arial"/>
          <w:color w:val="000000"/>
          <w:lang w:val="de-CH" w:eastAsia="de-CH"/>
        </w:rPr>
      </w:r>
      <w:r w:rsidRPr="005F57A8">
        <w:rPr>
          <w:rFonts w:ascii="Arial" w:eastAsia="Times New Roman" w:hAnsi="Arial" w:cs="Arial"/>
          <w:color w:val="000000"/>
          <w:lang w:val="de-CH" w:eastAsia="de-CH"/>
        </w:rPr>
        <w:fldChar w:fldCharType="separate"/>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t> </w:t>
      </w:r>
      <w:r w:rsidRPr="005F57A8">
        <w:rPr>
          <w:rFonts w:ascii="Arial" w:eastAsia="Times New Roman" w:hAnsi="Arial" w:cs="Arial"/>
          <w:color w:val="000000"/>
          <w:lang w:val="de-CH" w:eastAsia="de-CH"/>
        </w:rPr>
        <w:fldChar w:fldCharType="end"/>
      </w:r>
    </w:p>
    <w:p w14:paraId="38217D54" w14:textId="77777777" w:rsidR="005F57A8" w:rsidRPr="005F57A8" w:rsidRDefault="005F57A8" w:rsidP="005F57A8">
      <w:pPr>
        <w:tabs>
          <w:tab w:val="left" w:pos="6804"/>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autres*</w:t>
      </w:r>
      <w:r w:rsidRPr="005F57A8">
        <w:rPr>
          <w:rFonts w:ascii="Arial" w:eastAsia="Times New Roman" w:hAnsi="Arial" w:cs="Arial"/>
          <w:color w:val="000000"/>
          <w:lang w:eastAsia="de-DE"/>
        </w:rPr>
        <w:tab/>
      </w:r>
      <w:bookmarkStart w:id="7" w:name="Text61"/>
      <w:r w:rsidRPr="005F57A8">
        <w:rPr>
          <w:rFonts w:ascii="Arial" w:eastAsia="Times New Roman" w:hAnsi="Arial" w:cs="Arial"/>
          <w:color w:val="000000"/>
          <w:lang w:eastAsia="de-DE"/>
        </w:rPr>
        <w:tab/>
      </w:r>
      <w:bookmarkEnd w:id="7"/>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7D1DB3A" w14:textId="77777777" w:rsidR="005F57A8" w:rsidRPr="005F57A8" w:rsidRDefault="005F57A8" w:rsidP="005F57A8">
      <w:pPr>
        <w:tabs>
          <w:tab w:val="left" w:pos="2880"/>
          <w:tab w:val="left" w:pos="6804"/>
          <w:tab w:val="left" w:pos="8080"/>
          <w:tab w:val="left" w:pos="8640"/>
          <w:tab w:val="left" w:pos="8789"/>
        </w:tabs>
        <w:spacing w:after="0"/>
        <w:ind w:left="8080" w:hanging="8080"/>
        <w:rPr>
          <w:rFonts w:ascii="Arial" w:eastAsia="Times New Roman" w:hAnsi="Arial" w:cs="Arial"/>
          <w:color w:val="000000"/>
          <w:lang w:eastAsia="de-DE"/>
        </w:rPr>
      </w:pPr>
    </w:p>
    <w:p w14:paraId="48D4267F" w14:textId="6F8A901B" w:rsidR="005F57A8" w:rsidRPr="005F57A8" w:rsidRDefault="005F57A8" w:rsidP="005F57A8">
      <w:pPr>
        <w:tabs>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*Précisez svp</w:t>
      </w:r>
      <w:bookmarkStart w:id="8" w:name="Text17"/>
      <w:r w:rsidRPr="005F57A8">
        <w:rPr>
          <w:rFonts w:ascii="Arial" w:eastAsia="Times New Roman" w:hAnsi="Arial" w:cs="Arial"/>
          <w:color w:val="000000"/>
          <w:lang w:eastAsia="de-DE"/>
        </w:rPr>
        <w:t> :</w:t>
      </w:r>
    </w:p>
    <w:p w14:paraId="0DD5BBAB" w14:textId="77777777" w:rsidR="005F57A8" w:rsidRPr="005F57A8" w:rsidRDefault="005F57A8" w:rsidP="005F57A8">
      <w:pPr>
        <w:tabs>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8"/>
    </w:p>
    <w:p w14:paraId="5B8D4751" w14:textId="77777777" w:rsidR="005F57A8" w:rsidRPr="005F57A8" w:rsidRDefault="005F57A8" w:rsidP="005F57A8">
      <w:pPr>
        <w:tabs>
          <w:tab w:val="left" w:pos="2880"/>
          <w:tab w:val="left" w:pos="3828"/>
          <w:tab w:val="left" w:pos="4860"/>
          <w:tab w:val="left" w:pos="8080"/>
          <w:tab w:val="left" w:pos="8640"/>
          <w:tab w:val="left" w:pos="8789"/>
        </w:tabs>
        <w:spacing w:after="0"/>
        <w:ind w:left="8080" w:hanging="8080"/>
        <w:rPr>
          <w:rFonts w:ascii="Arial" w:eastAsia="Times New Roman" w:hAnsi="Arial" w:cs="Arial"/>
          <w:color w:val="000000"/>
          <w:lang w:eastAsia="de-DE"/>
        </w:rPr>
      </w:pPr>
    </w:p>
    <w:p w14:paraId="0AE6FB96" w14:textId="77777777" w:rsidR="00102F5F" w:rsidRDefault="00102F5F">
      <w:pPr>
        <w:rPr>
          <w:rFonts w:ascii="Arial" w:eastAsia="Times New Roman" w:hAnsi="Arial" w:cs="Arial"/>
          <w:color w:val="000000"/>
          <w:lang w:eastAsia="de-DE"/>
        </w:rPr>
      </w:pPr>
      <w:r>
        <w:rPr>
          <w:rFonts w:ascii="Arial" w:eastAsia="Times New Roman" w:hAnsi="Arial" w:cs="Arial"/>
          <w:color w:val="000000"/>
          <w:lang w:eastAsia="de-DE"/>
        </w:rPr>
        <w:br w:type="page"/>
      </w:r>
    </w:p>
    <w:p w14:paraId="55F5D11B" w14:textId="1A2B519F" w:rsidR="005F57A8" w:rsidRPr="005F57A8" w:rsidRDefault="005F57A8" w:rsidP="005F57A8">
      <w:pPr>
        <w:tabs>
          <w:tab w:val="left" w:pos="2880"/>
          <w:tab w:val="left" w:pos="486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lastRenderedPageBreak/>
        <w:t>Nombre de postes de formation postgraduée</w:t>
      </w:r>
      <w:r w:rsidRPr="005F57A8">
        <w:rPr>
          <w:rFonts w:ascii="Arial" w:eastAsia="Times New Roman" w:hAnsi="Arial" w:cs="Arial"/>
          <w:color w:val="000000"/>
          <w:lang w:eastAsia="de-DE"/>
        </w:rPr>
        <w:tab/>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3"/>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5263DB1D" w14:textId="7726E5E3" w:rsidR="005F57A8" w:rsidRPr="005F57A8" w:rsidRDefault="005F57A8" w:rsidP="005F57A8">
      <w:pPr>
        <w:tabs>
          <w:tab w:val="left" w:pos="288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dont pour candidat-e-s au titre de spécialiste</w:t>
      </w:r>
      <w:r w:rsidR="00327942">
        <w:rPr>
          <w:rFonts w:ascii="Arial" w:eastAsia="Times New Roman" w:hAnsi="Arial" w:cs="Arial"/>
          <w:color w:val="000000"/>
          <w:lang w:eastAsia="de-DE"/>
        </w:rPr>
        <w:t xml:space="preserve"> de la discipline</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5BD9CD5D" w14:textId="4C4CD894" w:rsidR="005F57A8" w:rsidRPr="005F57A8" w:rsidRDefault="005F57A8" w:rsidP="005F57A8">
      <w:pPr>
        <w:tabs>
          <w:tab w:val="left" w:pos="2880"/>
          <w:tab w:val="left" w:pos="8080"/>
          <w:tab w:val="left" w:pos="864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 xml:space="preserve">- dont pour candidat-e-s </w:t>
      </w:r>
      <w:r w:rsidR="00102F5F">
        <w:rPr>
          <w:rFonts w:ascii="Arial" w:eastAsia="Times New Roman" w:hAnsi="Arial" w:cs="Arial"/>
          <w:color w:val="000000"/>
          <w:lang w:eastAsia="de-DE"/>
        </w:rPr>
        <w:t>à un autre titre de spécialiste (formation à option)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DA83CDB"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p>
    <w:p w14:paraId="4A336FC1" w14:textId="77777777" w:rsidR="005F57A8" w:rsidRPr="005F57A8" w:rsidRDefault="005F57A8" w:rsidP="005F57A8">
      <w:pPr>
        <w:tabs>
          <w:tab w:val="left" w:pos="8080"/>
          <w:tab w:val="left" w:pos="8789"/>
        </w:tabs>
        <w:spacing w:after="0"/>
        <w:ind w:left="8080" w:hanging="8080"/>
        <w:rPr>
          <w:rFonts w:ascii="Arial" w:eastAsia="Times New Roman" w:hAnsi="Arial" w:cs="Arial"/>
          <w:color w:val="000000"/>
          <w:lang w:eastAsia="de-DE"/>
        </w:rPr>
      </w:pPr>
      <w:r w:rsidRPr="005F57A8">
        <w:rPr>
          <w:rFonts w:ascii="Arial" w:eastAsia="Times New Roman" w:hAnsi="Arial" w:cs="Arial"/>
          <w:color w:val="000000"/>
          <w:lang w:eastAsia="de-DE"/>
        </w:rPr>
        <w:t>Médecins en formation visant le titre de médecin de famille</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6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325322EB"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A6F691D"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5F204BE9" w14:textId="77777777" w:rsidR="005F57A8" w:rsidRPr="005F57A8" w:rsidRDefault="005F57A8" w:rsidP="005F57A8">
      <w:pPr>
        <w:tabs>
          <w:tab w:val="left" w:pos="7797"/>
          <w:tab w:val="left" w:pos="8080"/>
          <w:tab w:val="left" w:pos="8789"/>
        </w:tabs>
        <w:spacing w:after="0"/>
        <w:ind w:left="7797" w:hanging="7797"/>
        <w:rPr>
          <w:rFonts w:ascii="Arial" w:eastAsia="Times New Roman" w:hAnsi="Arial" w:cs="Arial"/>
          <w:b/>
          <w:color w:val="000000"/>
          <w:lang w:eastAsia="de-DE"/>
        </w:rPr>
      </w:pPr>
      <w:r w:rsidRPr="005F57A8">
        <w:rPr>
          <w:rFonts w:ascii="Arial" w:eastAsia="Times New Roman" w:hAnsi="Arial" w:cs="Arial"/>
          <w:b/>
          <w:color w:val="000000"/>
          <w:lang w:eastAsia="de-DE"/>
        </w:rPr>
        <w:t>Structure de l’établissement de formation postgraduée</w:t>
      </w:r>
    </w:p>
    <w:p w14:paraId="750D0355"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individuelle</w:t>
      </w:r>
    </w:p>
    <w:p w14:paraId="0F45BDFB" w14:textId="57962D11"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faisant partie d’un groupement</w:t>
      </w:r>
    </w:p>
    <w:p w14:paraId="01960175"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eastAsia="de-DE"/>
        </w:rPr>
        <w:tab/>
        <w:t>avec</w:t>
      </w:r>
      <w:bookmarkStart w:id="9" w:name="Text11"/>
      <w:r w:rsidRPr="005F57A8">
        <w:rPr>
          <w:rFonts w:ascii="Arial" w:eastAsia="Times New Roman" w:hAnsi="Arial" w:cs="Arial"/>
          <w:color w:val="000000"/>
          <w:lang w:eastAsia="de-DE"/>
        </w:rPr>
        <w:t xml:space="preserve"> </w:t>
      </w:r>
      <w:bookmarkEnd w:id="9"/>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72C28C9D" w14:textId="374BD738"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clinique / institution faisant partie d’un réseau</w:t>
      </w:r>
    </w:p>
    <w:p w14:paraId="2C995C32"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eastAsia="de-DE"/>
        </w:rPr>
        <w:tab/>
        <w:t xml:space="preserve">avec </w:t>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1272C49B" w14:textId="77777777" w:rsidR="005F57A8" w:rsidRPr="005F57A8" w:rsidRDefault="005F57A8" w:rsidP="005F57A8">
      <w:pPr>
        <w:tabs>
          <w:tab w:val="left" w:pos="426"/>
        </w:tabs>
        <w:spacing w:after="0"/>
        <w:ind w:left="426" w:hanging="426"/>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coopération informelle avec d’autres institutions</w:t>
      </w:r>
    </w:p>
    <w:p w14:paraId="57ED2B00" w14:textId="77777777" w:rsidR="005F57A8" w:rsidRPr="005F57A8" w:rsidRDefault="005F57A8" w:rsidP="005F57A8">
      <w:pPr>
        <w:tabs>
          <w:tab w:val="left" w:pos="426"/>
        </w:tabs>
        <w:spacing w:after="0"/>
        <w:ind w:left="426" w:hanging="426"/>
        <w:rPr>
          <w:rFonts w:ascii="Arial" w:eastAsia="Times New Roman" w:hAnsi="Arial" w:cs="Arial"/>
          <w:color w:val="000000"/>
          <w:lang w:val="de-CH" w:eastAsia="de-DE"/>
        </w:rPr>
      </w:pP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1"/>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40977DC9" w14:textId="77777777" w:rsidR="005F57A8" w:rsidRPr="005F57A8" w:rsidRDefault="005F57A8" w:rsidP="005F57A8">
      <w:pPr>
        <w:tabs>
          <w:tab w:val="left" w:pos="426"/>
        </w:tabs>
        <w:spacing w:after="0"/>
        <w:ind w:left="426" w:hanging="426"/>
        <w:rPr>
          <w:rFonts w:ascii="Arial" w:eastAsia="Times New Roman" w:hAnsi="Arial" w:cs="Arial"/>
          <w:color w:val="000000"/>
          <w:sz w:val="16"/>
          <w:szCs w:val="16"/>
          <w:lang w:eastAsia="de-DE"/>
        </w:rPr>
      </w:pPr>
    </w:p>
    <w:p w14:paraId="0EC1593F" w14:textId="77777777" w:rsidR="005F57A8" w:rsidRPr="005F57A8" w:rsidRDefault="005F57A8" w:rsidP="005F57A8">
      <w:pPr>
        <w:tabs>
          <w:tab w:val="left" w:pos="8080"/>
          <w:tab w:val="left" w:pos="8789"/>
        </w:tabs>
        <w:spacing w:after="0"/>
        <w:ind w:right="-495"/>
        <w:rPr>
          <w:rFonts w:ascii="Arial" w:eastAsia="Times New Roman" w:hAnsi="Arial" w:cs="Arial"/>
          <w:color w:val="000000"/>
          <w:sz w:val="16"/>
          <w:szCs w:val="16"/>
          <w:lang w:eastAsia="de-DE"/>
        </w:rPr>
      </w:pPr>
      <w:r w:rsidRPr="005F57A8">
        <w:rPr>
          <w:rFonts w:ascii="Arial" w:eastAsia="Times New Roman" w:hAnsi="Arial" w:cs="Arial"/>
          <w:color w:val="000000"/>
          <w:sz w:val="16"/>
          <w:szCs w:val="16"/>
          <w:lang w:eastAsia="de-DE"/>
        </w:rPr>
        <w:t>cf. glossaire (www.siwf.ch → Établissements → Visites d’établissements)</w:t>
      </w:r>
    </w:p>
    <w:p w14:paraId="2A897578" w14:textId="77777777" w:rsidR="005F57A8" w:rsidRPr="005F57A8" w:rsidRDefault="005F57A8" w:rsidP="005F57A8">
      <w:pPr>
        <w:tabs>
          <w:tab w:val="left" w:pos="8080"/>
          <w:tab w:val="left" w:pos="8789"/>
        </w:tabs>
        <w:spacing w:after="0"/>
        <w:ind w:left="7797" w:hanging="7797"/>
        <w:rPr>
          <w:rFonts w:ascii="Arial" w:eastAsia="Times New Roman" w:hAnsi="Arial" w:cs="Arial"/>
          <w:color w:val="000000"/>
          <w:lang w:eastAsia="de-DE"/>
        </w:rPr>
      </w:pPr>
    </w:p>
    <w:p w14:paraId="766C3D2E" w14:textId="77777777" w:rsidR="005F57A8" w:rsidRPr="005F57A8" w:rsidRDefault="005F57A8" w:rsidP="005F57A8">
      <w:pPr>
        <w:tabs>
          <w:tab w:val="left" w:pos="8080"/>
          <w:tab w:val="left" w:pos="8789"/>
        </w:tabs>
        <w:spacing w:after="0"/>
        <w:ind w:left="7797" w:hanging="7797"/>
        <w:rPr>
          <w:rFonts w:ascii="Arial" w:eastAsia="Times New Roman" w:hAnsi="Arial" w:cs="Arial"/>
          <w:color w:val="000000"/>
          <w:sz w:val="16"/>
          <w:szCs w:val="16"/>
          <w:lang w:eastAsia="de-DE"/>
        </w:rPr>
      </w:pPr>
      <w:r w:rsidRPr="005F57A8">
        <w:rPr>
          <w:rFonts w:ascii="Arial" w:eastAsia="Times New Roman" w:hAnsi="Arial" w:cs="Arial"/>
          <w:color w:val="000000"/>
          <w:lang w:eastAsia="de-DE"/>
        </w:rPr>
        <w:t>La clinique possède les services suivants / propose l’accès à :</w:t>
      </w:r>
    </w:p>
    <w:p w14:paraId="3173FD95" w14:textId="77777777" w:rsidR="005F57A8" w:rsidRPr="005F57A8" w:rsidRDefault="005F57A8"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6"/>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service d’urgence</w:t>
      </w:r>
    </w:p>
    <w:p w14:paraId="49D3F7F3" w14:textId="77777777" w:rsidR="005F57A8" w:rsidRPr="00DA008E" w:rsidRDefault="005F57A8"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7"/>
            <w:enabled/>
            <w:calcOnExit w:val="0"/>
            <w:checkBox>
              <w:sizeAuto/>
              <w:default w:val="0"/>
            </w:checkBox>
          </w:ffData>
        </w:fldChar>
      </w:r>
      <w:r w:rsidRPr="0007179C">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DA008E">
        <w:rPr>
          <w:rFonts w:ascii="Arial" w:eastAsia="Times New Roman" w:hAnsi="Arial" w:cs="Arial"/>
          <w:color w:val="000000"/>
          <w:lang w:eastAsia="de-DE"/>
        </w:rPr>
        <w:t xml:space="preserve"> SI</w:t>
      </w:r>
    </w:p>
    <w:p w14:paraId="63DBEF4E" w14:textId="30EA3725" w:rsidR="005F57A8" w:rsidRPr="00DA008E" w:rsidRDefault="007A6E16"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6"/>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005F57A8" w:rsidRPr="00DA008E">
        <w:rPr>
          <w:rFonts w:ascii="Arial" w:eastAsia="Times New Roman" w:hAnsi="Arial" w:cs="Arial"/>
          <w:color w:val="000000"/>
          <w:lang w:eastAsia="de-DE"/>
        </w:rPr>
        <w:t xml:space="preserve"> salle d’</w:t>
      </w:r>
      <w:r w:rsidR="005F57A8" w:rsidRPr="005F57A8">
        <w:rPr>
          <w:rFonts w:ascii="Arial" w:eastAsia="Times New Roman" w:hAnsi="Arial" w:cs="Arial"/>
          <w:color w:val="000000"/>
          <w:lang w:val="fr-FR" w:eastAsia="de-DE"/>
        </w:rPr>
        <w:t>OP</w:t>
      </w:r>
    </w:p>
    <w:p w14:paraId="07786EDD" w14:textId="68E611ED" w:rsidR="005F57A8" w:rsidRPr="00DA008E" w:rsidRDefault="0043730D" w:rsidP="005F57A8">
      <w:pPr>
        <w:tabs>
          <w:tab w:val="left" w:pos="2835"/>
          <w:tab w:val="left" w:pos="4820"/>
          <w:tab w:val="left" w:pos="6660"/>
          <w:tab w:val="left" w:pos="8080"/>
          <w:tab w:val="left" w:pos="8640"/>
          <w:tab w:val="left" w:pos="8789"/>
        </w:tabs>
        <w:spacing w:after="0"/>
        <w:ind w:right="-7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7"/>
            <w:enabled/>
            <w:calcOnExit w:val="0"/>
            <w:checkBox>
              <w:sizeAuto/>
              <w:default w:val="0"/>
            </w:checkBox>
          </w:ffData>
        </w:fldChar>
      </w:r>
      <w:r w:rsidRPr="0007179C">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943F4C">
        <w:rPr>
          <w:rFonts w:ascii="Arial" w:eastAsia="Times New Roman" w:hAnsi="Arial" w:cs="Arial"/>
          <w:color w:val="000000"/>
          <w:lang w:val="fr-FR" w:eastAsia="de-DE"/>
        </w:rPr>
        <w:t xml:space="preserve"> </w:t>
      </w:r>
      <w:r w:rsidR="005F57A8" w:rsidRPr="00DA008E">
        <w:rPr>
          <w:rFonts w:ascii="Arial" w:eastAsia="Times New Roman" w:hAnsi="Arial" w:cs="Arial"/>
          <w:color w:val="000000"/>
          <w:lang w:eastAsia="de-DE"/>
        </w:rPr>
        <w:t>IMC « </w:t>
      </w:r>
      <w:proofErr w:type="spellStart"/>
      <w:r w:rsidR="005F57A8" w:rsidRPr="00DA008E">
        <w:rPr>
          <w:rFonts w:ascii="Arial" w:eastAsia="Times New Roman" w:hAnsi="Arial" w:cs="Arial"/>
          <w:color w:val="000000"/>
          <w:lang w:eastAsia="de-DE"/>
        </w:rPr>
        <w:t>Intermediate</w:t>
      </w:r>
      <w:proofErr w:type="spellEnd"/>
      <w:r w:rsidR="005F57A8" w:rsidRPr="00DA008E">
        <w:rPr>
          <w:rFonts w:ascii="Arial" w:eastAsia="Times New Roman" w:hAnsi="Arial" w:cs="Arial"/>
          <w:color w:val="000000"/>
          <w:lang w:eastAsia="de-DE"/>
        </w:rPr>
        <w:t xml:space="preserve"> Care »</w:t>
      </w:r>
    </w:p>
    <w:p w14:paraId="3241BA80"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0"/>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unité de lits</w:t>
      </w:r>
    </w:p>
    <w:p w14:paraId="1E9C8C68"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clinique de jour</w:t>
      </w:r>
    </w:p>
    <w:p w14:paraId="76C32554"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policlinique / service ambulatoire</w:t>
      </w:r>
    </w:p>
    <w:p w14:paraId="377C0685"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division de recherche</w:t>
      </w:r>
    </w:p>
    <w:p w14:paraId="2C12F1A9"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p>
    <w:p w14:paraId="6DCDB5F6" w14:textId="4E3A9430" w:rsidR="005F57A8" w:rsidRPr="005F57A8" w:rsidRDefault="005F57A8" w:rsidP="005F57A8">
      <w:pPr>
        <w:tabs>
          <w:tab w:val="left" w:pos="2880"/>
          <w:tab w:val="left" w:pos="4820"/>
          <w:tab w:val="left" w:pos="6660"/>
          <w:tab w:val="left" w:pos="8080"/>
          <w:tab w:val="left" w:pos="8789"/>
        </w:tabs>
        <w:spacing w:after="0"/>
        <w:ind w:left="4500" w:hanging="4500"/>
        <w:rPr>
          <w:rFonts w:ascii="Arial" w:eastAsia="Times New Roman" w:hAnsi="Arial" w:cs="Arial"/>
          <w:color w:val="000000"/>
          <w:lang w:eastAsia="de-DE"/>
        </w:rPr>
      </w:pPr>
      <w:r w:rsidRPr="005F57A8">
        <w:rPr>
          <w:rFonts w:ascii="Arial" w:eastAsia="Times New Roman" w:hAnsi="Arial" w:cs="Arial"/>
          <w:color w:val="000000"/>
          <w:lang w:eastAsia="de-DE"/>
        </w:rPr>
        <w:t>Autres services nécessaires à la discipline</w:t>
      </w:r>
      <w:bookmarkStart w:id="10" w:name="Text12"/>
      <w:r w:rsidR="00E31708">
        <w:rPr>
          <w:rFonts w:ascii="Arial" w:eastAsia="Times New Roman" w:hAnsi="Arial" w:cs="Arial"/>
          <w:color w:val="000000"/>
          <w:lang w:eastAsia="de-DE"/>
        </w:rPr>
        <w:t> :</w:t>
      </w:r>
    </w:p>
    <w:p w14:paraId="07CA88D8" w14:textId="77777777" w:rsidR="005F57A8" w:rsidRPr="005F57A8" w:rsidRDefault="005F57A8" w:rsidP="005F57A8">
      <w:pPr>
        <w:tabs>
          <w:tab w:val="left" w:pos="2880"/>
          <w:tab w:val="left" w:pos="4820"/>
          <w:tab w:val="left" w:pos="6660"/>
          <w:tab w:val="left" w:pos="8080"/>
          <w:tab w:val="left" w:pos="8789"/>
        </w:tabs>
        <w:spacing w:after="0"/>
        <w:ind w:left="4500" w:hanging="450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2"/>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0"/>
    </w:p>
    <w:p w14:paraId="7FF07E49" w14:textId="77777777" w:rsidR="005F57A8" w:rsidRPr="005F57A8" w:rsidRDefault="005F57A8" w:rsidP="005F57A8">
      <w:pPr>
        <w:tabs>
          <w:tab w:val="left" w:pos="2880"/>
          <w:tab w:val="left" w:pos="4820"/>
          <w:tab w:val="left" w:pos="6660"/>
          <w:tab w:val="left" w:pos="8080"/>
          <w:tab w:val="left" w:pos="8789"/>
        </w:tabs>
        <w:spacing w:after="0"/>
        <w:ind w:left="1418" w:hanging="1418"/>
        <w:rPr>
          <w:rFonts w:ascii="Arial" w:eastAsia="Times New Roman" w:hAnsi="Arial" w:cs="Arial"/>
          <w:color w:val="000000"/>
          <w:lang w:eastAsia="de-DE"/>
        </w:rPr>
      </w:pPr>
    </w:p>
    <w:p w14:paraId="4829C316"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Start w:id="11" w:name="Text13"/>
      <w:r w:rsidRPr="005F57A8">
        <w:rPr>
          <w:rFonts w:ascii="Arial" w:eastAsia="Times New Roman" w:hAnsi="Arial" w:cs="Arial"/>
          <w:color w:val="000000"/>
          <w:lang w:eastAsia="de-DE"/>
        </w:rPr>
        <w:t>Service de consultation spécialisé en</w:t>
      </w:r>
    </w:p>
    <w:p w14:paraId="052DF38B" w14:textId="77777777" w:rsidR="005F57A8" w:rsidRPr="005F57A8" w:rsidRDefault="005F57A8" w:rsidP="005F57A8">
      <w:pPr>
        <w:tabs>
          <w:tab w:val="left" w:pos="2835"/>
          <w:tab w:val="left" w:pos="4820"/>
          <w:tab w:val="left" w:pos="6660"/>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3"/>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bookmarkEnd w:id="11"/>
    </w:p>
    <w:p w14:paraId="4EE4D916" w14:textId="77777777"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p>
    <w:p w14:paraId="3C6906AC" w14:textId="77777777"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dirigé par :</w:t>
      </w:r>
    </w:p>
    <w:p w14:paraId="2431BA9F" w14:textId="61D10605"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responsable de l’établissement de formation postgraduée / médecin</w:t>
      </w:r>
      <w:r w:rsidR="000A1CE7">
        <w:rPr>
          <w:rFonts w:ascii="Arial" w:eastAsia="Times New Roman" w:hAnsi="Arial" w:cs="Arial"/>
          <w:color w:val="000000"/>
          <w:lang w:eastAsia="de-DE"/>
        </w:rPr>
        <w:t xml:space="preserve"> </w:t>
      </w:r>
      <w:proofErr w:type="spellStart"/>
      <w:r w:rsidRPr="005F57A8">
        <w:rPr>
          <w:rFonts w:ascii="Arial" w:eastAsia="Times New Roman" w:hAnsi="Arial" w:cs="Arial"/>
          <w:color w:val="000000"/>
          <w:lang w:eastAsia="de-DE"/>
        </w:rPr>
        <w:t>adjoint-e</w:t>
      </w:r>
      <w:proofErr w:type="spellEnd"/>
      <w:r w:rsidRPr="005F57A8">
        <w:rPr>
          <w:rFonts w:ascii="Arial" w:eastAsia="Times New Roman" w:hAnsi="Arial" w:cs="Arial"/>
          <w:color w:val="000000"/>
          <w:lang w:eastAsia="de-DE"/>
        </w:rPr>
        <w:t xml:space="preserve"> </w:t>
      </w:r>
    </w:p>
    <w:p w14:paraId="22D119D7" w14:textId="5CA64062" w:rsidR="005F57A8" w:rsidRPr="005F57A8" w:rsidRDefault="005F57A8" w:rsidP="005F57A8">
      <w:pPr>
        <w:tabs>
          <w:tab w:val="left" w:pos="2835"/>
          <w:tab w:val="left" w:pos="4820"/>
          <w:tab w:val="left" w:pos="5812"/>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proofErr w:type="spellStart"/>
      <w:r w:rsidR="0082427A">
        <w:rPr>
          <w:rFonts w:ascii="Arial" w:eastAsia="Times New Roman" w:hAnsi="Arial" w:cs="Arial"/>
          <w:color w:val="000000"/>
          <w:lang w:eastAsia="de-DE"/>
        </w:rPr>
        <w:t>c</w:t>
      </w:r>
      <w:r w:rsidR="0082427A" w:rsidRPr="005F57A8">
        <w:rPr>
          <w:rFonts w:ascii="Arial" w:eastAsia="Times New Roman" w:hAnsi="Arial" w:cs="Arial"/>
          <w:color w:val="000000"/>
          <w:lang w:eastAsia="de-DE"/>
        </w:rPr>
        <w:t>hef</w:t>
      </w:r>
      <w:r w:rsidRPr="005F57A8">
        <w:rPr>
          <w:rFonts w:ascii="Arial" w:eastAsia="Times New Roman" w:hAnsi="Arial" w:cs="Arial"/>
          <w:color w:val="000000"/>
          <w:lang w:eastAsia="de-DE"/>
        </w:rPr>
        <w:t>-fe</w:t>
      </w:r>
      <w:proofErr w:type="spellEnd"/>
      <w:r w:rsidRPr="005F57A8">
        <w:rPr>
          <w:rFonts w:ascii="Arial" w:eastAsia="Times New Roman" w:hAnsi="Arial" w:cs="Arial"/>
          <w:color w:val="000000"/>
          <w:lang w:eastAsia="de-DE"/>
        </w:rPr>
        <w:t xml:space="preserve"> de clinique </w:t>
      </w:r>
      <w:proofErr w:type="spellStart"/>
      <w:r w:rsidRPr="005F57A8">
        <w:rPr>
          <w:rFonts w:ascii="Arial" w:eastAsia="Times New Roman" w:hAnsi="Arial" w:cs="Arial"/>
          <w:color w:val="000000"/>
          <w:lang w:eastAsia="de-DE"/>
        </w:rPr>
        <w:t>seul-e</w:t>
      </w:r>
      <w:proofErr w:type="spellEnd"/>
    </w:p>
    <w:p w14:paraId="4AD909CC" w14:textId="72BF7572"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5"/>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responsable de l’établissement de formation postgraduée + médecin en formation</w:t>
      </w:r>
    </w:p>
    <w:p w14:paraId="0359B5E6" w14:textId="2A71C170"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t</w:t>
      </w:r>
      <w:r w:rsidR="0082427A" w:rsidRPr="005F57A8">
        <w:rPr>
          <w:rFonts w:ascii="Arial" w:eastAsia="Times New Roman" w:hAnsi="Arial" w:cs="Arial"/>
          <w:color w:val="000000"/>
          <w:lang w:eastAsia="de-DE"/>
        </w:rPr>
        <w:t xml:space="preserve">utrice </w:t>
      </w:r>
      <w:r w:rsidRPr="005F57A8">
        <w:rPr>
          <w:rFonts w:ascii="Arial" w:eastAsia="Times New Roman" w:hAnsi="Arial" w:cs="Arial"/>
          <w:color w:val="000000"/>
          <w:lang w:eastAsia="de-DE"/>
        </w:rPr>
        <w:t>/ tuteur + médecin en formation</w:t>
      </w:r>
    </w:p>
    <w:p w14:paraId="23A3E36A" w14:textId="0E98A98C"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6"/>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w:t>
      </w:r>
      <w:r w:rsidR="0082427A">
        <w:rPr>
          <w:rFonts w:ascii="Arial" w:eastAsia="Times New Roman" w:hAnsi="Arial" w:cs="Arial"/>
          <w:color w:val="000000"/>
          <w:lang w:eastAsia="de-DE"/>
        </w:rPr>
        <w:t>m</w:t>
      </w:r>
      <w:r w:rsidR="0082427A" w:rsidRPr="005F57A8">
        <w:rPr>
          <w:rFonts w:ascii="Arial" w:eastAsia="Times New Roman" w:hAnsi="Arial" w:cs="Arial"/>
          <w:color w:val="000000"/>
          <w:lang w:eastAsia="de-DE"/>
        </w:rPr>
        <w:t xml:space="preserve">édecin </w:t>
      </w:r>
      <w:r w:rsidRPr="005F57A8">
        <w:rPr>
          <w:rFonts w:ascii="Arial" w:eastAsia="Times New Roman" w:hAnsi="Arial" w:cs="Arial"/>
          <w:color w:val="000000"/>
          <w:lang w:eastAsia="de-DE"/>
        </w:rPr>
        <w:t>en formation</w:t>
      </w:r>
    </w:p>
    <w:p w14:paraId="61582F73" w14:textId="77777777" w:rsidR="005F57A8" w:rsidRPr="005F57A8" w:rsidRDefault="005F57A8" w:rsidP="005F57A8">
      <w:pPr>
        <w:tabs>
          <w:tab w:val="left" w:pos="2835"/>
          <w:tab w:val="left" w:pos="4820"/>
          <w:tab w:val="left" w:pos="6663"/>
          <w:tab w:val="left" w:pos="8080"/>
          <w:tab w:val="left" w:pos="8640"/>
          <w:tab w:val="left" w:pos="8789"/>
        </w:tabs>
        <w:spacing w:after="0"/>
        <w:rPr>
          <w:rFonts w:ascii="Arial" w:eastAsia="Times New Roman" w:hAnsi="Arial" w:cs="Arial"/>
          <w:color w:val="000000"/>
          <w:lang w:eastAsia="de-DE"/>
        </w:rPr>
      </w:pPr>
    </w:p>
    <w:p w14:paraId="0F2135BB" w14:textId="77777777" w:rsidR="005F57A8" w:rsidRPr="005F57A8" w:rsidRDefault="005F57A8" w:rsidP="005F57A8">
      <w:pPr>
        <w:tabs>
          <w:tab w:val="left" w:pos="2835"/>
          <w:tab w:val="left" w:pos="4820"/>
          <w:tab w:val="left" w:pos="5670"/>
          <w:tab w:val="left" w:pos="6663"/>
          <w:tab w:val="left" w:pos="8080"/>
          <w:tab w:val="left" w:pos="8789"/>
        </w:tabs>
        <w:spacing w:after="0"/>
        <w:ind w:right="-318"/>
        <w:rPr>
          <w:rFonts w:ascii="Arial" w:eastAsia="Times New Roman" w:hAnsi="Arial" w:cs="Arial"/>
          <w:color w:val="000000"/>
          <w:lang w:eastAsia="de-DE"/>
        </w:rPr>
      </w:pPr>
      <w:r w:rsidRPr="005F57A8">
        <w:rPr>
          <w:rFonts w:ascii="Arial" w:eastAsia="Times New Roman" w:hAnsi="Arial" w:cs="Arial"/>
          <w:color w:val="000000"/>
          <w:lang w:eastAsia="de-DE"/>
        </w:rPr>
        <w:t>Existe-t-il une activité de recherche ?</w:t>
      </w:r>
    </w:p>
    <w:p w14:paraId="08171071" w14:textId="77777777" w:rsidR="005F57A8" w:rsidRPr="005F57A8" w:rsidRDefault="005F57A8" w:rsidP="005F57A8">
      <w:pPr>
        <w:tabs>
          <w:tab w:val="left" w:pos="851"/>
          <w:tab w:val="left" w:pos="2835"/>
          <w:tab w:val="left" w:pos="4820"/>
          <w:tab w:val="left" w:pos="5670"/>
          <w:tab w:val="left" w:pos="6663"/>
          <w:tab w:val="left" w:pos="8080"/>
          <w:tab w:val="left" w:pos="8789"/>
        </w:tabs>
        <w:spacing w:after="0"/>
        <w:ind w:right="-318"/>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77DE79CB"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p>
    <w:p w14:paraId="2CF34A2C"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r w:rsidRPr="005F57A8">
        <w:rPr>
          <w:rFonts w:ascii="Arial" w:eastAsia="Times New Roman" w:hAnsi="Arial" w:cs="Arial"/>
          <w:color w:val="000000"/>
          <w:lang w:eastAsia="de-DE"/>
        </w:rPr>
        <w:t>Laquelle ?</w:t>
      </w:r>
      <w:bookmarkStart w:id="12" w:name="Text14"/>
    </w:p>
    <w:p w14:paraId="0C714358" w14:textId="77777777" w:rsidR="005F57A8" w:rsidRPr="005F57A8" w:rsidRDefault="005F57A8" w:rsidP="005F57A8">
      <w:pPr>
        <w:tabs>
          <w:tab w:val="left" w:pos="2835"/>
          <w:tab w:val="left" w:pos="8080"/>
          <w:tab w:val="left" w:pos="8789"/>
        </w:tabs>
        <w:spacing w:after="0"/>
        <w:ind w:left="2835"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14"/>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2"/>
    </w:p>
    <w:p w14:paraId="703133C6" w14:textId="77777777" w:rsidR="005F57A8" w:rsidRPr="005F57A8" w:rsidRDefault="005F57A8" w:rsidP="005F57A8">
      <w:pPr>
        <w:tabs>
          <w:tab w:val="left" w:pos="2835"/>
          <w:tab w:val="left" w:pos="8080"/>
          <w:tab w:val="left" w:pos="8789"/>
        </w:tabs>
        <w:spacing w:after="0"/>
        <w:rPr>
          <w:rFonts w:ascii="Arial" w:eastAsia="Times New Roman" w:hAnsi="Arial" w:cs="Arial"/>
          <w:color w:val="000000"/>
          <w:u w:val="single"/>
          <w:lang w:eastAsia="de-DE"/>
        </w:rPr>
      </w:pPr>
    </w:p>
    <w:p w14:paraId="2A9C2499" w14:textId="77777777" w:rsidR="005F57A8" w:rsidRPr="005F57A8" w:rsidRDefault="005F57A8" w:rsidP="005F57A8">
      <w:pPr>
        <w:tabs>
          <w:tab w:val="left" w:pos="2835"/>
          <w:tab w:val="left" w:pos="8080"/>
          <w:tab w:val="left" w:pos="8789"/>
        </w:tabs>
        <w:spacing w:after="0"/>
        <w:rPr>
          <w:rFonts w:ascii="Arial" w:eastAsia="Times New Roman" w:hAnsi="Arial" w:cs="Arial"/>
          <w:color w:val="000000"/>
          <w:u w:val="single"/>
          <w:lang w:eastAsia="de-DE"/>
        </w:rPr>
      </w:pPr>
    </w:p>
    <w:p w14:paraId="4334CA30" w14:textId="77777777" w:rsidR="005F57A8" w:rsidRPr="005F57A8" w:rsidRDefault="005F57A8" w:rsidP="005F57A8">
      <w:pPr>
        <w:tabs>
          <w:tab w:val="left" w:pos="6660"/>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Engagement des médecins en formation postgraduée</w:t>
      </w:r>
    </w:p>
    <w:p w14:paraId="5E759926" w14:textId="6D64DEB5" w:rsidR="00B94705" w:rsidRDefault="000D67B2" w:rsidP="005F57A8">
      <w:pPr>
        <w:tabs>
          <w:tab w:val="left" w:pos="8505"/>
          <w:tab w:val="left" w:pos="9072"/>
        </w:tabs>
        <w:spacing w:after="0"/>
        <w:ind w:right="-495"/>
        <w:rPr>
          <w:rFonts w:ascii="Arial" w:eastAsia="Times New Roman" w:hAnsi="Arial" w:cs="Arial"/>
          <w:color w:val="000000"/>
          <w:lang w:val="fr-FR" w:eastAsia="de-DE"/>
        </w:rPr>
      </w:pPr>
      <w:r w:rsidRPr="005E0114">
        <w:rPr>
          <w:rFonts w:ascii="Arial" w:eastAsia="Times New Roman" w:hAnsi="Arial" w:cs="Arial"/>
          <w:color w:val="000000"/>
          <w:lang w:val="fr-FR" w:eastAsia="de-DE"/>
        </w:rPr>
        <w:t>Un contrat de formation écrit</w:t>
      </w:r>
      <w:r w:rsidR="00991035" w:rsidRPr="005E0114">
        <w:rPr>
          <w:rFonts w:ascii="Arial" w:eastAsia="Times New Roman" w:hAnsi="Arial" w:cs="Arial"/>
          <w:color w:val="000000"/>
          <w:lang w:val="fr-FR" w:eastAsia="de-DE"/>
        </w:rPr>
        <w:t>, mentionnant des objectifs de formation précis, a-t-il été établi avec chaque</w:t>
      </w:r>
      <w:r w:rsidR="007F65CB" w:rsidRPr="005E0114">
        <w:rPr>
          <w:rFonts w:ascii="Arial" w:eastAsia="Times New Roman" w:hAnsi="Arial" w:cs="Arial"/>
          <w:color w:val="000000"/>
          <w:lang w:val="fr-FR" w:eastAsia="de-DE"/>
        </w:rPr>
        <w:t xml:space="preserve"> personne en formation postgraduée</w:t>
      </w:r>
      <w:r w:rsidR="00F75E39">
        <w:rPr>
          <w:rFonts w:ascii="Arial" w:eastAsia="Times New Roman" w:hAnsi="Arial" w:cs="Arial"/>
          <w:color w:val="000000"/>
          <w:lang w:val="fr-FR" w:eastAsia="de-DE"/>
        </w:rPr>
        <w:t> </w:t>
      </w:r>
      <w:r w:rsidR="007F65CB" w:rsidRPr="005E0114">
        <w:rPr>
          <w:rFonts w:ascii="Arial" w:eastAsia="Times New Roman" w:hAnsi="Arial" w:cs="Arial"/>
          <w:color w:val="000000"/>
          <w:lang w:val="fr-FR" w:eastAsia="de-DE"/>
        </w:rPr>
        <w:t>?</w:t>
      </w:r>
    </w:p>
    <w:p w14:paraId="5B3D6DA6" w14:textId="0BA6B882" w:rsidR="005F57A8" w:rsidRPr="005F57A8" w:rsidRDefault="003E6917" w:rsidP="005F57A8">
      <w:pPr>
        <w:tabs>
          <w:tab w:val="left" w:pos="8505"/>
          <w:tab w:val="left" w:pos="9072"/>
        </w:tabs>
        <w:spacing w:after="0"/>
        <w:ind w:right="-495"/>
        <w:rPr>
          <w:rFonts w:ascii="Arial" w:eastAsia="Times New Roman" w:hAnsi="Arial" w:cs="Arial"/>
          <w:color w:val="000000"/>
          <w:sz w:val="16"/>
          <w:szCs w:val="16"/>
          <w:lang w:val="fr-FR" w:eastAsia="de-DE"/>
        </w:rPr>
      </w:pPr>
      <w:r>
        <w:rPr>
          <w:rFonts w:ascii="Arial" w:eastAsia="Times New Roman" w:hAnsi="Arial" w:cs="Arial"/>
          <w:color w:val="000000"/>
          <w:sz w:val="16"/>
          <w:szCs w:val="16"/>
          <w:lang w:val="fr-FR" w:eastAsia="de-DE"/>
        </w:rPr>
        <w:t>cf.</w:t>
      </w:r>
      <w:r w:rsidR="005F57A8" w:rsidRPr="005F57A8">
        <w:rPr>
          <w:rFonts w:ascii="Arial" w:eastAsia="Times New Roman" w:hAnsi="Arial" w:cs="Arial"/>
          <w:color w:val="000000"/>
          <w:sz w:val="16"/>
          <w:szCs w:val="16"/>
          <w:lang w:val="fr-FR" w:eastAsia="de-DE"/>
        </w:rPr>
        <w:t xml:space="preserve"> </w:t>
      </w:r>
      <w:r w:rsidR="00FA1412" w:rsidRPr="005E0114">
        <w:rPr>
          <w:rFonts w:ascii="Arial" w:eastAsia="Times New Roman" w:hAnsi="Arial" w:cs="Arial"/>
          <w:color w:val="000000"/>
          <w:sz w:val="16"/>
          <w:szCs w:val="16"/>
          <w:lang w:val="fr-FR" w:eastAsia="de-DE"/>
        </w:rPr>
        <w:t>glossaire</w:t>
      </w:r>
      <w:r w:rsidR="005F57A8" w:rsidRPr="005F57A8">
        <w:rPr>
          <w:rFonts w:ascii="Arial" w:eastAsia="Times New Roman" w:hAnsi="Arial" w:cs="Arial"/>
          <w:color w:val="000000"/>
          <w:sz w:val="16"/>
          <w:szCs w:val="16"/>
          <w:lang w:val="fr-FR" w:eastAsia="de-DE"/>
        </w:rPr>
        <w:t xml:space="preserve"> </w:t>
      </w:r>
      <w:r w:rsidR="00F636D9">
        <w:rPr>
          <w:rFonts w:ascii="Arial" w:eastAsia="Times New Roman" w:hAnsi="Arial" w:cs="Arial"/>
          <w:color w:val="000000"/>
          <w:sz w:val="16"/>
          <w:szCs w:val="16"/>
          <w:lang w:val="fr-FR" w:eastAsia="de-DE"/>
        </w:rPr>
        <w:t>(</w:t>
      </w:r>
      <w:r w:rsidR="005F57A8" w:rsidRPr="005F57A8">
        <w:rPr>
          <w:rFonts w:ascii="Arial" w:eastAsia="Times New Roman" w:hAnsi="Arial" w:cs="Arial"/>
          <w:sz w:val="16"/>
          <w:szCs w:val="16"/>
          <w:lang w:val="fr-FR" w:eastAsia="de-DE"/>
        </w:rPr>
        <w:t>www.siwf.ch</w:t>
      </w:r>
      <w:r w:rsidR="005F57A8" w:rsidRPr="005F57A8">
        <w:rPr>
          <w:rFonts w:ascii="Arial" w:eastAsia="Times New Roman" w:hAnsi="Arial" w:cs="Arial"/>
          <w:color w:val="000000"/>
          <w:sz w:val="16"/>
          <w:szCs w:val="16"/>
          <w:lang w:val="fr-FR" w:eastAsia="de-DE"/>
        </w:rPr>
        <w:t xml:space="preserve"> → </w:t>
      </w:r>
      <w:r w:rsidR="00D70E11" w:rsidRPr="005E0114">
        <w:rPr>
          <w:rFonts w:ascii="Arial" w:eastAsia="Times New Roman" w:hAnsi="Arial" w:cs="Arial"/>
          <w:color w:val="000000"/>
          <w:sz w:val="16"/>
          <w:szCs w:val="16"/>
          <w:lang w:val="fr-FR" w:eastAsia="de-DE"/>
        </w:rPr>
        <w:t>Établissements</w:t>
      </w:r>
      <w:r w:rsidR="005F57A8" w:rsidRPr="005F57A8">
        <w:rPr>
          <w:rFonts w:ascii="Arial" w:eastAsia="Times New Roman" w:hAnsi="Arial" w:cs="Arial"/>
          <w:color w:val="000000"/>
          <w:sz w:val="16"/>
          <w:szCs w:val="16"/>
          <w:lang w:val="fr-FR" w:eastAsia="de-DE"/>
        </w:rPr>
        <w:t xml:space="preserve"> → </w:t>
      </w:r>
      <w:r w:rsidR="005E0114" w:rsidRPr="005E0114">
        <w:rPr>
          <w:rFonts w:ascii="Arial" w:eastAsia="Times New Roman" w:hAnsi="Arial" w:cs="Arial"/>
          <w:color w:val="000000"/>
          <w:sz w:val="16"/>
          <w:szCs w:val="16"/>
          <w:lang w:val="fr-FR" w:eastAsia="de-DE"/>
        </w:rPr>
        <w:t>Modèle de contrat de formation postgraduée</w:t>
      </w:r>
      <w:r w:rsidR="005F57A8" w:rsidRPr="005F57A8">
        <w:rPr>
          <w:rFonts w:ascii="Arial" w:eastAsia="Times New Roman" w:hAnsi="Arial" w:cs="Arial"/>
          <w:color w:val="000000"/>
          <w:sz w:val="16"/>
          <w:szCs w:val="16"/>
          <w:lang w:val="fr-FR" w:eastAsia="de-DE"/>
        </w:rPr>
        <w:t>)</w:t>
      </w:r>
    </w:p>
    <w:p w14:paraId="5EA46DD1" w14:textId="2C81CD7C" w:rsidR="005F57A8" w:rsidRPr="005F57A8" w:rsidRDefault="005F57A8" w:rsidP="005F57A8">
      <w:pPr>
        <w:tabs>
          <w:tab w:val="left" w:pos="851"/>
          <w:tab w:val="left" w:pos="2835"/>
          <w:tab w:val="left" w:pos="4820"/>
          <w:tab w:val="left" w:pos="5670"/>
        </w:tabs>
        <w:spacing w:after="0"/>
        <w:ind w:right="-493"/>
        <w:rPr>
          <w:rFonts w:ascii="Arial" w:eastAsia="Times New Roman" w:hAnsi="Arial" w:cs="Arial"/>
          <w:color w:val="000000"/>
          <w:lang w:val="fr-FR" w:eastAsia="de-DE"/>
        </w:rPr>
      </w:pP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005E0114" w:rsidRPr="005E0114">
        <w:rPr>
          <w:rFonts w:ascii="Arial" w:eastAsia="Times New Roman" w:hAnsi="Arial" w:cs="Arial"/>
          <w:color w:val="000000"/>
          <w:lang w:val="fr-FR" w:eastAsia="de-DE"/>
        </w:rPr>
        <w:t>oui</w:t>
      </w:r>
      <w:r w:rsidRPr="005F57A8">
        <w:rPr>
          <w:rFonts w:ascii="Arial" w:eastAsia="Times New Roman" w:hAnsi="Arial" w:cs="Arial"/>
          <w:color w:val="000000"/>
          <w:lang w:val="fr-FR" w:eastAsia="de-DE"/>
        </w:rPr>
        <w:t xml:space="preserve"> </w:t>
      </w:r>
      <w:r w:rsidRPr="005F57A8">
        <w:rPr>
          <w:rFonts w:ascii="Arial" w:eastAsia="Times New Roman" w:hAnsi="Arial" w:cs="Arial"/>
          <w:color w:val="000000"/>
          <w:lang w:val="fr-FR"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val="fr-FR" w:eastAsia="de-DE"/>
        </w:rPr>
        <w:t xml:space="preserve"> </w:t>
      </w:r>
      <w:r w:rsidR="005E0114" w:rsidRPr="005E0114">
        <w:rPr>
          <w:rFonts w:ascii="Arial" w:eastAsia="Times New Roman" w:hAnsi="Arial" w:cs="Arial"/>
          <w:color w:val="000000"/>
          <w:lang w:val="fr-FR" w:eastAsia="de-DE"/>
        </w:rPr>
        <w:t>non</w:t>
      </w:r>
    </w:p>
    <w:p w14:paraId="6515D612" w14:textId="77777777" w:rsidR="005F57A8" w:rsidRPr="005F57A8" w:rsidRDefault="005F57A8" w:rsidP="005F57A8">
      <w:pPr>
        <w:tabs>
          <w:tab w:val="left" w:pos="4820"/>
          <w:tab w:val="left" w:pos="6663"/>
          <w:tab w:val="left" w:pos="8080"/>
          <w:tab w:val="left" w:pos="8789"/>
        </w:tabs>
        <w:spacing w:after="0"/>
        <w:ind w:right="-292"/>
        <w:rPr>
          <w:rFonts w:ascii="Arial" w:eastAsia="Times New Roman" w:hAnsi="Arial" w:cs="Arial"/>
          <w:color w:val="000000"/>
          <w:lang w:eastAsia="de-DE"/>
        </w:rPr>
      </w:pPr>
    </w:p>
    <w:p w14:paraId="11C26701" w14:textId="77777777" w:rsidR="005F57A8" w:rsidRPr="005F57A8" w:rsidRDefault="005F57A8" w:rsidP="005F57A8">
      <w:pPr>
        <w:tabs>
          <w:tab w:val="left" w:pos="4820"/>
          <w:tab w:val="left" w:pos="6663"/>
          <w:tab w:val="left" w:pos="8080"/>
          <w:tab w:val="left" w:pos="8789"/>
        </w:tabs>
        <w:spacing w:after="0"/>
        <w:ind w:right="-292"/>
        <w:rPr>
          <w:rFonts w:ascii="Arial" w:eastAsia="Times New Roman" w:hAnsi="Arial" w:cs="Arial"/>
          <w:color w:val="000000"/>
          <w:lang w:eastAsia="de-DE"/>
        </w:rPr>
      </w:pPr>
      <w:r w:rsidRPr="005F57A8">
        <w:rPr>
          <w:rFonts w:ascii="Arial" w:eastAsia="Times New Roman" w:hAnsi="Arial" w:cs="Arial"/>
          <w:color w:val="000000"/>
          <w:lang w:eastAsia="de-DE"/>
        </w:rPr>
        <w:t>Un engagement dure normalement</w:t>
      </w:r>
      <w:r w:rsidRPr="005F57A8">
        <w:rPr>
          <w:rFonts w:ascii="Arial" w:eastAsia="Times New Roman" w:hAnsi="Arial" w:cs="Arial"/>
          <w:color w:val="000000"/>
          <w:lang w:eastAsia="de-DE"/>
        </w:rPr>
        <w:tab/>
      </w:r>
      <w:bookmarkStart w:id="13" w:name="Kontrollkästchen23"/>
      <w:r w:rsidRPr="005F57A8">
        <w:rPr>
          <w:rFonts w:ascii="Arial" w:eastAsia="Times New Roman" w:hAnsi="Arial" w:cs="Arial"/>
          <w:color w:val="000000"/>
          <w:lang w:val="de-CH" w:eastAsia="de-DE"/>
        </w:rPr>
        <w:fldChar w:fldCharType="begin">
          <w:ffData>
            <w:name w:val="Kontrollkästchen23"/>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End w:id="13"/>
      <w:r w:rsidRPr="005F57A8">
        <w:rPr>
          <w:rFonts w:ascii="Arial" w:eastAsia="Times New Roman" w:hAnsi="Arial" w:cs="Arial"/>
          <w:color w:val="000000"/>
          <w:lang w:eastAsia="de-DE"/>
        </w:rPr>
        <w:t>un</w:t>
      </w:r>
      <w:bookmarkStart w:id="14" w:name="Kontrollkästchen24"/>
      <w:r w:rsidRPr="005F57A8">
        <w:rPr>
          <w:rFonts w:ascii="Arial" w:eastAsia="Times New Roman" w:hAnsi="Arial" w:cs="Arial"/>
          <w:color w:val="000000"/>
          <w:lang w:eastAsia="de-DE"/>
        </w:rPr>
        <w:t xml:space="preserve"> an</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24"/>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bookmarkEnd w:id="14"/>
      <w:r w:rsidRPr="005F57A8">
        <w:rPr>
          <w:rFonts w:ascii="Arial" w:eastAsia="Times New Roman" w:hAnsi="Arial" w:cs="Arial"/>
          <w:color w:val="000000"/>
          <w:lang w:eastAsia="de-DE"/>
        </w:rPr>
        <w:t>plus d’un an</w:t>
      </w:r>
    </w:p>
    <w:p w14:paraId="69F64B81" w14:textId="77777777" w:rsidR="005F57A8" w:rsidRPr="005F57A8" w:rsidRDefault="005F57A8" w:rsidP="005F57A8">
      <w:pPr>
        <w:tabs>
          <w:tab w:val="left" w:pos="4820"/>
          <w:tab w:val="left" w:pos="6663"/>
          <w:tab w:val="left" w:pos="8080"/>
          <w:tab w:val="left" w:pos="8789"/>
        </w:tabs>
        <w:spacing w:after="0"/>
        <w:ind w:right="-319"/>
        <w:rPr>
          <w:rFonts w:ascii="Arial" w:eastAsia="Times New Roman" w:hAnsi="Arial" w:cs="Arial"/>
          <w:color w:val="000000"/>
          <w:lang w:eastAsia="de-DE"/>
        </w:rPr>
      </w:pPr>
      <w:r w:rsidRPr="005F57A8">
        <w:rPr>
          <w:rFonts w:ascii="Arial" w:eastAsia="Times New Roman" w:hAnsi="Arial" w:cs="Arial"/>
          <w:color w:val="000000"/>
          <w:lang w:eastAsia="de-DE"/>
        </w:rPr>
        <w:t>Il peut être prolongé</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28BB9245"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3EE724F4"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lastRenderedPageBreak/>
        <w:t>Pourcentage des différentes activités d’</w:t>
      </w:r>
      <w:proofErr w:type="spellStart"/>
      <w:r w:rsidRPr="005F57A8">
        <w:rPr>
          <w:rFonts w:ascii="Arial" w:eastAsia="Times New Roman" w:hAnsi="Arial" w:cs="Arial"/>
          <w:color w:val="000000"/>
          <w:lang w:eastAsia="de-DE"/>
        </w:rPr>
        <w:t>un-e</w:t>
      </w:r>
      <w:proofErr w:type="spellEnd"/>
      <w:r w:rsidRPr="005F57A8">
        <w:rPr>
          <w:rFonts w:ascii="Arial" w:eastAsia="Times New Roman" w:hAnsi="Arial" w:cs="Arial"/>
          <w:color w:val="000000"/>
          <w:lang w:eastAsia="de-DE"/>
        </w:rPr>
        <w:t xml:space="preserve"> médecin en formation postgraduée :</w:t>
      </w:r>
    </w:p>
    <w:p w14:paraId="44816DD8" w14:textId="77777777" w:rsidR="005F57A8" w:rsidRPr="005F57A8" w:rsidRDefault="005F57A8" w:rsidP="005F57A8">
      <w:pPr>
        <w:tabs>
          <w:tab w:val="left" w:pos="5103"/>
          <w:tab w:val="left" w:pos="6663"/>
          <w:tab w:val="left" w:pos="8080"/>
          <w:tab w:val="left" w:pos="8505"/>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Prestations de service / formation postgraduée</w:t>
      </w:r>
      <w:r w:rsidRPr="005F57A8">
        <w:rPr>
          <w:rFonts w:ascii="Arial" w:eastAsia="Times New Roman" w:hAnsi="Arial" w:cs="Arial"/>
          <w:color w:val="000000"/>
          <w:lang w:eastAsia="de-DE"/>
        </w:rPr>
        <w:tab/>
      </w:r>
      <w:r w:rsidRPr="005F57A8">
        <w:rPr>
          <w:rFonts w:ascii="Arial" w:eastAsia="Times New Roman" w:hAnsi="Arial" w:cs="Arial"/>
          <w:color w:val="000000"/>
          <w:lang w:eastAsia="de-DE"/>
        </w:rPr>
        <w:tab/>
      </w:r>
      <w:bookmarkStart w:id="15" w:name="Text18"/>
      <w:r w:rsidRPr="005F57A8">
        <w:rPr>
          <w:rFonts w:ascii="Arial" w:eastAsia="Times New Roman" w:hAnsi="Arial" w:cs="Arial"/>
          <w:color w:val="000000"/>
          <w:lang w:val="de-CH" w:eastAsia="de-DE"/>
        </w:rPr>
        <w:fldChar w:fldCharType="begin">
          <w:ffData>
            <w:name w:val="Text1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5"/>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bookmarkStart w:id="16" w:name="Text19"/>
      <w:r w:rsidRPr="005F57A8">
        <w:rPr>
          <w:rFonts w:ascii="Arial" w:eastAsia="Times New Roman" w:hAnsi="Arial" w:cs="Arial"/>
          <w:color w:val="000000"/>
          <w:lang w:val="de-CH" w:eastAsia="de-DE"/>
        </w:rPr>
        <w:fldChar w:fldCharType="begin">
          <w:ffData>
            <w:name w:val="Text1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6"/>
      <w:r w:rsidRPr="005F57A8">
        <w:rPr>
          <w:rFonts w:ascii="Arial" w:eastAsia="Times New Roman" w:hAnsi="Arial" w:cs="Arial"/>
          <w:color w:val="000000"/>
          <w:lang w:eastAsia="de-DE"/>
        </w:rPr>
        <w:t> %</w:t>
      </w:r>
    </w:p>
    <w:p w14:paraId="345FE311" w14:textId="77777777" w:rsidR="005F57A8" w:rsidRPr="005F57A8" w:rsidRDefault="005F57A8" w:rsidP="005F57A8">
      <w:pPr>
        <w:tabs>
          <w:tab w:val="left" w:pos="5103"/>
          <w:tab w:val="left" w:pos="6663"/>
          <w:tab w:val="left" w:pos="8080"/>
          <w:tab w:val="left" w:pos="8505"/>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Prestations de service / recherche / enseignement</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Text19"/>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w:t>
      </w:r>
      <w:r w:rsidRPr="005F57A8">
        <w:rPr>
          <w:rFonts w:ascii="Arial" w:eastAsia="Times New Roman" w:hAnsi="Arial" w:cs="Arial"/>
          <w:color w:val="000000"/>
          <w:lang w:eastAsia="de-DE"/>
        </w:rPr>
        <w:tab/>
      </w:r>
      <w:bookmarkStart w:id="17" w:name="Text20"/>
      <w:r w:rsidRPr="005F57A8">
        <w:rPr>
          <w:rFonts w:ascii="Arial" w:eastAsia="Times New Roman" w:hAnsi="Arial" w:cs="Arial"/>
          <w:noProof/>
          <w:color w:val="000000"/>
          <w:lang w:val="de-CH" w:eastAsia="de-DE"/>
        </w:rPr>
        <w:fldChar w:fldCharType="begin">
          <w:ffData>
            <w:name w:val="Text20"/>
            <w:enabled/>
            <w:calcOnExit w:val="0"/>
            <w:textInput/>
          </w:ffData>
        </w:fldChar>
      </w:r>
      <w:r w:rsidRPr="005F57A8">
        <w:rPr>
          <w:rFonts w:ascii="Arial" w:eastAsia="Times New Roman" w:hAnsi="Arial" w:cs="Arial"/>
          <w:noProof/>
          <w:color w:val="000000"/>
          <w:lang w:eastAsia="de-DE"/>
        </w:rPr>
        <w:instrText xml:space="preserve"> FORMTEXT </w:instrText>
      </w:r>
      <w:r w:rsidRPr="005F57A8">
        <w:rPr>
          <w:rFonts w:ascii="Arial" w:eastAsia="Times New Roman" w:hAnsi="Arial" w:cs="Arial"/>
          <w:noProof/>
          <w:color w:val="000000"/>
          <w:lang w:val="de-CH" w:eastAsia="de-DE"/>
        </w:rPr>
      </w:r>
      <w:r w:rsidRPr="005F57A8">
        <w:rPr>
          <w:rFonts w:ascii="Arial" w:eastAsia="Times New Roman" w:hAnsi="Arial" w:cs="Arial"/>
          <w:noProof/>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fldChar w:fldCharType="end"/>
      </w:r>
      <w:bookmarkEnd w:id="17"/>
      <w:r w:rsidRPr="005F57A8">
        <w:rPr>
          <w:rFonts w:ascii="Arial" w:eastAsia="Times New Roman" w:hAnsi="Arial" w:cs="Arial"/>
          <w:color w:val="000000"/>
          <w:lang w:eastAsia="de-DE"/>
        </w:rPr>
        <w:t> %</w:t>
      </w:r>
    </w:p>
    <w:p w14:paraId="4C0C5BB8"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p>
    <w:p w14:paraId="11278FEB" w14:textId="77777777" w:rsidR="005F57A8" w:rsidRPr="005F57A8" w:rsidRDefault="005F57A8" w:rsidP="005F57A8">
      <w:pPr>
        <w:tabs>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Questions sur des points particuliers :</w:t>
      </w:r>
    </w:p>
    <w:p w14:paraId="35C8D754"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Quelles sont les caractéristiques particulières de l’établissement ? Qu’est-ce que les médecins en formation apprennent particulièrement bien ou mieux que dans d’autres établissements ?</w:t>
      </w:r>
    </w:p>
    <w:p w14:paraId="74F98AC1"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24"/>
            <w:enabled/>
            <w:calcOnExit w:val="0"/>
            <w:textInput/>
          </w:ffData>
        </w:fldChar>
      </w:r>
      <w:bookmarkStart w:id="18" w:name="Text24"/>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8"/>
    </w:p>
    <w:p w14:paraId="244CF4C4"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p>
    <w:p w14:paraId="3756D75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Quel est l’apport personnel de la personne responsable de l’établissement envers les médecins en formation ? En quoi la clinique profite-t-elle de la personnalité de </w:t>
      </w:r>
      <w:proofErr w:type="spellStart"/>
      <w:r w:rsidRPr="005F57A8">
        <w:rPr>
          <w:rFonts w:ascii="Arial" w:eastAsia="Times New Roman" w:hAnsi="Arial" w:cs="Arial"/>
          <w:color w:val="000000"/>
          <w:lang w:eastAsia="de-DE"/>
        </w:rPr>
        <w:t>la</w:t>
      </w:r>
      <w:proofErr w:type="spellEnd"/>
      <w:r w:rsidRPr="005F57A8">
        <w:rPr>
          <w:rFonts w:ascii="Arial" w:eastAsia="Times New Roman" w:hAnsi="Arial" w:cs="Arial"/>
          <w:color w:val="000000"/>
          <w:lang w:eastAsia="de-DE"/>
        </w:rPr>
        <w:t xml:space="preserve"> ou du responsable de l’établissement ?</w:t>
      </w:r>
    </w:p>
    <w:p w14:paraId="19904A80"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25"/>
            <w:enabled/>
            <w:calcOnExit w:val="0"/>
            <w:textInput/>
          </w:ffData>
        </w:fldChar>
      </w:r>
      <w:bookmarkStart w:id="19" w:name="Text25"/>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19"/>
    </w:p>
    <w:p w14:paraId="4F86C9D2"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p>
    <w:p w14:paraId="00F95569" w14:textId="77777777" w:rsidR="005F57A8" w:rsidRPr="005F57A8" w:rsidRDefault="005F57A8" w:rsidP="005F57A8">
      <w:pPr>
        <w:tabs>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Quelles sont les ressources mises à votre libre disposition pour la formation postgraduée (p. ex. temps libre, postes supplémentaires, postes du budget, etc.) ?</w:t>
      </w:r>
    </w:p>
    <w:p w14:paraId="784E41A2"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6"/>
            <w:enabled/>
            <w:calcOnExit w:val="0"/>
            <w:textInput/>
          </w:ffData>
        </w:fldChar>
      </w:r>
      <w:bookmarkStart w:id="20" w:name="Text26"/>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0"/>
    </w:p>
    <w:p w14:paraId="6D38CF4C"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37758E1F"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Quelles prestations attendez-vous, ou vos collaboratrices et collaborateurs, de la clinique ou de l’État en contrepartie de la mise en œuvre d’une bonne formation postgraduée ?</w:t>
      </w:r>
    </w:p>
    <w:p w14:paraId="33DA0A50"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7"/>
            <w:enabled/>
            <w:calcOnExit w:val="0"/>
            <w:textInput/>
          </w:ffData>
        </w:fldChar>
      </w:r>
      <w:bookmarkStart w:id="21" w:name="Text27"/>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1"/>
    </w:p>
    <w:p w14:paraId="4ECA6ABD"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466DC008"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L’établissement est-il intéressé à former des médecins ? Si oui / non, pourquoi ?</w:t>
      </w:r>
    </w:p>
    <w:p w14:paraId="7B6CD7E8"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8"/>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19A3D9CB"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3DE6F39F" w14:textId="74043403"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 xml:space="preserve">Quelle est selon vous la plus grande difficulté de la formation postgraduée </w:t>
      </w:r>
      <w:r w:rsidR="006920FA" w:rsidRPr="00E20F35">
        <w:rPr>
          <w:rFonts w:ascii="Arial" w:eastAsia="Times New Roman" w:hAnsi="Arial" w:cs="Arial"/>
          <w:color w:val="000000"/>
          <w:lang w:eastAsia="de-DE"/>
        </w:rPr>
        <w:t>médicale</w:t>
      </w:r>
      <w:r w:rsidRPr="00E20F35">
        <w:rPr>
          <w:rFonts w:ascii="Arial" w:eastAsia="Times New Roman" w:hAnsi="Arial" w:cs="Arial"/>
          <w:color w:val="000000"/>
          <w:lang w:eastAsia="de-DE"/>
        </w:rPr>
        <w:t> ?</w:t>
      </w:r>
    </w:p>
    <w:p w14:paraId="601D0169"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8"/>
            <w:enabled/>
            <w:calcOnExit w:val="0"/>
            <w:textInput/>
          </w:ffData>
        </w:fldChar>
      </w:r>
      <w:bookmarkStart w:id="22" w:name="Text28"/>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2"/>
    </w:p>
    <w:p w14:paraId="53CC1380"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57150717" w14:textId="32B2ED03" w:rsidR="005F57A8" w:rsidRPr="00E20F35" w:rsidRDefault="005F57A8" w:rsidP="005F57A8">
      <w:pPr>
        <w:tabs>
          <w:tab w:val="left" w:pos="8080"/>
          <w:tab w:val="left" w:pos="8789"/>
        </w:tabs>
        <w:spacing w:after="0"/>
        <w:rPr>
          <w:rFonts w:ascii="Arial" w:eastAsia="Times New Roman" w:hAnsi="Arial" w:cs="Arial"/>
          <w:color w:val="000000"/>
          <w:lang w:eastAsia="de-DE"/>
        </w:rPr>
      </w:pPr>
      <w:r w:rsidRPr="00E20F35">
        <w:rPr>
          <w:rFonts w:ascii="Arial" w:eastAsia="Times New Roman" w:hAnsi="Arial" w:cs="Arial"/>
          <w:color w:val="000000"/>
          <w:lang w:eastAsia="de-DE"/>
        </w:rPr>
        <w:t>Où se situe selon vous le plus grand potentiel d’amélioration ?</w:t>
      </w:r>
    </w:p>
    <w:p w14:paraId="5CBDE548"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29"/>
            <w:enabled/>
            <w:calcOnExit w:val="0"/>
            <w:textInput/>
          </w:ffData>
        </w:fldChar>
      </w:r>
      <w:bookmarkStart w:id="23" w:name="Text29"/>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3"/>
    </w:p>
    <w:p w14:paraId="7C11D285"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p>
    <w:p w14:paraId="52C63093" w14:textId="77777777"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Autres remarques relatives à la structure de l’établissement de formation postgraduée :</w:t>
      </w:r>
    </w:p>
    <w:bookmarkStart w:id="24" w:name="Text30"/>
    <w:p w14:paraId="184265C6" w14:textId="77777777" w:rsidR="005F57A8" w:rsidRPr="00E20F35"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4"/>
    </w:p>
    <w:p w14:paraId="464725C3" w14:textId="77777777" w:rsidR="005F57A8" w:rsidRPr="00E20F35" w:rsidRDefault="005F57A8" w:rsidP="005F57A8">
      <w:pPr>
        <w:tabs>
          <w:tab w:val="left" w:pos="8080"/>
          <w:tab w:val="left" w:pos="8789"/>
        </w:tabs>
        <w:spacing w:after="0"/>
        <w:rPr>
          <w:rFonts w:ascii="Arial" w:eastAsia="Times New Roman" w:hAnsi="Arial" w:cs="Arial"/>
          <w:b/>
          <w:bCs/>
          <w:color w:val="000000"/>
          <w:lang w:eastAsia="de-DE"/>
        </w:rPr>
      </w:pPr>
      <w:r w:rsidRPr="00E20F35">
        <w:rPr>
          <w:rFonts w:ascii="Arial" w:eastAsia="Times New Roman" w:hAnsi="Arial" w:cs="Arial"/>
          <w:color w:val="000000"/>
          <w:lang w:eastAsia="de-DE"/>
        </w:rPr>
        <w:br w:type="page"/>
      </w:r>
      <w:r w:rsidRPr="00E20F35">
        <w:rPr>
          <w:rFonts w:ascii="Arial" w:eastAsia="Times New Roman" w:hAnsi="Arial" w:cs="Arial"/>
          <w:b/>
          <w:bCs/>
          <w:color w:val="000000"/>
          <w:lang w:eastAsia="de-DE"/>
        </w:rPr>
        <w:lastRenderedPageBreak/>
        <w:t xml:space="preserve">B. </w:t>
      </w:r>
      <w:r w:rsidRPr="00E20F35">
        <w:rPr>
          <w:rFonts w:ascii="Arial" w:eastAsia="Times New Roman" w:hAnsi="Arial" w:cs="Arial"/>
          <w:b/>
          <w:bCs/>
          <w:lang w:eastAsia="de-DE"/>
        </w:rPr>
        <w:t>Données concernant la formation postgraduée</w:t>
      </w:r>
    </w:p>
    <w:p w14:paraId="32807299"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04B9195F" w14:textId="77777777" w:rsidR="005F57A8" w:rsidRPr="00E20F35" w:rsidRDefault="005F57A8" w:rsidP="005F57A8">
      <w:pPr>
        <w:tabs>
          <w:tab w:val="left" w:pos="7560"/>
          <w:tab w:val="left" w:pos="8080"/>
          <w:tab w:val="left" w:pos="8505"/>
          <w:tab w:val="left" w:pos="8789"/>
          <w:tab w:val="left" w:pos="9214"/>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1. Concept de formation postgraduée</w:t>
      </w:r>
    </w:p>
    <w:p w14:paraId="4C0F176B"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bookmarkStart w:id="25" w:name="Kontrollkästchen25"/>
      <w:r w:rsidRPr="00E20F35">
        <w:rPr>
          <w:rFonts w:ascii="Arial" w:eastAsia="Times New Roman" w:hAnsi="Arial" w:cs="Arial"/>
          <w:color w:val="000000"/>
          <w:lang w:eastAsia="de-DE"/>
        </w:rPr>
        <w:t>Y a-t-il un concept de formation postgraduée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25"/>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bookmarkStart w:id="26" w:name="Kontrollkästchen26"/>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26"/>
      <w:r w:rsidRPr="00E20F35">
        <w:rPr>
          <w:rFonts w:ascii="Arial" w:eastAsia="Times New Roman" w:hAnsi="Arial" w:cs="Arial"/>
          <w:color w:val="000000"/>
          <w:lang w:eastAsia="de-DE"/>
        </w:rPr>
        <w:t>non</w:t>
      </w:r>
    </w:p>
    <w:p w14:paraId="7A024FC4"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Quand a-t-il été mis à jour ?</w:t>
      </w:r>
      <w:r w:rsidRPr="00E20F35">
        <w:rPr>
          <w:rFonts w:ascii="Arial" w:eastAsia="Times New Roman" w:hAnsi="Arial" w:cs="Arial"/>
          <w:color w:val="000000"/>
          <w:lang w:eastAsia="de-DE"/>
        </w:rPr>
        <w:tab/>
      </w:r>
      <w:bookmarkStart w:id="27" w:name="Text31"/>
      <w:r w:rsidRPr="00E20F35">
        <w:rPr>
          <w:rFonts w:ascii="Arial" w:eastAsia="Times New Roman" w:hAnsi="Arial" w:cs="Arial"/>
          <w:color w:val="000000"/>
          <w:lang w:val="de-CH" w:eastAsia="de-DE"/>
        </w:rPr>
        <w:fldChar w:fldCharType="begin">
          <w:ffData>
            <w:name w:val="Text3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7"/>
    </w:p>
    <w:p w14:paraId="45BB019F"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connaissent-ils ce concept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non</w:t>
      </w:r>
    </w:p>
    <w:p w14:paraId="323A0E80"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connaissent-ils ce concept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non</w:t>
      </w:r>
    </w:p>
    <w:p w14:paraId="784B00E4" w14:textId="77777777" w:rsidR="005F57A8" w:rsidRPr="00E20F35" w:rsidRDefault="005F57A8" w:rsidP="005F57A8">
      <w:pPr>
        <w:tabs>
          <w:tab w:val="left" w:pos="8080"/>
          <w:tab w:val="left" w:pos="8364"/>
          <w:tab w:val="left" w:pos="8789"/>
          <w:tab w:val="left" w:pos="8931"/>
        </w:tabs>
        <w:spacing w:after="0"/>
        <w:ind w:right="-495"/>
        <w:rPr>
          <w:rFonts w:ascii="Arial" w:eastAsia="Times New Roman" w:hAnsi="Arial" w:cs="Arial"/>
          <w:color w:val="000000"/>
          <w:lang w:eastAsia="de-DE"/>
        </w:rPr>
      </w:pPr>
    </w:p>
    <w:p w14:paraId="706E141A"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4A060B3A"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2. Système et culture d’enseignement</w:t>
      </w:r>
    </w:p>
    <w:p w14:paraId="64E98B8E"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Y a-t-il un tutorat pour chaque médecin en formation postgraduée ?</w:t>
      </w:r>
    </w:p>
    <w:p w14:paraId="6E9BBE78"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67E6F368" w14:textId="77777777" w:rsidR="005F57A8" w:rsidRPr="00E20F35" w:rsidRDefault="005F57A8" w:rsidP="005F57A8">
      <w:pPr>
        <w:tabs>
          <w:tab w:val="left" w:pos="8080"/>
          <w:tab w:val="left" w:pos="8222"/>
          <w:tab w:val="left" w:pos="8364"/>
          <w:tab w:val="left" w:pos="8647"/>
          <w:tab w:val="left" w:pos="8789"/>
          <w:tab w:val="left" w:pos="8931"/>
        </w:tabs>
        <w:spacing w:after="0"/>
        <w:ind w:right="-495"/>
        <w:rPr>
          <w:rFonts w:ascii="Arial" w:eastAsia="Times New Roman" w:hAnsi="Arial" w:cs="Arial"/>
          <w:lang w:eastAsia="de-DE"/>
        </w:rPr>
      </w:pPr>
    </w:p>
    <w:p w14:paraId="2214D9B0" w14:textId="239AC1C5" w:rsidR="005F57A8" w:rsidRPr="00E20F35" w:rsidRDefault="005F57A8" w:rsidP="005F57A8">
      <w:pPr>
        <w:tabs>
          <w:tab w:val="left" w:pos="8080"/>
          <w:tab w:val="left" w:pos="8364"/>
          <w:tab w:val="left" w:pos="8789"/>
          <w:tab w:val="left" w:pos="8931"/>
          <w:tab w:val="right" w:pos="9923"/>
        </w:tabs>
        <w:spacing w:after="0"/>
        <w:ind w:right="-495"/>
        <w:rPr>
          <w:rFonts w:ascii="Arial" w:eastAsia="Times New Roman" w:hAnsi="Arial" w:cs="Arial"/>
          <w:lang w:eastAsia="de-DE"/>
        </w:rPr>
      </w:pPr>
      <w:r w:rsidRPr="00E20F35">
        <w:rPr>
          <w:rFonts w:ascii="Arial" w:eastAsia="Times New Roman" w:hAnsi="Arial" w:cs="Arial"/>
          <w:lang w:eastAsia="de-DE"/>
        </w:rPr>
        <w:t>Rapport numérique entre formatrices / formateurs et médecins en formation</w:t>
      </w:r>
      <w:bookmarkStart w:id="28" w:name="Text21"/>
      <w:r w:rsidR="00A246DB" w:rsidRPr="00E20F35">
        <w:rPr>
          <w:rFonts w:ascii="Arial" w:eastAsia="Times New Roman" w:hAnsi="Arial" w:cs="Arial"/>
          <w:lang w:eastAsia="de-DE"/>
        </w:rPr>
        <w:t> :</w:t>
      </w:r>
    </w:p>
    <w:p w14:paraId="14F006E9" w14:textId="77777777" w:rsidR="005F57A8" w:rsidRPr="00E20F35" w:rsidRDefault="005F57A8" w:rsidP="005F57A8">
      <w:pPr>
        <w:tabs>
          <w:tab w:val="left" w:pos="8080"/>
          <w:tab w:val="left" w:pos="8364"/>
          <w:tab w:val="left" w:pos="8789"/>
          <w:tab w:val="left" w:pos="8931"/>
          <w:tab w:val="right" w:pos="9923"/>
        </w:tabs>
        <w:spacing w:after="0"/>
        <w:ind w:right="-495"/>
        <w:rPr>
          <w:rFonts w:ascii="Arial" w:eastAsia="Times New Roman" w:hAnsi="Arial" w:cs="Arial"/>
          <w:lang w:eastAsia="de-DE"/>
        </w:rPr>
      </w:pPr>
      <w:r w:rsidRPr="00E20F35">
        <w:rPr>
          <w:rFonts w:ascii="Arial" w:eastAsia="Times New Roman" w:hAnsi="Arial" w:cs="Arial"/>
          <w:lang w:val="de-CH" w:eastAsia="de-DE"/>
        </w:rPr>
        <w:fldChar w:fldCharType="begin">
          <w:ffData>
            <w:name w:val="Text21"/>
            <w:enabled/>
            <w:calcOnExit w:val="0"/>
            <w:textInput/>
          </w:ffData>
        </w:fldChar>
      </w:r>
      <w:r w:rsidRPr="00E20F35">
        <w:rPr>
          <w:rFonts w:ascii="Arial" w:eastAsia="Times New Roman" w:hAnsi="Arial" w:cs="Arial"/>
          <w:lang w:eastAsia="de-DE"/>
        </w:rPr>
        <w:instrText xml:space="preserve"> FORMTEXT </w:instrText>
      </w:r>
      <w:r w:rsidRPr="00E20F35">
        <w:rPr>
          <w:rFonts w:ascii="Arial" w:eastAsia="Times New Roman" w:hAnsi="Arial" w:cs="Arial"/>
          <w:lang w:val="de-CH" w:eastAsia="de-DE"/>
        </w:rPr>
      </w:r>
      <w:r w:rsidRPr="00E20F35">
        <w:rPr>
          <w:rFonts w:ascii="Arial" w:eastAsia="Times New Roman" w:hAnsi="Arial" w:cs="Arial"/>
          <w:lang w:val="de-CH" w:eastAsia="de-DE"/>
        </w:rPr>
        <w:fldChar w:fldCharType="separate"/>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fldChar w:fldCharType="end"/>
      </w:r>
      <w:bookmarkEnd w:id="28"/>
      <w:r w:rsidRPr="00E20F35">
        <w:rPr>
          <w:rFonts w:ascii="Arial" w:eastAsia="Times New Roman" w:hAnsi="Arial" w:cs="Arial"/>
          <w:lang w:eastAsia="de-DE"/>
        </w:rPr>
        <w:t xml:space="preserve"> : </w:t>
      </w:r>
      <w:r w:rsidRPr="00E20F35">
        <w:rPr>
          <w:rFonts w:ascii="Arial" w:eastAsia="Times New Roman" w:hAnsi="Arial" w:cs="Arial"/>
          <w:lang w:val="de-CH" w:eastAsia="de-DE"/>
        </w:rPr>
        <w:fldChar w:fldCharType="begin">
          <w:ffData>
            <w:name w:val="Text20"/>
            <w:enabled/>
            <w:calcOnExit w:val="0"/>
            <w:textInput/>
          </w:ffData>
        </w:fldChar>
      </w:r>
      <w:r w:rsidRPr="00E20F35">
        <w:rPr>
          <w:rFonts w:ascii="Arial" w:eastAsia="Times New Roman" w:hAnsi="Arial" w:cs="Arial"/>
          <w:lang w:eastAsia="de-DE"/>
        </w:rPr>
        <w:instrText xml:space="preserve"> FORMTEXT </w:instrText>
      </w:r>
      <w:r w:rsidRPr="00E20F35">
        <w:rPr>
          <w:rFonts w:ascii="Arial" w:eastAsia="Times New Roman" w:hAnsi="Arial" w:cs="Arial"/>
          <w:lang w:val="de-CH" w:eastAsia="de-DE"/>
        </w:rPr>
      </w:r>
      <w:r w:rsidRPr="00E20F35">
        <w:rPr>
          <w:rFonts w:ascii="Arial" w:eastAsia="Times New Roman" w:hAnsi="Arial" w:cs="Arial"/>
          <w:lang w:val="de-CH" w:eastAsia="de-DE"/>
        </w:rPr>
        <w:fldChar w:fldCharType="separate"/>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t> </w:t>
      </w:r>
      <w:r w:rsidRPr="00E20F35">
        <w:rPr>
          <w:rFonts w:ascii="Arial" w:eastAsia="Times New Roman" w:hAnsi="Arial" w:cs="Arial"/>
          <w:lang w:val="de-CH" w:eastAsia="de-DE"/>
        </w:rPr>
        <w:fldChar w:fldCharType="end"/>
      </w:r>
    </w:p>
    <w:p w14:paraId="5745E78B" w14:textId="77777777" w:rsidR="005F57A8" w:rsidRPr="00E20F35" w:rsidRDefault="005F57A8" w:rsidP="005F57A8">
      <w:pPr>
        <w:tabs>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2FD0A39A"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déchargés d’autres tâches de la clinique ?</w:t>
      </w:r>
    </w:p>
    <w:p w14:paraId="72211832"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AAA1A6A" w14:textId="77777777" w:rsidR="005F57A8" w:rsidRPr="00E20F35" w:rsidRDefault="005F57A8" w:rsidP="005F57A8">
      <w:pPr>
        <w:tabs>
          <w:tab w:val="left" w:pos="851"/>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6AC45635"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formés pour leurs tâches d’enseignement ?</w:t>
      </w:r>
    </w:p>
    <w:p w14:paraId="092C1948" w14:textId="77777777" w:rsidR="005F57A8" w:rsidRPr="00E20F35" w:rsidRDefault="005F57A8" w:rsidP="005F57A8">
      <w:pPr>
        <w:tabs>
          <w:tab w:val="left" w:pos="851"/>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BD29387"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p>
    <w:p w14:paraId="5872A0F8"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Si oui, de quelle manière ?</w:t>
      </w:r>
    </w:p>
    <w:p w14:paraId="40963EE8"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7"/>
            <w:enabled/>
            <w:calcOnExit w:val="0"/>
            <w:textInput/>
          </w:ffData>
        </w:fldChar>
      </w:r>
      <w:bookmarkStart w:id="29" w:name="Text37"/>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29"/>
    </w:p>
    <w:p w14:paraId="5EF82AF0"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71941F2A"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supervisés ?</w:t>
      </w:r>
    </w:p>
    <w:p w14:paraId="5A7C7043"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2EBAAA8"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55FED396"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Par qui ?</w:t>
      </w:r>
      <w:bookmarkStart w:id="30" w:name="Text38"/>
    </w:p>
    <w:p w14:paraId="2C07F257"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8"/>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0"/>
    </w:p>
    <w:p w14:paraId="47E8CD12" w14:textId="77777777" w:rsidR="005F57A8" w:rsidRPr="00E20F35" w:rsidRDefault="005F57A8" w:rsidP="005F57A8">
      <w:pPr>
        <w:tabs>
          <w:tab w:val="left" w:pos="851"/>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491000BB"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Les formatrices et formateurs sont-ils dédommagés pour leurs tâches d’enseignement ?</w:t>
      </w:r>
    </w:p>
    <w:p w14:paraId="05F8F3EF"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AB2BDD0"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p>
    <w:p w14:paraId="7628B1EC"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eastAsia="de-DE"/>
        </w:rPr>
        <w:t>De quelle manière ?</w:t>
      </w:r>
      <w:bookmarkStart w:id="31" w:name="Text39"/>
    </w:p>
    <w:p w14:paraId="123E9104" w14:textId="77777777" w:rsidR="005F57A8" w:rsidRPr="00E20F35" w:rsidRDefault="005F57A8" w:rsidP="005F57A8">
      <w:pPr>
        <w:tabs>
          <w:tab w:val="left" w:pos="851"/>
          <w:tab w:val="left" w:pos="1701"/>
          <w:tab w:val="left" w:pos="8080"/>
          <w:tab w:val="left" w:pos="8364"/>
          <w:tab w:val="left" w:pos="8789"/>
          <w:tab w:val="left" w:pos="8931"/>
        </w:tabs>
        <w:spacing w:after="0"/>
        <w:ind w:left="1701" w:right="-495"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9"/>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1"/>
    </w:p>
    <w:p w14:paraId="054DF7AF"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495" w:hanging="1701"/>
        <w:rPr>
          <w:rFonts w:ascii="Arial" w:eastAsia="Times New Roman" w:hAnsi="Arial" w:cs="Arial"/>
          <w:color w:val="000000"/>
          <w:lang w:eastAsia="de-DE"/>
        </w:rPr>
      </w:pPr>
    </w:p>
    <w:p w14:paraId="1B23B504"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color w:val="000000"/>
          <w:lang w:eastAsia="de-DE"/>
        </w:rPr>
      </w:pPr>
    </w:p>
    <w:p w14:paraId="43E41605" w14:textId="77777777" w:rsidR="005F57A8" w:rsidRPr="00E20F35" w:rsidRDefault="005F57A8" w:rsidP="005F57A8">
      <w:pPr>
        <w:tabs>
          <w:tab w:val="left" w:pos="7560"/>
          <w:tab w:val="left" w:pos="8080"/>
          <w:tab w:val="left" w:pos="8364"/>
          <w:tab w:val="left" w:pos="8647"/>
          <w:tab w:val="left" w:pos="8789"/>
          <w:tab w:val="left" w:pos="8931"/>
        </w:tabs>
        <w:spacing w:after="0"/>
        <w:ind w:right="-495"/>
        <w:rPr>
          <w:rFonts w:ascii="Arial" w:eastAsia="Times New Roman" w:hAnsi="Arial" w:cs="Arial"/>
          <w:b/>
          <w:color w:val="000000"/>
          <w:lang w:eastAsia="de-DE"/>
        </w:rPr>
      </w:pPr>
      <w:r w:rsidRPr="00E20F35">
        <w:rPr>
          <w:rFonts w:ascii="Arial" w:eastAsia="Times New Roman" w:hAnsi="Arial" w:cs="Arial"/>
          <w:b/>
          <w:color w:val="000000"/>
          <w:lang w:eastAsia="de-DE"/>
        </w:rPr>
        <w:t>3. Conventions et contrôles d’objectifs</w:t>
      </w:r>
    </w:p>
    <w:p w14:paraId="202DA72B"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Réalisez-vous un entretien d’entrée pour établir les objectifs de formation ?</w:t>
      </w:r>
    </w:p>
    <w:p w14:paraId="1272DEF0"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BDF4725"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p>
    <w:p w14:paraId="1FB94BDB" w14:textId="77777777" w:rsidR="005F57A8" w:rsidRPr="00E20F35" w:rsidRDefault="005F57A8" w:rsidP="005F57A8">
      <w:pPr>
        <w:tabs>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Procédez-vous à des entretiens d’évaluation pour contrôler et consigner les objectifs de formation ?</w:t>
      </w:r>
    </w:p>
    <w:p w14:paraId="229FDC3D" w14:textId="77777777" w:rsidR="005F57A8" w:rsidRPr="00E20F35" w:rsidRDefault="005F57A8" w:rsidP="005F57A8">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69D0D52B"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0B8EB7A1"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À quelle fréquence ?</w:t>
      </w:r>
    </w:p>
    <w:p w14:paraId="7D274944"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1x an</w:t>
      </w:r>
    </w:p>
    <w:p w14:paraId="6732B53B"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2x an</w:t>
      </w:r>
    </w:p>
    <w:p w14:paraId="1F5F7845" w14:textId="77777777" w:rsidR="005F57A8" w:rsidRPr="00E20F35" w:rsidRDefault="005F57A8" w:rsidP="005F57A8">
      <w:pPr>
        <w:tabs>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40"/>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3x an</w:t>
      </w:r>
    </w:p>
    <w:p w14:paraId="2C95AEC2" w14:textId="77777777" w:rsidR="005F57A8" w:rsidRPr="00E20F35" w:rsidRDefault="005F57A8" w:rsidP="005F57A8">
      <w:pPr>
        <w:tabs>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055E0B17" w14:textId="695875BB" w:rsidR="005F57A8" w:rsidRPr="00E20F35" w:rsidRDefault="005F57A8" w:rsidP="005F57A8">
      <w:pPr>
        <w:tabs>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évaluations à l’aide de mini-CEX / DOPS (</w:t>
      </w:r>
      <w:r w:rsidR="009248AD" w:rsidRPr="00E20F35">
        <w:rPr>
          <w:rFonts w:ascii="Arial" w:eastAsia="Times New Roman" w:hAnsi="Arial" w:cs="Arial"/>
          <w:color w:val="000000"/>
          <w:lang w:eastAsia="de-DE"/>
        </w:rPr>
        <w:t xml:space="preserve">évaluations </w:t>
      </w:r>
      <w:r w:rsidRPr="00E20F35">
        <w:rPr>
          <w:rFonts w:ascii="Arial" w:eastAsia="Times New Roman" w:hAnsi="Arial" w:cs="Arial"/>
          <w:color w:val="000000"/>
          <w:lang w:eastAsia="de-DE"/>
        </w:rPr>
        <w:t>en milieu de travail) ?</w:t>
      </w:r>
    </w:p>
    <w:p w14:paraId="323E115E" w14:textId="7FF24AF5" w:rsidR="005F57A8" w:rsidRPr="00E20F35" w:rsidRDefault="005F57A8" w:rsidP="005F57A8">
      <w:pPr>
        <w:tabs>
          <w:tab w:val="num" w:pos="36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Mini-</w:t>
      </w:r>
      <w:proofErr w:type="spellStart"/>
      <w:r w:rsidRPr="00E20F35">
        <w:rPr>
          <w:rFonts w:ascii="Arial" w:eastAsia="Times New Roman" w:hAnsi="Arial" w:cs="Arial"/>
          <w:color w:val="000000"/>
          <w:sz w:val="16"/>
          <w:szCs w:val="16"/>
          <w:lang w:eastAsia="de-DE"/>
        </w:rPr>
        <w:t>Clinical</w:t>
      </w:r>
      <w:proofErr w:type="spellEnd"/>
      <w:r w:rsidRPr="00E20F35">
        <w:rPr>
          <w:rFonts w:ascii="Arial" w:eastAsia="Times New Roman" w:hAnsi="Arial" w:cs="Arial"/>
          <w:color w:val="000000"/>
          <w:sz w:val="16"/>
          <w:szCs w:val="16"/>
          <w:lang w:eastAsia="de-DE"/>
        </w:rPr>
        <w:t xml:space="preserve"> Evaluation </w:t>
      </w:r>
      <w:proofErr w:type="spellStart"/>
      <w:r w:rsidRPr="00E20F35">
        <w:rPr>
          <w:rFonts w:ascii="Arial" w:eastAsia="Times New Roman" w:hAnsi="Arial" w:cs="Arial"/>
          <w:color w:val="000000"/>
          <w:sz w:val="16"/>
          <w:szCs w:val="16"/>
          <w:lang w:eastAsia="de-DE"/>
        </w:rPr>
        <w:t>Exercises</w:t>
      </w:r>
      <w:proofErr w:type="spellEnd"/>
      <w:r w:rsidRPr="00E20F35">
        <w:rPr>
          <w:rFonts w:ascii="Arial" w:eastAsia="Times New Roman" w:hAnsi="Arial" w:cs="Arial"/>
          <w:color w:val="000000"/>
          <w:sz w:val="16"/>
          <w:szCs w:val="16"/>
          <w:lang w:eastAsia="de-DE"/>
        </w:rPr>
        <w:t xml:space="preserve"> / Direct Observation of </w:t>
      </w:r>
      <w:proofErr w:type="spellStart"/>
      <w:r w:rsidRPr="00E20F35">
        <w:rPr>
          <w:rFonts w:ascii="Arial" w:eastAsia="Times New Roman" w:hAnsi="Arial" w:cs="Arial"/>
          <w:color w:val="000000"/>
          <w:sz w:val="16"/>
          <w:szCs w:val="16"/>
          <w:lang w:eastAsia="de-DE"/>
        </w:rPr>
        <w:t>Procedural</w:t>
      </w:r>
      <w:proofErr w:type="spellEnd"/>
      <w:r w:rsidRPr="00E20F35">
        <w:rPr>
          <w:rFonts w:ascii="Arial" w:eastAsia="Times New Roman" w:hAnsi="Arial" w:cs="Arial"/>
          <w:color w:val="000000"/>
          <w:sz w:val="16"/>
          <w:szCs w:val="16"/>
          <w:lang w:eastAsia="de-DE"/>
        </w:rPr>
        <w:t xml:space="preserve"> </w:t>
      </w:r>
      <w:proofErr w:type="spellStart"/>
      <w:r w:rsidRPr="00E20F35">
        <w:rPr>
          <w:rFonts w:ascii="Arial" w:eastAsia="Times New Roman" w:hAnsi="Arial" w:cs="Arial"/>
          <w:color w:val="000000"/>
          <w:sz w:val="16"/>
          <w:szCs w:val="16"/>
          <w:lang w:eastAsia="de-DE"/>
        </w:rPr>
        <w:t>Skills</w:t>
      </w:r>
      <w:proofErr w:type="spellEnd"/>
      <w:r w:rsidR="00997D70" w:rsidRPr="00E20F35">
        <w:rPr>
          <w:rFonts w:ascii="Arial" w:eastAsia="Times New Roman" w:hAnsi="Arial" w:cs="Arial"/>
          <w:color w:val="000000"/>
          <w:sz w:val="16"/>
          <w:szCs w:val="16"/>
          <w:lang w:eastAsia="de-DE"/>
        </w:rPr>
        <w:t xml:space="preserve">, </w:t>
      </w:r>
      <w:r w:rsidRPr="00E20F35">
        <w:rPr>
          <w:rFonts w:ascii="Arial" w:eastAsia="Times New Roman" w:hAnsi="Arial" w:cs="Arial"/>
          <w:color w:val="000000"/>
          <w:sz w:val="16"/>
          <w:szCs w:val="16"/>
          <w:lang w:eastAsia="de-DE"/>
        </w:rPr>
        <w:t xml:space="preserve">cf. glossaire </w:t>
      </w:r>
      <w:r w:rsidR="0037234D" w:rsidRPr="00E20F35">
        <w:rPr>
          <w:rFonts w:ascii="Arial" w:eastAsia="Times New Roman" w:hAnsi="Arial" w:cs="Arial"/>
          <w:color w:val="000000"/>
          <w:sz w:val="16"/>
          <w:szCs w:val="16"/>
          <w:lang w:eastAsia="de-DE"/>
        </w:rPr>
        <w:t>(</w:t>
      </w:r>
      <w:r w:rsidRPr="00E20F35">
        <w:rPr>
          <w:rFonts w:ascii="Arial" w:eastAsia="Times New Roman" w:hAnsi="Arial" w:cs="Arial"/>
          <w:color w:val="000000"/>
          <w:sz w:val="16"/>
          <w:szCs w:val="16"/>
          <w:lang w:eastAsia="de-DE"/>
        </w:rPr>
        <w:t>www.siwf.ch → Établissements → Visites d’établissements</w:t>
      </w:r>
      <w:r w:rsidR="0037234D" w:rsidRPr="00E20F35">
        <w:rPr>
          <w:rFonts w:ascii="Arial" w:eastAsia="Times New Roman" w:hAnsi="Arial" w:cs="Arial"/>
          <w:color w:val="000000"/>
          <w:sz w:val="16"/>
          <w:szCs w:val="16"/>
          <w:lang w:eastAsia="de-DE"/>
        </w:rPr>
        <w:t>)</w:t>
      </w:r>
    </w:p>
    <w:p w14:paraId="122D1054"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oui</w:t>
      </w:r>
      <w:r w:rsidRPr="00E20F35">
        <w:rPr>
          <w:rFonts w:ascii="Arial" w:eastAsia="Times New Roman" w:hAnsi="Arial" w:cs="Arial"/>
          <w:color w:val="000000"/>
          <w:lang w:val="fr-FR"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non</w:t>
      </w:r>
    </w:p>
    <w:p w14:paraId="65D81D70"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lang w:val="fr-FR" w:eastAsia="de-DE"/>
        </w:rPr>
      </w:pPr>
    </w:p>
    <w:p w14:paraId="2EEE30FF" w14:textId="07074B37" w:rsidR="005F57A8" w:rsidRPr="00E20F35" w:rsidRDefault="00197B16"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lang w:val="fr-FR" w:eastAsia="de-DE"/>
        </w:rPr>
        <w:t>Quatre fois par an (comme préconisé) </w:t>
      </w:r>
      <w:r w:rsidR="005F57A8" w:rsidRPr="00E20F35">
        <w:rPr>
          <w:rFonts w:ascii="Arial" w:eastAsia="Times New Roman" w:hAnsi="Arial" w:cs="Arial"/>
          <w:lang w:val="fr-FR" w:eastAsia="de-DE"/>
        </w:rPr>
        <w:t>?</w:t>
      </w:r>
    </w:p>
    <w:p w14:paraId="4BB59C09" w14:textId="1C83EA35" w:rsidR="00AD609D" w:rsidRPr="00E20F35" w:rsidRDefault="009447A0" w:rsidP="002A2B6D">
      <w:pPr>
        <w:tabs>
          <w:tab w:val="left" w:pos="851"/>
          <w:tab w:val="left" w:pos="7560"/>
          <w:tab w:val="left" w:pos="8080"/>
          <w:tab w:val="left" w:pos="8364"/>
          <w:tab w:val="left" w:pos="8789"/>
          <w:tab w:val="left" w:pos="8931"/>
        </w:tabs>
        <w:spacing w:after="0"/>
        <w:ind w:right="-49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r w:rsidR="00AD609D" w:rsidRPr="00E20F35">
        <w:rPr>
          <w:rFonts w:ascii="Arial" w:eastAsia="Times New Roman" w:hAnsi="Arial" w:cs="Arial"/>
          <w:color w:val="000000"/>
          <w:lang w:eastAsia="de-DE"/>
        </w:rPr>
        <w:br w:type="page"/>
      </w:r>
    </w:p>
    <w:p w14:paraId="77DD6C0A" w14:textId="79B1E43A" w:rsidR="005F57A8" w:rsidRPr="00E20F35" w:rsidRDefault="0071039B" w:rsidP="005F57A8">
      <w:pPr>
        <w:tabs>
          <w:tab w:val="left" w:pos="851"/>
          <w:tab w:val="left" w:pos="7560"/>
          <w:tab w:val="left" w:pos="8505"/>
          <w:tab w:val="left" w:pos="9072"/>
          <w:tab w:val="right" w:pos="9180"/>
        </w:tabs>
        <w:spacing w:after="0"/>
        <w:ind w:right="-495"/>
        <w:rPr>
          <w:rFonts w:ascii="Arial" w:eastAsia="Times New Roman" w:hAnsi="Arial" w:cs="Arial"/>
          <w:lang w:eastAsia="de-DE"/>
        </w:rPr>
      </w:pPr>
      <w:r w:rsidRPr="00E20F35">
        <w:rPr>
          <w:rFonts w:ascii="Arial" w:eastAsia="Times New Roman" w:hAnsi="Arial" w:cs="Arial"/>
          <w:lang w:eastAsia="de-DE"/>
        </w:rPr>
        <w:lastRenderedPageBreak/>
        <w:t xml:space="preserve">Qui </w:t>
      </w:r>
      <w:r w:rsidR="005C0DC0" w:rsidRPr="00E20F35">
        <w:rPr>
          <w:rFonts w:ascii="Arial" w:eastAsia="Times New Roman" w:hAnsi="Arial" w:cs="Arial"/>
          <w:lang w:eastAsia="de-DE"/>
        </w:rPr>
        <w:t>décide de l’organisation</w:t>
      </w:r>
      <w:r w:rsidR="008E7BBC" w:rsidRPr="00E20F35">
        <w:rPr>
          <w:rFonts w:ascii="Arial" w:eastAsia="Times New Roman" w:hAnsi="Arial" w:cs="Arial"/>
          <w:lang w:eastAsia="de-DE"/>
        </w:rPr>
        <w:t xml:space="preserve"> des évaluations en milieu de travail </w:t>
      </w:r>
      <w:r w:rsidR="005F57A8" w:rsidRPr="00E20F35">
        <w:rPr>
          <w:rFonts w:ascii="Arial" w:eastAsia="Times New Roman" w:hAnsi="Arial" w:cs="Arial"/>
          <w:lang w:eastAsia="de-DE"/>
        </w:rPr>
        <w:t>?</w:t>
      </w:r>
    </w:p>
    <w:p w14:paraId="0486A9DB" w14:textId="06314C48" w:rsidR="005F57A8" w:rsidRPr="00E20F35" w:rsidRDefault="005F57A8"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 xml:space="preserve"> </w:t>
      </w:r>
      <w:r w:rsidR="0071039B" w:rsidRPr="00E20F35">
        <w:rPr>
          <w:rFonts w:ascii="Arial" w:eastAsia="Times New Roman" w:hAnsi="Arial" w:cs="Arial"/>
          <w:lang w:val="fr-FR" w:eastAsia="de-DE"/>
        </w:rPr>
        <w:t>formatrices / formateurs</w:t>
      </w:r>
    </w:p>
    <w:p w14:paraId="3D2EF187" w14:textId="5BA7FFFD" w:rsidR="005F57A8" w:rsidRPr="00E20F35" w:rsidRDefault="005F57A8" w:rsidP="005F57A8">
      <w:pPr>
        <w:tabs>
          <w:tab w:val="left" w:pos="851"/>
          <w:tab w:val="left" w:pos="7560"/>
          <w:tab w:val="left" w:pos="8505"/>
          <w:tab w:val="left" w:pos="9072"/>
          <w:tab w:val="right" w:pos="9180"/>
        </w:tabs>
        <w:spacing w:after="0"/>
        <w:ind w:right="-495"/>
        <w:rPr>
          <w:rFonts w:ascii="Arial" w:eastAsia="Times New Roman" w:hAnsi="Arial" w:cs="Arial"/>
          <w:lang w:val="fr-FR"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val="fr-FR"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val="fr-FR" w:eastAsia="de-DE"/>
        </w:rPr>
        <w:t xml:space="preserve"> </w:t>
      </w:r>
      <w:r w:rsidR="0071039B" w:rsidRPr="00E20F35">
        <w:rPr>
          <w:rFonts w:ascii="Arial" w:eastAsia="Times New Roman" w:hAnsi="Arial" w:cs="Arial"/>
          <w:lang w:val="fr-FR" w:eastAsia="de-DE"/>
        </w:rPr>
        <w:t>médecins en formation</w:t>
      </w:r>
    </w:p>
    <w:p w14:paraId="4CF4A002" w14:textId="77777777" w:rsidR="005F57A8" w:rsidRPr="00E20F35" w:rsidRDefault="005F57A8" w:rsidP="005F57A8">
      <w:pPr>
        <w:tabs>
          <w:tab w:val="left" w:pos="851"/>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5FAB5001" w14:textId="77777777" w:rsidR="005F57A8" w:rsidRPr="00E20F35" w:rsidRDefault="005F57A8" w:rsidP="005F57A8">
      <w:pPr>
        <w:tabs>
          <w:tab w:val="left" w:pos="7560"/>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L’entretien d’évaluation annuel est-il conforme au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xml:space="preserve"> et au certificat ISFM ?</w:t>
      </w:r>
    </w:p>
    <w:p w14:paraId="4A292A0D" w14:textId="77777777" w:rsidR="005F57A8" w:rsidRPr="00E20F35" w:rsidRDefault="005F57A8" w:rsidP="005F57A8">
      <w:pPr>
        <w:tabs>
          <w:tab w:val="left" w:pos="85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83F1FF2" w14:textId="77777777" w:rsidR="005F57A8" w:rsidRPr="00E20F35" w:rsidRDefault="005F57A8" w:rsidP="005F57A8">
      <w:pPr>
        <w:tabs>
          <w:tab w:val="left" w:pos="851"/>
          <w:tab w:val="left" w:pos="2700"/>
          <w:tab w:val="left" w:pos="6120"/>
          <w:tab w:val="left" w:pos="7560"/>
          <w:tab w:val="left" w:pos="8080"/>
          <w:tab w:val="left" w:pos="8364"/>
          <w:tab w:val="left" w:pos="8647"/>
          <w:tab w:val="left" w:pos="8789"/>
          <w:tab w:val="left" w:pos="8931"/>
          <w:tab w:val="right" w:pos="9180"/>
        </w:tabs>
        <w:spacing w:after="0"/>
        <w:ind w:right="-319"/>
        <w:rPr>
          <w:rFonts w:ascii="Arial" w:eastAsia="Times New Roman" w:hAnsi="Arial" w:cs="Arial"/>
          <w:color w:val="000000"/>
          <w:lang w:eastAsia="de-DE"/>
        </w:rPr>
      </w:pPr>
    </w:p>
    <w:p w14:paraId="18B95DFC"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Les médecins en formation sont-ils tenus de compléter leur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xml:space="preserve"> de manière régulière ?</w:t>
      </w:r>
    </w:p>
    <w:p w14:paraId="1A574293"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0A1B375" w14:textId="77777777" w:rsidR="005F57A8" w:rsidRPr="00E20F35" w:rsidRDefault="005F57A8" w:rsidP="005F57A8">
      <w:pPr>
        <w:tabs>
          <w:tab w:val="left" w:pos="851"/>
          <w:tab w:val="left" w:pos="8080"/>
          <w:tab w:val="left" w:pos="8364"/>
          <w:tab w:val="left" w:pos="8789"/>
          <w:tab w:val="left" w:pos="8931"/>
        </w:tabs>
        <w:spacing w:after="0"/>
        <w:ind w:right="-319"/>
        <w:rPr>
          <w:rFonts w:ascii="Arial" w:eastAsia="Times New Roman" w:hAnsi="Arial" w:cs="Arial"/>
          <w:color w:val="000000"/>
          <w:lang w:eastAsia="de-DE"/>
        </w:rPr>
      </w:pPr>
    </w:p>
    <w:p w14:paraId="766E4FDD" w14:textId="77777777" w:rsidR="005F57A8" w:rsidRPr="00E20F35" w:rsidRDefault="005F57A8" w:rsidP="005F57A8">
      <w:pPr>
        <w:tabs>
          <w:tab w:val="left" w:pos="851"/>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entretiens de carrière ?</w:t>
      </w:r>
    </w:p>
    <w:p w14:paraId="00FAD29E" w14:textId="77777777" w:rsidR="005F57A8" w:rsidRPr="00E20F35" w:rsidRDefault="005F57A8" w:rsidP="005F57A8">
      <w:pPr>
        <w:tabs>
          <w:tab w:val="left" w:pos="851"/>
          <w:tab w:val="left" w:pos="8080"/>
          <w:tab w:val="left" w:pos="8364"/>
          <w:tab w:val="left" w:pos="8789"/>
          <w:tab w:val="left" w:pos="8931"/>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16E984B"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color w:val="000000"/>
          <w:lang w:eastAsia="de-DE"/>
        </w:rPr>
      </w:pPr>
    </w:p>
    <w:p w14:paraId="7AD5451E"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color w:val="000000"/>
          <w:lang w:eastAsia="de-DE"/>
        </w:rPr>
      </w:pPr>
    </w:p>
    <w:p w14:paraId="62C98D5D" w14:textId="77777777" w:rsidR="005F57A8" w:rsidRPr="00E20F35" w:rsidRDefault="005F57A8" w:rsidP="005F57A8">
      <w:pPr>
        <w:tabs>
          <w:tab w:val="left" w:pos="7560"/>
          <w:tab w:val="left" w:pos="7938"/>
          <w:tab w:val="left" w:pos="8080"/>
          <w:tab w:val="left" w:pos="8364"/>
          <w:tab w:val="left" w:pos="8647"/>
          <w:tab w:val="left" w:pos="8789"/>
          <w:tab w:val="left" w:pos="8931"/>
          <w:tab w:val="right" w:pos="9180"/>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4. Contenu de l’enseignement / instruments de formation</w:t>
      </w:r>
    </w:p>
    <w:p w14:paraId="69411BF3" w14:textId="77777777" w:rsidR="005F57A8" w:rsidRPr="00E20F35" w:rsidRDefault="005F57A8" w:rsidP="005F57A8">
      <w:pPr>
        <w:tabs>
          <w:tab w:val="left" w:pos="8080"/>
          <w:tab w:val="left" w:pos="8364"/>
          <w:tab w:val="left" w:pos="8789"/>
          <w:tab w:val="left" w:pos="8931"/>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 contenu de l’enseignement prescrit par votre concept de formation peut-il être respecté à l’heure actuelle ?</w:t>
      </w:r>
    </w:p>
    <w:p w14:paraId="01DA1A17" w14:textId="77777777" w:rsidR="005F57A8" w:rsidRPr="00E20F35" w:rsidRDefault="005F57A8" w:rsidP="005F57A8">
      <w:pPr>
        <w:tabs>
          <w:tab w:val="left" w:pos="851"/>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7278B8B"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p>
    <w:p w14:paraId="33212D43"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Quels points ne peuvent pas être respectés ?</w:t>
      </w:r>
    </w:p>
    <w:p w14:paraId="1AD2450D" w14:textId="77777777" w:rsidR="005F57A8" w:rsidRPr="00E20F35" w:rsidRDefault="005F57A8" w:rsidP="005F57A8">
      <w:pPr>
        <w:tabs>
          <w:tab w:val="left" w:pos="1701"/>
          <w:tab w:val="left" w:pos="8080"/>
          <w:tab w:val="left" w:pos="8364"/>
          <w:tab w:val="left" w:pos="8647"/>
          <w:tab w:val="left" w:pos="8789"/>
          <w:tab w:val="left" w:pos="8931"/>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0FAFB1CF"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6244FA82"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Parmi les aspects interdisciplinaires figurant dans le </w:t>
      </w:r>
      <w:proofErr w:type="spellStart"/>
      <w:r w:rsidRPr="00E20F35">
        <w:rPr>
          <w:rFonts w:ascii="Arial" w:eastAsia="Times New Roman" w:hAnsi="Arial" w:cs="Arial"/>
          <w:color w:val="000000"/>
          <w:lang w:eastAsia="de-DE"/>
        </w:rPr>
        <w:t>logbook</w:t>
      </w:r>
      <w:proofErr w:type="spellEnd"/>
      <w:r w:rsidRPr="00E20F35">
        <w:rPr>
          <w:rFonts w:ascii="Arial" w:eastAsia="Times New Roman" w:hAnsi="Arial" w:cs="Arial"/>
          <w:color w:val="000000"/>
          <w:lang w:eastAsia="de-DE"/>
        </w:rPr>
        <w:t>, lesquels sont abordés au sein de votre établissement ?</w:t>
      </w:r>
    </w:p>
    <w:p w14:paraId="0B4B42CB"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compétences relatives à l’économie de la santé</w:t>
      </w:r>
    </w:p>
    <w:p w14:paraId="614E18FF"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questions éthiques relatives au traitement de patients</w:t>
      </w:r>
    </w:p>
    <w:p w14:paraId="0C21D1C5" w14:textId="77777777" w:rsidR="005F57A8" w:rsidRPr="00E20F35" w:rsidRDefault="005F57A8" w:rsidP="005F57A8">
      <w:pPr>
        <w:tabs>
          <w:tab w:val="left" w:pos="284"/>
          <w:tab w:val="left" w:pos="8080"/>
          <w:tab w:val="left" w:pos="8505"/>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 xml:space="preserve">obligations professionnelles selon la </w:t>
      </w:r>
      <w:proofErr w:type="spellStart"/>
      <w:r w:rsidRPr="00E20F35">
        <w:rPr>
          <w:rFonts w:ascii="Arial" w:eastAsia="Times New Roman" w:hAnsi="Arial" w:cs="Arial"/>
          <w:color w:val="000000"/>
          <w:lang w:eastAsia="de-DE"/>
        </w:rPr>
        <w:t>LPMéd</w:t>
      </w:r>
      <w:proofErr w:type="spellEnd"/>
    </w:p>
    <w:p w14:paraId="087931F6" w14:textId="77777777" w:rsidR="005F57A8" w:rsidRPr="00E20F35" w:rsidRDefault="005F57A8" w:rsidP="005F57A8">
      <w:pPr>
        <w:tabs>
          <w:tab w:val="left" w:pos="284"/>
          <w:tab w:val="left" w:pos="8080"/>
          <w:tab w:val="left" w:pos="8647"/>
          <w:tab w:val="left" w:pos="8789"/>
          <w:tab w:val="left" w:pos="9072"/>
        </w:tabs>
        <w:spacing w:after="0"/>
        <w:ind w:left="284" w:right="-319" w:hanging="284"/>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ab/>
        <w:t>directives et ordonnances propres à votre discipline concernant la recherche clinique (p. ex. ASSM)</w:t>
      </w:r>
    </w:p>
    <w:p w14:paraId="2C7E511B" w14:textId="77777777" w:rsidR="005F57A8" w:rsidRPr="00E20F35" w:rsidRDefault="005F57A8" w:rsidP="005F57A8">
      <w:pPr>
        <w:tabs>
          <w:tab w:val="left" w:pos="2700"/>
          <w:tab w:val="left" w:pos="4860"/>
          <w:tab w:val="left" w:pos="6120"/>
          <w:tab w:val="left" w:pos="8080"/>
          <w:tab w:val="left" w:pos="8647"/>
          <w:tab w:val="left" w:pos="8789"/>
          <w:tab w:val="left" w:pos="9072"/>
        </w:tabs>
        <w:spacing w:after="0"/>
        <w:ind w:right="-319"/>
        <w:rPr>
          <w:rFonts w:ascii="Arial" w:eastAsia="Times New Roman" w:hAnsi="Arial" w:cs="Arial"/>
          <w:color w:val="000000"/>
          <w:lang w:eastAsia="de-DE"/>
        </w:rPr>
      </w:pPr>
    </w:p>
    <w:p w14:paraId="04FA4F21"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prescriptions de médicaments sont-elles contrôlées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1BA620F"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Réalisez-vous des discussions de cas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6508E59"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accomplir un travail scientifique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B71CF50"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682B07E0"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apprennent-ils sous supervision à :</w:t>
      </w:r>
    </w:p>
    <w:p w14:paraId="55DA1815"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 organiser des </w:t>
      </w:r>
      <w:proofErr w:type="spellStart"/>
      <w:r w:rsidRPr="00E20F35">
        <w:rPr>
          <w:rFonts w:ascii="Arial" w:eastAsia="Times New Roman" w:hAnsi="Arial" w:cs="Arial"/>
          <w:color w:val="000000"/>
          <w:lang w:eastAsia="de-DE"/>
        </w:rPr>
        <w:t>consiliums</w:t>
      </w:r>
      <w:proofErr w:type="spellEnd"/>
      <w:r w:rsidRPr="00E20F35">
        <w:rPr>
          <w:rFonts w:ascii="Arial" w:eastAsia="Times New Roman" w:hAnsi="Arial" w:cs="Arial"/>
          <w:color w:val="000000"/>
          <w:lang w:eastAsia="de-DE"/>
        </w:rPr>
        <w: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ADAB333"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élaborer des expertises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3196FA4" w14:textId="77777777" w:rsidR="005F57A8" w:rsidRPr="00E20F35" w:rsidRDefault="005F57A8" w:rsidP="005F57A8">
      <w:pPr>
        <w:tabs>
          <w:tab w:val="left" w:pos="2700"/>
          <w:tab w:val="left" w:pos="4860"/>
          <w:tab w:val="left" w:pos="6120"/>
          <w:tab w:val="left" w:pos="8080"/>
          <w:tab w:val="left" w:pos="8647"/>
          <w:tab w:val="left" w:pos="8789"/>
          <w:tab w:val="left" w:pos="9072"/>
        </w:tabs>
        <w:spacing w:after="0"/>
        <w:ind w:right="-319"/>
        <w:rPr>
          <w:rFonts w:ascii="Arial" w:eastAsia="Times New Roman" w:hAnsi="Arial" w:cs="Arial"/>
          <w:color w:val="000000"/>
          <w:lang w:eastAsia="de-DE"/>
        </w:rPr>
      </w:pPr>
      <w:bookmarkStart w:id="32" w:name="Kontrollkästchen34"/>
    </w:p>
    <w:p w14:paraId="21DC9E54"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accéder librement sur internet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27B2B56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aux revues spécialisées ?</w:t>
      </w:r>
      <w:r w:rsidRPr="00E20F35">
        <w:rPr>
          <w:rFonts w:ascii="Arial" w:eastAsia="Times New Roman" w:hAnsi="Arial" w:cs="Arial"/>
          <w:color w:val="000000"/>
          <w:lang w:eastAsia="de-DE"/>
        </w:rPr>
        <w:tab/>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0DE56BA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aux banques de données (p. ex. « Up-to-Date »)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55F096F"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à des programmes de formation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9F9AA2A"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p>
    <w:p w14:paraId="1A01C1A3" w14:textId="77777777" w:rsidR="005F57A8" w:rsidRPr="00E20F35" w:rsidRDefault="005F57A8" w:rsidP="005F57A8">
      <w:pPr>
        <w:tabs>
          <w:tab w:val="left" w:pos="2700"/>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Ont-ils accès à des simulateurs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06E3C6B"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lang w:eastAsia="de-DE"/>
        </w:rPr>
      </w:pPr>
    </w:p>
    <w:p w14:paraId="3010A32C"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lang w:eastAsia="de-DE"/>
        </w:rPr>
      </w:pPr>
    </w:p>
    <w:p w14:paraId="09366633" w14:textId="77777777" w:rsidR="00C667E3" w:rsidRPr="00E20F35" w:rsidRDefault="00C667E3">
      <w:pPr>
        <w:rPr>
          <w:rFonts w:ascii="Arial" w:eastAsia="Times New Roman" w:hAnsi="Arial" w:cs="Arial"/>
          <w:b/>
          <w:color w:val="000000"/>
          <w:lang w:eastAsia="de-DE"/>
        </w:rPr>
      </w:pPr>
      <w:r w:rsidRPr="00E20F35">
        <w:rPr>
          <w:rFonts w:ascii="Arial" w:eastAsia="Times New Roman" w:hAnsi="Arial" w:cs="Arial"/>
          <w:b/>
          <w:color w:val="000000"/>
          <w:lang w:eastAsia="de-DE"/>
        </w:rPr>
        <w:br w:type="page"/>
      </w:r>
    </w:p>
    <w:p w14:paraId="0950A1B5" w14:textId="5851C7B2" w:rsidR="005F57A8" w:rsidRPr="00E20F35" w:rsidRDefault="005F57A8" w:rsidP="005F57A8">
      <w:pPr>
        <w:tabs>
          <w:tab w:val="left" w:pos="2700"/>
          <w:tab w:val="left" w:pos="3261"/>
          <w:tab w:val="left" w:pos="4860"/>
          <w:tab w:val="left" w:pos="6120"/>
          <w:tab w:val="left" w:pos="7938"/>
          <w:tab w:val="left" w:pos="8080"/>
          <w:tab w:val="left" w:pos="8647"/>
          <w:tab w:val="left" w:pos="8789"/>
        </w:tabs>
        <w:spacing w:after="0"/>
        <w:ind w:left="3261" w:right="-744" w:hanging="3261"/>
        <w:rPr>
          <w:rFonts w:ascii="Arial" w:eastAsia="Times New Roman" w:hAnsi="Arial" w:cs="Arial"/>
          <w:b/>
          <w:color w:val="000000"/>
          <w:lang w:eastAsia="de-DE"/>
        </w:rPr>
      </w:pPr>
      <w:r w:rsidRPr="00E20F35">
        <w:rPr>
          <w:rFonts w:ascii="Arial" w:eastAsia="Times New Roman" w:hAnsi="Arial" w:cs="Arial"/>
          <w:b/>
          <w:color w:val="000000"/>
          <w:lang w:eastAsia="de-DE"/>
        </w:rPr>
        <w:lastRenderedPageBreak/>
        <w:t>5. Sessions de formation postgraduée structurée</w:t>
      </w:r>
    </w:p>
    <w:p w14:paraId="6ED37A99" w14:textId="776073D3" w:rsidR="00985A2F" w:rsidRPr="00E20F35" w:rsidRDefault="005F57A8" w:rsidP="000D3514">
      <w:pPr>
        <w:tabs>
          <w:tab w:val="left" w:pos="4860"/>
          <w:tab w:val="left" w:pos="6120"/>
          <w:tab w:val="left" w:pos="7938"/>
          <w:tab w:val="left" w:pos="8080"/>
          <w:tab w:val="left" w:pos="8647"/>
          <w:tab w:val="left" w:pos="8789"/>
        </w:tabs>
        <w:spacing w:after="0"/>
        <w:ind w:right="-744"/>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 sessions à thème, principalement théoriques, pas d’activités de routine</w:t>
      </w:r>
      <w:r w:rsidR="002F62C3"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w:t>
      </w:r>
      <w:r w:rsidR="002F62C3"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rapports, visites, etc. !</w:t>
      </w:r>
    </w:p>
    <w:p w14:paraId="7558649B" w14:textId="5DD43EA5" w:rsidR="005F57A8" w:rsidRPr="00E20F35" w:rsidRDefault="000D3514" w:rsidP="000D3514">
      <w:pPr>
        <w:tabs>
          <w:tab w:val="left" w:pos="4860"/>
          <w:tab w:val="left" w:pos="6120"/>
          <w:tab w:val="left" w:pos="7938"/>
          <w:tab w:val="left" w:pos="8080"/>
          <w:tab w:val="left" w:pos="8647"/>
          <w:tab w:val="left" w:pos="8789"/>
        </w:tabs>
        <w:spacing w:after="0"/>
        <w:ind w:right="-744"/>
        <w:rPr>
          <w:rFonts w:ascii="Arial" w:eastAsia="Times New Roman" w:hAnsi="Arial" w:cs="Arial"/>
          <w:b/>
          <w:color w:val="000000"/>
          <w:lang w:eastAsia="de-DE"/>
        </w:rPr>
      </w:pPr>
      <w:r w:rsidRPr="00E20F35">
        <w:rPr>
          <w:rFonts w:ascii="Arial" w:eastAsia="Times New Roman" w:hAnsi="Arial" w:cs="Arial"/>
          <w:color w:val="000000"/>
          <w:sz w:val="16"/>
          <w:szCs w:val="16"/>
          <w:lang w:eastAsia="de-DE"/>
        </w:rPr>
        <w:t xml:space="preserve">cf. </w:t>
      </w:r>
      <w:r w:rsidR="003C30A1" w:rsidRPr="00E20F35">
        <w:rPr>
          <w:rFonts w:ascii="Arial" w:eastAsia="Times New Roman" w:hAnsi="Arial" w:cs="Arial"/>
          <w:color w:val="000000"/>
          <w:sz w:val="16"/>
          <w:szCs w:val="16"/>
          <w:lang w:eastAsia="de-DE"/>
        </w:rPr>
        <w:t>i</w:t>
      </w:r>
      <w:r w:rsidRPr="00E20F35">
        <w:rPr>
          <w:rFonts w:ascii="Arial" w:eastAsia="Times New Roman" w:hAnsi="Arial" w:cs="Arial"/>
          <w:color w:val="000000"/>
          <w:sz w:val="16"/>
          <w:szCs w:val="16"/>
          <w:lang w:eastAsia="de-DE"/>
        </w:rPr>
        <w:t>nterprétation selon «</w:t>
      </w:r>
      <w:r w:rsidR="003C30A1"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 xml:space="preserve">Qu’entend-on par </w:t>
      </w:r>
      <w:r w:rsidR="003C30A1" w:rsidRPr="00E20F35">
        <w:rPr>
          <w:rFonts w:ascii="Arial" w:eastAsia="Times New Roman" w:hAnsi="Arial" w:cs="Arial"/>
          <w:color w:val="000000"/>
          <w:sz w:val="16"/>
          <w:szCs w:val="16"/>
          <w:lang w:eastAsia="de-DE"/>
        </w:rPr>
        <w:t>‹ </w:t>
      </w:r>
      <w:r w:rsidRPr="00E20F35">
        <w:rPr>
          <w:rFonts w:ascii="Arial" w:eastAsia="Times New Roman" w:hAnsi="Arial" w:cs="Arial"/>
          <w:color w:val="000000"/>
          <w:sz w:val="16"/>
          <w:szCs w:val="16"/>
          <w:lang w:eastAsia="de-DE"/>
        </w:rPr>
        <w:t>formation postgraduée structurée</w:t>
      </w:r>
      <w:r w:rsidR="003C30A1" w:rsidRPr="00E20F35">
        <w:rPr>
          <w:rFonts w:ascii="Arial" w:eastAsia="Times New Roman" w:hAnsi="Arial" w:cs="Arial"/>
          <w:color w:val="000000"/>
          <w:sz w:val="16"/>
          <w:szCs w:val="16"/>
          <w:lang w:eastAsia="de-DE"/>
        </w:rPr>
        <w:t> › </w:t>
      </w:r>
      <w:r w:rsidRPr="00E20F35">
        <w:rPr>
          <w:rFonts w:ascii="Arial" w:eastAsia="Times New Roman" w:hAnsi="Arial" w:cs="Arial"/>
          <w:color w:val="000000"/>
          <w:sz w:val="16"/>
          <w:szCs w:val="16"/>
          <w:lang w:eastAsia="de-DE"/>
        </w:rPr>
        <w:t>?</w:t>
      </w:r>
      <w:r w:rsidR="00547294" w:rsidRPr="00E20F35">
        <w:rPr>
          <w:rFonts w:ascii="Arial" w:eastAsia="Times New Roman" w:hAnsi="Arial" w:cs="Arial"/>
          <w:color w:val="000000"/>
          <w:sz w:val="16"/>
          <w:szCs w:val="16"/>
          <w:lang w:eastAsia="de-DE"/>
        </w:rPr>
        <w:t> »</w:t>
      </w:r>
    </w:p>
    <w:p w14:paraId="5B1895ED" w14:textId="77777777" w:rsidR="005F57A8" w:rsidRPr="00E20F35" w:rsidRDefault="005F57A8" w:rsidP="000D3514">
      <w:pPr>
        <w:tabs>
          <w:tab w:val="left" w:pos="4860"/>
          <w:tab w:val="left" w:pos="6120"/>
          <w:tab w:val="left" w:pos="7938"/>
          <w:tab w:val="left" w:pos="8080"/>
          <w:tab w:val="left" w:pos="8647"/>
          <w:tab w:val="left" w:pos="8789"/>
        </w:tabs>
        <w:spacing w:after="0"/>
        <w:rPr>
          <w:rFonts w:ascii="Arial" w:eastAsia="Times New Roman" w:hAnsi="Arial" w:cs="Arial"/>
          <w:color w:val="000000"/>
          <w:u w:val="single"/>
          <w:lang w:eastAsia="de-DE"/>
        </w:rPr>
      </w:pPr>
    </w:p>
    <w:p w14:paraId="593C9C9B" w14:textId="77777777" w:rsidR="005F57A8" w:rsidRPr="00E20F35" w:rsidRDefault="005F57A8" w:rsidP="005F57A8">
      <w:pPr>
        <w:tabs>
          <w:tab w:val="left" w:pos="2700"/>
          <w:tab w:val="left" w:pos="4860"/>
          <w:tab w:val="left" w:pos="6120"/>
          <w:tab w:val="left" w:pos="7938"/>
          <w:tab w:val="left" w:pos="8080"/>
          <w:tab w:val="left" w:pos="8647"/>
          <w:tab w:val="left" w:pos="8789"/>
        </w:tabs>
        <w:spacing w:after="0"/>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t>5.1 Formation postgraduée interne</w:t>
      </w:r>
    </w:p>
    <w:bookmarkEnd w:id="32"/>
    <w:p w14:paraId="0550DBA6" w14:textId="66804B30" w:rsidR="005F57A8" w:rsidRPr="00E20F35" w:rsidRDefault="00FC2F53" w:rsidP="005F57A8">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 xml:space="preserve">Quelles sont les sessions de formation postgraduée structurée proposées dans votre clinique (y c. sessions </w:t>
      </w:r>
      <w:r w:rsidR="00C01E83" w:rsidRPr="00E20F35">
        <w:rPr>
          <w:rFonts w:ascii="Arial" w:eastAsia="Times New Roman" w:hAnsi="Arial" w:cs="Arial"/>
          <w:color w:val="000000"/>
          <w:lang w:eastAsia="de-DE"/>
        </w:rPr>
        <w:t>à distance</w:t>
      </w:r>
      <w:r w:rsidRPr="00E20F35">
        <w:rPr>
          <w:rFonts w:ascii="Arial" w:eastAsia="Times New Roman" w:hAnsi="Arial" w:cs="Arial"/>
          <w:color w:val="000000"/>
          <w:lang w:eastAsia="de-DE"/>
        </w:rPr>
        <w:t>) ?</w:t>
      </w:r>
      <w:bookmarkStart w:id="33" w:name="Text42"/>
    </w:p>
    <w:p w14:paraId="0A073404" w14:textId="77777777" w:rsidR="005F57A8" w:rsidRPr="00E20F35" w:rsidRDefault="005F57A8" w:rsidP="005F57A8">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1CE53825" w14:textId="77777777" w:rsidTr="005F57A8">
        <w:tc>
          <w:tcPr>
            <w:tcW w:w="9634" w:type="dxa"/>
            <w:gridSpan w:val="3"/>
          </w:tcPr>
          <w:p w14:paraId="51634695" w14:textId="1DBDD726" w:rsidR="005F57A8" w:rsidRPr="00E20F35" w:rsidRDefault="005F57A8" w:rsidP="005F57A8">
            <w:pPr>
              <w:tabs>
                <w:tab w:val="left" w:pos="2700"/>
                <w:tab w:val="left" w:pos="4860"/>
                <w:tab w:val="left" w:pos="6120"/>
                <w:tab w:val="left" w:pos="7938"/>
                <w:tab w:val="left" w:pos="8647"/>
              </w:tabs>
              <w:ind w:right="-495"/>
              <w:jc w:val="both"/>
              <w:rPr>
                <w:rFonts w:ascii="Arial" w:hAnsi="Arial" w:cs="Arial"/>
                <w:b/>
                <w:bCs/>
                <w:color w:val="000000"/>
                <w:lang w:val="fr-FR" w:eastAsia="de-DE"/>
              </w:rPr>
            </w:pPr>
            <w:r w:rsidRPr="00E20F35">
              <w:rPr>
                <w:rFonts w:ascii="Arial" w:hAnsi="Arial" w:cs="Arial"/>
                <w:b/>
                <w:bCs/>
                <w:color w:val="000000"/>
                <w:lang w:val="fr-FR" w:eastAsia="de-DE"/>
              </w:rPr>
              <w:t>Sessions organisées par l’institution ou interdisciplinaires reconnues avec</w:t>
            </w:r>
            <w:r w:rsidR="009D5838" w:rsidRPr="00E20F35">
              <w:rPr>
                <w:rFonts w:ascii="Arial" w:hAnsi="Arial" w:cs="Arial"/>
                <w:b/>
                <w:bCs/>
                <w:color w:val="000000"/>
                <w:lang w:val="fr-FR" w:eastAsia="de-DE"/>
              </w:rPr>
              <w:t xml:space="preserve"> animatrice ou</w:t>
            </w:r>
            <w:r w:rsidRPr="00E20F35">
              <w:rPr>
                <w:rFonts w:ascii="Arial" w:hAnsi="Arial" w:cs="Arial"/>
                <w:b/>
                <w:bCs/>
                <w:color w:val="000000"/>
                <w:lang w:val="fr-FR" w:eastAsia="de-DE"/>
              </w:rPr>
              <w:t xml:space="preserve"> animateur</w:t>
            </w:r>
          </w:p>
          <w:p w14:paraId="6897A6C1" w14:textId="3E2A0645" w:rsidR="005F57A8" w:rsidRPr="00E20F35" w:rsidRDefault="005F57A8" w:rsidP="005F57A8">
            <w:pPr>
              <w:tabs>
                <w:tab w:val="left" w:pos="2700"/>
                <w:tab w:val="left" w:pos="4860"/>
                <w:tab w:val="left" w:pos="6120"/>
                <w:tab w:val="left" w:pos="7938"/>
                <w:tab w:val="left" w:pos="8647"/>
              </w:tabs>
              <w:ind w:right="-495"/>
              <w:jc w:val="both"/>
              <w:rPr>
                <w:rFonts w:ascii="Arial" w:hAnsi="Arial" w:cs="Arial"/>
                <w:b/>
                <w:bCs/>
                <w:color w:val="000000"/>
                <w:lang w:val="fr-FR" w:eastAsia="de-DE"/>
              </w:rPr>
            </w:pPr>
            <w:r w:rsidRPr="00E20F35">
              <w:rPr>
                <w:rFonts w:ascii="Arial" w:hAnsi="Arial" w:cs="Arial"/>
                <w:b/>
                <w:bCs/>
                <w:color w:val="000000"/>
                <w:lang w:val="fr-FR" w:eastAsia="de-DE"/>
              </w:rPr>
              <w:t>(y</w:t>
            </w:r>
            <w:r w:rsidR="004D5963" w:rsidRPr="00E20F35">
              <w:rPr>
                <w:rFonts w:ascii="Arial" w:hAnsi="Arial" w:cs="Arial"/>
                <w:b/>
                <w:bCs/>
                <w:color w:val="000000"/>
                <w:lang w:val="fr-FR" w:eastAsia="de-DE"/>
              </w:rPr>
              <w:t> </w:t>
            </w:r>
            <w:r w:rsidRPr="00E20F35">
              <w:rPr>
                <w:rFonts w:ascii="Arial" w:hAnsi="Arial" w:cs="Arial"/>
                <w:b/>
                <w:bCs/>
                <w:color w:val="000000"/>
                <w:lang w:val="fr-FR" w:eastAsia="de-DE"/>
              </w:rPr>
              <w:t>c. sessions à distance, etc.</w:t>
            </w:r>
            <w:r w:rsidR="00A7606D" w:rsidRPr="00E20F35">
              <w:rPr>
                <w:rFonts w:ascii="Arial" w:hAnsi="Arial" w:cs="Arial"/>
                <w:b/>
                <w:bCs/>
                <w:color w:val="000000"/>
                <w:lang w:val="fr-FR" w:eastAsia="de-DE"/>
              </w:rPr>
              <w:t>,</w:t>
            </w:r>
            <w:r w:rsidRPr="00E20F35">
              <w:rPr>
                <w:rFonts w:ascii="Arial" w:hAnsi="Arial" w:cs="Arial"/>
                <w:b/>
                <w:bCs/>
                <w:color w:val="000000"/>
                <w:lang w:val="fr-FR" w:eastAsia="de-DE"/>
              </w:rPr>
              <w:t xml:space="preserve"> conformes aux recommandations de l</w:t>
            </w:r>
            <w:r w:rsidR="00EA7CB4" w:rsidRPr="00E20F35">
              <w:rPr>
                <w:rFonts w:ascii="Arial" w:hAnsi="Arial" w:cs="Arial"/>
                <w:b/>
                <w:bCs/>
                <w:color w:val="000000"/>
                <w:lang w:val="fr-FR" w:eastAsia="de-DE"/>
              </w:rPr>
              <w:t>’</w:t>
            </w:r>
            <w:r w:rsidRPr="00E20F35">
              <w:rPr>
                <w:rFonts w:ascii="Arial" w:hAnsi="Arial" w:cs="Arial"/>
                <w:b/>
                <w:bCs/>
                <w:color w:val="000000"/>
                <w:lang w:val="fr-FR" w:eastAsia="de-DE"/>
              </w:rPr>
              <w:t>ISFM)</w:t>
            </w:r>
          </w:p>
        </w:tc>
      </w:tr>
      <w:tr w:rsidR="005F57A8" w:rsidRPr="00E20F35" w14:paraId="5B5224A4" w14:textId="77777777" w:rsidTr="005F57A8">
        <w:tc>
          <w:tcPr>
            <w:tcW w:w="9634" w:type="dxa"/>
            <w:gridSpan w:val="3"/>
          </w:tcPr>
          <w:p w14:paraId="20A7AADA" w14:textId="77777777" w:rsidR="005F57A8" w:rsidRPr="00E20F35" w:rsidRDefault="005F57A8" w:rsidP="005F57A8">
            <w:pPr>
              <w:tabs>
                <w:tab w:val="left" w:pos="2700"/>
                <w:tab w:val="left" w:pos="4860"/>
                <w:tab w:val="left" w:pos="6120"/>
                <w:tab w:val="left" w:pos="7938"/>
                <w:tab w:val="left" w:pos="8647"/>
              </w:tabs>
              <w:ind w:right="-495"/>
              <w:jc w:val="both"/>
              <w:rPr>
                <w:rFonts w:ascii="Arial" w:hAnsi="Arial" w:cs="Arial"/>
                <w:color w:val="000000"/>
                <w:lang w:val="fr-FR" w:eastAsia="de-DE"/>
              </w:rPr>
            </w:pPr>
          </w:p>
        </w:tc>
      </w:tr>
      <w:bookmarkEnd w:id="33"/>
      <w:tr w:rsidR="005F57A8" w:rsidRPr="00E20F35" w14:paraId="2458856B" w14:textId="77777777" w:rsidTr="005F57A8">
        <w:tc>
          <w:tcPr>
            <w:tcW w:w="470" w:type="dxa"/>
          </w:tcPr>
          <w:p w14:paraId="7954914C" w14:textId="77777777" w:rsidR="005F57A8" w:rsidRPr="00E20F35" w:rsidRDefault="005F57A8" w:rsidP="005F57A8">
            <w:pPr>
              <w:rPr>
                <w:rFonts w:ascii="Arial" w:hAnsi="Arial" w:cs="Arial"/>
                <w:color w:val="000000"/>
                <w:lang w:val="fr-FR" w:eastAsia="de-DE"/>
              </w:rPr>
            </w:pPr>
          </w:p>
        </w:tc>
        <w:tc>
          <w:tcPr>
            <w:tcW w:w="4061" w:type="dxa"/>
          </w:tcPr>
          <w:p w14:paraId="3C571C20" w14:textId="77777777" w:rsidR="005F57A8" w:rsidRPr="00E20F35" w:rsidRDefault="005F57A8" w:rsidP="005F57A8">
            <w:pPr>
              <w:rPr>
                <w:rFonts w:ascii="Arial" w:hAnsi="Arial" w:cs="Arial"/>
                <w:lang w:val="fr-FR" w:eastAsia="de-DE"/>
              </w:rPr>
            </w:pPr>
          </w:p>
        </w:tc>
        <w:tc>
          <w:tcPr>
            <w:tcW w:w="5103" w:type="dxa"/>
          </w:tcPr>
          <w:p w14:paraId="74DED9DA"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7AB4E9D6" w14:textId="77777777" w:rsidTr="005F57A8">
        <w:tc>
          <w:tcPr>
            <w:tcW w:w="470" w:type="dxa"/>
          </w:tcPr>
          <w:p w14:paraId="73033235"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5CAA2160"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Exposés et présentations de cas</w:t>
            </w:r>
          </w:p>
        </w:tc>
        <w:tc>
          <w:tcPr>
            <w:tcW w:w="5103" w:type="dxa"/>
          </w:tcPr>
          <w:p w14:paraId="05CF3F1D"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69020293" w14:textId="77777777" w:rsidTr="005F57A8">
        <w:tc>
          <w:tcPr>
            <w:tcW w:w="470" w:type="dxa"/>
          </w:tcPr>
          <w:p w14:paraId="097BC0B0"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6B9BE2D9"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Colloques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interdisciplinaires</w:t>
            </w:r>
            <w:proofErr w:type="spellEnd"/>
          </w:p>
        </w:tc>
        <w:tc>
          <w:tcPr>
            <w:tcW w:w="5103" w:type="dxa"/>
          </w:tcPr>
          <w:p w14:paraId="565A808A"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22956D6B" w14:textId="77777777" w:rsidTr="005F57A8">
        <w:tc>
          <w:tcPr>
            <w:tcW w:w="470" w:type="dxa"/>
          </w:tcPr>
          <w:p w14:paraId="0D29B67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448DC41"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Conférences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clinico-pathologiques</w:t>
            </w:r>
            <w:proofErr w:type="spellEnd"/>
          </w:p>
        </w:tc>
        <w:tc>
          <w:tcPr>
            <w:tcW w:w="5103" w:type="dxa"/>
          </w:tcPr>
          <w:p w14:paraId="4A365CDD"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417C3E94" w14:textId="77777777" w:rsidTr="005F57A8">
        <w:tc>
          <w:tcPr>
            <w:tcW w:w="470" w:type="dxa"/>
          </w:tcPr>
          <w:p w14:paraId="5993614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06071472" w14:textId="77777777" w:rsidR="005F57A8" w:rsidRPr="00E20F35" w:rsidRDefault="005F57A8" w:rsidP="005F57A8">
            <w:pPr>
              <w:rPr>
                <w:rFonts w:ascii="Arial" w:hAnsi="Arial" w:cs="Arial"/>
                <w:lang w:val="de-DE" w:eastAsia="de-DE"/>
              </w:rPr>
            </w:pPr>
            <w:proofErr w:type="spellStart"/>
            <w:r w:rsidRPr="00E20F35">
              <w:rPr>
                <w:rFonts w:ascii="Arial" w:hAnsi="Arial" w:cs="Arial"/>
                <w:lang w:val="de-DE" w:eastAsia="de-DE"/>
              </w:rPr>
              <w:t>Conférences</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morbidité</w:t>
            </w:r>
            <w:proofErr w:type="spellEnd"/>
            <w:r w:rsidRPr="00E20F35">
              <w:rPr>
                <w:rFonts w:ascii="Arial" w:hAnsi="Arial" w:cs="Arial"/>
                <w:lang w:val="de-DE" w:eastAsia="de-DE"/>
              </w:rPr>
              <w:t xml:space="preserve">/ </w:t>
            </w:r>
            <w:proofErr w:type="spellStart"/>
            <w:r w:rsidRPr="00E20F35">
              <w:rPr>
                <w:rFonts w:ascii="Arial" w:hAnsi="Arial" w:cs="Arial"/>
                <w:lang w:val="de-DE" w:eastAsia="de-DE"/>
              </w:rPr>
              <w:t>mortalité</w:t>
            </w:r>
            <w:proofErr w:type="spellEnd"/>
          </w:p>
        </w:tc>
        <w:tc>
          <w:tcPr>
            <w:tcW w:w="5103" w:type="dxa"/>
          </w:tcPr>
          <w:p w14:paraId="58A8095E"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36990B7B" w14:textId="77777777" w:rsidTr="005F57A8">
        <w:tc>
          <w:tcPr>
            <w:tcW w:w="470" w:type="dxa"/>
          </w:tcPr>
          <w:p w14:paraId="56798F07" w14:textId="77777777" w:rsidR="005F57A8" w:rsidRPr="00E20F35" w:rsidRDefault="005F57A8" w:rsidP="005F57A8">
            <w:pPr>
              <w:contextualSpacing/>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070E287" w14:textId="77777777" w:rsidR="005F57A8" w:rsidRPr="00E20F35" w:rsidRDefault="005F57A8" w:rsidP="005F57A8">
            <w:pPr>
              <w:contextualSpacing/>
              <w:rPr>
                <w:rFonts w:ascii="Arial" w:hAnsi="Arial" w:cs="Arial"/>
                <w:lang w:val="en-US" w:eastAsia="de-DE"/>
              </w:rPr>
            </w:pPr>
            <w:r w:rsidRPr="00E20F35">
              <w:rPr>
                <w:rFonts w:ascii="Arial" w:hAnsi="Arial" w:cs="Arial"/>
                <w:lang w:val="en-US" w:eastAsia="de-DE"/>
              </w:rPr>
              <w:t>Discussions sur les CIRS (Critical Incidence Reporting System)</w:t>
            </w:r>
          </w:p>
        </w:tc>
        <w:tc>
          <w:tcPr>
            <w:tcW w:w="5103" w:type="dxa"/>
          </w:tcPr>
          <w:p w14:paraId="55AF067F"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285A4341"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18D10F52" w14:textId="77777777" w:rsidTr="005F57A8">
        <w:tc>
          <w:tcPr>
            <w:tcW w:w="9634" w:type="dxa"/>
            <w:gridSpan w:val="3"/>
          </w:tcPr>
          <w:p w14:paraId="29D2D8BA" w14:textId="77777777" w:rsidR="005F57A8" w:rsidRPr="00E20F35" w:rsidRDefault="005F57A8" w:rsidP="005F57A8">
            <w:pPr>
              <w:rPr>
                <w:rFonts w:ascii="Arial" w:hAnsi="Arial" w:cs="Arial"/>
                <w:color w:val="000000"/>
                <w:lang w:val="fr-FR" w:eastAsia="de-DE"/>
              </w:rPr>
            </w:pPr>
            <w:r w:rsidRPr="00E20F35">
              <w:rPr>
                <w:rFonts w:ascii="Arial" w:hAnsi="Arial" w:cs="Arial"/>
                <w:b/>
                <w:bCs/>
                <w:lang w:val="fr-FR" w:eastAsia="de-DE"/>
              </w:rPr>
              <w:t>Sessions de formation postgraduée et continue au sein de la clinique dans le cadre de cursus spécifiques</w:t>
            </w:r>
          </w:p>
        </w:tc>
      </w:tr>
      <w:tr w:rsidR="005F57A8" w:rsidRPr="00E20F35" w14:paraId="2EBFA911" w14:textId="77777777" w:rsidTr="005F57A8">
        <w:tc>
          <w:tcPr>
            <w:tcW w:w="9634" w:type="dxa"/>
            <w:gridSpan w:val="3"/>
          </w:tcPr>
          <w:p w14:paraId="274575A9" w14:textId="77777777" w:rsidR="005F57A8" w:rsidRPr="00E20F35" w:rsidRDefault="005F57A8" w:rsidP="005F57A8">
            <w:pPr>
              <w:rPr>
                <w:rFonts w:ascii="Arial" w:hAnsi="Arial" w:cs="Arial"/>
                <w:lang w:val="fr-FR" w:eastAsia="de-DE"/>
              </w:rPr>
            </w:pPr>
          </w:p>
        </w:tc>
      </w:tr>
      <w:tr w:rsidR="005F57A8" w:rsidRPr="00E20F35" w14:paraId="2611A54C" w14:textId="77777777" w:rsidTr="005F57A8">
        <w:tc>
          <w:tcPr>
            <w:tcW w:w="470" w:type="dxa"/>
          </w:tcPr>
          <w:p w14:paraId="09C5AE65" w14:textId="77777777" w:rsidR="005F57A8" w:rsidRPr="00E20F35" w:rsidRDefault="005F57A8" w:rsidP="005F57A8">
            <w:pPr>
              <w:rPr>
                <w:rFonts w:ascii="Arial" w:hAnsi="Arial" w:cs="Arial"/>
                <w:color w:val="000000"/>
                <w:lang w:val="fr-FR" w:eastAsia="de-DE"/>
              </w:rPr>
            </w:pPr>
          </w:p>
        </w:tc>
        <w:tc>
          <w:tcPr>
            <w:tcW w:w="4061" w:type="dxa"/>
          </w:tcPr>
          <w:p w14:paraId="7FC01B86" w14:textId="77777777" w:rsidR="005F57A8" w:rsidRPr="00E20F35" w:rsidRDefault="005F57A8" w:rsidP="005F57A8">
            <w:pPr>
              <w:rPr>
                <w:rFonts w:ascii="Arial" w:hAnsi="Arial" w:cs="Arial"/>
                <w:lang w:val="fr-FR" w:eastAsia="de-DE"/>
              </w:rPr>
            </w:pPr>
          </w:p>
        </w:tc>
        <w:tc>
          <w:tcPr>
            <w:tcW w:w="5103" w:type="dxa"/>
          </w:tcPr>
          <w:p w14:paraId="07ECE4C9"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5C0CDF7A" w14:textId="77777777" w:rsidTr="005F57A8">
        <w:tc>
          <w:tcPr>
            <w:tcW w:w="470" w:type="dxa"/>
          </w:tcPr>
          <w:p w14:paraId="0DFF29E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10F66B57" w14:textId="77777777" w:rsidR="005F57A8" w:rsidRPr="00E20F35" w:rsidRDefault="005F57A8" w:rsidP="005F57A8">
            <w:pPr>
              <w:rPr>
                <w:rFonts w:ascii="Arial" w:hAnsi="Arial" w:cs="Arial"/>
                <w:lang w:val="de-DE" w:eastAsia="de-DE"/>
              </w:rPr>
            </w:pPr>
            <w:r w:rsidRPr="00E20F35">
              <w:rPr>
                <w:rFonts w:ascii="Arial" w:hAnsi="Arial" w:cs="Arial"/>
                <w:lang w:val="de-DE" w:eastAsia="de-DE"/>
              </w:rPr>
              <w:t>Exposés</w:t>
            </w:r>
          </w:p>
        </w:tc>
        <w:tc>
          <w:tcPr>
            <w:tcW w:w="5103" w:type="dxa"/>
          </w:tcPr>
          <w:p w14:paraId="5880B0D6" w14:textId="77777777" w:rsidR="005F57A8" w:rsidRPr="00E20F35" w:rsidRDefault="005F57A8" w:rsidP="005F57A8">
            <w:pPr>
              <w:tabs>
                <w:tab w:val="left" w:pos="1701"/>
                <w:tab w:val="left" w:pos="4962"/>
                <w:tab w:val="left" w:pos="7938"/>
                <w:tab w:val="left" w:pos="8647"/>
              </w:tabs>
              <w:ind w:left="1701"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00FB2568" w14:textId="77777777" w:rsidTr="005F57A8">
        <w:tc>
          <w:tcPr>
            <w:tcW w:w="470" w:type="dxa"/>
          </w:tcPr>
          <w:p w14:paraId="74E62E13"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3D82782D" w14:textId="1331CC0C" w:rsidR="005F57A8" w:rsidRPr="00E20F35" w:rsidRDefault="005F57A8" w:rsidP="005F57A8">
            <w:pPr>
              <w:rPr>
                <w:rFonts w:ascii="Arial" w:hAnsi="Arial" w:cs="Arial"/>
                <w:lang w:val="fr-FR" w:eastAsia="de-DE"/>
              </w:rPr>
            </w:pPr>
            <w:r w:rsidRPr="00E20F35">
              <w:rPr>
                <w:rFonts w:ascii="Arial" w:hAnsi="Arial" w:cs="Arial"/>
                <w:lang w:val="fr-FR" w:eastAsia="de-DE"/>
              </w:rPr>
              <w:t xml:space="preserve">Discussions de cas avec </w:t>
            </w:r>
            <w:r w:rsidR="00E43661" w:rsidRPr="00E20F35">
              <w:rPr>
                <w:rFonts w:ascii="Arial" w:hAnsi="Arial" w:cs="Arial"/>
                <w:lang w:val="fr-FR" w:eastAsia="de-DE"/>
              </w:rPr>
              <w:t xml:space="preserve">animatrice ou </w:t>
            </w:r>
            <w:r w:rsidRPr="00E20F35">
              <w:rPr>
                <w:rFonts w:ascii="Arial" w:hAnsi="Arial" w:cs="Arial"/>
                <w:lang w:val="fr-FR" w:eastAsia="de-DE"/>
              </w:rPr>
              <w:t>animateur, mettant l’accent sur l’aspect didactique</w:t>
            </w:r>
          </w:p>
        </w:tc>
        <w:tc>
          <w:tcPr>
            <w:tcW w:w="5103" w:type="dxa"/>
          </w:tcPr>
          <w:p w14:paraId="51493821"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4A3051E3" w14:textId="77777777" w:rsidTr="005F57A8">
        <w:tc>
          <w:tcPr>
            <w:tcW w:w="470" w:type="dxa"/>
          </w:tcPr>
          <w:p w14:paraId="3DD6AAF9"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6F69E208" w14:textId="77777777" w:rsidR="005F57A8" w:rsidRPr="00E20F35" w:rsidRDefault="005F57A8" w:rsidP="005F57A8">
            <w:pPr>
              <w:rPr>
                <w:rFonts w:ascii="Arial" w:hAnsi="Arial" w:cs="Arial"/>
                <w:lang w:val="de-DE" w:eastAsia="de-DE"/>
              </w:rPr>
            </w:pPr>
            <w:r w:rsidRPr="00E20F35">
              <w:rPr>
                <w:rFonts w:ascii="Arial" w:hAnsi="Arial" w:cs="Arial"/>
                <w:lang w:val="de-DE" w:eastAsia="de-DE"/>
              </w:rPr>
              <w:t>Ateliers</w:t>
            </w:r>
          </w:p>
        </w:tc>
        <w:tc>
          <w:tcPr>
            <w:tcW w:w="5103" w:type="dxa"/>
          </w:tcPr>
          <w:p w14:paraId="4C112E76"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64E9B1EE" w14:textId="77777777" w:rsidTr="005F57A8">
        <w:tc>
          <w:tcPr>
            <w:tcW w:w="470" w:type="dxa"/>
          </w:tcPr>
          <w:p w14:paraId="3AC25652"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4C764DFF" w14:textId="3BFEC22A" w:rsidR="005F57A8" w:rsidRPr="00E20F35" w:rsidRDefault="005F57A8" w:rsidP="005F57A8">
            <w:pPr>
              <w:rPr>
                <w:rFonts w:ascii="Arial" w:hAnsi="Arial" w:cs="Arial"/>
                <w:lang w:val="de-DE" w:eastAsia="de-DE"/>
              </w:rPr>
            </w:pPr>
            <w:r w:rsidRPr="00E20F35">
              <w:rPr>
                <w:rFonts w:ascii="Arial" w:hAnsi="Arial" w:cs="Arial"/>
                <w:lang w:val="de-DE" w:eastAsia="de-DE"/>
              </w:rPr>
              <w:t xml:space="preserve">Journal </w:t>
            </w:r>
            <w:proofErr w:type="spellStart"/>
            <w:r w:rsidR="00A04859" w:rsidRPr="00E20F35">
              <w:rPr>
                <w:rFonts w:ascii="Arial" w:hAnsi="Arial" w:cs="Arial"/>
                <w:lang w:val="de-DE" w:eastAsia="de-DE"/>
              </w:rPr>
              <w:t>c</w:t>
            </w:r>
            <w:r w:rsidRPr="00E20F35">
              <w:rPr>
                <w:rFonts w:ascii="Arial" w:hAnsi="Arial" w:cs="Arial"/>
                <w:lang w:val="de-DE" w:eastAsia="de-DE"/>
              </w:rPr>
              <w:t>lubs</w:t>
            </w:r>
            <w:proofErr w:type="spellEnd"/>
          </w:p>
        </w:tc>
        <w:tc>
          <w:tcPr>
            <w:tcW w:w="5103" w:type="dxa"/>
          </w:tcPr>
          <w:p w14:paraId="719B110A"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745BD6B1"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5F57A8" w:rsidRPr="00E20F35" w14:paraId="28B2839C" w14:textId="77777777" w:rsidTr="005F57A8">
        <w:tc>
          <w:tcPr>
            <w:tcW w:w="9634" w:type="dxa"/>
            <w:gridSpan w:val="3"/>
          </w:tcPr>
          <w:p w14:paraId="02483F56" w14:textId="77777777" w:rsidR="005F57A8" w:rsidRPr="00E20F35" w:rsidRDefault="005F57A8" w:rsidP="005F57A8">
            <w:pPr>
              <w:rPr>
                <w:rFonts w:ascii="Arial" w:hAnsi="Arial" w:cs="Arial"/>
                <w:color w:val="000000"/>
                <w:lang w:val="fr-FR" w:eastAsia="de-DE"/>
              </w:rPr>
            </w:pPr>
            <w:r w:rsidRPr="00E20F35">
              <w:rPr>
                <w:rFonts w:ascii="Arial" w:hAnsi="Arial" w:cs="Arial"/>
                <w:b/>
                <w:bCs/>
                <w:lang w:val="fr-FR" w:eastAsia="de-DE"/>
              </w:rPr>
              <w:t>Sessions interactives</w:t>
            </w:r>
          </w:p>
        </w:tc>
      </w:tr>
      <w:tr w:rsidR="005F57A8" w:rsidRPr="00E20F35" w14:paraId="5269A6EA" w14:textId="77777777" w:rsidTr="005F57A8">
        <w:tc>
          <w:tcPr>
            <w:tcW w:w="9634" w:type="dxa"/>
            <w:gridSpan w:val="3"/>
          </w:tcPr>
          <w:p w14:paraId="636FC872" w14:textId="77777777" w:rsidR="005F57A8" w:rsidRPr="00E20F35" w:rsidRDefault="005F57A8" w:rsidP="005F57A8">
            <w:pPr>
              <w:rPr>
                <w:rFonts w:ascii="Arial" w:hAnsi="Arial" w:cs="Arial"/>
                <w:lang w:val="fr-FR" w:eastAsia="de-DE"/>
              </w:rPr>
            </w:pPr>
          </w:p>
        </w:tc>
      </w:tr>
      <w:tr w:rsidR="005F57A8" w:rsidRPr="00E20F35" w14:paraId="6E53C5E2" w14:textId="77777777" w:rsidTr="005F57A8">
        <w:tc>
          <w:tcPr>
            <w:tcW w:w="470" w:type="dxa"/>
          </w:tcPr>
          <w:p w14:paraId="3A352F42" w14:textId="77777777" w:rsidR="005F57A8" w:rsidRPr="00E20F35" w:rsidRDefault="005F57A8" w:rsidP="005F57A8">
            <w:pPr>
              <w:rPr>
                <w:rFonts w:ascii="Arial" w:hAnsi="Arial" w:cs="Arial"/>
                <w:color w:val="000000"/>
                <w:lang w:val="fr-FR" w:eastAsia="de-DE"/>
              </w:rPr>
            </w:pPr>
          </w:p>
        </w:tc>
        <w:tc>
          <w:tcPr>
            <w:tcW w:w="4061" w:type="dxa"/>
          </w:tcPr>
          <w:p w14:paraId="2562BF0F" w14:textId="77777777" w:rsidR="005F57A8" w:rsidRPr="00E20F35" w:rsidRDefault="005F57A8" w:rsidP="005F57A8">
            <w:pPr>
              <w:rPr>
                <w:rFonts w:ascii="Arial" w:hAnsi="Arial" w:cs="Arial"/>
                <w:lang w:val="fr-FR" w:eastAsia="de-DE"/>
              </w:rPr>
            </w:pPr>
          </w:p>
        </w:tc>
        <w:tc>
          <w:tcPr>
            <w:tcW w:w="5103" w:type="dxa"/>
          </w:tcPr>
          <w:p w14:paraId="5848723F"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20C8C1F1" w14:textId="77777777" w:rsidTr="005F57A8">
        <w:tc>
          <w:tcPr>
            <w:tcW w:w="470" w:type="dxa"/>
          </w:tcPr>
          <w:p w14:paraId="1EDB57A1"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5FBD7DF3"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Formation pratique (cours hands-on, ATLS, ACLS, PALS, ALS, etc.)</w:t>
            </w:r>
          </w:p>
        </w:tc>
        <w:tc>
          <w:tcPr>
            <w:tcW w:w="5103" w:type="dxa"/>
          </w:tcPr>
          <w:p w14:paraId="0395B18B"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1204AD43" w14:textId="77777777" w:rsidTr="005F57A8">
        <w:tc>
          <w:tcPr>
            <w:tcW w:w="470" w:type="dxa"/>
          </w:tcPr>
          <w:p w14:paraId="50C506FA"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4061" w:type="dxa"/>
          </w:tcPr>
          <w:p w14:paraId="31A98927" w14:textId="77777777" w:rsidR="005F57A8" w:rsidRPr="00E20F35" w:rsidRDefault="005F57A8" w:rsidP="005F57A8">
            <w:pPr>
              <w:contextualSpacing/>
              <w:rPr>
                <w:rFonts w:ascii="Arial" w:hAnsi="Arial" w:cs="Arial"/>
                <w:lang w:val="fr-FR" w:eastAsia="de-DE"/>
              </w:rPr>
            </w:pPr>
            <w:r w:rsidRPr="00E20F35">
              <w:rPr>
                <w:rFonts w:ascii="Arial" w:hAnsi="Arial" w:cs="Arial"/>
                <w:lang w:val="fr-FR" w:eastAsia="de-DE"/>
              </w:rPr>
              <w:t>Cours de simulation médicale (p. ex. compétences pratiques, communication)</w:t>
            </w:r>
          </w:p>
        </w:tc>
        <w:tc>
          <w:tcPr>
            <w:tcW w:w="5103" w:type="dxa"/>
          </w:tcPr>
          <w:p w14:paraId="4FFF58F6"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58779949" w14:textId="77777777" w:rsidR="005F57A8" w:rsidRPr="00E20F35" w:rsidRDefault="005F57A8" w:rsidP="005F57A8">
      <w:pPr>
        <w:spacing w:after="0"/>
        <w:rPr>
          <w:rFonts w:ascii="Arial" w:eastAsia="Times New Roman" w:hAnsi="Arial" w:cs="Arial"/>
          <w:lang w:val="en-US"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5621"/>
        <w:gridCol w:w="3543"/>
      </w:tblGrid>
      <w:tr w:rsidR="005F57A8" w:rsidRPr="00E20F35" w14:paraId="6814EA5C" w14:textId="77777777" w:rsidTr="005F57A8">
        <w:tc>
          <w:tcPr>
            <w:tcW w:w="9634" w:type="dxa"/>
            <w:gridSpan w:val="3"/>
          </w:tcPr>
          <w:p w14:paraId="7F407D54" w14:textId="6B2C8B47" w:rsidR="005F57A8" w:rsidRPr="00E20F35" w:rsidRDefault="00C54C08" w:rsidP="005F57A8">
            <w:pPr>
              <w:rPr>
                <w:rFonts w:asciiTheme="minorHAnsi" w:hAnsiTheme="minorHAnsi" w:cstheme="minorHAnsi"/>
                <w:b/>
                <w:bCs/>
                <w:color w:val="000000"/>
                <w:lang w:val="fr-FR" w:eastAsia="de-DE"/>
              </w:rPr>
            </w:pPr>
            <w:r w:rsidRPr="00E20F35">
              <w:rPr>
                <w:rFonts w:asciiTheme="minorHAnsi" w:hAnsiTheme="minorHAnsi" w:cstheme="minorHAnsi"/>
                <w:b/>
                <w:bCs/>
              </w:rPr>
              <w:t>Sessions de formation postgraduée pendant le travail clinique (cf. ci-avant)</w:t>
            </w:r>
          </w:p>
        </w:tc>
      </w:tr>
      <w:tr w:rsidR="005F57A8" w:rsidRPr="00E20F35" w14:paraId="2D06093F" w14:textId="77777777" w:rsidTr="005F57A8">
        <w:tc>
          <w:tcPr>
            <w:tcW w:w="9634" w:type="dxa"/>
            <w:gridSpan w:val="3"/>
          </w:tcPr>
          <w:p w14:paraId="056FCC87" w14:textId="77777777" w:rsidR="005F57A8" w:rsidRPr="00E20F35" w:rsidRDefault="005F57A8" w:rsidP="005F57A8">
            <w:pPr>
              <w:rPr>
                <w:rFonts w:ascii="Arial" w:hAnsi="Arial" w:cs="Arial"/>
                <w:lang w:val="fr-FR" w:eastAsia="de-DE"/>
              </w:rPr>
            </w:pPr>
          </w:p>
        </w:tc>
      </w:tr>
      <w:tr w:rsidR="005F57A8" w:rsidRPr="00E20F35" w14:paraId="6AF01B01" w14:textId="77777777" w:rsidTr="005F57A8">
        <w:tc>
          <w:tcPr>
            <w:tcW w:w="470" w:type="dxa"/>
          </w:tcPr>
          <w:p w14:paraId="5B9D842F" w14:textId="77777777" w:rsidR="005F57A8" w:rsidRPr="00E20F35" w:rsidRDefault="005F57A8" w:rsidP="005F57A8">
            <w:pPr>
              <w:rPr>
                <w:rFonts w:ascii="Arial" w:hAnsi="Arial" w:cs="Arial"/>
                <w:color w:val="000000"/>
                <w:lang w:val="fr-FR" w:eastAsia="de-DE"/>
              </w:rPr>
            </w:pPr>
          </w:p>
        </w:tc>
        <w:tc>
          <w:tcPr>
            <w:tcW w:w="5621" w:type="dxa"/>
          </w:tcPr>
          <w:p w14:paraId="44E4F829" w14:textId="77777777" w:rsidR="005F57A8" w:rsidRPr="00E20F35" w:rsidRDefault="005F57A8" w:rsidP="005F57A8">
            <w:pPr>
              <w:rPr>
                <w:rFonts w:ascii="Arial" w:hAnsi="Arial" w:cs="Arial"/>
                <w:lang w:val="fr-FR" w:eastAsia="de-DE"/>
              </w:rPr>
            </w:pPr>
          </w:p>
        </w:tc>
        <w:tc>
          <w:tcPr>
            <w:tcW w:w="3543" w:type="dxa"/>
          </w:tcPr>
          <w:p w14:paraId="1F1104C1" w14:textId="77777777" w:rsidR="005F57A8" w:rsidRPr="00E20F35" w:rsidRDefault="005F57A8" w:rsidP="005F57A8">
            <w:pPr>
              <w:rPr>
                <w:rFonts w:ascii="Arial" w:hAnsi="Arial" w:cs="Arial"/>
                <w:lang w:val="en-US" w:eastAsia="de-DE"/>
              </w:rPr>
            </w:pPr>
            <w:r w:rsidRPr="00E20F35">
              <w:rPr>
                <w:rFonts w:ascii="Arial" w:hAnsi="Arial" w:cs="Arial"/>
                <w:lang w:val="en-US" w:eastAsia="de-DE"/>
              </w:rPr>
              <w:t>Remarques</w:t>
            </w:r>
          </w:p>
        </w:tc>
      </w:tr>
      <w:tr w:rsidR="005F57A8" w:rsidRPr="00E20F35" w14:paraId="6B0FC165" w14:textId="77777777" w:rsidTr="005F57A8">
        <w:tc>
          <w:tcPr>
            <w:tcW w:w="470" w:type="dxa"/>
          </w:tcPr>
          <w:p w14:paraId="1848ECBA"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40AE5CAF"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Évaluations en milieu de travail (Mini-CEX et DOPS, EPA, et similaires)</w:t>
            </w:r>
          </w:p>
        </w:tc>
        <w:tc>
          <w:tcPr>
            <w:tcW w:w="3543" w:type="dxa"/>
          </w:tcPr>
          <w:p w14:paraId="7C26797E"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30A1D6A0" w14:textId="77777777" w:rsidTr="005F57A8">
        <w:tc>
          <w:tcPr>
            <w:tcW w:w="470" w:type="dxa"/>
          </w:tcPr>
          <w:p w14:paraId="567B2BD0"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4E4CA899" w14:textId="77777777" w:rsidR="005F57A8" w:rsidRPr="00E20F35" w:rsidRDefault="005F57A8" w:rsidP="005F57A8">
            <w:pPr>
              <w:rPr>
                <w:rFonts w:ascii="Arial" w:hAnsi="Arial" w:cs="Arial"/>
                <w:lang w:val="fr-FR" w:eastAsia="de-DE"/>
              </w:rPr>
            </w:pPr>
            <w:r w:rsidRPr="00E20F35">
              <w:rPr>
                <w:rFonts w:ascii="Arial" w:hAnsi="Arial" w:cs="Arial"/>
                <w:lang w:val="fr-FR" w:eastAsia="de-DE"/>
              </w:rPr>
              <w:t>Transmission de compétences dans le cadre d’EPA</w:t>
            </w:r>
          </w:p>
        </w:tc>
        <w:tc>
          <w:tcPr>
            <w:tcW w:w="3543" w:type="dxa"/>
          </w:tcPr>
          <w:p w14:paraId="6DECCDD8" w14:textId="77777777" w:rsidR="005F57A8" w:rsidRPr="00E20F35" w:rsidRDefault="005F57A8" w:rsidP="005F57A8">
            <w:pPr>
              <w:tabs>
                <w:tab w:val="left" w:pos="1701"/>
                <w:tab w:val="left" w:pos="4962"/>
                <w:tab w:val="left" w:pos="7938"/>
                <w:tab w:val="left" w:pos="8647"/>
              </w:tabs>
              <w:ind w:left="1701" w:right="-495" w:hanging="1701"/>
              <w:rPr>
                <w:rFonts w:ascii="Arial" w:hAnsi="Arial" w:cs="Arial"/>
                <w:color w:val="000000"/>
                <w:lang w:val="de-CH"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r w:rsidR="005F57A8" w:rsidRPr="00E20F35" w14:paraId="043C1F29" w14:textId="77777777" w:rsidTr="005F57A8">
        <w:tc>
          <w:tcPr>
            <w:tcW w:w="470" w:type="dxa"/>
          </w:tcPr>
          <w:p w14:paraId="4BB3750B" w14:textId="77777777" w:rsidR="005F57A8" w:rsidRPr="00E20F35" w:rsidRDefault="005F57A8" w:rsidP="005F57A8">
            <w:pPr>
              <w:rPr>
                <w:rFonts w:ascii="Arial" w:hAnsi="Arial" w:cs="Arial"/>
                <w:color w:val="000000"/>
                <w:lang w:val="de-CH" w:eastAsia="de-DE"/>
              </w:rPr>
            </w:pPr>
            <w:r w:rsidRPr="00E20F35">
              <w:rPr>
                <w:rFonts w:ascii="Arial" w:hAnsi="Arial" w:cs="Arial"/>
                <w:color w:val="000000"/>
                <w:lang w:val="de-CH" w:eastAsia="de-DE"/>
              </w:rPr>
              <w:fldChar w:fldCharType="begin">
                <w:ffData>
                  <w:name w:val="Kontrollkästchen35"/>
                  <w:enabled/>
                  <w:calcOnExit w:val="0"/>
                  <w:checkBox>
                    <w:sizeAuto/>
                    <w:default w:val="0"/>
                  </w:checkBox>
                </w:ffData>
              </w:fldChar>
            </w:r>
            <w:r w:rsidRPr="00E20F35">
              <w:rPr>
                <w:rFonts w:ascii="Arial" w:hAnsi="Arial" w:cs="Arial"/>
                <w:color w:val="000000"/>
                <w:lang w:val="de-CH" w:eastAsia="de-DE"/>
              </w:rPr>
              <w:instrText xml:space="preserve"> FORMCHECKBOX </w:instrText>
            </w:r>
            <w:r w:rsidR="00CA1E44">
              <w:rPr>
                <w:rFonts w:ascii="Arial" w:hAnsi="Arial" w:cs="Arial"/>
                <w:color w:val="000000"/>
                <w:lang w:val="de-CH" w:eastAsia="de-DE"/>
              </w:rPr>
            </w:r>
            <w:r w:rsidR="00CA1E44">
              <w:rPr>
                <w:rFonts w:ascii="Arial" w:hAnsi="Arial" w:cs="Arial"/>
                <w:color w:val="000000"/>
                <w:lang w:val="de-CH" w:eastAsia="de-DE"/>
              </w:rPr>
              <w:fldChar w:fldCharType="separate"/>
            </w:r>
            <w:r w:rsidRPr="00E20F35">
              <w:rPr>
                <w:rFonts w:ascii="Arial" w:hAnsi="Arial" w:cs="Arial"/>
                <w:color w:val="000000"/>
                <w:lang w:val="de-CH" w:eastAsia="de-DE"/>
              </w:rPr>
              <w:fldChar w:fldCharType="end"/>
            </w:r>
          </w:p>
        </w:tc>
        <w:tc>
          <w:tcPr>
            <w:tcW w:w="5621" w:type="dxa"/>
          </w:tcPr>
          <w:p w14:paraId="3E9DF453" w14:textId="4097D5E4" w:rsidR="005F57A8" w:rsidRPr="00E20F35" w:rsidRDefault="005F57A8" w:rsidP="005F57A8">
            <w:pPr>
              <w:contextualSpacing/>
              <w:rPr>
                <w:rFonts w:ascii="Arial" w:hAnsi="Arial" w:cs="Arial"/>
                <w:lang w:val="fr-FR" w:eastAsia="de-DE"/>
              </w:rPr>
            </w:pPr>
            <w:r w:rsidRPr="00E20F35">
              <w:rPr>
                <w:rFonts w:ascii="Arial" w:hAnsi="Arial" w:cs="Arial"/>
                <w:lang w:val="fr-FR" w:eastAsia="de-DE"/>
              </w:rPr>
              <w:t xml:space="preserve">Enseignement au chevet </w:t>
            </w:r>
            <w:r w:rsidR="00EF05E7" w:rsidRPr="00E20F35">
              <w:rPr>
                <w:rFonts w:ascii="Arial" w:hAnsi="Arial" w:cs="Arial"/>
                <w:lang w:val="fr-FR" w:eastAsia="de-DE"/>
              </w:rPr>
              <w:t>des patients</w:t>
            </w:r>
            <w:r w:rsidRPr="00E20F35">
              <w:rPr>
                <w:rFonts w:ascii="Arial" w:hAnsi="Arial" w:cs="Arial"/>
                <w:lang w:val="fr-FR" w:eastAsia="de-DE"/>
              </w:rPr>
              <w:t xml:space="preserve"> avec </w:t>
            </w:r>
            <w:r w:rsidR="00EF05E7" w:rsidRPr="00E20F35">
              <w:rPr>
                <w:rFonts w:ascii="Arial" w:hAnsi="Arial" w:cs="Arial"/>
                <w:lang w:val="fr-FR" w:eastAsia="de-DE"/>
              </w:rPr>
              <w:t xml:space="preserve">animatrice ou </w:t>
            </w:r>
            <w:r w:rsidRPr="00E20F35">
              <w:rPr>
                <w:rFonts w:ascii="Arial" w:hAnsi="Arial" w:cs="Arial"/>
                <w:lang w:val="fr-FR" w:eastAsia="de-DE"/>
              </w:rPr>
              <w:t>animateur, mettant l’accent sur l’aspect didactique</w:t>
            </w:r>
          </w:p>
        </w:tc>
        <w:tc>
          <w:tcPr>
            <w:tcW w:w="3543" w:type="dxa"/>
          </w:tcPr>
          <w:p w14:paraId="4CB2D903" w14:textId="77777777" w:rsidR="005F57A8" w:rsidRPr="00E20F35" w:rsidRDefault="005F57A8" w:rsidP="005F57A8">
            <w:pPr>
              <w:rPr>
                <w:rFonts w:ascii="Arial" w:hAnsi="Arial" w:cs="Arial"/>
                <w:lang w:val="en-US" w:eastAsia="de-DE"/>
              </w:rPr>
            </w:pPr>
            <w:r w:rsidRPr="00E20F35">
              <w:rPr>
                <w:rFonts w:ascii="Arial" w:hAnsi="Arial" w:cs="Arial"/>
                <w:color w:val="000000"/>
                <w:lang w:val="de-CH" w:eastAsia="de-DE"/>
              </w:rPr>
              <w:fldChar w:fldCharType="begin">
                <w:ffData>
                  <w:name w:val="Text44"/>
                  <w:enabled/>
                  <w:calcOnExit w:val="0"/>
                  <w:textInput/>
                </w:ffData>
              </w:fldChar>
            </w:r>
            <w:r w:rsidRPr="00E20F35">
              <w:rPr>
                <w:rFonts w:ascii="Arial" w:hAnsi="Arial" w:cs="Arial"/>
                <w:color w:val="000000"/>
                <w:lang w:val="de-CH" w:eastAsia="de-DE"/>
              </w:rPr>
              <w:instrText xml:space="preserve"> FORMTEXT </w:instrText>
            </w:r>
            <w:r w:rsidRPr="00E20F35">
              <w:rPr>
                <w:rFonts w:ascii="Arial" w:hAnsi="Arial" w:cs="Arial"/>
                <w:color w:val="000000"/>
                <w:lang w:val="de-CH" w:eastAsia="de-DE"/>
              </w:rPr>
            </w:r>
            <w:r w:rsidRPr="00E20F35">
              <w:rPr>
                <w:rFonts w:ascii="Arial" w:hAnsi="Arial" w:cs="Arial"/>
                <w:color w:val="000000"/>
                <w:lang w:val="de-CH" w:eastAsia="de-DE"/>
              </w:rPr>
              <w:fldChar w:fldCharType="separate"/>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t> </w:t>
            </w:r>
            <w:r w:rsidRPr="00E20F35">
              <w:rPr>
                <w:rFonts w:ascii="Arial" w:hAnsi="Arial" w:cs="Arial"/>
                <w:color w:val="000000"/>
                <w:lang w:val="de-CH" w:eastAsia="de-DE"/>
              </w:rPr>
              <w:fldChar w:fldCharType="end"/>
            </w:r>
          </w:p>
        </w:tc>
      </w:tr>
    </w:tbl>
    <w:p w14:paraId="11841DEC" w14:textId="77777777" w:rsidR="005F57A8" w:rsidRPr="00E20F35" w:rsidRDefault="005F57A8" w:rsidP="005F57A8">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47C98CA" w14:textId="77777777" w:rsidR="005F57A8" w:rsidRPr="00E20F35" w:rsidRDefault="005F57A8" w:rsidP="005F57A8">
      <w:pPr>
        <w:tabs>
          <w:tab w:val="left" w:pos="1701"/>
          <w:tab w:val="left" w:pos="4962"/>
          <w:tab w:val="left" w:pos="7938"/>
          <w:tab w:val="left" w:pos="8080"/>
          <w:tab w:val="left" w:pos="8647"/>
          <w:tab w:val="left" w:pos="8789"/>
        </w:tabs>
        <w:spacing w:after="0"/>
        <w:ind w:left="1701" w:hanging="1701"/>
        <w:rPr>
          <w:rFonts w:ascii="Arial" w:eastAsia="Times New Roman" w:hAnsi="Arial" w:cs="Arial"/>
          <w:color w:val="000000"/>
          <w:lang w:eastAsia="de-DE"/>
        </w:rPr>
      </w:pPr>
      <w:r w:rsidRPr="00E20F35">
        <w:rPr>
          <w:rFonts w:ascii="Arial" w:eastAsia="Times New Roman" w:hAnsi="Arial" w:cs="Arial"/>
          <w:color w:val="000000"/>
          <w:lang w:eastAsia="de-DE"/>
        </w:rPr>
        <w:t>Autre :</w:t>
      </w:r>
    </w:p>
    <w:p w14:paraId="0AFE3DC0" w14:textId="77777777" w:rsidR="005F57A8" w:rsidRPr="00E20F35" w:rsidRDefault="005F57A8" w:rsidP="005F57A8">
      <w:pPr>
        <w:tabs>
          <w:tab w:val="left" w:pos="1701"/>
          <w:tab w:val="left" w:pos="4962"/>
          <w:tab w:val="left" w:pos="7938"/>
          <w:tab w:val="left" w:pos="8080"/>
          <w:tab w:val="left" w:pos="8647"/>
          <w:tab w:val="left" w:pos="8789"/>
        </w:tabs>
        <w:spacing w:after="0"/>
        <w:ind w:left="1701"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5693A359" w14:textId="77777777" w:rsidR="005F57A8" w:rsidRPr="00E20F35" w:rsidRDefault="005F57A8" w:rsidP="005F57A8">
      <w:pPr>
        <w:tabs>
          <w:tab w:val="left" w:pos="3261"/>
          <w:tab w:val="left" w:pos="4962"/>
          <w:tab w:val="left" w:pos="5220"/>
          <w:tab w:val="left" w:pos="7560"/>
          <w:tab w:val="left" w:pos="7938"/>
          <w:tab w:val="left" w:pos="8080"/>
          <w:tab w:val="left" w:pos="8647"/>
          <w:tab w:val="left" w:pos="8789"/>
          <w:tab w:val="right" w:pos="9180"/>
        </w:tabs>
        <w:spacing w:after="0"/>
        <w:ind w:left="3062" w:hanging="3062"/>
        <w:rPr>
          <w:rFonts w:ascii="Arial" w:eastAsia="Times New Roman" w:hAnsi="Arial" w:cs="Arial"/>
          <w:color w:val="000000"/>
          <w:lang w:eastAsia="de-DE"/>
        </w:rPr>
      </w:pPr>
    </w:p>
    <w:p w14:paraId="78EE7ACD" w14:textId="77777777" w:rsidR="005F57A8" w:rsidRPr="00E20F35" w:rsidRDefault="005F57A8" w:rsidP="005F57A8">
      <w:pPr>
        <w:tabs>
          <w:tab w:val="left" w:pos="3261"/>
          <w:tab w:val="left" w:pos="7655"/>
          <w:tab w:val="left" w:pos="8080"/>
          <w:tab w:val="left" w:pos="8647"/>
          <w:tab w:val="left" w:pos="8789"/>
          <w:tab w:val="right" w:pos="9180"/>
        </w:tabs>
        <w:spacing w:after="0"/>
        <w:ind w:left="3261" w:hanging="3261"/>
        <w:rPr>
          <w:rFonts w:ascii="Arial" w:eastAsia="Times New Roman" w:hAnsi="Arial" w:cs="Arial"/>
          <w:color w:val="000000"/>
          <w:lang w:eastAsia="de-DE"/>
        </w:rPr>
      </w:pPr>
      <w:r w:rsidRPr="00E20F35">
        <w:rPr>
          <w:rFonts w:ascii="Arial" w:eastAsia="Times New Roman" w:hAnsi="Arial" w:cs="Arial"/>
          <w:color w:val="000000"/>
          <w:lang w:eastAsia="de-DE"/>
        </w:rPr>
        <w:t>Combien d’heures par semaine ?</w:t>
      </w:r>
      <w:bookmarkStart w:id="34" w:name="Text43"/>
    </w:p>
    <w:p w14:paraId="6FE9F2C5" w14:textId="77777777" w:rsidR="005F57A8" w:rsidRPr="00E20F35" w:rsidRDefault="005F57A8" w:rsidP="005F57A8">
      <w:pPr>
        <w:tabs>
          <w:tab w:val="left" w:pos="3261"/>
          <w:tab w:val="left" w:pos="7655"/>
          <w:tab w:val="left" w:pos="8080"/>
          <w:tab w:val="left" w:pos="8647"/>
          <w:tab w:val="left" w:pos="8789"/>
          <w:tab w:val="right" w:pos="9180"/>
        </w:tabs>
        <w:spacing w:after="0"/>
        <w:ind w:left="3261" w:hanging="326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3"/>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noProof/>
          <w:color w:val="000000"/>
          <w:lang w:val="de-CH" w:eastAsia="de-DE"/>
        </w:rPr>
        <w:t> </w:t>
      </w:r>
      <w:r w:rsidRPr="00E20F35">
        <w:rPr>
          <w:rFonts w:ascii="Arial" w:eastAsia="Times New Roman" w:hAnsi="Arial" w:cs="Arial"/>
          <w:color w:val="000000"/>
          <w:lang w:val="de-CH" w:eastAsia="de-DE"/>
        </w:rPr>
        <w:fldChar w:fldCharType="end"/>
      </w:r>
      <w:bookmarkEnd w:id="34"/>
    </w:p>
    <w:p w14:paraId="7D1369C5" w14:textId="77777777" w:rsidR="005F57A8" w:rsidRPr="00E20F35" w:rsidRDefault="005F57A8" w:rsidP="005F57A8">
      <w:pPr>
        <w:tabs>
          <w:tab w:val="left" w:pos="3261"/>
          <w:tab w:val="left" w:pos="4962"/>
          <w:tab w:val="left" w:pos="5220"/>
          <w:tab w:val="left" w:pos="7560"/>
          <w:tab w:val="left" w:pos="7938"/>
          <w:tab w:val="left" w:pos="8080"/>
          <w:tab w:val="left" w:pos="8647"/>
          <w:tab w:val="left" w:pos="8789"/>
          <w:tab w:val="right" w:pos="9180"/>
        </w:tabs>
        <w:spacing w:after="0"/>
        <w:ind w:left="3062" w:hanging="3062"/>
        <w:rPr>
          <w:rFonts w:ascii="Arial" w:eastAsia="Times New Roman" w:hAnsi="Arial" w:cs="Arial"/>
          <w:color w:val="000000"/>
          <w:lang w:eastAsia="de-DE"/>
        </w:rPr>
      </w:pPr>
    </w:p>
    <w:p w14:paraId="6CCDB4A8" w14:textId="77777777" w:rsidR="005F57A8" w:rsidRPr="00E20F35" w:rsidRDefault="005F57A8" w:rsidP="005F57A8">
      <w:pPr>
        <w:tabs>
          <w:tab w:val="left" w:pos="3261"/>
          <w:tab w:val="left" w:pos="4962"/>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eastAsia="de-DE"/>
        </w:rPr>
        <w:t xml:space="preserve">À quelle fréquence les médecins en formation peuvent-ils généralement y participer ? </w:t>
      </w:r>
    </w:p>
    <w:bookmarkStart w:id="35" w:name="Kontrollkästchen35"/>
    <w:p w14:paraId="2A98883E"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35"/>
      <w:r w:rsidRPr="00E20F35">
        <w:rPr>
          <w:rFonts w:ascii="Arial" w:eastAsia="Times New Roman" w:hAnsi="Arial" w:cs="Arial"/>
          <w:color w:val="000000"/>
          <w:lang w:eastAsia="de-DE"/>
        </w:rPr>
        <w:t xml:space="preserve"> toujours</w:t>
      </w:r>
      <w:bookmarkStart w:id="36" w:name="Kontrollkästchen36"/>
    </w:p>
    <w:p w14:paraId="38AF8C10"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Start w:id="37" w:name="Kontrollkästchen37"/>
      <w:bookmarkEnd w:id="36"/>
      <w:r w:rsidRPr="00E20F35">
        <w:rPr>
          <w:rFonts w:ascii="Arial" w:eastAsia="Times New Roman" w:hAnsi="Arial" w:cs="Arial"/>
          <w:color w:val="000000"/>
          <w:lang w:eastAsia="de-DE"/>
        </w:rPr>
        <w:t xml:space="preserve"> la plupart du temps</w:t>
      </w:r>
    </w:p>
    <w:p w14:paraId="419D1DF9"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7"/>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bookmarkEnd w:id="37"/>
      <w:r w:rsidRPr="00E20F35">
        <w:rPr>
          <w:rFonts w:ascii="Arial" w:eastAsia="Times New Roman" w:hAnsi="Arial" w:cs="Arial"/>
          <w:color w:val="000000"/>
          <w:lang w:eastAsia="de-DE"/>
        </w:rPr>
        <w:t xml:space="preserve"> rarement</w:t>
      </w:r>
    </w:p>
    <w:p w14:paraId="4393C355" w14:textId="77777777" w:rsidR="005F57A8" w:rsidRPr="00E20F35" w:rsidRDefault="005F57A8" w:rsidP="005F57A8">
      <w:pPr>
        <w:tabs>
          <w:tab w:val="left" w:pos="1701"/>
          <w:tab w:val="left" w:pos="3261"/>
          <w:tab w:val="left" w:pos="5103"/>
          <w:tab w:val="left" w:pos="6804"/>
          <w:tab w:val="left" w:pos="7560"/>
          <w:tab w:val="left" w:pos="7938"/>
          <w:tab w:val="left" w:pos="8080"/>
          <w:tab w:val="left" w:pos="8647"/>
          <w:tab w:val="left" w:pos="8789"/>
          <w:tab w:val="right" w:pos="9180"/>
        </w:tabs>
        <w:spacing w:after="0"/>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37"/>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 xml:space="preserve"> jamais</w:t>
      </w:r>
    </w:p>
    <w:p w14:paraId="16B9609C" w14:textId="77777777" w:rsidR="005F57A8" w:rsidRPr="00E20F35" w:rsidRDefault="005F57A8" w:rsidP="005F57A8">
      <w:pPr>
        <w:tabs>
          <w:tab w:val="left" w:pos="7938"/>
          <w:tab w:val="left" w:pos="8080"/>
          <w:tab w:val="left" w:pos="8647"/>
          <w:tab w:val="left" w:pos="8789"/>
        </w:tabs>
        <w:spacing w:after="0"/>
        <w:rPr>
          <w:rFonts w:ascii="Arial" w:eastAsia="Times New Roman" w:hAnsi="Arial" w:cs="Arial"/>
          <w:color w:val="000000"/>
          <w:lang w:eastAsia="de-DE"/>
        </w:rPr>
      </w:pPr>
    </w:p>
    <w:p w14:paraId="60BBF425" w14:textId="77777777" w:rsidR="005F57A8" w:rsidRPr="00E20F35" w:rsidRDefault="005F57A8" w:rsidP="005F57A8">
      <w:pPr>
        <w:tabs>
          <w:tab w:val="left" w:pos="7938"/>
          <w:tab w:val="left" w:pos="8080"/>
          <w:tab w:val="left" w:pos="8647"/>
          <w:tab w:val="left" w:pos="8789"/>
        </w:tabs>
        <w:spacing w:after="0"/>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lastRenderedPageBreak/>
        <w:t>5.2 Formation postgraduée externe</w:t>
      </w:r>
    </w:p>
    <w:p w14:paraId="2592277A"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peuvent-ils participer à des sessions externes ?</w:t>
      </w:r>
    </w:p>
    <w:p w14:paraId="73014CB5"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3E8B058"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p>
    <w:p w14:paraId="60C1EBB8"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Auxquelles ?</w:t>
      </w:r>
    </w:p>
    <w:p w14:paraId="0A7CE430" w14:textId="77777777" w:rsidR="005F57A8" w:rsidRPr="00E20F35" w:rsidRDefault="005F57A8" w:rsidP="005F57A8">
      <w:pPr>
        <w:tabs>
          <w:tab w:val="left" w:pos="1701"/>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45"/>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744ABFF4"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72B2EE85"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font-ils un compte-rendu aux autres assistant-e-s après une session externe ?</w:t>
      </w:r>
    </w:p>
    <w:p w14:paraId="55756052"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2FD1B4F" w14:textId="77777777" w:rsidR="005F57A8" w:rsidRPr="00E20F35" w:rsidRDefault="005F57A8" w:rsidP="005F57A8">
      <w:pPr>
        <w:tabs>
          <w:tab w:val="left" w:pos="7560"/>
          <w:tab w:val="left" w:pos="8080"/>
          <w:tab w:val="left" w:pos="8647"/>
          <w:tab w:val="left" w:pos="8789"/>
          <w:tab w:val="left" w:pos="9072"/>
          <w:tab w:val="right" w:pos="9180"/>
        </w:tabs>
        <w:spacing w:after="0"/>
        <w:ind w:right="-319"/>
        <w:rPr>
          <w:rFonts w:ascii="Arial" w:eastAsia="Times New Roman" w:hAnsi="Arial" w:cs="Arial"/>
          <w:color w:val="000000"/>
          <w:u w:val="single"/>
          <w:lang w:eastAsia="de-DE"/>
        </w:rPr>
      </w:pPr>
    </w:p>
    <w:p w14:paraId="130D604C" w14:textId="4EB01E2D" w:rsidR="005F57A8" w:rsidRPr="00E20F35" w:rsidRDefault="005F57A8" w:rsidP="005F57A8">
      <w:pPr>
        <w:tabs>
          <w:tab w:val="left" w:pos="7560"/>
          <w:tab w:val="left" w:pos="8080"/>
          <w:tab w:val="left" w:pos="8647"/>
          <w:tab w:val="left" w:pos="8789"/>
          <w:tab w:val="left" w:pos="9072"/>
        </w:tabs>
        <w:spacing w:after="0"/>
        <w:ind w:right="-319"/>
        <w:rPr>
          <w:rFonts w:ascii="Arial" w:eastAsia="Times New Roman" w:hAnsi="Arial" w:cs="Arial"/>
          <w:color w:val="000000"/>
          <w:u w:val="single"/>
          <w:lang w:eastAsia="de-DE"/>
        </w:rPr>
      </w:pPr>
      <w:r w:rsidRPr="00E20F35">
        <w:rPr>
          <w:rFonts w:ascii="Arial" w:eastAsia="Times New Roman" w:hAnsi="Arial" w:cs="Arial"/>
          <w:color w:val="000000"/>
          <w:u w:val="single"/>
          <w:lang w:eastAsia="de-DE"/>
        </w:rPr>
        <w:t>5.3 Financement des sessions de formation postgraduée externes</w:t>
      </w:r>
    </w:p>
    <w:p w14:paraId="0333F8BD"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L’établissement prend-il en charge le financement des sessions de formation externes des médecins en formation postgraduée ?</w:t>
      </w:r>
    </w:p>
    <w:p w14:paraId="7BDA15D1"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7883E4BE"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p>
    <w:p w14:paraId="76EB3A7E"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intégralement</w:t>
      </w:r>
    </w:p>
    <w:p w14:paraId="392FDC26" w14:textId="77777777" w:rsidR="005F57A8" w:rsidRPr="00E20F35" w:rsidRDefault="005F57A8" w:rsidP="005F57A8">
      <w:pPr>
        <w:tabs>
          <w:tab w:val="left" w:pos="1701"/>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partiellement</w:t>
      </w:r>
    </w:p>
    <w:p w14:paraId="7C1D78B0" w14:textId="77777777" w:rsidR="005F57A8" w:rsidRPr="00E20F35" w:rsidRDefault="005F57A8" w:rsidP="005F57A8">
      <w:pPr>
        <w:tabs>
          <w:tab w:val="left" w:pos="7560"/>
          <w:tab w:val="left" w:pos="8080"/>
          <w:tab w:val="left" w:pos="8647"/>
          <w:tab w:val="left" w:pos="8789"/>
          <w:tab w:val="left" w:pos="9072"/>
          <w:tab w:val="right" w:pos="9180"/>
        </w:tabs>
        <w:spacing w:after="0"/>
        <w:ind w:right="-319"/>
        <w:rPr>
          <w:rFonts w:ascii="Arial" w:eastAsia="Times New Roman" w:hAnsi="Arial" w:cs="Arial"/>
          <w:color w:val="000000"/>
          <w:lang w:eastAsia="de-DE"/>
        </w:rPr>
      </w:pPr>
    </w:p>
    <w:p w14:paraId="11AC04CE" w14:textId="77777777" w:rsidR="005F57A8" w:rsidRPr="00E20F35" w:rsidRDefault="005F57A8" w:rsidP="005F57A8">
      <w:pPr>
        <w:tabs>
          <w:tab w:val="left" w:pos="2977"/>
          <w:tab w:val="left" w:pos="8080"/>
          <w:tab w:val="left" w:pos="8789"/>
        </w:tabs>
        <w:spacing w:after="0"/>
        <w:ind w:left="2977" w:hanging="2977"/>
        <w:rPr>
          <w:rFonts w:ascii="Arial" w:eastAsia="Times New Roman" w:hAnsi="Arial" w:cs="Arial"/>
          <w:lang w:eastAsia="fr-FR"/>
        </w:rPr>
      </w:pPr>
      <w:r w:rsidRPr="00E20F35">
        <w:rPr>
          <w:rFonts w:ascii="Arial" w:eastAsia="Times New Roman" w:hAnsi="Arial" w:cs="Arial"/>
          <w:lang w:eastAsia="fr-FR"/>
        </w:rPr>
        <w:t xml:space="preserve">Par </w:t>
      </w:r>
      <w:r w:rsidRPr="00E20F35">
        <w:rPr>
          <w:rFonts w:ascii="Arial" w:eastAsia="Times New Roman" w:hAnsi="Arial" w:cs="Arial"/>
          <w:color w:val="000000"/>
          <w:lang w:eastAsia="de-DE"/>
        </w:rPr>
        <w:t xml:space="preserve">médecin en formation </w:t>
      </w:r>
      <w:r w:rsidRPr="00E20F35">
        <w:rPr>
          <w:rFonts w:ascii="Arial" w:eastAsia="Times New Roman" w:hAnsi="Arial" w:cs="Arial"/>
          <w:lang w:eastAsia="fr-FR"/>
        </w:rPr>
        <w:t>et par année, en CHF :</w:t>
      </w:r>
    </w:p>
    <w:p w14:paraId="0F4118E6" w14:textId="77777777" w:rsidR="005F57A8" w:rsidRPr="00E20F35" w:rsidRDefault="005F57A8" w:rsidP="005F57A8">
      <w:pPr>
        <w:tabs>
          <w:tab w:val="left" w:pos="2977"/>
          <w:tab w:val="left" w:pos="8080"/>
          <w:tab w:val="left" w:pos="8789"/>
        </w:tabs>
        <w:spacing w:after="0"/>
        <w:ind w:left="2977" w:hanging="2977"/>
        <w:rPr>
          <w:rFonts w:ascii="Arial" w:eastAsia="Times New Roman" w:hAnsi="Arial" w:cs="Arial"/>
          <w:lang w:eastAsia="fr-FR"/>
        </w:rPr>
      </w:pPr>
      <w:r w:rsidRPr="00E20F35">
        <w:rPr>
          <w:rFonts w:ascii="Arial" w:eastAsia="Times New Roman" w:hAnsi="Arial" w:cs="Arial"/>
          <w:lang w:val="de-CH" w:eastAsia="fr-FR"/>
        </w:rPr>
        <w:fldChar w:fldCharType="begin">
          <w:ffData>
            <w:name w:val="Text53"/>
            <w:enabled/>
            <w:calcOnExit w:val="0"/>
            <w:textInput/>
          </w:ffData>
        </w:fldChar>
      </w:r>
      <w:r w:rsidRPr="00E20F35">
        <w:rPr>
          <w:rFonts w:ascii="Arial" w:eastAsia="Times New Roman" w:hAnsi="Arial" w:cs="Arial"/>
          <w:lang w:eastAsia="fr-FR"/>
        </w:rPr>
        <w:instrText xml:space="preserve"> FORMTEXT </w:instrText>
      </w:r>
      <w:r w:rsidRPr="00E20F35">
        <w:rPr>
          <w:rFonts w:ascii="Arial" w:eastAsia="Times New Roman" w:hAnsi="Arial" w:cs="Arial"/>
          <w:lang w:val="de-CH" w:eastAsia="fr-FR"/>
        </w:rPr>
      </w:r>
      <w:r w:rsidRPr="00E20F35">
        <w:rPr>
          <w:rFonts w:ascii="Arial" w:eastAsia="Times New Roman" w:hAnsi="Arial" w:cs="Arial"/>
          <w:lang w:val="de-CH" w:eastAsia="fr-FR"/>
        </w:rPr>
        <w:fldChar w:fldCharType="separate"/>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noProof/>
          <w:lang w:val="de-CH" w:eastAsia="fr-FR"/>
        </w:rPr>
        <w:t> </w:t>
      </w:r>
      <w:r w:rsidRPr="00E20F35">
        <w:rPr>
          <w:rFonts w:ascii="Arial" w:eastAsia="Times New Roman" w:hAnsi="Arial" w:cs="Arial"/>
          <w:lang w:val="de-CH" w:eastAsia="fr-FR"/>
        </w:rPr>
        <w:fldChar w:fldCharType="end"/>
      </w:r>
    </w:p>
    <w:p w14:paraId="4F64DCA9"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6B722692" w14:textId="618E310E" w:rsidR="005F57A8" w:rsidRPr="00E20F35" w:rsidRDefault="00530D68" w:rsidP="005F57A8">
      <w:pPr>
        <w:tabs>
          <w:tab w:val="left" w:pos="7560"/>
          <w:tab w:val="left" w:pos="8505"/>
          <w:tab w:val="left" w:pos="9072"/>
          <w:tab w:val="right" w:pos="9180"/>
        </w:tabs>
        <w:spacing w:after="0"/>
        <w:ind w:right="-495"/>
        <w:rPr>
          <w:rFonts w:ascii="Arial" w:eastAsia="Times New Roman" w:hAnsi="Arial" w:cs="Arial"/>
          <w:color w:val="000000"/>
          <w:lang w:eastAsia="de-DE"/>
        </w:rPr>
      </w:pPr>
      <w:r w:rsidRPr="00E20F35">
        <w:rPr>
          <w:rFonts w:ascii="Arial" w:eastAsia="Times New Roman" w:hAnsi="Arial" w:cs="Arial"/>
          <w:color w:val="000000"/>
          <w:lang w:eastAsia="de-DE"/>
        </w:rPr>
        <w:t xml:space="preserve">Le financement des sessions de formation externes est-il </w:t>
      </w:r>
      <w:r w:rsidR="00176BC3" w:rsidRPr="00E20F35">
        <w:rPr>
          <w:rFonts w:ascii="Arial" w:eastAsia="Times New Roman" w:hAnsi="Arial" w:cs="Arial"/>
          <w:color w:val="000000"/>
          <w:lang w:eastAsia="de-DE"/>
        </w:rPr>
        <w:t>précisé</w:t>
      </w:r>
      <w:r w:rsidRPr="00E20F35">
        <w:rPr>
          <w:rFonts w:ascii="Arial" w:eastAsia="Times New Roman" w:hAnsi="Arial" w:cs="Arial"/>
          <w:color w:val="000000"/>
          <w:lang w:eastAsia="de-DE"/>
        </w:rPr>
        <w:t xml:space="preserve"> dans le contrat de formation postgraduée </w:t>
      </w:r>
      <w:r w:rsidR="005F57A8" w:rsidRPr="00E20F35">
        <w:rPr>
          <w:rFonts w:ascii="Arial" w:eastAsia="Times New Roman" w:hAnsi="Arial" w:cs="Arial"/>
          <w:color w:val="000000"/>
          <w:lang w:eastAsia="de-DE"/>
        </w:rPr>
        <w:t>?</w:t>
      </w:r>
    </w:p>
    <w:p w14:paraId="749A12F3"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25"/>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26"/>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BC54986"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7AA25DDC"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41F7CC5D" w14:textId="590DD3D2"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6. Rotation</w:t>
      </w:r>
    </w:p>
    <w:p w14:paraId="5A67E6F9" w14:textId="06F037D9"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d’effectuer des rotations au sein de la clinique / de l’institution ?</w:t>
      </w:r>
    </w:p>
    <w:p w14:paraId="5F14BA78"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39426988"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p>
    <w:p w14:paraId="43D75B60" w14:textId="5E378784"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d’effectuer des rotations dans des cliniques / institutions externes ?</w:t>
      </w:r>
    </w:p>
    <w:p w14:paraId="37D94AF7"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261DBE73" w14:textId="77777777" w:rsidR="005F57A8" w:rsidRPr="00E20F35" w:rsidRDefault="005F57A8" w:rsidP="005F57A8">
      <w:pPr>
        <w:tabs>
          <w:tab w:val="left" w:pos="851"/>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p>
    <w:p w14:paraId="5E1FF7A6" w14:textId="77777777" w:rsidR="005F57A8" w:rsidRPr="00E20F35" w:rsidRDefault="005F57A8" w:rsidP="005F57A8">
      <w:pPr>
        <w:tabs>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eastAsia="de-DE"/>
        </w:rPr>
        <w:t>Lesquelles ?</w:t>
      </w:r>
    </w:p>
    <w:p w14:paraId="0B6C8C26" w14:textId="77777777" w:rsidR="005F57A8" w:rsidRPr="00E20F35" w:rsidRDefault="005F57A8" w:rsidP="005F57A8">
      <w:pPr>
        <w:tabs>
          <w:tab w:val="left" w:pos="1701"/>
          <w:tab w:val="left" w:pos="7938"/>
          <w:tab w:val="left" w:pos="8080"/>
          <w:tab w:val="left" w:pos="8647"/>
          <w:tab w:val="left" w:pos="8789"/>
          <w:tab w:val="left" w:pos="9072"/>
        </w:tabs>
        <w:spacing w:after="0"/>
        <w:ind w:left="1701" w:right="-319" w:hanging="1701"/>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21"/>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5E495669"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3E84D45C"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08D39B93" w14:textId="77777777" w:rsidR="005F57A8" w:rsidRPr="00E20F35" w:rsidRDefault="005F57A8" w:rsidP="005F57A8">
      <w:pPr>
        <w:tabs>
          <w:tab w:val="left" w:pos="7938"/>
          <w:tab w:val="left" w:pos="8080"/>
          <w:tab w:val="left" w:pos="8647"/>
          <w:tab w:val="left" w:pos="8789"/>
          <w:tab w:val="left" w:pos="9072"/>
        </w:tabs>
        <w:spacing w:after="0"/>
        <w:ind w:right="-319"/>
        <w:rPr>
          <w:rFonts w:ascii="Arial" w:eastAsia="Times New Roman" w:hAnsi="Arial" w:cs="Arial"/>
          <w:b/>
          <w:color w:val="000000"/>
          <w:lang w:eastAsia="de-DE"/>
        </w:rPr>
      </w:pPr>
      <w:r w:rsidRPr="00E20F35">
        <w:rPr>
          <w:rFonts w:ascii="Arial" w:eastAsia="Times New Roman" w:hAnsi="Arial" w:cs="Arial"/>
          <w:b/>
          <w:color w:val="000000"/>
          <w:lang w:eastAsia="de-DE"/>
        </w:rPr>
        <w:t>7. Horaires</w:t>
      </w:r>
    </w:p>
    <w:p w14:paraId="39041B30"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La durée de travail prescrite (50h/semaine) peut-elle être respectée ?</w:t>
      </w:r>
    </w:p>
    <w:p w14:paraId="6D93D089"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AB3F847"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454893D5"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non, pourquoi pas ?</w:t>
      </w:r>
    </w:p>
    <w:p w14:paraId="0C5C3CA1"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498EB5B1"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02DD32E7" w14:textId="0FA39AF7" w:rsidR="005F57A8" w:rsidRPr="00E20F35" w:rsidRDefault="0037318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E20F35">
        <w:rPr>
          <w:rFonts w:ascii="Arial" w:eastAsia="Times New Roman" w:hAnsi="Arial" w:cs="Arial"/>
          <w:color w:val="000000"/>
          <w:lang w:eastAsia="de-DE"/>
        </w:rPr>
        <w:t xml:space="preserve">Les horaires incluent-ils </w:t>
      </w:r>
      <w:r w:rsidR="002843E8" w:rsidRPr="00E20F35">
        <w:rPr>
          <w:rFonts w:ascii="Arial" w:eastAsia="Times New Roman" w:hAnsi="Arial" w:cs="Arial"/>
          <w:color w:val="000000"/>
          <w:lang w:eastAsia="de-DE"/>
        </w:rPr>
        <w:t>4 heures de formation postgraduée structurée ?</w:t>
      </w:r>
    </w:p>
    <w:p w14:paraId="785A90A4"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5BF72E3A" w14:textId="77777777" w:rsidR="005F57A8" w:rsidRPr="00E20F35" w:rsidRDefault="005F57A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4B55870" w14:textId="57495307" w:rsidR="005F57A8" w:rsidRPr="00E20F35" w:rsidRDefault="00373188" w:rsidP="005F57A8">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E20F35">
        <w:rPr>
          <w:rFonts w:ascii="Arial" w:eastAsia="Times New Roman" w:hAnsi="Arial" w:cs="Arial"/>
          <w:color w:val="000000"/>
          <w:lang w:eastAsia="de-DE"/>
        </w:rPr>
        <w:t xml:space="preserve">Les horaires incluent-ils </w:t>
      </w:r>
      <w:r w:rsidR="002843E8" w:rsidRPr="00E20F35">
        <w:rPr>
          <w:rFonts w:ascii="Arial" w:eastAsia="Times New Roman" w:hAnsi="Arial" w:cs="Arial"/>
          <w:color w:val="000000"/>
          <w:lang w:eastAsia="de-DE"/>
        </w:rPr>
        <w:t xml:space="preserve">4 heures de formation postgraduée non structurée ? </w:t>
      </w:r>
    </w:p>
    <w:p w14:paraId="3170BE37" w14:textId="77777777" w:rsidR="009447A0" w:rsidRPr="00E20F35" w:rsidRDefault="009447A0" w:rsidP="009447A0">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6456A7C" w14:textId="77777777" w:rsidR="005F57A8" w:rsidRPr="00E20F35" w:rsidRDefault="005F57A8" w:rsidP="005F57A8">
      <w:pPr>
        <w:tabs>
          <w:tab w:val="left" w:pos="851"/>
          <w:tab w:val="left" w:pos="8505"/>
          <w:tab w:val="left" w:pos="9072"/>
        </w:tabs>
        <w:spacing w:after="0"/>
        <w:ind w:right="-495"/>
        <w:rPr>
          <w:rFonts w:ascii="Arial" w:eastAsia="Times New Roman" w:hAnsi="Arial" w:cs="Arial"/>
          <w:color w:val="000000"/>
          <w:lang w:val="fr-FR" w:eastAsia="de-DE"/>
        </w:rPr>
      </w:pPr>
    </w:p>
    <w:p w14:paraId="60DB94A4" w14:textId="77777777" w:rsidR="009447A0" w:rsidRPr="00E20F35" w:rsidRDefault="009447A0" w:rsidP="009447A0">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non, pourquoi pas ?</w:t>
      </w:r>
    </w:p>
    <w:p w14:paraId="62E247AB" w14:textId="77777777" w:rsidR="009447A0" w:rsidRPr="00E20F35" w:rsidRDefault="009447A0" w:rsidP="009447A0">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30"/>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59A03968"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72C73F5E"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heures supplémentaires peuvent-elles être compensées ?</w:t>
      </w:r>
    </w:p>
    <w:p w14:paraId="60D6EB43"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lastRenderedPageBreak/>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300C5BC2"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6528E2F6"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De quelle manière ?</w:t>
      </w:r>
    </w:p>
    <w:p w14:paraId="6C97EE20" w14:textId="77777777" w:rsidR="005F57A8" w:rsidRPr="00E20F35" w:rsidRDefault="005F57A8" w:rsidP="005F57A8">
      <w:pPr>
        <w:tabs>
          <w:tab w:val="left" w:pos="851"/>
          <w:tab w:val="left" w:pos="2835"/>
          <w:tab w:val="left" w:pos="7938"/>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7"/>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1B973E02" w14:textId="77777777" w:rsidR="005F57A8" w:rsidRPr="00E20F35" w:rsidRDefault="005F57A8" w:rsidP="005F57A8">
      <w:pPr>
        <w:tabs>
          <w:tab w:val="left" w:pos="851"/>
          <w:tab w:val="left" w:pos="8080"/>
          <w:tab w:val="left" w:pos="8647"/>
          <w:tab w:val="left" w:pos="8789"/>
          <w:tab w:val="left" w:pos="9072"/>
        </w:tabs>
        <w:spacing w:after="0"/>
        <w:ind w:right="-319"/>
        <w:rPr>
          <w:rFonts w:ascii="Arial" w:eastAsia="Times New Roman" w:hAnsi="Arial" w:cs="Arial"/>
          <w:color w:val="000000"/>
          <w:lang w:eastAsia="de-DE"/>
        </w:rPr>
      </w:pPr>
    </w:p>
    <w:p w14:paraId="14329A49"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Les médecins en formation ont-ils la possibilité d’accomplir un travail de recherche pendant les heures de travail régulières ?</w:t>
      </w:r>
    </w:p>
    <w:p w14:paraId="7455A7E6"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15172A67" w14:textId="77777777" w:rsidR="005F57A8" w:rsidRPr="00E20F35" w:rsidRDefault="005F57A8" w:rsidP="005F57A8">
      <w:pPr>
        <w:tabs>
          <w:tab w:val="left" w:pos="8080"/>
          <w:tab w:val="left" w:pos="8789"/>
          <w:tab w:val="left" w:pos="9072"/>
        </w:tabs>
        <w:spacing w:after="0"/>
        <w:ind w:right="-319"/>
        <w:rPr>
          <w:rFonts w:ascii="Arial" w:eastAsia="Times New Roman" w:hAnsi="Arial" w:cs="Arial"/>
          <w:color w:val="000000"/>
          <w:lang w:eastAsia="de-DE"/>
        </w:rPr>
      </w:pPr>
    </w:p>
    <w:p w14:paraId="34C27108"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Remarques :</w:t>
      </w:r>
    </w:p>
    <w:p w14:paraId="227721E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7"/>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fldChar w:fldCharType="end"/>
      </w:r>
    </w:p>
    <w:p w14:paraId="4F5CD7F6"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37D5DCEC"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color w:val="000000"/>
          <w:lang w:eastAsia="de-DE"/>
        </w:rPr>
      </w:pPr>
    </w:p>
    <w:p w14:paraId="22891A6F" w14:textId="77777777" w:rsidR="005F57A8" w:rsidRPr="00E20F35" w:rsidRDefault="005F57A8" w:rsidP="005F57A8">
      <w:pPr>
        <w:tabs>
          <w:tab w:val="left" w:pos="7560"/>
          <w:tab w:val="left" w:pos="7938"/>
          <w:tab w:val="left" w:pos="8080"/>
          <w:tab w:val="left" w:pos="8647"/>
          <w:tab w:val="left" w:pos="8789"/>
          <w:tab w:val="left" w:pos="9072"/>
        </w:tabs>
        <w:spacing w:after="0"/>
        <w:ind w:right="-319"/>
        <w:rPr>
          <w:rFonts w:ascii="Arial" w:eastAsia="Times New Roman" w:hAnsi="Arial" w:cs="Arial"/>
          <w:b/>
          <w:color w:val="000000"/>
          <w:lang w:eastAsia="de-DE"/>
        </w:rPr>
      </w:pPr>
      <w:r w:rsidRPr="00E20F35">
        <w:rPr>
          <w:rFonts w:ascii="Arial" w:eastAsia="Times New Roman" w:hAnsi="Arial" w:cs="Arial"/>
          <w:b/>
          <w:color w:val="000000"/>
          <w:lang w:eastAsia="de-DE"/>
        </w:rPr>
        <w:t>8. Mesures d’assurance-qualité / gestion des risques et des erreurs</w:t>
      </w:r>
    </w:p>
    <w:p w14:paraId="00C7DFDB"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L’établissement applique-t-il un </w:t>
      </w:r>
      <w:r w:rsidRPr="00E20F35">
        <w:rPr>
          <w:rFonts w:ascii="Arial" w:eastAsia="Times New Roman" w:hAnsi="Arial" w:cs="Arial"/>
          <w:color w:val="000000"/>
          <w:u w:val="single"/>
          <w:lang w:eastAsia="de-DE"/>
        </w:rPr>
        <w:t>programme</w:t>
      </w:r>
      <w:r w:rsidRPr="00E20F35">
        <w:rPr>
          <w:rFonts w:ascii="Arial" w:eastAsia="Times New Roman" w:hAnsi="Arial" w:cs="Arial"/>
          <w:color w:val="000000"/>
          <w:lang w:eastAsia="de-DE"/>
        </w:rPr>
        <w:t xml:space="preserve"> d’assurance-qualité (p. ex. AQC, Out come, etc.) ?</w:t>
      </w:r>
    </w:p>
    <w:p w14:paraId="0EE38BA2" w14:textId="77777777" w:rsidR="005F57A8" w:rsidRPr="00E20F35" w:rsidRDefault="005F57A8" w:rsidP="005F57A8">
      <w:pPr>
        <w:tabs>
          <w:tab w:val="left" w:pos="851"/>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fldChar w:fldCharType="end"/>
      </w:r>
      <w:r w:rsidRPr="00E20F35">
        <w:rPr>
          <w:rFonts w:ascii="Arial" w:eastAsia="Times New Roman" w:hAnsi="Arial" w:cs="Arial"/>
          <w:color w:val="000000"/>
          <w:lang w:eastAsia="de-DE"/>
        </w:rPr>
        <w:t>non</w:t>
      </w:r>
    </w:p>
    <w:p w14:paraId="4A708CBC"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p>
    <w:p w14:paraId="5AD3E731"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eastAsia="de-DE"/>
        </w:rPr>
        <w:t>Si oui, lequel ?</w:t>
      </w:r>
    </w:p>
    <w:p w14:paraId="0E5931B3" w14:textId="77777777" w:rsidR="005F57A8" w:rsidRPr="00E20F35" w:rsidRDefault="005F57A8" w:rsidP="005F57A8">
      <w:pPr>
        <w:tabs>
          <w:tab w:val="left" w:pos="2835"/>
          <w:tab w:val="left" w:pos="8080"/>
          <w:tab w:val="left" w:pos="8647"/>
          <w:tab w:val="left" w:pos="8789"/>
          <w:tab w:val="left" w:pos="9072"/>
        </w:tabs>
        <w:spacing w:after="0"/>
        <w:ind w:left="2835" w:right="-319" w:hanging="2835"/>
        <w:rPr>
          <w:rFonts w:ascii="Arial" w:eastAsia="Times New Roman" w:hAnsi="Arial" w:cs="Arial"/>
          <w:color w:val="000000"/>
          <w:lang w:eastAsia="de-DE"/>
        </w:rPr>
      </w:pPr>
      <w:r w:rsidRPr="00E20F35">
        <w:rPr>
          <w:rFonts w:ascii="Arial" w:eastAsia="Times New Roman" w:hAnsi="Arial" w:cs="Arial"/>
          <w:color w:val="000000"/>
          <w:lang w:val="de-CH" w:eastAsia="de-DE"/>
        </w:rPr>
        <w:fldChar w:fldCharType="begin">
          <w:ffData>
            <w:name w:val="Text15"/>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0ED44CE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019758EC" w14:textId="40DB1571"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xml:space="preserve">L’établissement utilise-t-il des </w:t>
      </w:r>
      <w:r w:rsidRPr="00E20F35">
        <w:rPr>
          <w:rFonts w:ascii="Arial" w:eastAsia="Times New Roman" w:hAnsi="Arial" w:cs="Arial"/>
          <w:color w:val="000000"/>
          <w:u w:val="single"/>
          <w:lang w:eastAsia="de-DE"/>
        </w:rPr>
        <w:t>instruments</w:t>
      </w:r>
      <w:r w:rsidRPr="00E20F35">
        <w:rPr>
          <w:rFonts w:ascii="Arial" w:eastAsia="Times New Roman" w:hAnsi="Arial" w:cs="Arial"/>
          <w:color w:val="000000"/>
          <w:lang w:eastAsia="de-DE"/>
        </w:rPr>
        <w:t xml:space="preserve"> d’assurance</w:t>
      </w:r>
      <w:r w:rsidR="00B65C01" w:rsidRPr="00E20F35">
        <w:rPr>
          <w:rFonts w:ascii="Arial" w:eastAsia="Times New Roman" w:hAnsi="Arial" w:cs="Arial"/>
          <w:color w:val="000000"/>
          <w:lang w:eastAsia="de-DE"/>
        </w:rPr>
        <w:t>-</w:t>
      </w:r>
      <w:r w:rsidRPr="00E20F35">
        <w:rPr>
          <w:rFonts w:ascii="Arial" w:eastAsia="Times New Roman" w:hAnsi="Arial" w:cs="Arial"/>
          <w:color w:val="000000"/>
          <w:lang w:eastAsia="de-DE"/>
        </w:rPr>
        <w:t>qualité, p. ex :</w:t>
      </w:r>
    </w:p>
    <w:p w14:paraId="263AF3C8"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conférence de morbi-mortalité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3EA71347"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val="en-GB" w:eastAsia="de-DE"/>
        </w:rPr>
        <w:t>- CIRS (Critical Incident Reporting System) ?</w:t>
      </w:r>
      <w:r w:rsidRPr="00E20F35">
        <w:rPr>
          <w:rFonts w:ascii="Arial" w:eastAsia="Times New Roman" w:hAnsi="Arial" w:cs="Arial"/>
          <w:color w:val="000000"/>
          <w:lang w:val="en-GB"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val="en-GB"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2A9B650C" w14:textId="77777777" w:rsidR="005F57A8" w:rsidRPr="00E20F35" w:rsidRDefault="005F57A8" w:rsidP="005F57A8">
      <w:pPr>
        <w:tabs>
          <w:tab w:val="left" w:pos="1134"/>
          <w:tab w:val="left" w:pos="8080"/>
          <w:tab w:val="left" w:pos="8647"/>
          <w:tab w:val="left" w:pos="8789"/>
          <w:tab w:val="left" w:pos="9072"/>
        </w:tabs>
        <w:spacing w:after="0"/>
        <w:ind w:left="1134" w:right="-319" w:hanging="1134"/>
        <w:rPr>
          <w:rFonts w:ascii="Arial" w:eastAsia="Times New Roman" w:hAnsi="Arial" w:cs="Arial"/>
          <w:color w:val="000000"/>
          <w:lang w:eastAsia="de-DE"/>
        </w:rPr>
      </w:pPr>
      <w:r w:rsidRPr="00E20F35">
        <w:rPr>
          <w:rFonts w:ascii="Arial" w:eastAsia="Times New Roman" w:hAnsi="Arial" w:cs="Arial"/>
          <w:color w:val="000000"/>
          <w:lang w:eastAsia="de-DE"/>
        </w:rPr>
        <w:t>- autres :</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Text1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26803BDA"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lang w:eastAsia="de-DE"/>
        </w:rPr>
      </w:pPr>
    </w:p>
    <w:p w14:paraId="2084E068"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lang w:eastAsia="de-DE"/>
        </w:rPr>
        <w:t xml:space="preserve">Votre clinique édicte-t-elle des SOP ? </w:t>
      </w:r>
      <w:r w:rsidRPr="00E20F35">
        <w:rPr>
          <w:rFonts w:ascii="Arial" w:eastAsia="Times New Roman" w:hAnsi="Arial" w:cs="Arial"/>
          <w:color w:val="000000"/>
          <w:sz w:val="16"/>
          <w:szCs w:val="16"/>
          <w:lang w:eastAsia="de-DE"/>
        </w:rPr>
        <w:t xml:space="preserve">(Standard </w:t>
      </w:r>
      <w:proofErr w:type="spellStart"/>
      <w:r w:rsidRPr="00E20F35">
        <w:rPr>
          <w:rFonts w:ascii="Arial" w:eastAsia="Times New Roman" w:hAnsi="Arial" w:cs="Arial"/>
          <w:color w:val="000000"/>
          <w:sz w:val="16"/>
          <w:szCs w:val="16"/>
          <w:lang w:eastAsia="de-DE"/>
        </w:rPr>
        <w:t>Operation</w:t>
      </w:r>
      <w:proofErr w:type="spellEnd"/>
      <w:r w:rsidRPr="00E20F35">
        <w:rPr>
          <w:rFonts w:ascii="Arial" w:eastAsia="Times New Roman" w:hAnsi="Arial" w:cs="Arial"/>
          <w:color w:val="000000"/>
          <w:sz w:val="16"/>
          <w:szCs w:val="16"/>
          <w:lang w:eastAsia="de-DE"/>
        </w:rPr>
        <w:t xml:space="preserve"> </w:t>
      </w:r>
      <w:proofErr w:type="spellStart"/>
      <w:r w:rsidRPr="00E20F35">
        <w:rPr>
          <w:rFonts w:ascii="Arial" w:eastAsia="Times New Roman" w:hAnsi="Arial" w:cs="Arial"/>
          <w:color w:val="000000"/>
          <w:sz w:val="16"/>
          <w:szCs w:val="16"/>
          <w:lang w:eastAsia="de-DE"/>
        </w:rPr>
        <w:t>Procedures</w:t>
      </w:r>
      <w:proofErr w:type="spellEnd"/>
      <w:r w:rsidRPr="00E20F35">
        <w:rPr>
          <w:rFonts w:ascii="Arial" w:eastAsia="Times New Roman" w:hAnsi="Arial" w:cs="Arial"/>
          <w:color w:val="000000"/>
          <w:sz w:val="16"/>
          <w:szCs w:val="16"/>
          <w:lang w:eastAsia="de-DE"/>
        </w:rPr>
        <w:t xml:space="preserve"> = livre bleu / blanc,</w:t>
      </w:r>
    </w:p>
    <w:p w14:paraId="24A1B0D4" w14:textId="77777777" w:rsidR="005F57A8" w:rsidRPr="00E20F35" w:rsidRDefault="005F57A8" w:rsidP="005F57A8">
      <w:pPr>
        <w:tabs>
          <w:tab w:val="left" w:pos="8080"/>
          <w:tab w:val="left" w:pos="8647"/>
          <w:tab w:val="left" w:pos="8789"/>
          <w:tab w:val="left" w:pos="9072"/>
        </w:tabs>
        <w:spacing w:after="0"/>
        <w:ind w:right="-319"/>
        <w:rPr>
          <w:rFonts w:ascii="Arial" w:eastAsia="Times New Roman" w:hAnsi="Arial" w:cs="Arial"/>
          <w:color w:val="000000"/>
          <w:sz w:val="16"/>
          <w:szCs w:val="16"/>
          <w:lang w:eastAsia="de-DE"/>
        </w:rPr>
      </w:pPr>
      <w:r w:rsidRPr="00E20F35">
        <w:rPr>
          <w:rFonts w:ascii="Arial" w:eastAsia="Times New Roman" w:hAnsi="Arial" w:cs="Arial"/>
          <w:color w:val="000000"/>
          <w:sz w:val="16"/>
          <w:szCs w:val="16"/>
          <w:lang w:eastAsia="de-DE"/>
        </w:rPr>
        <w:t xml:space="preserve">instructions relatives au traitement des patients, etc.) </w:t>
      </w:r>
    </w:p>
    <w:p w14:paraId="6A096D96"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pour les cas d’urgence</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06BDF2A8" w14:textId="77777777" w:rsidR="005F57A8" w:rsidRPr="00E20F35" w:rsidRDefault="005F57A8" w:rsidP="005F57A8">
      <w:pPr>
        <w:tabs>
          <w:tab w:val="left" w:pos="8080"/>
          <w:tab w:val="left" w:pos="8505"/>
          <w:tab w:val="left" w:pos="8789"/>
          <w:tab w:val="left" w:pos="9072"/>
        </w:tabs>
        <w:spacing w:after="0"/>
        <w:ind w:right="-319"/>
        <w:rPr>
          <w:rFonts w:ascii="Arial" w:eastAsia="Times New Roman" w:hAnsi="Arial" w:cs="Arial"/>
          <w:color w:val="000000"/>
          <w:lang w:eastAsia="de-DE"/>
        </w:rPr>
      </w:pPr>
      <w:r w:rsidRPr="00E20F35">
        <w:rPr>
          <w:rFonts w:ascii="Arial" w:eastAsia="Times New Roman" w:hAnsi="Arial" w:cs="Arial"/>
          <w:color w:val="000000"/>
          <w:lang w:eastAsia="de-DE"/>
        </w:rPr>
        <w:t>- pour le fonctionnement normal</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8"/>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oui</w:t>
      </w:r>
      <w:r w:rsidRPr="00E20F35">
        <w:rPr>
          <w:rFonts w:ascii="Arial" w:eastAsia="Times New Roman" w:hAnsi="Arial" w:cs="Arial"/>
          <w:color w:val="000000"/>
          <w:lang w:eastAsia="de-DE"/>
        </w:rPr>
        <w:tab/>
      </w:r>
      <w:r w:rsidRPr="00E20F35">
        <w:rPr>
          <w:rFonts w:ascii="Arial" w:eastAsia="Times New Roman" w:hAnsi="Arial" w:cs="Arial"/>
          <w:color w:val="000000"/>
          <w:lang w:val="de-CH" w:eastAsia="de-DE"/>
        </w:rPr>
        <w:fldChar w:fldCharType="begin">
          <w:ffData>
            <w:name w:val="Kontrollkästchen19"/>
            <w:enabled/>
            <w:calcOnExit w:val="0"/>
            <w:checkBox>
              <w:sizeAuto/>
              <w:default w:val="0"/>
            </w:checkBox>
          </w:ffData>
        </w:fldChar>
      </w:r>
      <w:r w:rsidRPr="00E20F35">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E20F35">
        <w:rPr>
          <w:rFonts w:ascii="Arial" w:eastAsia="Times New Roman" w:hAnsi="Arial" w:cs="Arial"/>
          <w:color w:val="000000"/>
          <w:lang w:eastAsia="de-DE"/>
        </w:rPr>
        <w:fldChar w:fldCharType="end"/>
      </w:r>
      <w:r w:rsidRPr="00E20F35">
        <w:rPr>
          <w:rFonts w:ascii="Arial" w:eastAsia="Times New Roman" w:hAnsi="Arial" w:cs="Arial"/>
          <w:color w:val="000000"/>
          <w:lang w:eastAsia="de-DE"/>
        </w:rPr>
        <w:t>non</w:t>
      </w:r>
    </w:p>
    <w:p w14:paraId="4012BE5E"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2A1E03DA"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5C8684A8" w14:textId="02C99132" w:rsidR="005F57A8" w:rsidRPr="00E20F35" w:rsidRDefault="005F57A8" w:rsidP="005F57A8">
      <w:pPr>
        <w:spacing w:after="0"/>
        <w:ind w:right="-495"/>
        <w:rPr>
          <w:rFonts w:ascii="Arial" w:eastAsia="Times New Roman" w:hAnsi="Arial" w:cs="Arial"/>
          <w:b/>
          <w:bCs/>
          <w:lang w:val="fr-FR" w:eastAsia="de-DE"/>
        </w:rPr>
      </w:pPr>
      <w:r w:rsidRPr="00E20F35">
        <w:rPr>
          <w:rFonts w:ascii="Arial" w:eastAsia="Times New Roman" w:hAnsi="Arial" w:cs="Arial"/>
          <w:b/>
          <w:bCs/>
          <w:lang w:val="fr-FR" w:eastAsia="de-DE"/>
        </w:rPr>
        <w:t xml:space="preserve">9. </w:t>
      </w:r>
      <w:r w:rsidR="005E04D7" w:rsidRPr="00E20F35">
        <w:rPr>
          <w:rFonts w:ascii="Arial" w:eastAsia="Times New Roman" w:hAnsi="Arial" w:cs="Arial"/>
          <w:b/>
          <w:bCs/>
          <w:lang w:val="fr-FR" w:eastAsia="de-DE"/>
        </w:rPr>
        <w:t>Financement de la formation postgraduée médicale</w:t>
      </w:r>
    </w:p>
    <w:p w14:paraId="2F9BFF4B" w14:textId="6B719480" w:rsidR="005F57A8" w:rsidRPr="00E20F35" w:rsidRDefault="005E04D7" w:rsidP="005F57A8">
      <w:pPr>
        <w:spacing w:after="0"/>
        <w:ind w:right="-495"/>
        <w:rPr>
          <w:rFonts w:ascii="Arial" w:eastAsia="Times New Roman" w:hAnsi="Arial" w:cs="Arial"/>
          <w:lang w:eastAsia="de-DE"/>
        </w:rPr>
      </w:pPr>
      <w:r w:rsidRPr="00E20F35">
        <w:rPr>
          <w:rFonts w:ascii="Arial" w:eastAsia="Times New Roman" w:hAnsi="Arial" w:cs="Arial"/>
          <w:lang w:eastAsia="de-DE"/>
        </w:rPr>
        <w:t>Comment les 15 000 </w:t>
      </w:r>
      <w:r w:rsidR="0044063D" w:rsidRPr="00E20F35">
        <w:rPr>
          <w:rFonts w:ascii="Arial" w:eastAsia="Times New Roman" w:hAnsi="Arial" w:cs="Arial"/>
          <w:lang w:eastAsia="de-DE"/>
        </w:rPr>
        <w:t>francs</w:t>
      </w:r>
      <w:r w:rsidRPr="00E20F35">
        <w:rPr>
          <w:rFonts w:ascii="Arial" w:eastAsia="Times New Roman" w:hAnsi="Arial" w:cs="Arial"/>
          <w:lang w:eastAsia="de-DE"/>
        </w:rPr>
        <w:t xml:space="preserve"> </w:t>
      </w:r>
      <w:r w:rsidR="00E5656A" w:rsidRPr="00E20F35">
        <w:rPr>
          <w:rFonts w:ascii="Arial" w:eastAsia="Times New Roman" w:hAnsi="Arial" w:cs="Arial"/>
          <w:lang w:eastAsia="de-DE"/>
        </w:rPr>
        <w:t>alloués à chaque</w:t>
      </w:r>
      <w:r w:rsidRPr="00E20F35">
        <w:rPr>
          <w:rFonts w:ascii="Arial" w:eastAsia="Times New Roman" w:hAnsi="Arial" w:cs="Arial"/>
          <w:lang w:eastAsia="de-DE"/>
        </w:rPr>
        <w:t xml:space="preserve"> médecin en </w:t>
      </w:r>
      <w:r w:rsidR="00587407" w:rsidRPr="00E20F35">
        <w:rPr>
          <w:rFonts w:ascii="Arial" w:eastAsia="Times New Roman" w:hAnsi="Arial" w:cs="Arial"/>
          <w:lang w:eastAsia="de-DE"/>
        </w:rPr>
        <w:t>formation</w:t>
      </w:r>
      <w:r w:rsidRPr="00E20F35">
        <w:rPr>
          <w:rFonts w:ascii="Arial" w:eastAsia="Times New Roman" w:hAnsi="Arial" w:cs="Arial"/>
          <w:lang w:eastAsia="de-DE"/>
        </w:rPr>
        <w:t xml:space="preserve"> sont-ils utilisés ?</w:t>
      </w:r>
    </w:p>
    <w:p w14:paraId="0E9DA70F" w14:textId="77777777" w:rsidR="005F57A8" w:rsidRPr="00E20F35" w:rsidRDefault="005F57A8" w:rsidP="005F57A8">
      <w:pPr>
        <w:tabs>
          <w:tab w:val="left" w:pos="2835"/>
          <w:tab w:val="left" w:pos="8505"/>
          <w:tab w:val="left" w:pos="9072"/>
        </w:tabs>
        <w:spacing w:after="0"/>
        <w:ind w:left="2835" w:right="-495" w:hanging="2835"/>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15"/>
            <w:enabled/>
            <w:calcOnExit w:val="0"/>
            <w:textInput/>
          </w:ffData>
        </w:fldChar>
      </w:r>
      <w:r w:rsidRPr="00E20F35">
        <w:rPr>
          <w:rFonts w:ascii="Arial" w:eastAsia="Times New Roman" w:hAnsi="Arial" w:cs="Arial"/>
          <w:color w:val="000000"/>
          <w:lang w:val="de-CH"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511E9083"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1C9AD5EC" w14:textId="77777777" w:rsidR="005F57A8" w:rsidRPr="00E20F35" w:rsidRDefault="005F57A8" w:rsidP="005F57A8">
      <w:pPr>
        <w:tabs>
          <w:tab w:val="left" w:pos="8080"/>
          <w:tab w:val="left" w:pos="8789"/>
        </w:tabs>
        <w:spacing w:after="0"/>
        <w:rPr>
          <w:rFonts w:ascii="Arial" w:eastAsia="Times New Roman" w:hAnsi="Arial" w:cs="Arial"/>
          <w:color w:val="000000"/>
          <w:lang w:eastAsia="de-DE"/>
        </w:rPr>
      </w:pPr>
    </w:p>
    <w:p w14:paraId="7B0D7A86" w14:textId="77777777" w:rsidR="005F57A8" w:rsidRPr="00E20F35" w:rsidRDefault="005F57A8" w:rsidP="005F57A8">
      <w:pPr>
        <w:tabs>
          <w:tab w:val="left" w:pos="8080"/>
          <w:tab w:val="left" w:pos="8789"/>
        </w:tabs>
        <w:spacing w:after="0"/>
        <w:rPr>
          <w:rFonts w:ascii="Arial" w:eastAsia="Times New Roman" w:hAnsi="Arial" w:cs="Arial"/>
          <w:b/>
          <w:color w:val="000000"/>
          <w:lang w:eastAsia="de-DE"/>
        </w:rPr>
      </w:pPr>
      <w:r w:rsidRPr="00E20F35">
        <w:rPr>
          <w:rFonts w:ascii="Arial" w:eastAsia="Times New Roman" w:hAnsi="Arial" w:cs="Arial"/>
          <w:b/>
          <w:color w:val="000000"/>
          <w:lang w:eastAsia="de-DE"/>
        </w:rPr>
        <w:t>Autres remarques relatives à la formation postgraduée :</w:t>
      </w:r>
    </w:p>
    <w:p w14:paraId="4F2264EF" w14:textId="77777777" w:rsidR="005F57A8" w:rsidRPr="005F57A8" w:rsidRDefault="005F57A8" w:rsidP="005F57A8">
      <w:pPr>
        <w:tabs>
          <w:tab w:val="left" w:pos="8080"/>
          <w:tab w:val="left" w:pos="8789"/>
        </w:tabs>
        <w:spacing w:after="0"/>
        <w:rPr>
          <w:rFonts w:ascii="Arial" w:eastAsia="Times New Roman" w:hAnsi="Arial" w:cs="Arial"/>
          <w:color w:val="000000"/>
          <w:lang w:val="de-CH" w:eastAsia="de-DE"/>
        </w:rPr>
      </w:pPr>
      <w:r w:rsidRPr="00E20F35">
        <w:rPr>
          <w:rFonts w:ascii="Arial" w:eastAsia="Times New Roman" w:hAnsi="Arial" w:cs="Arial"/>
          <w:color w:val="000000"/>
          <w:lang w:val="de-CH" w:eastAsia="de-DE"/>
        </w:rPr>
        <w:fldChar w:fldCharType="begin">
          <w:ffData>
            <w:name w:val="Text14"/>
            <w:enabled/>
            <w:calcOnExit w:val="0"/>
            <w:textInput/>
          </w:ffData>
        </w:fldChar>
      </w:r>
      <w:r w:rsidRPr="00E20F35">
        <w:rPr>
          <w:rFonts w:ascii="Arial" w:eastAsia="Times New Roman" w:hAnsi="Arial" w:cs="Arial"/>
          <w:color w:val="000000"/>
          <w:lang w:eastAsia="de-DE"/>
        </w:rPr>
        <w:instrText xml:space="preserve"> FORMTEXT </w:instrText>
      </w:r>
      <w:r w:rsidRPr="00E20F35">
        <w:rPr>
          <w:rFonts w:ascii="Arial" w:eastAsia="Times New Roman" w:hAnsi="Arial" w:cs="Arial"/>
          <w:color w:val="000000"/>
          <w:lang w:val="de-CH" w:eastAsia="de-DE"/>
        </w:rPr>
      </w:r>
      <w:r w:rsidRPr="00E20F35">
        <w:rPr>
          <w:rFonts w:ascii="Arial" w:eastAsia="Times New Roman" w:hAnsi="Arial" w:cs="Arial"/>
          <w:color w:val="000000"/>
          <w:lang w:val="de-CH" w:eastAsia="de-DE"/>
        </w:rPr>
        <w:fldChar w:fldCharType="separate"/>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val="de-CH" w:eastAsia="de-DE"/>
        </w:rPr>
        <w:t> </w:t>
      </w:r>
      <w:r w:rsidRPr="00E20F35">
        <w:rPr>
          <w:rFonts w:ascii="Arial" w:eastAsia="Times New Roman" w:hAnsi="Arial" w:cs="Arial"/>
          <w:color w:val="000000"/>
          <w:lang w:eastAsia="de-DE"/>
        </w:rPr>
        <w:fldChar w:fldCharType="end"/>
      </w:r>
    </w:p>
    <w:p w14:paraId="75870135" w14:textId="77777777" w:rsidR="005F57A8" w:rsidRPr="005F57A8" w:rsidRDefault="005F57A8" w:rsidP="005F57A8">
      <w:pPr>
        <w:tabs>
          <w:tab w:val="left" w:pos="8080"/>
          <w:tab w:val="left" w:pos="8789"/>
        </w:tabs>
        <w:spacing w:after="0"/>
        <w:rPr>
          <w:rFonts w:ascii="Arial" w:eastAsia="Times New Roman" w:hAnsi="Arial" w:cs="Arial"/>
          <w:b/>
          <w:bCs/>
          <w:color w:val="000000"/>
          <w:lang w:eastAsia="de-DE"/>
        </w:rPr>
      </w:pPr>
      <w:r w:rsidRPr="005F57A8">
        <w:rPr>
          <w:rFonts w:ascii="Arial" w:eastAsia="Times New Roman" w:hAnsi="Arial" w:cs="Arial"/>
          <w:color w:val="000000"/>
          <w:lang w:eastAsia="de-DE"/>
        </w:rPr>
        <w:br w:type="page"/>
      </w:r>
      <w:r w:rsidRPr="005F57A8">
        <w:rPr>
          <w:rFonts w:ascii="Arial" w:eastAsia="Times New Roman" w:hAnsi="Arial" w:cs="Arial"/>
          <w:b/>
          <w:bCs/>
          <w:lang w:eastAsia="de-DE"/>
        </w:rPr>
        <w:lastRenderedPageBreak/>
        <w:t>C. Données spécifiques à la discipline</w:t>
      </w:r>
    </w:p>
    <w:p w14:paraId="57464D08"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color w:val="000000"/>
          <w:lang w:eastAsia="de-DE"/>
        </w:rPr>
      </w:pPr>
    </w:p>
    <w:p w14:paraId="3F0612A2"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Pour répondre à ces questions, veuillez consulter le programm</w:t>
      </w:r>
      <w:r w:rsidRPr="005F57A8">
        <w:rPr>
          <w:rFonts w:ascii="Arial" w:eastAsia="Times New Roman" w:hAnsi="Arial" w:cs="Arial"/>
          <w:lang w:eastAsia="de-DE"/>
        </w:rPr>
        <w:t>e de formation postgraduée de la discipline concernée, chiffres</w:t>
      </w:r>
      <w:r w:rsidRPr="005F57A8">
        <w:rPr>
          <w:rFonts w:ascii="Times New Roman" w:eastAsia="Times New Roman" w:hAnsi="Times New Roman" w:cs="Times New Roman"/>
          <w:lang w:eastAsia="de-DE"/>
        </w:rPr>
        <w:t> </w:t>
      </w:r>
      <w:r w:rsidRPr="005F57A8">
        <w:rPr>
          <w:rFonts w:ascii="Arial" w:eastAsia="Times New Roman" w:hAnsi="Arial" w:cs="Arial"/>
          <w:lang w:eastAsia="de-DE"/>
        </w:rPr>
        <w:t xml:space="preserve">3 et 5 </w:t>
      </w:r>
      <w:r w:rsidRPr="005F57A8">
        <w:rPr>
          <w:rFonts w:ascii="Arial" w:eastAsia="Times New Roman" w:hAnsi="Arial" w:cs="Arial"/>
          <w:sz w:val="16"/>
          <w:szCs w:val="16"/>
          <w:lang w:eastAsia="de-DE"/>
        </w:rPr>
        <w:t>(</w:t>
      </w:r>
      <w:hyperlink r:id="rId19" w:history="1">
        <w:r w:rsidRPr="005F57A8">
          <w:rPr>
            <w:rFonts w:ascii="Arial" w:eastAsia="Times New Roman" w:hAnsi="Arial" w:cs="Arial"/>
            <w:sz w:val="16"/>
            <w:szCs w:val="16"/>
            <w:lang w:eastAsia="de-DE"/>
          </w:rPr>
          <w:t>www.siwf.ch</w:t>
        </w:r>
      </w:hyperlink>
      <w:r w:rsidRPr="005F57A8">
        <w:rPr>
          <w:rFonts w:ascii="Arial" w:eastAsia="Times New Roman" w:hAnsi="Arial" w:cs="Arial"/>
          <w:sz w:val="16"/>
          <w:szCs w:val="16"/>
          <w:lang w:eastAsia="de-DE"/>
        </w:rPr>
        <w:t>)</w:t>
      </w:r>
      <w:r w:rsidRPr="008B39FF">
        <w:rPr>
          <w:rFonts w:ascii="Arial" w:eastAsia="Times New Roman" w:hAnsi="Arial" w:cs="Arial"/>
          <w:color w:val="000000"/>
          <w:lang w:eastAsia="de-DE"/>
        </w:rPr>
        <w:t>.</w:t>
      </w:r>
    </w:p>
    <w:p w14:paraId="6705ABD0" w14:textId="77777777" w:rsidR="005F57A8" w:rsidRPr="005F57A8" w:rsidRDefault="005F57A8" w:rsidP="005F57A8">
      <w:pPr>
        <w:tabs>
          <w:tab w:val="left" w:pos="7560"/>
          <w:tab w:val="left" w:pos="8080"/>
          <w:tab w:val="left" w:pos="8789"/>
          <w:tab w:val="right" w:pos="9180"/>
        </w:tabs>
        <w:spacing w:after="0"/>
        <w:rPr>
          <w:rFonts w:ascii="Arial" w:eastAsia="Times New Roman" w:hAnsi="Arial" w:cs="Arial"/>
          <w:b/>
          <w:color w:val="000000"/>
          <w:lang w:eastAsia="de-DE"/>
        </w:rPr>
      </w:pPr>
    </w:p>
    <w:p w14:paraId="5F9D3808" w14:textId="77777777" w:rsidR="005F57A8" w:rsidRPr="005F57A8" w:rsidRDefault="005F57A8" w:rsidP="005F57A8">
      <w:pPr>
        <w:tabs>
          <w:tab w:val="left" w:pos="7560"/>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Classification de l’établissement de formation postgraduée et critères</w:t>
      </w:r>
    </w:p>
    <w:p w14:paraId="2D7B7335" w14:textId="1DCA5621" w:rsidR="005F57A8" w:rsidRPr="005F57A8" w:rsidRDefault="00D5036F" w:rsidP="005F57A8">
      <w:pPr>
        <w:tabs>
          <w:tab w:val="left" w:pos="3420"/>
          <w:tab w:val="left" w:pos="7560"/>
          <w:tab w:val="left" w:pos="8080"/>
          <w:tab w:val="left" w:pos="8789"/>
          <w:tab w:val="right" w:pos="9180"/>
        </w:tabs>
        <w:spacing w:after="0"/>
        <w:rPr>
          <w:rFonts w:ascii="Arial" w:eastAsia="Times New Roman" w:hAnsi="Arial" w:cs="Arial"/>
          <w:color w:val="000000"/>
          <w:lang w:eastAsia="de-DE"/>
        </w:rPr>
      </w:pPr>
      <w:r>
        <w:rPr>
          <w:rFonts w:ascii="Arial" w:eastAsia="Times New Roman" w:hAnsi="Arial" w:cs="Arial"/>
          <w:color w:val="000000"/>
          <w:lang w:eastAsia="de-DE"/>
        </w:rPr>
        <w:t>Selon les</w:t>
      </w:r>
      <w:r w:rsidR="005F57A8" w:rsidRPr="005F57A8">
        <w:rPr>
          <w:rFonts w:ascii="Arial" w:eastAsia="Times New Roman" w:hAnsi="Arial" w:cs="Arial"/>
          <w:color w:val="000000"/>
          <w:lang w:eastAsia="de-DE"/>
        </w:rPr>
        <w:t xml:space="preserve"> critères du programme de formation postgraduée de votre société de discipline médicale, votre établissement est classé comme suit :</w:t>
      </w:r>
    </w:p>
    <w:bookmarkStart w:id="38" w:name="Text66"/>
    <w:p w14:paraId="73FF8C19" w14:textId="77777777" w:rsidR="005F57A8" w:rsidRPr="005F57A8" w:rsidRDefault="005F57A8" w:rsidP="005F57A8">
      <w:pPr>
        <w:tabs>
          <w:tab w:val="left" w:pos="7740"/>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6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8"/>
    </w:p>
    <w:p w14:paraId="2DAE7EBD" w14:textId="77777777" w:rsidR="005F57A8" w:rsidRPr="005F57A8" w:rsidRDefault="005F57A8" w:rsidP="005F57A8">
      <w:pPr>
        <w:tabs>
          <w:tab w:val="left" w:pos="8080"/>
          <w:tab w:val="left" w:pos="8364"/>
          <w:tab w:val="left" w:pos="8505"/>
          <w:tab w:val="left" w:pos="8789"/>
          <w:tab w:val="left" w:pos="9072"/>
        </w:tabs>
        <w:spacing w:after="0"/>
        <w:ind w:right="-460"/>
        <w:rPr>
          <w:rFonts w:ascii="Arial" w:eastAsia="Times New Roman" w:hAnsi="Arial" w:cs="Arial"/>
          <w:color w:val="000000"/>
          <w:lang w:val="de-CH" w:eastAsia="de-DE"/>
        </w:rPr>
      </w:pPr>
    </w:p>
    <w:p w14:paraId="1A40E29E" w14:textId="3BE8E20B" w:rsidR="005F57A8" w:rsidRPr="005F57A8" w:rsidRDefault="005F57A8" w:rsidP="005F57A8">
      <w:pPr>
        <w:tabs>
          <w:tab w:val="left" w:pos="7797"/>
          <w:tab w:val="left" w:pos="8080"/>
          <w:tab w:val="left" w:pos="8364"/>
          <w:tab w:val="left" w:pos="8789"/>
          <w:tab w:val="left" w:pos="9072"/>
        </w:tabs>
        <w:spacing w:after="0"/>
        <w:ind w:right="-460"/>
        <w:rPr>
          <w:rFonts w:ascii="Arial" w:eastAsia="Times New Roman" w:hAnsi="Arial" w:cs="Arial"/>
          <w:color w:val="000000"/>
          <w:lang w:eastAsia="de-DE"/>
        </w:rPr>
      </w:pPr>
      <w:r w:rsidRPr="005F57A8">
        <w:rPr>
          <w:rFonts w:ascii="Arial" w:eastAsia="Times New Roman" w:hAnsi="Arial" w:cs="Arial"/>
          <w:color w:val="000000"/>
          <w:lang w:eastAsia="de-DE"/>
        </w:rPr>
        <w:t xml:space="preserve">Certains </w:t>
      </w:r>
      <w:r w:rsidR="0032404C">
        <w:rPr>
          <w:rFonts w:ascii="Arial" w:eastAsia="Times New Roman" w:hAnsi="Arial" w:cs="Arial"/>
          <w:color w:val="000000"/>
          <w:lang w:eastAsia="de-DE"/>
        </w:rPr>
        <w:t xml:space="preserve">points concernant la </w:t>
      </w:r>
      <w:r w:rsidRPr="005F57A8">
        <w:rPr>
          <w:rFonts w:ascii="Arial" w:eastAsia="Times New Roman" w:hAnsi="Arial" w:cs="Arial"/>
          <w:color w:val="000000"/>
          <w:lang w:eastAsia="de-DE"/>
        </w:rPr>
        <w:t xml:space="preserve">structure </w:t>
      </w:r>
      <w:r w:rsidR="0032404C">
        <w:rPr>
          <w:rFonts w:ascii="Arial" w:eastAsia="Times New Roman" w:hAnsi="Arial" w:cs="Arial"/>
          <w:color w:val="000000"/>
          <w:lang w:eastAsia="de-DE"/>
        </w:rPr>
        <w:t>et l’offre</w:t>
      </w:r>
      <w:r w:rsidRPr="005F57A8">
        <w:rPr>
          <w:rFonts w:ascii="Arial" w:eastAsia="Times New Roman" w:hAnsi="Arial" w:cs="Arial"/>
          <w:color w:val="000000"/>
          <w:lang w:eastAsia="de-DE"/>
        </w:rPr>
        <w:t xml:space="preserve"> de votre clinique en matière de formation postgraduée ont-</w:t>
      </w:r>
      <w:r w:rsidR="0021285D">
        <w:rPr>
          <w:rFonts w:ascii="Arial" w:eastAsia="Times New Roman" w:hAnsi="Arial" w:cs="Arial"/>
          <w:color w:val="000000"/>
          <w:lang w:eastAsia="de-DE"/>
        </w:rPr>
        <w:t>ils</w:t>
      </w:r>
      <w:r w:rsidR="0021285D"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été modifiés depuis la classification précitée ?</w:t>
      </w:r>
    </w:p>
    <w:p w14:paraId="46428597" w14:textId="77777777" w:rsidR="005F57A8" w:rsidRPr="005F57A8" w:rsidRDefault="005F57A8" w:rsidP="005F57A8">
      <w:pPr>
        <w:tabs>
          <w:tab w:val="left" w:pos="851"/>
          <w:tab w:val="left" w:pos="7797"/>
          <w:tab w:val="left" w:pos="8080"/>
          <w:tab w:val="left" w:pos="8364"/>
          <w:tab w:val="left" w:pos="8789"/>
          <w:tab w:val="left" w:pos="9072"/>
        </w:tabs>
        <w:spacing w:after="0"/>
        <w:ind w:right="-460"/>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non</w:t>
      </w:r>
    </w:p>
    <w:p w14:paraId="010BC28F" w14:textId="77777777" w:rsidR="005F57A8" w:rsidRPr="005F57A8" w:rsidRDefault="005F57A8" w:rsidP="005F57A8">
      <w:pPr>
        <w:tabs>
          <w:tab w:val="left" w:pos="8080"/>
          <w:tab w:val="left" w:pos="8364"/>
          <w:tab w:val="left" w:pos="8789"/>
          <w:tab w:val="left" w:pos="9072"/>
        </w:tabs>
        <w:spacing w:after="0"/>
        <w:ind w:right="-319"/>
        <w:rPr>
          <w:rFonts w:ascii="Arial" w:eastAsia="Times New Roman" w:hAnsi="Arial" w:cs="Arial"/>
          <w:color w:val="000000"/>
          <w:lang w:eastAsia="de-DE"/>
        </w:rPr>
      </w:pPr>
    </w:p>
    <w:p w14:paraId="3B338D1D" w14:textId="18382CD1" w:rsidR="005F57A8" w:rsidRPr="005F57A8" w:rsidRDefault="005F57A8" w:rsidP="005F57A8">
      <w:pPr>
        <w:tabs>
          <w:tab w:val="left" w:pos="2835"/>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eastAsia="de-DE"/>
        </w:rPr>
        <w:t>Si oui, lesquels ?</w:t>
      </w:r>
      <w:bookmarkStart w:id="39" w:name="Text47"/>
    </w:p>
    <w:p w14:paraId="43B96EF9" w14:textId="77777777" w:rsidR="005F57A8" w:rsidRPr="005F57A8" w:rsidRDefault="005F57A8" w:rsidP="005F57A8">
      <w:pPr>
        <w:tabs>
          <w:tab w:val="left" w:pos="2835"/>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47"/>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39"/>
    </w:p>
    <w:p w14:paraId="3BE318CE"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p>
    <w:p w14:paraId="123B6238"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eastAsia="de-DE"/>
        </w:rPr>
        <w:t>Depuis quand ?</w:t>
      </w:r>
      <w:bookmarkStart w:id="40" w:name="Text48"/>
    </w:p>
    <w:p w14:paraId="0B33A77C" w14:textId="77777777" w:rsidR="005F57A8" w:rsidRPr="005F57A8" w:rsidRDefault="005F57A8" w:rsidP="005F57A8">
      <w:pPr>
        <w:tabs>
          <w:tab w:val="left" w:pos="2835"/>
          <w:tab w:val="left" w:pos="7797"/>
          <w:tab w:val="left" w:pos="8080"/>
          <w:tab w:val="left" w:pos="8364"/>
          <w:tab w:val="left" w:pos="8789"/>
          <w:tab w:val="left" w:pos="9072"/>
        </w:tabs>
        <w:spacing w:after="0"/>
        <w:ind w:left="2835" w:right="-319" w:hanging="2835"/>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0"/>
    </w:p>
    <w:p w14:paraId="1F6C1FD9" w14:textId="77777777" w:rsidR="005F57A8" w:rsidRPr="002B5BE3" w:rsidRDefault="005F57A8" w:rsidP="002B5BE3">
      <w:pPr>
        <w:tabs>
          <w:tab w:val="left" w:pos="2520"/>
          <w:tab w:val="left" w:pos="4500"/>
          <w:tab w:val="left" w:pos="7740"/>
          <w:tab w:val="left" w:pos="8080"/>
          <w:tab w:val="left" w:pos="8364"/>
          <w:tab w:val="left" w:pos="8789"/>
          <w:tab w:val="left" w:pos="9072"/>
        </w:tabs>
        <w:spacing w:after="0"/>
        <w:rPr>
          <w:rFonts w:ascii="Arial" w:eastAsia="Times New Roman" w:hAnsi="Arial" w:cs="Arial"/>
          <w:lang w:val="fr-FR" w:eastAsia="de-DE"/>
        </w:rPr>
      </w:pPr>
    </w:p>
    <w:p w14:paraId="3B52ADE7" w14:textId="77777777" w:rsidR="002B5BE3" w:rsidRPr="002B5BE3" w:rsidRDefault="002B5BE3" w:rsidP="002B5BE3">
      <w:pPr>
        <w:tabs>
          <w:tab w:val="left" w:pos="7560"/>
        </w:tabs>
        <w:spacing w:after="0"/>
        <w:rPr>
          <w:rFonts w:ascii="Arial" w:hAnsi="Arial" w:cs="Arial"/>
          <w:b/>
        </w:rPr>
      </w:pPr>
      <w:r w:rsidRPr="002B5BE3">
        <w:rPr>
          <w:rFonts w:ascii="Arial" w:hAnsi="Arial" w:cs="Arial"/>
          <w:b/>
        </w:rPr>
        <w:t xml:space="preserve">1. Informations détaillées concernant la formation postgraduée théorique structurée interne à l’établissement </w:t>
      </w:r>
    </w:p>
    <w:p w14:paraId="6DE651CE" w14:textId="77777777" w:rsidR="002B5BE3" w:rsidRPr="002B5BE3" w:rsidRDefault="002B5BE3" w:rsidP="002B5BE3">
      <w:pPr>
        <w:tabs>
          <w:tab w:val="left" w:pos="7560"/>
        </w:tabs>
        <w:spacing w:after="0"/>
        <w:rPr>
          <w:rFonts w:ascii="Arial" w:hAnsi="Arial" w:cs="Arial"/>
        </w:rPr>
      </w:pPr>
      <w:r w:rsidRPr="002B5BE3">
        <w:rPr>
          <w:rFonts w:ascii="Arial" w:hAnsi="Arial" w:cs="Arial"/>
        </w:rPr>
        <w:t xml:space="preserve">Veuillez dresser la liste de toutes les sessions de formation postgraduée structurée internes, Journal Club compris, dans le tableau ci-après : </w:t>
      </w:r>
    </w:p>
    <w:p w14:paraId="37DD3257" w14:textId="77777777" w:rsidR="002B5BE3" w:rsidRPr="002B5BE3" w:rsidRDefault="002B5BE3" w:rsidP="002B5BE3">
      <w:pPr>
        <w:tabs>
          <w:tab w:val="left" w:pos="7560"/>
        </w:tabs>
        <w:spacing w:after="0"/>
        <w:rPr>
          <w:rFonts w:ascii="Arial" w:hAnsi="Arial" w:cs="Arial"/>
        </w:rPr>
      </w:pPr>
    </w:p>
    <w:tbl>
      <w:tblPr>
        <w:tblStyle w:val="Tabellenraster"/>
        <w:tblW w:w="0" w:type="auto"/>
        <w:tblLook w:val="04A0" w:firstRow="1" w:lastRow="0" w:firstColumn="1" w:lastColumn="0" w:noHBand="0" w:noVBand="1"/>
      </w:tblPr>
      <w:tblGrid>
        <w:gridCol w:w="1071"/>
        <w:gridCol w:w="3264"/>
        <w:gridCol w:w="982"/>
        <w:gridCol w:w="1245"/>
        <w:gridCol w:w="1381"/>
        <w:gridCol w:w="1475"/>
      </w:tblGrid>
      <w:tr w:rsidR="002B5BE3" w:rsidRPr="002B5BE3" w14:paraId="51911670" w14:textId="77777777" w:rsidTr="00CC20BD">
        <w:trPr>
          <w:trHeight w:val="624"/>
        </w:trPr>
        <w:tc>
          <w:tcPr>
            <w:tcW w:w="1071" w:type="dxa"/>
          </w:tcPr>
          <w:p w14:paraId="3BE0F9AA" w14:textId="77777777" w:rsidR="002B5BE3" w:rsidRPr="002B5BE3" w:rsidRDefault="002B5BE3" w:rsidP="002B5BE3">
            <w:pPr>
              <w:tabs>
                <w:tab w:val="left" w:pos="7560"/>
              </w:tabs>
              <w:rPr>
                <w:rFonts w:ascii="Arial" w:hAnsi="Arial" w:cs="Arial"/>
                <w:b/>
                <w:sz w:val="18"/>
                <w:szCs w:val="18"/>
              </w:rPr>
            </w:pPr>
            <w:r w:rsidRPr="002B5BE3">
              <w:rPr>
                <w:rFonts w:ascii="Arial" w:hAnsi="Arial" w:cs="Arial"/>
                <w:b/>
                <w:sz w:val="18"/>
                <w:szCs w:val="18"/>
              </w:rPr>
              <w:t>Jour/sem.</w:t>
            </w:r>
          </w:p>
        </w:tc>
        <w:tc>
          <w:tcPr>
            <w:tcW w:w="3264" w:type="dxa"/>
          </w:tcPr>
          <w:p w14:paraId="40D6C23A" w14:textId="77777777" w:rsidR="002B5BE3" w:rsidRPr="002B5BE3" w:rsidRDefault="002B5BE3" w:rsidP="002B5BE3">
            <w:pPr>
              <w:tabs>
                <w:tab w:val="left" w:pos="7560"/>
              </w:tabs>
              <w:rPr>
                <w:rFonts w:ascii="Arial" w:hAnsi="Arial" w:cs="Arial"/>
                <w:sz w:val="18"/>
                <w:szCs w:val="18"/>
              </w:rPr>
            </w:pPr>
            <w:r w:rsidRPr="002B5BE3">
              <w:rPr>
                <w:rFonts w:ascii="Arial" w:hAnsi="Arial" w:cs="Arial"/>
                <w:b/>
                <w:sz w:val="18"/>
                <w:szCs w:val="18"/>
              </w:rPr>
              <w:t>Désignation de la formation</w:t>
            </w:r>
          </w:p>
          <w:p w14:paraId="09E61240" w14:textId="77777777" w:rsidR="002B5BE3" w:rsidRPr="002B5BE3" w:rsidRDefault="002B5BE3" w:rsidP="002B5BE3">
            <w:pPr>
              <w:tabs>
                <w:tab w:val="left" w:pos="7560"/>
              </w:tabs>
              <w:rPr>
                <w:rFonts w:ascii="Arial" w:hAnsi="Arial" w:cs="Arial"/>
                <w:sz w:val="18"/>
                <w:szCs w:val="18"/>
              </w:rPr>
            </w:pPr>
            <w:r w:rsidRPr="002B5BE3">
              <w:rPr>
                <w:rFonts w:ascii="Arial" w:hAnsi="Arial" w:cs="Arial"/>
                <w:sz w:val="18"/>
                <w:szCs w:val="18"/>
              </w:rPr>
              <w:t>(Journal Club, cursus gériatrie, etc.)</w:t>
            </w:r>
          </w:p>
        </w:tc>
        <w:tc>
          <w:tcPr>
            <w:tcW w:w="982" w:type="dxa"/>
          </w:tcPr>
          <w:p w14:paraId="5A56D94C" w14:textId="77777777" w:rsidR="002B5BE3" w:rsidRPr="002B5BE3" w:rsidRDefault="002B5BE3" w:rsidP="002B5BE3">
            <w:pPr>
              <w:tabs>
                <w:tab w:val="left" w:pos="7560"/>
              </w:tabs>
              <w:rPr>
                <w:rFonts w:ascii="Arial" w:hAnsi="Arial" w:cs="Arial"/>
                <w:b/>
                <w:sz w:val="18"/>
                <w:szCs w:val="18"/>
              </w:rPr>
            </w:pPr>
            <w:r w:rsidRPr="002B5BE3">
              <w:rPr>
                <w:rFonts w:ascii="Arial" w:hAnsi="Arial" w:cs="Arial"/>
                <w:b/>
                <w:sz w:val="18"/>
                <w:szCs w:val="18"/>
              </w:rPr>
              <w:t xml:space="preserve">Durée </w:t>
            </w:r>
          </w:p>
          <w:p w14:paraId="50DB0D5A" w14:textId="77777777" w:rsidR="002B5BE3" w:rsidRPr="002B5BE3" w:rsidRDefault="002B5BE3" w:rsidP="002B5BE3">
            <w:pPr>
              <w:tabs>
                <w:tab w:val="left" w:pos="7560"/>
              </w:tabs>
              <w:rPr>
                <w:rFonts w:ascii="Arial" w:hAnsi="Arial" w:cs="Arial"/>
                <w:sz w:val="18"/>
                <w:szCs w:val="18"/>
              </w:rPr>
            </w:pPr>
            <w:r w:rsidRPr="002B5BE3">
              <w:rPr>
                <w:rFonts w:ascii="Arial" w:hAnsi="Arial" w:cs="Arial"/>
                <w:sz w:val="18"/>
                <w:szCs w:val="18"/>
              </w:rPr>
              <w:t>(en min.)</w:t>
            </w:r>
          </w:p>
        </w:tc>
        <w:tc>
          <w:tcPr>
            <w:tcW w:w="1245" w:type="dxa"/>
          </w:tcPr>
          <w:p w14:paraId="7E9C203D" w14:textId="77777777" w:rsidR="002B5BE3" w:rsidRPr="002B5BE3" w:rsidRDefault="002B5BE3" w:rsidP="002B5BE3">
            <w:pPr>
              <w:tabs>
                <w:tab w:val="left" w:pos="7560"/>
              </w:tabs>
              <w:rPr>
                <w:rFonts w:ascii="Arial" w:hAnsi="Arial" w:cs="Arial"/>
                <w:b/>
                <w:sz w:val="18"/>
                <w:szCs w:val="18"/>
              </w:rPr>
            </w:pPr>
            <w:r w:rsidRPr="002B5BE3">
              <w:rPr>
                <w:rFonts w:ascii="Arial" w:hAnsi="Arial" w:cs="Arial"/>
                <w:b/>
                <w:sz w:val="18"/>
                <w:szCs w:val="18"/>
              </w:rPr>
              <w:t>Fréquence</w:t>
            </w:r>
          </w:p>
          <w:p w14:paraId="468DCF9A" w14:textId="77777777" w:rsidR="002B5BE3" w:rsidRPr="002B5BE3" w:rsidRDefault="002B5BE3" w:rsidP="002B5BE3">
            <w:pPr>
              <w:tabs>
                <w:tab w:val="left" w:pos="7560"/>
              </w:tabs>
              <w:rPr>
                <w:rFonts w:ascii="Arial" w:hAnsi="Arial" w:cs="Arial"/>
                <w:sz w:val="18"/>
                <w:szCs w:val="18"/>
              </w:rPr>
            </w:pPr>
            <w:r w:rsidRPr="002B5BE3">
              <w:rPr>
                <w:rFonts w:ascii="Arial" w:hAnsi="Arial" w:cs="Arial"/>
                <w:sz w:val="18"/>
                <w:szCs w:val="18"/>
              </w:rPr>
              <w:t>(p. ex. hebdomadaire, toutes les 2 sem., 1x par mois)</w:t>
            </w:r>
          </w:p>
        </w:tc>
        <w:tc>
          <w:tcPr>
            <w:tcW w:w="1381" w:type="dxa"/>
          </w:tcPr>
          <w:p w14:paraId="49622222" w14:textId="77777777" w:rsidR="002B5BE3" w:rsidRPr="002B5BE3" w:rsidRDefault="002B5BE3" w:rsidP="002B5BE3">
            <w:pPr>
              <w:tabs>
                <w:tab w:val="left" w:pos="7560"/>
              </w:tabs>
              <w:rPr>
                <w:rFonts w:ascii="Arial" w:hAnsi="Arial" w:cs="Arial"/>
                <w:b/>
                <w:sz w:val="18"/>
                <w:szCs w:val="18"/>
              </w:rPr>
            </w:pPr>
            <w:r w:rsidRPr="002B5BE3">
              <w:rPr>
                <w:rFonts w:ascii="Arial" w:hAnsi="Arial" w:cs="Arial"/>
                <w:b/>
                <w:sz w:val="18"/>
                <w:szCs w:val="18"/>
              </w:rPr>
              <w:t>Cette session est-elle organisée par votre établissement de formation en gériatrie?</w:t>
            </w:r>
          </w:p>
          <w:p w14:paraId="54C44E5D" w14:textId="77777777" w:rsidR="002B5BE3" w:rsidRPr="002B5BE3" w:rsidRDefault="002B5BE3" w:rsidP="002B5BE3">
            <w:pPr>
              <w:tabs>
                <w:tab w:val="left" w:pos="7560"/>
              </w:tabs>
              <w:rPr>
                <w:rFonts w:ascii="Arial" w:hAnsi="Arial" w:cs="Arial"/>
                <w:sz w:val="18"/>
                <w:szCs w:val="18"/>
              </w:rPr>
            </w:pPr>
            <w:r w:rsidRPr="002B5BE3">
              <w:rPr>
                <w:rFonts w:ascii="Arial" w:hAnsi="Arial" w:cs="Arial"/>
                <w:sz w:val="18"/>
                <w:szCs w:val="18"/>
              </w:rPr>
              <w:t>(oui/non)</w:t>
            </w:r>
          </w:p>
        </w:tc>
        <w:tc>
          <w:tcPr>
            <w:tcW w:w="1475" w:type="dxa"/>
          </w:tcPr>
          <w:p w14:paraId="09FF21BA" w14:textId="77777777" w:rsidR="002B5BE3" w:rsidRPr="002B5BE3" w:rsidRDefault="002B5BE3" w:rsidP="002B5BE3">
            <w:pPr>
              <w:tabs>
                <w:tab w:val="left" w:pos="7560"/>
              </w:tabs>
              <w:rPr>
                <w:rFonts w:ascii="Arial" w:hAnsi="Arial" w:cs="Arial"/>
                <w:b/>
                <w:sz w:val="18"/>
                <w:szCs w:val="18"/>
              </w:rPr>
            </w:pPr>
            <w:r w:rsidRPr="002B5BE3">
              <w:rPr>
                <w:rFonts w:ascii="Arial" w:hAnsi="Arial" w:cs="Arial"/>
                <w:b/>
                <w:sz w:val="18"/>
                <w:szCs w:val="18"/>
              </w:rPr>
              <w:t>Un médecin-cadre sera-t-il présent ?</w:t>
            </w:r>
          </w:p>
          <w:p w14:paraId="1BBD8B2E" w14:textId="77777777" w:rsidR="002B5BE3" w:rsidRPr="002B5BE3" w:rsidRDefault="002B5BE3" w:rsidP="002B5BE3">
            <w:pPr>
              <w:tabs>
                <w:tab w:val="left" w:pos="7560"/>
              </w:tabs>
              <w:rPr>
                <w:rFonts w:ascii="Arial" w:hAnsi="Arial" w:cs="Arial"/>
                <w:sz w:val="18"/>
                <w:szCs w:val="18"/>
              </w:rPr>
            </w:pPr>
            <w:r w:rsidRPr="002B5BE3">
              <w:rPr>
                <w:rFonts w:ascii="Arial" w:hAnsi="Arial" w:cs="Arial"/>
                <w:sz w:val="18"/>
                <w:szCs w:val="18"/>
              </w:rPr>
              <w:t>(oui/non)</w:t>
            </w:r>
          </w:p>
        </w:tc>
      </w:tr>
      <w:tr w:rsidR="002B5BE3" w:rsidRPr="002B5BE3" w14:paraId="30FAC385" w14:textId="77777777" w:rsidTr="00CC20BD">
        <w:trPr>
          <w:trHeight w:val="624"/>
        </w:trPr>
        <w:tc>
          <w:tcPr>
            <w:tcW w:w="1071" w:type="dxa"/>
          </w:tcPr>
          <w:p w14:paraId="46169F67"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6CEE0EA7"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03B50D8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53D4235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0C5CCF1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5F829E2B"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0605F08F" w14:textId="77777777" w:rsidTr="00CC20BD">
        <w:trPr>
          <w:trHeight w:val="624"/>
        </w:trPr>
        <w:tc>
          <w:tcPr>
            <w:tcW w:w="1071" w:type="dxa"/>
          </w:tcPr>
          <w:p w14:paraId="1F2B8E60"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6501B02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0CD063C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319069F7"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0C3DE3B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3D5521FE"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4FF53218" w14:textId="77777777" w:rsidTr="00CC20BD">
        <w:trPr>
          <w:trHeight w:val="624"/>
        </w:trPr>
        <w:tc>
          <w:tcPr>
            <w:tcW w:w="1071" w:type="dxa"/>
          </w:tcPr>
          <w:p w14:paraId="2CEA44EA"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326289DE"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094FE0B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586CA8DE"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5B972510"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5075BD8A"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59E17AE1" w14:textId="77777777" w:rsidTr="00CC20BD">
        <w:trPr>
          <w:trHeight w:val="624"/>
        </w:trPr>
        <w:tc>
          <w:tcPr>
            <w:tcW w:w="1071" w:type="dxa"/>
          </w:tcPr>
          <w:p w14:paraId="0C8FB031"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7F6709B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2EED6B82"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65421797"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338FF2FE"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3469CCC5"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2062FAC1" w14:textId="77777777" w:rsidTr="00CC20BD">
        <w:trPr>
          <w:trHeight w:val="624"/>
        </w:trPr>
        <w:tc>
          <w:tcPr>
            <w:tcW w:w="1071" w:type="dxa"/>
          </w:tcPr>
          <w:p w14:paraId="3A33F75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76A5544B"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3F9FB33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6CAB031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77A29FC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34D9BE3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6A9D4D9E" w14:textId="77777777" w:rsidTr="00CC20BD">
        <w:trPr>
          <w:trHeight w:val="624"/>
        </w:trPr>
        <w:tc>
          <w:tcPr>
            <w:tcW w:w="1071" w:type="dxa"/>
          </w:tcPr>
          <w:p w14:paraId="103A8F7D"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319F6BED"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4BFC41CE"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27756C7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5ECE783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31E6497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02CB3789" w14:textId="77777777" w:rsidTr="00CC20BD">
        <w:trPr>
          <w:trHeight w:val="624"/>
        </w:trPr>
        <w:tc>
          <w:tcPr>
            <w:tcW w:w="1071" w:type="dxa"/>
          </w:tcPr>
          <w:p w14:paraId="2FB79C1D"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31ECC5B9"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636A251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7A1DF03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699580C3"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2779B2C0"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13F34B9C" w14:textId="77777777" w:rsidTr="00CC20BD">
        <w:trPr>
          <w:trHeight w:val="624"/>
        </w:trPr>
        <w:tc>
          <w:tcPr>
            <w:tcW w:w="1071" w:type="dxa"/>
          </w:tcPr>
          <w:p w14:paraId="491E36B2"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27251FC9"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564139A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1F4EDC59"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2F67F9C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42E6310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7C7A97F2" w14:textId="77777777" w:rsidTr="00CC20BD">
        <w:trPr>
          <w:trHeight w:val="624"/>
        </w:trPr>
        <w:tc>
          <w:tcPr>
            <w:tcW w:w="1071" w:type="dxa"/>
          </w:tcPr>
          <w:p w14:paraId="77A85B63"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10C6DC41"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37FC63A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688901A5"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6B11054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070596E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6D000668" w14:textId="77777777" w:rsidTr="00CC20BD">
        <w:trPr>
          <w:trHeight w:val="624"/>
        </w:trPr>
        <w:tc>
          <w:tcPr>
            <w:tcW w:w="1071" w:type="dxa"/>
          </w:tcPr>
          <w:p w14:paraId="06240711"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2F2FDD3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5A471A44"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74C789E0"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26015B2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1D12958D"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774F76D8" w14:textId="77777777" w:rsidTr="00CC20BD">
        <w:trPr>
          <w:trHeight w:val="624"/>
        </w:trPr>
        <w:tc>
          <w:tcPr>
            <w:tcW w:w="1071" w:type="dxa"/>
          </w:tcPr>
          <w:p w14:paraId="3502A8DC" w14:textId="77777777" w:rsidR="002B5BE3" w:rsidRPr="002B5BE3" w:rsidRDefault="002B5BE3" w:rsidP="002B5BE3">
            <w:pPr>
              <w:tabs>
                <w:tab w:val="left" w:pos="7560"/>
              </w:tabs>
              <w:rPr>
                <w:rFonts w:ascii="Arial" w:hAnsi="Arial" w:cs="Arial"/>
              </w:rPr>
            </w:pPr>
            <w:r w:rsidRPr="002B5BE3">
              <w:rPr>
                <w:rFonts w:ascii="Arial" w:hAnsi="Arial" w:cs="Arial"/>
              </w:rPr>
              <w:lastRenderedPageBreak/>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4214DB1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35269D2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2568F003"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45CC780F"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5026B08A"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r w:rsidR="002B5BE3" w:rsidRPr="002B5BE3" w14:paraId="6975FCE4" w14:textId="77777777" w:rsidTr="00CC20BD">
        <w:trPr>
          <w:trHeight w:val="624"/>
        </w:trPr>
        <w:tc>
          <w:tcPr>
            <w:tcW w:w="1071" w:type="dxa"/>
          </w:tcPr>
          <w:p w14:paraId="3E8F3F12"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3264" w:type="dxa"/>
          </w:tcPr>
          <w:p w14:paraId="18736018"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982" w:type="dxa"/>
          </w:tcPr>
          <w:p w14:paraId="1D3A484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245" w:type="dxa"/>
          </w:tcPr>
          <w:p w14:paraId="5FF43B56"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381" w:type="dxa"/>
          </w:tcPr>
          <w:p w14:paraId="37954722"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c>
          <w:tcPr>
            <w:tcW w:w="1475" w:type="dxa"/>
          </w:tcPr>
          <w:p w14:paraId="74D6A49C" w14:textId="77777777" w:rsidR="002B5BE3" w:rsidRPr="002B5BE3" w:rsidRDefault="002B5BE3" w:rsidP="002B5BE3">
            <w:pPr>
              <w:tabs>
                <w:tab w:val="left" w:pos="7560"/>
              </w:tabs>
              <w:rPr>
                <w:rFonts w:ascii="Arial" w:hAnsi="Arial" w:cs="Arial"/>
              </w:rPr>
            </w:pP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oui</w:t>
            </w:r>
            <w:r w:rsidRPr="002B5BE3">
              <w:rPr>
                <w:rFonts w:ascii="Arial" w:hAnsi="Arial" w:cs="Arial"/>
              </w:rPr>
              <w:t xml:space="preserve"> </w:t>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sz w:val="16"/>
                <w:szCs w:val="16"/>
              </w:rPr>
              <w:t xml:space="preserve"> non</w:t>
            </w:r>
          </w:p>
        </w:tc>
      </w:tr>
    </w:tbl>
    <w:p w14:paraId="6E73995B" w14:textId="77777777" w:rsidR="002B5BE3" w:rsidRPr="002B5BE3" w:rsidRDefault="002B5BE3" w:rsidP="002B5BE3">
      <w:pPr>
        <w:tabs>
          <w:tab w:val="left" w:pos="7560"/>
        </w:tabs>
        <w:spacing w:after="0"/>
        <w:rPr>
          <w:rFonts w:ascii="Arial" w:hAnsi="Arial" w:cs="Arial"/>
        </w:rPr>
      </w:pPr>
    </w:p>
    <w:p w14:paraId="63CF32CA" w14:textId="77777777" w:rsidR="002B5BE3" w:rsidRPr="002B5BE3" w:rsidRDefault="002B5BE3" w:rsidP="002B5BE3">
      <w:pPr>
        <w:tabs>
          <w:tab w:val="left" w:pos="7560"/>
        </w:tabs>
        <w:spacing w:after="0"/>
        <w:rPr>
          <w:rFonts w:ascii="Arial" w:hAnsi="Arial" w:cs="Arial"/>
        </w:rPr>
      </w:pPr>
      <w:r w:rsidRPr="002B5BE3">
        <w:rPr>
          <w:rFonts w:ascii="Arial" w:hAnsi="Arial" w:cs="Arial"/>
        </w:rPr>
        <w:t>Remarques</w:t>
      </w:r>
    </w:p>
    <w:p w14:paraId="1EDC5D9B" w14:textId="77777777" w:rsidR="002B5BE3" w:rsidRPr="002B5BE3" w:rsidRDefault="002B5BE3" w:rsidP="002B5BE3">
      <w:pPr>
        <w:tabs>
          <w:tab w:val="left" w:pos="7560"/>
        </w:tabs>
        <w:spacing w:after="0"/>
        <w:rPr>
          <w:rFonts w:ascii="Arial" w:hAnsi="Arial" w:cs="Arial"/>
          <w:b/>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p w14:paraId="06FFBE35" w14:textId="77777777" w:rsidR="002B5BE3" w:rsidRPr="002B5BE3" w:rsidRDefault="002B5BE3" w:rsidP="002B5BE3">
      <w:pPr>
        <w:tabs>
          <w:tab w:val="left" w:pos="7740"/>
        </w:tabs>
        <w:spacing w:after="0"/>
        <w:rPr>
          <w:rFonts w:ascii="Arial" w:hAnsi="Arial" w:cs="Arial"/>
          <w:bCs/>
        </w:rPr>
      </w:pPr>
    </w:p>
    <w:p w14:paraId="1C30A1E4" w14:textId="77777777" w:rsidR="002B5BE3" w:rsidRPr="002B5BE3" w:rsidRDefault="002B5BE3" w:rsidP="002B5BE3">
      <w:pPr>
        <w:tabs>
          <w:tab w:val="left" w:pos="7740"/>
        </w:tabs>
        <w:spacing w:after="0"/>
        <w:rPr>
          <w:rFonts w:ascii="Arial" w:hAnsi="Arial" w:cs="Arial"/>
          <w:b/>
        </w:rPr>
      </w:pPr>
      <w:r w:rsidRPr="002B5BE3">
        <w:rPr>
          <w:rFonts w:ascii="Arial" w:hAnsi="Arial" w:cs="Arial"/>
          <w:b/>
        </w:rPr>
        <w:t>2. Indications quant au nombre de patients au cours de l’année civile précédente</w:t>
      </w:r>
    </w:p>
    <w:p w14:paraId="10BF68DE" w14:textId="77777777" w:rsidR="002B5BE3" w:rsidRPr="002B5BE3" w:rsidRDefault="002B5BE3" w:rsidP="002B5BE3">
      <w:pPr>
        <w:tabs>
          <w:tab w:val="left" w:pos="7740"/>
        </w:tabs>
        <w:spacing w:after="0"/>
        <w:rPr>
          <w:rFonts w:ascii="Arial" w:hAnsi="Arial" w:cs="Arial"/>
        </w:rPr>
      </w:pPr>
      <w:r w:rsidRPr="002B5BE3">
        <w:rPr>
          <w:rFonts w:ascii="Arial" w:hAnsi="Arial" w:cs="Arial"/>
        </w:rPr>
        <w:t>Veuillez indiquer de manière détaillée (séparément pour chaque setting de patients et pour chaque site), le nombre total de patients gériatriques (seuls les patient-e-s de plus de 65 ans sont considérés comme des patients gériatriques) que votre établissement a pris en charge au cours de l’année civile précédente. Si les chiffres de l’année dernière ne sont pas représentatifs de votre activité actuelle, vous pouvez les extrapoler pour l’année en cours (si c’est le cas, merci d’indiquer clairement comment vous avez procédé dans les remarques).</w:t>
      </w:r>
    </w:p>
    <w:p w14:paraId="1A26D99A" w14:textId="77777777" w:rsidR="002B5BE3" w:rsidRPr="002B5BE3" w:rsidRDefault="002B5BE3" w:rsidP="002B5BE3">
      <w:pPr>
        <w:tabs>
          <w:tab w:val="left" w:pos="7740"/>
        </w:tabs>
        <w:spacing w:after="0"/>
        <w:rPr>
          <w:rFonts w:ascii="Arial" w:hAnsi="Arial" w:cs="Arial"/>
        </w:rPr>
      </w:pPr>
    </w:p>
    <w:p w14:paraId="5F76B153" w14:textId="77777777" w:rsidR="002B5BE3" w:rsidRPr="002B5BE3" w:rsidRDefault="002B5BE3" w:rsidP="002B5BE3">
      <w:pPr>
        <w:tabs>
          <w:tab w:val="left" w:pos="7740"/>
        </w:tabs>
        <w:spacing w:after="0"/>
        <w:rPr>
          <w:rFonts w:ascii="Arial" w:hAnsi="Arial" w:cs="Arial"/>
        </w:rPr>
      </w:pPr>
      <w:r w:rsidRPr="002B5BE3">
        <w:rPr>
          <w:rFonts w:ascii="Arial" w:hAnsi="Arial" w:cs="Arial"/>
        </w:rPr>
        <w:t xml:space="preserve">Les indications suivantes concernent l’année civile: </w:t>
      </w: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p w14:paraId="677DA8D2" w14:textId="77777777" w:rsidR="002B5BE3" w:rsidRPr="002B5BE3" w:rsidRDefault="002B5BE3" w:rsidP="002B5BE3">
      <w:pPr>
        <w:tabs>
          <w:tab w:val="left" w:pos="7740"/>
        </w:tabs>
        <w:spacing w:after="0"/>
        <w:rPr>
          <w:rFonts w:ascii="Arial" w:hAnsi="Arial" w:cs="Arial"/>
        </w:rPr>
      </w:pPr>
    </w:p>
    <w:tbl>
      <w:tblPr>
        <w:tblStyle w:val="Tabellenraster"/>
        <w:tblW w:w="9776" w:type="dxa"/>
        <w:tblLook w:val="04A0" w:firstRow="1" w:lastRow="0" w:firstColumn="1" w:lastColumn="0" w:noHBand="0" w:noVBand="1"/>
      </w:tblPr>
      <w:tblGrid>
        <w:gridCol w:w="5665"/>
        <w:gridCol w:w="2127"/>
        <w:gridCol w:w="1984"/>
      </w:tblGrid>
      <w:tr w:rsidR="002B5BE3" w:rsidRPr="002B5BE3" w14:paraId="4BE730B8" w14:textId="77777777" w:rsidTr="00CC20BD">
        <w:trPr>
          <w:trHeight w:val="624"/>
        </w:trPr>
        <w:tc>
          <w:tcPr>
            <w:tcW w:w="5665" w:type="dxa"/>
          </w:tcPr>
          <w:p w14:paraId="5AC2812A"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Groupes de patients</w:t>
            </w:r>
          </w:p>
          <w:p w14:paraId="72E21247"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 xml:space="preserve">Soins aigus: </w:t>
            </w:r>
            <w:r w:rsidRPr="002B5BE3">
              <w:rPr>
                <w:rFonts w:ascii="Arial" w:hAnsi="Arial" w:cs="Arial"/>
                <w:sz w:val="18"/>
                <w:szCs w:val="18"/>
              </w:rPr>
              <w:t>soins aigus hospitaliers de patients gériatriques</w:t>
            </w:r>
          </w:p>
          <w:p w14:paraId="65E42ED1"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 xml:space="preserve">Réadaptation: </w:t>
            </w:r>
            <w:r w:rsidRPr="002B5BE3">
              <w:rPr>
                <w:rFonts w:ascii="Arial" w:hAnsi="Arial" w:cs="Arial"/>
                <w:sz w:val="18"/>
                <w:szCs w:val="18"/>
              </w:rPr>
              <w:t>réadaptation hospitalière gériatrique</w:t>
            </w:r>
          </w:p>
          <w:p w14:paraId="7DE50008" w14:textId="77777777" w:rsidR="002B5BE3" w:rsidRPr="002B5BE3" w:rsidRDefault="002B5BE3" w:rsidP="002B5BE3">
            <w:pPr>
              <w:tabs>
                <w:tab w:val="left" w:pos="7740"/>
              </w:tabs>
              <w:rPr>
                <w:rFonts w:ascii="Arial" w:hAnsi="Arial" w:cs="Arial"/>
                <w:sz w:val="18"/>
                <w:szCs w:val="18"/>
              </w:rPr>
            </w:pPr>
            <w:r w:rsidRPr="002B5BE3">
              <w:rPr>
                <w:rFonts w:ascii="Arial" w:hAnsi="Arial" w:cs="Arial"/>
                <w:b/>
                <w:sz w:val="18"/>
                <w:szCs w:val="18"/>
              </w:rPr>
              <w:t xml:space="preserve">Soins de longue durée : </w:t>
            </w:r>
            <w:r w:rsidRPr="002B5BE3">
              <w:rPr>
                <w:rFonts w:ascii="Arial" w:hAnsi="Arial" w:cs="Arial"/>
                <w:sz w:val="18"/>
                <w:szCs w:val="18"/>
              </w:rPr>
              <w:t>soins de longue durée de patients gériatriques</w:t>
            </w:r>
          </w:p>
          <w:p w14:paraId="553F39A0"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 xml:space="preserve">Soins ambulatoires: </w:t>
            </w:r>
            <w:r w:rsidRPr="002B5BE3">
              <w:rPr>
                <w:rFonts w:ascii="Arial" w:hAnsi="Arial" w:cs="Arial"/>
                <w:sz w:val="18"/>
                <w:szCs w:val="18"/>
              </w:rPr>
              <w:t>prise en charge (p. ex. Memory Clinic) ambulatoire ou en clinique de jour de patients gériatriques</w:t>
            </w:r>
          </w:p>
        </w:tc>
        <w:tc>
          <w:tcPr>
            <w:tcW w:w="2127" w:type="dxa"/>
          </w:tcPr>
          <w:p w14:paraId="75929FBD"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Site</w:t>
            </w:r>
          </w:p>
        </w:tc>
        <w:tc>
          <w:tcPr>
            <w:tcW w:w="1984" w:type="dxa"/>
          </w:tcPr>
          <w:p w14:paraId="15071617" w14:textId="77777777" w:rsidR="002B5BE3" w:rsidRPr="002B5BE3" w:rsidRDefault="002B5BE3" w:rsidP="002B5BE3">
            <w:pPr>
              <w:tabs>
                <w:tab w:val="left" w:pos="7740"/>
              </w:tabs>
              <w:rPr>
                <w:rFonts w:ascii="Arial" w:hAnsi="Arial" w:cs="Arial"/>
                <w:b/>
                <w:sz w:val="18"/>
                <w:szCs w:val="18"/>
              </w:rPr>
            </w:pPr>
            <w:r w:rsidRPr="002B5BE3">
              <w:rPr>
                <w:rFonts w:ascii="Arial" w:hAnsi="Arial" w:cs="Arial"/>
                <w:b/>
                <w:sz w:val="18"/>
                <w:szCs w:val="18"/>
              </w:rPr>
              <w:t>Nombre de patients de plus de 65 ans</w:t>
            </w:r>
          </w:p>
        </w:tc>
      </w:tr>
      <w:tr w:rsidR="002B5BE3" w:rsidRPr="002B5BE3" w14:paraId="68A6D5EE" w14:textId="77777777" w:rsidTr="00CC20BD">
        <w:trPr>
          <w:trHeight w:val="624"/>
        </w:trPr>
        <w:tc>
          <w:tcPr>
            <w:tcW w:w="5665" w:type="dxa"/>
          </w:tcPr>
          <w:p w14:paraId="7F44DDCE"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2127" w:type="dxa"/>
          </w:tcPr>
          <w:p w14:paraId="0FFE154F"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984" w:type="dxa"/>
          </w:tcPr>
          <w:p w14:paraId="218439B7"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r>
      <w:tr w:rsidR="002B5BE3" w:rsidRPr="002B5BE3" w14:paraId="1781AD98" w14:textId="77777777" w:rsidTr="00CC20BD">
        <w:trPr>
          <w:trHeight w:val="624"/>
        </w:trPr>
        <w:tc>
          <w:tcPr>
            <w:tcW w:w="5665" w:type="dxa"/>
          </w:tcPr>
          <w:p w14:paraId="6369EAFE"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2127" w:type="dxa"/>
          </w:tcPr>
          <w:p w14:paraId="716902D0"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984" w:type="dxa"/>
          </w:tcPr>
          <w:p w14:paraId="649DDF05"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r>
      <w:tr w:rsidR="002B5BE3" w:rsidRPr="002B5BE3" w14:paraId="7A2AED65" w14:textId="77777777" w:rsidTr="00CC20BD">
        <w:trPr>
          <w:trHeight w:val="624"/>
        </w:trPr>
        <w:tc>
          <w:tcPr>
            <w:tcW w:w="5665" w:type="dxa"/>
          </w:tcPr>
          <w:p w14:paraId="64ED4D79"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2127" w:type="dxa"/>
          </w:tcPr>
          <w:p w14:paraId="7EC21011"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984" w:type="dxa"/>
          </w:tcPr>
          <w:p w14:paraId="75EF58B4"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r>
      <w:tr w:rsidR="002B5BE3" w:rsidRPr="002B5BE3" w14:paraId="61FB5138" w14:textId="77777777" w:rsidTr="00CC20BD">
        <w:trPr>
          <w:trHeight w:val="624"/>
        </w:trPr>
        <w:tc>
          <w:tcPr>
            <w:tcW w:w="5665" w:type="dxa"/>
          </w:tcPr>
          <w:p w14:paraId="5BE22D35"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2127" w:type="dxa"/>
          </w:tcPr>
          <w:p w14:paraId="0EED2B4A"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984" w:type="dxa"/>
          </w:tcPr>
          <w:p w14:paraId="3BA271FA"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r>
      <w:tr w:rsidR="002B5BE3" w:rsidRPr="002B5BE3" w14:paraId="568F28EA" w14:textId="77777777" w:rsidTr="00CC20BD">
        <w:trPr>
          <w:trHeight w:val="624"/>
        </w:trPr>
        <w:tc>
          <w:tcPr>
            <w:tcW w:w="5665" w:type="dxa"/>
          </w:tcPr>
          <w:p w14:paraId="0167C38A"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2127" w:type="dxa"/>
          </w:tcPr>
          <w:p w14:paraId="04C531B8"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c>
          <w:tcPr>
            <w:tcW w:w="1984" w:type="dxa"/>
          </w:tcPr>
          <w:p w14:paraId="1C11163F" w14:textId="77777777" w:rsidR="002B5BE3" w:rsidRPr="002B5BE3" w:rsidRDefault="002B5BE3" w:rsidP="002B5BE3">
            <w:pPr>
              <w:tabs>
                <w:tab w:val="left" w:pos="7740"/>
              </w:tabs>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tc>
      </w:tr>
    </w:tbl>
    <w:p w14:paraId="4D217222" w14:textId="77777777" w:rsidR="002B5BE3" w:rsidRPr="002B5BE3" w:rsidRDefault="002B5BE3" w:rsidP="002B5BE3">
      <w:pPr>
        <w:tabs>
          <w:tab w:val="left" w:pos="7740"/>
        </w:tabs>
        <w:spacing w:after="0"/>
        <w:rPr>
          <w:rFonts w:ascii="Arial" w:hAnsi="Arial" w:cs="Arial"/>
        </w:rPr>
      </w:pPr>
    </w:p>
    <w:p w14:paraId="172471B3" w14:textId="77777777" w:rsidR="002B5BE3" w:rsidRPr="002B5BE3" w:rsidRDefault="002B5BE3" w:rsidP="002B5BE3">
      <w:pPr>
        <w:tabs>
          <w:tab w:val="left" w:pos="7740"/>
        </w:tabs>
        <w:spacing w:after="0"/>
        <w:rPr>
          <w:rFonts w:ascii="Arial" w:hAnsi="Arial" w:cs="Arial"/>
        </w:rPr>
      </w:pPr>
      <w:r w:rsidRPr="002B5BE3">
        <w:rPr>
          <w:rFonts w:ascii="Arial" w:hAnsi="Arial" w:cs="Arial"/>
        </w:rPr>
        <w:t>Remarques:</w:t>
      </w:r>
    </w:p>
    <w:p w14:paraId="6C2A905B" w14:textId="77777777" w:rsidR="002B5BE3" w:rsidRPr="002B5BE3" w:rsidRDefault="002B5BE3" w:rsidP="002B5BE3">
      <w:pPr>
        <w:tabs>
          <w:tab w:val="left" w:pos="7740"/>
        </w:tabs>
        <w:spacing w:after="0"/>
        <w:rPr>
          <w:rFonts w:ascii="Arial" w:hAnsi="Arial" w:cs="Arial"/>
        </w:rPr>
      </w:pPr>
      <w:r w:rsidRPr="002B5BE3">
        <w:rPr>
          <w:rFonts w:ascii="Arial" w:hAnsi="Arial" w:cs="Arial"/>
        </w:rPr>
        <w:fldChar w:fldCharType="begin">
          <w:ffData>
            <w:name w:val="Text13"/>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t> </w:t>
      </w:r>
      <w:r w:rsidRPr="002B5BE3">
        <w:rPr>
          <w:rFonts w:ascii="Arial" w:hAnsi="Arial" w:cs="Arial"/>
        </w:rPr>
        <w:fldChar w:fldCharType="end"/>
      </w:r>
    </w:p>
    <w:p w14:paraId="37F0D2F8" w14:textId="77777777" w:rsidR="002B5BE3" w:rsidRPr="002B5BE3" w:rsidRDefault="002B5BE3" w:rsidP="002B5BE3">
      <w:pPr>
        <w:tabs>
          <w:tab w:val="left" w:pos="7740"/>
        </w:tabs>
        <w:spacing w:after="0"/>
        <w:rPr>
          <w:rFonts w:ascii="Arial" w:hAnsi="Arial" w:cs="Arial"/>
        </w:rPr>
      </w:pPr>
    </w:p>
    <w:p w14:paraId="2CDA3AC1" w14:textId="77777777" w:rsidR="002B5BE3" w:rsidRPr="002B5BE3" w:rsidRDefault="002B5BE3" w:rsidP="002B5BE3">
      <w:pPr>
        <w:tabs>
          <w:tab w:val="left" w:pos="7740"/>
        </w:tabs>
        <w:spacing w:after="0"/>
        <w:rPr>
          <w:rFonts w:ascii="Arial" w:hAnsi="Arial" w:cs="Arial"/>
        </w:rPr>
      </w:pPr>
    </w:p>
    <w:p w14:paraId="4B0CBC9A" w14:textId="77777777" w:rsidR="002B5BE3" w:rsidRPr="002B5BE3" w:rsidRDefault="002B5BE3" w:rsidP="002B5BE3">
      <w:pPr>
        <w:tabs>
          <w:tab w:val="left" w:pos="7740"/>
          <w:tab w:val="left" w:pos="8640"/>
          <w:tab w:val="left" w:pos="9072"/>
        </w:tabs>
        <w:spacing w:after="0"/>
        <w:ind w:right="-460"/>
        <w:rPr>
          <w:rFonts w:ascii="Arial" w:hAnsi="Arial" w:cs="Arial"/>
          <w:b/>
        </w:rPr>
      </w:pPr>
      <w:r w:rsidRPr="002B5BE3">
        <w:rPr>
          <w:rFonts w:ascii="Arial" w:hAnsi="Arial" w:cs="Arial"/>
          <w:b/>
        </w:rPr>
        <w:t>3. Mise à jour de votre concept de formation postgraduée</w:t>
      </w:r>
    </w:p>
    <w:p w14:paraId="42AC4C84" w14:textId="77777777" w:rsidR="002B5BE3" w:rsidRPr="002B5BE3" w:rsidRDefault="002B5BE3" w:rsidP="002B5BE3">
      <w:pPr>
        <w:tabs>
          <w:tab w:val="left" w:pos="7740"/>
          <w:tab w:val="left" w:pos="8640"/>
          <w:tab w:val="left" w:pos="9072"/>
        </w:tabs>
        <w:spacing w:after="0"/>
        <w:ind w:right="-460"/>
        <w:rPr>
          <w:rFonts w:ascii="Arial" w:hAnsi="Arial" w:cs="Arial"/>
        </w:rPr>
      </w:pPr>
      <w:r w:rsidRPr="002B5BE3">
        <w:rPr>
          <w:rFonts w:ascii="Arial" w:hAnsi="Arial" w:cs="Arial"/>
        </w:rPr>
        <w:t>Veuillez vérifier si les indications ci-après sont toujours à jour dans votre concept de formation postgraduée. Pour ce faire, merci de vous référer au « Modèle de canevas pour les concepts de formation postgraduée (art. 41 RFP) (</w:t>
      </w:r>
      <w:hyperlink r:id="rId20" w:history="1">
        <w:r w:rsidRPr="002B5BE3">
          <w:rPr>
            <w:rStyle w:val="Hyperlink"/>
            <w:rFonts w:ascii="Arial" w:hAnsi="Arial" w:cs="Arial"/>
            <w:color w:val="0000FF"/>
          </w:rPr>
          <w:t>https://www.siwf.ch/fr/etablissements/concepts-formation-postgraduee.cfm</w:t>
        </w:r>
      </w:hyperlink>
      <w:r w:rsidRPr="002B5BE3">
        <w:rPr>
          <w:rStyle w:val="Hyperlink"/>
          <w:rFonts w:ascii="Arial" w:hAnsi="Arial" w:cs="Arial"/>
          <w:color w:val="auto"/>
        </w:rPr>
        <w:t>)</w:t>
      </w:r>
    </w:p>
    <w:p w14:paraId="6700455C" w14:textId="77777777" w:rsidR="002B5BE3" w:rsidRPr="002B5BE3" w:rsidRDefault="002B5BE3" w:rsidP="002B5BE3">
      <w:pPr>
        <w:tabs>
          <w:tab w:val="left" w:pos="7560"/>
          <w:tab w:val="right" w:pos="9180"/>
        </w:tabs>
        <w:spacing w:after="0"/>
        <w:rPr>
          <w:rFonts w:ascii="Arial" w:hAnsi="Arial" w:cs="Arial"/>
        </w:rPr>
      </w:pPr>
    </w:p>
    <w:p w14:paraId="1071B95C" w14:textId="77777777" w:rsidR="002B5BE3" w:rsidRPr="002B5BE3" w:rsidRDefault="002B5BE3" w:rsidP="002B5BE3">
      <w:pPr>
        <w:spacing w:after="0"/>
        <w:rPr>
          <w:rFonts w:ascii="Arial" w:hAnsi="Arial" w:cs="Arial"/>
        </w:rPr>
      </w:pPr>
      <w:r w:rsidRPr="002B5BE3">
        <w:rPr>
          <w:rFonts w:ascii="Arial" w:hAnsi="Arial" w:cs="Arial"/>
          <w:b/>
        </w:rPr>
        <w:t>Points à vérifier dans le concept de formation postgraduée</w:t>
      </w:r>
    </w:p>
    <w:p w14:paraId="75E0B737" w14:textId="77777777" w:rsidR="002B5BE3" w:rsidRPr="002B5BE3" w:rsidRDefault="002B5BE3" w:rsidP="002B5BE3">
      <w:pPr>
        <w:tabs>
          <w:tab w:val="left" w:pos="8647"/>
          <w:tab w:val="left" w:pos="9072"/>
        </w:tabs>
        <w:spacing w:after="0"/>
        <w:ind w:right="-319"/>
        <w:rPr>
          <w:rFonts w:ascii="Arial" w:hAnsi="Arial" w:cs="Arial"/>
        </w:rPr>
      </w:pPr>
      <w:r w:rsidRPr="002B5BE3">
        <w:rPr>
          <w:rFonts w:ascii="Arial" w:hAnsi="Arial" w:cs="Arial"/>
        </w:rPr>
        <w:t xml:space="preserve">Nom de l’établissement de formation, adresse postale, numéro(s)°de téléphone, site internet (point 1.1 du canevas) </w:t>
      </w:r>
    </w:p>
    <w:p w14:paraId="48E1AD0B"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14B866C6" w14:textId="77777777" w:rsidR="002B5BE3" w:rsidRPr="002B5BE3" w:rsidRDefault="002B5BE3" w:rsidP="002B5BE3">
      <w:pPr>
        <w:spacing w:after="0"/>
        <w:rPr>
          <w:rFonts w:ascii="Arial" w:hAnsi="Arial" w:cs="Arial"/>
        </w:rPr>
      </w:pPr>
    </w:p>
    <w:p w14:paraId="014B835D" w14:textId="77777777" w:rsidR="002B5BE3" w:rsidRPr="002B5BE3" w:rsidRDefault="002B5BE3" w:rsidP="002B5BE3">
      <w:pPr>
        <w:spacing w:after="0"/>
        <w:rPr>
          <w:rFonts w:ascii="Arial" w:hAnsi="Arial" w:cs="Arial"/>
        </w:rPr>
      </w:pPr>
      <w:r w:rsidRPr="002B5BE3">
        <w:rPr>
          <w:rFonts w:ascii="Arial" w:hAnsi="Arial" w:cs="Arial"/>
          <w:lang w:eastAsia="de-CH"/>
        </w:rPr>
        <w:t>Caractéristiques particulières de l’établissement de formation postgraduée, p. ex. fonction de centre hospitalier, soins de base, etc.</w:t>
      </w:r>
      <w:r w:rsidRPr="002B5BE3">
        <w:rPr>
          <w:rFonts w:ascii="Arial" w:hAnsi="Arial" w:cs="Arial"/>
        </w:rPr>
        <w:t xml:space="preserve"> (point 1.3 du canevas) </w:t>
      </w:r>
    </w:p>
    <w:p w14:paraId="48FB3A8F"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69026D7E" w14:textId="77777777" w:rsidR="002B5BE3" w:rsidRPr="002B5BE3" w:rsidRDefault="002B5BE3" w:rsidP="002B5BE3">
      <w:pPr>
        <w:spacing w:after="0"/>
        <w:rPr>
          <w:rFonts w:ascii="Arial" w:hAnsi="Arial" w:cs="Arial"/>
        </w:rPr>
      </w:pPr>
    </w:p>
    <w:p w14:paraId="1D2F7582" w14:textId="77777777" w:rsidR="002B5BE3" w:rsidRPr="002B5BE3" w:rsidRDefault="002B5BE3" w:rsidP="002B5BE3">
      <w:pPr>
        <w:spacing w:after="0"/>
        <w:rPr>
          <w:rFonts w:ascii="Arial" w:hAnsi="Arial" w:cs="Arial"/>
        </w:rPr>
      </w:pPr>
      <w:r w:rsidRPr="002B5BE3">
        <w:rPr>
          <w:rFonts w:ascii="Arial" w:hAnsi="Arial" w:cs="Arial"/>
        </w:rPr>
        <w:t xml:space="preserve">Réseau de formation postgraduée / Groupement de formation postgraduée / </w:t>
      </w:r>
      <w:r w:rsidRPr="002B5BE3">
        <w:rPr>
          <w:rFonts w:ascii="Arial" w:hAnsi="Arial" w:cs="Arial"/>
          <w:lang w:eastAsia="de-CH"/>
        </w:rPr>
        <w:t>Coopération informelle avec d’autres institutions, en termes de formation postgraduée</w:t>
      </w:r>
      <w:r w:rsidRPr="002B5BE3">
        <w:rPr>
          <w:rFonts w:ascii="Arial" w:hAnsi="Arial" w:cs="Arial"/>
        </w:rPr>
        <w:t xml:space="preserve"> (points 1.5 -1.7 du </w:t>
      </w:r>
      <w:r w:rsidRPr="002B5BE3">
        <w:rPr>
          <w:rFonts w:ascii="Arial" w:hAnsi="Arial" w:cs="Arial"/>
        </w:rPr>
        <w:br/>
        <w:t>canevas)?</w:t>
      </w:r>
    </w:p>
    <w:p w14:paraId="40BBC3EF"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7E587B24" w14:textId="77777777" w:rsidR="002B5BE3" w:rsidRPr="002B5BE3" w:rsidRDefault="002B5BE3" w:rsidP="002B5BE3">
      <w:pPr>
        <w:spacing w:after="0"/>
        <w:rPr>
          <w:rFonts w:ascii="Arial" w:hAnsi="Arial" w:cs="Arial"/>
        </w:rPr>
      </w:pPr>
    </w:p>
    <w:p w14:paraId="237913AF" w14:textId="77777777" w:rsidR="002B5BE3" w:rsidRPr="002B5BE3" w:rsidRDefault="002B5BE3" w:rsidP="002B5BE3">
      <w:pPr>
        <w:spacing w:after="0"/>
        <w:rPr>
          <w:rFonts w:ascii="Arial" w:hAnsi="Arial" w:cs="Arial"/>
        </w:rPr>
      </w:pPr>
      <w:r w:rsidRPr="002B5BE3">
        <w:rPr>
          <w:rFonts w:ascii="Arial" w:hAnsi="Arial" w:cs="Arial"/>
        </w:rPr>
        <w:t>Informations sur l’équipe médicale (point 2 du canevas)</w:t>
      </w:r>
    </w:p>
    <w:p w14:paraId="76F4E0EF"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2B663227" w14:textId="77777777" w:rsidR="002B5BE3" w:rsidRPr="002B5BE3" w:rsidRDefault="002B5BE3" w:rsidP="002B5BE3">
      <w:pPr>
        <w:spacing w:after="0"/>
        <w:rPr>
          <w:rFonts w:ascii="Arial" w:hAnsi="Arial" w:cs="Arial"/>
        </w:rPr>
      </w:pPr>
    </w:p>
    <w:p w14:paraId="0A9EC96E" w14:textId="77777777" w:rsidR="002B5BE3" w:rsidRPr="002B5BE3" w:rsidRDefault="002B5BE3" w:rsidP="002B5BE3">
      <w:pPr>
        <w:spacing w:after="0"/>
        <w:rPr>
          <w:rFonts w:ascii="Arial" w:hAnsi="Arial" w:cs="Arial"/>
        </w:rPr>
      </w:pPr>
      <w:r w:rsidRPr="002B5BE3">
        <w:rPr>
          <w:rFonts w:ascii="Arial" w:hAnsi="Arial" w:cs="Arial"/>
        </w:rPr>
        <w:t>Mise au courant lors de l’entrée en fonction (point 3 du canevas)</w:t>
      </w:r>
    </w:p>
    <w:p w14:paraId="08A22A7A"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50442F8F" w14:textId="77777777" w:rsidR="002B5BE3" w:rsidRPr="002B5BE3" w:rsidRDefault="002B5BE3" w:rsidP="002B5BE3">
      <w:pPr>
        <w:spacing w:after="0"/>
        <w:rPr>
          <w:rFonts w:ascii="Arial" w:hAnsi="Arial" w:cs="Arial"/>
        </w:rPr>
      </w:pPr>
    </w:p>
    <w:p w14:paraId="62E1655A" w14:textId="77777777" w:rsidR="002B5BE3" w:rsidRPr="002B5BE3" w:rsidRDefault="002B5BE3" w:rsidP="002B5BE3">
      <w:pPr>
        <w:spacing w:after="0"/>
        <w:rPr>
          <w:rFonts w:ascii="Arial" w:hAnsi="Arial" w:cs="Arial"/>
        </w:rPr>
      </w:pPr>
      <w:r w:rsidRPr="002B5BE3">
        <w:rPr>
          <w:rFonts w:ascii="Arial" w:hAnsi="Arial" w:cs="Arial"/>
        </w:rPr>
        <w:t>Contenu de la formation postgraduée (point 4 du canevas)</w:t>
      </w:r>
    </w:p>
    <w:p w14:paraId="7BFA16D1"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444A4A0F" w14:textId="77777777" w:rsidR="002B5BE3" w:rsidRPr="002B5BE3" w:rsidRDefault="002B5BE3" w:rsidP="002B5BE3">
      <w:pPr>
        <w:spacing w:after="0"/>
        <w:rPr>
          <w:rFonts w:ascii="Arial" w:hAnsi="Arial" w:cs="Arial"/>
        </w:rPr>
      </w:pPr>
    </w:p>
    <w:p w14:paraId="7107FE48" w14:textId="77777777" w:rsidR="002B5BE3" w:rsidRPr="002B5BE3" w:rsidRDefault="002B5BE3" w:rsidP="002B5BE3">
      <w:pPr>
        <w:spacing w:after="0"/>
        <w:rPr>
          <w:rFonts w:ascii="Arial" w:hAnsi="Arial" w:cs="Arial"/>
        </w:rPr>
      </w:pPr>
      <w:r w:rsidRPr="002B5BE3">
        <w:rPr>
          <w:rFonts w:ascii="Arial" w:hAnsi="Arial" w:cs="Arial"/>
        </w:rPr>
        <w:t>Évaluations (point 5 du canevas)</w:t>
      </w:r>
    </w:p>
    <w:p w14:paraId="5AB31261"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22D507C1" w14:textId="77777777" w:rsidR="002B5BE3" w:rsidRPr="002B5BE3" w:rsidRDefault="002B5BE3" w:rsidP="002B5BE3">
      <w:pPr>
        <w:spacing w:after="0"/>
        <w:rPr>
          <w:rFonts w:ascii="Arial" w:hAnsi="Arial" w:cs="Arial"/>
        </w:rPr>
      </w:pPr>
    </w:p>
    <w:p w14:paraId="61973BE5" w14:textId="77777777" w:rsidR="002B5BE3" w:rsidRPr="002B5BE3" w:rsidRDefault="002B5BE3" w:rsidP="002B5BE3">
      <w:pPr>
        <w:spacing w:after="0"/>
        <w:rPr>
          <w:rFonts w:ascii="Arial" w:hAnsi="Arial" w:cs="Arial"/>
        </w:rPr>
      </w:pPr>
      <w:r w:rsidRPr="002B5BE3">
        <w:rPr>
          <w:rFonts w:ascii="Arial" w:hAnsi="Arial" w:cs="Arial"/>
        </w:rPr>
        <w:t>Candidature (point 6 du canevas)</w:t>
      </w:r>
    </w:p>
    <w:p w14:paraId="01E1B6A8" w14:textId="77777777" w:rsidR="002B5BE3" w:rsidRPr="002B5BE3" w:rsidRDefault="002B5BE3" w:rsidP="002B5BE3">
      <w:pPr>
        <w:tabs>
          <w:tab w:val="left" w:pos="2127"/>
          <w:tab w:val="left" w:pos="2835"/>
        </w:tabs>
        <w:spacing w:after="0"/>
        <w:ind w:right="-319"/>
        <w:rPr>
          <w:rFonts w:ascii="Arial" w:hAnsi="Arial" w:cs="Arial"/>
        </w:rPr>
      </w:pPr>
      <w:r w:rsidRPr="002B5BE3">
        <w:rPr>
          <w:rFonts w:ascii="Arial" w:hAnsi="Arial" w:cs="Arial"/>
        </w:rPr>
        <w:t>À jour ?</w:t>
      </w:r>
      <w:r w:rsidRPr="002B5BE3">
        <w:rPr>
          <w:rFonts w:ascii="Arial" w:hAnsi="Arial" w:cs="Arial"/>
        </w:rPr>
        <w:tab/>
      </w:r>
      <w:r w:rsidRPr="002B5BE3">
        <w:rPr>
          <w:rFonts w:ascii="Arial" w:hAnsi="Arial" w:cs="Arial"/>
        </w:rPr>
        <w:fldChar w:fldCharType="begin">
          <w:ffData>
            <w:name w:val="Kontrollkästchen18"/>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oui</w:t>
      </w:r>
      <w:r w:rsidRPr="002B5BE3">
        <w:rPr>
          <w:rFonts w:ascii="Arial" w:hAnsi="Arial" w:cs="Arial"/>
        </w:rPr>
        <w:tab/>
      </w:r>
      <w:r w:rsidRPr="002B5BE3">
        <w:rPr>
          <w:rFonts w:ascii="Arial" w:hAnsi="Arial" w:cs="Arial"/>
        </w:rPr>
        <w:fldChar w:fldCharType="begin">
          <w:ffData>
            <w:name w:val="Kontrollkästchen19"/>
            <w:enabled/>
            <w:calcOnExit w:val="0"/>
            <w:checkBox>
              <w:sizeAuto/>
              <w:default w:val="0"/>
            </w:checkBox>
          </w:ffData>
        </w:fldChar>
      </w:r>
      <w:r w:rsidRPr="002B5BE3">
        <w:rPr>
          <w:rFonts w:ascii="Arial" w:hAnsi="Arial" w:cs="Arial"/>
        </w:rPr>
        <w:instrText xml:space="preserve"> FORMCHECKBOX </w:instrText>
      </w:r>
      <w:r w:rsidR="00CA1E44">
        <w:rPr>
          <w:rFonts w:ascii="Arial" w:hAnsi="Arial" w:cs="Arial"/>
        </w:rPr>
      </w:r>
      <w:r w:rsidR="00CA1E44">
        <w:rPr>
          <w:rFonts w:ascii="Arial" w:hAnsi="Arial" w:cs="Arial"/>
        </w:rPr>
        <w:fldChar w:fldCharType="separate"/>
      </w:r>
      <w:r w:rsidRPr="002B5BE3">
        <w:rPr>
          <w:rFonts w:ascii="Arial" w:hAnsi="Arial" w:cs="Arial"/>
        </w:rPr>
        <w:fldChar w:fldCharType="end"/>
      </w:r>
      <w:r w:rsidRPr="002B5BE3">
        <w:rPr>
          <w:rFonts w:ascii="Arial" w:hAnsi="Arial" w:cs="Arial"/>
        </w:rPr>
        <w:t xml:space="preserve"> non, commentaire </w:t>
      </w:r>
      <w:r w:rsidRPr="002B5BE3">
        <w:rPr>
          <w:rFonts w:ascii="Arial" w:hAnsi="Arial" w:cs="Arial"/>
        </w:rPr>
        <w:fldChar w:fldCharType="begin">
          <w:ffData>
            <w:name w:val="Text14"/>
            <w:enabled/>
            <w:calcOnExit w:val="0"/>
            <w:textInput/>
          </w:ffData>
        </w:fldChar>
      </w:r>
      <w:r w:rsidRPr="002B5BE3">
        <w:rPr>
          <w:rFonts w:ascii="Arial" w:hAnsi="Arial" w:cs="Arial"/>
        </w:rPr>
        <w:instrText xml:space="preserve"> FORMTEXT </w:instrText>
      </w:r>
      <w:r w:rsidRPr="002B5BE3">
        <w:rPr>
          <w:rFonts w:ascii="Arial" w:hAnsi="Arial" w:cs="Arial"/>
        </w:rPr>
      </w:r>
      <w:r w:rsidRPr="002B5BE3">
        <w:rPr>
          <w:rFonts w:ascii="Arial" w:hAnsi="Arial" w:cs="Arial"/>
        </w:rPr>
        <w:fldChar w:fldCharType="separate"/>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noProof/>
        </w:rPr>
        <w:t> </w:t>
      </w:r>
      <w:r w:rsidRPr="002B5BE3">
        <w:rPr>
          <w:rFonts w:ascii="Arial" w:hAnsi="Arial" w:cs="Arial"/>
        </w:rPr>
        <w:fldChar w:fldCharType="end"/>
      </w:r>
    </w:p>
    <w:p w14:paraId="529FE039" w14:textId="77777777" w:rsidR="005F57A8" w:rsidRPr="002B5BE3" w:rsidRDefault="005F57A8" w:rsidP="002B5BE3">
      <w:pPr>
        <w:tabs>
          <w:tab w:val="left" w:pos="851"/>
          <w:tab w:val="left" w:pos="8080"/>
          <w:tab w:val="left" w:pos="8640"/>
          <w:tab w:val="left" w:pos="8789"/>
          <w:tab w:val="left" w:pos="9072"/>
        </w:tabs>
        <w:spacing w:after="0"/>
        <w:ind w:right="-319"/>
        <w:rPr>
          <w:rFonts w:ascii="Arial" w:eastAsia="Times New Roman" w:hAnsi="Arial" w:cs="Arial"/>
          <w:lang w:eastAsia="de-DE"/>
        </w:rPr>
      </w:pPr>
    </w:p>
    <w:p w14:paraId="25447071" w14:textId="77777777" w:rsidR="005F57A8" w:rsidRPr="005F57A8" w:rsidRDefault="005F57A8" w:rsidP="005F57A8">
      <w:pPr>
        <w:tabs>
          <w:tab w:val="left" w:pos="851"/>
          <w:tab w:val="left" w:pos="8080"/>
          <w:tab w:val="left" w:pos="8640"/>
          <w:tab w:val="left" w:pos="8789"/>
          <w:tab w:val="left" w:pos="9072"/>
        </w:tabs>
        <w:spacing w:after="0"/>
        <w:ind w:right="-319"/>
        <w:rPr>
          <w:rFonts w:ascii="Arial" w:eastAsia="Times New Roman" w:hAnsi="Arial" w:cs="Arial"/>
          <w:color w:val="000000"/>
          <w:lang w:eastAsia="de-DE"/>
        </w:rPr>
      </w:pPr>
    </w:p>
    <w:p w14:paraId="4D9A5A3E" w14:textId="1ABB2BDA" w:rsidR="005F57A8" w:rsidRPr="005F57A8" w:rsidRDefault="005F57A8" w:rsidP="005F57A8">
      <w:pPr>
        <w:tabs>
          <w:tab w:val="left" w:pos="851"/>
          <w:tab w:val="left" w:pos="8080"/>
          <w:tab w:val="left" w:pos="8640"/>
          <w:tab w:val="left" w:pos="8789"/>
          <w:tab w:val="left" w:pos="9072"/>
        </w:tabs>
        <w:spacing w:after="0"/>
        <w:ind w:right="-319"/>
        <w:rPr>
          <w:rFonts w:ascii="Arial" w:eastAsia="Times New Roman" w:hAnsi="Arial" w:cs="Arial"/>
          <w:color w:val="000000"/>
          <w:lang w:eastAsia="de-DE"/>
        </w:rPr>
      </w:pPr>
      <w:r w:rsidRPr="005F57A8">
        <w:rPr>
          <w:rFonts w:ascii="Arial" w:eastAsia="Times New Roman" w:hAnsi="Arial" w:cs="Arial"/>
          <w:color w:val="000000"/>
          <w:lang w:eastAsia="de-DE"/>
        </w:rPr>
        <w:t xml:space="preserve">Votre établissement remplit-il les critères et </w:t>
      </w:r>
      <w:r w:rsidR="00CE41E7">
        <w:rPr>
          <w:rFonts w:ascii="Arial" w:eastAsia="Times New Roman" w:hAnsi="Arial" w:cs="Arial"/>
          <w:color w:val="000000"/>
          <w:lang w:eastAsia="de-DE"/>
        </w:rPr>
        <w:t>dispositions</w:t>
      </w:r>
      <w:r w:rsidR="00CE41E7"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du programme de formation relatifs à sa classification actuelle ?</w:t>
      </w:r>
    </w:p>
    <w:p w14:paraId="3584E965" w14:textId="77777777" w:rsidR="005F57A8" w:rsidRPr="005F57A8" w:rsidRDefault="005F57A8" w:rsidP="005F57A8">
      <w:pPr>
        <w:tabs>
          <w:tab w:val="left" w:pos="851"/>
          <w:tab w:val="left" w:pos="8080"/>
          <w:tab w:val="left" w:pos="8640"/>
          <w:tab w:val="left" w:pos="8789"/>
          <w:tab w:val="left" w:pos="9072"/>
        </w:tabs>
        <w:spacing w:after="0"/>
        <w:ind w:right="-319"/>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1"/>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oui</w:t>
      </w:r>
      <w:r w:rsidRPr="005F57A8">
        <w:rPr>
          <w:rFonts w:ascii="Arial" w:eastAsia="Times New Roman" w:hAnsi="Arial" w:cs="Arial"/>
          <w:color w:val="000000"/>
          <w:lang w:eastAsia="de-DE"/>
        </w:rPr>
        <w:tab/>
      </w: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 xml:space="preserve"> non</w:t>
      </w:r>
    </w:p>
    <w:p w14:paraId="46FA9E9C" w14:textId="77777777" w:rsidR="005F57A8" w:rsidRPr="005F57A8" w:rsidRDefault="005F57A8" w:rsidP="005F57A8">
      <w:pPr>
        <w:tabs>
          <w:tab w:val="left" w:pos="851"/>
          <w:tab w:val="left" w:pos="7740"/>
          <w:tab w:val="left" w:pos="8080"/>
          <w:tab w:val="left" w:pos="8364"/>
          <w:tab w:val="left" w:pos="8789"/>
          <w:tab w:val="left" w:pos="9072"/>
        </w:tabs>
        <w:spacing w:after="0"/>
        <w:ind w:right="-319"/>
        <w:rPr>
          <w:rFonts w:ascii="Arial" w:eastAsia="Times New Roman" w:hAnsi="Arial" w:cs="Arial"/>
          <w:color w:val="000000"/>
          <w:lang w:eastAsia="de-DE"/>
        </w:rPr>
      </w:pPr>
    </w:p>
    <w:p w14:paraId="17A39520" w14:textId="77777777" w:rsidR="005F57A8" w:rsidRPr="005F57A8" w:rsidRDefault="005F57A8" w:rsidP="005F57A8">
      <w:pPr>
        <w:tabs>
          <w:tab w:val="left" w:pos="851"/>
          <w:tab w:val="left" w:pos="8080"/>
          <w:tab w:val="left" w:pos="8789"/>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Les critères suivants ne sont pas ou pas encore remplis : </w:t>
      </w:r>
    </w:p>
    <w:p w14:paraId="799CA6EB" w14:textId="77777777" w:rsidR="005F57A8" w:rsidRPr="005F57A8" w:rsidRDefault="005F57A8" w:rsidP="005F57A8">
      <w:pPr>
        <w:tabs>
          <w:tab w:val="left" w:pos="851"/>
          <w:tab w:val="left" w:pos="7740"/>
          <w:tab w:val="left" w:pos="8080"/>
          <w:tab w:val="left" w:pos="8789"/>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09BC6B5A" w14:textId="77777777" w:rsidR="005F57A8" w:rsidRPr="005F57A8" w:rsidRDefault="005F57A8" w:rsidP="005F57A8">
      <w:pPr>
        <w:tabs>
          <w:tab w:val="left" w:pos="851"/>
          <w:tab w:val="left" w:pos="7740"/>
          <w:tab w:val="left" w:pos="8080"/>
          <w:tab w:val="left" w:pos="8789"/>
        </w:tabs>
        <w:spacing w:after="0"/>
        <w:rPr>
          <w:rFonts w:ascii="Arial" w:eastAsia="Times New Roman" w:hAnsi="Arial" w:cs="Arial"/>
          <w:color w:val="000000"/>
          <w:lang w:val="de-CH" w:eastAsia="de-DE"/>
        </w:rPr>
      </w:pPr>
    </w:p>
    <w:p w14:paraId="1C6F176A" w14:textId="77777777" w:rsidR="005F57A8" w:rsidRPr="005F57A8" w:rsidRDefault="005F57A8" w:rsidP="005F57A8">
      <w:pPr>
        <w:tabs>
          <w:tab w:val="left" w:pos="851"/>
          <w:tab w:val="left" w:pos="8080"/>
          <w:tab w:val="left" w:pos="8789"/>
        </w:tabs>
        <w:spacing w:after="0"/>
        <w:rPr>
          <w:rFonts w:ascii="Arial" w:eastAsia="Times New Roman" w:hAnsi="Arial" w:cs="Arial"/>
          <w:b/>
          <w:color w:val="000000"/>
          <w:lang w:eastAsia="de-DE"/>
        </w:rPr>
      </w:pPr>
      <w:r w:rsidRPr="005F57A8">
        <w:rPr>
          <w:rFonts w:ascii="Arial" w:eastAsia="Times New Roman" w:hAnsi="Arial" w:cs="Arial"/>
          <w:b/>
          <w:color w:val="000000"/>
          <w:lang w:eastAsia="de-DE"/>
        </w:rPr>
        <w:t>Autres remarques relatives aux données spécifiques à la discipline :</w:t>
      </w:r>
    </w:p>
    <w:p w14:paraId="6CE20E6E" w14:textId="77777777" w:rsidR="005F57A8" w:rsidRPr="005F57A8" w:rsidRDefault="005F57A8" w:rsidP="005F57A8">
      <w:pPr>
        <w:tabs>
          <w:tab w:val="left" w:pos="851"/>
          <w:tab w:val="left" w:pos="7560"/>
          <w:tab w:val="left" w:pos="8080"/>
          <w:tab w:val="left" w:pos="8789"/>
          <w:tab w:val="right" w:pos="9180"/>
        </w:tabs>
        <w:spacing w:after="0"/>
        <w:ind w:right="-292"/>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48"/>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37507265" w14:textId="77777777" w:rsidR="005F57A8" w:rsidRPr="005F57A8" w:rsidRDefault="005F57A8" w:rsidP="005F57A8">
      <w:pPr>
        <w:tabs>
          <w:tab w:val="left" w:pos="7560"/>
          <w:tab w:val="left" w:pos="8080"/>
          <w:tab w:val="left" w:pos="8789"/>
          <w:tab w:val="right" w:pos="9180"/>
        </w:tabs>
        <w:spacing w:after="0"/>
        <w:ind w:right="-292"/>
        <w:rPr>
          <w:rFonts w:ascii="Arial" w:eastAsia="Times New Roman" w:hAnsi="Arial" w:cs="Arial"/>
          <w:color w:val="000000"/>
          <w:lang w:val="de-CH" w:eastAsia="de-DE"/>
        </w:rPr>
      </w:pPr>
    </w:p>
    <w:p w14:paraId="24415DD7" w14:textId="77777777" w:rsidR="005F57A8" w:rsidRPr="005F57A8" w:rsidRDefault="005F57A8" w:rsidP="005F57A8">
      <w:pPr>
        <w:tabs>
          <w:tab w:val="left" w:pos="7560"/>
          <w:tab w:val="left" w:pos="8080"/>
          <w:tab w:val="left" w:pos="8789"/>
          <w:tab w:val="right" w:pos="9180"/>
        </w:tabs>
        <w:spacing w:after="0"/>
        <w:ind w:right="-292"/>
        <w:rPr>
          <w:rFonts w:ascii="Arial" w:eastAsia="Times New Roman" w:hAnsi="Arial" w:cs="Arial"/>
          <w:b/>
          <w:color w:val="000000"/>
          <w:u w:val="single"/>
          <w:lang w:eastAsia="de-DE"/>
        </w:rPr>
      </w:pPr>
      <w:r w:rsidRPr="005F57A8">
        <w:rPr>
          <w:rFonts w:ascii="Arial" w:eastAsia="Times New Roman" w:hAnsi="Arial" w:cs="Arial"/>
          <w:b/>
          <w:color w:val="000000"/>
          <w:u w:val="single"/>
          <w:lang w:eastAsia="de-DE"/>
        </w:rPr>
        <w:t>Demande :</w:t>
      </w:r>
    </w:p>
    <w:p w14:paraId="7AB9D014" w14:textId="1FEC0B99" w:rsidR="005F57A8" w:rsidRPr="005F57A8" w:rsidRDefault="005F57A8" w:rsidP="005F57A8">
      <w:pPr>
        <w:tabs>
          <w:tab w:val="left" w:pos="7740"/>
          <w:tab w:val="left" w:pos="8080"/>
          <w:tab w:val="left" w:pos="8640"/>
          <w:tab w:val="left" w:pos="8789"/>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Sur la base des critères et des </w:t>
      </w:r>
      <w:r w:rsidR="008961CB">
        <w:rPr>
          <w:rFonts w:ascii="Arial" w:eastAsia="Times New Roman" w:hAnsi="Arial" w:cs="Arial"/>
          <w:color w:val="000000"/>
          <w:lang w:eastAsia="de-DE"/>
        </w:rPr>
        <w:t>dispositions</w:t>
      </w:r>
      <w:r w:rsidR="008961CB" w:rsidRPr="005F57A8">
        <w:rPr>
          <w:rFonts w:ascii="Arial" w:eastAsia="Times New Roman" w:hAnsi="Arial" w:cs="Arial"/>
          <w:color w:val="000000"/>
          <w:lang w:eastAsia="de-DE"/>
        </w:rPr>
        <w:t xml:space="preserve"> </w:t>
      </w:r>
      <w:r w:rsidRPr="005F57A8">
        <w:rPr>
          <w:rFonts w:ascii="Arial" w:eastAsia="Times New Roman" w:hAnsi="Arial" w:cs="Arial"/>
          <w:color w:val="000000"/>
          <w:lang w:eastAsia="de-DE"/>
        </w:rPr>
        <w:t>du programme de formation postgraduée de ma société de discipline médicale, je demande que mon établissement de formation soit classé comme suit :</w:t>
      </w:r>
    </w:p>
    <w:p w14:paraId="45707A57" w14:textId="77777777" w:rsidR="005F57A8" w:rsidRPr="005F57A8" w:rsidRDefault="005F57A8" w:rsidP="005F57A8">
      <w:pPr>
        <w:tabs>
          <w:tab w:val="left" w:pos="7740"/>
          <w:tab w:val="left" w:pos="8080"/>
          <w:tab w:val="left" w:pos="8640"/>
          <w:tab w:val="left" w:pos="8789"/>
          <w:tab w:val="right" w:pos="9180"/>
        </w:tabs>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6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t> </w:t>
      </w:r>
      <w:r w:rsidRPr="005F57A8">
        <w:rPr>
          <w:rFonts w:ascii="Arial" w:eastAsia="Times New Roman" w:hAnsi="Arial" w:cs="Arial"/>
          <w:color w:val="000000"/>
          <w:lang w:val="de-CH" w:eastAsia="de-DE"/>
        </w:rPr>
        <w:fldChar w:fldCharType="end"/>
      </w:r>
    </w:p>
    <w:p w14:paraId="071224D0" w14:textId="77777777" w:rsidR="005F57A8" w:rsidRPr="005F57A8" w:rsidRDefault="005F57A8" w:rsidP="005F57A8">
      <w:pPr>
        <w:spacing w:after="0"/>
        <w:rPr>
          <w:rFonts w:ascii="Arial" w:eastAsia="Times New Roman" w:hAnsi="Arial" w:cs="Arial"/>
          <w:color w:val="000000"/>
          <w:lang w:val="de-CH" w:eastAsia="de-DE"/>
        </w:rPr>
      </w:pPr>
      <w:r w:rsidRPr="005F57A8">
        <w:rPr>
          <w:rFonts w:ascii="Arial" w:eastAsia="Times New Roman" w:hAnsi="Arial" w:cs="Arial"/>
          <w:color w:val="000000"/>
          <w:lang w:val="de-CH" w:eastAsia="de-DE"/>
        </w:rPr>
        <w:br w:type="page"/>
      </w:r>
    </w:p>
    <w:p w14:paraId="5E1B04CB" w14:textId="49DBCC90" w:rsidR="005F57A8" w:rsidRPr="00054E40" w:rsidRDefault="0007487D" w:rsidP="00054E40">
      <w:pPr>
        <w:tabs>
          <w:tab w:val="left" w:pos="8080"/>
          <w:tab w:val="left" w:pos="8789"/>
        </w:tabs>
        <w:spacing w:after="0"/>
        <w:rPr>
          <w:rFonts w:ascii="Arial" w:eastAsia="Times New Roman" w:hAnsi="Arial" w:cs="Arial"/>
          <w:b/>
          <w:bCs/>
          <w:color w:val="000000"/>
          <w:lang w:eastAsia="de-DE"/>
        </w:rPr>
      </w:pPr>
      <w:r w:rsidRPr="00054E40">
        <w:rPr>
          <w:rFonts w:ascii="Arial" w:eastAsia="Times New Roman" w:hAnsi="Arial" w:cs="Arial"/>
          <w:b/>
          <w:bCs/>
          <w:color w:val="000000"/>
          <w:lang w:eastAsia="de-DE"/>
        </w:rPr>
        <w:lastRenderedPageBreak/>
        <w:t xml:space="preserve">D. </w:t>
      </w:r>
      <w:r w:rsidR="005F57A8" w:rsidRPr="00054E40">
        <w:rPr>
          <w:rFonts w:ascii="Arial" w:eastAsia="Times New Roman" w:hAnsi="Arial" w:cs="Arial"/>
          <w:b/>
          <w:bCs/>
          <w:color w:val="000000"/>
          <w:lang w:eastAsia="de-DE"/>
        </w:rPr>
        <w:t>Annexes</w:t>
      </w:r>
    </w:p>
    <w:p w14:paraId="3C11C9D0" w14:textId="77777777" w:rsidR="005F57A8" w:rsidRPr="00054E40" w:rsidRDefault="005F57A8" w:rsidP="005F57A8">
      <w:pPr>
        <w:tabs>
          <w:tab w:val="left" w:pos="7560"/>
          <w:tab w:val="right" w:pos="9180"/>
        </w:tabs>
        <w:spacing w:after="0"/>
        <w:rPr>
          <w:rFonts w:ascii="Arial" w:eastAsia="Times New Roman" w:hAnsi="Arial" w:cs="Arial"/>
          <w:i/>
          <w:color w:val="000000"/>
          <w:lang w:eastAsia="de-DE"/>
        </w:rPr>
      </w:pPr>
    </w:p>
    <w:p w14:paraId="11780ADB" w14:textId="16A7F3BA" w:rsidR="005F57A8" w:rsidRPr="005F57A8" w:rsidRDefault="005F57A8" w:rsidP="005F57A8">
      <w:pPr>
        <w:tabs>
          <w:tab w:val="left" w:pos="7560"/>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 xml:space="preserve">Veuillez adresser les documents suivants </w:t>
      </w:r>
      <w:r w:rsidR="009B12A8" w:rsidRPr="005F57A8">
        <w:rPr>
          <w:rFonts w:ascii="Arial" w:eastAsia="Times New Roman" w:hAnsi="Arial" w:cs="Arial"/>
          <w:color w:val="000000"/>
          <w:lang w:eastAsia="de-DE"/>
        </w:rPr>
        <w:t xml:space="preserve">au secrétariat de l’ISFM </w:t>
      </w:r>
      <w:r w:rsidRPr="005F57A8">
        <w:rPr>
          <w:rFonts w:ascii="Arial" w:eastAsia="Times New Roman" w:hAnsi="Arial" w:cs="Arial"/>
          <w:b/>
          <w:color w:val="000000"/>
          <w:lang w:eastAsia="de-DE"/>
        </w:rPr>
        <w:t>avant</w:t>
      </w:r>
      <w:r w:rsidRPr="005F57A8">
        <w:rPr>
          <w:rFonts w:ascii="Arial" w:eastAsia="Times New Roman" w:hAnsi="Arial" w:cs="Arial"/>
          <w:color w:val="000000"/>
          <w:lang w:eastAsia="de-DE"/>
        </w:rPr>
        <w:t xml:space="preserve"> la visite :</w:t>
      </w:r>
    </w:p>
    <w:p w14:paraId="45452250" w14:textId="77777777" w:rsidR="005F57A8" w:rsidRPr="005F57A8" w:rsidRDefault="005F57A8" w:rsidP="005F57A8">
      <w:pPr>
        <w:tabs>
          <w:tab w:val="left" w:pos="7560"/>
          <w:tab w:val="right" w:pos="9180"/>
        </w:tabs>
        <w:spacing w:after="0"/>
        <w:rPr>
          <w:rFonts w:ascii="Arial" w:eastAsia="Times New Roman" w:hAnsi="Arial" w:cs="Arial"/>
          <w:color w:val="000000"/>
          <w:u w:val="single"/>
          <w:lang w:eastAsia="de-DE"/>
        </w:rPr>
      </w:pPr>
    </w:p>
    <w:p w14:paraId="08423E18" w14:textId="1555C8CB"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val="de-CH" w:eastAsia="de-DE"/>
        </w:rPr>
      </w:pPr>
      <w:r>
        <w:rPr>
          <w:rFonts w:ascii="Arial" w:eastAsia="Times New Roman" w:hAnsi="Arial" w:cs="Arial"/>
          <w:color w:val="000000"/>
          <w:lang w:val="de-CH" w:eastAsia="de-DE"/>
        </w:rPr>
        <w:t>C</w:t>
      </w:r>
      <w:r w:rsidR="005F57A8" w:rsidRPr="005F57A8">
        <w:rPr>
          <w:rFonts w:ascii="Arial" w:eastAsia="Times New Roman" w:hAnsi="Arial" w:cs="Arial"/>
          <w:color w:val="000000"/>
          <w:lang w:val="de-CH" w:eastAsia="de-DE"/>
        </w:rPr>
        <w:t xml:space="preserve">oncept de </w:t>
      </w:r>
      <w:proofErr w:type="spellStart"/>
      <w:r w:rsidR="005F57A8" w:rsidRPr="005F57A8">
        <w:rPr>
          <w:rFonts w:ascii="Arial" w:eastAsia="Times New Roman" w:hAnsi="Arial" w:cs="Arial"/>
          <w:color w:val="000000"/>
          <w:lang w:val="de-CH" w:eastAsia="de-DE"/>
        </w:rPr>
        <w:t>formation</w:t>
      </w:r>
      <w:proofErr w:type="spellEnd"/>
      <w:r w:rsidR="005F57A8" w:rsidRPr="005F57A8">
        <w:rPr>
          <w:rFonts w:ascii="Arial" w:eastAsia="Times New Roman" w:hAnsi="Arial" w:cs="Arial"/>
          <w:color w:val="000000"/>
          <w:lang w:val="de-CH" w:eastAsia="de-DE"/>
        </w:rPr>
        <w:t xml:space="preserve"> postgraduée</w:t>
      </w:r>
    </w:p>
    <w:p w14:paraId="7054C8D3" w14:textId="6DA7407A"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val="de-CH" w:eastAsia="de-DE"/>
        </w:rPr>
      </w:pPr>
      <w:r>
        <w:rPr>
          <w:rFonts w:ascii="Arial" w:eastAsia="Times New Roman" w:hAnsi="Arial" w:cs="Arial"/>
          <w:color w:val="000000"/>
          <w:lang w:eastAsia="de-DE"/>
        </w:rPr>
        <w:t>Or</w:t>
      </w:r>
      <w:r w:rsidR="005F57A8" w:rsidRPr="005F57A8">
        <w:rPr>
          <w:rFonts w:ascii="Arial" w:eastAsia="Times New Roman" w:hAnsi="Arial" w:cs="Arial"/>
          <w:color w:val="000000"/>
          <w:lang w:eastAsia="de-DE"/>
        </w:rPr>
        <w:t>ganigramme de l’établissement</w:t>
      </w:r>
    </w:p>
    <w:p w14:paraId="7FA94A00" w14:textId="5C98E7EA"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sidRPr="009B12A8">
        <w:rPr>
          <w:rFonts w:ascii="Arial" w:eastAsia="Times New Roman" w:hAnsi="Arial" w:cs="Arial"/>
          <w:color w:val="000000"/>
          <w:lang w:eastAsia="de-DE"/>
        </w:rPr>
        <w:t xml:space="preserve">Organigramme </w:t>
      </w:r>
      <w:r w:rsidR="005F57A8" w:rsidRPr="005F57A8">
        <w:rPr>
          <w:rFonts w:ascii="Arial" w:eastAsia="Times New Roman" w:hAnsi="Arial" w:cs="Arial"/>
          <w:color w:val="000000"/>
          <w:lang w:eastAsia="de-DE"/>
        </w:rPr>
        <w:t>du personnel de l’établissement</w:t>
      </w:r>
    </w:p>
    <w:p w14:paraId="1C88CBE0" w14:textId="0D9CA18B"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Li</w:t>
      </w:r>
      <w:r w:rsidR="005F57A8" w:rsidRPr="005F57A8">
        <w:rPr>
          <w:rFonts w:ascii="Arial" w:eastAsia="Times New Roman" w:hAnsi="Arial" w:cs="Arial"/>
          <w:color w:val="000000"/>
          <w:lang w:eastAsia="de-DE"/>
        </w:rPr>
        <w:t xml:space="preserve">ste des médecins en formation postgraduée (nom, année de formation, </w:t>
      </w:r>
      <w:r w:rsidR="005C1058">
        <w:rPr>
          <w:rFonts w:ascii="Arial" w:eastAsia="Times New Roman" w:hAnsi="Arial" w:cs="Arial"/>
          <w:color w:val="000000"/>
          <w:lang w:eastAsia="de-DE"/>
        </w:rPr>
        <w:t>titre visé</w:t>
      </w:r>
      <w:r w:rsidR="005F57A8" w:rsidRPr="005F57A8">
        <w:rPr>
          <w:rFonts w:ascii="Arial" w:eastAsia="Times New Roman" w:hAnsi="Arial" w:cs="Arial"/>
          <w:color w:val="000000"/>
          <w:lang w:eastAsia="de-DE"/>
        </w:rPr>
        <w:t>)</w:t>
      </w:r>
    </w:p>
    <w:p w14:paraId="47021D2D" w14:textId="68EA57ED"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R</w:t>
      </w:r>
      <w:r w:rsidR="005F57A8" w:rsidRPr="005F57A8">
        <w:rPr>
          <w:rFonts w:ascii="Arial" w:eastAsia="Times New Roman" w:hAnsi="Arial" w:cs="Arial"/>
          <w:color w:val="000000"/>
          <w:lang w:eastAsia="de-DE"/>
        </w:rPr>
        <w:t>apport annuel</w:t>
      </w:r>
    </w:p>
    <w:p w14:paraId="37262828" w14:textId="7C1A1231" w:rsidR="005F57A8" w:rsidRPr="005F57A8" w:rsidRDefault="009B12A8" w:rsidP="005F57A8">
      <w:pPr>
        <w:numPr>
          <w:ilvl w:val="0"/>
          <w:numId w:val="36"/>
        </w:numPr>
        <w:tabs>
          <w:tab w:val="num" w:pos="284"/>
        </w:tabs>
        <w:spacing w:after="0"/>
        <w:ind w:left="284" w:hanging="284"/>
        <w:rPr>
          <w:rFonts w:ascii="Arial" w:eastAsia="Times New Roman" w:hAnsi="Arial" w:cs="Arial"/>
          <w:color w:val="000000"/>
          <w:lang w:eastAsia="de-DE"/>
        </w:rPr>
      </w:pPr>
      <w:r>
        <w:rPr>
          <w:rFonts w:ascii="Arial" w:eastAsia="Times New Roman" w:hAnsi="Arial" w:cs="Arial"/>
          <w:color w:val="000000"/>
          <w:lang w:eastAsia="de-DE"/>
        </w:rPr>
        <w:t>P</w:t>
      </w:r>
      <w:r w:rsidR="005F57A8" w:rsidRPr="005F57A8">
        <w:rPr>
          <w:rFonts w:ascii="Arial" w:eastAsia="Times New Roman" w:hAnsi="Arial" w:cs="Arial"/>
          <w:color w:val="000000"/>
          <w:lang w:eastAsia="de-DE"/>
        </w:rPr>
        <w:t xml:space="preserve">rogramme des </w:t>
      </w:r>
      <w:r w:rsidR="00F07BF7">
        <w:rPr>
          <w:rFonts w:ascii="Arial" w:eastAsia="Times New Roman" w:hAnsi="Arial" w:cs="Arial"/>
          <w:color w:val="000000"/>
          <w:lang w:eastAsia="de-DE"/>
        </w:rPr>
        <w:t>offres</w:t>
      </w:r>
      <w:r w:rsidR="00F07BF7" w:rsidRPr="005F57A8">
        <w:rPr>
          <w:rFonts w:ascii="Arial" w:eastAsia="Times New Roman" w:hAnsi="Arial" w:cs="Arial"/>
          <w:color w:val="000000"/>
          <w:lang w:eastAsia="de-DE"/>
        </w:rPr>
        <w:t xml:space="preserve"> </w:t>
      </w:r>
      <w:r w:rsidR="005F57A8" w:rsidRPr="005F57A8">
        <w:rPr>
          <w:rFonts w:ascii="Arial" w:eastAsia="Times New Roman" w:hAnsi="Arial" w:cs="Arial"/>
          <w:color w:val="000000"/>
          <w:lang w:eastAsia="de-DE"/>
        </w:rPr>
        <w:t xml:space="preserve">de formation postgraduée </w:t>
      </w:r>
      <w:r w:rsidR="00F07BF7" w:rsidRPr="005F57A8">
        <w:rPr>
          <w:rFonts w:ascii="Arial" w:eastAsia="Times New Roman" w:hAnsi="Arial" w:cs="Arial"/>
          <w:color w:val="000000"/>
          <w:lang w:eastAsia="de-DE"/>
        </w:rPr>
        <w:t xml:space="preserve">internes </w:t>
      </w:r>
      <w:r w:rsidR="005F57A8" w:rsidRPr="005F57A8">
        <w:rPr>
          <w:rFonts w:ascii="Arial" w:eastAsia="Times New Roman" w:hAnsi="Arial" w:cs="Arial"/>
          <w:color w:val="000000"/>
          <w:lang w:eastAsia="de-DE"/>
        </w:rPr>
        <w:t>(programme hebdomadaire, mensuel ou semestriel)</w:t>
      </w:r>
    </w:p>
    <w:p w14:paraId="4DDF5415" w14:textId="5C1AF014" w:rsidR="005F57A8" w:rsidRDefault="009B12A8" w:rsidP="005F57A8">
      <w:pPr>
        <w:numPr>
          <w:ilvl w:val="0"/>
          <w:numId w:val="36"/>
        </w:numPr>
        <w:tabs>
          <w:tab w:val="num" w:pos="284"/>
        </w:tabs>
        <w:spacing w:after="0"/>
        <w:ind w:left="284" w:hanging="284"/>
        <w:rPr>
          <w:rFonts w:ascii="Arial" w:eastAsia="Times New Roman" w:hAnsi="Arial" w:cs="Arial"/>
          <w:lang w:eastAsia="de-DE"/>
        </w:rPr>
      </w:pPr>
      <w:r w:rsidRPr="009B12A8">
        <w:rPr>
          <w:rFonts w:ascii="Arial" w:eastAsia="Times New Roman" w:hAnsi="Arial" w:cs="Arial"/>
          <w:lang w:eastAsia="de-DE"/>
        </w:rPr>
        <w:t xml:space="preserve">Programme </w:t>
      </w:r>
      <w:r w:rsidR="005F57A8" w:rsidRPr="005F57A8">
        <w:rPr>
          <w:rFonts w:ascii="Arial" w:eastAsia="Times New Roman" w:hAnsi="Arial" w:cs="Arial"/>
          <w:lang w:eastAsia="de-DE"/>
        </w:rPr>
        <w:t xml:space="preserve">des </w:t>
      </w:r>
      <w:r w:rsidR="00F07BF7" w:rsidRPr="00F07BF7">
        <w:rPr>
          <w:rFonts w:ascii="Arial" w:eastAsia="Times New Roman" w:hAnsi="Arial" w:cs="Arial"/>
          <w:lang w:eastAsia="de-DE"/>
        </w:rPr>
        <w:t xml:space="preserve">offres </w:t>
      </w:r>
      <w:r w:rsidR="005F57A8" w:rsidRPr="005F57A8">
        <w:rPr>
          <w:rFonts w:ascii="Arial" w:eastAsia="Times New Roman" w:hAnsi="Arial" w:cs="Arial"/>
          <w:lang w:eastAsia="de-DE"/>
        </w:rPr>
        <w:t>de formation postgraduée</w:t>
      </w:r>
      <w:r w:rsidR="00731D2A" w:rsidRPr="00731D2A">
        <w:rPr>
          <w:rFonts w:ascii="Arial" w:eastAsia="Times New Roman" w:hAnsi="Arial" w:cs="Arial"/>
          <w:lang w:eastAsia="de-DE"/>
        </w:rPr>
        <w:t xml:space="preserve"> </w:t>
      </w:r>
      <w:r w:rsidR="00731D2A" w:rsidRPr="005F57A8">
        <w:rPr>
          <w:rFonts w:ascii="Arial" w:eastAsia="Times New Roman" w:hAnsi="Arial" w:cs="Arial"/>
          <w:lang w:eastAsia="de-DE"/>
        </w:rPr>
        <w:t>externes</w:t>
      </w:r>
    </w:p>
    <w:p w14:paraId="34F935D6" w14:textId="77777777" w:rsidR="001B55EF" w:rsidRPr="002F274B" w:rsidRDefault="001B55EF" w:rsidP="001B55EF">
      <w:pPr>
        <w:numPr>
          <w:ilvl w:val="0"/>
          <w:numId w:val="36"/>
        </w:numPr>
        <w:tabs>
          <w:tab w:val="num" w:pos="284"/>
        </w:tabs>
        <w:spacing w:after="0"/>
        <w:ind w:left="284" w:hanging="284"/>
        <w:rPr>
          <w:rFonts w:ascii="Arial" w:eastAsia="Times New Roman" w:hAnsi="Arial" w:cs="Arial"/>
          <w:lang w:eastAsia="de-DE"/>
        </w:rPr>
      </w:pPr>
      <w:r w:rsidRPr="002F274B">
        <w:rPr>
          <w:rFonts w:ascii="Arial" w:eastAsia="Times New Roman" w:hAnsi="Arial" w:cs="Arial"/>
          <w:lang w:eastAsia="de-DE"/>
        </w:rPr>
        <w:t xml:space="preserve">3 plans de service/emplois du temps (mois précédent, mois en cours et mois suivant) des médecins en formation avec légende ou description précise </w:t>
      </w:r>
    </w:p>
    <w:p w14:paraId="46B8A75B" w14:textId="77777777" w:rsidR="001B55EF" w:rsidRPr="005F57A8" w:rsidRDefault="001B55EF" w:rsidP="001B55EF">
      <w:pPr>
        <w:spacing w:after="0"/>
        <w:ind w:left="284"/>
        <w:rPr>
          <w:rFonts w:ascii="Arial" w:eastAsia="Times New Roman" w:hAnsi="Arial" w:cs="Arial"/>
          <w:lang w:eastAsia="de-DE"/>
        </w:rPr>
      </w:pPr>
    </w:p>
    <w:p w14:paraId="01228466" w14:textId="5B78FD54" w:rsidR="005F57A8" w:rsidRPr="005F57A8" w:rsidRDefault="005F57A8" w:rsidP="005F57A8">
      <w:pPr>
        <w:tabs>
          <w:tab w:val="left" w:pos="7560"/>
          <w:tab w:val="right" w:pos="9180"/>
        </w:tabs>
        <w:spacing w:after="0"/>
        <w:rPr>
          <w:rFonts w:ascii="Arial" w:eastAsia="Times New Roman" w:hAnsi="Arial" w:cs="Arial"/>
          <w:color w:val="000000"/>
          <w:lang w:eastAsia="de-DE"/>
        </w:rPr>
      </w:pPr>
      <w:r w:rsidRPr="005F57A8">
        <w:rPr>
          <w:rFonts w:ascii="Arial" w:eastAsia="Times New Roman" w:hAnsi="Arial" w:cs="Arial"/>
          <w:color w:val="000000"/>
          <w:lang w:eastAsia="de-DE"/>
        </w:rPr>
        <w:t>Statistiques « </w:t>
      </w:r>
      <w:r w:rsidR="00CB14A9">
        <w:rPr>
          <w:rFonts w:ascii="Arial" w:eastAsia="Times New Roman" w:hAnsi="Arial" w:cs="Arial"/>
          <w:color w:val="000000"/>
          <w:lang w:eastAsia="de-DE"/>
        </w:rPr>
        <w:t>t</w:t>
      </w:r>
      <w:r w:rsidRPr="005F57A8">
        <w:rPr>
          <w:rFonts w:ascii="Arial" w:eastAsia="Times New Roman" w:hAnsi="Arial" w:cs="Arial"/>
          <w:color w:val="000000"/>
          <w:lang w:eastAsia="de-DE"/>
        </w:rPr>
        <w:t>ype et nombre » des deux dernières années (prière de cocher ce qui convient) :</w:t>
      </w:r>
    </w:p>
    <w:p w14:paraId="243DF434" w14:textId="3707C12A"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 xml:space="preserve">statistique </w:t>
      </w:r>
      <w:r w:rsidR="002109F7">
        <w:rPr>
          <w:rFonts w:ascii="Arial" w:eastAsia="Times New Roman" w:hAnsi="Arial" w:cs="Arial"/>
          <w:color w:val="000000"/>
          <w:lang w:eastAsia="de-DE"/>
        </w:rPr>
        <w:t>des opérations</w:t>
      </w:r>
    </w:p>
    <w:p w14:paraId="77CE3CBD"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statistique des diagnostics</w:t>
      </w:r>
    </w:p>
    <w:p w14:paraId="3DFD1FCD" w14:textId="68580A2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4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r>
      <w:r w:rsidR="00AC5C76" w:rsidRPr="00AC5C76">
        <w:rPr>
          <w:rFonts w:ascii="Arial" w:eastAsia="Times New Roman" w:hAnsi="Arial" w:cs="Arial"/>
          <w:color w:val="000000"/>
          <w:lang w:eastAsia="de-DE"/>
        </w:rPr>
        <w:t xml:space="preserve">statistique des </w:t>
      </w:r>
      <w:r w:rsidRPr="005F57A8">
        <w:rPr>
          <w:rFonts w:ascii="Arial" w:eastAsia="Times New Roman" w:hAnsi="Arial" w:cs="Arial"/>
          <w:color w:val="000000"/>
          <w:lang w:eastAsia="de-DE"/>
        </w:rPr>
        <w:t>examens / investigations</w:t>
      </w:r>
    </w:p>
    <w:p w14:paraId="32B9C461"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val="de-CH" w:eastAsia="de-DE"/>
        </w:rPr>
        <w:fldChar w:fldCharType="begin">
          <w:ffData>
            <w:name w:val="Kontrollkästchen52"/>
            <w:enabled/>
            <w:calcOnExit w:val="0"/>
            <w:checkBox>
              <w:sizeAuto/>
              <w:default w:val="0"/>
            </w:checkBox>
          </w:ffData>
        </w:fldChar>
      </w:r>
      <w:r w:rsidRPr="005F57A8">
        <w:rPr>
          <w:rFonts w:ascii="Arial" w:eastAsia="Times New Roman" w:hAnsi="Arial" w:cs="Arial"/>
          <w:color w:val="000000"/>
          <w:lang w:eastAsia="de-DE"/>
        </w:rPr>
        <w:instrText xml:space="preserve"> FORMCHECKBOX </w:instrText>
      </w:r>
      <w:r w:rsidR="00CA1E44">
        <w:rPr>
          <w:rFonts w:ascii="Arial" w:eastAsia="Times New Roman" w:hAnsi="Arial" w:cs="Arial"/>
          <w:color w:val="000000"/>
          <w:lang w:val="de-CH" w:eastAsia="de-DE"/>
        </w:rPr>
      </w:r>
      <w:r w:rsidR="00CA1E44">
        <w:rPr>
          <w:rFonts w:ascii="Arial" w:eastAsia="Times New Roman" w:hAnsi="Arial" w:cs="Arial"/>
          <w:color w:val="000000"/>
          <w:lang w:val="de-CH" w:eastAsia="de-DE"/>
        </w:rPr>
        <w:fldChar w:fldCharType="separate"/>
      </w:r>
      <w:r w:rsidRPr="005F57A8">
        <w:rPr>
          <w:rFonts w:ascii="Arial" w:eastAsia="Times New Roman" w:hAnsi="Arial" w:cs="Arial"/>
          <w:color w:val="000000"/>
          <w:lang w:val="de-CH" w:eastAsia="de-DE"/>
        </w:rPr>
        <w:fldChar w:fldCharType="end"/>
      </w:r>
      <w:r w:rsidRPr="005F57A8">
        <w:rPr>
          <w:rFonts w:ascii="Arial" w:eastAsia="Times New Roman" w:hAnsi="Arial" w:cs="Arial"/>
          <w:color w:val="000000"/>
          <w:lang w:eastAsia="de-DE"/>
        </w:rPr>
        <w:tab/>
        <w:t>statistique des patients (hospitalisés / ambulatoires)</w:t>
      </w:r>
    </w:p>
    <w:p w14:paraId="1BAF8CF7"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p>
    <w:p w14:paraId="38BF9D66" w14:textId="77777777" w:rsidR="005F57A8" w:rsidRPr="005F57A8" w:rsidRDefault="005F57A8" w:rsidP="005F57A8">
      <w:pPr>
        <w:tabs>
          <w:tab w:val="left" w:pos="7560"/>
          <w:tab w:val="right" w:pos="9180"/>
        </w:tabs>
        <w:spacing w:after="0"/>
        <w:ind w:left="284" w:hanging="284"/>
        <w:rPr>
          <w:rFonts w:ascii="Arial" w:eastAsia="Times New Roman" w:hAnsi="Arial" w:cs="Arial"/>
          <w:color w:val="000000"/>
          <w:lang w:eastAsia="de-DE"/>
        </w:rPr>
      </w:pPr>
      <w:r w:rsidRPr="005F57A8">
        <w:rPr>
          <w:rFonts w:ascii="Arial" w:eastAsia="Times New Roman" w:hAnsi="Arial" w:cs="Arial"/>
          <w:color w:val="000000"/>
          <w:lang w:eastAsia="de-DE"/>
        </w:rPr>
        <w:t>Des annexes supplémentaires spécifiques à la discipline sont souhaitées :</w:t>
      </w:r>
    </w:p>
    <w:bookmarkStart w:id="41" w:name="Text56"/>
    <w:p w14:paraId="2A061857"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bookmarkEnd w:id="41"/>
    </w:p>
    <w:p w14:paraId="46E0839E"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2E261F37" w14:textId="77777777" w:rsidR="005F57A8" w:rsidRPr="005F57A8" w:rsidRDefault="005F57A8" w:rsidP="005F57A8">
      <w:pPr>
        <w:numPr>
          <w:ilvl w:val="0"/>
          <w:numId w:val="37"/>
        </w:numPr>
        <w:tabs>
          <w:tab w:val="clear" w:pos="360"/>
          <w:tab w:val="num" w:pos="567"/>
          <w:tab w:val="left" w:pos="7560"/>
          <w:tab w:val="right" w:pos="9180"/>
        </w:tabs>
        <w:spacing w:after="0"/>
        <w:ind w:left="284" w:hanging="284"/>
        <w:rPr>
          <w:rFonts w:ascii="Arial" w:eastAsia="Times New Roman" w:hAnsi="Arial" w:cs="Arial"/>
          <w:color w:val="000000"/>
          <w:lang w:val="de-CH" w:eastAsia="de-DE"/>
        </w:rPr>
      </w:pPr>
      <w:r w:rsidRPr="005F57A8">
        <w:rPr>
          <w:rFonts w:ascii="Arial" w:eastAsia="Times New Roman" w:hAnsi="Arial" w:cs="Arial"/>
          <w:color w:val="000000"/>
          <w:lang w:val="de-CH" w:eastAsia="de-DE"/>
        </w:rPr>
        <w:fldChar w:fldCharType="begin">
          <w:ffData>
            <w:name w:val="Text56"/>
            <w:enabled/>
            <w:calcOnExit w:val="0"/>
            <w:textInput/>
          </w:ffData>
        </w:fldChar>
      </w:r>
      <w:r w:rsidRPr="005F57A8">
        <w:rPr>
          <w:rFonts w:ascii="Arial" w:eastAsia="Times New Roman" w:hAnsi="Arial" w:cs="Arial"/>
          <w:color w:val="000000"/>
          <w:lang w:val="de-CH" w:eastAsia="de-DE"/>
        </w:rPr>
        <w:instrText xml:space="preserve"> FORMTEXT </w:instrText>
      </w:r>
      <w:r w:rsidRPr="005F57A8">
        <w:rPr>
          <w:rFonts w:ascii="Arial" w:eastAsia="Times New Roman" w:hAnsi="Arial" w:cs="Arial"/>
          <w:color w:val="000000"/>
          <w:lang w:val="de-CH" w:eastAsia="de-DE"/>
        </w:rPr>
      </w:r>
      <w:r w:rsidRPr="005F57A8">
        <w:rPr>
          <w:rFonts w:ascii="Arial" w:eastAsia="Times New Roman" w:hAnsi="Arial" w:cs="Arial"/>
          <w:color w:val="000000"/>
          <w:lang w:val="de-CH" w:eastAsia="de-DE"/>
        </w:rPr>
        <w:fldChar w:fldCharType="separate"/>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noProof/>
          <w:color w:val="000000"/>
          <w:lang w:val="de-CH" w:eastAsia="de-DE"/>
        </w:rPr>
        <w:t> </w:t>
      </w:r>
      <w:r w:rsidRPr="005F57A8">
        <w:rPr>
          <w:rFonts w:ascii="Arial" w:eastAsia="Times New Roman" w:hAnsi="Arial" w:cs="Arial"/>
          <w:color w:val="000000"/>
          <w:lang w:val="de-CH" w:eastAsia="de-DE"/>
        </w:rPr>
        <w:fldChar w:fldCharType="end"/>
      </w:r>
    </w:p>
    <w:p w14:paraId="205D8DB7" w14:textId="613CEE66" w:rsidR="00EE41EC" w:rsidRPr="005F57A8" w:rsidRDefault="00EE41EC" w:rsidP="005F57A8">
      <w:pPr>
        <w:rPr>
          <w:lang w:val="de-CH"/>
        </w:rPr>
      </w:pPr>
    </w:p>
    <w:sectPr w:rsidR="00EE41EC" w:rsidRPr="005F57A8" w:rsidSect="005F57A8">
      <w:footerReference w:type="default" r:id="rId21"/>
      <w:type w:val="continuous"/>
      <w:pgSz w:w="11906" w:h="16838" w:code="9"/>
      <w:pgMar w:top="1247" w:right="1117" w:bottom="1135" w:left="1361" w:header="454"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6346" w14:textId="77777777" w:rsidR="00D21433" w:rsidRDefault="00D21433" w:rsidP="00E177D4">
      <w:pPr>
        <w:spacing w:after="0"/>
      </w:pPr>
      <w:r>
        <w:separator/>
      </w:r>
    </w:p>
  </w:endnote>
  <w:endnote w:type="continuationSeparator" w:id="0">
    <w:p w14:paraId="29A13D72" w14:textId="77777777" w:rsidR="00D21433" w:rsidRDefault="00D2143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2D1C" w14:textId="77777777" w:rsidR="00513A18" w:rsidRDefault="00513A18">
    <w:pPr>
      <w:pStyle w:val="Fuzeile"/>
    </w:pPr>
  </w:p>
  <w:p w14:paraId="5D80D142" w14:textId="77777777" w:rsidR="003F0762" w:rsidRDefault="003F0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962"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EE41EC">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EE41EC">
      <w:rPr>
        <w:rFonts w:ascii="Arial" w:hAnsi="Arial"/>
        <w:noProof/>
        <w:color w:val="3C5587" w:themeColor="accent1"/>
        <w:sz w:val="15"/>
        <w:szCs w:val="15"/>
      </w:rPr>
      <w:t>2</w:t>
    </w:r>
    <w:r w:rsidRPr="00EE41EC">
      <w:rPr>
        <w:rFonts w:ascii="Arial" w:hAnsi="Arial"/>
        <w:noProof/>
        <w:color w:val="3C5587" w:themeColor="accent1"/>
        <w:sz w:val="15"/>
        <w:szCs w:val="15"/>
      </w:rPr>
      <w:fldChar w:fldCharType="end"/>
    </w:r>
  </w:p>
  <w:p w14:paraId="266830AF" w14:textId="77777777" w:rsidR="003F0762" w:rsidRDefault="003F07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11D4" w14:textId="77777777"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w:t>
    </w:r>
    <w:proofErr w:type="spellStart"/>
    <w:r w:rsidRPr="0017339B">
      <w:rPr>
        <w:color w:val="3C5587"/>
        <w:spacing w:val="3"/>
        <w:sz w:val="15"/>
        <w:szCs w:val="15"/>
      </w:rPr>
      <w:t>und</w:t>
    </w:r>
    <w:proofErr w:type="spellEnd"/>
    <w:r w:rsidRPr="0017339B">
      <w:rPr>
        <w:color w:val="3C5587"/>
        <w:spacing w:val="3"/>
        <w:sz w:val="15"/>
        <w:szCs w:val="15"/>
      </w:rPr>
      <w:t xml:space="preserve">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14:paraId="36F2D5E5" w14:textId="40E890DB" w:rsidR="0097452E" w:rsidRPr="00557D20" w:rsidRDefault="00557D20" w:rsidP="00557D20">
    <w:pPr>
      <w:pStyle w:val="Fuzeile"/>
    </w:pPr>
    <w:r>
      <w:rPr>
        <w:color w:val="3C5587"/>
        <w:spacing w:val="2"/>
        <w:sz w:val="15"/>
        <w:szCs w:val="15"/>
      </w:rPr>
      <w:t>C</w:t>
    </w:r>
    <w:r w:rsidRPr="0017339B">
      <w:rPr>
        <w:color w:val="3C5587"/>
        <w:spacing w:val="2"/>
        <w:sz w:val="15"/>
        <w:szCs w:val="15"/>
      </w:rPr>
      <w:t xml:space="preserve">ase postale </w:t>
    </w:r>
    <w:r w:rsidRPr="0017339B">
      <w:rPr>
        <w:color w:val="3C5587"/>
        <w:spacing w:val="2"/>
        <w:position w:val="1"/>
        <w:sz w:val="15"/>
        <w:szCs w:val="15"/>
      </w:rPr>
      <w:t>|</w:t>
    </w:r>
    <w:r w:rsidRPr="0017339B">
      <w:rPr>
        <w:color w:val="3C5587"/>
        <w:spacing w:val="2"/>
        <w:sz w:val="15"/>
        <w:szCs w:val="15"/>
      </w:rPr>
      <w:t xml:space="preserve"> 3000 Berne 1</w:t>
    </w:r>
    <w:r w:rsidR="007E76EA">
      <w:rPr>
        <w:color w:val="3C5587"/>
        <w:spacing w:val="2"/>
        <w:sz w:val="15"/>
        <w:szCs w:val="15"/>
      </w:rPr>
      <w:t>6</w:t>
    </w:r>
    <w:r w:rsidRPr="0017339B">
      <w:rPr>
        <w:color w:val="3C5587"/>
        <w:spacing w:val="2"/>
        <w:sz w:val="15"/>
        <w:szCs w:val="15"/>
      </w:rPr>
      <w:t xml:space="preserve">  </w:t>
    </w:r>
    <w:r w:rsidRPr="0017339B">
      <w:rPr>
        <w:color w:val="3C5587"/>
        <w:spacing w:val="2"/>
        <w:position w:val="1"/>
        <w:sz w:val="15"/>
        <w:szCs w:val="15"/>
      </w:rPr>
      <w:t>|</w:t>
    </w:r>
    <w:r w:rsidRPr="0017339B">
      <w:rPr>
        <w:color w:val="3C5587"/>
        <w:spacing w:val="2"/>
        <w:sz w:val="15"/>
        <w:szCs w:val="15"/>
      </w:rPr>
      <w:t xml:space="preserve">  Téléphone  +41 31 </w:t>
    </w:r>
    <w:r w:rsidR="007E76EA">
      <w:rPr>
        <w:color w:val="3C5587"/>
        <w:spacing w:val="2"/>
        <w:sz w:val="15"/>
        <w:szCs w:val="15"/>
      </w:rPr>
      <w:t>503</w:t>
    </w:r>
    <w:r w:rsidRPr="0017339B">
      <w:rPr>
        <w:color w:val="3C5587"/>
        <w:spacing w:val="2"/>
        <w:sz w:val="15"/>
        <w:szCs w:val="15"/>
      </w:rPr>
      <w:t xml:space="preserve"> </w:t>
    </w:r>
    <w:r w:rsidR="007E76EA">
      <w:rPr>
        <w:color w:val="3C5587"/>
        <w:spacing w:val="2"/>
        <w:sz w:val="15"/>
        <w:szCs w:val="15"/>
      </w:rPr>
      <w:t>06</w:t>
    </w:r>
    <w:r w:rsidRPr="0017339B">
      <w:rPr>
        <w:color w:val="3C5587"/>
        <w:spacing w:val="2"/>
        <w:sz w:val="15"/>
        <w:szCs w:val="15"/>
      </w:rPr>
      <w:t xml:space="preserve"> </w:t>
    </w:r>
    <w:r w:rsidR="007E76EA">
      <w:rPr>
        <w:color w:val="3C5587"/>
        <w:spacing w:val="2"/>
        <w:sz w:val="15"/>
        <w:szCs w:val="15"/>
      </w:rPr>
      <w:t>00</w:t>
    </w:r>
    <w:r w:rsidRPr="0017339B">
      <w:rPr>
        <w:color w:val="3C5587"/>
        <w:spacing w:val="2"/>
        <w:sz w:val="15"/>
        <w:szCs w:val="15"/>
      </w:rPr>
      <w:t xml:space="preserve"> </w:t>
    </w:r>
    <w:r w:rsidRPr="0017339B">
      <w:rPr>
        <w:color w:val="3C5587"/>
        <w:spacing w:val="2"/>
        <w:position w:val="1"/>
        <w:sz w:val="15"/>
        <w:szCs w:val="15"/>
      </w:rPr>
      <w:t>|</w:t>
    </w:r>
    <w:r w:rsidRPr="0017339B">
      <w:rPr>
        <w:color w:val="3C5587"/>
        <w:spacing w:val="2"/>
        <w:sz w:val="15"/>
        <w:szCs w:val="15"/>
      </w:rPr>
      <w:t xml:space="preserve"> </w:t>
    </w:r>
    <w:r w:rsidR="00513A18">
      <w:rPr>
        <w:color w:val="3C5587"/>
        <w:spacing w:val="2"/>
        <w:sz w:val="15"/>
        <w:szCs w:val="15"/>
      </w:rPr>
      <w:t>info</w:t>
    </w:r>
    <w:r w:rsidRPr="0017339B">
      <w:rPr>
        <w:color w:val="3C5587"/>
        <w:spacing w:val="2"/>
        <w:sz w:val="15"/>
        <w:szCs w:val="15"/>
      </w:rPr>
      <w:t>@</w:t>
    </w:r>
    <w:r w:rsidR="00513A18">
      <w:rPr>
        <w:color w:val="3C5587"/>
        <w:spacing w:val="2"/>
        <w:sz w:val="15"/>
        <w:szCs w:val="15"/>
      </w:rPr>
      <w:t>siwf</w:t>
    </w:r>
    <w:r w:rsidRPr="0017339B">
      <w:rPr>
        <w:color w:val="3C5587"/>
        <w:spacing w:val="2"/>
        <w:sz w:val="15"/>
        <w:szCs w:val="15"/>
      </w:rPr>
      <w:t xml:space="preserve">.ch </w:t>
    </w:r>
    <w:r w:rsidRPr="0017339B">
      <w:rPr>
        <w:color w:val="3C5587"/>
        <w:spacing w:val="2"/>
        <w:position w:val="1"/>
        <w:sz w:val="15"/>
        <w:szCs w:val="15"/>
      </w:rPr>
      <w:t>|</w:t>
    </w:r>
    <w:r w:rsidRPr="0017339B">
      <w:rPr>
        <w:color w:val="3C5587"/>
        <w:spacing w:val="2"/>
        <w:sz w:val="15"/>
        <w:szCs w:val="15"/>
      </w:rPr>
      <w:t xml:space="preserve"> www.siwf.ch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6DEC" w14:textId="77777777" w:rsidR="005F57A8" w:rsidRPr="00644D73" w:rsidRDefault="005F57A8" w:rsidP="007E4E7F">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3B5377F4" wp14:editId="0C2D90F4">
          <wp:extent cx="2131060" cy="79375"/>
          <wp:effectExtent l="0" t="0" r="2540" b="0"/>
          <wp:docPr id="1" name="Grafik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79375"/>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9</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0" w:type="dxa"/>
      <w:tblLook w:val="01E0" w:firstRow="1" w:lastRow="1" w:firstColumn="1" w:lastColumn="1" w:noHBand="0" w:noVBand="0"/>
    </w:tblPr>
    <w:tblGrid>
      <w:gridCol w:w="5868"/>
      <w:gridCol w:w="4002"/>
    </w:tblGrid>
    <w:tr w:rsidR="005F57A8" w:rsidRPr="006036D3" w14:paraId="5E9DA4D9" w14:textId="77777777" w:rsidTr="0089482C">
      <w:trPr>
        <w:trHeight w:val="213"/>
      </w:trPr>
      <w:tc>
        <w:tcPr>
          <w:tcW w:w="5868" w:type="dxa"/>
          <w:shd w:val="clear" w:color="auto" w:fill="auto"/>
        </w:tcPr>
        <w:p w14:paraId="34D26A1C" w14:textId="77777777" w:rsidR="005F57A8" w:rsidRPr="006036D3" w:rsidRDefault="005F57A8" w:rsidP="006036D3">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14:anchorId="4B1E94CA" wp14:editId="6F3EF367">
                <wp:extent cx="2138680" cy="294005"/>
                <wp:effectExtent l="0" t="0" r="0" b="0"/>
                <wp:docPr id="2" name="Grafik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8680" cy="294005"/>
                        </a:xfrm>
                        <a:prstGeom prst="rect">
                          <a:avLst/>
                        </a:prstGeom>
                        <a:noFill/>
                        <a:ln>
                          <a:noFill/>
                        </a:ln>
                      </pic:spPr>
                    </pic:pic>
                  </a:graphicData>
                </a:graphic>
              </wp:inline>
            </w:drawing>
          </w:r>
        </w:p>
      </w:tc>
      <w:tc>
        <w:tcPr>
          <w:tcW w:w="4002" w:type="dxa"/>
          <w:shd w:val="clear" w:color="auto" w:fill="auto"/>
          <w:tcMar>
            <w:left w:w="0" w:type="dxa"/>
            <w:right w:w="0" w:type="dxa"/>
          </w:tcMar>
        </w:tcPr>
        <w:p w14:paraId="073D882C" w14:textId="77777777" w:rsidR="005F57A8" w:rsidRPr="006036D3" w:rsidRDefault="005F57A8" w:rsidP="006036D3">
          <w:pPr>
            <w:pStyle w:val="Fuzeile"/>
            <w:tabs>
              <w:tab w:val="clear" w:pos="4536"/>
              <w:tab w:val="clear" w:pos="9072"/>
              <w:tab w:val="left" w:pos="5613"/>
              <w:tab w:val="left" w:pos="9185"/>
            </w:tabs>
            <w:spacing w:before="160" w:after="40"/>
            <w:jc w:val="right"/>
            <w:rPr>
              <w:rFonts w:ascii="Arial" w:hAnsi="Arial" w:cs="Arial"/>
              <w:sz w:val="16"/>
              <w:szCs w:val="16"/>
            </w:rPr>
          </w:pPr>
          <w:r w:rsidRPr="006036D3">
            <w:rPr>
              <w:rFonts w:ascii="Arial" w:hAnsi="Arial" w:cs="Arial"/>
              <w:sz w:val="16"/>
              <w:szCs w:val="16"/>
            </w:rPr>
            <w:fldChar w:fldCharType="begin"/>
          </w:r>
          <w:r w:rsidRPr="006036D3">
            <w:rPr>
              <w:rFonts w:ascii="Arial" w:hAnsi="Arial" w:cs="Arial"/>
              <w:sz w:val="16"/>
              <w:szCs w:val="16"/>
            </w:rPr>
            <w:instrText xml:space="preserve"> PAGE </w:instrText>
          </w:r>
          <w:r w:rsidRPr="006036D3">
            <w:rPr>
              <w:rFonts w:ascii="Arial" w:hAnsi="Arial" w:cs="Arial"/>
              <w:sz w:val="16"/>
              <w:szCs w:val="16"/>
            </w:rPr>
            <w:fldChar w:fldCharType="separate"/>
          </w:r>
          <w:r>
            <w:rPr>
              <w:rFonts w:ascii="Arial" w:hAnsi="Arial" w:cs="Arial"/>
              <w:noProof/>
              <w:sz w:val="16"/>
              <w:szCs w:val="16"/>
            </w:rPr>
            <w:t>2</w:t>
          </w:r>
          <w:r w:rsidRPr="006036D3">
            <w:rPr>
              <w:rFonts w:ascii="Arial" w:hAnsi="Arial" w:cs="Arial"/>
              <w:sz w:val="16"/>
              <w:szCs w:val="16"/>
            </w:rPr>
            <w:fldChar w:fldCharType="end"/>
          </w:r>
          <w:r w:rsidRPr="006036D3">
            <w:rPr>
              <w:rFonts w:ascii="Arial" w:hAnsi="Arial" w:cs="Arial"/>
              <w:sz w:val="16"/>
              <w:szCs w:val="16"/>
            </w:rPr>
            <w:t>/</w:t>
          </w:r>
          <w:r w:rsidRPr="006036D3">
            <w:rPr>
              <w:rFonts w:ascii="Arial" w:hAnsi="Arial" w:cs="Arial"/>
              <w:sz w:val="16"/>
              <w:szCs w:val="16"/>
            </w:rPr>
            <w:fldChar w:fldCharType="begin"/>
          </w:r>
          <w:r w:rsidRPr="006036D3">
            <w:rPr>
              <w:rFonts w:ascii="Arial" w:hAnsi="Arial" w:cs="Arial"/>
              <w:sz w:val="16"/>
              <w:szCs w:val="16"/>
            </w:rPr>
            <w:instrText xml:space="preserve"> NUMPAGES </w:instrText>
          </w:r>
          <w:r w:rsidRPr="006036D3">
            <w:rPr>
              <w:rFonts w:ascii="Arial" w:hAnsi="Arial" w:cs="Arial"/>
              <w:sz w:val="16"/>
              <w:szCs w:val="16"/>
            </w:rPr>
            <w:fldChar w:fldCharType="separate"/>
          </w:r>
          <w:r>
            <w:rPr>
              <w:rFonts w:ascii="Arial" w:hAnsi="Arial" w:cs="Arial"/>
              <w:noProof/>
              <w:sz w:val="16"/>
              <w:szCs w:val="16"/>
            </w:rPr>
            <w:t>9</w:t>
          </w:r>
          <w:r w:rsidRPr="006036D3">
            <w:rPr>
              <w:rFonts w:ascii="Arial" w:hAnsi="Arial" w:cs="Arial"/>
              <w:sz w:val="16"/>
              <w:szCs w:val="16"/>
            </w:rPr>
            <w:fldChar w:fldCharType="end"/>
          </w:r>
        </w:p>
      </w:tc>
    </w:tr>
  </w:tbl>
  <w:p w14:paraId="60CA00C2" w14:textId="77777777" w:rsidR="005F57A8" w:rsidRPr="003406A4" w:rsidRDefault="005F57A8" w:rsidP="00F51B64">
    <w:pPr>
      <w:pStyle w:val="Fuzeile"/>
      <w:tabs>
        <w:tab w:val="clear" w:pos="4536"/>
        <w:tab w:val="clear" w:pos="9072"/>
        <w:tab w:val="left" w:pos="3600"/>
        <w:tab w:val="right" w:pos="936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55D" w14:textId="77777777" w:rsidR="005F57A8" w:rsidRPr="00EC2BDB" w:rsidRDefault="005F57A8" w:rsidP="008B10FA">
    <w:pPr>
      <w:pStyle w:val="Fusszeile2"/>
      <w:spacing w:line="240" w:lineRule="exact"/>
      <w:ind w:right="-637"/>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7F843F13" w14:textId="77777777" w:rsidR="005F57A8" w:rsidRPr="008B10FA" w:rsidRDefault="005F57A8" w:rsidP="008B10FA">
    <w:pPr>
      <w:pStyle w:val="Fusszeile2"/>
      <w:spacing w:line="240" w:lineRule="exact"/>
      <w:ind w:right="-637"/>
      <w:rPr>
        <w:color w:val="3C5587"/>
        <w:spacing w:val="3"/>
        <w:sz w:val="15"/>
        <w:szCs w:val="15"/>
      </w:rPr>
    </w:pPr>
    <w:r w:rsidRPr="008B10FA">
      <w:rPr>
        <w:color w:val="3C5587"/>
        <w:spacing w:val="3"/>
        <w:sz w:val="15"/>
        <w:szCs w:val="15"/>
      </w:rPr>
      <w:t xml:space="preserve">FMH  | Case postale | 3000 Berne 16  |  Téléphone  +41 31 503 06 00 | info@siwf.ch | www.siwf.ch </w:t>
    </w:r>
  </w:p>
  <w:p w14:paraId="0F74CA7F" w14:textId="77777777" w:rsidR="005F57A8" w:rsidRPr="003A589A" w:rsidRDefault="005F57A8">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3A28" w14:textId="037FEA48" w:rsidR="001B55EF" w:rsidRPr="00E966C9" w:rsidRDefault="00201289" w:rsidP="00AA477A">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20.01.2024</w:t>
    </w:r>
    <w:r w:rsidR="00780615">
      <w:rPr>
        <w:rStyle w:val="Seitenzahl"/>
        <w:rFonts w:ascii="Arial" w:hAnsi="Arial" w:cs="Arial"/>
        <w:sz w:val="14"/>
        <w:szCs w:val="14"/>
      </w:rPr>
      <w:tab/>
    </w:r>
    <w:r w:rsidR="00780615">
      <w:rPr>
        <w:rStyle w:val="Seitenzahl"/>
        <w:rFonts w:ascii="Arial" w:hAnsi="Arial" w:cs="Arial"/>
        <w:sz w:val="14"/>
        <w:szCs w:val="14"/>
      </w:rPr>
      <w:tab/>
    </w:r>
    <w:r w:rsidR="00B63457" w:rsidRPr="00A45CF8">
      <w:rPr>
        <w:rFonts w:ascii="Arial" w:hAnsi="Arial"/>
        <w:color w:val="3C5587" w:themeColor="accent1"/>
        <w:sz w:val="15"/>
        <w:szCs w:val="15"/>
      </w:rPr>
      <w:fldChar w:fldCharType="begin"/>
    </w:r>
    <w:r w:rsidR="00B63457" w:rsidRPr="00A45CF8">
      <w:rPr>
        <w:rFonts w:ascii="Arial" w:hAnsi="Arial"/>
        <w:color w:val="3C5587" w:themeColor="accent1"/>
        <w:sz w:val="15"/>
        <w:szCs w:val="15"/>
      </w:rPr>
      <w:instrText>PAGE  \* Arabic  \* MERGEFORMAT</w:instrText>
    </w:r>
    <w:r w:rsidR="00B63457" w:rsidRPr="00A45CF8">
      <w:rPr>
        <w:rFonts w:ascii="Arial" w:hAnsi="Arial"/>
        <w:color w:val="3C5587" w:themeColor="accent1"/>
        <w:sz w:val="15"/>
        <w:szCs w:val="15"/>
      </w:rPr>
      <w:fldChar w:fldCharType="separate"/>
    </w:r>
    <w:r w:rsidR="00B63457">
      <w:rPr>
        <w:rFonts w:ascii="Arial" w:hAnsi="Arial"/>
        <w:color w:val="3C5587" w:themeColor="accent1"/>
        <w:sz w:val="15"/>
        <w:szCs w:val="15"/>
      </w:rPr>
      <w:t>2</w:t>
    </w:r>
    <w:r w:rsidR="00B63457" w:rsidRPr="00A45CF8">
      <w:rPr>
        <w:rFonts w:ascii="Arial" w:hAnsi="Arial"/>
        <w:color w:val="3C5587" w:themeColor="accent1"/>
        <w:sz w:val="15"/>
        <w:szCs w:val="15"/>
      </w:rPr>
      <w:fldChar w:fldCharType="end"/>
    </w:r>
    <w:r w:rsidR="00B63457" w:rsidRPr="00A45CF8">
      <w:rPr>
        <w:rFonts w:ascii="Arial" w:hAnsi="Arial"/>
        <w:color w:val="3C5587" w:themeColor="accent1"/>
        <w:sz w:val="15"/>
        <w:szCs w:val="15"/>
      </w:rPr>
      <w:t>/</w:t>
    </w:r>
    <w:r w:rsidR="00B63457" w:rsidRPr="00A45CF8">
      <w:rPr>
        <w:rFonts w:ascii="Arial" w:hAnsi="Arial"/>
        <w:color w:val="3C5587" w:themeColor="accent1"/>
        <w:sz w:val="15"/>
        <w:szCs w:val="15"/>
      </w:rPr>
      <w:fldChar w:fldCharType="begin"/>
    </w:r>
    <w:r w:rsidR="00B63457" w:rsidRPr="00A45CF8">
      <w:rPr>
        <w:rFonts w:ascii="Arial" w:hAnsi="Arial"/>
        <w:color w:val="3C5587" w:themeColor="accent1"/>
        <w:sz w:val="15"/>
        <w:szCs w:val="15"/>
      </w:rPr>
      <w:instrText>NUMPAGES  \* Arabic  \* MERGEFORMAT</w:instrText>
    </w:r>
    <w:r w:rsidR="00B63457" w:rsidRPr="00A45CF8">
      <w:rPr>
        <w:rFonts w:ascii="Arial" w:hAnsi="Arial"/>
        <w:color w:val="3C5587" w:themeColor="accent1"/>
        <w:sz w:val="15"/>
        <w:szCs w:val="15"/>
      </w:rPr>
      <w:fldChar w:fldCharType="separate"/>
    </w:r>
    <w:r w:rsidR="00B63457">
      <w:rPr>
        <w:rFonts w:ascii="Arial" w:hAnsi="Arial"/>
        <w:color w:val="3C5587" w:themeColor="accent1"/>
        <w:sz w:val="15"/>
        <w:szCs w:val="15"/>
      </w:rPr>
      <w:t>7</w:t>
    </w:r>
    <w:r w:rsidR="00B63457" w:rsidRPr="00A45CF8">
      <w:rPr>
        <w:rFonts w:ascii="Arial" w:hAnsi="Arial"/>
        <w:noProof/>
        <w:color w:val="3C5587" w:themeColor="accent1"/>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B4E7" w14:textId="77777777" w:rsidR="00D21433" w:rsidRDefault="00D21433" w:rsidP="00E177D4">
      <w:pPr>
        <w:spacing w:after="0"/>
      </w:pPr>
      <w:r>
        <w:separator/>
      </w:r>
    </w:p>
  </w:footnote>
  <w:footnote w:type="continuationSeparator" w:id="0">
    <w:p w14:paraId="54E4FDF4" w14:textId="77777777" w:rsidR="00D21433" w:rsidRDefault="00D2143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DCE6" w14:textId="77777777" w:rsidR="00513A18" w:rsidRDefault="00513A18">
    <w:pPr>
      <w:pStyle w:val="Kopfzeile"/>
    </w:pPr>
  </w:p>
  <w:p w14:paraId="15D4BDB7" w14:textId="77777777" w:rsidR="003F0762" w:rsidRDefault="003F0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FD03BC" w14:paraId="3A335137" w14:textId="77777777" w:rsidTr="00D509BE">
      <w:trPr>
        <w:trHeight w:val="1421"/>
      </w:trPr>
      <w:tc>
        <w:tcPr>
          <w:tcW w:w="3307" w:type="dxa"/>
        </w:tcPr>
        <w:p w14:paraId="556BC6FB" w14:textId="77777777" w:rsidR="00FD03BC" w:rsidRDefault="00FD03BC" w:rsidP="004130F5">
          <w:pPr>
            <w:pStyle w:val="Kopfzeile"/>
            <w:spacing w:after="1080"/>
          </w:pPr>
          <w:r>
            <w:rPr>
              <w:noProof/>
              <w:lang w:val="de-CH" w:eastAsia="de-CH"/>
            </w:rPr>
            <w:drawing>
              <wp:anchor distT="0" distB="0" distL="114300" distR="114300" simplePos="0" relativeHeight="251659264" behindDoc="0" locked="0" layoutInCell="1" allowOverlap="1" wp14:anchorId="1BA14A0D" wp14:editId="15A294F0">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2BD6CD1" w14:textId="77777777" w:rsidR="00FD03BC" w:rsidRDefault="00FD03BC" w:rsidP="004130F5">
          <w:pPr>
            <w:pStyle w:val="Kopfzeile"/>
            <w:spacing w:after="1080"/>
          </w:pPr>
        </w:p>
      </w:tc>
      <w:tc>
        <w:tcPr>
          <w:tcW w:w="3309" w:type="dxa"/>
        </w:tcPr>
        <w:p w14:paraId="58045B67" w14:textId="77777777" w:rsidR="00FD03BC" w:rsidRDefault="00FD03BC" w:rsidP="004130F5">
          <w:pPr>
            <w:pStyle w:val="Kopfzeile"/>
            <w:spacing w:after="1080"/>
          </w:pPr>
        </w:p>
      </w:tc>
    </w:tr>
  </w:tbl>
  <w:p w14:paraId="5DBF79CE" w14:textId="77777777"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B3B62"/>
    <w:multiLevelType w:val="hybridMultilevel"/>
    <w:tmpl w:val="9104B9CA"/>
    <w:lvl w:ilvl="0" w:tplc="17BC0DC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453CBA"/>
    <w:multiLevelType w:val="hybridMultilevel"/>
    <w:tmpl w:val="E6B8B57C"/>
    <w:lvl w:ilvl="0" w:tplc="69FC5C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55F6C0A"/>
    <w:multiLevelType w:val="hybridMultilevel"/>
    <w:tmpl w:val="D8500434"/>
    <w:lvl w:ilvl="0" w:tplc="468E11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7F3241"/>
    <w:multiLevelType w:val="multilevel"/>
    <w:tmpl w:val="3632A744"/>
    <w:numStyleLink w:val="FMHAufzhlunggegliedertauf3EbenenAltA"/>
  </w:abstractNum>
  <w:abstractNum w:abstractNumId="31"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5"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7610C0"/>
    <w:multiLevelType w:val="multilevel"/>
    <w:tmpl w:val="5C6614D2"/>
    <w:numStyleLink w:val="FMHNummerierunggegliedertauf3EbenenAltN"/>
  </w:abstractNum>
  <w:abstractNum w:abstractNumId="37"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15:restartNumberingAfterBreak="0">
    <w:nsid w:val="64427FC0"/>
    <w:multiLevelType w:val="multilevel"/>
    <w:tmpl w:val="3632A744"/>
    <w:numStyleLink w:val="FMHAufzhlunggegliedertauf3EbenenAltA"/>
  </w:abstractNum>
  <w:abstractNum w:abstractNumId="4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77511146">
    <w:abstractNumId w:val="5"/>
  </w:num>
  <w:num w:numId="2" w16cid:durableId="511529981">
    <w:abstractNumId w:val="44"/>
  </w:num>
  <w:num w:numId="3" w16cid:durableId="1211649410">
    <w:abstractNumId w:val="26"/>
  </w:num>
  <w:num w:numId="4" w16cid:durableId="736325109">
    <w:abstractNumId w:val="6"/>
  </w:num>
  <w:num w:numId="5" w16cid:durableId="839662733">
    <w:abstractNumId w:val="26"/>
  </w:num>
  <w:num w:numId="6" w16cid:durableId="1672677468">
    <w:abstractNumId w:val="41"/>
  </w:num>
  <w:num w:numId="7" w16cid:durableId="106628253">
    <w:abstractNumId w:val="11"/>
  </w:num>
  <w:num w:numId="8" w16cid:durableId="908882568">
    <w:abstractNumId w:val="3"/>
  </w:num>
  <w:num w:numId="9" w16cid:durableId="229461163">
    <w:abstractNumId w:val="43"/>
  </w:num>
  <w:num w:numId="10" w16cid:durableId="1425877261">
    <w:abstractNumId w:val="36"/>
  </w:num>
  <w:num w:numId="11" w16cid:durableId="1199582344">
    <w:abstractNumId w:val="4"/>
  </w:num>
  <w:num w:numId="12" w16cid:durableId="631591438">
    <w:abstractNumId w:val="10"/>
  </w:num>
  <w:num w:numId="13" w16cid:durableId="948465421">
    <w:abstractNumId w:val="25"/>
  </w:num>
  <w:num w:numId="14" w16cid:durableId="967197122">
    <w:abstractNumId w:val="22"/>
  </w:num>
  <w:num w:numId="15" w16cid:durableId="778569647">
    <w:abstractNumId w:val="40"/>
  </w:num>
  <w:num w:numId="16" w16cid:durableId="408582168">
    <w:abstractNumId w:val="30"/>
  </w:num>
  <w:num w:numId="17" w16cid:durableId="773356414">
    <w:abstractNumId w:val="17"/>
  </w:num>
  <w:num w:numId="18" w16cid:durableId="2099254734">
    <w:abstractNumId w:val="29"/>
  </w:num>
  <w:num w:numId="19" w16cid:durableId="1516651569">
    <w:abstractNumId w:val="23"/>
  </w:num>
  <w:num w:numId="20" w16cid:durableId="596252735">
    <w:abstractNumId w:val="13"/>
  </w:num>
  <w:num w:numId="21" w16cid:durableId="950018807">
    <w:abstractNumId w:val="33"/>
  </w:num>
  <w:num w:numId="22" w16cid:durableId="1403678968">
    <w:abstractNumId w:val="42"/>
  </w:num>
  <w:num w:numId="23" w16cid:durableId="1079786424">
    <w:abstractNumId w:val="34"/>
  </w:num>
  <w:num w:numId="24" w16cid:durableId="1304117939">
    <w:abstractNumId w:val="0"/>
  </w:num>
  <w:num w:numId="25" w16cid:durableId="52899962">
    <w:abstractNumId w:val="7"/>
  </w:num>
  <w:num w:numId="26" w16cid:durableId="1767575163">
    <w:abstractNumId w:val="32"/>
  </w:num>
  <w:num w:numId="27" w16cid:durableId="810176623">
    <w:abstractNumId w:val="39"/>
  </w:num>
  <w:num w:numId="28" w16cid:durableId="970749631">
    <w:abstractNumId w:val="9"/>
  </w:num>
  <w:num w:numId="29" w16cid:durableId="1127822940">
    <w:abstractNumId w:val="27"/>
  </w:num>
  <w:num w:numId="30" w16cid:durableId="244071454">
    <w:abstractNumId w:val="35"/>
  </w:num>
  <w:num w:numId="31" w16cid:durableId="1540782116">
    <w:abstractNumId w:val="8"/>
  </w:num>
  <w:num w:numId="32" w16cid:durableId="600652038">
    <w:abstractNumId w:val="14"/>
  </w:num>
  <w:num w:numId="33" w16cid:durableId="465396288">
    <w:abstractNumId w:val="38"/>
  </w:num>
  <w:num w:numId="34" w16cid:durableId="1933123965">
    <w:abstractNumId w:val="19"/>
  </w:num>
  <w:num w:numId="35" w16cid:durableId="1885750233">
    <w:abstractNumId w:val="18"/>
  </w:num>
  <w:num w:numId="36" w16cid:durableId="510878682">
    <w:abstractNumId w:val="37"/>
  </w:num>
  <w:num w:numId="37" w16cid:durableId="352152292">
    <w:abstractNumId w:val="28"/>
  </w:num>
  <w:num w:numId="38" w16cid:durableId="94530896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9125991">
    <w:abstractNumId w:val="21"/>
  </w:num>
  <w:num w:numId="40" w16cid:durableId="1961951341">
    <w:abstractNumId w:val="31"/>
  </w:num>
  <w:num w:numId="41" w16cid:durableId="112984365">
    <w:abstractNumId w:val="24"/>
  </w:num>
  <w:num w:numId="42" w16cid:durableId="618298865">
    <w:abstractNumId w:val="12"/>
  </w:num>
  <w:num w:numId="43" w16cid:durableId="18696835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4715614">
    <w:abstractNumId w:val="2"/>
  </w:num>
  <w:num w:numId="45" w16cid:durableId="1939748629">
    <w:abstractNumId w:val="16"/>
  </w:num>
  <w:num w:numId="46" w16cid:durableId="1149664537">
    <w:abstractNumId w:val="1"/>
  </w:num>
  <w:num w:numId="47" w16cid:durableId="14142805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961/hyNVzADjg2o+AtpG5Izrn2Kb3cnGYkrlY+2fnpmwgAkgsz5qSHOV5mSdlhM9SF3ahQOSLo8Ab6R+F9iCMg==" w:salt="Uj89hBNy0pvsLiS64tIr8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A8"/>
    <w:rsid w:val="0000501A"/>
    <w:rsid w:val="000149CC"/>
    <w:rsid w:val="0004688C"/>
    <w:rsid w:val="00054E40"/>
    <w:rsid w:val="00063986"/>
    <w:rsid w:val="00064A39"/>
    <w:rsid w:val="0007179C"/>
    <w:rsid w:val="0007487D"/>
    <w:rsid w:val="000A1CE7"/>
    <w:rsid w:val="000D3514"/>
    <w:rsid w:val="000D67B2"/>
    <w:rsid w:val="000E5197"/>
    <w:rsid w:val="000F1E78"/>
    <w:rsid w:val="00102F5F"/>
    <w:rsid w:val="00110B89"/>
    <w:rsid w:val="0012615E"/>
    <w:rsid w:val="00126B34"/>
    <w:rsid w:val="00176BC3"/>
    <w:rsid w:val="00197B16"/>
    <w:rsid w:val="001B55EF"/>
    <w:rsid w:val="00201289"/>
    <w:rsid w:val="00203879"/>
    <w:rsid w:val="002109F7"/>
    <w:rsid w:val="0021250F"/>
    <w:rsid w:val="0021285D"/>
    <w:rsid w:val="00232C9F"/>
    <w:rsid w:val="0023498E"/>
    <w:rsid w:val="00253664"/>
    <w:rsid w:val="00253F0B"/>
    <w:rsid w:val="00272DE1"/>
    <w:rsid w:val="002843E8"/>
    <w:rsid w:val="00292635"/>
    <w:rsid w:val="002A2B6D"/>
    <w:rsid w:val="002B5BE3"/>
    <w:rsid w:val="002E0BF1"/>
    <w:rsid w:val="002E56CE"/>
    <w:rsid w:val="002F62C3"/>
    <w:rsid w:val="00321F80"/>
    <w:rsid w:val="0032404C"/>
    <w:rsid w:val="00327942"/>
    <w:rsid w:val="00345E51"/>
    <w:rsid w:val="0037234D"/>
    <w:rsid w:val="00373188"/>
    <w:rsid w:val="003A34FC"/>
    <w:rsid w:val="003A3675"/>
    <w:rsid w:val="003A4607"/>
    <w:rsid w:val="003B5E6B"/>
    <w:rsid w:val="003B63B6"/>
    <w:rsid w:val="003C30A1"/>
    <w:rsid w:val="003C4327"/>
    <w:rsid w:val="003C4580"/>
    <w:rsid w:val="003D1683"/>
    <w:rsid w:val="003E3257"/>
    <w:rsid w:val="003E6917"/>
    <w:rsid w:val="003F0762"/>
    <w:rsid w:val="00427175"/>
    <w:rsid w:val="004303D0"/>
    <w:rsid w:val="004363E1"/>
    <w:rsid w:val="0043730D"/>
    <w:rsid w:val="0044063D"/>
    <w:rsid w:val="00446AA6"/>
    <w:rsid w:val="004552FE"/>
    <w:rsid w:val="00476E49"/>
    <w:rsid w:val="00480FE6"/>
    <w:rsid w:val="004820B8"/>
    <w:rsid w:val="004821AF"/>
    <w:rsid w:val="00485B7C"/>
    <w:rsid w:val="00496106"/>
    <w:rsid w:val="004B1CD2"/>
    <w:rsid w:val="004C2827"/>
    <w:rsid w:val="004D0914"/>
    <w:rsid w:val="004D2768"/>
    <w:rsid w:val="004D5963"/>
    <w:rsid w:val="004E6C12"/>
    <w:rsid w:val="00513A18"/>
    <w:rsid w:val="00530D68"/>
    <w:rsid w:val="00535966"/>
    <w:rsid w:val="00544D22"/>
    <w:rsid w:val="00547294"/>
    <w:rsid w:val="00553668"/>
    <w:rsid w:val="005566FB"/>
    <w:rsid w:val="00557A62"/>
    <w:rsid w:val="00557D20"/>
    <w:rsid w:val="00587407"/>
    <w:rsid w:val="005C0DC0"/>
    <w:rsid w:val="005C1058"/>
    <w:rsid w:val="005D2703"/>
    <w:rsid w:val="005D7895"/>
    <w:rsid w:val="005E0114"/>
    <w:rsid w:val="005E04D7"/>
    <w:rsid w:val="005E266E"/>
    <w:rsid w:val="005F57A8"/>
    <w:rsid w:val="00604327"/>
    <w:rsid w:val="00620BE7"/>
    <w:rsid w:val="00626CBC"/>
    <w:rsid w:val="00660B42"/>
    <w:rsid w:val="006659F7"/>
    <w:rsid w:val="006916B1"/>
    <w:rsid w:val="006920FA"/>
    <w:rsid w:val="006939C0"/>
    <w:rsid w:val="006949F0"/>
    <w:rsid w:val="006A251A"/>
    <w:rsid w:val="006A5704"/>
    <w:rsid w:val="006C228F"/>
    <w:rsid w:val="006E2CAD"/>
    <w:rsid w:val="006E64DD"/>
    <w:rsid w:val="0071039B"/>
    <w:rsid w:val="00731D2A"/>
    <w:rsid w:val="00732E72"/>
    <w:rsid w:val="00734731"/>
    <w:rsid w:val="00742111"/>
    <w:rsid w:val="00762BB1"/>
    <w:rsid w:val="0076517A"/>
    <w:rsid w:val="0076595B"/>
    <w:rsid w:val="00766314"/>
    <w:rsid w:val="0077171B"/>
    <w:rsid w:val="00773748"/>
    <w:rsid w:val="0077491F"/>
    <w:rsid w:val="00780615"/>
    <w:rsid w:val="007A43FD"/>
    <w:rsid w:val="007A6E16"/>
    <w:rsid w:val="007C6714"/>
    <w:rsid w:val="007E76EA"/>
    <w:rsid w:val="007F65CB"/>
    <w:rsid w:val="00807896"/>
    <w:rsid w:val="00817A9A"/>
    <w:rsid w:val="00821DF0"/>
    <w:rsid w:val="0082427A"/>
    <w:rsid w:val="00824438"/>
    <w:rsid w:val="008347D9"/>
    <w:rsid w:val="00841654"/>
    <w:rsid w:val="00847F74"/>
    <w:rsid w:val="008636AB"/>
    <w:rsid w:val="008646B0"/>
    <w:rsid w:val="00893330"/>
    <w:rsid w:val="008953F1"/>
    <w:rsid w:val="008961CB"/>
    <w:rsid w:val="008B39FF"/>
    <w:rsid w:val="008C073A"/>
    <w:rsid w:val="008E3B89"/>
    <w:rsid w:val="008E7BBC"/>
    <w:rsid w:val="008F7EB4"/>
    <w:rsid w:val="00904353"/>
    <w:rsid w:val="00920493"/>
    <w:rsid w:val="0092245B"/>
    <w:rsid w:val="009245F7"/>
    <w:rsid w:val="009248AD"/>
    <w:rsid w:val="00930D01"/>
    <w:rsid w:val="00943F4C"/>
    <w:rsid w:val="009447A0"/>
    <w:rsid w:val="009660F0"/>
    <w:rsid w:val="0097112A"/>
    <w:rsid w:val="0097452E"/>
    <w:rsid w:val="009834C6"/>
    <w:rsid w:val="00985A2F"/>
    <w:rsid w:val="00991035"/>
    <w:rsid w:val="00997D70"/>
    <w:rsid w:val="009A2F57"/>
    <w:rsid w:val="009A3199"/>
    <w:rsid w:val="009B12A8"/>
    <w:rsid w:val="009B4ECD"/>
    <w:rsid w:val="009C6631"/>
    <w:rsid w:val="009D3594"/>
    <w:rsid w:val="009D5838"/>
    <w:rsid w:val="00A04859"/>
    <w:rsid w:val="00A056D5"/>
    <w:rsid w:val="00A246DB"/>
    <w:rsid w:val="00A35D5F"/>
    <w:rsid w:val="00A56EB6"/>
    <w:rsid w:val="00A7606D"/>
    <w:rsid w:val="00A9560C"/>
    <w:rsid w:val="00AA7C38"/>
    <w:rsid w:val="00AB2ADF"/>
    <w:rsid w:val="00AB38C7"/>
    <w:rsid w:val="00AC5C76"/>
    <w:rsid w:val="00AD609D"/>
    <w:rsid w:val="00AF2E54"/>
    <w:rsid w:val="00B30EF8"/>
    <w:rsid w:val="00B46C91"/>
    <w:rsid w:val="00B577AA"/>
    <w:rsid w:val="00B63457"/>
    <w:rsid w:val="00B65C01"/>
    <w:rsid w:val="00B8266D"/>
    <w:rsid w:val="00B9241C"/>
    <w:rsid w:val="00B94705"/>
    <w:rsid w:val="00BA3A2F"/>
    <w:rsid w:val="00BC020A"/>
    <w:rsid w:val="00BC66A1"/>
    <w:rsid w:val="00C01E83"/>
    <w:rsid w:val="00C54C08"/>
    <w:rsid w:val="00C667E3"/>
    <w:rsid w:val="00C84483"/>
    <w:rsid w:val="00C8565D"/>
    <w:rsid w:val="00CA1E44"/>
    <w:rsid w:val="00CB14A9"/>
    <w:rsid w:val="00CD1801"/>
    <w:rsid w:val="00CD79C8"/>
    <w:rsid w:val="00CE0E41"/>
    <w:rsid w:val="00CE41E7"/>
    <w:rsid w:val="00CF5EA2"/>
    <w:rsid w:val="00D043B8"/>
    <w:rsid w:val="00D127FC"/>
    <w:rsid w:val="00D21433"/>
    <w:rsid w:val="00D25542"/>
    <w:rsid w:val="00D26B89"/>
    <w:rsid w:val="00D5036F"/>
    <w:rsid w:val="00D509BE"/>
    <w:rsid w:val="00D70E11"/>
    <w:rsid w:val="00D85B98"/>
    <w:rsid w:val="00DA008E"/>
    <w:rsid w:val="00DD341D"/>
    <w:rsid w:val="00DE1F5B"/>
    <w:rsid w:val="00E135F9"/>
    <w:rsid w:val="00E177D4"/>
    <w:rsid w:val="00E20F35"/>
    <w:rsid w:val="00E2246E"/>
    <w:rsid w:val="00E26D84"/>
    <w:rsid w:val="00E31708"/>
    <w:rsid w:val="00E43661"/>
    <w:rsid w:val="00E5656A"/>
    <w:rsid w:val="00E82DB7"/>
    <w:rsid w:val="00EA7CB4"/>
    <w:rsid w:val="00ED418C"/>
    <w:rsid w:val="00EE41EC"/>
    <w:rsid w:val="00EF05E7"/>
    <w:rsid w:val="00EF6A3F"/>
    <w:rsid w:val="00F07BF7"/>
    <w:rsid w:val="00F10739"/>
    <w:rsid w:val="00F228E0"/>
    <w:rsid w:val="00F22EAA"/>
    <w:rsid w:val="00F3024A"/>
    <w:rsid w:val="00F343A0"/>
    <w:rsid w:val="00F636D9"/>
    <w:rsid w:val="00F71064"/>
    <w:rsid w:val="00F73A33"/>
    <w:rsid w:val="00F75A2A"/>
    <w:rsid w:val="00F75E39"/>
    <w:rsid w:val="00FA1412"/>
    <w:rsid w:val="00FC2F53"/>
    <w:rsid w:val="00FD03BC"/>
    <w:rsid w:val="00FD06CE"/>
    <w:rsid w:val="00FE09D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7555"/>
  <w15:docId w15:val="{F6F4E61B-1645-4F14-A7BE-4BE0941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9BE"/>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5F57A8"/>
  </w:style>
  <w:style w:type="numbering" w:customStyle="1" w:styleId="KeineListe1">
    <w:name w:val="Keine Liste1"/>
    <w:next w:val="KeineListe"/>
    <w:uiPriority w:val="99"/>
    <w:semiHidden/>
    <w:unhideWhenUsed/>
    <w:rsid w:val="005F57A8"/>
  </w:style>
  <w:style w:type="table" w:customStyle="1" w:styleId="Tabellenraster1">
    <w:name w:val="Tabellenraster1"/>
    <w:basedOn w:val="NormaleTabelle"/>
    <w:next w:val="Tabellenraster"/>
    <w:rsid w:val="005F57A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F57A8"/>
    <w:pPr>
      <w:spacing w:after="0"/>
    </w:pPr>
    <w:rPr>
      <w:rFonts w:ascii="Arial" w:eastAsia="Times New Roman" w:hAnsi="Arial" w:cs="Arial"/>
      <w:b/>
      <w:bCs/>
      <w:sz w:val="24"/>
      <w:szCs w:val="24"/>
      <w:lang w:val="de-CH" w:eastAsia="de-DE"/>
    </w:rPr>
  </w:style>
  <w:style w:type="character" w:customStyle="1" w:styleId="TextkrperZchn">
    <w:name w:val="Textkörper Zchn"/>
    <w:basedOn w:val="Absatz-Standardschriftart"/>
    <w:link w:val="Textkrper"/>
    <w:rsid w:val="005F57A8"/>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5F57A8"/>
    <w:pPr>
      <w:spacing w:after="0"/>
      <w:ind w:left="360"/>
    </w:pPr>
    <w:rPr>
      <w:rFonts w:ascii="Arial" w:eastAsia="Times New Roman" w:hAnsi="Arial" w:cs="Times New Roman"/>
      <w:sz w:val="24"/>
      <w:szCs w:val="24"/>
      <w:lang w:val="de-CH" w:eastAsia="de-DE"/>
    </w:rPr>
  </w:style>
  <w:style w:type="character" w:customStyle="1" w:styleId="Textkrper-ZeileneinzugZchn">
    <w:name w:val="Textkörper-Zeileneinzug Zchn"/>
    <w:basedOn w:val="Absatz-Standardschriftart"/>
    <w:link w:val="Textkrper-Zeileneinzug"/>
    <w:rsid w:val="005F57A8"/>
    <w:rPr>
      <w:rFonts w:ascii="Arial" w:eastAsia="Times New Roman" w:hAnsi="Arial" w:cs="Times New Roman"/>
      <w:sz w:val="24"/>
      <w:szCs w:val="24"/>
      <w:lang w:eastAsia="de-DE"/>
    </w:rPr>
  </w:style>
  <w:style w:type="character" w:styleId="Kommentarzeichen">
    <w:name w:val="annotation reference"/>
    <w:semiHidden/>
    <w:rsid w:val="005F57A8"/>
    <w:rPr>
      <w:sz w:val="16"/>
      <w:szCs w:val="16"/>
    </w:rPr>
  </w:style>
  <w:style w:type="paragraph" w:styleId="Kommentartext">
    <w:name w:val="annotation text"/>
    <w:basedOn w:val="Standard"/>
    <w:link w:val="KommentartextZchn"/>
    <w:semiHidden/>
    <w:rsid w:val="005F57A8"/>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5F57A8"/>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5F57A8"/>
    <w:pPr>
      <w:spacing w:after="0"/>
    </w:pPr>
    <w:rPr>
      <w:rFonts w:ascii="Times New Roman" w:eastAsia="Times New Roman" w:hAnsi="Times New Roman" w:cs="Times New Roman"/>
      <w:lang w:val="de-DE" w:eastAsia="de-DE"/>
    </w:rPr>
  </w:style>
  <w:style w:type="paragraph" w:styleId="Kommentarthema">
    <w:name w:val="annotation subject"/>
    <w:basedOn w:val="Kommentartext"/>
    <w:next w:val="Kommentartext"/>
    <w:link w:val="KommentarthemaZchn"/>
    <w:rsid w:val="005F57A8"/>
    <w:rPr>
      <w:b/>
      <w:bCs/>
    </w:rPr>
  </w:style>
  <w:style w:type="character" w:customStyle="1" w:styleId="KommentarthemaZchn">
    <w:name w:val="Kommentarthema Zchn"/>
    <w:basedOn w:val="KommentartextZchn"/>
    <w:link w:val="Kommentarthema"/>
    <w:rsid w:val="005F57A8"/>
    <w:rPr>
      <w:rFonts w:ascii="Times New Roman" w:eastAsia="Times New Roman" w:hAnsi="Times New Roman" w:cs="Times New Roman"/>
      <w:b/>
      <w:bCs/>
      <w:sz w:val="20"/>
      <w:szCs w:val="20"/>
      <w:lang w:val="de-DE" w:eastAsia="de-DE"/>
    </w:rPr>
  </w:style>
  <w:style w:type="paragraph" w:customStyle="1" w:styleId="Default">
    <w:name w:val="Default"/>
    <w:rsid w:val="005F57A8"/>
    <w:pPr>
      <w:autoSpaceDE w:val="0"/>
      <w:autoSpaceDN w:val="0"/>
      <w:adjustRightInd w:val="0"/>
      <w:spacing w:after="0"/>
    </w:pPr>
    <w:rPr>
      <w:rFonts w:ascii="Arial" w:eastAsia="Times New Roman" w:hAnsi="Arial" w:cs="Arial"/>
      <w:color w:val="000000"/>
      <w:sz w:val="24"/>
      <w:szCs w:val="24"/>
      <w:lang w:val="en-GB" w:eastAsia="de-CH"/>
    </w:rPr>
  </w:style>
  <w:style w:type="character" w:customStyle="1" w:styleId="BesuchterLink1">
    <w:name w:val="BesuchterLink1"/>
    <w:basedOn w:val="Absatz-Standardschriftart"/>
    <w:semiHidden/>
    <w:unhideWhenUsed/>
    <w:rsid w:val="005F57A8"/>
    <w:rPr>
      <w:color w:val="800080"/>
      <w:u w:val="single"/>
    </w:rPr>
  </w:style>
  <w:style w:type="character" w:styleId="NichtaufgelsteErwhnung">
    <w:name w:val="Unresolved Mention"/>
    <w:basedOn w:val="Absatz-Standardschriftart"/>
    <w:uiPriority w:val="99"/>
    <w:semiHidden/>
    <w:unhideWhenUsed/>
    <w:rsid w:val="005F57A8"/>
    <w:rPr>
      <w:color w:val="605E5C"/>
      <w:shd w:val="clear" w:color="auto" w:fill="E1DFDD"/>
    </w:rPr>
  </w:style>
  <w:style w:type="character" w:styleId="BesuchterLink">
    <w:name w:val="FollowedHyperlink"/>
    <w:basedOn w:val="Absatz-Standardschriftart"/>
    <w:uiPriority w:val="99"/>
    <w:semiHidden/>
    <w:unhideWhenUsed/>
    <w:rsid w:val="005F57A8"/>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20042">
      <w:bodyDiv w:val="1"/>
      <w:marLeft w:val="0"/>
      <w:marRight w:val="0"/>
      <w:marTop w:val="0"/>
      <w:marBottom w:val="0"/>
      <w:divBdr>
        <w:top w:val="none" w:sz="0" w:space="0" w:color="auto"/>
        <w:left w:val="none" w:sz="0" w:space="0" w:color="auto"/>
        <w:bottom w:val="none" w:sz="0" w:space="0" w:color="auto"/>
        <w:right w:val="none" w:sz="0" w:space="0" w:color="auto"/>
      </w:divBdr>
    </w:div>
    <w:div w:id="11137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siwf.ch/fr/etablissements/concepts-formation-postgradue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FR.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A42BB4363BE488194991950C21DB4" ma:contentTypeVersion="13" ma:contentTypeDescription="Create a new document." ma:contentTypeScope="" ma:versionID="296de62631e8e06f331be19896636d5c">
  <xsd:schema xmlns:xsd="http://www.w3.org/2001/XMLSchema" xmlns:xs="http://www.w3.org/2001/XMLSchema" xmlns:p="http://schemas.microsoft.com/office/2006/metadata/properties" xmlns:ns2="dc2936d5-e5ab-478e-9f4d-a909d7d47ff0" xmlns:ns3="43f42cab-93bb-4991-9f51-01d1dcb0e3ec" targetNamespace="http://schemas.microsoft.com/office/2006/metadata/properties" ma:root="true" ma:fieldsID="509bbaf9066f8d2faa0515fb8593baef" ns2:_="" ns3:_="">
    <xsd:import namespace="dc2936d5-e5ab-478e-9f4d-a909d7d47ff0"/>
    <xsd:import namespace="43f42cab-93bb-4991-9f51-01d1dcb0e3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936d5-e5ab-478e-9f4d-a909d7d47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42cab-93bb-4991-9f51-01d1dcb0e3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dd21af-4a06-47a1-9286-9733e5ef9508}" ma:internalName="TaxCatchAll" ma:showField="CatchAllData" ma:web="43f42cab-93bb-4991-9f51-01d1dcb0e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2936d5-e5ab-478e-9f4d-a909d7d47ff0">
      <Terms xmlns="http://schemas.microsoft.com/office/infopath/2007/PartnerControls"/>
    </lcf76f155ced4ddcb4097134ff3c332f>
    <TaxCatchAll xmlns="43f42cab-93bb-4991-9f51-01d1dcb0e3e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2F6D-4816-46CA-8269-84FC1FCD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936d5-e5ab-478e-9f4d-a909d7d47ff0"/>
    <ds:schemaRef ds:uri="43f42cab-93bb-4991-9f51-01d1dcb0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338C7-A36B-4E9C-A2AC-656D7C3E3CE0}">
  <ds:schemaRefs>
    <ds:schemaRef ds:uri="http://schemas.microsoft.com/sharepoint/v3/contenttype/forms"/>
  </ds:schemaRefs>
</ds:datastoreItem>
</file>

<file path=customXml/itemProps3.xml><?xml version="1.0" encoding="utf-8"?>
<ds:datastoreItem xmlns:ds="http://schemas.openxmlformats.org/officeDocument/2006/customXml" ds:itemID="{4783EF72-641B-4673-9101-02C33D631B98}">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customXml/itemProps4.xml><?xml version="1.0" encoding="utf-8"?>
<ds:datastoreItem xmlns:ds="http://schemas.openxmlformats.org/officeDocument/2006/customXml" ds:itemID="{3791C644-7271-426C-8720-052423C1311A}">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FR.dotx</Template>
  <TotalTime>0</TotalTime>
  <Pages>13</Pages>
  <Words>3553</Words>
  <Characters>22384</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2023-08-15T07:10:00Z</dcterms:created>
  <dcterms:modified xsi:type="dcterms:W3CDTF">2024-01-18T10:07:00Z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y fmtid="{D5CDD505-2E9C-101B-9397-08002B2CF9AE}" pid="3" name="ContentTypeId">
    <vt:lpwstr>0x010100D84A42BB4363BE488194991950C21DB4</vt:lpwstr>
  </property>
</Properties>
</file>