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61BA2308" w:rsidR="005F57A8" w:rsidRPr="005F57A8" w:rsidRDefault="00734D0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du travail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</w:r>
            <w:r w:rsidR="0023689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2F2BDC95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87C68">
        <w:rPr>
          <w:rFonts w:ascii="Arial" w:hAnsi="Arial" w:cs="Arial"/>
        </w:rPr>
        <w:t>La possibilité d’opérer des rotations à différents postes de travail existe-t-elle?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87C68">
        <w:rPr>
          <w:rFonts w:ascii="Arial" w:hAnsi="Arial" w:cs="Arial"/>
        </w:rPr>
        <w:instrText xml:space="preserve"> FORMCHECKBOX </w:instrText>
      </w:r>
      <w:r w:rsidR="0023689D">
        <w:rPr>
          <w:rFonts w:ascii="Arial" w:hAnsi="Arial" w:cs="Arial"/>
        </w:rPr>
      </w:r>
      <w:r w:rsidR="0023689D">
        <w:rPr>
          <w:rFonts w:ascii="Arial" w:hAnsi="Arial" w:cs="Arial"/>
        </w:rPr>
        <w:fldChar w:fldCharType="separate"/>
      </w:r>
      <w:r w:rsidRPr="00387C68">
        <w:rPr>
          <w:rFonts w:ascii="Arial" w:hAnsi="Arial" w:cs="Arial"/>
        </w:rPr>
        <w:fldChar w:fldCharType="end"/>
      </w:r>
      <w:r w:rsidRPr="00387C68">
        <w:rPr>
          <w:rFonts w:ascii="Arial" w:hAnsi="Arial" w:cs="Arial"/>
        </w:rPr>
        <w:t xml:space="preserve"> oui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87C68">
        <w:rPr>
          <w:rFonts w:ascii="Arial" w:hAnsi="Arial" w:cs="Arial"/>
        </w:rPr>
        <w:instrText xml:space="preserve"> FORMCHECKBOX </w:instrText>
      </w:r>
      <w:r w:rsidR="0023689D">
        <w:rPr>
          <w:rFonts w:ascii="Arial" w:hAnsi="Arial" w:cs="Arial"/>
        </w:rPr>
      </w:r>
      <w:r w:rsidR="0023689D">
        <w:rPr>
          <w:rFonts w:ascii="Arial" w:hAnsi="Arial" w:cs="Arial"/>
        </w:rPr>
        <w:fldChar w:fldCharType="separate"/>
      </w:r>
      <w:r w:rsidRPr="00387C68">
        <w:rPr>
          <w:rFonts w:ascii="Arial" w:hAnsi="Arial" w:cs="Arial"/>
        </w:rPr>
        <w:fldChar w:fldCharType="end"/>
      </w:r>
      <w:r w:rsidRPr="00387C68">
        <w:rPr>
          <w:rFonts w:ascii="Arial" w:hAnsi="Arial" w:cs="Arial"/>
        </w:rPr>
        <w:t xml:space="preserve"> non</w:t>
      </w:r>
    </w:p>
    <w:p w14:paraId="40BA1BB1" w14:textId="77777777" w:rsidR="00F81529" w:rsidRDefault="00F81529" w:rsidP="00F81529">
      <w:pPr>
        <w:tabs>
          <w:tab w:val="left" w:pos="7740"/>
          <w:tab w:val="left" w:pos="8640"/>
          <w:tab w:val="right" w:pos="9180"/>
        </w:tabs>
        <w:spacing w:after="0"/>
        <w:ind w:left="7740" w:hanging="7740"/>
        <w:rPr>
          <w:rFonts w:ascii="Arial" w:hAnsi="Arial" w:cs="Arial"/>
        </w:rPr>
      </w:pPr>
      <w:r w:rsidRPr="00387C68">
        <w:rPr>
          <w:rFonts w:ascii="Arial" w:hAnsi="Arial" w:cs="Arial"/>
        </w:rPr>
        <w:t>Dans l’affirmative, laquelle?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87C68">
        <w:rPr>
          <w:rFonts w:ascii="Arial" w:hAnsi="Arial" w:cs="Arial"/>
        </w:rPr>
        <w:instrText xml:space="preserve"> FORMTEXT </w:instrText>
      </w:r>
      <w:r w:rsidRPr="00387C68">
        <w:rPr>
          <w:rFonts w:ascii="Arial" w:hAnsi="Arial" w:cs="Arial"/>
        </w:rPr>
      </w:r>
      <w:r w:rsidRPr="00387C68">
        <w:rPr>
          <w:rFonts w:ascii="Arial" w:hAnsi="Arial" w:cs="Arial"/>
        </w:rPr>
        <w:fldChar w:fldCharType="separate"/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ascii="Arial" w:hAnsi="Arial" w:cs="Arial"/>
        </w:rPr>
        <w:fldChar w:fldCharType="end"/>
      </w:r>
    </w:p>
    <w:p w14:paraId="3EC52DCB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87C68">
        <w:rPr>
          <w:rFonts w:ascii="Arial" w:hAnsi="Arial" w:cs="Arial"/>
        </w:rPr>
        <w:t>Avec qui (médecins du travail, ergonomes, hygiénistes, chargés de la sécurité, etc.)?</w:t>
      </w:r>
    </w:p>
    <w:p w14:paraId="2D7A8C14" w14:textId="77777777" w:rsidR="00F81529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87C68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87C68">
        <w:rPr>
          <w:rFonts w:ascii="Arial" w:hAnsi="Arial" w:cs="Arial"/>
        </w:rPr>
        <w:instrText xml:space="preserve"> FORMTEXT </w:instrText>
      </w:r>
      <w:r w:rsidRPr="00387C68">
        <w:rPr>
          <w:rFonts w:ascii="Arial" w:hAnsi="Arial" w:cs="Arial"/>
        </w:rPr>
      </w:r>
      <w:r w:rsidRPr="00387C68">
        <w:rPr>
          <w:rFonts w:ascii="Arial" w:hAnsi="Arial" w:cs="Arial"/>
        </w:rPr>
        <w:fldChar w:fldCharType="separate"/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cs="Arial"/>
        </w:rPr>
        <w:t> </w:t>
      </w:r>
      <w:r w:rsidRPr="00387C68">
        <w:rPr>
          <w:rFonts w:ascii="Arial" w:hAnsi="Arial" w:cs="Arial"/>
        </w:rPr>
        <w:fldChar w:fldCharType="end"/>
      </w:r>
    </w:p>
    <w:p w14:paraId="515CB21B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ind w:left="7740" w:hanging="7740"/>
        <w:rPr>
          <w:rFonts w:ascii="Arial" w:hAnsi="Arial" w:cs="Arial"/>
        </w:rPr>
      </w:pPr>
      <w:r w:rsidRPr="00387C68">
        <w:rPr>
          <w:rFonts w:ascii="Arial" w:hAnsi="Arial" w:cs="Arial"/>
        </w:rPr>
        <w:t>Comment pouvez-vous le documenter?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1" w:name="Text70"/>
      <w:r w:rsidRPr="00387C68">
        <w:rPr>
          <w:rFonts w:ascii="Arial" w:hAnsi="Arial" w:cs="Arial"/>
        </w:rPr>
        <w:instrText xml:space="preserve"> FORMTEXT </w:instrText>
      </w:r>
      <w:r w:rsidRPr="00387C68">
        <w:rPr>
          <w:rFonts w:ascii="Arial" w:hAnsi="Arial" w:cs="Arial"/>
        </w:rPr>
      </w:r>
      <w:r w:rsidRPr="00387C68">
        <w:rPr>
          <w:rFonts w:ascii="Arial" w:hAnsi="Arial" w:cs="Arial"/>
        </w:rPr>
        <w:fldChar w:fldCharType="separate"/>
      </w:r>
      <w:r w:rsidRPr="00387C68">
        <w:rPr>
          <w:rFonts w:ascii="Arial" w:hAnsi="Arial" w:cs="Arial"/>
        </w:rPr>
        <w:t> </w:t>
      </w:r>
      <w:r w:rsidRPr="00387C68">
        <w:rPr>
          <w:rFonts w:ascii="Arial" w:hAnsi="Arial" w:cs="Arial"/>
        </w:rPr>
        <w:t> </w:t>
      </w:r>
      <w:r w:rsidRPr="00387C68">
        <w:rPr>
          <w:rFonts w:ascii="Arial" w:hAnsi="Arial" w:cs="Arial"/>
        </w:rPr>
        <w:t> </w:t>
      </w:r>
      <w:r w:rsidRPr="00387C68">
        <w:rPr>
          <w:rFonts w:ascii="Arial" w:hAnsi="Arial" w:cs="Arial"/>
        </w:rPr>
        <w:t> </w:t>
      </w:r>
      <w:r w:rsidRPr="00387C68">
        <w:rPr>
          <w:rFonts w:ascii="Arial" w:hAnsi="Arial" w:cs="Arial"/>
        </w:rPr>
        <w:t> </w:t>
      </w:r>
      <w:r w:rsidRPr="00387C68">
        <w:rPr>
          <w:rFonts w:ascii="Arial" w:hAnsi="Arial" w:cs="Arial"/>
        </w:rPr>
        <w:fldChar w:fldCharType="end"/>
      </w:r>
      <w:bookmarkEnd w:id="41"/>
    </w:p>
    <w:p w14:paraId="6C29A3A7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87C68">
        <w:rPr>
          <w:rFonts w:ascii="Arial" w:hAnsi="Arial" w:cs="Arial"/>
        </w:rPr>
        <w:t>La possibilité de participer à des activités pluridisciplinaires existe-t-elle?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87C68">
        <w:rPr>
          <w:rFonts w:ascii="Arial" w:hAnsi="Arial" w:cs="Arial"/>
        </w:rPr>
        <w:instrText xml:space="preserve"> FORMCHECKBOX </w:instrText>
      </w:r>
      <w:r w:rsidR="0023689D">
        <w:rPr>
          <w:rFonts w:ascii="Arial" w:hAnsi="Arial" w:cs="Arial"/>
        </w:rPr>
      </w:r>
      <w:r w:rsidR="0023689D">
        <w:rPr>
          <w:rFonts w:ascii="Arial" w:hAnsi="Arial" w:cs="Arial"/>
        </w:rPr>
        <w:fldChar w:fldCharType="separate"/>
      </w:r>
      <w:r w:rsidRPr="00387C68">
        <w:rPr>
          <w:rFonts w:ascii="Arial" w:hAnsi="Arial" w:cs="Arial"/>
        </w:rPr>
        <w:fldChar w:fldCharType="end"/>
      </w:r>
      <w:r w:rsidRPr="00387C68">
        <w:rPr>
          <w:rFonts w:ascii="Arial" w:hAnsi="Arial" w:cs="Arial"/>
        </w:rPr>
        <w:t xml:space="preserve"> oui</w:t>
      </w:r>
      <w:r w:rsidRPr="00387C68">
        <w:rPr>
          <w:rFonts w:ascii="Arial" w:hAnsi="Arial" w:cs="Arial"/>
        </w:rPr>
        <w:tab/>
      </w:r>
      <w:r w:rsidRPr="00387C68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87C68">
        <w:rPr>
          <w:rFonts w:ascii="Arial" w:hAnsi="Arial" w:cs="Arial"/>
        </w:rPr>
        <w:instrText xml:space="preserve"> FORMCHECKBOX </w:instrText>
      </w:r>
      <w:r w:rsidR="0023689D">
        <w:rPr>
          <w:rFonts w:ascii="Arial" w:hAnsi="Arial" w:cs="Arial"/>
        </w:rPr>
      </w:r>
      <w:r w:rsidR="0023689D">
        <w:rPr>
          <w:rFonts w:ascii="Arial" w:hAnsi="Arial" w:cs="Arial"/>
        </w:rPr>
        <w:fldChar w:fldCharType="separate"/>
      </w:r>
      <w:r w:rsidRPr="00387C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14:paraId="14782273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387C68">
        <w:rPr>
          <w:rFonts w:ascii="Arial" w:hAnsi="Arial" w:cs="Arial"/>
        </w:rPr>
        <w:t>Au moyen de quels exemples le responsable de la formation peut-il montrer que le conseil donné par l’assistant a permis de réduire la charge pesant sur l’état de santé des travailleurs?</w:t>
      </w:r>
    </w:p>
    <w:p w14:paraId="5FCE5517" w14:textId="77777777" w:rsidR="00F81529" w:rsidRPr="00387C68" w:rsidRDefault="00F81529" w:rsidP="00F8152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de-CH"/>
        </w:rPr>
      </w:pPr>
      <w:r w:rsidRPr="00387C68">
        <w:rPr>
          <w:rFonts w:ascii="Arial" w:hAnsi="Arial" w:cs="Arial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387C68">
        <w:rPr>
          <w:rFonts w:ascii="Arial" w:hAnsi="Arial" w:cs="Arial"/>
          <w:lang w:val="de-CH"/>
        </w:rPr>
        <w:instrText xml:space="preserve"> FORMTEXT </w:instrText>
      </w:r>
      <w:r w:rsidRPr="00387C68">
        <w:rPr>
          <w:rFonts w:ascii="Arial" w:hAnsi="Arial" w:cs="Arial"/>
          <w:lang w:val="de-CH"/>
        </w:rPr>
      </w:r>
      <w:r w:rsidRPr="00387C68">
        <w:rPr>
          <w:rFonts w:ascii="Arial" w:hAnsi="Arial" w:cs="Arial"/>
          <w:lang w:val="de-CH"/>
        </w:rPr>
        <w:fldChar w:fldCharType="separate"/>
      </w:r>
      <w:r w:rsidRPr="00387C68">
        <w:rPr>
          <w:rFonts w:cs="Arial"/>
          <w:noProof/>
          <w:lang w:val="de-CH"/>
        </w:rPr>
        <w:t> </w:t>
      </w:r>
      <w:r w:rsidRPr="00387C68">
        <w:rPr>
          <w:rFonts w:cs="Arial"/>
          <w:noProof/>
          <w:lang w:val="de-CH"/>
        </w:rPr>
        <w:t> </w:t>
      </w:r>
      <w:r w:rsidRPr="00387C68">
        <w:rPr>
          <w:rFonts w:cs="Arial"/>
          <w:noProof/>
          <w:lang w:val="de-CH"/>
        </w:rPr>
        <w:t> </w:t>
      </w:r>
      <w:r w:rsidRPr="00387C68">
        <w:rPr>
          <w:rFonts w:cs="Arial"/>
          <w:noProof/>
          <w:lang w:val="de-CH"/>
        </w:rPr>
        <w:t> </w:t>
      </w:r>
      <w:r w:rsidRPr="00387C68">
        <w:rPr>
          <w:rFonts w:cs="Arial"/>
          <w:noProof/>
          <w:lang w:val="de-CH"/>
        </w:rPr>
        <w:t> </w:t>
      </w:r>
      <w:r w:rsidRPr="00387C68">
        <w:rPr>
          <w:rFonts w:ascii="Arial" w:hAnsi="Arial" w:cs="Arial"/>
          <w:lang w:val="de-CH"/>
        </w:rPr>
        <w:fldChar w:fldCharType="end"/>
      </w:r>
    </w:p>
    <w:p w14:paraId="529FE039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BD770D6" w14:textId="77777777" w:rsidR="00EA4A6E" w:rsidRPr="002F274B" w:rsidRDefault="00EA4A6E" w:rsidP="00EA4A6E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6BE28363" w14:textId="77777777" w:rsidR="00EA4A6E" w:rsidRPr="005F57A8" w:rsidRDefault="00EA4A6E" w:rsidP="00EA4A6E">
      <w:pPr>
        <w:spacing w:after="0"/>
        <w:ind w:left="284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3689D">
        <w:rPr>
          <w:rFonts w:ascii="Arial" w:eastAsia="Times New Roman" w:hAnsi="Arial" w:cs="Arial"/>
          <w:color w:val="000000"/>
          <w:lang w:val="de-CH" w:eastAsia="de-DE"/>
        </w:rPr>
      </w:r>
      <w:r w:rsidR="0023689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2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2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6DB51C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C86EFC8" w:rsidR="00EA4A6E" w:rsidRPr="00E966C9" w:rsidRDefault="00EA4A6E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162084">
    <w:abstractNumId w:val="5"/>
  </w:num>
  <w:num w:numId="2" w16cid:durableId="135725799">
    <w:abstractNumId w:val="44"/>
  </w:num>
  <w:num w:numId="3" w16cid:durableId="1050954931">
    <w:abstractNumId w:val="26"/>
  </w:num>
  <w:num w:numId="4" w16cid:durableId="1416852860">
    <w:abstractNumId w:val="6"/>
  </w:num>
  <w:num w:numId="5" w16cid:durableId="802503769">
    <w:abstractNumId w:val="26"/>
  </w:num>
  <w:num w:numId="6" w16cid:durableId="1115516802">
    <w:abstractNumId w:val="41"/>
  </w:num>
  <w:num w:numId="7" w16cid:durableId="1613903818">
    <w:abstractNumId w:val="11"/>
  </w:num>
  <w:num w:numId="8" w16cid:durableId="1811819853">
    <w:abstractNumId w:val="3"/>
  </w:num>
  <w:num w:numId="9" w16cid:durableId="146481993">
    <w:abstractNumId w:val="43"/>
  </w:num>
  <w:num w:numId="10" w16cid:durableId="1723210774">
    <w:abstractNumId w:val="36"/>
  </w:num>
  <w:num w:numId="11" w16cid:durableId="1138034828">
    <w:abstractNumId w:val="4"/>
  </w:num>
  <w:num w:numId="12" w16cid:durableId="875658014">
    <w:abstractNumId w:val="10"/>
  </w:num>
  <w:num w:numId="13" w16cid:durableId="879243996">
    <w:abstractNumId w:val="25"/>
  </w:num>
  <w:num w:numId="14" w16cid:durableId="1435518126">
    <w:abstractNumId w:val="22"/>
  </w:num>
  <w:num w:numId="15" w16cid:durableId="10180224">
    <w:abstractNumId w:val="40"/>
  </w:num>
  <w:num w:numId="16" w16cid:durableId="623929438">
    <w:abstractNumId w:val="30"/>
  </w:num>
  <w:num w:numId="17" w16cid:durableId="65957117">
    <w:abstractNumId w:val="17"/>
  </w:num>
  <w:num w:numId="18" w16cid:durableId="324361329">
    <w:abstractNumId w:val="29"/>
  </w:num>
  <w:num w:numId="19" w16cid:durableId="1671130156">
    <w:abstractNumId w:val="23"/>
  </w:num>
  <w:num w:numId="20" w16cid:durableId="578487812">
    <w:abstractNumId w:val="13"/>
  </w:num>
  <w:num w:numId="21" w16cid:durableId="447897245">
    <w:abstractNumId w:val="33"/>
  </w:num>
  <w:num w:numId="22" w16cid:durableId="2021424981">
    <w:abstractNumId w:val="42"/>
  </w:num>
  <w:num w:numId="23" w16cid:durableId="1123689156">
    <w:abstractNumId w:val="34"/>
  </w:num>
  <w:num w:numId="24" w16cid:durableId="961686930">
    <w:abstractNumId w:val="0"/>
  </w:num>
  <w:num w:numId="25" w16cid:durableId="1638029229">
    <w:abstractNumId w:val="7"/>
  </w:num>
  <w:num w:numId="26" w16cid:durableId="1385328769">
    <w:abstractNumId w:val="32"/>
  </w:num>
  <w:num w:numId="27" w16cid:durableId="1526559846">
    <w:abstractNumId w:val="39"/>
  </w:num>
  <w:num w:numId="28" w16cid:durableId="509220465">
    <w:abstractNumId w:val="9"/>
  </w:num>
  <w:num w:numId="29" w16cid:durableId="2084181528">
    <w:abstractNumId w:val="27"/>
  </w:num>
  <w:num w:numId="30" w16cid:durableId="900553118">
    <w:abstractNumId w:val="35"/>
  </w:num>
  <w:num w:numId="31" w16cid:durableId="1478499416">
    <w:abstractNumId w:val="8"/>
  </w:num>
  <w:num w:numId="32" w16cid:durableId="1292780802">
    <w:abstractNumId w:val="14"/>
  </w:num>
  <w:num w:numId="33" w16cid:durableId="1529219647">
    <w:abstractNumId w:val="38"/>
  </w:num>
  <w:num w:numId="34" w16cid:durableId="48921138">
    <w:abstractNumId w:val="19"/>
  </w:num>
  <w:num w:numId="35" w16cid:durableId="712465183">
    <w:abstractNumId w:val="18"/>
  </w:num>
  <w:num w:numId="36" w16cid:durableId="975989721">
    <w:abstractNumId w:val="37"/>
  </w:num>
  <w:num w:numId="37" w16cid:durableId="967706081">
    <w:abstractNumId w:val="28"/>
  </w:num>
  <w:num w:numId="38" w16cid:durableId="17787189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7934341">
    <w:abstractNumId w:val="21"/>
  </w:num>
  <w:num w:numId="40" w16cid:durableId="62996634">
    <w:abstractNumId w:val="31"/>
  </w:num>
  <w:num w:numId="41" w16cid:durableId="1362125688">
    <w:abstractNumId w:val="24"/>
  </w:num>
  <w:num w:numId="42" w16cid:durableId="1600478900">
    <w:abstractNumId w:val="12"/>
  </w:num>
  <w:num w:numId="43" w16cid:durableId="13179974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777566">
    <w:abstractNumId w:val="2"/>
  </w:num>
  <w:num w:numId="45" w16cid:durableId="1033461358">
    <w:abstractNumId w:val="16"/>
  </w:num>
  <w:num w:numId="46" w16cid:durableId="1801461669">
    <w:abstractNumId w:val="1"/>
  </w:num>
  <w:num w:numId="47" w16cid:durableId="567347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P6QoxZY9OUJ9bocJWlKLGiAjhX8YqJF9lpg0hY+VNG5JwvxlhX3EyEZh6WIPI3Em1EYXVjJzjsQVPJ3PMzDqw==" w:salt="E1AOVdfwk+nSucsknzevn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3689D"/>
    <w:rsid w:val="00253664"/>
    <w:rsid w:val="00253F0B"/>
    <w:rsid w:val="00272DE1"/>
    <w:rsid w:val="002843E8"/>
    <w:rsid w:val="00292635"/>
    <w:rsid w:val="002A2B6D"/>
    <w:rsid w:val="002C39A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34D08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4A6E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8152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2823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2023-08-15T06:30:00Z</dcterms:created>
  <dcterms:modified xsi:type="dcterms:W3CDTF">2024-01-18T10:14:00Z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