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F975F5">
      <w:pP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F975F5">
      <w:pP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F975F5">
      <w:pP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5ED8562" w14:textId="77777777" w:rsidR="00F975F5" w:rsidRPr="00F975F5" w:rsidRDefault="00F975F5" w:rsidP="00F975F5">
      <w:pPr>
        <w:tabs>
          <w:tab w:val="left" w:pos="6480"/>
        </w:tabs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F975F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Endocrinologie / diabétologie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0433C3">
              <w:rPr>
                <w:rFonts w:ascii="Arial" w:hAnsi="Arial" w:cs="Arial"/>
                <w:color w:val="000000"/>
                <w:lang w:val="de-CH" w:eastAsia="de-DE"/>
              </w:rPr>
            </w:r>
            <w:r w:rsidR="000433C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0433C3">
              <w:rPr>
                <w:rFonts w:ascii="Arial" w:hAnsi="Arial" w:cs="Arial"/>
                <w:color w:val="000000"/>
                <w:lang w:val="de-CH" w:eastAsia="de-DE"/>
              </w:rPr>
            </w:r>
            <w:r w:rsidR="000433C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0433C3">
              <w:rPr>
                <w:rFonts w:ascii="Arial" w:hAnsi="Arial" w:cs="Arial"/>
                <w:color w:val="000000"/>
                <w:lang w:val="de-CH" w:eastAsia="de-DE"/>
              </w:rPr>
            </w:r>
            <w:r w:rsidR="000433C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0433C3">
              <w:rPr>
                <w:rFonts w:ascii="Arial" w:hAnsi="Arial" w:cs="Arial"/>
                <w:color w:val="000000"/>
                <w:lang w:val="de-CH" w:eastAsia="de-DE"/>
              </w:rPr>
            </w:r>
            <w:r w:rsidR="000433C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0433C3">
              <w:rPr>
                <w:rFonts w:ascii="Arial" w:hAnsi="Arial" w:cs="Arial"/>
                <w:color w:val="000000"/>
                <w:lang w:val="de-CH" w:eastAsia="de-DE"/>
              </w:rPr>
            </w:r>
            <w:r w:rsidR="000433C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0433C3">
              <w:rPr>
                <w:rFonts w:ascii="Arial" w:hAnsi="Arial" w:cs="Arial"/>
                <w:color w:val="000000"/>
                <w:lang w:val="de-CH" w:eastAsia="de-DE"/>
              </w:rPr>
            </w:r>
            <w:r w:rsidR="000433C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0433C3">
              <w:rPr>
                <w:rFonts w:ascii="Arial" w:hAnsi="Arial" w:cs="Arial"/>
                <w:color w:val="000000"/>
                <w:lang w:val="de-CH" w:eastAsia="de-DE"/>
              </w:rPr>
            </w:r>
            <w:r w:rsidR="000433C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0433C3">
              <w:rPr>
                <w:rFonts w:ascii="Arial" w:hAnsi="Arial" w:cs="Arial"/>
                <w:color w:val="000000"/>
                <w:lang w:val="de-CH" w:eastAsia="de-DE"/>
              </w:rPr>
            </w:r>
            <w:r w:rsidR="000433C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0433C3">
              <w:rPr>
                <w:rFonts w:ascii="Arial" w:hAnsi="Arial" w:cs="Arial"/>
                <w:color w:val="000000"/>
                <w:lang w:val="de-CH" w:eastAsia="de-DE"/>
              </w:rPr>
            </w:r>
            <w:r w:rsidR="000433C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0433C3">
              <w:rPr>
                <w:rFonts w:ascii="Arial" w:hAnsi="Arial" w:cs="Arial"/>
                <w:color w:val="000000"/>
                <w:lang w:val="de-CH" w:eastAsia="de-DE"/>
              </w:rPr>
            </w:r>
            <w:r w:rsidR="000433C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0433C3">
              <w:rPr>
                <w:rFonts w:ascii="Arial" w:hAnsi="Arial" w:cs="Arial"/>
                <w:color w:val="000000"/>
                <w:lang w:val="de-CH" w:eastAsia="de-DE"/>
              </w:rPr>
            </w:r>
            <w:r w:rsidR="000433C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0433C3">
              <w:rPr>
                <w:rFonts w:ascii="Arial" w:hAnsi="Arial" w:cs="Arial"/>
                <w:color w:val="000000"/>
                <w:lang w:val="de-CH" w:eastAsia="de-DE"/>
              </w:rPr>
            </w:r>
            <w:r w:rsidR="000433C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0433C3">
              <w:rPr>
                <w:rFonts w:ascii="Arial" w:hAnsi="Arial" w:cs="Arial"/>
                <w:color w:val="000000"/>
                <w:lang w:val="de-CH" w:eastAsia="de-DE"/>
              </w:rPr>
            </w:r>
            <w:r w:rsidR="000433C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0433C3">
              <w:rPr>
                <w:rFonts w:ascii="Arial" w:hAnsi="Arial" w:cs="Arial"/>
                <w:color w:val="000000"/>
                <w:lang w:val="de-CH" w:eastAsia="de-DE"/>
              </w:rPr>
            </w:r>
            <w:r w:rsidR="000433C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57ACE8CF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3962ED45" w14:textId="77777777" w:rsidR="00F975F5" w:rsidRPr="00D757DC" w:rsidRDefault="00F975F5" w:rsidP="00F975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757DC">
        <w:rPr>
          <w:rFonts w:ascii="Arial" w:hAnsi="Arial" w:cs="Arial"/>
        </w:rPr>
        <w:t>Votre clinique a-t-elle une fonction de centre (hôpital universitaire)</w:t>
      </w:r>
    </w:p>
    <w:p w14:paraId="233536CD" w14:textId="77777777" w:rsidR="00F975F5" w:rsidRPr="00D757DC" w:rsidRDefault="00F975F5" w:rsidP="00F975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757DC">
        <w:rPr>
          <w:rFonts w:ascii="Arial" w:hAnsi="Arial" w:cs="Arial"/>
        </w:rPr>
        <w:t>cat. A Clinique</w:t>
      </w:r>
      <w:r w:rsidRPr="00D757DC">
        <w:rPr>
          <w:rFonts w:ascii="Arial" w:hAnsi="Arial" w:cs="Arial"/>
        </w:rPr>
        <w:tab/>
      </w:r>
      <w:r w:rsidRPr="00D757DC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D757DC">
        <w:rPr>
          <w:rFonts w:ascii="Arial" w:hAnsi="Arial" w:cs="Arial"/>
        </w:rPr>
        <w:instrText xml:space="preserve"> FORMCHECKBOX </w:instrText>
      </w:r>
      <w:r w:rsidR="000433C3">
        <w:rPr>
          <w:rFonts w:ascii="Arial" w:hAnsi="Arial" w:cs="Arial"/>
        </w:rPr>
      </w:r>
      <w:r w:rsidR="000433C3">
        <w:rPr>
          <w:rFonts w:ascii="Arial" w:hAnsi="Arial" w:cs="Arial"/>
        </w:rPr>
        <w:fldChar w:fldCharType="separate"/>
      </w:r>
      <w:r w:rsidRPr="00D757DC">
        <w:rPr>
          <w:rFonts w:ascii="Arial" w:hAnsi="Arial" w:cs="Arial"/>
        </w:rPr>
        <w:fldChar w:fldCharType="end"/>
      </w:r>
      <w:r w:rsidRPr="00D757DC">
        <w:rPr>
          <w:rFonts w:ascii="Arial" w:hAnsi="Arial" w:cs="Arial"/>
        </w:rPr>
        <w:t xml:space="preserve"> oui </w:t>
      </w:r>
      <w:r w:rsidRPr="00D757DC">
        <w:rPr>
          <w:rFonts w:ascii="Arial" w:hAnsi="Arial" w:cs="Arial"/>
        </w:rPr>
        <w:tab/>
      </w:r>
      <w:r w:rsidRPr="00D757DC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D757DC">
        <w:rPr>
          <w:rFonts w:ascii="Arial" w:hAnsi="Arial" w:cs="Arial"/>
        </w:rPr>
        <w:instrText xml:space="preserve"> FORMCHECKBOX </w:instrText>
      </w:r>
      <w:r w:rsidR="000433C3">
        <w:rPr>
          <w:rFonts w:ascii="Arial" w:hAnsi="Arial" w:cs="Arial"/>
        </w:rPr>
      </w:r>
      <w:r w:rsidR="000433C3">
        <w:rPr>
          <w:rFonts w:ascii="Arial" w:hAnsi="Arial" w:cs="Arial"/>
        </w:rPr>
        <w:fldChar w:fldCharType="separate"/>
      </w:r>
      <w:r w:rsidRPr="00D757DC">
        <w:rPr>
          <w:rFonts w:ascii="Arial" w:hAnsi="Arial" w:cs="Arial"/>
        </w:rPr>
        <w:fldChar w:fldCharType="end"/>
      </w:r>
      <w:r w:rsidRPr="00D757DC">
        <w:rPr>
          <w:rFonts w:ascii="Arial" w:hAnsi="Arial" w:cs="Arial"/>
        </w:rPr>
        <w:t xml:space="preserve"> non</w:t>
      </w:r>
    </w:p>
    <w:p w14:paraId="4B841BEE" w14:textId="77777777" w:rsidR="00F975F5" w:rsidRPr="00D757DC" w:rsidRDefault="00F975F5" w:rsidP="00F975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757DC">
        <w:rPr>
          <w:rFonts w:ascii="Arial" w:hAnsi="Arial" w:cs="Arial"/>
        </w:rPr>
        <w:t>Votre service est-il intégré dans un hôpital non universitaire? cat. B Clinique</w:t>
      </w:r>
      <w:r w:rsidRPr="00D757DC">
        <w:rPr>
          <w:rFonts w:ascii="Arial" w:hAnsi="Arial" w:cs="Arial"/>
        </w:rPr>
        <w:tab/>
      </w:r>
      <w:r w:rsidRPr="00D757DC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D757DC">
        <w:rPr>
          <w:rFonts w:ascii="Arial" w:hAnsi="Arial" w:cs="Arial"/>
        </w:rPr>
        <w:instrText xml:space="preserve"> FORMCHECKBOX </w:instrText>
      </w:r>
      <w:r w:rsidR="000433C3">
        <w:rPr>
          <w:rFonts w:ascii="Arial" w:hAnsi="Arial" w:cs="Arial"/>
        </w:rPr>
      </w:r>
      <w:r w:rsidR="000433C3">
        <w:rPr>
          <w:rFonts w:ascii="Arial" w:hAnsi="Arial" w:cs="Arial"/>
        </w:rPr>
        <w:fldChar w:fldCharType="separate"/>
      </w:r>
      <w:r w:rsidRPr="00D757DC">
        <w:rPr>
          <w:rFonts w:ascii="Arial" w:hAnsi="Arial" w:cs="Arial"/>
        </w:rPr>
        <w:fldChar w:fldCharType="end"/>
      </w:r>
      <w:r w:rsidRPr="00D757DC">
        <w:rPr>
          <w:rFonts w:ascii="Arial" w:hAnsi="Arial" w:cs="Arial"/>
        </w:rPr>
        <w:t xml:space="preserve"> oui </w:t>
      </w:r>
      <w:r w:rsidRPr="00D757DC">
        <w:rPr>
          <w:rFonts w:ascii="Arial" w:hAnsi="Arial" w:cs="Arial"/>
        </w:rPr>
        <w:tab/>
      </w:r>
      <w:r w:rsidRPr="00D757DC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D757DC">
        <w:rPr>
          <w:rFonts w:ascii="Arial" w:hAnsi="Arial" w:cs="Arial"/>
        </w:rPr>
        <w:instrText xml:space="preserve"> FORMCHECKBOX </w:instrText>
      </w:r>
      <w:r w:rsidR="000433C3">
        <w:rPr>
          <w:rFonts w:ascii="Arial" w:hAnsi="Arial" w:cs="Arial"/>
        </w:rPr>
      </w:r>
      <w:r w:rsidR="000433C3">
        <w:rPr>
          <w:rFonts w:ascii="Arial" w:hAnsi="Arial" w:cs="Arial"/>
        </w:rPr>
        <w:fldChar w:fldCharType="separate"/>
      </w:r>
      <w:r w:rsidRPr="00D757DC">
        <w:rPr>
          <w:rFonts w:ascii="Arial" w:hAnsi="Arial" w:cs="Arial"/>
        </w:rPr>
        <w:fldChar w:fldCharType="end"/>
      </w:r>
      <w:r w:rsidRPr="00D757DC">
        <w:rPr>
          <w:rFonts w:ascii="Arial" w:hAnsi="Arial" w:cs="Arial"/>
        </w:rPr>
        <w:t xml:space="preserve"> non</w:t>
      </w:r>
    </w:p>
    <w:p w14:paraId="263061EA" w14:textId="77777777" w:rsidR="00F975F5" w:rsidRPr="00D757DC" w:rsidRDefault="00F975F5" w:rsidP="00F975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757DC">
        <w:rPr>
          <w:rFonts w:ascii="Arial" w:hAnsi="Arial" w:cs="Arial"/>
        </w:rPr>
        <w:t>Gérez-vous un laboratoire ou un institut de recherche? cat. C</w:t>
      </w:r>
      <w:r w:rsidRPr="00D757DC">
        <w:rPr>
          <w:rFonts w:ascii="Arial" w:hAnsi="Arial" w:cs="Arial"/>
        </w:rPr>
        <w:tab/>
      </w:r>
      <w:r w:rsidRPr="00D757DC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D757DC">
        <w:rPr>
          <w:rFonts w:ascii="Arial" w:hAnsi="Arial" w:cs="Arial"/>
        </w:rPr>
        <w:instrText xml:space="preserve"> FORMCHECKBOX </w:instrText>
      </w:r>
      <w:r w:rsidR="000433C3">
        <w:rPr>
          <w:rFonts w:ascii="Arial" w:hAnsi="Arial" w:cs="Arial"/>
        </w:rPr>
      </w:r>
      <w:r w:rsidR="000433C3">
        <w:rPr>
          <w:rFonts w:ascii="Arial" w:hAnsi="Arial" w:cs="Arial"/>
        </w:rPr>
        <w:fldChar w:fldCharType="separate"/>
      </w:r>
      <w:r w:rsidRPr="00D757DC">
        <w:rPr>
          <w:rFonts w:ascii="Arial" w:hAnsi="Arial" w:cs="Arial"/>
        </w:rPr>
        <w:fldChar w:fldCharType="end"/>
      </w:r>
      <w:r w:rsidRPr="00D757DC">
        <w:rPr>
          <w:rFonts w:ascii="Arial" w:hAnsi="Arial" w:cs="Arial"/>
        </w:rPr>
        <w:t xml:space="preserve"> oui </w:t>
      </w:r>
      <w:r w:rsidRPr="00D757DC">
        <w:rPr>
          <w:rFonts w:ascii="Arial" w:hAnsi="Arial" w:cs="Arial"/>
        </w:rPr>
        <w:tab/>
      </w:r>
      <w:r w:rsidRPr="00D757DC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D757DC">
        <w:rPr>
          <w:rFonts w:ascii="Arial" w:hAnsi="Arial" w:cs="Arial"/>
        </w:rPr>
        <w:instrText xml:space="preserve"> FORMCHECKBOX </w:instrText>
      </w:r>
      <w:r w:rsidR="000433C3">
        <w:rPr>
          <w:rFonts w:ascii="Arial" w:hAnsi="Arial" w:cs="Arial"/>
        </w:rPr>
      </w:r>
      <w:r w:rsidR="000433C3">
        <w:rPr>
          <w:rFonts w:ascii="Arial" w:hAnsi="Arial" w:cs="Arial"/>
        </w:rPr>
        <w:fldChar w:fldCharType="separate"/>
      </w:r>
      <w:r w:rsidRPr="00D757DC">
        <w:rPr>
          <w:rFonts w:ascii="Arial" w:hAnsi="Arial" w:cs="Arial"/>
        </w:rPr>
        <w:fldChar w:fldCharType="end"/>
      </w:r>
      <w:r w:rsidRPr="00D757DC">
        <w:rPr>
          <w:rFonts w:ascii="Arial" w:hAnsi="Arial" w:cs="Arial"/>
        </w:rPr>
        <w:t xml:space="preserve"> non</w:t>
      </w:r>
    </w:p>
    <w:p w14:paraId="2929096D" w14:textId="77777777" w:rsidR="00F975F5" w:rsidRPr="00D757DC" w:rsidRDefault="00F975F5" w:rsidP="00F975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757DC">
        <w:rPr>
          <w:rFonts w:ascii="Arial" w:hAnsi="Arial" w:cs="Arial"/>
        </w:rPr>
        <w:t xml:space="preserve">Votre clinique a-t-elle une activité scientifique autonome? </w:t>
      </w:r>
      <w:r w:rsidRPr="00D757DC">
        <w:rPr>
          <w:rFonts w:ascii="Arial" w:hAnsi="Arial" w:cs="Arial"/>
        </w:rPr>
        <w:tab/>
      </w:r>
      <w:r w:rsidRPr="00D757DC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D757DC">
        <w:rPr>
          <w:rFonts w:ascii="Arial" w:hAnsi="Arial" w:cs="Arial"/>
        </w:rPr>
        <w:instrText xml:space="preserve"> FORMCHECKBOX </w:instrText>
      </w:r>
      <w:r w:rsidR="000433C3">
        <w:rPr>
          <w:rFonts w:ascii="Arial" w:hAnsi="Arial" w:cs="Arial"/>
        </w:rPr>
      </w:r>
      <w:r w:rsidR="000433C3">
        <w:rPr>
          <w:rFonts w:ascii="Arial" w:hAnsi="Arial" w:cs="Arial"/>
        </w:rPr>
        <w:fldChar w:fldCharType="separate"/>
      </w:r>
      <w:r w:rsidRPr="00D757DC">
        <w:rPr>
          <w:rFonts w:ascii="Arial" w:hAnsi="Arial" w:cs="Arial"/>
        </w:rPr>
        <w:fldChar w:fldCharType="end"/>
      </w:r>
      <w:r w:rsidRPr="00D757DC">
        <w:rPr>
          <w:rFonts w:ascii="Arial" w:hAnsi="Arial" w:cs="Arial"/>
        </w:rPr>
        <w:t xml:space="preserve"> oui </w:t>
      </w:r>
      <w:r w:rsidRPr="00D757DC">
        <w:rPr>
          <w:rFonts w:ascii="Arial" w:hAnsi="Arial" w:cs="Arial"/>
        </w:rPr>
        <w:tab/>
      </w:r>
      <w:r w:rsidRPr="00D757DC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D757DC">
        <w:rPr>
          <w:rFonts w:ascii="Arial" w:hAnsi="Arial" w:cs="Arial"/>
        </w:rPr>
        <w:instrText xml:space="preserve"> FORMCHECKBOX </w:instrText>
      </w:r>
      <w:r w:rsidR="000433C3">
        <w:rPr>
          <w:rFonts w:ascii="Arial" w:hAnsi="Arial" w:cs="Arial"/>
        </w:rPr>
      </w:r>
      <w:r w:rsidR="000433C3">
        <w:rPr>
          <w:rFonts w:ascii="Arial" w:hAnsi="Arial" w:cs="Arial"/>
        </w:rPr>
        <w:fldChar w:fldCharType="separate"/>
      </w:r>
      <w:r w:rsidRPr="00D757DC">
        <w:rPr>
          <w:rFonts w:ascii="Arial" w:hAnsi="Arial" w:cs="Arial"/>
        </w:rPr>
        <w:fldChar w:fldCharType="end"/>
      </w:r>
      <w:r w:rsidRPr="00D757DC">
        <w:rPr>
          <w:rFonts w:ascii="Arial" w:hAnsi="Arial" w:cs="Arial"/>
        </w:rPr>
        <w:t xml:space="preserve"> non</w:t>
      </w:r>
    </w:p>
    <w:p w14:paraId="265B7603" w14:textId="77777777" w:rsidR="00F975F5" w:rsidRPr="00D757DC" w:rsidRDefault="00F975F5" w:rsidP="00F975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757DC">
        <w:rPr>
          <w:rFonts w:ascii="Arial" w:hAnsi="Arial" w:cs="Arial"/>
        </w:rPr>
        <w:t>Pouvez-vous offrir l’ensemble du catalogue des objectifs de formation selon</w:t>
      </w:r>
    </w:p>
    <w:p w14:paraId="1DCB1BA5" w14:textId="77777777" w:rsidR="00F975F5" w:rsidRPr="00D757DC" w:rsidRDefault="00F975F5" w:rsidP="00F975F5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757DC">
        <w:rPr>
          <w:rFonts w:ascii="Arial" w:hAnsi="Arial" w:cs="Arial"/>
        </w:rPr>
        <w:t xml:space="preserve">le chiffre 3 de </w:t>
      </w:r>
      <w:smartTag w:uri="urn:schemas-microsoft-com:office:smarttags" w:element="PersonName">
        <w:smartTagPr>
          <w:attr w:name="ProductID" w:val="la PFP"/>
        </w:smartTagPr>
        <w:r w:rsidRPr="00D757DC">
          <w:rPr>
            <w:rFonts w:ascii="Arial" w:hAnsi="Arial" w:cs="Arial"/>
          </w:rPr>
          <w:t>la PFP</w:t>
        </w:r>
      </w:smartTag>
      <w:r w:rsidRPr="00D757DC">
        <w:rPr>
          <w:rFonts w:ascii="Arial" w:hAnsi="Arial" w:cs="Arial"/>
        </w:rPr>
        <w:t xml:space="preserve">? </w:t>
      </w:r>
      <w:r w:rsidRPr="00D757DC">
        <w:rPr>
          <w:rFonts w:ascii="Arial" w:hAnsi="Arial" w:cs="Arial"/>
        </w:rPr>
        <w:tab/>
      </w:r>
      <w:r w:rsidRPr="00D757DC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D757DC">
        <w:rPr>
          <w:rFonts w:ascii="Arial" w:hAnsi="Arial" w:cs="Arial"/>
        </w:rPr>
        <w:instrText xml:space="preserve"> FORMCHECKBOX </w:instrText>
      </w:r>
      <w:r w:rsidR="000433C3">
        <w:rPr>
          <w:rFonts w:ascii="Arial" w:hAnsi="Arial" w:cs="Arial"/>
        </w:rPr>
      </w:r>
      <w:r w:rsidR="000433C3">
        <w:rPr>
          <w:rFonts w:ascii="Arial" w:hAnsi="Arial" w:cs="Arial"/>
        </w:rPr>
        <w:fldChar w:fldCharType="separate"/>
      </w:r>
      <w:r w:rsidRPr="00D757DC">
        <w:rPr>
          <w:rFonts w:ascii="Arial" w:hAnsi="Arial" w:cs="Arial"/>
        </w:rPr>
        <w:fldChar w:fldCharType="end"/>
      </w:r>
      <w:r w:rsidRPr="00D757DC">
        <w:rPr>
          <w:rFonts w:ascii="Arial" w:hAnsi="Arial" w:cs="Arial"/>
        </w:rPr>
        <w:t xml:space="preserve"> oui </w:t>
      </w:r>
      <w:r w:rsidRPr="00D757DC">
        <w:rPr>
          <w:rFonts w:ascii="Arial" w:hAnsi="Arial" w:cs="Arial"/>
        </w:rPr>
        <w:tab/>
      </w:r>
      <w:r w:rsidRPr="00D757DC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D757DC">
        <w:rPr>
          <w:rFonts w:ascii="Arial" w:hAnsi="Arial" w:cs="Arial"/>
        </w:rPr>
        <w:instrText xml:space="preserve"> FORMCHECKBOX </w:instrText>
      </w:r>
      <w:r w:rsidR="000433C3">
        <w:rPr>
          <w:rFonts w:ascii="Arial" w:hAnsi="Arial" w:cs="Arial"/>
        </w:rPr>
      </w:r>
      <w:r w:rsidR="000433C3">
        <w:rPr>
          <w:rFonts w:ascii="Arial" w:hAnsi="Arial" w:cs="Arial"/>
        </w:rPr>
        <w:fldChar w:fldCharType="separate"/>
      </w:r>
      <w:r w:rsidRPr="00D757DC">
        <w:rPr>
          <w:rFonts w:ascii="Arial" w:hAnsi="Arial" w:cs="Arial"/>
        </w:rPr>
        <w:fldChar w:fldCharType="end"/>
      </w:r>
      <w:r w:rsidRPr="00D757DC">
        <w:rPr>
          <w:rFonts w:ascii="Arial" w:hAnsi="Arial" w:cs="Arial"/>
        </w:rPr>
        <w:t xml:space="preserve"> non</w:t>
      </w:r>
    </w:p>
    <w:p w14:paraId="13F05885" w14:textId="77777777" w:rsidR="00F975F5" w:rsidRPr="00D757DC" w:rsidRDefault="00F975F5" w:rsidP="00F975F5">
      <w:pPr>
        <w:tabs>
          <w:tab w:val="left" w:pos="7740"/>
          <w:tab w:val="left" w:pos="8640"/>
          <w:tab w:val="right" w:pos="9180"/>
        </w:tabs>
        <w:spacing w:after="0"/>
        <w:ind w:left="1260" w:hanging="1260"/>
        <w:rPr>
          <w:rFonts w:ascii="Arial" w:hAnsi="Arial" w:cs="Arial"/>
        </w:rPr>
      </w:pPr>
      <w:r w:rsidRPr="00D757DC">
        <w:rPr>
          <w:rFonts w:ascii="Arial" w:hAnsi="Arial" w:cs="Arial"/>
        </w:rPr>
        <w:t>Qu’est-ce que vous ne pouvez pas offrir?</w:t>
      </w:r>
      <w:r w:rsidRPr="00D757DC">
        <w:rPr>
          <w:rFonts w:ascii="Arial" w:hAnsi="Arial" w:cs="Arial"/>
        </w:rPr>
        <w:tab/>
      </w:r>
      <w:r w:rsidRPr="00D757D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757DC">
        <w:rPr>
          <w:rFonts w:ascii="Arial" w:hAnsi="Arial" w:cs="Arial"/>
        </w:rPr>
        <w:instrText xml:space="preserve"> FORMTEXT </w:instrText>
      </w:r>
      <w:r w:rsidRPr="00D757DC">
        <w:rPr>
          <w:rFonts w:ascii="Arial" w:hAnsi="Arial" w:cs="Arial"/>
        </w:rPr>
      </w:r>
      <w:r w:rsidRPr="00D757DC">
        <w:rPr>
          <w:rFonts w:ascii="Arial" w:hAnsi="Arial" w:cs="Arial"/>
        </w:rPr>
        <w:fldChar w:fldCharType="separate"/>
      </w:r>
      <w:r w:rsidRPr="00D757DC">
        <w:rPr>
          <w:rFonts w:ascii="Arial" w:hAnsi="Arial" w:cs="Arial"/>
        </w:rPr>
        <w:t> </w:t>
      </w:r>
      <w:r w:rsidRPr="00D757DC">
        <w:rPr>
          <w:rFonts w:ascii="Arial" w:hAnsi="Arial" w:cs="Arial"/>
        </w:rPr>
        <w:t> </w:t>
      </w:r>
      <w:r w:rsidRPr="00D757DC">
        <w:rPr>
          <w:rFonts w:ascii="Arial" w:hAnsi="Arial" w:cs="Arial"/>
        </w:rPr>
        <w:t> </w:t>
      </w:r>
      <w:r w:rsidRPr="00D757DC">
        <w:rPr>
          <w:rFonts w:ascii="Arial" w:hAnsi="Arial" w:cs="Arial"/>
        </w:rPr>
        <w:t> </w:t>
      </w:r>
      <w:r w:rsidRPr="00D757DC">
        <w:rPr>
          <w:rFonts w:ascii="Arial" w:hAnsi="Arial" w:cs="Arial"/>
        </w:rPr>
        <w:t> </w:t>
      </w:r>
      <w:r w:rsidRPr="00D757DC">
        <w:rPr>
          <w:rFonts w:ascii="Arial" w:hAnsi="Arial" w:cs="Arial"/>
        </w:rPr>
        <w:fldChar w:fldCharType="end"/>
      </w:r>
    </w:p>
    <w:p w14:paraId="25447071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74899BFC" w14:textId="77777777" w:rsidR="00EC035A" w:rsidRPr="002F274B" w:rsidRDefault="00EC035A" w:rsidP="00EC035A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7A8251D0" w14:textId="77777777" w:rsidR="00EC035A" w:rsidRPr="005F57A8" w:rsidRDefault="00EC035A" w:rsidP="00EC035A">
      <w:pPr>
        <w:spacing w:after="0"/>
        <w:rPr>
          <w:rFonts w:ascii="Arial" w:eastAsia="Times New Roman" w:hAnsi="Arial" w:cs="Arial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433C3">
        <w:rPr>
          <w:rFonts w:ascii="Arial" w:eastAsia="Times New Roman" w:hAnsi="Arial" w:cs="Arial"/>
          <w:color w:val="000000"/>
          <w:lang w:val="de-CH" w:eastAsia="de-DE"/>
        </w:rPr>
      </w:r>
      <w:r w:rsidR="000433C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1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1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5F57A8">
      <w:footerReference w:type="default" r:id="rId20"/>
      <w:type w:val="continuous"/>
      <w:pgSz w:w="11906" w:h="16838" w:code="9"/>
      <w:pgMar w:top="1247" w:right="111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31336CCA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75D5C97D" w:rsidR="00EC035A" w:rsidRPr="00E966C9" w:rsidRDefault="00EC035A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44253">
    <w:abstractNumId w:val="5"/>
  </w:num>
  <w:num w:numId="2" w16cid:durableId="548613716">
    <w:abstractNumId w:val="44"/>
  </w:num>
  <w:num w:numId="3" w16cid:durableId="1539463867">
    <w:abstractNumId w:val="26"/>
  </w:num>
  <w:num w:numId="4" w16cid:durableId="222494754">
    <w:abstractNumId w:val="6"/>
  </w:num>
  <w:num w:numId="5" w16cid:durableId="312876572">
    <w:abstractNumId w:val="26"/>
  </w:num>
  <w:num w:numId="6" w16cid:durableId="1952856855">
    <w:abstractNumId w:val="41"/>
  </w:num>
  <w:num w:numId="7" w16cid:durableId="806974523">
    <w:abstractNumId w:val="11"/>
  </w:num>
  <w:num w:numId="8" w16cid:durableId="801651924">
    <w:abstractNumId w:val="3"/>
  </w:num>
  <w:num w:numId="9" w16cid:durableId="709064761">
    <w:abstractNumId w:val="43"/>
  </w:num>
  <w:num w:numId="10" w16cid:durableId="1659725464">
    <w:abstractNumId w:val="36"/>
  </w:num>
  <w:num w:numId="11" w16cid:durableId="846364321">
    <w:abstractNumId w:val="4"/>
  </w:num>
  <w:num w:numId="12" w16cid:durableId="483467757">
    <w:abstractNumId w:val="10"/>
  </w:num>
  <w:num w:numId="13" w16cid:durableId="1707487093">
    <w:abstractNumId w:val="25"/>
  </w:num>
  <w:num w:numId="14" w16cid:durableId="1169905095">
    <w:abstractNumId w:val="22"/>
  </w:num>
  <w:num w:numId="15" w16cid:durableId="176579316">
    <w:abstractNumId w:val="40"/>
  </w:num>
  <w:num w:numId="16" w16cid:durableId="99034107">
    <w:abstractNumId w:val="30"/>
  </w:num>
  <w:num w:numId="17" w16cid:durableId="28337660">
    <w:abstractNumId w:val="17"/>
  </w:num>
  <w:num w:numId="18" w16cid:durableId="1012801478">
    <w:abstractNumId w:val="29"/>
  </w:num>
  <w:num w:numId="19" w16cid:durableId="240338971">
    <w:abstractNumId w:val="23"/>
  </w:num>
  <w:num w:numId="20" w16cid:durableId="1423837288">
    <w:abstractNumId w:val="13"/>
  </w:num>
  <w:num w:numId="21" w16cid:durableId="767039373">
    <w:abstractNumId w:val="33"/>
  </w:num>
  <w:num w:numId="22" w16cid:durableId="612709770">
    <w:abstractNumId w:val="42"/>
  </w:num>
  <w:num w:numId="23" w16cid:durableId="1280379161">
    <w:abstractNumId w:val="34"/>
  </w:num>
  <w:num w:numId="24" w16cid:durableId="1660496665">
    <w:abstractNumId w:val="0"/>
  </w:num>
  <w:num w:numId="25" w16cid:durableId="2056461910">
    <w:abstractNumId w:val="7"/>
  </w:num>
  <w:num w:numId="26" w16cid:durableId="534268821">
    <w:abstractNumId w:val="32"/>
  </w:num>
  <w:num w:numId="27" w16cid:durableId="792985943">
    <w:abstractNumId w:val="39"/>
  </w:num>
  <w:num w:numId="28" w16cid:durableId="284193754">
    <w:abstractNumId w:val="9"/>
  </w:num>
  <w:num w:numId="29" w16cid:durableId="1068384339">
    <w:abstractNumId w:val="27"/>
  </w:num>
  <w:num w:numId="30" w16cid:durableId="607352295">
    <w:abstractNumId w:val="35"/>
  </w:num>
  <w:num w:numId="31" w16cid:durableId="1347173120">
    <w:abstractNumId w:val="8"/>
  </w:num>
  <w:num w:numId="32" w16cid:durableId="1968201628">
    <w:abstractNumId w:val="14"/>
  </w:num>
  <w:num w:numId="33" w16cid:durableId="1186480227">
    <w:abstractNumId w:val="38"/>
  </w:num>
  <w:num w:numId="34" w16cid:durableId="450318211">
    <w:abstractNumId w:val="19"/>
  </w:num>
  <w:num w:numId="35" w16cid:durableId="1375278151">
    <w:abstractNumId w:val="18"/>
  </w:num>
  <w:num w:numId="36" w16cid:durableId="656884674">
    <w:abstractNumId w:val="37"/>
  </w:num>
  <w:num w:numId="37" w16cid:durableId="648245313">
    <w:abstractNumId w:val="28"/>
  </w:num>
  <w:num w:numId="38" w16cid:durableId="180481134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7646127">
    <w:abstractNumId w:val="21"/>
  </w:num>
  <w:num w:numId="40" w16cid:durableId="703557222">
    <w:abstractNumId w:val="31"/>
  </w:num>
  <w:num w:numId="41" w16cid:durableId="1275480387">
    <w:abstractNumId w:val="24"/>
  </w:num>
  <w:num w:numId="42" w16cid:durableId="586957840">
    <w:abstractNumId w:val="12"/>
  </w:num>
  <w:num w:numId="43" w16cid:durableId="2210185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53474213">
    <w:abstractNumId w:val="2"/>
  </w:num>
  <w:num w:numId="45" w16cid:durableId="1263300384">
    <w:abstractNumId w:val="16"/>
  </w:num>
  <w:num w:numId="46" w16cid:durableId="1636986016">
    <w:abstractNumId w:val="1"/>
  </w:num>
  <w:num w:numId="47" w16cid:durableId="1037704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nvLAq8iLQVl88ahiypSWNaA8oSMyxXZNyRpEJ7iCSYXmCTI3MZ0/P2vWPoij9EPkmahlgxMFW5FvbptZcCKg9A==" w:salt="TuDJ2grHPFKeGpjDWzAudg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33C3"/>
    <w:rsid w:val="0004688C"/>
    <w:rsid w:val="00054E40"/>
    <w:rsid w:val="00063986"/>
    <w:rsid w:val="00064A39"/>
    <w:rsid w:val="0007179C"/>
    <w:rsid w:val="0007487D"/>
    <w:rsid w:val="000A1CE7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D3AF6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05EB8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82DB7"/>
    <w:rsid w:val="00EA7CB4"/>
    <w:rsid w:val="00EC035A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975F5"/>
    <w:rsid w:val="00FA1412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2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11</Pages>
  <Words>2826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6</cp:revision>
  <dcterms:created xsi:type="dcterms:W3CDTF">2023-08-15T06:48:00Z</dcterms:created>
  <dcterms:modified xsi:type="dcterms:W3CDTF">2024-01-18T10:15:00Z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