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16B9A4AB" w:rsidR="00C17C2F" w:rsidRPr="00C17C2F" w:rsidRDefault="00F52648"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Pädiatrische Kardiologie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005EC7">
        <w:rPr>
          <w:rFonts w:ascii="Arial" w:eastAsia="Times New Roman" w:hAnsi="Arial" w:cs="Arial"/>
          <w:lang w:eastAsia="de-DE"/>
        </w:rPr>
      </w:r>
      <w:r w:rsidR="00005EC7">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005EC7">
        <w:rPr>
          <w:rFonts w:ascii="Arial" w:eastAsia="Times New Roman" w:hAnsi="Arial" w:cs="Arial"/>
          <w:lang w:eastAsia="de-DE"/>
        </w:rPr>
      </w:r>
      <w:r w:rsidR="00005EC7">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005EC7">
        <w:rPr>
          <w:rFonts w:ascii="Arial" w:eastAsia="Times New Roman" w:hAnsi="Arial" w:cs="Arial"/>
          <w:lang w:eastAsia="de-DE"/>
        </w:rPr>
      </w:r>
      <w:r w:rsidR="00005EC7">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5EC7">
              <w:rPr>
                <w:rFonts w:ascii="Arial" w:hAnsi="Arial" w:cs="Arial"/>
                <w:color w:val="000000"/>
                <w:lang w:eastAsia="de-DE"/>
              </w:rPr>
            </w:r>
            <w:r w:rsidR="00005EC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34106E51" w14:textId="77777777" w:rsidR="0035381B" w:rsidRPr="0035381B" w:rsidRDefault="0035381B" w:rsidP="0035381B">
      <w:pPr>
        <w:tabs>
          <w:tab w:val="left" w:pos="8640"/>
          <w:tab w:val="left" w:pos="9214"/>
        </w:tabs>
        <w:spacing w:after="0"/>
        <w:ind w:right="-319"/>
        <w:rPr>
          <w:rFonts w:ascii="Arial" w:eastAsia="Times New Roman" w:hAnsi="Arial" w:cs="Arial"/>
          <w:bCs/>
          <w:lang w:eastAsia="de-DE"/>
        </w:rPr>
      </w:pPr>
      <w:r w:rsidRPr="0035381B">
        <w:rPr>
          <w:rFonts w:ascii="Arial" w:eastAsia="Times New Roman" w:hAnsi="Arial" w:cs="Arial"/>
          <w:bCs/>
          <w:lang w:val="de-DE" w:eastAsia="de-DE"/>
        </w:rPr>
        <w:t>Handelt es sich bei Ihrer Institution um eine Kinderklinik anerkannt in Kat. A?</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7564D6F0"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
    <w:p w14:paraId="3896BA43"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Gibt es eine Päd. Intensivstation?</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09746699"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Gibt es eine spezielle neonatologische Station?</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5190AF48"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
    <w:p w14:paraId="36A143BC"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Werden Operationen bei Patienten mit angeborenen Herzfehlern durchgeführt?</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63B05052"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wenn ja, wie viele?</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7E064F7F"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bei Kindern &lt; 16 Jahren?</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5324C90D"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&lt; 1 Jahr?</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4541D2C3"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&lt; 4 Wochen?</w:t>
      </w:r>
      <w:r w:rsidRPr="0035381B">
        <w:rPr>
          <w:rFonts w:ascii="Arial" w:eastAsia="Times New Roman" w:hAnsi="Arial" w:cs="Arial"/>
          <w:bCs/>
          <w:lang w:val="de-DE" w:eastAsia="de-DE"/>
        </w:rPr>
        <w:tab/>
      </w:r>
      <w:r w:rsidRPr="0035381B">
        <w:rPr>
          <w:rFonts w:ascii="Arial" w:eastAsia="Times New Roman" w:hAnsi="Arial" w:cs="Arial"/>
          <w:bCs/>
          <w:lang w:val="de-DE" w:eastAsia="de-DE"/>
        </w:rPr>
        <w:fldChar w:fldCharType="begin">
          <w:ffData>
            <w:name w:val="Text48"/>
            <w:enabled/>
            <w:calcOnExit w:val="0"/>
            <w:textInput/>
          </w:ffData>
        </w:fldChar>
      </w:r>
      <w:r w:rsidRPr="0035381B">
        <w:rPr>
          <w:rFonts w:ascii="Arial" w:eastAsia="Times New Roman" w:hAnsi="Arial" w:cs="Arial"/>
          <w:bCs/>
          <w:lang w:val="de-DE" w:eastAsia="de-DE"/>
        </w:rPr>
        <w:instrText xml:space="preserve"> FORMTEXT </w:instrText>
      </w:r>
      <w:r w:rsidRPr="0035381B">
        <w:rPr>
          <w:rFonts w:ascii="Arial" w:eastAsia="Times New Roman" w:hAnsi="Arial" w:cs="Arial"/>
          <w:bCs/>
          <w:lang w:val="de-DE" w:eastAsia="de-DE"/>
        </w:rPr>
      </w:r>
      <w:r w:rsidRPr="0035381B">
        <w:rPr>
          <w:rFonts w:ascii="Arial" w:eastAsia="Times New Roman" w:hAnsi="Arial" w:cs="Arial"/>
          <w:bCs/>
          <w:lang w:val="de-DE" w:eastAsia="de-DE"/>
        </w:rPr>
        <w:fldChar w:fldCharType="separate"/>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fldChar w:fldCharType="end"/>
      </w:r>
    </w:p>
    <w:p w14:paraId="093F50EB"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
    <w:p w14:paraId="5D10052F"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Werden Herzkatheter bei Patienten mit angeborenen Herzfehlern durchgeführt?</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4AA3D6A8"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wenn ja, wie viele?</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0A6ECB2B"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davon interventionell?</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5774E5D2"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bei Kindern &lt; 16 Jahren?</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3AA181C8"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&lt; 1 Jahr?</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Text48"/>
            <w:enabled/>
            <w:calcOnExit w:val="0"/>
            <w:textInput/>
          </w:ffData>
        </w:fldChar>
      </w:r>
      <w:r w:rsidRPr="0035381B">
        <w:rPr>
          <w:rFonts w:ascii="Arial" w:eastAsia="Times New Roman" w:hAnsi="Arial" w:cs="Arial"/>
          <w:bCs/>
          <w:lang w:eastAsia="de-DE"/>
        </w:rPr>
        <w:instrText xml:space="preserve"> FORMTEXT </w:instrText>
      </w:r>
      <w:r w:rsidRPr="0035381B">
        <w:rPr>
          <w:rFonts w:ascii="Arial" w:eastAsia="Times New Roman" w:hAnsi="Arial" w:cs="Arial"/>
          <w:bCs/>
          <w:lang w:eastAsia="de-DE"/>
        </w:rPr>
      </w:r>
      <w:r w:rsidRPr="0035381B">
        <w:rPr>
          <w:rFonts w:ascii="Arial" w:eastAsia="Times New Roman" w:hAnsi="Arial" w:cs="Arial"/>
          <w:bCs/>
          <w:lang w:eastAsia="de-DE"/>
        </w:rPr>
        <w:fldChar w:fldCharType="separate"/>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eastAsia="de-DE"/>
        </w:rPr>
        <w:t> </w:t>
      </w:r>
      <w:r w:rsidRPr="0035381B">
        <w:rPr>
          <w:rFonts w:ascii="Arial" w:eastAsia="Times New Roman" w:hAnsi="Arial" w:cs="Arial"/>
          <w:bCs/>
          <w:lang w:val="de-DE" w:eastAsia="de-DE"/>
        </w:rPr>
        <w:fldChar w:fldCharType="end"/>
      </w:r>
    </w:p>
    <w:p w14:paraId="60FC9CFC"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wie viele &lt; 4 Wochen?</w:t>
      </w:r>
      <w:r w:rsidRPr="0035381B">
        <w:rPr>
          <w:rFonts w:ascii="Arial" w:eastAsia="Times New Roman" w:hAnsi="Arial" w:cs="Arial"/>
          <w:bCs/>
          <w:lang w:val="de-DE" w:eastAsia="de-DE"/>
        </w:rPr>
        <w:tab/>
      </w:r>
      <w:r w:rsidRPr="0035381B">
        <w:rPr>
          <w:rFonts w:ascii="Arial" w:eastAsia="Times New Roman" w:hAnsi="Arial" w:cs="Arial"/>
          <w:bCs/>
          <w:lang w:val="de-DE" w:eastAsia="de-DE"/>
        </w:rPr>
        <w:fldChar w:fldCharType="begin">
          <w:ffData>
            <w:name w:val="Text48"/>
            <w:enabled/>
            <w:calcOnExit w:val="0"/>
            <w:textInput/>
          </w:ffData>
        </w:fldChar>
      </w:r>
      <w:r w:rsidRPr="0035381B">
        <w:rPr>
          <w:rFonts w:ascii="Arial" w:eastAsia="Times New Roman" w:hAnsi="Arial" w:cs="Arial"/>
          <w:bCs/>
          <w:lang w:val="de-DE" w:eastAsia="de-DE"/>
        </w:rPr>
        <w:instrText xml:space="preserve"> FORMTEXT </w:instrText>
      </w:r>
      <w:r w:rsidRPr="0035381B">
        <w:rPr>
          <w:rFonts w:ascii="Arial" w:eastAsia="Times New Roman" w:hAnsi="Arial" w:cs="Arial"/>
          <w:bCs/>
          <w:lang w:val="de-DE" w:eastAsia="de-DE"/>
        </w:rPr>
      </w:r>
      <w:r w:rsidRPr="0035381B">
        <w:rPr>
          <w:rFonts w:ascii="Arial" w:eastAsia="Times New Roman" w:hAnsi="Arial" w:cs="Arial"/>
          <w:bCs/>
          <w:lang w:val="de-DE" w:eastAsia="de-DE"/>
        </w:rPr>
        <w:fldChar w:fldCharType="separate"/>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t> </w:t>
      </w:r>
      <w:r w:rsidRPr="0035381B">
        <w:rPr>
          <w:rFonts w:ascii="Arial" w:eastAsia="Times New Roman" w:hAnsi="Arial" w:cs="Arial"/>
          <w:bCs/>
          <w:lang w:val="de-DE" w:eastAsia="de-DE"/>
        </w:rPr>
        <w:fldChar w:fldCharType="end"/>
      </w:r>
    </w:p>
    <w:p w14:paraId="561F6CC0"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
    <w:p w14:paraId="0E9BEF99"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Gibt es eine eigene kardiologische Station?</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0F437F00"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 xml:space="preserve">Gibt es einen kardio-psychiatrischen </w:t>
      </w:r>
      <w:proofErr w:type="spellStart"/>
      <w:r w:rsidRPr="0035381B">
        <w:rPr>
          <w:rFonts w:ascii="Arial" w:eastAsia="Times New Roman" w:hAnsi="Arial" w:cs="Arial"/>
          <w:bCs/>
          <w:lang w:val="de-DE" w:eastAsia="de-DE"/>
        </w:rPr>
        <w:t>Liaisondienst</w:t>
      </w:r>
      <w:proofErr w:type="spellEnd"/>
      <w:r w:rsidRPr="0035381B">
        <w:rPr>
          <w:rFonts w:ascii="Arial" w:eastAsia="Times New Roman" w:hAnsi="Arial" w:cs="Arial"/>
          <w:bCs/>
          <w:lang w:val="de-DE" w:eastAsia="de-DE"/>
        </w:rPr>
        <w:t>?</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2B6BE23E"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Besteht eine Zusammenarbeit mit Herzchirurgie, Kardiologie, Intensivmedizin,</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64D323B0"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Geburtshelfern und Genetik?</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130CF580"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
    <w:p w14:paraId="7332EBD1"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Können alle Punkte von Ziffer 3 des Weiterbildungsprogramms (Inhalt der Weiter-</w:t>
      </w:r>
      <w:r w:rsidRPr="0035381B">
        <w:rPr>
          <w:rFonts w:ascii="Arial" w:eastAsia="Times New Roman" w:hAnsi="Arial" w:cs="Arial"/>
          <w:bCs/>
          <w:lang w:val="de-DE" w:eastAsia="de-DE"/>
        </w:rPr>
        <w:tab/>
      </w:r>
      <w:r w:rsidRPr="0035381B">
        <w:rPr>
          <w:rFonts w:ascii="Arial" w:eastAsia="Times New Roman" w:hAnsi="Arial" w:cs="Arial"/>
          <w:bCs/>
          <w:lang w:eastAsia="de-DE"/>
        </w:rPr>
        <w:fldChar w:fldCharType="begin">
          <w:ffData>
            <w:name w:val="Kontrollkästchen41"/>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ja</w:t>
      </w:r>
      <w:r w:rsidRPr="0035381B">
        <w:rPr>
          <w:rFonts w:ascii="Arial" w:eastAsia="Times New Roman" w:hAnsi="Arial" w:cs="Arial"/>
          <w:bCs/>
          <w:lang w:eastAsia="de-DE"/>
        </w:rPr>
        <w:tab/>
      </w:r>
      <w:r w:rsidRPr="0035381B">
        <w:rPr>
          <w:rFonts w:ascii="Arial" w:eastAsia="Times New Roman" w:hAnsi="Arial" w:cs="Arial"/>
          <w:bCs/>
          <w:lang w:eastAsia="de-DE"/>
        </w:rPr>
        <w:fldChar w:fldCharType="begin">
          <w:ffData>
            <w:name w:val="Kontrollkästchen42"/>
            <w:enabled/>
            <w:calcOnExit w:val="0"/>
            <w:checkBox>
              <w:sizeAuto/>
              <w:default w:val="0"/>
            </w:checkBox>
          </w:ffData>
        </w:fldChar>
      </w:r>
      <w:r w:rsidRPr="0035381B">
        <w:rPr>
          <w:rFonts w:ascii="Arial" w:eastAsia="Times New Roman" w:hAnsi="Arial" w:cs="Arial"/>
          <w:bCs/>
          <w:lang w:eastAsia="de-DE"/>
        </w:rPr>
        <w:instrText xml:space="preserve"> FORMCHECKBOX </w:instrText>
      </w:r>
      <w:r w:rsidR="00005EC7">
        <w:rPr>
          <w:rFonts w:ascii="Arial" w:eastAsia="Times New Roman" w:hAnsi="Arial" w:cs="Arial"/>
          <w:bCs/>
          <w:lang w:eastAsia="de-DE"/>
        </w:rPr>
      </w:r>
      <w:r w:rsidR="00005EC7">
        <w:rPr>
          <w:rFonts w:ascii="Arial" w:eastAsia="Times New Roman" w:hAnsi="Arial" w:cs="Arial"/>
          <w:bCs/>
          <w:lang w:eastAsia="de-DE"/>
        </w:rPr>
        <w:fldChar w:fldCharType="separate"/>
      </w:r>
      <w:r w:rsidRPr="0035381B">
        <w:rPr>
          <w:rFonts w:ascii="Arial" w:eastAsia="Times New Roman" w:hAnsi="Arial" w:cs="Arial"/>
          <w:bCs/>
          <w:lang w:val="de-DE" w:eastAsia="de-DE"/>
        </w:rPr>
        <w:fldChar w:fldCharType="end"/>
      </w:r>
      <w:r w:rsidRPr="0035381B">
        <w:rPr>
          <w:rFonts w:ascii="Arial" w:eastAsia="Times New Roman" w:hAnsi="Arial" w:cs="Arial"/>
          <w:bCs/>
          <w:lang w:eastAsia="de-DE"/>
        </w:rPr>
        <w:t xml:space="preserve"> nein</w:t>
      </w:r>
    </w:p>
    <w:p w14:paraId="038D933C"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roofErr w:type="spellStart"/>
      <w:r w:rsidRPr="0035381B">
        <w:rPr>
          <w:rFonts w:ascii="Arial" w:eastAsia="Times New Roman" w:hAnsi="Arial" w:cs="Arial"/>
          <w:bCs/>
          <w:lang w:val="de-DE" w:eastAsia="de-DE"/>
        </w:rPr>
        <w:t>bildung</w:t>
      </w:r>
      <w:proofErr w:type="spellEnd"/>
      <w:r w:rsidRPr="0035381B">
        <w:rPr>
          <w:rFonts w:ascii="Arial" w:eastAsia="Times New Roman" w:hAnsi="Arial" w:cs="Arial"/>
          <w:bCs/>
          <w:lang w:val="de-DE" w:eastAsia="de-DE"/>
        </w:rPr>
        <w:t>) vermittelt werden?</w:t>
      </w:r>
    </w:p>
    <w:p w14:paraId="69562442"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p>
    <w:p w14:paraId="28B9F269" w14:textId="77777777" w:rsidR="0035381B" w:rsidRPr="0035381B" w:rsidRDefault="0035381B" w:rsidP="0035381B">
      <w:pPr>
        <w:tabs>
          <w:tab w:val="left" w:pos="8640"/>
          <w:tab w:val="left" w:pos="9214"/>
        </w:tabs>
        <w:spacing w:after="0"/>
        <w:ind w:right="-319"/>
        <w:rPr>
          <w:rFonts w:ascii="Arial" w:eastAsia="Times New Roman" w:hAnsi="Arial" w:cs="Arial"/>
          <w:bCs/>
          <w:lang w:val="de-DE" w:eastAsia="de-DE"/>
        </w:rPr>
      </w:pPr>
      <w:r w:rsidRPr="0035381B">
        <w:rPr>
          <w:rFonts w:ascii="Arial" w:eastAsia="Times New Roman" w:hAnsi="Arial" w:cs="Arial"/>
          <w:bCs/>
          <w:lang w:val="de-DE" w:eastAsia="de-DE"/>
        </w:rPr>
        <w:t>Welche nicht?</w:t>
      </w:r>
    </w:p>
    <w:p w14:paraId="00957858" w14:textId="77777777" w:rsidR="0035381B" w:rsidRPr="0035381B" w:rsidRDefault="0035381B" w:rsidP="0035381B">
      <w:pPr>
        <w:tabs>
          <w:tab w:val="left" w:pos="8640"/>
          <w:tab w:val="left" w:pos="9072"/>
        </w:tabs>
        <w:spacing w:after="0"/>
        <w:ind w:right="-319"/>
        <w:rPr>
          <w:rFonts w:ascii="Arial" w:eastAsia="Times New Roman" w:hAnsi="Arial" w:cs="Arial"/>
          <w:color w:val="000000"/>
          <w:lang w:eastAsia="de-DE"/>
        </w:rPr>
      </w:pPr>
      <w:r w:rsidRPr="0035381B">
        <w:rPr>
          <w:rFonts w:ascii="Arial" w:eastAsia="Times New Roman" w:hAnsi="Arial" w:cs="Arial"/>
          <w:bCs/>
          <w:color w:val="000000"/>
          <w:lang w:eastAsia="de-DE"/>
        </w:rPr>
        <w:fldChar w:fldCharType="begin">
          <w:ffData>
            <w:name w:val="Text48"/>
            <w:enabled/>
            <w:calcOnExit w:val="0"/>
            <w:textInput/>
          </w:ffData>
        </w:fldChar>
      </w:r>
      <w:r w:rsidRPr="0035381B">
        <w:rPr>
          <w:rFonts w:ascii="Arial" w:eastAsia="Times New Roman" w:hAnsi="Arial" w:cs="Arial"/>
          <w:bCs/>
          <w:color w:val="000000"/>
          <w:lang w:eastAsia="de-DE"/>
        </w:rPr>
        <w:instrText xml:space="preserve"> FORMTEXT </w:instrText>
      </w:r>
      <w:r w:rsidRPr="0035381B">
        <w:rPr>
          <w:rFonts w:ascii="Arial" w:eastAsia="Times New Roman" w:hAnsi="Arial" w:cs="Arial"/>
          <w:bCs/>
          <w:color w:val="000000"/>
          <w:lang w:eastAsia="de-DE"/>
        </w:rPr>
      </w:r>
      <w:r w:rsidRPr="0035381B">
        <w:rPr>
          <w:rFonts w:ascii="Arial" w:eastAsia="Times New Roman" w:hAnsi="Arial" w:cs="Arial"/>
          <w:bCs/>
          <w:color w:val="000000"/>
          <w:lang w:eastAsia="de-DE"/>
        </w:rPr>
        <w:fldChar w:fldCharType="separate"/>
      </w:r>
      <w:r w:rsidRPr="0035381B">
        <w:rPr>
          <w:rFonts w:ascii="Arial" w:eastAsia="Times New Roman" w:hAnsi="Arial" w:cs="Arial"/>
          <w:bCs/>
          <w:color w:val="000000"/>
          <w:lang w:eastAsia="de-DE"/>
        </w:rPr>
        <w:t> </w:t>
      </w:r>
      <w:r w:rsidRPr="0035381B">
        <w:rPr>
          <w:rFonts w:ascii="Arial" w:eastAsia="Times New Roman" w:hAnsi="Arial" w:cs="Arial"/>
          <w:bCs/>
          <w:color w:val="000000"/>
          <w:lang w:eastAsia="de-DE"/>
        </w:rPr>
        <w:t> </w:t>
      </w:r>
      <w:r w:rsidRPr="0035381B">
        <w:rPr>
          <w:rFonts w:ascii="Arial" w:eastAsia="Times New Roman" w:hAnsi="Arial" w:cs="Arial"/>
          <w:bCs/>
          <w:color w:val="000000"/>
          <w:lang w:eastAsia="de-DE"/>
        </w:rPr>
        <w:t> </w:t>
      </w:r>
      <w:r w:rsidRPr="0035381B">
        <w:rPr>
          <w:rFonts w:ascii="Arial" w:eastAsia="Times New Roman" w:hAnsi="Arial" w:cs="Arial"/>
          <w:bCs/>
          <w:color w:val="000000"/>
          <w:lang w:eastAsia="de-DE"/>
        </w:rPr>
        <w:t> </w:t>
      </w:r>
      <w:r w:rsidRPr="0035381B">
        <w:rPr>
          <w:rFonts w:ascii="Arial" w:eastAsia="Times New Roman" w:hAnsi="Arial" w:cs="Arial"/>
          <w:bCs/>
          <w:color w:val="000000"/>
          <w:lang w:eastAsia="de-DE"/>
        </w:rPr>
        <w:t> </w:t>
      </w:r>
      <w:r w:rsidRPr="0035381B">
        <w:rPr>
          <w:rFonts w:ascii="Arial" w:eastAsia="Times New Roman" w:hAnsi="Arial" w:cs="Arial"/>
          <w:color w:val="000000"/>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lastRenderedPageBreak/>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5EC7">
        <w:rPr>
          <w:rFonts w:ascii="Arial" w:eastAsia="Times New Roman" w:hAnsi="Arial" w:cs="Arial"/>
          <w:color w:val="000000"/>
          <w:lang w:eastAsia="de-DE"/>
        </w:rPr>
      </w:r>
      <w:r w:rsidR="00005EC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8553" w14:textId="77777777" w:rsidR="00600280" w:rsidRDefault="006002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7C02EE8A"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600280">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AC59" w14:textId="77777777" w:rsidR="00600280" w:rsidRDefault="006002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AAD" w14:textId="77777777" w:rsidR="00600280" w:rsidRDefault="006002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T2Kx2xCZAFBnVpuRr9TWKwLdaIfqd9p/wRFe6P6/2ABkx8UkKsBPvd2lxJGbct7Mi2HPzUu1hYF0p6ztDNvjNQ==" w:salt="1mvF8A4xdNnp84BuhfLKu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05EC7"/>
    <w:rsid w:val="00054E21"/>
    <w:rsid w:val="000D4D44"/>
    <w:rsid w:val="0012615E"/>
    <w:rsid w:val="00133200"/>
    <w:rsid w:val="00203FE5"/>
    <w:rsid w:val="00225BD8"/>
    <w:rsid w:val="00232C9F"/>
    <w:rsid w:val="00253F0B"/>
    <w:rsid w:val="002730F2"/>
    <w:rsid w:val="002C20CA"/>
    <w:rsid w:val="00313329"/>
    <w:rsid w:val="00321F80"/>
    <w:rsid w:val="0035381B"/>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00280"/>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21695"/>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2648"/>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2793</Words>
  <Characters>17602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2024-01-16T10:07:00Z</dcterms:created>
  <dcterms:modified xsi:type="dcterms:W3CDTF">2024-01-18T10:37:00Z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