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853481">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5226F8"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5226F8"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5226F8"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2A4EB2C6" w14:textId="44B3CA9E" w:rsidR="00EB22EF" w:rsidRPr="006C3325" w:rsidRDefault="005226F8" w:rsidP="008F3A33">
      <w:pPr>
        <w:tabs>
          <w:tab w:val="left" w:pos="-720"/>
          <w:tab w:val="left" w:pos="425"/>
          <w:tab w:val="left" w:pos="4820"/>
          <w:tab w:val="left" w:pos="7797"/>
          <w:tab w:val="left" w:pos="8505"/>
        </w:tabs>
        <w:spacing w:after="0"/>
        <w:rPr>
          <w:rFonts w:ascii="Arial" w:eastAsia="Times New Roman" w:hAnsi="Arial" w:cs="Times New Roman"/>
          <w:strike/>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r w:rsidR="008F3A33">
        <w:rPr>
          <w:rFonts w:ascii="Arial" w:eastAsia="Times New Roman" w:hAnsi="Arial" w:cs="Times New Roman"/>
          <w:b/>
          <w:lang w:val="de-DE" w:eastAsia="de-DE"/>
        </w:rPr>
        <w:t xml:space="preserve"> </w:t>
      </w:r>
      <w:r w:rsidR="00EB22EF" w:rsidRPr="00CC693A">
        <w:rPr>
          <w:rFonts w:ascii="Arial" w:eastAsia="Times New Roman" w:hAnsi="Arial" w:cs="Times New Roman"/>
          <w:lang w:val="de-DE" w:eastAsia="de-DE"/>
        </w:rPr>
        <w:t xml:space="preserve">Das </w:t>
      </w:r>
      <w:hyperlink r:id="rId11" w:history="1">
        <w:r w:rsidR="00EB22EF" w:rsidRPr="00B57AF6">
          <w:rPr>
            <w:rStyle w:val="Hyperlink"/>
            <w:rFonts w:ascii="Arial" w:eastAsia="Times New Roman" w:hAnsi="Arial" w:cs="Times New Roman"/>
            <w:lang w:val="de-DE" w:eastAsia="de-DE"/>
          </w:rPr>
          <w:t>Weiterbildungskonzept</w:t>
        </w:r>
      </w:hyperlink>
      <w:r w:rsidR="00EB22EF" w:rsidRPr="00CC693A">
        <w:rPr>
          <w:rFonts w:ascii="Arial" w:eastAsia="Times New Roman" w:hAnsi="Arial" w:cs="Times New Roman"/>
          <w:lang w:val="de-DE" w:eastAsia="de-DE"/>
        </w:rPr>
        <w:t xml:space="preserve"> ist zwingend</w:t>
      </w:r>
      <w:r w:rsidR="00EB22EF">
        <w:rPr>
          <w:rFonts w:ascii="Arial" w:eastAsia="Times New Roman" w:hAnsi="Arial" w:cs="Times New Roman"/>
          <w:lang w:val="de-DE" w:eastAsia="de-DE"/>
        </w:rPr>
        <w:t>er</w:t>
      </w:r>
      <w:r w:rsidR="00EB22EF" w:rsidRPr="00CC693A">
        <w:rPr>
          <w:rFonts w:ascii="Arial" w:eastAsia="Times New Roman" w:hAnsi="Arial" w:cs="Times New Roman"/>
          <w:lang w:val="de-DE" w:eastAsia="de-DE"/>
        </w:rPr>
        <w:t xml:space="preserve"> Bestandteil der einzureichenden Unterlagen bei Gesuchen um Anerkennung / Einteilung und Umteilung</w:t>
      </w:r>
      <w:r w:rsidR="00EB22EF">
        <w:rPr>
          <w:rFonts w:ascii="Arial" w:eastAsia="Times New Roman" w:hAnsi="Arial" w:cs="Times New Roman"/>
          <w:lang w:val="de-DE" w:eastAsia="de-DE"/>
        </w:rPr>
        <w:t xml:space="preserve"> </w:t>
      </w:r>
      <w:r w:rsidR="00EB22EF"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00EB22EF"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1D4F353E" w14:textId="5F6729A9" w:rsidR="00EB22EF" w:rsidRPr="00232B32" w:rsidRDefault="00EB22EF" w:rsidP="00EB22EF">
      <w:pPr>
        <w:tabs>
          <w:tab w:val="left" w:pos="-720"/>
          <w:tab w:val="left" w:pos="425"/>
        </w:tabs>
        <w:spacing w:after="0"/>
        <w:rPr>
          <w:rFonts w:ascii="Arial" w:eastAsia="Times New Roman" w:hAnsi="Arial" w:cs="Times New Roman"/>
          <w:bCs/>
          <w:lang w:val="de-DE" w:eastAsia="de-DE"/>
        </w:rPr>
      </w:pPr>
      <w:r>
        <w:rPr>
          <w:rFonts w:ascii="Arial" w:eastAsia="Times New Roman" w:hAnsi="Arial" w:cs="Times New Roman"/>
          <w:b/>
          <w:lang w:val="de-DE" w:eastAsia="de-DE"/>
        </w:rPr>
        <w:t>Allfällige zusätzlich einzureichende Unterlagen:</w:t>
      </w:r>
      <w:r w:rsidR="008F3A33">
        <w:rPr>
          <w:rFonts w:ascii="Arial" w:eastAsia="Times New Roman" w:hAnsi="Arial" w:cs="Times New Roman"/>
          <w:b/>
          <w:lang w:val="de-DE" w:eastAsia="de-DE"/>
        </w:rPr>
        <w:t xml:space="preserve"> </w:t>
      </w: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4849465A" w14:textId="6EDEB8A2" w:rsidR="00EB22EF" w:rsidRDefault="0062532D" w:rsidP="008F3A33">
      <w:pPr>
        <w:tabs>
          <w:tab w:val="left" w:pos="-720"/>
          <w:tab w:val="left" w:pos="425"/>
        </w:tabs>
        <w:spacing w:after="0"/>
        <w:rPr>
          <w:rFonts w:ascii="Arial" w:eastAsia="Times New Roman" w:hAnsi="Arial" w:cs="Arial"/>
          <w:strike/>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r w:rsidR="008F3A33">
        <w:rPr>
          <w:rFonts w:ascii="Arial" w:eastAsia="Times New Roman" w:hAnsi="Arial" w:cs="Times New Roman"/>
          <w:b/>
          <w:lang w:val="de-DE" w:eastAsia="de-DE"/>
        </w:rPr>
        <w:t xml:space="preserve"> </w:t>
      </w:r>
      <w:r w:rsidR="00EB22EF"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00EB22EF"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00EB22EF"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00EB22EF"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5226F8"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5226F8"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853481">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5226F8">
        <w:rPr>
          <w:rFonts w:ascii="Arial" w:eastAsia="Times New Roman" w:hAnsi="Arial" w:cs="Times New Roman"/>
          <w:lang w:val="de-DE" w:eastAsia="de-DE"/>
        </w:rPr>
      </w:r>
      <w:r w:rsidR="005226F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5226F8">
        <w:rPr>
          <w:rFonts w:ascii="Arial" w:eastAsia="Times New Roman" w:hAnsi="Arial" w:cs="Times New Roman"/>
          <w:lang w:val="de-DE" w:eastAsia="de-DE"/>
        </w:rPr>
      </w:r>
      <w:r w:rsidR="005226F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5226F8">
        <w:rPr>
          <w:rFonts w:ascii="Arial" w:eastAsia="Times New Roman" w:hAnsi="Arial" w:cs="Times New Roman"/>
          <w:lang w:val="de-DE" w:eastAsia="de-DE"/>
        </w:rPr>
      </w:r>
      <w:r w:rsidR="005226F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5226F8">
        <w:rPr>
          <w:rFonts w:ascii="Arial" w:eastAsia="Times New Roman" w:hAnsi="Arial" w:cs="Times New Roman"/>
          <w:lang w:val="de-DE" w:eastAsia="de-DE"/>
        </w:rPr>
      </w:r>
      <w:r w:rsidR="005226F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5226F8">
        <w:rPr>
          <w:rFonts w:ascii="Arial" w:eastAsia="Times New Roman" w:hAnsi="Arial" w:cs="Times New Roman"/>
          <w:lang w:val="de-DE" w:eastAsia="de-DE"/>
        </w:rPr>
      </w:r>
      <w:r w:rsidR="005226F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5226F8">
        <w:rPr>
          <w:rFonts w:ascii="Arial" w:eastAsia="Times New Roman" w:hAnsi="Arial" w:cs="Times New Roman"/>
          <w:lang w:val="de-DE" w:eastAsia="de-DE"/>
        </w:rPr>
      </w:r>
      <w:r w:rsidR="005226F8">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591CF447" w14:textId="77777777" w:rsidR="00B56ED2" w:rsidRPr="0054713E" w:rsidRDefault="00B56ED2" w:rsidP="00B56ED2">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 xml:space="preserve">Anwärterinnen / Anwärter für den </w:t>
      </w:r>
      <w:r>
        <w:rPr>
          <w:rFonts w:ascii="Arial" w:eastAsia="Times New Roman" w:hAnsi="Arial" w:cs="Arial"/>
          <w:lang w:val="de-DE" w:eastAsia="de-DE"/>
        </w:rPr>
        <w:t>Schwerpunkt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D427DA" w14:textId="77777777" w:rsidR="00B56ED2" w:rsidRPr="0054713E" w:rsidRDefault="00B56ED2" w:rsidP="00B56ED2">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 xml:space="preserve">Anwärterinnen / Anwärter für </w:t>
      </w:r>
      <w:r>
        <w:rPr>
          <w:rFonts w:ascii="Arial" w:eastAsia="Times New Roman" w:hAnsi="Arial" w:cs="Arial"/>
          <w:lang w:val="de-DE" w:eastAsia="de-DE"/>
        </w:rPr>
        <w:t>andere</w:t>
      </w:r>
      <w:r w:rsidRPr="0054713E">
        <w:rPr>
          <w:rFonts w:ascii="Arial" w:eastAsia="Times New Roman" w:hAnsi="Arial" w:cs="Arial"/>
          <w:lang w:val="de-DE" w:eastAsia="de-DE"/>
        </w:rPr>
        <w:t xml:space="preserve"> Fachgebiete</w:t>
      </w:r>
      <w:r>
        <w:rPr>
          <w:rFonts w:ascii="Arial" w:eastAsia="Times New Roman" w:hAnsi="Arial" w:cs="Arial"/>
          <w:lang w:val="de-DE" w:eastAsia="de-DE"/>
        </w:rPr>
        <w:t xml:space="preserve"> / Schwerpunkte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783273C5" w:rsidR="00857A67"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5226F8">
        <w:rPr>
          <w:rFonts w:ascii="Arial" w:eastAsia="Times New Roman" w:hAnsi="Arial" w:cs="Arial"/>
          <w:lang w:val="de-DE" w:eastAsia="de-DE"/>
        </w:rPr>
      </w:r>
      <w:r w:rsidR="005226F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2904979" w14:textId="77777777" w:rsidR="00857A67" w:rsidRDefault="00857A67">
      <w:pPr>
        <w:rPr>
          <w:rFonts w:ascii="Arial" w:eastAsia="Times New Roman" w:hAnsi="Arial" w:cs="Arial"/>
          <w:lang w:val="de-DE" w:eastAsia="de-DE"/>
        </w:rPr>
      </w:pPr>
      <w:r>
        <w:rPr>
          <w:rFonts w:ascii="Arial" w:eastAsia="Times New Roman" w:hAnsi="Arial" w:cs="Arial"/>
          <w:lang w:val="de-DE" w:eastAsia="de-DE"/>
        </w:rPr>
        <w:br w:type="page"/>
      </w:r>
    </w:p>
    <w:p w14:paraId="5EE8278F" w14:textId="033DD2F5" w:rsidR="002B4A9C" w:rsidRDefault="0002498D" w:rsidP="00E34287">
      <w:pPr>
        <w:spacing w:after="0"/>
        <w:rPr>
          <w:rFonts w:ascii="Arial" w:hAnsi="Arial"/>
          <w:b/>
          <w:color w:val="000000"/>
          <w:sz w:val="30"/>
          <w:szCs w:val="30"/>
        </w:rPr>
      </w:pPr>
      <w:r>
        <w:rPr>
          <w:rFonts w:ascii="Arial" w:hAnsi="Arial"/>
          <w:b/>
          <w:color w:val="000000"/>
          <w:sz w:val="30"/>
          <w:szCs w:val="30"/>
        </w:rPr>
        <w:lastRenderedPageBreak/>
        <w:t>Zytopathologie</w:t>
      </w:r>
    </w:p>
    <w:p w14:paraId="5A7422CE" w14:textId="77777777" w:rsidR="00BA57D2" w:rsidRPr="000A785A" w:rsidRDefault="00BA57D2" w:rsidP="00E34287">
      <w:pPr>
        <w:spacing w:after="0"/>
        <w:rPr>
          <w:rFonts w:ascii="Arial" w:eastAsia="Times New Roman" w:hAnsi="Arial" w:cs="Arial"/>
          <w:lang w:eastAsia="de-DE"/>
        </w:rPr>
      </w:pPr>
    </w:p>
    <w:p w14:paraId="0F65BF95" w14:textId="77777777" w:rsidR="00E34287" w:rsidRPr="00837073" w:rsidRDefault="00E34287" w:rsidP="00E34287">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4D737492" w14:textId="77777777" w:rsidR="00E34287" w:rsidRDefault="00E34287" w:rsidP="00E34287">
      <w:pPr>
        <w:spacing w:after="0"/>
        <w:rPr>
          <w:rFonts w:ascii="Arial" w:hAnsi="Arial" w:cs="Arial"/>
        </w:rPr>
      </w:pPr>
    </w:p>
    <w:p w14:paraId="614BDCC7" w14:textId="77777777" w:rsidR="00E34287" w:rsidRPr="00347A4B" w:rsidRDefault="00E34287" w:rsidP="00E34287">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7A4310F8" w14:textId="1DAF7891" w:rsidR="00D6002A" w:rsidRPr="00D6002A" w:rsidRDefault="00D6002A" w:rsidP="00D6002A">
      <w:pPr>
        <w:spacing w:after="0"/>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5226F8">
        <w:rPr>
          <w:rFonts w:ascii="Arial" w:eastAsia="Times New Roman" w:hAnsi="Arial" w:cs="Times New Roman"/>
          <w:lang w:val="de-DE" w:eastAsia="de-DE"/>
        </w:rPr>
      </w:r>
      <w:r w:rsidR="005226F8">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008D2C58" w:rsidRPr="008D2C58">
        <w:rPr>
          <w:rFonts w:ascii="Arial" w:hAnsi="Arial" w:cs="Arial"/>
        </w:rPr>
        <w:t>Kategorie A (</w:t>
      </w:r>
      <w:r w:rsidR="00473BA1">
        <w:rPr>
          <w:rFonts w:ascii="Arial" w:hAnsi="Arial" w:cs="Arial"/>
        </w:rPr>
        <w:t>1</w:t>
      </w:r>
      <w:r w:rsidR="008D2C58" w:rsidRPr="008D2C58">
        <w:rPr>
          <w:rFonts w:ascii="Arial" w:hAnsi="Arial" w:cs="Arial"/>
        </w:rPr>
        <w:t xml:space="preserve"> Jahr)</w:t>
      </w:r>
    </w:p>
    <w:p w14:paraId="3753BEBE" w14:textId="3B08F420" w:rsidR="00D6002A" w:rsidRDefault="00D6002A" w:rsidP="00D6002A">
      <w:pPr>
        <w:spacing w:after="0"/>
        <w:rPr>
          <w:rFonts w:ascii="Arial" w:hAnsi="Arial" w:cs="Arial"/>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5226F8">
        <w:rPr>
          <w:rFonts w:ascii="Arial" w:eastAsia="Times New Roman" w:hAnsi="Arial" w:cs="Times New Roman"/>
          <w:lang w:val="de-DE" w:eastAsia="de-DE"/>
        </w:rPr>
      </w:r>
      <w:r w:rsidR="005226F8">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D6002A">
        <w:rPr>
          <w:rFonts w:ascii="Arial" w:hAnsi="Arial" w:cs="Arial"/>
        </w:rPr>
        <w:t>Kategorie B (</w:t>
      </w:r>
      <w:r w:rsidR="00473BA1">
        <w:rPr>
          <w:rFonts w:ascii="Arial" w:hAnsi="Arial" w:cs="Arial"/>
        </w:rPr>
        <w:t>6 Monate)</w:t>
      </w:r>
    </w:p>
    <w:p w14:paraId="2174272F" w14:textId="77777777" w:rsidR="00D6002A" w:rsidRDefault="00D6002A" w:rsidP="00E34287">
      <w:pPr>
        <w:spacing w:after="0"/>
        <w:rPr>
          <w:rFonts w:ascii="Arial" w:hAnsi="Arial" w:cs="Arial"/>
        </w:rPr>
      </w:pPr>
    </w:p>
    <w:p w14:paraId="18D9C9F9" w14:textId="77777777" w:rsidR="00560431" w:rsidRDefault="00560431" w:rsidP="00560431">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3C553DD7" w14:textId="0219792F" w:rsidR="002920E4" w:rsidRDefault="002920E4">
      <w:pPr>
        <w:rPr>
          <w:rFonts w:ascii="Arial" w:eastAsia="Times New Roman" w:hAnsi="Arial" w:cs="Arial"/>
          <w:lang w:eastAsia="de-DE"/>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508"/>
        <w:gridCol w:w="2126"/>
      </w:tblGrid>
      <w:tr w:rsidR="008001C2" w:rsidRPr="008001C2" w14:paraId="444CBCE2" w14:textId="77777777" w:rsidTr="00FC33C9">
        <w:tc>
          <w:tcPr>
            <w:tcW w:w="7508" w:type="dxa"/>
            <w:shd w:val="clear" w:color="auto" w:fill="auto"/>
          </w:tcPr>
          <w:p w14:paraId="78A8DB8B" w14:textId="714ED2B4" w:rsidR="0031206E" w:rsidRPr="00D83B31" w:rsidRDefault="00D83B31" w:rsidP="008A1D16">
            <w:pPr>
              <w:spacing w:after="0" w:line="280" w:lineRule="atLeast"/>
              <w:jc w:val="both"/>
              <w:rPr>
                <w:b/>
                <w:bCs/>
              </w:rPr>
            </w:pPr>
            <w:r w:rsidRPr="00E70567">
              <w:rPr>
                <w:b/>
                <w:bCs/>
              </w:rPr>
              <w:t>Eigenschaften der Weiterbildungsstätte</w:t>
            </w:r>
          </w:p>
        </w:tc>
        <w:tc>
          <w:tcPr>
            <w:tcW w:w="2126" w:type="dxa"/>
            <w:shd w:val="clear" w:color="auto" w:fill="auto"/>
            <w:vAlign w:val="center"/>
          </w:tcPr>
          <w:p w14:paraId="00FB5085" w14:textId="77777777" w:rsidR="0031206E" w:rsidRPr="00D83B31" w:rsidRDefault="0031206E" w:rsidP="00FC33C9">
            <w:pPr>
              <w:tabs>
                <w:tab w:val="left" w:pos="851"/>
                <w:tab w:val="center" w:pos="4819"/>
                <w:tab w:val="right" w:pos="9071"/>
              </w:tabs>
              <w:spacing w:after="0" w:line="280" w:lineRule="atLeast"/>
              <w:jc w:val="center"/>
              <w:rPr>
                <w:rFonts w:ascii="Arial" w:hAnsi="Arial" w:cs="Arial"/>
              </w:rPr>
            </w:pPr>
            <w:r w:rsidRPr="00D83B31">
              <w:rPr>
                <w:b/>
              </w:rPr>
              <w:t>Ihre Angaben</w:t>
            </w:r>
          </w:p>
        </w:tc>
      </w:tr>
      <w:tr w:rsidR="00B83C16" w:rsidRPr="00E70567" w14:paraId="11AC5908" w14:textId="77777777" w:rsidTr="00596AEB">
        <w:tc>
          <w:tcPr>
            <w:tcW w:w="7508" w:type="dxa"/>
            <w:shd w:val="clear" w:color="auto" w:fill="auto"/>
          </w:tcPr>
          <w:p w14:paraId="59292E00" w14:textId="77777777" w:rsidR="00B83C16" w:rsidRPr="00E70567" w:rsidRDefault="00B83C16" w:rsidP="008567D7">
            <w:pPr>
              <w:pStyle w:val="Default"/>
              <w:spacing w:line="280" w:lineRule="atLeast"/>
              <w:jc w:val="both"/>
              <w:rPr>
                <w:color w:val="auto"/>
                <w:sz w:val="22"/>
                <w:szCs w:val="22"/>
              </w:rPr>
            </w:pPr>
          </w:p>
        </w:tc>
        <w:tc>
          <w:tcPr>
            <w:tcW w:w="2126" w:type="dxa"/>
            <w:shd w:val="clear" w:color="auto" w:fill="auto"/>
            <w:vAlign w:val="center"/>
          </w:tcPr>
          <w:p w14:paraId="1BD69204" w14:textId="77777777" w:rsidR="00B83C16" w:rsidRPr="00E70567" w:rsidRDefault="00B83C16" w:rsidP="00AE71BF">
            <w:pPr>
              <w:tabs>
                <w:tab w:val="left" w:pos="851"/>
                <w:tab w:val="center" w:pos="4819"/>
                <w:tab w:val="right" w:pos="9071"/>
              </w:tabs>
              <w:spacing w:after="0" w:line="280" w:lineRule="atLeast"/>
              <w:jc w:val="center"/>
              <w:rPr>
                <w:rFonts w:ascii="Arial" w:hAnsi="Arial" w:cs="Arial"/>
              </w:rPr>
            </w:pPr>
          </w:p>
        </w:tc>
      </w:tr>
      <w:tr w:rsidR="002D2F10" w:rsidRPr="00E70567" w14:paraId="56A28D46" w14:textId="77777777" w:rsidTr="00596AEB">
        <w:tc>
          <w:tcPr>
            <w:tcW w:w="7508" w:type="dxa"/>
            <w:shd w:val="clear" w:color="auto" w:fill="auto"/>
          </w:tcPr>
          <w:p w14:paraId="226BEE63" w14:textId="57E3A1D2" w:rsidR="002D2F10" w:rsidRPr="00E70567" w:rsidRDefault="002D2F10" w:rsidP="002D2F10">
            <w:pPr>
              <w:pStyle w:val="Default"/>
              <w:spacing w:line="280" w:lineRule="atLeast"/>
              <w:jc w:val="both"/>
              <w:rPr>
                <w:b/>
                <w:bCs/>
                <w:color w:val="auto"/>
                <w:sz w:val="22"/>
                <w:szCs w:val="22"/>
              </w:rPr>
            </w:pPr>
            <w:r w:rsidRPr="00E70567">
              <w:rPr>
                <w:rFonts w:eastAsia="Times New Roman"/>
                <w:b/>
                <w:sz w:val="22"/>
                <w:szCs w:val="22"/>
                <w:lang w:eastAsia="de-DE"/>
              </w:rPr>
              <w:t>Ärztliches Team (minimal)</w:t>
            </w:r>
          </w:p>
        </w:tc>
        <w:tc>
          <w:tcPr>
            <w:tcW w:w="2126" w:type="dxa"/>
            <w:shd w:val="clear" w:color="auto" w:fill="auto"/>
            <w:vAlign w:val="center"/>
          </w:tcPr>
          <w:p w14:paraId="21A51EFD" w14:textId="1EC9BC9C" w:rsidR="002D2F10" w:rsidRPr="00E70567" w:rsidRDefault="002D2F10" w:rsidP="002D2F10">
            <w:pPr>
              <w:tabs>
                <w:tab w:val="left" w:pos="851"/>
                <w:tab w:val="center" w:pos="4819"/>
                <w:tab w:val="right" w:pos="9071"/>
              </w:tabs>
              <w:spacing w:after="0" w:line="280" w:lineRule="atLeast"/>
              <w:jc w:val="center"/>
              <w:rPr>
                <w:rFonts w:ascii="Arial" w:hAnsi="Arial" w:cs="Arial"/>
              </w:rPr>
            </w:pPr>
          </w:p>
        </w:tc>
      </w:tr>
      <w:tr w:rsidR="002D2F10" w:rsidRPr="00E70567" w14:paraId="069C05CB" w14:textId="77777777" w:rsidTr="00596AEB">
        <w:tc>
          <w:tcPr>
            <w:tcW w:w="7508" w:type="dxa"/>
            <w:shd w:val="clear" w:color="auto" w:fill="auto"/>
          </w:tcPr>
          <w:p w14:paraId="2258247D" w14:textId="3438089E" w:rsidR="002D2F10" w:rsidRPr="00E70567" w:rsidRDefault="004744A4" w:rsidP="002D2F10">
            <w:pPr>
              <w:spacing w:after="0" w:line="280" w:lineRule="atLeast"/>
              <w:jc w:val="both"/>
              <w:rPr>
                <w:rFonts w:ascii="Arial" w:hAnsi="Arial" w:cs="Arial"/>
                <w:bCs/>
              </w:rPr>
            </w:pPr>
            <w:r w:rsidRPr="00E70567">
              <w:rPr>
                <w:rFonts w:ascii="Arial" w:eastAsia="Times New Roman" w:hAnsi="Arial" w:cs="Arial"/>
                <w:lang w:eastAsia="de-DE"/>
              </w:rPr>
              <w:t>Anzahl v</w:t>
            </w:r>
            <w:r w:rsidR="002D2F10" w:rsidRPr="00E70567">
              <w:rPr>
                <w:rFonts w:ascii="Arial" w:eastAsia="Times New Roman" w:hAnsi="Arial" w:cs="Arial"/>
                <w:lang w:eastAsia="de-DE"/>
              </w:rPr>
              <w:t>ollamtliche Fachpathologinnen / Fachpathologen:</w:t>
            </w:r>
          </w:p>
        </w:tc>
        <w:tc>
          <w:tcPr>
            <w:tcW w:w="2126" w:type="dxa"/>
            <w:shd w:val="clear" w:color="auto" w:fill="auto"/>
            <w:vAlign w:val="center"/>
          </w:tcPr>
          <w:p w14:paraId="2A7C88E2" w14:textId="52869F62" w:rsidR="002D2F10" w:rsidRPr="00E70567" w:rsidRDefault="002D2F10" w:rsidP="002D2F10">
            <w:pPr>
              <w:tabs>
                <w:tab w:val="left" w:pos="851"/>
                <w:tab w:val="center" w:pos="4819"/>
                <w:tab w:val="right" w:pos="9071"/>
              </w:tabs>
              <w:spacing w:after="0" w:line="280" w:lineRule="atLeast"/>
              <w:jc w:val="center"/>
              <w:rPr>
                <w:rFonts w:ascii="Arial" w:eastAsia="Times New Roman" w:hAnsi="Arial" w:cs="Times New Roman"/>
                <w:bCs/>
                <w:lang w:val="fr-FR" w:eastAsia="de-DE"/>
              </w:rPr>
            </w:pPr>
          </w:p>
        </w:tc>
      </w:tr>
      <w:tr w:rsidR="002D2F10" w:rsidRPr="00E70567" w14:paraId="56C22CA4" w14:textId="77777777" w:rsidTr="00596AEB">
        <w:tc>
          <w:tcPr>
            <w:tcW w:w="7508" w:type="dxa"/>
            <w:shd w:val="clear" w:color="auto" w:fill="auto"/>
          </w:tcPr>
          <w:p w14:paraId="10C7CC8B" w14:textId="6F69E098" w:rsidR="002D2F10" w:rsidRPr="00E70567" w:rsidRDefault="00EC5B36" w:rsidP="002D2F10">
            <w:pPr>
              <w:spacing w:after="0" w:line="280" w:lineRule="atLeast"/>
              <w:jc w:val="both"/>
              <w:rPr>
                <w:rFonts w:ascii="Arial" w:hAnsi="Arial" w:cs="Arial"/>
                <w:bCs/>
              </w:rPr>
            </w:pPr>
            <w:r w:rsidRPr="00E70567">
              <w:rPr>
                <w:rFonts w:ascii="Arial" w:eastAsia="Times New Roman" w:hAnsi="Arial" w:cs="Arial"/>
                <w:lang w:eastAsia="de-DE"/>
              </w:rPr>
              <w:t xml:space="preserve">- </w:t>
            </w:r>
            <w:r w:rsidR="002D2F10" w:rsidRPr="00E70567">
              <w:rPr>
                <w:rFonts w:ascii="Arial" w:eastAsia="Times New Roman" w:hAnsi="Arial" w:cs="Arial"/>
                <w:lang w:eastAsia="de-DE"/>
              </w:rPr>
              <w:t>Fachärztin / Facharzt für Pathologie</w:t>
            </w:r>
          </w:p>
        </w:tc>
        <w:tc>
          <w:tcPr>
            <w:tcW w:w="2126" w:type="dxa"/>
            <w:shd w:val="clear" w:color="auto" w:fill="auto"/>
            <w:vAlign w:val="center"/>
          </w:tcPr>
          <w:p w14:paraId="5BFEBDBF" w14:textId="373013FE" w:rsidR="002D2F10" w:rsidRPr="00E70567" w:rsidRDefault="00BA050F" w:rsidP="002D2F10">
            <w:pPr>
              <w:tabs>
                <w:tab w:val="left" w:pos="851"/>
                <w:tab w:val="center" w:pos="4819"/>
                <w:tab w:val="right" w:pos="9071"/>
              </w:tabs>
              <w:spacing w:after="0" w:line="280" w:lineRule="atLeast"/>
              <w:jc w:val="center"/>
              <w:rPr>
                <w:rFonts w:ascii="Arial" w:eastAsia="Times New Roman" w:hAnsi="Arial" w:cs="Times New Roman"/>
                <w:bCs/>
                <w:lang w:eastAsia="de-DE"/>
              </w:rPr>
            </w:pPr>
            <w:r w:rsidRPr="00E70567">
              <w:rPr>
                <w:rFonts w:ascii="Arial" w:eastAsia="Times New Roman" w:hAnsi="Arial" w:cs="Arial"/>
                <w:lang w:val="de-DE" w:eastAsia="de-DE"/>
              </w:rPr>
              <w:fldChar w:fldCharType="begin">
                <w:ffData>
                  <w:name w:val=""/>
                  <w:enabled/>
                  <w:calcOnExit w:val="0"/>
                  <w:textInput/>
                </w:ffData>
              </w:fldChar>
            </w:r>
            <w:r w:rsidRPr="00E70567">
              <w:rPr>
                <w:rFonts w:ascii="Arial" w:eastAsia="Times New Roman" w:hAnsi="Arial" w:cs="Arial"/>
                <w:lang w:val="de-DE" w:eastAsia="de-DE"/>
              </w:rPr>
              <w:instrText xml:space="preserve"> FORMTEXT </w:instrText>
            </w:r>
            <w:r w:rsidRPr="00E70567">
              <w:rPr>
                <w:rFonts w:ascii="Arial" w:eastAsia="Times New Roman" w:hAnsi="Arial" w:cs="Arial"/>
                <w:lang w:val="de-DE" w:eastAsia="de-DE"/>
              </w:rPr>
            </w:r>
            <w:r w:rsidRPr="00E70567">
              <w:rPr>
                <w:rFonts w:ascii="Arial" w:eastAsia="Times New Roman" w:hAnsi="Arial" w:cs="Arial"/>
                <w:lang w:val="de-DE" w:eastAsia="de-DE"/>
              </w:rPr>
              <w:fldChar w:fldCharType="separate"/>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lang w:val="de-DE" w:eastAsia="de-DE"/>
              </w:rPr>
              <w:fldChar w:fldCharType="end"/>
            </w:r>
          </w:p>
        </w:tc>
      </w:tr>
      <w:tr w:rsidR="002D2F10" w:rsidRPr="00E70567" w14:paraId="0D2A90D9" w14:textId="77777777" w:rsidTr="00596AEB">
        <w:tc>
          <w:tcPr>
            <w:tcW w:w="7508" w:type="dxa"/>
            <w:shd w:val="clear" w:color="auto" w:fill="auto"/>
          </w:tcPr>
          <w:p w14:paraId="6AF2C2EA" w14:textId="0B946712" w:rsidR="002D2F10" w:rsidRPr="00E70567" w:rsidRDefault="00EC5B36" w:rsidP="002D2F10">
            <w:pPr>
              <w:spacing w:after="0" w:line="280" w:lineRule="atLeast"/>
              <w:jc w:val="both"/>
              <w:rPr>
                <w:rFonts w:ascii="Arial" w:hAnsi="Arial" w:cs="Arial"/>
                <w:bCs/>
              </w:rPr>
            </w:pPr>
            <w:r w:rsidRPr="00E70567">
              <w:rPr>
                <w:rFonts w:ascii="Arial" w:eastAsia="Times New Roman" w:hAnsi="Arial" w:cs="Arial"/>
                <w:lang w:eastAsia="de-DE"/>
              </w:rPr>
              <w:t xml:space="preserve">- </w:t>
            </w:r>
            <w:r w:rsidR="002D2F10" w:rsidRPr="00E70567">
              <w:rPr>
                <w:rFonts w:ascii="Arial" w:eastAsia="Times New Roman" w:hAnsi="Arial" w:cs="Arial"/>
                <w:lang w:eastAsia="de-DE"/>
              </w:rPr>
              <w:t>mit Schwerpunkt Zytopathologie</w:t>
            </w:r>
          </w:p>
        </w:tc>
        <w:tc>
          <w:tcPr>
            <w:tcW w:w="2126" w:type="dxa"/>
            <w:shd w:val="clear" w:color="auto" w:fill="auto"/>
            <w:vAlign w:val="center"/>
          </w:tcPr>
          <w:p w14:paraId="7E2C8656" w14:textId="3B288A1B" w:rsidR="002D2F10" w:rsidRPr="00E70567" w:rsidRDefault="00BA050F" w:rsidP="002D2F10">
            <w:pPr>
              <w:tabs>
                <w:tab w:val="left" w:pos="851"/>
                <w:tab w:val="center" w:pos="4819"/>
                <w:tab w:val="right" w:pos="9071"/>
              </w:tabs>
              <w:spacing w:after="0" w:line="280" w:lineRule="atLeast"/>
              <w:jc w:val="center"/>
              <w:rPr>
                <w:rFonts w:ascii="Arial" w:eastAsia="Times New Roman" w:hAnsi="Arial" w:cs="Times New Roman"/>
                <w:bCs/>
                <w:lang w:eastAsia="de-DE"/>
              </w:rPr>
            </w:pPr>
            <w:r w:rsidRPr="00E70567">
              <w:rPr>
                <w:rFonts w:ascii="Arial" w:eastAsia="Times New Roman" w:hAnsi="Arial" w:cs="Arial"/>
                <w:lang w:val="de-DE" w:eastAsia="de-DE"/>
              </w:rPr>
              <w:fldChar w:fldCharType="begin">
                <w:ffData>
                  <w:name w:val=""/>
                  <w:enabled/>
                  <w:calcOnExit w:val="0"/>
                  <w:textInput/>
                </w:ffData>
              </w:fldChar>
            </w:r>
            <w:r w:rsidRPr="00E70567">
              <w:rPr>
                <w:rFonts w:ascii="Arial" w:eastAsia="Times New Roman" w:hAnsi="Arial" w:cs="Arial"/>
                <w:lang w:val="de-DE" w:eastAsia="de-DE"/>
              </w:rPr>
              <w:instrText xml:space="preserve"> FORMTEXT </w:instrText>
            </w:r>
            <w:r w:rsidRPr="00E70567">
              <w:rPr>
                <w:rFonts w:ascii="Arial" w:eastAsia="Times New Roman" w:hAnsi="Arial" w:cs="Arial"/>
                <w:lang w:val="de-DE" w:eastAsia="de-DE"/>
              </w:rPr>
            </w:r>
            <w:r w:rsidRPr="00E70567">
              <w:rPr>
                <w:rFonts w:ascii="Arial" w:eastAsia="Times New Roman" w:hAnsi="Arial" w:cs="Arial"/>
                <w:lang w:val="de-DE" w:eastAsia="de-DE"/>
              </w:rPr>
              <w:fldChar w:fldCharType="separate"/>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lang w:val="de-DE" w:eastAsia="de-DE"/>
              </w:rPr>
              <w:fldChar w:fldCharType="end"/>
            </w:r>
          </w:p>
        </w:tc>
      </w:tr>
      <w:tr w:rsidR="002D2F10" w:rsidRPr="00E70567" w14:paraId="6F192D05" w14:textId="77777777" w:rsidTr="00596AEB">
        <w:tc>
          <w:tcPr>
            <w:tcW w:w="7508" w:type="dxa"/>
            <w:shd w:val="clear" w:color="auto" w:fill="auto"/>
          </w:tcPr>
          <w:p w14:paraId="0752EBAA" w14:textId="6D2DB9DE" w:rsidR="002D2F10" w:rsidRPr="00E70567" w:rsidRDefault="00EC5B36" w:rsidP="002D2F10">
            <w:pPr>
              <w:spacing w:after="0" w:line="280" w:lineRule="atLeast"/>
              <w:jc w:val="both"/>
              <w:rPr>
                <w:rFonts w:ascii="Arial" w:hAnsi="Arial" w:cs="Arial"/>
                <w:bCs/>
              </w:rPr>
            </w:pPr>
            <w:r w:rsidRPr="00E70567">
              <w:rPr>
                <w:rFonts w:ascii="Arial" w:eastAsia="Times New Roman" w:hAnsi="Arial" w:cs="Arial"/>
                <w:lang w:eastAsia="de-DE"/>
              </w:rPr>
              <w:t xml:space="preserve">Anzahl </w:t>
            </w:r>
            <w:r w:rsidR="002D2F10" w:rsidRPr="00E70567">
              <w:rPr>
                <w:rFonts w:ascii="Arial" w:eastAsia="Times New Roman" w:hAnsi="Arial" w:cs="Arial"/>
                <w:lang w:eastAsia="de-DE"/>
              </w:rPr>
              <w:t>Assistenzarztstellen (100% Pensum)</w:t>
            </w:r>
          </w:p>
        </w:tc>
        <w:tc>
          <w:tcPr>
            <w:tcW w:w="2126" w:type="dxa"/>
            <w:shd w:val="clear" w:color="auto" w:fill="auto"/>
            <w:vAlign w:val="center"/>
          </w:tcPr>
          <w:p w14:paraId="13278B56" w14:textId="07941F6E" w:rsidR="002D2F10" w:rsidRPr="00E70567" w:rsidRDefault="00BA050F" w:rsidP="002D2F10">
            <w:pPr>
              <w:tabs>
                <w:tab w:val="left" w:pos="851"/>
                <w:tab w:val="center" w:pos="4819"/>
                <w:tab w:val="right" w:pos="9071"/>
              </w:tabs>
              <w:spacing w:after="0" w:line="280" w:lineRule="atLeast"/>
              <w:jc w:val="center"/>
              <w:rPr>
                <w:rFonts w:ascii="Arial" w:eastAsia="Times New Roman" w:hAnsi="Arial" w:cs="Times New Roman"/>
                <w:bCs/>
                <w:lang w:val="fr-FR" w:eastAsia="de-DE"/>
              </w:rPr>
            </w:pPr>
            <w:r w:rsidRPr="00E70567">
              <w:rPr>
                <w:rFonts w:ascii="Arial" w:eastAsia="Times New Roman" w:hAnsi="Arial" w:cs="Arial"/>
                <w:lang w:val="de-DE" w:eastAsia="de-DE"/>
              </w:rPr>
              <w:fldChar w:fldCharType="begin">
                <w:ffData>
                  <w:name w:val=""/>
                  <w:enabled/>
                  <w:calcOnExit w:val="0"/>
                  <w:textInput/>
                </w:ffData>
              </w:fldChar>
            </w:r>
            <w:r w:rsidRPr="00E70567">
              <w:rPr>
                <w:rFonts w:ascii="Arial" w:eastAsia="Times New Roman" w:hAnsi="Arial" w:cs="Arial"/>
                <w:lang w:val="de-DE" w:eastAsia="de-DE"/>
              </w:rPr>
              <w:instrText xml:space="preserve"> FORMTEXT </w:instrText>
            </w:r>
            <w:r w:rsidRPr="00E70567">
              <w:rPr>
                <w:rFonts w:ascii="Arial" w:eastAsia="Times New Roman" w:hAnsi="Arial" w:cs="Arial"/>
                <w:lang w:val="de-DE" w:eastAsia="de-DE"/>
              </w:rPr>
            </w:r>
            <w:r w:rsidRPr="00E70567">
              <w:rPr>
                <w:rFonts w:ascii="Arial" w:eastAsia="Times New Roman" w:hAnsi="Arial" w:cs="Arial"/>
                <w:lang w:val="de-DE" w:eastAsia="de-DE"/>
              </w:rPr>
              <w:fldChar w:fldCharType="separate"/>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noProof/>
                <w:lang w:val="de-DE" w:eastAsia="de-DE"/>
              </w:rPr>
              <w:t> </w:t>
            </w:r>
            <w:r w:rsidRPr="00E70567">
              <w:rPr>
                <w:rFonts w:ascii="Arial" w:eastAsia="Times New Roman" w:hAnsi="Arial" w:cs="Arial"/>
                <w:lang w:val="de-DE" w:eastAsia="de-DE"/>
              </w:rPr>
              <w:fldChar w:fldCharType="end"/>
            </w:r>
          </w:p>
        </w:tc>
      </w:tr>
      <w:tr w:rsidR="008567D7" w:rsidRPr="00E70567" w14:paraId="6288ED7A" w14:textId="77777777" w:rsidTr="00596AEB">
        <w:tc>
          <w:tcPr>
            <w:tcW w:w="7508" w:type="dxa"/>
            <w:shd w:val="clear" w:color="auto" w:fill="auto"/>
          </w:tcPr>
          <w:p w14:paraId="600C986C" w14:textId="77777777" w:rsidR="008567D7" w:rsidRPr="00E70567" w:rsidRDefault="008567D7" w:rsidP="008567D7">
            <w:pPr>
              <w:spacing w:after="0" w:line="280" w:lineRule="atLeast"/>
              <w:jc w:val="both"/>
              <w:rPr>
                <w:rFonts w:ascii="Arial" w:hAnsi="Arial" w:cs="Arial"/>
                <w:bCs/>
              </w:rPr>
            </w:pPr>
          </w:p>
        </w:tc>
        <w:tc>
          <w:tcPr>
            <w:tcW w:w="2126" w:type="dxa"/>
            <w:shd w:val="clear" w:color="auto" w:fill="auto"/>
            <w:vAlign w:val="center"/>
          </w:tcPr>
          <w:p w14:paraId="5E40444C" w14:textId="77777777" w:rsidR="008567D7" w:rsidRPr="00E70567" w:rsidRDefault="008567D7" w:rsidP="008567D7">
            <w:pPr>
              <w:tabs>
                <w:tab w:val="left" w:pos="851"/>
                <w:tab w:val="center" w:pos="4819"/>
                <w:tab w:val="right" w:pos="9071"/>
              </w:tabs>
              <w:spacing w:after="0" w:line="280" w:lineRule="atLeast"/>
              <w:jc w:val="center"/>
              <w:rPr>
                <w:rFonts w:ascii="Arial" w:eastAsia="Times New Roman" w:hAnsi="Arial" w:cs="Times New Roman"/>
                <w:bCs/>
                <w:lang w:val="fr-FR" w:eastAsia="de-DE"/>
              </w:rPr>
            </w:pPr>
          </w:p>
        </w:tc>
      </w:tr>
      <w:tr w:rsidR="00977991" w:rsidRPr="00E70567" w14:paraId="4994614D" w14:textId="77777777" w:rsidTr="00596AEB">
        <w:tc>
          <w:tcPr>
            <w:tcW w:w="7508" w:type="dxa"/>
            <w:shd w:val="clear" w:color="auto" w:fill="auto"/>
          </w:tcPr>
          <w:p w14:paraId="0EAD743C" w14:textId="57D34CFA" w:rsidR="00977991" w:rsidRPr="00E70567" w:rsidRDefault="00977991" w:rsidP="00977991">
            <w:pPr>
              <w:spacing w:after="0" w:line="280" w:lineRule="atLeast"/>
              <w:jc w:val="both"/>
              <w:rPr>
                <w:rFonts w:ascii="Arial" w:hAnsi="Arial" w:cs="Arial"/>
              </w:rPr>
            </w:pPr>
            <w:r w:rsidRPr="00E70567">
              <w:rPr>
                <w:rFonts w:ascii="Arial" w:eastAsia="Times New Roman" w:hAnsi="Arial" w:cs="Arial"/>
                <w:b/>
                <w:lang w:eastAsia="de-DE"/>
              </w:rPr>
              <w:t>Dienstleistungsangebot</w:t>
            </w:r>
          </w:p>
        </w:tc>
        <w:tc>
          <w:tcPr>
            <w:tcW w:w="2126" w:type="dxa"/>
            <w:shd w:val="clear" w:color="auto" w:fill="auto"/>
            <w:vAlign w:val="center"/>
          </w:tcPr>
          <w:p w14:paraId="2F50CB4F" w14:textId="5E764CC7" w:rsidR="00977991" w:rsidRPr="00E70567" w:rsidRDefault="00977991" w:rsidP="00977991">
            <w:pPr>
              <w:tabs>
                <w:tab w:val="left" w:pos="851"/>
                <w:tab w:val="center" w:pos="4819"/>
                <w:tab w:val="right" w:pos="9071"/>
              </w:tabs>
              <w:spacing w:after="0" w:line="280" w:lineRule="atLeast"/>
              <w:jc w:val="center"/>
              <w:rPr>
                <w:rFonts w:ascii="Arial" w:hAnsi="Arial" w:cs="Arial"/>
              </w:rPr>
            </w:pPr>
          </w:p>
        </w:tc>
      </w:tr>
      <w:tr w:rsidR="00977991" w:rsidRPr="00E70567" w14:paraId="073D6F61" w14:textId="77777777" w:rsidTr="00596AEB">
        <w:tc>
          <w:tcPr>
            <w:tcW w:w="7508" w:type="dxa"/>
            <w:shd w:val="clear" w:color="auto" w:fill="auto"/>
          </w:tcPr>
          <w:p w14:paraId="26440C41" w14:textId="4DA76FB6" w:rsidR="00977991" w:rsidRPr="00E70567" w:rsidRDefault="00977991" w:rsidP="00977991">
            <w:pPr>
              <w:spacing w:after="0" w:line="280" w:lineRule="atLeast"/>
              <w:rPr>
                <w:rFonts w:ascii="Arial" w:hAnsi="Arial" w:cs="Arial"/>
              </w:rPr>
            </w:pPr>
            <w:r w:rsidRPr="00E70567">
              <w:rPr>
                <w:rFonts w:ascii="Arial" w:eastAsia="Times New Roman" w:hAnsi="Arial" w:cs="Arial"/>
                <w:lang w:eastAsia="de-DE"/>
              </w:rPr>
              <w:t>Histopathologische Untersuchungen von</w:t>
            </w:r>
            <w:r w:rsidR="002808BF" w:rsidRPr="00E70567">
              <w:rPr>
                <w:rFonts w:ascii="Arial" w:eastAsia="Times New Roman" w:hAnsi="Arial" w:cs="Arial"/>
                <w:lang w:eastAsia="de-DE"/>
              </w:rPr>
              <w:t xml:space="preserve"> </w:t>
            </w:r>
            <w:r w:rsidRPr="00E70567">
              <w:rPr>
                <w:rFonts w:ascii="Arial" w:eastAsia="Times New Roman" w:hAnsi="Arial" w:cs="Arial"/>
                <w:lang w:eastAsia="de-DE"/>
              </w:rPr>
              <w:t>Operationspräparaten und Biopsien:</w:t>
            </w:r>
          </w:p>
        </w:tc>
        <w:tc>
          <w:tcPr>
            <w:tcW w:w="2126" w:type="dxa"/>
            <w:shd w:val="clear" w:color="auto" w:fill="auto"/>
            <w:vAlign w:val="center"/>
          </w:tcPr>
          <w:p w14:paraId="1B96E78B" w14:textId="2B756F49" w:rsidR="00977991" w:rsidRPr="00E70567" w:rsidRDefault="00977991" w:rsidP="00977991">
            <w:pPr>
              <w:tabs>
                <w:tab w:val="left" w:pos="851"/>
                <w:tab w:val="center" w:pos="4819"/>
                <w:tab w:val="right" w:pos="9071"/>
              </w:tabs>
              <w:spacing w:after="0" w:line="280" w:lineRule="atLeast"/>
              <w:jc w:val="center"/>
              <w:rPr>
                <w:rFonts w:ascii="Arial" w:hAnsi="Arial" w:cs="Arial"/>
              </w:rPr>
            </w:pPr>
          </w:p>
        </w:tc>
      </w:tr>
      <w:tr w:rsidR="00977991" w:rsidRPr="00543CAF" w14:paraId="3C485435" w14:textId="77777777" w:rsidTr="00596AEB">
        <w:tc>
          <w:tcPr>
            <w:tcW w:w="7508" w:type="dxa"/>
            <w:shd w:val="clear" w:color="auto" w:fill="auto"/>
          </w:tcPr>
          <w:p w14:paraId="5647F721" w14:textId="3E028A9A" w:rsidR="00977991" w:rsidRPr="00543CAF" w:rsidRDefault="002808BF" w:rsidP="00977991">
            <w:pPr>
              <w:spacing w:after="0" w:line="280" w:lineRule="atLeast"/>
              <w:rPr>
                <w:rFonts w:ascii="Arial" w:hAnsi="Arial" w:cs="Arial"/>
                <w:bCs/>
              </w:rPr>
            </w:pPr>
            <w:r>
              <w:rPr>
                <w:rFonts w:ascii="Arial" w:eastAsia="Times New Roman" w:hAnsi="Arial" w:cs="Arial"/>
                <w:lang w:eastAsia="de-DE"/>
              </w:rPr>
              <w:t xml:space="preserve">- </w:t>
            </w:r>
            <w:r w:rsidR="00977991" w:rsidRPr="0060777B">
              <w:rPr>
                <w:rFonts w:ascii="Arial" w:eastAsia="Times New Roman" w:hAnsi="Arial" w:cs="Arial"/>
                <w:lang w:eastAsia="de-DE"/>
              </w:rPr>
              <w:t>aus allen Organen bzw. Organsystemen</w:t>
            </w:r>
          </w:p>
        </w:tc>
        <w:tc>
          <w:tcPr>
            <w:tcW w:w="2126" w:type="dxa"/>
            <w:shd w:val="clear" w:color="auto" w:fill="auto"/>
            <w:vAlign w:val="center"/>
          </w:tcPr>
          <w:p w14:paraId="21E07DD7" w14:textId="72577BF6" w:rsidR="00977991" w:rsidRPr="00977991" w:rsidRDefault="00CD60C4" w:rsidP="00977991">
            <w:pPr>
              <w:tabs>
                <w:tab w:val="left" w:pos="851"/>
                <w:tab w:val="center" w:pos="4819"/>
                <w:tab w:val="right" w:pos="9071"/>
              </w:tabs>
              <w:spacing w:after="0" w:line="280" w:lineRule="atLeast"/>
              <w:jc w:val="center"/>
              <w:rPr>
                <w:rFonts w:ascii="Arial" w:eastAsia="Times New Roman" w:hAnsi="Arial" w:cs="Times New Roman"/>
                <w:bCs/>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5226F8">
              <w:rPr>
                <w:rFonts w:ascii="Arial" w:eastAsia="Times New Roman" w:hAnsi="Arial" w:cs="Times New Roman"/>
                <w:lang w:val="fr-FR" w:eastAsia="de-DE"/>
              </w:rPr>
            </w:r>
            <w:r w:rsidR="005226F8">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5226F8">
              <w:rPr>
                <w:rFonts w:ascii="Arial" w:eastAsia="Times New Roman" w:hAnsi="Arial" w:cs="Times New Roman"/>
                <w:lang w:val="fr-FR" w:eastAsia="de-DE"/>
              </w:rPr>
            </w:r>
            <w:r w:rsidR="005226F8">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977991" w:rsidRPr="009E21A2" w14:paraId="4D1EF8BB" w14:textId="77777777" w:rsidTr="00596AEB">
        <w:tc>
          <w:tcPr>
            <w:tcW w:w="7508" w:type="dxa"/>
            <w:shd w:val="clear" w:color="auto" w:fill="auto"/>
          </w:tcPr>
          <w:p w14:paraId="5AE69256" w14:textId="1D3B6B99" w:rsidR="00977991" w:rsidRPr="00E92757" w:rsidRDefault="002808BF" w:rsidP="00977991">
            <w:pPr>
              <w:spacing w:after="0" w:line="280" w:lineRule="atLeast"/>
              <w:rPr>
                <w:rFonts w:ascii="Arial" w:hAnsi="Arial" w:cs="Arial"/>
              </w:rPr>
            </w:pPr>
            <w:r>
              <w:rPr>
                <w:rFonts w:ascii="Arial" w:eastAsia="Times New Roman" w:hAnsi="Arial" w:cs="Arial"/>
                <w:lang w:eastAsia="de-DE"/>
              </w:rPr>
              <w:t xml:space="preserve">- </w:t>
            </w:r>
            <w:r w:rsidR="00977991" w:rsidRPr="0060777B">
              <w:rPr>
                <w:rFonts w:ascii="Arial" w:eastAsia="Times New Roman" w:hAnsi="Arial" w:cs="Arial"/>
                <w:lang w:eastAsia="de-DE"/>
              </w:rPr>
              <w:t>aus einer Mehrheit v. Organen bzw. Organsystemen</w:t>
            </w:r>
          </w:p>
        </w:tc>
        <w:tc>
          <w:tcPr>
            <w:tcW w:w="2126" w:type="dxa"/>
            <w:shd w:val="clear" w:color="auto" w:fill="auto"/>
            <w:vAlign w:val="center"/>
          </w:tcPr>
          <w:p w14:paraId="5A88CCA0" w14:textId="3BEB3AAA" w:rsidR="00977991" w:rsidRPr="006D492F" w:rsidRDefault="00977991" w:rsidP="00977991">
            <w:pPr>
              <w:tabs>
                <w:tab w:val="left" w:pos="178"/>
                <w:tab w:val="left" w:pos="851"/>
                <w:tab w:val="center" w:pos="4819"/>
                <w:tab w:val="right" w:pos="9071"/>
              </w:tabs>
              <w:spacing w:after="0" w:line="280" w:lineRule="atLeast"/>
              <w:jc w:val="center"/>
              <w:rPr>
                <w:rFonts w:ascii="Arial" w:eastAsia="Times New Roman" w:hAnsi="Arial" w:cs="Times New Roman"/>
                <w:lang w:eastAsia="de-DE"/>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5226F8">
              <w:rPr>
                <w:rFonts w:ascii="Arial" w:eastAsia="Times New Roman" w:hAnsi="Arial" w:cs="Times New Roman"/>
                <w:lang w:val="fr-FR" w:eastAsia="de-DE"/>
              </w:rPr>
            </w:r>
            <w:r w:rsidR="005226F8">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5226F8">
              <w:rPr>
                <w:rFonts w:ascii="Arial" w:eastAsia="Times New Roman" w:hAnsi="Arial" w:cs="Times New Roman"/>
                <w:lang w:val="fr-FR" w:eastAsia="de-DE"/>
              </w:rPr>
            </w:r>
            <w:r w:rsidR="005226F8">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977991" w:rsidRPr="006B3AF9" w14:paraId="12C2AA1B" w14:textId="77777777" w:rsidTr="00596AEB">
        <w:tc>
          <w:tcPr>
            <w:tcW w:w="7508" w:type="dxa"/>
            <w:shd w:val="clear" w:color="auto" w:fill="auto"/>
          </w:tcPr>
          <w:p w14:paraId="7AF0122D" w14:textId="35025640" w:rsidR="00977991" w:rsidRPr="00E92757" w:rsidRDefault="00977991" w:rsidP="00977991">
            <w:pPr>
              <w:spacing w:after="0" w:line="280" w:lineRule="atLeast"/>
              <w:rPr>
                <w:rFonts w:ascii="Arial" w:eastAsia="Times New Roman" w:hAnsi="Arial" w:cs="Arial"/>
                <w:b/>
                <w:lang w:eastAsia="de-DE"/>
              </w:rPr>
            </w:pPr>
            <w:r w:rsidRPr="0060777B">
              <w:rPr>
                <w:rFonts w:ascii="Arial" w:eastAsia="Times New Roman" w:hAnsi="Arial" w:cs="Arial"/>
                <w:lang w:eastAsia="de-DE"/>
              </w:rPr>
              <w:t>Zytopathologische Untersuchungen:</w:t>
            </w:r>
          </w:p>
        </w:tc>
        <w:tc>
          <w:tcPr>
            <w:tcW w:w="2126" w:type="dxa"/>
            <w:shd w:val="clear" w:color="auto" w:fill="auto"/>
            <w:vAlign w:val="center"/>
          </w:tcPr>
          <w:p w14:paraId="66F6525D" w14:textId="684D7BA6" w:rsidR="00977991" w:rsidRPr="0033417D" w:rsidRDefault="00977991" w:rsidP="00977991">
            <w:pPr>
              <w:tabs>
                <w:tab w:val="left" w:pos="178"/>
                <w:tab w:val="left" w:pos="851"/>
                <w:tab w:val="center" w:pos="4819"/>
                <w:tab w:val="right" w:pos="9071"/>
              </w:tabs>
              <w:spacing w:after="0" w:line="280" w:lineRule="atLeast"/>
              <w:jc w:val="center"/>
              <w:rPr>
                <w:rFonts w:ascii="Arial" w:eastAsia="Times New Roman" w:hAnsi="Arial" w:cs="Times New Roman"/>
                <w:lang w:eastAsia="de-DE"/>
              </w:rPr>
            </w:pPr>
          </w:p>
        </w:tc>
      </w:tr>
      <w:tr w:rsidR="00977991" w:rsidRPr="006B3AF9" w14:paraId="04E66355" w14:textId="77777777" w:rsidTr="00596AEB">
        <w:tc>
          <w:tcPr>
            <w:tcW w:w="7508" w:type="dxa"/>
            <w:shd w:val="clear" w:color="auto" w:fill="auto"/>
          </w:tcPr>
          <w:p w14:paraId="33050699" w14:textId="603084C3" w:rsidR="00977991" w:rsidRPr="00E92757" w:rsidRDefault="00CD60C4" w:rsidP="00977991">
            <w:pPr>
              <w:spacing w:after="0" w:line="280" w:lineRule="atLeast"/>
              <w:rPr>
                <w:rFonts w:ascii="Arial" w:hAnsi="Arial" w:cs="Arial"/>
                <w:highlight w:val="yellow"/>
              </w:rPr>
            </w:pPr>
            <w:r>
              <w:rPr>
                <w:rFonts w:ascii="Arial" w:eastAsia="Times New Roman" w:hAnsi="Arial" w:cs="Arial"/>
                <w:lang w:eastAsia="de-DE"/>
              </w:rPr>
              <w:t xml:space="preserve">- </w:t>
            </w:r>
            <w:r w:rsidR="00977991" w:rsidRPr="0060777B">
              <w:rPr>
                <w:rFonts w:ascii="Arial" w:eastAsia="Times New Roman" w:hAnsi="Arial" w:cs="Arial"/>
                <w:lang w:eastAsia="de-DE"/>
              </w:rPr>
              <w:t>Gynäkologische Vorsorgezytologie (PAP-Abstriche)</w:t>
            </w:r>
          </w:p>
        </w:tc>
        <w:tc>
          <w:tcPr>
            <w:tcW w:w="2126" w:type="dxa"/>
            <w:shd w:val="clear" w:color="auto" w:fill="auto"/>
            <w:vAlign w:val="center"/>
          </w:tcPr>
          <w:p w14:paraId="62DAF498" w14:textId="7918955C" w:rsidR="00977991" w:rsidRPr="00BA786B" w:rsidRDefault="00977991" w:rsidP="00977991">
            <w:pPr>
              <w:tabs>
                <w:tab w:val="left" w:pos="178"/>
                <w:tab w:val="left" w:pos="851"/>
                <w:tab w:val="center" w:pos="4819"/>
                <w:tab w:val="right" w:pos="9071"/>
              </w:tabs>
              <w:spacing w:after="0" w:line="280" w:lineRule="atLeast"/>
              <w:jc w:val="center"/>
              <w:rPr>
                <w:rFonts w:ascii="Arial" w:hAnsi="Arial" w:cs="Arial"/>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5226F8">
              <w:rPr>
                <w:rFonts w:ascii="Arial" w:eastAsia="Times New Roman" w:hAnsi="Arial" w:cs="Times New Roman"/>
                <w:lang w:val="fr-FR" w:eastAsia="de-DE"/>
              </w:rPr>
            </w:r>
            <w:r w:rsidR="005226F8">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ja</w:t>
            </w:r>
            <w:r w:rsidRPr="00002827">
              <w:rPr>
                <w:rFonts w:ascii="Arial" w:eastAsia="Times New Roman" w:hAnsi="Arial" w:cs="Arial"/>
                <w:lang w:val="de-DE"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002827">
              <w:rPr>
                <w:rFonts w:ascii="Arial" w:eastAsia="Times New Roman" w:hAnsi="Arial" w:cs="Times New Roman"/>
                <w:lang w:eastAsia="de-DE"/>
              </w:rPr>
              <w:instrText xml:space="preserve"> FORMCHECKBOX </w:instrText>
            </w:r>
            <w:r w:rsidR="005226F8">
              <w:rPr>
                <w:rFonts w:ascii="Arial" w:eastAsia="Times New Roman" w:hAnsi="Arial" w:cs="Times New Roman"/>
                <w:lang w:val="fr-FR" w:eastAsia="de-DE"/>
              </w:rPr>
            </w:r>
            <w:r w:rsidR="005226F8">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002827">
              <w:rPr>
                <w:rFonts w:ascii="Arial" w:eastAsia="Times New Roman" w:hAnsi="Arial" w:cs="Arial"/>
                <w:lang w:val="de-DE" w:eastAsia="de-DE"/>
              </w:rPr>
              <w:t xml:space="preserve"> nein</w:t>
            </w:r>
          </w:p>
        </w:tc>
      </w:tr>
      <w:tr w:rsidR="00977991" w:rsidRPr="00404F3B" w14:paraId="286BDED0" w14:textId="77777777" w:rsidTr="00596AEB">
        <w:tc>
          <w:tcPr>
            <w:tcW w:w="7508" w:type="dxa"/>
            <w:shd w:val="clear" w:color="auto" w:fill="auto"/>
          </w:tcPr>
          <w:p w14:paraId="157D6DE0" w14:textId="0CA9C73F" w:rsidR="00977991" w:rsidRPr="00777BD4" w:rsidRDefault="00CD60C4" w:rsidP="00977991">
            <w:pPr>
              <w:spacing w:after="0" w:line="280" w:lineRule="atLeast"/>
              <w:rPr>
                <w:rFonts w:ascii="Arial" w:hAnsi="Arial" w:cs="Arial"/>
                <w:highlight w:val="yellow"/>
              </w:rPr>
            </w:pPr>
            <w:r>
              <w:rPr>
                <w:rFonts w:ascii="Arial" w:eastAsia="Times New Roman" w:hAnsi="Arial" w:cs="Arial"/>
                <w:lang w:eastAsia="de-DE"/>
              </w:rPr>
              <w:t xml:space="preserve">- </w:t>
            </w:r>
            <w:r w:rsidR="00977991" w:rsidRPr="0060777B">
              <w:rPr>
                <w:rFonts w:ascii="Arial" w:eastAsia="Times New Roman" w:hAnsi="Arial" w:cs="Arial"/>
                <w:lang w:eastAsia="de-DE"/>
              </w:rPr>
              <w:t>Exfoliativ- und Punktionszytologie</w:t>
            </w:r>
          </w:p>
        </w:tc>
        <w:tc>
          <w:tcPr>
            <w:tcW w:w="2126" w:type="dxa"/>
            <w:shd w:val="clear" w:color="auto" w:fill="auto"/>
            <w:vAlign w:val="center"/>
          </w:tcPr>
          <w:p w14:paraId="07ECF47C" w14:textId="77777777" w:rsidR="00977991" w:rsidRPr="00BA786B" w:rsidRDefault="00977991" w:rsidP="00977991">
            <w:pPr>
              <w:tabs>
                <w:tab w:val="left" w:pos="178"/>
                <w:tab w:val="left" w:pos="851"/>
                <w:tab w:val="center" w:pos="4819"/>
                <w:tab w:val="right" w:pos="9071"/>
              </w:tabs>
              <w:spacing w:after="0" w:line="280" w:lineRule="atLeast"/>
              <w:jc w:val="center"/>
              <w:rPr>
                <w:rFonts w:ascii="Arial" w:hAnsi="Arial" w:cs="Arial"/>
              </w:rPr>
            </w:pPr>
            <w:r w:rsidRPr="00BA786B">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A786B">
              <w:rPr>
                <w:rFonts w:ascii="Arial" w:eastAsia="Times New Roman" w:hAnsi="Arial" w:cs="Times New Roman"/>
                <w:lang w:eastAsia="de-DE"/>
              </w:rPr>
              <w:instrText xml:space="preserve"> FORMCHECKBOX </w:instrText>
            </w:r>
            <w:r w:rsidR="005226F8">
              <w:rPr>
                <w:rFonts w:ascii="Arial" w:eastAsia="Times New Roman" w:hAnsi="Arial" w:cs="Times New Roman"/>
                <w:lang w:val="fr-FR" w:eastAsia="de-DE"/>
              </w:rPr>
            </w:r>
            <w:r w:rsidR="005226F8">
              <w:rPr>
                <w:rFonts w:ascii="Arial" w:eastAsia="Times New Roman" w:hAnsi="Arial" w:cs="Times New Roman"/>
                <w:lang w:val="fr-FR" w:eastAsia="de-DE"/>
              </w:rPr>
              <w:fldChar w:fldCharType="separate"/>
            </w:r>
            <w:r w:rsidRPr="00BA786B">
              <w:rPr>
                <w:rFonts w:ascii="Arial" w:eastAsia="Times New Roman" w:hAnsi="Arial" w:cs="Times New Roman"/>
                <w:lang w:val="fr-FR" w:eastAsia="de-DE"/>
              </w:rPr>
              <w:fldChar w:fldCharType="end"/>
            </w:r>
            <w:r w:rsidRPr="00BA786B">
              <w:rPr>
                <w:rFonts w:ascii="Arial" w:eastAsia="Times New Roman" w:hAnsi="Arial" w:cs="Arial"/>
                <w:lang w:val="de-DE" w:eastAsia="de-DE"/>
              </w:rPr>
              <w:t xml:space="preserve"> ja</w:t>
            </w:r>
            <w:r w:rsidRPr="00BA786B">
              <w:rPr>
                <w:rFonts w:ascii="Arial" w:eastAsia="Times New Roman" w:hAnsi="Arial" w:cs="Arial"/>
                <w:lang w:val="de-DE" w:eastAsia="de-DE"/>
              </w:rPr>
              <w:tab/>
            </w:r>
            <w:r w:rsidRPr="00BA786B">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A786B">
              <w:rPr>
                <w:rFonts w:ascii="Arial" w:eastAsia="Times New Roman" w:hAnsi="Arial" w:cs="Times New Roman"/>
                <w:lang w:eastAsia="de-DE"/>
              </w:rPr>
              <w:instrText xml:space="preserve"> FORMCHECKBOX </w:instrText>
            </w:r>
            <w:r w:rsidR="005226F8">
              <w:rPr>
                <w:rFonts w:ascii="Arial" w:eastAsia="Times New Roman" w:hAnsi="Arial" w:cs="Times New Roman"/>
                <w:lang w:val="fr-FR" w:eastAsia="de-DE"/>
              </w:rPr>
            </w:r>
            <w:r w:rsidR="005226F8">
              <w:rPr>
                <w:rFonts w:ascii="Arial" w:eastAsia="Times New Roman" w:hAnsi="Arial" w:cs="Times New Roman"/>
                <w:lang w:val="fr-FR" w:eastAsia="de-DE"/>
              </w:rPr>
              <w:fldChar w:fldCharType="separate"/>
            </w:r>
            <w:r w:rsidRPr="00BA786B">
              <w:rPr>
                <w:rFonts w:ascii="Arial" w:eastAsia="Times New Roman" w:hAnsi="Arial" w:cs="Times New Roman"/>
                <w:lang w:val="fr-FR" w:eastAsia="de-DE"/>
              </w:rPr>
              <w:fldChar w:fldCharType="end"/>
            </w:r>
            <w:r w:rsidRPr="00BA786B">
              <w:rPr>
                <w:rFonts w:ascii="Arial" w:eastAsia="Times New Roman" w:hAnsi="Arial" w:cs="Arial"/>
                <w:lang w:val="de-DE" w:eastAsia="de-DE"/>
              </w:rPr>
              <w:t xml:space="preserve"> nein</w:t>
            </w:r>
          </w:p>
        </w:tc>
      </w:tr>
      <w:tr w:rsidR="0092582F" w:rsidRPr="00E44255" w14:paraId="53E72ABD" w14:textId="77777777" w:rsidTr="00596AEB">
        <w:tc>
          <w:tcPr>
            <w:tcW w:w="7508" w:type="dxa"/>
            <w:shd w:val="clear" w:color="auto" w:fill="auto"/>
          </w:tcPr>
          <w:p w14:paraId="2FD3324D" w14:textId="77777777" w:rsidR="0092582F" w:rsidRPr="00E44255" w:rsidRDefault="0092582F" w:rsidP="0033417D">
            <w:pPr>
              <w:spacing w:after="0" w:line="280" w:lineRule="atLeast"/>
              <w:jc w:val="both"/>
              <w:rPr>
                <w:rFonts w:ascii="Arial" w:hAnsi="Arial" w:cs="Arial"/>
                <w:bCs/>
              </w:rPr>
            </w:pPr>
          </w:p>
        </w:tc>
        <w:tc>
          <w:tcPr>
            <w:tcW w:w="2126" w:type="dxa"/>
            <w:shd w:val="clear" w:color="auto" w:fill="auto"/>
            <w:vAlign w:val="center"/>
          </w:tcPr>
          <w:p w14:paraId="543D6F64" w14:textId="77777777" w:rsidR="0092582F" w:rsidRPr="00E44255" w:rsidRDefault="0092582F" w:rsidP="00E62A9E">
            <w:pPr>
              <w:tabs>
                <w:tab w:val="left" w:pos="178"/>
                <w:tab w:val="left" w:pos="851"/>
                <w:tab w:val="center" w:pos="4819"/>
                <w:tab w:val="right" w:pos="9071"/>
              </w:tabs>
              <w:spacing w:after="0" w:line="280" w:lineRule="atLeast"/>
              <w:jc w:val="center"/>
              <w:rPr>
                <w:rFonts w:ascii="Arial" w:eastAsia="Times New Roman" w:hAnsi="Arial" w:cs="Times New Roman"/>
                <w:bCs/>
                <w:lang w:val="fr-FR" w:eastAsia="de-DE"/>
              </w:rPr>
            </w:pPr>
          </w:p>
        </w:tc>
      </w:tr>
      <w:tr w:rsidR="0008128A" w:rsidRPr="00E44255" w14:paraId="1572988C" w14:textId="77777777" w:rsidTr="00596AEB">
        <w:tc>
          <w:tcPr>
            <w:tcW w:w="7508" w:type="dxa"/>
            <w:shd w:val="clear" w:color="auto" w:fill="auto"/>
          </w:tcPr>
          <w:p w14:paraId="7DE0E12C" w14:textId="6A236606" w:rsidR="0008128A" w:rsidRPr="00E44255" w:rsidRDefault="0008128A" w:rsidP="0008128A">
            <w:pPr>
              <w:spacing w:after="0" w:line="280" w:lineRule="atLeast"/>
              <w:jc w:val="both"/>
              <w:rPr>
                <w:rFonts w:ascii="Arial" w:hAnsi="Arial" w:cs="Arial"/>
                <w:bCs/>
              </w:rPr>
            </w:pPr>
            <w:r w:rsidRPr="0060777B">
              <w:rPr>
                <w:rFonts w:ascii="Arial" w:eastAsia="Times New Roman" w:hAnsi="Arial" w:cs="Arial"/>
                <w:b/>
                <w:lang w:eastAsia="de-DE"/>
              </w:rPr>
              <w:t>Lehre, Forschung, Infrastruktur</w:t>
            </w:r>
          </w:p>
        </w:tc>
        <w:tc>
          <w:tcPr>
            <w:tcW w:w="2126" w:type="dxa"/>
            <w:shd w:val="clear" w:color="auto" w:fill="auto"/>
            <w:vAlign w:val="center"/>
          </w:tcPr>
          <w:p w14:paraId="372B5BEE" w14:textId="77777777" w:rsidR="0008128A" w:rsidRPr="00E44255" w:rsidRDefault="0008128A" w:rsidP="0008128A">
            <w:pPr>
              <w:tabs>
                <w:tab w:val="left" w:pos="178"/>
                <w:tab w:val="left" w:pos="851"/>
                <w:tab w:val="center" w:pos="4819"/>
                <w:tab w:val="right" w:pos="9071"/>
              </w:tabs>
              <w:spacing w:after="0" w:line="280" w:lineRule="atLeast"/>
              <w:jc w:val="center"/>
              <w:rPr>
                <w:rFonts w:ascii="Arial" w:eastAsia="Times New Roman" w:hAnsi="Arial" w:cs="Times New Roman"/>
                <w:bCs/>
                <w:lang w:val="fr-FR" w:eastAsia="de-DE"/>
              </w:rPr>
            </w:pPr>
          </w:p>
        </w:tc>
      </w:tr>
      <w:tr w:rsidR="0008128A" w:rsidRPr="00E44255" w14:paraId="748AD891" w14:textId="77777777" w:rsidTr="00596AEB">
        <w:tc>
          <w:tcPr>
            <w:tcW w:w="7508" w:type="dxa"/>
            <w:shd w:val="clear" w:color="auto" w:fill="auto"/>
          </w:tcPr>
          <w:p w14:paraId="0F5A995B" w14:textId="6B0DE997" w:rsidR="0008128A" w:rsidRPr="00E44255" w:rsidRDefault="0008128A" w:rsidP="0008128A">
            <w:pPr>
              <w:spacing w:after="0" w:line="280" w:lineRule="atLeast"/>
              <w:jc w:val="both"/>
              <w:rPr>
                <w:rFonts w:ascii="Arial" w:hAnsi="Arial" w:cs="Arial"/>
                <w:bCs/>
              </w:rPr>
            </w:pPr>
            <w:r w:rsidRPr="0060777B">
              <w:rPr>
                <w:rFonts w:ascii="Arial" w:eastAsia="Times New Roman" w:hAnsi="Arial" w:cs="Arial"/>
                <w:lang w:eastAsia="de-DE"/>
              </w:rPr>
              <w:t>Aktive Beteiligung an Lehre und Forschung</w:t>
            </w:r>
          </w:p>
        </w:tc>
        <w:tc>
          <w:tcPr>
            <w:tcW w:w="2126" w:type="dxa"/>
            <w:shd w:val="clear" w:color="auto" w:fill="auto"/>
            <w:vAlign w:val="center"/>
          </w:tcPr>
          <w:p w14:paraId="21B9EB76" w14:textId="13E203BA" w:rsidR="0008128A" w:rsidRPr="0008128A" w:rsidRDefault="0008128A" w:rsidP="0008128A">
            <w:pPr>
              <w:tabs>
                <w:tab w:val="left" w:pos="178"/>
                <w:tab w:val="left" w:pos="851"/>
                <w:tab w:val="center" w:pos="4819"/>
                <w:tab w:val="right" w:pos="9071"/>
              </w:tabs>
              <w:spacing w:after="0" w:line="280" w:lineRule="atLeast"/>
              <w:jc w:val="center"/>
              <w:rPr>
                <w:rFonts w:ascii="Arial" w:eastAsia="Times New Roman" w:hAnsi="Arial" w:cs="Times New Roman"/>
                <w:bCs/>
                <w:lang w:eastAsia="de-DE"/>
              </w:rPr>
            </w:pPr>
            <w:r w:rsidRPr="00BA786B">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A786B">
              <w:rPr>
                <w:rFonts w:ascii="Arial" w:eastAsia="Times New Roman" w:hAnsi="Arial" w:cs="Times New Roman"/>
                <w:lang w:eastAsia="de-DE"/>
              </w:rPr>
              <w:instrText xml:space="preserve"> FORMCHECKBOX </w:instrText>
            </w:r>
            <w:r w:rsidR="005226F8">
              <w:rPr>
                <w:rFonts w:ascii="Arial" w:eastAsia="Times New Roman" w:hAnsi="Arial" w:cs="Times New Roman"/>
                <w:lang w:val="fr-FR" w:eastAsia="de-DE"/>
              </w:rPr>
            </w:r>
            <w:r w:rsidR="005226F8">
              <w:rPr>
                <w:rFonts w:ascii="Arial" w:eastAsia="Times New Roman" w:hAnsi="Arial" w:cs="Times New Roman"/>
                <w:lang w:val="fr-FR" w:eastAsia="de-DE"/>
              </w:rPr>
              <w:fldChar w:fldCharType="separate"/>
            </w:r>
            <w:r w:rsidRPr="00BA786B">
              <w:rPr>
                <w:rFonts w:ascii="Arial" w:eastAsia="Times New Roman" w:hAnsi="Arial" w:cs="Times New Roman"/>
                <w:lang w:val="fr-FR" w:eastAsia="de-DE"/>
              </w:rPr>
              <w:fldChar w:fldCharType="end"/>
            </w:r>
            <w:r w:rsidRPr="00BA786B">
              <w:rPr>
                <w:rFonts w:ascii="Arial" w:eastAsia="Times New Roman" w:hAnsi="Arial" w:cs="Arial"/>
                <w:lang w:val="de-DE" w:eastAsia="de-DE"/>
              </w:rPr>
              <w:t xml:space="preserve"> ja</w:t>
            </w:r>
            <w:r w:rsidRPr="00BA786B">
              <w:rPr>
                <w:rFonts w:ascii="Arial" w:eastAsia="Times New Roman" w:hAnsi="Arial" w:cs="Arial"/>
                <w:lang w:val="de-DE" w:eastAsia="de-DE"/>
              </w:rPr>
              <w:tab/>
            </w:r>
            <w:r w:rsidRPr="00BA786B">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A786B">
              <w:rPr>
                <w:rFonts w:ascii="Arial" w:eastAsia="Times New Roman" w:hAnsi="Arial" w:cs="Times New Roman"/>
                <w:lang w:eastAsia="de-DE"/>
              </w:rPr>
              <w:instrText xml:space="preserve"> FORMCHECKBOX </w:instrText>
            </w:r>
            <w:r w:rsidR="005226F8">
              <w:rPr>
                <w:rFonts w:ascii="Arial" w:eastAsia="Times New Roman" w:hAnsi="Arial" w:cs="Times New Roman"/>
                <w:lang w:val="fr-FR" w:eastAsia="de-DE"/>
              </w:rPr>
            </w:r>
            <w:r w:rsidR="005226F8">
              <w:rPr>
                <w:rFonts w:ascii="Arial" w:eastAsia="Times New Roman" w:hAnsi="Arial" w:cs="Times New Roman"/>
                <w:lang w:val="fr-FR" w:eastAsia="de-DE"/>
              </w:rPr>
              <w:fldChar w:fldCharType="separate"/>
            </w:r>
            <w:r w:rsidRPr="00BA786B">
              <w:rPr>
                <w:rFonts w:ascii="Arial" w:eastAsia="Times New Roman" w:hAnsi="Arial" w:cs="Times New Roman"/>
                <w:lang w:val="fr-FR" w:eastAsia="de-DE"/>
              </w:rPr>
              <w:fldChar w:fldCharType="end"/>
            </w:r>
            <w:r w:rsidRPr="00BA786B">
              <w:rPr>
                <w:rFonts w:ascii="Arial" w:eastAsia="Times New Roman" w:hAnsi="Arial" w:cs="Arial"/>
                <w:lang w:val="de-DE" w:eastAsia="de-DE"/>
              </w:rPr>
              <w:t xml:space="preserve"> nein</w:t>
            </w:r>
          </w:p>
        </w:tc>
      </w:tr>
      <w:tr w:rsidR="0008128A" w:rsidRPr="00E44255" w14:paraId="4FCD1820" w14:textId="77777777" w:rsidTr="00596AEB">
        <w:tc>
          <w:tcPr>
            <w:tcW w:w="7508" w:type="dxa"/>
            <w:shd w:val="clear" w:color="auto" w:fill="auto"/>
          </w:tcPr>
          <w:p w14:paraId="23103DF3" w14:textId="37A4D95D" w:rsidR="0008128A" w:rsidRPr="00E44255" w:rsidRDefault="0008128A" w:rsidP="0008128A">
            <w:pPr>
              <w:spacing w:after="0" w:line="280" w:lineRule="atLeast"/>
              <w:jc w:val="both"/>
              <w:rPr>
                <w:rFonts w:ascii="Arial" w:hAnsi="Arial" w:cs="Arial"/>
                <w:bCs/>
              </w:rPr>
            </w:pPr>
            <w:r w:rsidRPr="0060777B">
              <w:rPr>
                <w:rFonts w:ascii="Arial" w:eastAsia="Times New Roman" w:hAnsi="Arial" w:cs="Arial"/>
                <w:lang w:eastAsia="de-DE"/>
              </w:rPr>
              <w:t>Ausrüstung für / Anwendung von Spezialtechniken (z.</w:t>
            </w:r>
            <w:r>
              <w:rPr>
                <w:rFonts w:ascii="Arial" w:eastAsia="Times New Roman" w:hAnsi="Arial" w:cs="Arial"/>
                <w:lang w:eastAsia="de-DE"/>
              </w:rPr>
              <w:t xml:space="preserve"> </w:t>
            </w:r>
            <w:r w:rsidRPr="0060777B">
              <w:rPr>
                <w:rFonts w:ascii="Arial" w:eastAsia="Times New Roman" w:hAnsi="Arial" w:cs="Arial"/>
                <w:lang w:eastAsia="de-DE"/>
              </w:rPr>
              <w:t xml:space="preserve">B. Molekularpathologie) </w:t>
            </w:r>
          </w:p>
        </w:tc>
        <w:tc>
          <w:tcPr>
            <w:tcW w:w="2126" w:type="dxa"/>
            <w:shd w:val="clear" w:color="auto" w:fill="auto"/>
            <w:vAlign w:val="center"/>
          </w:tcPr>
          <w:p w14:paraId="41255224" w14:textId="60B5C073" w:rsidR="0008128A" w:rsidRPr="0008128A" w:rsidRDefault="0008128A" w:rsidP="0008128A">
            <w:pPr>
              <w:tabs>
                <w:tab w:val="left" w:pos="178"/>
                <w:tab w:val="left" w:pos="851"/>
                <w:tab w:val="center" w:pos="4819"/>
                <w:tab w:val="right" w:pos="9071"/>
              </w:tabs>
              <w:spacing w:after="0" w:line="280" w:lineRule="atLeast"/>
              <w:jc w:val="center"/>
              <w:rPr>
                <w:rFonts w:ascii="Arial" w:eastAsia="Times New Roman" w:hAnsi="Arial" w:cs="Times New Roman"/>
                <w:bCs/>
                <w:lang w:eastAsia="de-DE"/>
              </w:rPr>
            </w:pPr>
            <w:r w:rsidRPr="00BA786B">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A786B">
              <w:rPr>
                <w:rFonts w:ascii="Arial" w:eastAsia="Times New Roman" w:hAnsi="Arial" w:cs="Times New Roman"/>
                <w:lang w:eastAsia="de-DE"/>
              </w:rPr>
              <w:instrText xml:space="preserve"> FORMCHECKBOX </w:instrText>
            </w:r>
            <w:r w:rsidR="005226F8">
              <w:rPr>
                <w:rFonts w:ascii="Arial" w:eastAsia="Times New Roman" w:hAnsi="Arial" w:cs="Times New Roman"/>
                <w:lang w:val="fr-FR" w:eastAsia="de-DE"/>
              </w:rPr>
            </w:r>
            <w:r w:rsidR="005226F8">
              <w:rPr>
                <w:rFonts w:ascii="Arial" w:eastAsia="Times New Roman" w:hAnsi="Arial" w:cs="Times New Roman"/>
                <w:lang w:val="fr-FR" w:eastAsia="de-DE"/>
              </w:rPr>
              <w:fldChar w:fldCharType="separate"/>
            </w:r>
            <w:r w:rsidRPr="00BA786B">
              <w:rPr>
                <w:rFonts w:ascii="Arial" w:eastAsia="Times New Roman" w:hAnsi="Arial" w:cs="Times New Roman"/>
                <w:lang w:val="fr-FR" w:eastAsia="de-DE"/>
              </w:rPr>
              <w:fldChar w:fldCharType="end"/>
            </w:r>
            <w:r w:rsidRPr="00BA786B">
              <w:rPr>
                <w:rFonts w:ascii="Arial" w:eastAsia="Times New Roman" w:hAnsi="Arial" w:cs="Arial"/>
                <w:lang w:val="de-DE" w:eastAsia="de-DE"/>
              </w:rPr>
              <w:t xml:space="preserve"> ja</w:t>
            </w:r>
            <w:r w:rsidRPr="00BA786B">
              <w:rPr>
                <w:rFonts w:ascii="Arial" w:eastAsia="Times New Roman" w:hAnsi="Arial" w:cs="Arial"/>
                <w:lang w:val="de-DE" w:eastAsia="de-DE"/>
              </w:rPr>
              <w:tab/>
            </w:r>
            <w:r w:rsidRPr="00BA786B">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BA786B">
              <w:rPr>
                <w:rFonts w:ascii="Arial" w:eastAsia="Times New Roman" w:hAnsi="Arial" w:cs="Times New Roman"/>
                <w:lang w:eastAsia="de-DE"/>
              </w:rPr>
              <w:instrText xml:space="preserve"> FORMCHECKBOX </w:instrText>
            </w:r>
            <w:r w:rsidR="005226F8">
              <w:rPr>
                <w:rFonts w:ascii="Arial" w:eastAsia="Times New Roman" w:hAnsi="Arial" w:cs="Times New Roman"/>
                <w:lang w:val="fr-FR" w:eastAsia="de-DE"/>
              </w:rPr>
            </w:r>
            <w:r w:rsidR="005226F8">
              <w:rPr>
                <w:rFonts w:ascii="Arial" w:eastAsia="Times New Roman" w:hAnsi="Arial" w:cs="Times New Roman"/>
                <w:lang w:val="fr-FR" w:eastAsia="de-DE"/>
              </w:rPr>
              <w:fldChar w:fldCharType="separate"/>
            </w:r>
            <w:r w:rsidRPr="00BA786B">
              <w:rPr>
                <w:rFonts w:ascii="Arial" w:eastAsia="Times New Roman" w:hAnsi="Arial" w:cs="Times New Roman"/>
                <w:lang w:val="fr-FR" w:eastAsia="de-DE"/>
              </w:rPr>
              <w:fldChar w:fldCharType="end"/>
            </w:r>
            <w:r w:rsidRPr="00BA786B">
              <w:rPr>
                <w:rFonts w:ascii="Arial" w:eastAsia="Times New Roman" w:hAnsi="Arial" w:cs="Arial"/>
                <w:lang w:val="de-DE" w:eastAsia="de-DE"/>
              </w:rPr>
              <w:t xml:space="preserve"> nein</w:t>
            </w:r>
          </w:p>
        </w:tc>
      </w:tr>
      <w:tr w:rsidR="00342139" w:rsidRPr="00E44255" w14:paraId="32B94049" w14:textId="77777777" w:rsidTr="00596AEB">
        <w:tc>
          <w:tcPr>
            <w:tcW w:w="7508" w:type="dxa"/>
            <w:shd w:val="clear" w:color="auto" w:fill="auto"/>
          </w:tcPr>
          <w:p w14:paraId="27FCB980" w14:textId="77777777" w:rsidR="00342139" w:rsidRPr="00E44255" w:rsidRDefault="00342139" w:rsidP="0033417D">
            <w:pPr>
              <w:spacing w:after="0" w:line="280" w:lineRule="atLeast"/>
              <w:jc w:val="both"/>
              <w:rPr>
                <w:rFonts w:ascii="Arial" w:hAnsi="Arial" w:cs="Arial"/>
                <w:bCs/>
              </w:rPr>
            </w:pPr>
          </w:p>
        </w:tc>
        <w:tc>
          <w:tcPr>
            <w:tcW w:w="2126" w:type="dxa"/>
            <w:shd w:val="clear" w:color="auto" w:fill="auto"/>
            <w:vAlign w:val="center"/>
          </w:tcPr>
          <w:p w14:paraId="25651A93" w14:textId="77777777" w:rsidR="00342139" w:rsidRPr="0008128A" w:rsidRDefault="00342139" w:rsidP="00E62A9E">
            <w:pPr>
              <w:tabs>
                <w:tab w:val="left" w:pos="178"/>
                <w:tab w:val="left" w:pos="851"/>
                <w:tab w:val="center" w:pos="4819"/>
                <w:tab w:val="right" w:pos="9071"/>
              </w:tabs>
              <w:spacing w:after="0" w:line="280" w:lineRule="atLeast"/>
              <w:jc w:val="center"/>
              <w:rPr>
                <w:rFonts w:ascii="Arial" w:eastAsia="Times New Roman" w:hAnsi="Arial" w:cs="Times New Roman"/>
                <w:bCs/>
                <w:lang w:eastAsia="de-DE"/>
              </w:rPr>
            </w:pPr>
          </w:p>
        </w:tc>
      </w:tr>
      <w:tr w:rsidR="0005295A" w:rsidRPr="008001C2" w14:paraId="7FC51D5C" w14:textId="77777777" w:rsidTr="00596AEB">
        <w:tc>
          <w:tcPr>
            <w:tcW w:w="7508" w:type="dxa"/>
            <w:shd w:val="clear" w:color="auto" w:fill="auto"/>
          </w:tcPr>
          <w:p w14:paraId="33605D93" w14:textId="233D584D" w:rsidR="0005295A" w:rsidRPr="008001C2" w:rsidRDefault="0005295A" w:rsidP="0005295A">
            <w:pPr>
              <w:spacing w:after="0" w:line="280" w:lineRule="atLeast"/>
              <w:jc w:val="both"/>
              <w:rPr>
                <w:rFonts w:ascii="Arial" w:hAnsi="Arial" w:cs="Arial"/>
              </w:rPr>
            </w:pPr>
            <w:r>
              <w:rPr>
                <w:rFonts w:ascii="Arial" w:eastAsia="Times New Roman" w:hAnsi="Arial" w:cs="Arial"/>
                <w:b/>
                <w:lang w:eastAsia="de-DE"/>
              </w:rPr>
              <w:t>Theoretische und praktische Weiterbildung</w:t>
            </w:r>
          </w:p>
        </w:tc>
        <w:tc>
          <w:tcPr>
            <w:tcW w:w="2126" w:type="dxa"/>
            <w:shd w:val="clear" w:color="auto" w:fill="auto"/>
            <w:vAlign w:val="center"/>
          </w:tcPr>
          <w:p w14:paraId="12F29830" w14:textId="46F14FA2" w:rsidR="0005295A" w:rsidRPr="008001C2" w:rsidRDefault="0005295A" w:rsidP="0005295A">
            <w:pPr>
              <w:tabs>
                <w:tab w:val="left" w:pos="178"/>
                <w:tab w:val="left" w:pos="851"/>
                <w:tab w:val="center" w:pos="4819"/>
                <w:tab w:val="right" w:pos="9071"/>
              </w:tabs>
              <w:spacing w:after="0" w:line="280" w:lineRule="atLeast"/>
              <w:jc w:val="center"/>
              <w:rPr>
                <w:rFonts w:ascii="Arial" w:hAnsi="Arial" w:cs="Arial"/>
              </w:rPr>
            </w:pPr>
          </w:p>
        </w:tc>
      </w:tr>
      <w:tr w:rsidR="006F1CB5" w:rsidRPr="00404F3B" w14:paraId="4DCEC15C" w14:textId="77777777" w:rsidTr="00596AEB">
        <w:tc>
          <w:tcPr>
            <w:tcW w:w="7508" w:type="dxa"/>
            <w:shd w:val="clear" w:color="auto" w:fill="auto"/>
          </w:tcPr>
          <w:p w14:paraId="02915EFD" w14:textId="77777777" w:rsidR="00BA050F" w:rsidRDefault="00BA050F" w:rsidP="00BA050F">
            <w:pPr>
              <w:tabs>
                <w:tab w:val="left" w:pos="851"/>
                <w:tab w:val="center" w:pos="4819"/>
                <w:tab w:val="right" w:pos="9071"/>
              </w:tabs>
              <w:spacing w:after="0" w:line="280" w:lineRule="atLeast"/>
              <w:rPr>
                <w:rFonts w:cs="Arial"/>
              </w:rPr>
            </w:pPr>
            <w:r>
              <w:rPr>
                <w:rFonts w:cs="Arial"/>
              </w:rPr>
              <w:t>Strukturierte Weiterbildung in Pathologie (Std./Woche)</w:t>
            </w:r>
          </w:p>
          <w:p w14:paraId="1DF5CF87" w14:textId="77777777" w:rsidR="00BA050F" w:rsidRDefault="00BA050F" w:rsidP="00BA050F">
            <w:pPr>
              <w:tabs>
                <w:tab w:val="left" w:pos="851"/>
                <w:tab w:val="center" w:pos="4819"/>
                <w:tab w:val="right" w:pos="9071"/>
              </w:tabs>
              <w:spacing w:after="0" w:line="280" w:lineRule="atLeast"/>
              <w:rPr>
                <w:rFonts w:cs="Arial"/>
              </w:rPr>
            </w:pPr>
            <w:r w:rsidRPr="00361404">
              <w:rPr>
                <w:rFonts w:cs="Arial"/>
              </w:rPr>
              <w:t>Auslegung gemäss «</w:t>
            </w:r>
            <w:hyperlink r:id="rId17" w:history="1">
              <w:r w:rsidRPr="00361404">
                <w:rPr>
                  <w:rStyle w:val="Hyperlink"/>
                  <w:rFonts w:cs="Arial"/>
                </w:rPr>
                <w:t>Was ist unter strukturierter Weiterbildung zu verstehen?</w:t>
              </w:r>
            </w:hyperlink>
            <w:r>
              <w:rPr>
                <w:rFonts w:cs="Arial"/>
              </w:rPr>
              <w:t>»</w:t>
            </w:r>
          </w:p>
          <w:p w14:paraId="7A2729AF" w14:textId="77777777" w:rsidR="00BA050F" w:rsidRDefault="00BA050F" w:rsidP="00BA050F">
            <w:pPr>
              <w:tabs>
                <w:tab w:val="left" w:pos="851"/>
                <w:tab w:val="center" w:pos="4819"/>
                <w:tab w:val="right" w:pos="9071"/>
              </w:tabs>
              <w:spacing w:after="0" w:line="280" w:lineRule="atLeast"/>
              <w:rPr>
                <w:rFonts w:cs="Arial"/>
              </w:rPr>
            </w:pPr>
            <w:r>
              <w:rPr>
                <w:rFonts w:cs="Arial"/>
              </w:rPr>
              <w:t xml:space="preserve">davon obligatorische wöchentliche Angebote: </w:t>
            </w:r>
          </w:p>
          <w:p w14:paraId="4B7725E5" w14:textId="77777777" w:rsidR="00BA050F" w:rsidRPr="004C7640" w:rsidRDefault="00BA050F" w:rsidP="00BA050F">
            <w:pPr>
              <w:pStyle w:val="Listenabsatz"/>
              <w:numPr>
                <w:ilvl w:val="0"/>
                <w:numId w:val="30"/>
              </w:numPr>
              <w:tabs>
                <w:tab w:val="left" w:pos="851"/>
                <w:tab w:val="center" w:pos="4819"/>
                <w:tab w:val="right" w:pos="9071"/>
              </w:tabs>
              <w:spacing w:after="0" w:line="280" w:lineRule="atLeast"/>
              <w:ind w:left="142" w:hanging="142"/>
              <w:rPr>
                <w:rFonts w:cs="Arial"/>
              </w:rPr>
            </w:pPr>
            <w:r>
              <w:rPr>
                <w:rFonts w:ascii="Arial" w:eastAsia="Times New Roman" w:hAnsi="Arial" w:cs="Arial"/>
                <w:lang w:eastAsia="de-DE"/>
              </w:rPr>
              <w:t>I</w:t>
            </w:r>
            <w:r w:rsidRPr="0060777B">
              <w:rPr>
                <w:rFonts w:ascii="Arial" w:eastAsia="Times New Roman" w:hAnsi="Arial" w:cs="Arial"/>
                <w:lang w:eastAsia="de-DE"/>
              </w:rPr>
              <w:t>nterne / externe Weiterbildungsveranstaltungen</w:t>
            </w:r>
          </w:p>
          <w:p w14:paraId="3B125ADA" w14:textId="3C4DBB7B" w:rsidR="006F1CB5" w:rsidRPr="0033417D" w:rsidRDefault="005226F8" w:rsidP="005226F8">
            <w:pPr>
              <w:spacing w:after="0" w:line="280" w:lineRule="atLeast"/>
              <w:ind w:left="173" w:hanging="173"/>
              <w:jc w:val="both"/>
              <w:rPr>
                <w:rFonts w:ascii="Arial" w:hAnsi="Arial" w:cs="Arial"/>
              </w:rPr>
            </w:pPr>
            <w:r>
              <w:rPr>
                <w:rFonts w:ascii="Arial" w:eastAsia="Times New Roman" w:hAnsi="Arial" w:cs="Arial"/>
                <w:lang w:eastAsia="de-DE"/>
              </w:rPr>
              <w:t>-</w:t>
            </w:r>
            <w:r>
              <w:rPr>
                <w:rFonts w:ascii="Arial" w:eastAsia="Times New Roman" w:hAnsi="Arial" w:cs="Arial"/>
                <w:lang w:eastAsia="de-DE"/>
              </w:rPr>
              <w:tab/>
            </w:r>
            <w:r w:rsidR="00BA050F" w:rsidRPr="0060777B">
              <w:rPr>
                <w:rFonts w:ascii="Arial" w:eastAsia="Times New Roman" w:hAnsi="Arial" w:cs="Arial"/>
                <w:lang w:eastAsia="de-DE"/>
              </w:rPr>
              <w:t xml:space="preserve">Regelmässige klinisch-pathologische Besprechungen mit </w:t>
            </w:r>
            <w:r w:rsidR="00BA050F">
              <w:rPr>
                <w:rFonts w:ascii="Arial" w:eastAsia="Times New Roman" w:hAnsi="Arial" w:cs="Arial"/>
                <w:lang w:eastAsia="de-DE"/>
              </w:rPr>
              <w:t xml:space="preserve">Vertreterinnen / </w:t>
            </w:r>
            <w:r w:rsidR="00BA050F" w:rsidRPr="0060777B">
              <w:rPr>
                <w:rFonts w:ascii="Arial" w:eastAsia="Times New Roman" w:hAnsi="Arial" w:cs="Arial"/>
                <w:lang w:eastAsia="de-DE"/>
              </w:rPr>
              <w:t>Vertretern anderer klinischer Disziplinen</w:t>
            </w:r>
          </w:p>
        </w:tc>
        <w:tc>
          <w:tcPr>
            <w:tcW w:w="2126" w:type="dxa"/>
            <w:shd w:val="clear" w:color="auto" w:fill="auto"/>
            <w:vAlign w:val="center"/>
          </w:tcPr>
          <w:p w14:paraId="4A342726" w14:textId="4A0890F3" w:rsidR="006F1CB5" w:rsidRDefault="00BA050F" w:rsidP="006F1CB5">
            <w:pPr>
              <w:tabs>
                <w:tab w:val="left" w:pos="851"/>
                <w:tab w:val="center" w:pos="4819"/>
                <w:tab w:val="right" w:pos="9071"/>
              </w:tabs>
              <w:spacing w:after="0" w:line="280" w:lineRule="atLeast"/>
              <w:jc w:val="center"/>
              <w:rPr>
                <w:rFonts w:ascii="Arial" w:hAnsi="Arial" w:cs="Arial"/>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tc>
      </w:tr>
    </w:tbl>
    <w:p w14:paraId="44C28497" w14:textId="77777777" w:rsidR="0031206E" w:rsidRDefault="0031206E" w:rsidP="0031206E">
      <w:pPr>
        <w:tabs>
          <w:tab w:val="left" w:pos="-720"/>
          <w:tab w:val="left" w:pos="425"/>
          <w:tab w:val="left" w:pos="5670"/>
        </w:tabs>
        <w:spacing w:after="0"/>
        <w:rPr>
          <w:rFonts w:ascii="Arial" w:eastAsia="Times New Roman" w:hAnsi="Arial" w:cs="Arial"/>
          <w:lang w:val="de-DE" w:eastAsia="de-DE"/>
        </w:rPr>
      </w:pPr>
    </w:p>
    <w:sectPr w:rsidR="0031206E" w:rsidSect="00853481">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059A" w14:textId="77777777" w:rsidR="00FD38C2" w:rsidRDefault="00FD38C2" w:rsidP="00E177D4">
      <w:pPr>
        <w:spacing w:after="0"/>
      </w:pPr>
      <w:r>
        <w:separator/>
      </w:r>
    </w:p>
  </w:endnote>
  <w:endnote w:type="continuationSeparator" w:id="0">
    <w:p w14:paraId="60CEBA75" w14:textId="77777777" w:rsidR="00FD38C2" w:rsidRDefault="00FD38C2"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620891B3" w:rsidR="009A2F57" w:rsidRPr="0002498D" w:rsidRDefault="0002498D" w:rsidP="00847F74">
    <w:pPr>
      <w:pStyle w:val="Fuzeile"/>
      <w:tabs>
        <w:tab w:val="clear" w:pos="4536"/>
        <w:tab w:val="clear" w:pos="9072"/>
      </w:tabs>
      <w:rPr>
        <w:rFonts w:ascii="Arial" w:hAnsi="Arial"/>
        <w:color w:val="3C5587" w:themeColor="accent1"/>
        <w:sz w:val="15"/>
        <w:szCs w:val="15"/>
        <w:lang w:val="fr-CH"/>
      </w:rPr>
    </w:pPr>
    <w:r>
      <w:rPr>
        <w:rFonts w:ascii="Arial" w:hAnsi="Arial"/>
        <w:color w:val="3C5587" w:themeColor="accent1"/>
        <w:sz w:val="15"/>
        <w:szCs w:val="15"/>
        <w:lang w:val="fr-CH"/>
      </w:rPr>
      <w:t>17.9.2020</w:t>
    </w:r>
    <w:r w:rsidR="008441CF" w:rsidRPr="008441CF">
      <w:rPr>
        <w:rFonts w:ascii="Arial" w:hAnsi="Arial"/>
        <w:color w:val="3C5587" w:themeColor="accent1"/>
        <w:sz w:val="15"/>
        <w:szCs w:val="15"/>
        <w:lang w:val="fr-CH"/>
      </w:rPr>
      <w:t xml:space="preserve"> / </w:t>
    </w:r>
    <w:r>
      <w:rPr>
        <w:rFonts w:ascii="Arial" w:hAnsi="Arial"/>
        <w:color w:val="3C5587" w:themeColor="accent1"/>
        <w:sz w:val="15"/>
        <w:szCs w:val="15"/>
        <w:lang w:val="fr-CH"/>
      </w:rPr>
      <w:t>10.6.2024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268F" w14:textId="77777777" w:rsidR="000B1390" w:rsidRDefault="00F66459" w:rsidP="000B1390">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A0024EB" w:rsidR="0097452E" w:rsidRPr="000B1390" w:rsidRDefault="00F66459" w:rsidP="000B1390">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66F5" w14:textId="77777777" w:rsidR="00FD38C2" w:rsidRDefault="00FD38C2" w:rsidP="00E177D4">
      <w:pPr>
        <w:spacing w:after="0"/>
      </w:pPr>
      <w:r>
        <w:separator/>
      </w:r>
    </w:p>
  </w:footnote>
  <w:footnote w:type="continuationSeparator" w:id="0">
    <w:p w14:paraId="30F2A07D" w14:textId="77777777" w:rsidR="00FD38C2" w:rsidRDefault="00FD38C2"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2EB2164C"/>
    <w:multiLevelType w:val="hybridMultilevel"/>
    <w:tmpl w:val="356C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8"/>
  </w:num>
  <w:num w:numId="3" w16cid:durableId="543522305">
    <w:abstractNumId w:val="17"/>
  </w:num>
  <w:num w:numId="4" w16cid:durableId="1977100223">
    <w:abstractNumId w:val="6"/>
  </w:num>
  <w:num w:numId="5" w16cid:durableId="1263369768">
    <w:abstractNumId w:val="17"/>
  </w:num>
  <w:num w:numId="6" w16cid:durableId="2126651288">
    <w:abstractNumId w:val="25"/>
  </w:num>
  <w:num w:numId="7" w16cid:durableId="1254901305">
    <w:abstractNumId w:val="8"/>
  </w:num>
  <w:num w:numId="8" w16cid:durableId="949824828">
    <w:abstractNumId w:val="3"/>
  </w:num>
  <w:num w:numId="9" w16cid:durableId="239944299">
    <w:abstractNumId w:val="27"/>
  </w:num>
  <w:num w:numId="10" w16cid:durableId="1012605829">
    <w:abstractNumId w:val="22"/>
  </w:num>
  <w:num w:numId="11" w16cid:durableId="977882782">
    <w:abstractNumId w:val="4"/>
  </w:num>
  <w:num w:numId="12" w16cid:durableId="2070956659">
    <w:abstractNumId w:val="7"/>
  </w:num>
  <w:num w:numId="13" w16cid:durableId="618536275">
    <w:abstractNumId w:val="16"/>
  </w:num>
  <w:num w:numId="14" w16cid:durableId="540017257">
    <w:abstractNumId w:val="14"/>
  </w:num>
  <w:num w:numId="15" w16cid:durableId="2073234815">
    <w:abstractNumId w:val="24"/>
  </w:num>
  <w:num w:numId="16" w16cid:durableId="1700546193">
    <w:abstractNumId w:val="18"/>
  </w:num>
  <w:num w:numId="17" w16cid:durableId="1657799881">
    <w:abstractNumId w:val="10"/>
  </w:num>
  <w:num w:numId="18" w16cid:durableId="1634948864">
    <w:abstractNumId w:val="1"/>
  </w:num>
  <w:num w:numId="19" w16cid:durableId="1391269934">
    <w:abstractNumId w:val="21"/>
  </w:num>
  <w:num w:numId="20" w16cid:durableId="1984649976">
    <w:abstractNumId w:val="11"/>
  </w:num>
  <w:num w:numId="21" w16cid:durableId="1586569980">
    <w:abstractNumId w:val="15"/>
  </w:num>
  <w:num w:numId="22" w16cid:durableId="972754097">
    <w:abstractNumId w:val="9"/>
  </w:num>
  <w:num w:numId="23" w16cid:durableId="1064177298">
    <w:abstractNumId w:val="19"/>
  </w:num>
  <w:num w:numId="24" w16cid:durableId="632060465">
    <w:abstractNumId w:val="26"/>
  </w:num>
  <w:num w:numId="25" w16cid:durableId="15466652">
    <w:abstractNumId w:val="20"/>
  </w:num>
  <w:num w:numId="26" w16cid:durableId="714232155">
    <w:abstractNumId w:val="23"/>
  </w:num>
  <w:num w:numId="27" w16cid:durableId="36898598">
    <w:abstractNumId w:val="0"/>
  </w:num>
  <w:num w:numId="28" w16cid:durableId="1880318448">
    <w:abstractNumId w:val="13"/>
  </w:num>
  <w:num w:numId="29" w16cid:durableId="334579954">
    <w:abstractNumId w:val="12"/>
  </w:num>
  <w:num w:numId="30" w16cid:durableId="2095736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ocumentProtection w:edit="forms" w:enforcement="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1761B"/>
    <w:rsid w:val="00020FD2"/>
    <w:rsid w:val="00021582"/>
    <w:rsid w:val="00023478"/>
    <w:rsid w:val="00023D0D"/>
    <w:rsid w:val="0002498D"/>
    <w:rsid w:val="00024A3A"/>
    <w:rsid w:val="000251AE"/>
    <w:rsid w:val="000253D8"/>
    <w:rsid w:val="000263CC"/>
    <w:rsid w:val="000332AF"/>
    <w:rsid w:val="00036E20"/>
    <w:rsid w:val="00044C7D"/>
    <w:rsid w:val="00047502"/>
    <w:rsid w:val="000508F4"/>
    <w:rsid w:val="000509D1"/>
    <w:rsid w:val="0005295A"/>
    <w:rsid w:val="00054ED7"/>
    <w:rsid w:val="00061C59"/>
    <w:rsid w:val="00070180"/>
    <w:rsid w:val="00070359"/>
    <w:rsid w:val="00075CD0"/>
    <w:rsid w:val="0008128A"/>
    <w:rsid w:val="0008149B"/>
    <w:rsid w:val="00084B45"/>
    <w:rsid w:val="00085909"/>
    <w:rsid w:val="00093E38"/>
    <w:rsid w:val="000B1390"/>
    <w:rsid w:val="000B1A9F"/>
    <w:rsid w:val="000B30B5"/>
    <w:rsid w:val="000C03E2"/>
    <w:rsid w:val="000C33C5"/>
    <w:rsid w:val="000C771F"/>
    <w:rsid w:val="000E44C3"/>
    <w:rsid w:val="000E4FAA"/>
    <w:rsid w:val="000E5FA7"/>
    <w:rsid w:val="000E674C"/>
    <w:rsid w:val="000F6193"/>
    <w:rsid w:val="000F6507"/>
    <w:rsid w:val="000F68E6"/>
    <w:rsid w:val="000F6CD0"/>
    <w:rsid w:val="00110AAE"/>
    <w:rsid w:val="00111AA7"/>
    <w:rsid w:val="00113A90"/>
    <w:rsid w:val="00114798"/>
    <w:rsid w:val="0011711D"/>
    <w:rsid w:val="00121AF7"/>
    <w:rsid w:val="00125A96"/>
    <w:rsid w:val="0012615E"/>
    <w:rsid w:val="00127612"/>
    <w:rsid w:val="001376CD"/>
    <w:rsid w:val="00140C06"/>
    <w:rsid w:val="001518C7"/>
    <w:rsid w:val="00151D78"/>
    <w:rsid w:val="00157FF7"/>
    <w:rsid w:val="001625DD"/>
    <w:rsid w:val="00162FAD"/>
    <w:rsid w:val="001674C6"/>
    <w:rsid w:val="00167A3C"/>
    <w:rsid w:val="001712DD"/>
    <w:rsid w:val="00175929"/>
    <w:rsid w:val="0017770D"/>
    <w:rsid w:val="00180224"/>
    <w:rsid w:val="00182F37"/>
    <w:rsid w:val="00186B0E"/>
    <w:rsid w:val="001A5F78"/>
    <w:rsid w:val="001A60D5"/>
    <w:rsid w:val="001A6E8B"/>
    <w:rsid w:val="001B0DD0"/>
    <w:rsid w:val="001B1410"/>
    <w:rsid w:val="001B1BFA"/>
    <w:rsid w:val="001B65C2"/>
    <w:rsid w:val="001B6ED1"/>
    <w:rsid w:val="001C1002"/>
    <w:rsid w:val="001D184F"/>
    <w:rsid w:val="001D4061"/>
    <w:rsid w:val="001F11C2"/>
    <w:rsid w:val="001F264A"/>
    <w:rsid w:val="00204290"/>
    <w:rsid w:val="002123F8"/>
    <w:rsid w:val="00212B55"/>
    <w:rsid w:val="00226937"/>
    <w:rsid w:val="00227F86"/>
    <w:rsid w:val="00232B32"/>
    <w:rsid w:val="00232C9F"/>
    <w:rsid w:val="00234724"/>
    <w:rsid w:val="00240F29"/>
    <w:rsid w:val="00245EF5"/>
    <w:rsid w:val="00253F0B"/>
    <w:rsid w:val="00257F02"/>
    <w:rsid w:val="00267C50"/>
    <w:rsid w:val="00271A27"/>
    <w:rsid w:val="002805B4"/>
    <w:rsid w:val="002808BF"/>
    <w:rsid w:val="002820D2"/>
    <w:rsid w:val="00286167"/>
    <w:rsid w:val="002920E4"/>
    <w:rsid w:val="002A5B42"/>
    <w:rsid w:val="002A7D9F"/>
    <w:rsid w:val="002B225A"/>
    <w:rsid w:val="002B4A9C"/>
    <w:rsid w:val="002C6486"/>
    <w:rsid w:val="002D0B43"/>
    <w:rsid w:val="002D2F10"/>
    <w:rsid w:val="002D3BCA"/>
    <w:rsid w:val="002D544F"/>
    <w:rsid w:val="002D55F2"/>
    <w:rsid w:val="002D6F6E"/>
    <w:rsid w:val="002E3D4B"/>
    <w:rsid w:val="002E7801"/>
    <w:rsid w:val="002F1C20"/>
    <w:rsid w:val="002F7F9B"/>
    <w:rsid w:val="003018AA"/>
    <w:rsid w:val="00302125"/>
    <w:rsid w:val="003078F7"/>
    <w:rsid w:val="0031206E"/>
    <w:rsid w:val="003150C1"/>
    <w:rsid w:val="00316CDE"/>
    <w:rsid w:val="00317820"/>
    <w:rsid w:val="00320368"/>
    <w:rsid w:val="00321F80"/>
    <w:rsid w:val="00330B85"/>
    <w:rsid w:val="00331DF9"/>
    <w:rsid w:val="0033417D"/>
    <w:rsid w:val="00340FA7"/>
    <w:rsid w:val="00342139"/>
    <w:rsid w:val="0034648B"/>
    <w:rsid w:val="00347A4B"/>
    <w:rsid w:val="00353E88"/>
    <w:rsid w:val="0035784F"/>
    <w:rsid w:val="003814FF"/>
    <w:rsid w:val="00382A7C"/>
    <w:rsid w:val="003830FB"/>
    <w:rsid w:val="00383EAB"/>
    <w:rsid w:val="00385BC3"/>
    <w:rsid w:val="00386E65"/>
    <w:rsid w:val="00395B89"/>
    <w:rsid w:val="00397C4F"/>
    <w:rsid w:val="003A34FC"/>
    <w:rsid w:val="003A6BD7"/>
    <w:rsid w:val="003C4327"/>
    <w:rsid w:val="003C4580"/>
    <w:rsid w:val="003C5080"/>
    <w:rsid w:val="003C7CEF"/>
    <w:rsid w:val="003D11D9"/>
    <w:rsid w:val="003D1862"/>
    <w:rsid w:val="003E4680"/>
    <w:rsid w:val="003E5565"/>
    <w:rsid w:val="003E647E"/>
    <w:rsid w:val="003F7567"/>
    <w:rsid w:val="00403385"/>
    <w:rsid w:val="00404E69"/>
    <w:rsid w:val="00407F27"/>
    <w:rsid w:val="004204C0"/>
    <w:rsid w:val="00425E1A"/>
    <w:rsid w:val="004350CF"/>
    <w:rsid w:val="00436EA1"/>
    <w:rsid w:val="00446AA6"/>
    <w:rsid w:val="00446C5C"/>
    <w:rsid w:val="00460509"/>
    <w:rsid w:val="00465BEB"/>
    <w:rsid w:val="00467290"/>
    <w:rsid w:val="0047074F"/>
    <w:rsid w:val="00472FE3"/>
    <w:rsid w:val="00473BA1"/>
    <w:rsid w:val="004744A4"/>
    <w:rsid w:val="004820B8"/>
    <w:rsid w:val="004821AF"/>
    <w:rsid w:val="00497366"/>
    <w:rsid w:val="004B22AC"/>
    <w:rsid w:val="004B428F"/>
    <w:rsid w:val="004B6CFF"/>
    <w:rsid w:val="004C0240"/>
    <w:rsid w:val="004C11EF"/>
    <w:rsid w:val="004C7D2D"/>
    <w:rsid w:val="004D2768"/>
    <w:rsid w:val="004D7874"/>
    <w:rsid w:val="004E3D20"/>
    <w:rsid w:val="004E3D49"/>
    <w:rsid w:val="004E6C12"/>
    <w:rsid w:val="004F0879"/>
    <w:rsid w:val="004F2DD5"/>
    <w:rsid w:val="004F7668"/>
    <w:rsid w:val="0050085A"/>
    <w:rsid w:val="00507A4C"/>
    <w:rsid w:val="00514F94"/>
    <w:rsid w:val="005226F8"/>
    <w:rsid w:val="00531EAF"/>
    <w:rsid w:val="0053258B"/>
    <w:rsid w:val="005328DB"/>
    <w:rsid w:val="00533471"/>
    <w:rsid w:val="00533E99"/>
    <w:rsid w:val="00543CAF"/>
    <w:rsid w:val="00543F03"/>
    <w:rsid w:val="00545053"/>
    <w:rsid w:val="00545A3E"/>
    <w:rsid w:val="0054713E"/>
    <w:rsid w:val="00551902"/>
    <w:rsid w:val="00552377"/>
    <w:rsid w:val="00552E50"/>
    <w:rsid w:val="00555852"/>
    <w:rsid w:val="00557A62"/>
    <w:rsid w:val="00560431"/>
    <w:rsid w:val="00561391"/>
    <w:rsid w:val="0057646E"/>
    <w:rsid w:val="00576AC9"/>
    <w:rsid w:val="00577933"/>
    <w:rsid w:val="00582938"/>
    <w:rsid w:val="00596AEB"/>
    <w:rsid w:val="005A49D9"/>
    <w:rsid w:val="005C41E6"/>
    <w:rsid w:val="005D0091"/>
    <w:rsid w:val="005E266E"/>
    <w:rsid w:val="005F0F50"/>
    <w:rsid w:val="005F1871"/>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65D3B"/>
    <w:rsid w:val="00673B3E"/>
    <w:rsid w:val="006746F8"/>
    <w:rsid w:val="006854E1"/>
    <w:rsid w:val="00690B9B"/>
    <w:rsid w:val="00690F62"/>
    <w:rsid w:val="00697972"/>
    <w:rsid w:val="006A3362"/>
    <w:rsid w:val="006B2FF0"/>
    <w:rsid w:val="006B354F"/>
    <w:rsid w:val="006B3AF9"/>
    <w:rsid w:val="006B4852"/>
    <w:rsid w:val="006C3325"/>
    <w:rsid w:val="006C3810"/>
    <w:rsid w:val="006D0511"/>
    <w:rsid w:val="006D473C"/>
    <w:rsid w:val="006D492F"/>
    <w:rsid w:val="006D7ABA"/>
    <w:rsid w:val="006E17C4"/>
    <w:rsid w:val="006E19CC"/>
    <w:rsid w:val="006E4A1C"/>
    <w:rsid w:val="006F1CB5"/>
    <w:rsid w:val="006F3937"/>
    <w:rsid w:val="006F7792"/>
    <w:rsid w:val="007033EA"/>
    <w:rsid w:val="0070354E"/>
    <w:rsid w:val="007061E9"/>
    <w:rsid w:val="0071335D"/>
    <w:rsid w:val="007220D7"/>
    <w:rsid w:val="007226D3"/>
    <w:rsid w:val="00724DB3"/>
    <w:rsid w:val="007273D2"/>
    <w:rsid w:val="00732BC4"/>
    <w:rsid w:val="00732FF7"/>
    <w:rsid w:val="007412EE"/>
    <w:rsid w:val="00746CEE"/>
    <w:rsid w:val="00750D3D"/>
    <w:rsid w:val="00751A8F"/>
    <w:rsid w:val="00752611"/>
    <w:rsid w:val="0075657E"/>
    <w:rsid w:val="00760808"/>
    <w:rsid w:val="007648EB"/>
    <w:rsid w:val="00764E0B"/>
    <w:rsid w:val="00767AF7"/>
    <w:rsid w:val="00767BB5"/>
    <w:rsid w:val="00767F00"/>
    <w:rsid w:val="007702B2"/>
    <w:rsid w:val="00771073"/>
    <w:rsid w:val="0077171B"/>
    <w:rsid w:val="00773E26"/>
    <w:rsid w:val="00776125"/>
    <w:rsid w:val="00777BD4"/>
    <w:rsid w:val="00777F42"/>
    <w:rsid w:val="007854BE"/>
    <w:rsid w:val="007860DB"/>
    <w:rsid w:val="00790286"/>
    <w:rsid w:val="00790527"/>
    <w:rsid w:val="007B514F"/>
    <w:rsid w:val="007B6583"/>
    <w:rsid w:val="007B7E3E"/>
    <w:rsid w:val="007C3498"/>
    <w:rsid w:val="007D2354"/>
    <w:rsid w:val="007D4BC5"/>
    <w:rsid w:val="007F3F7C"/>
    <w:rsid w:val="007F6285"/>
    <w:rsid w:val="007F74CB"/>
    <w:rsid w:val="008001C2"/>
    <w:rsid w:val="0080101D"/>
    <w:rsid w:val="00807896"/>
    <w:rsid w:val="00811A40"/>
    <w:rsid w:val="0081257F"/>
    <w:rsid w:val="00814B9F"/>
    <w:rsid w:val="00824135"/>
    <w:rsid w:val="00832183"/>
    <w:rsid w:val="008441CF"/>
    <w:rsid w:val="00847F74"/>
    <w:rsid w:val="00850AF6"/>
    <w:rsid w:val="00851E49"/>
    <w:rsid w:val="00853481"/>
    <w:rsid w:val="008567D7"/>
    <w:rsid w:val="00857A67"/>
    <w:rsid w:val="008650E0"/>
    <w:rsid w:val="0086556D"/>
    <w:rsid w:val="00865946"/>
    <w:rsid w:val="00873437"/>
    <w:rsid w:val="008754A3"/>
    <w:rsid w:val="008771E5"/>
    <w:rsid w:val="00877371"/>
    <w:rsid w:val="00880E35"/>
    <w:rsid w:val="008814A6"/>
    <w:rsid w:val="00892DC0"/>
    <w:rsid w:val="00895064"/>
    <w:rsid w:val="0089663A"/>
    <w:rsid w:val="008A1D16"/>
    <w:rsid w:val="008A20FA"/>
    <w:rsid w:val="008A3EDE"/>
    <w:rsid w:val="008B6950"/>
    <w:rsid w:val="008C073A"/>
    <w:rsid w:val="008C0F1B"/>
    <w:rsid w:val="008C7426"/>
    <w:rsid w:val="008D2C58"/>
    <w:rsid w:val="008D52C8"/>
    <w:rsid w:val="008E7B4A"/>
    <w:rsid w:val="008F3A33"/>
    <w:rsid w:val="008F58E8"/>
    <w:rsid w:val="0090190A"/>
    <w:rsid w:val="00904314"/>
    <w:rsid w:val="00907F68"/>
    <w:rsid w:val="0092582F"/>
    <w:rsid w:val="00926D47"/>
    <w:rsid w:val="00930404"/>
    <w:rsid w:val="009415D2"/>
    <w:rsid w:val="009421B0"/>
    <w:rsid w:val="00954804"/>
    <w:rsid w:val="00956F39"/>
    <w:rsid w:val="0096441F"/>
    <w:rsid w:val="0096780F"/>
    <w:rsid w:val="0097452E"/>
    <w:rsid w:val="00976F12"/>
    <w:rsid w:val="00977991"/>
    <w:rsid w:val="009832BB"/>
    <w:rsid w:val="00993E70"/>
    <w:rsid w:val="00997ED2"/>
    <w:rsid w:val="009A0286"/>
    <w:rsid w:val="009A2F57"/>
    <w:rsid w:val="009A3199"/>
    <w:rsid w:val="009B00E1"/>
    <w:rsid w:val="009B2244"/>
    <w:rsid w:val="009B371C"/>
    <w:rsid w:val="009B3B66"/>
    <w:rsid w:val="009B4838"/>
    <w:rsid w:val="009B4ECD"/>
    <w:rsid w:val="009C3C5C"/>
    <w:rsid w:val="009D1EF8"/>
    <w:rsid w:val="009D3100"/>
    <w:rsid w:val="009E0B69"/>
    <w:rsid w:val="009E1633"/>
    <w:rsid w:val="009E21A2"/>
    <w:rsid w:val="009E23D8"/>
    <w:rsid w:val="009E3551"/>
    <w:rsid w:val="009F19BB"/>
    <w:rsid w:val="009F21D4"/>
    <w:rsid w:val="009F3346"/>
    <w:rsid w:val="009F3701"/>
    <w:rsid w:val="009F3F3C"/>
    <w:rsid w:val="009F56C8"/>
    <w:rsid w:val="009F5B96"/>
    <w:rsid w:val="00A04D21"/>
    <w:rsid w:val="00A124DC"/>
    <w:rsid w:val="00A1723D"/>
    <w:rsid w:val="00A215D5"/>
    <w:rsid w:val="00A3147B"/>
    <w:rsid w:val="00A31AFB"/>
    <w:rsid w:val="00A31FC6"/>
    <w:rsid w:val="00A3376C"/>
    <w:rsid w:val="00A45CF8"/>
    <w:rsid w:val="00A5430C"/>
    <w:rsid w:val="00A55DA4"/>
    <w:rsid w:val="00A5624F"/>
    <w:rsid w:val="00A56EB6"/>
    <w:rsid w:val="00A62C83"/>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E71BF"/>
    <w:rsid w:val="00AE7FBB"/>
    <w:rsid w:val="00AF5218"/>
    <w:rsid w:val="00B01E4D"/>
    <w:rsid w:val="00B05F28"/>
    <w:rsid w:val="00B106A2"/>
    <w:rsid w:val="00B10A35"/>
    <w:rsid w:val="00B26D27"/>
    <w:rsid w:val="00B271C8"/>
    <w:rsid w:val="00B33034"/>
    <w:rsid w:val="00B3352C"/>
    <w:rsid w:val="00B35D61"/>
    <w:rsid w:val="00B37CD3"/>
    <w:rsid w:val="00B442BE"/>
    <w:rsid w:val="00B442E9"/>
    <w:rsid w:val="00B46C91"/>
    <w:rsid w:val="00B53D65"/>
    <w:rsid w:val="00B56ED2"/>
    <w:rsid w:val="00B57AF6"/>
    <w:rsid w:val="00B601DB"/>
    <w:rsid w:val="00B627AB"/>
    <w:rsid w:val="00B62CC1"/>
    <w:rsid w:val="00B6587D"/>
    <w:rsid w:val="00B70A82"/>
    <w:rsid w:val="00B803FC"/>
    <w:rsid w:val="00B83C16"/>
    <w:rsid w:val="00B96CD8"/>
    <w:rsid w:val="00B97BF7"/>
    <w:rsid w:val="00BA050F"/>
    <w:rsid w:val="00BA1E70"/>
    <w:rsid w:val="00BA2A7B"/>
    <w:rsid w:val="00BA3A3A"/>
    <w:rsid w:val="00BA57D2"/>
    <w:rsid w:val="00BA786B"/>
    <w:rsid w:val="00BB2C4C"/>
    <w:rsid w:val="00BB576A"/>
    <w:rsid w:val="00BC000B"/>
    <w:rsid w:val="00BC24FE"/>
    <w:rsid w:val="00BC505A"/>
    <w:rsid w:val="00BD1521"/>
    <w:rsid w:val="00BD1AB6"/>
    <w:rsid w:val="00BD51C0"/>
    <w:rsid w:val="00BD5E0C"/>
    <w:rsid w:val="00BD6F48"/>
    <w:rsid w:val="00BE2672"/>
    <w:rsid w:val="00BE452C"/>
    <w:rsid w:val="00BF2C0F"/>
    <w:rsid w:val="00BF361F"/>
    <w:rsid w:val="00BF467F"/>
    <w:rsid w:val="00BF5981"/>
    <w:rsid w:val="00C06534"/>
    <w:rsid w:val="00C11865"/>
    <w:rsid w:val="00C14229"/>
    <w:rsid w:val="00C15F05"/>
    <w:rsid w:val="00C24C6A"/>
    <w:rsid w:val="00C24E74"/>
    <w:rsid w:val="00C2658D"/>
    <w:rsid w:val="00C30F54"/>
    <w:rsid w:val="00C334FB"/>
    <w:rsid w:val="00C363E0"/>
    <w:rsid w:val="00C56968"/>
    <w:rsid w:val="00C57D5F"/>
    <w:rsid w:val="00C613E9"/>
    <w:rsid w:val="00C7301F"/>
    <w:rsid w:val="00C84483"/>
    <w:rsid w:val="00C95106"/>
    <w:rsid w:val="00CA0F0D"/>
    <w:rsid w:val="00CA167B"/>
    <w:rsid w:val="00CA3084"/>
    <w:rsid w:val="00CA7DD0"/>
    <w:rsid w:val="00CB78FB"/>
    <w:rsid w:val="00CC1073"/>
    <w:rsid w:val="00CC6612"/>
    <w:rsid w:val="00CC66F0"/>
    <w:rsid w:val="00CC693A"/>
    <w:rsid w:val="00CD60C4"/>
    <w:rsid w:val="00CD75A6"/>
    <w:rsid w:val="00CD79C8"/>
    <w:rsid w:val="00CE0E41"/>
    <w:rsid w:val="00CE2F7C"/>
    <w:rsid w:val="00D0183E"/>
    <w:rsid w:val="00D01954"/>
    <w:rsid w:val="00D0213E"/>
    <w:rsid w:val="00D16073"/>
    <w:rsid w:val="00D2070F"/>
    <w:rsid w:val="00D214AB"/>
    <w:rsid w:val="00D3002E"/>
    <w:rsid w:val="00D30BC3"/>
    <w:rsid w:val="00D32B58"/>
    <w:rsid w:val="00D35A1E"/>
    <w:rsid w:val="00D44095"/>
    <w:rsid w:val="00D47038"/>
    <w:rsid w:val="00D52F80"/>
    <w:rsid w:val="00D56040"/>
    <w:rsid w:val="00D56882"/>
    <w:rsid w:val="00D56C80"/>
    <w:rsid w:val="00D56F3E"/>
    <w:rsid w:val="00D6002A"/>
    <w:rsid w:val="00D60290"/>
    <w:rsid w:val="00D63A41"/>
    <w:rsid w:val="00D80EB1"/>
    <w:rsid w:val="00D83B31"/>
    <w:rsid w:val="00D90EC7"/>
    <w:rsid w:val="00D9436A"/>
    <w:rsid w:val="00DA2819"/>
    <w:rsid w:val="00DA7BF2"/>
    <w:rsid w:val="00DC3A65"/>
    <w:rsid w:val="00DC493A"/>
    <w:rsid w:val="00DD3A6B"/>
    <w:rsid w:val="00DD4737"/>
    <w:rsid w:val="00DE4967"/>
    <w:rsid w:val="00DF30B8"/>
    <w:rsid w:val="00DF4809"/>
    <w:rsid w:val="00DF4AF8"/>
    <w:rsid w:val="00E0209D"/>
    <w:rsid w:val="00E0371B"/>
    <w:rsid w:val="00E0377F"/>
    <w:rsid w:val="00E04E70"/>
    <w:rsid w:val="00E10BB5"/>
    <w:rsid w:val="00E1754C"/>
    <w:rsid w:val="00E177D4"/>
    <w:rsid w:val="00E203F3"/>
    <w:rsid w:val="00E25CC5"/>
    <w:rsid w:val="00E34251"/>
    <w:rsid w:val="00E34287"/>
    <w:rsid w:val="00E4001E"/>
    <w:rsid w:val="00E44255"/>
    <w:rsid w:val="00E45C20"/>
    <w:rsid w:val="00E54367"/>
    <w:rsid w:val="00E57BD5"/>
    <w:rsid w:val="00E60A9E"/>
    <w:rsid w:val="00E62746"/>
    <w:rsid w:val="00E62A9E"/>
    <w:rsid w:val="00E66B2B"/>
    <w:rsid w:val="00E70567"/>
    <w:rsid w:val="00E92757"/>
    <w:rsid w:val="00EA3012"/>
    <w:rsid w:val="00EB22EF"/>
    <w:rsid w:val="00EB5428"/>
    <w:rsid w:val="00EB6E09"/>
    <w:rsid w:val="00EC5909"/>
    <w:rsid w:val="00EC5B36"/>
    <w:rsid w:val="00EC6812"/>
    <w:rsid w:val="00EE1DE0"/>
    <w:rsid w:val="00EE203E"/>
    <w:rsid w:val="00EE4106"/>
    <w:rsid w:val="00EE46F3"/>
    <w:rsid w:val="00EF7307"/>
    <w:rsid w:val="00F052A3"/>
    <w:rsid w:val="00F134F5"/>
    <w:rsid w:val="00F202B9"/>
    <w:rsid w:val="00F43483"/>
    <w:rsid w:val="00F44FFA"/>
    <w:rsid w:val="00F4589C"/>
    <w:rsid w:val="00F46C6F"/>
    <w:rsid w:val="00F46E44"/>
    <w:rsid w:val="00F5011D"/>
    <w:rsid w:val="00F57D6A"/>
    <w:rsid w:val="00F57E94"/>
    <w:rsid w:val="00F6151B"/>
    <w:rsid w:val="00F65FC6"/>
    <w:rsid w:val="00F66459"/>
    <w:rsid w:val="00F66E0E"/>
    <w:rsid w:val="00F765ED"/>
    <w:rsid w:val="00F76D10"/>
    <w:rsid w:val="00F908A4"/>
    <w:rsid w:val="00F95721"/>
    <w:rsid w:val="00FA282D"/>
    <w:rsid w:val="00FA631D"/>
    <w:rsid w:val="00FB1D66"/>
    <w:rsid w:val="00FB3DD6"/>
    <w:rsid w:val="00FB7081"/>
    <w:rsid w:val="00FC5DCB"/>
    <w:rsid w:val="00FC76F2"/>
    <w:rsid w:val="00FD0C8A"/>
    <w:rsid w:val="00FD38C2"/>
    <w:rsid w:val="00FD4A10"/>
    <w:rsid w:val="00FE1632"/>
    <w:rsid w:val="00FE6413"/>
    <w:rsid w:val="00FE753F"/>
    <w:rsid w:val="00FF1387"/>
    <w:rsid w:val="00FF3C6C"/>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s://www.siwf.ch/files/pdf18/strukt_wb_d.pdf"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03119D"/>
    <w:rsid w:val="002C1A05"/>
    <w:rsid w:val="00312E3F"/>
    <w:rsid w:val="00517250"/>
    <w:rsid w:val="005F0064"/>
    <w:rsid w:val="00614EAE"/>
    <w:rsid w:val="006A697E"/>
    <w:rsid w:val="00811E95"/>
    <w:rsid w:val="008624C3"/>
    <w:rsid w:val="00C42AD5"/>
    <w:rsid w:val="00D22784"/>
    <w:rsid w:val="00DA4C24"/>
    <w:rsid w:val="00E90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1633</Words>
  <Characters>9314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21</cp:revision>
  <cp:lastPrinted>2022-09-28T13:19:00Z</cp:lastPrinted>
  <dcterms:created xsi:type="dcterms:W3CDTF">2024-06-10T05:36:00Z</dcterms:created>
  <dcterms:modified xsi:type="dcterms:W3CDTF">2024-06-10T06:15:00Z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