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D8ACE8F" w:rsidR="00C17C2F" w:rsidRPr="00C17C2F" w:rsidRDefault="00CD0B43"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Neuro-Urologie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5B5702">
      <w:pPr>
        <w:numPr>
          <w:ilvl w:val="0"/>
          <w:numId w:val="7"/>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5B5702">
      <w:pPr>
        <w:numPr>
          <w:ilvl w:val="0"/>
          <w:numId w:val="7"/>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5B5702">
      <w:pPr>
        <w:numPr>
          <w:ilvl w:val="0"/>
          <w:numId w:val="7"/>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5B5702">
      <w:pPr>
        <w:numPr>
          <w:ilvl w:val="0"/>
          <w:numId w:val="7"/>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5B5702">
      <w:pPr>
        <w:numPr>
          <w:ilvl w:val="0"/>
          <w:numId w:val="7"/>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5B5702">
      <w:pPr>
        <w:numPr>
          <w:ilvl w:val="0"/>
          <w:numId w:val="7"/>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5B5702">
      <w:pPr>
        <w:numPr>
          <w:ilvl w:val="0"/>
          <w:numId w:val="8"/>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95D4D">
              <w:rPr>
                <w:rFonts w:ascii="Arial" w:hAnsi="Arial" w:cs="Arial"/>
                <w:color w:val="000000"/>
                <w:lang w:eastAsia="de-DE"/>
              </w:rPr>
            </w:r>
            <w:r w:rsidR="00195D4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6700D28" w14:textId="77777777" w:rsidR="005B5702" w:rsidRPr="005B5702" w:rsidRDefault="005B5702" w:rsidP="005B5702">
      <w:pPr>
        <w:spacing w:after="0"/>
        <w:rPr>
          <w:rFonts w:ascii="Arial" w:eastAsia="Times New Roman" w:hAnsi="Arial" w:cs="Arial"/>
          <w:lang w:eastAsia="de-DE"/>
        </w:rPr>
      </w:pPr>
      <w:r w:rsidRPr="005B5702">
        <w:rPr>
          <w:rFonts w:ascii="Arial" w:eastAsia="Times New Roman" w:hAnsi="Arial" w:cs="Arial"/>
          <w:lang w:eastAsia="de-DE"/>
        </w:rPr>
        <w:t>Sind der Kategorisierung der Klinik entsprechend die Voraussetzungen zur Erlangung des Schwerpunktes Operative Urologie gegeben?</w:t>
      </w:r>
    </w:p>
    <w:p w14:paraId="43B5A899" w14:textId="77777777" w:rsidR="005B5702" w:rsidRPr="005B5702" w:rsidRDefault="005B5702" w:rsidP="005B5702">
      <w:pPr>
        <w:spacing w:after="0"/>
        <w:rPr>
          <w:rFonts w:ascii="Arial" w:eastAsia="Times New Roman" w:hAnsi="Arial" w:cs="Arial"/>
          <w:lang w:eastAsia="de-DE"/>
        </w:rPr>
      </w:pPr>
      <w:r w:rsidRPr="005B5702">
        <w:rPr>
          <w:rFonts w:ascii="Arial" w:eastAsia="Times New Roman" w:hAnsi="Arial" w:cs="Arial"/>
          <w:lang w:eastAsia="de-DE"/>
        </w:rPr>
        <w:fldChar w:fldCharType="begin">
          <w:ffData>
            <w:name w:val="Kontrollkästchen25"/>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26"/>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 </w:t>
      </w:r>
    </w:p>
    <w:p w14:paraId="2B11D32B" w14:textId="77777777" w:rsidR="005B5702" w:rsidRPr="005B5702" w:rsidRDefault="005B5702" w:rsidP="005B5702">
      <w:pPr>
        <w:spacing w:after="0"/>
        <w:rPr>
          <w:rFonts w:ascii="Arial" w:eastAsia="Times New Roman" w:hAnsi="Arial" w:cs="Arial"/>
          <w:lang w:eastAsia="de-DE"/>
        </w:rPr>
      </w:pPr>
    </w:p>
    <w:p w14:paraId="65DEED70" w14:textId="77777777" w:rsidR="005B5702" w:rsidRPr="005B5702" w:rsidRDefault="005B5702" w:rsidP="005B5702">
      <w:pPr>
        <w:tabs>
          <w:tab w:val="left" w:pos="1560"/>
        </w:tabs>
        <w:spacing w:after="0"/>
        <w:ind w:left="1560" w:hanging="1560"/>
        <w:rPr>
          <w:rFonts w:ascii="Arial" w:eastAsia="Times New Roman" w:hAnsi="Arial" w:cs="Arial"/>
          <w:lang w:eastAsia="de-DE"/>
        </w:rPr>
      </w:pPr>
      <w:r w:rsidRPr="005B5702">
        <w:rPr>
          <w:rFonts w:ascii="Arial" w:eastAsia="Times New Roman" w:hAnsi="Arial" w:cs="Arial"/>
          <w:lang w:eastAsia="de-DE"/>
        </w:rPr>
        <w:t>Welche nicht?</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48"/>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447D334" w14:textId="77777777" w:rsidR="005B5702" w:rsidRPr="005B5702" w:rsidRDefault="005B5702" w:rsidP="005B5702">
      <w:pPr>
        <w:tabs>
          <w:tab w:val="left" w:pos="7560"/>
          <w:tab w:val="right" w:pos="9180"/>
        </w:tabs>
        <w:spacing w:after="0"/>
        <w:ind w:right="-292"/>
        <w:rPr>
          <w:rFonts w:ascii="Arial" w:eastAsia="Times New Roman" w:hAnsi="Arial" w:cs="Arial"/>
          <w:lang w:eastAsia="de-DE"/>
        </w:rPr>
      </w:pPr>
    </w:p>
    <w:p w14:paraId="427E52D9" w14:textId="77777777" w:rsidR="005B5702" w:rsidRPr="005B5702" w:rsidRDefault="005B5702" w:rsidP="005B5702">
      <w:pPr>
        <w:numPr>
          <w:ilvl w:val="0"/>
          <w:numId w:val="12"/>
        </w:numPr>
        <w:tabs>
          <w:tab w:val="clear" w:pos="720"/>
        </w:tabs>
        <w:spacing w:after="0"/>
        <w:ind w:left="540" w:hanging="540"/>
        <w:rPr>
          <w:rFonts w:ascii="Arial" w:eastAsia="Times New Roman" w:hAnsi="Arial" w:cs="Arial"/>
          <w:b/>
          <w:lang w:val="fr-CH" w:eastAsia="de-DE"/>
        </w:rPr>
      </w:pPr>
      <w:proofErr w:type="spellStart"/>
      <w:r w:rsidRPr="005B5702">
        <w:rPr>
          <w:rFonts w:ascii="Arial" w:eastAsia="Times New Roman" w:hAnsi="Arial" w:cs="Arial"/>
          <w:b/>
          <w:lang w:val="fr-CH" w:eastAsia="de-DE"/>
        </w:rPr>
        <w:t>Ergänzende</w:t>
      </w:r>
      <w:proofErr w:type="spellEnd"/>
      <w:r w:rsidRPr="005B5702">
        <w:rPr>
          <w:rFonts w:ascii="Arial" w:eastAsia="Times New Roman" w:hAnsi="Arial" w:cs="Arial"/>
          <w:b/>
          <w:lang w:val="fr-CH" w:eastAsia="de-DE"/>
        </w:rPr>
        <w:t xml:space="preserve"> </w:t>
      </w:r>
      <w:proofErr w:type="spellStart"/>
      <w:r w:rsidRPr="005B5702">
        <w:rPr>
          <w:rFonts w:ascii="Arial" w:eastAsia="Times New Roman" w:hAnsi="Arial" w:cs="Arial"/>
          <w:b/>
          <w:lang w:val="fr-CH" w:eastAsia="de-DE"/>
        </w:rPr>
        <w:t>Strukturdaten</w:t>
      </w:r>
      <w:proofErr w:type="spellEnd"/>
    </w:p>
    <w:p w14:paraId="033D2A53" w14:textId="77777777" w:rsidR="005B5702" w:rsidRPr="005B5702" w:rsidRDefault="005B5702" w:rsidP="005B5702">
      <w:pPr>
        <w:numPr>
          <w:ilvl w:val="1"/>
          <w:numId w:val="13"/>
        </w:num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Auftrag, Stellung und Leistungskatalog der Institution</w:t>
      </w:r>
    </w:p>
    <w:p w14:paraId="5C8D5D4F" w14:textId="77777777" w:rsidR="005B5702" w:rsidRPr="005B5702" w:rsidRDefault="005B5702" w:rsidP="005B5702">
      <w:pPr>
        <w:tabs>
          <w:tab w:val="left" w:pos="540"/>
          <w:tab w:val="left" w:pos="7740"/>
        </w:tabs>
        <w:spacing w:after="0"/>
        <w:ind w:left="567"/>
        <w:rPr>
          <w:rFonts w:ascii="Arial" w:eastAsia="Times New Roman" w:hAnsi="Arial" w:cs="Arial"/>
          <w:lang w:eastAsia="de-DE"/>
        </w:rPr>
      </w:pP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6419185" w14:textId="77777777" w:rsidR="005B5702" w:rsidRPr="005B5702" w:rsidRDefault="005B5702" w:rsidP="005B5702">
      <w:pPr>
        <w:spacing w:after="0"/>
        <w:rPr>
          <w:rFonts w:ascii="Arial" w:eastAsia="Times New Roman" w:hAnsi="Arial" w:cs="Arial"/>
          <w:lang w:eastAsia="de-DE"/>
        </w:rPr>
      </w:pPr>
    </w:p>
    <w:p w14:paraId="0C78626D"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1.2.</w:t>
      </w:r>
      <w:r w:rsidRPr="005B5702">
        <w:rPr>
          <w:rFonts w:ascii="Arial" w:eastAsia="Times New Roman" w:hAnsi="Arial" w:cs="Arial"/>
          <w:lang w:eastAsia="de-DE"/>
        </w:rPr>
        <w:tab/>
        <w:t>Weitere an die Institution angegliederte Fachgebiete</w:t>
      </w:r>
    </w:p>
    <w:p w14:paraId="0164B18A" w14:textId="77777777" w:rsidR="005B5702" w:rsidRPr="005B5702" w:rsidRDefault="005B5702" w:rsidP="005B5702">
      <w:pPr>
        <w:spacing w:after="0"/>
        <w:ind w:left="540"/>
        <w:rPr>
          <w:rFonts w:ascii="Arial" w:eastAsia="Times New Roman" w:hAnsi="Arial" w:cs="Arial"/>
          <w:lang w:eastAsia="de-DE"/>
        </w:rPr>
      </w:pPr>
      <w:r w:rsidRPr="005B5702">
        <w:rPr>
          <w:rFonts w:ascii="Arial" w:eastAsia="Times New Roman" w:hAnsi="Arial" w:cs="Arial"/>
          <w:lang w:eastAsia="de-DE"/>
        </w:rPr>
        <w:t>Alle angegliederten Fachgebiete ankreuzen:</w:t>
      </w:r>
    </w:p>
    <w:p w14:paraId="0EFBA89E" w14:textId="77777777" w:rsidR="005B5702" w:rsidRPr="005B5702" w:rsidRDefault="005B5702" w:rsidP="005B5702">
      <w:pPr>
        <w:tabs>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 xml:space="preserve">Allgemein-Chirurgie </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de-DE" w:eastAsia="de-DE"/>
        </w:rPr>
        <w:tab/>
        <w:t>Anästhesie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78072B0"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chirurgische Intensivstation</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Notfallstation</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45BCC59B"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Kinderchirurgie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de-DE" w:eastAsia="de-DE"/>
        </w:rPr>
        <w:tab/>
        <w:t>Medizinische Intensivstation</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75F5B09C"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proofErr w:type="spellStart"/>
      <w:r w:rsidRPr="005B5702">
        <w:rPr>
          <w:rFonts w:ascii="Arial" w:eastAsia="Times New Roman" w:hAnsi="Arial" w:cs="Arial"/>
          <w:lang w:val="de-DE" w:eastAsia="de-DE"/>
        </w:rPr>
        <w:t>Gefässchirurgie</w:t>
      </w:r>
      <w:proofErr w:type="spellEnd"/>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Neurochirurgie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D8540B0"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Dermatologie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Genetik</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2C0F8F0F"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Gynäkologie, Geburtshilfe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Nuklearmedizin</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BEFF44F"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proofErr w:type="spellStart"/>
      <w:r w:rsidRPr="005B5702">
        <w:rPr>
          <w:rFonts w:ascii="Arial" w:eastAsia="Times New Roman" w:hAnsi="Arial" w:cs="Arial"/>
          <w:lang w:val="de-DE" w:eastAsia="de-DE"/>
        </w:rPr>
        <w:t>Herz-und</w:t>
      </w:r>
      <w:proofErr w:type="spellEnd"/>
      <w:r w:rsidRPr="005B5702">
        <w:rPr>
          <w:rFonts w:ascii="Arial" w:eastAsia="Times New Roman" w:hAnsi="Arial" w:cs="Arial"/>
          <w:lang w:val="de-DE" w:eastAsia="de-DE"/>
        </w:rPr>
        <w:t xml:space="preserve"> Thoraxchirurgie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Neurologie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F7C6DF0"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 xml:space="preserve">Dialyse, </w:t>
      </w:r>
      <w:proofErr w:type="spellStart"/>
      <w:r w:rsidRPr="005B5702">
        <w:rPr>
          <w:rFonts w:ascii="Arial" w:eastAsia="Times New Roman" w:hAnsi="Arial" w:cs="Arial"/>
          <w:lang w:val="de-DE" w:eastAsia="de-DE"/>
        </w:rPr>
        <w:t>Transplantion</w:t>
      </w:r>
      <w:proofErr w:type="spellEnd"/>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t xml:space="preserve">Medizinische </w:t>
      </w:r>
      <w:r w:rsidRPr="005B5702">
        <w:rPr>
          <w:rFonts w:ascii="Arial" w:eastAsia="Times New Roman" w:hAnsi="Arial" w:cs="Arial"/>
          <w:lang w:val="de-DE" w:eastAsia="de-DE"/>
        </w:rPr>
        <w:t>Onkologie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1392781E"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Allgemeine Innere Medizin</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de-DE" w:eastAsia="de-DE"/>
        </w:rPr>
        <w:tab/>
        <w:t>Medizinbiologie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7516C7F9"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Kardiologie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Microbiologie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06029AB0"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Hämatologie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de-DE" w:eastAsia="de-DE"/>
        </w:rPr>
        <w:tab/>
        <w:t>Pathologie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2CF515E6"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Gastroenterologie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Pädiatrie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5155E8BA"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Nephrologie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Radiologie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7CE0F0B"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Orthopädie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Radiotherapie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7241347"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Immunologie</w:t>
      </w:r>
      <w:r w:rsidRPr="005B5702">
        <w:rPr>
          <w:rFonts w:ascii="Arial" w:eastAsia="Times New Roman" w:hAnsi="Arial" w:cs="Arial"/>
          <w:lang w:val="de-DE" w:eastAsia="de-DE"/>
        </w:rPr>
        <w:tab/>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Interventionelle Radiologie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6E04756A"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Rehabilitation und Rheumatologie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ab/>
      </w:r>
      <w:r w:rsidRPr="005B5702">
        <w:rPr>
          <w:rFonts w:ascii="Arial" w:eastAsia="Times New Roman" w:hAnsi="Arial" w:cs="Arial"/>
          <w:lang w:val="de-DE" w:eastAsia="de-DE"/>
        </w:rPr>
        <w:t>Psychiatrie</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p>
    <w:p w14:paraId="3C194F8E" w14:textId="77777777" w:rsidR="005B5702" w:rsidRPr="005B5702" w:rsidRDefault="005B5702" w:rsidP="005B5702">
      <w:pPr>
        <w:tabs>
          <w:tab w:val="left" w:pos="3780"/>
          <w:tab w:val="left" w:pos="4140"/>
          <w:tab w:val="left" w:pos="5580"/>
          <w:tab w:val="left" w:pos="8640"/>
        </w:tabs>
        <w:spacing w:after="0"/>
        <w:ind w:left="540"/>
        <w:rPr>
          <w:rFonts w:ascii="Arial" w:eastAsia="Times New Roman" w:hAnsi="Arial" w:cs="Arial"/>
          <w:lang w:val="de-DE" w:eastAsia="de-DE"/>
        </w:rPr>
      </w:pPr>
      <w:r w:rsidRPr="005B5702">
        <w:rPr>
          <w:rFonts w:ascii="Arial" w:eastAsia="Times New Roman" w:hAnsi="Arial" w:cs="Arial"/>
          <w:lang w:val="de-DE" w:eastAsia="de-DE"/>
        </w:rPr>
        <w:t xml:space="preserve">Andere </w:t>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20DD1BB" w14:textId="77777777" w:rsidR="005B5702" w:rsidRPr="005B5702" w:rsidRDefault="005B5702" w:rsidP="005B5702">
      <w:pPr>
        <w:tabs>
          <w:tab w:val="left" w:pos="4140"/>
          <w:tab w:val="left" w:pos="5580"/>
        </w:tabs>
        <w:spacing w:after="0"/>
        <w:rPr>
          <w:rFonts w:ascii="Arial" w:eastAsia="Times New Roman" w:hAnsi="Arial" w:cs="Arial"/>
          <w:lang w:eastAsia="de-DE"/>
        </w:rPr>
      </w:pPr>
    </w:p>
    <w:p w14:paraId="5733AFED"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1.3.</w:t>
      </w:r>
      <w:r w:rsidRPr="005B5702">
        <w:rPr>
          <w:rFonts w:ascii="Arial" w:eastAsia="Times New Roman" w:hAnsi="Arial" w:cs="Arial"/>
          <w:lang w:eastAsia="de-DE"/>
        </w:rPr>
        <w:tab/>
        <w:t xml:space="preserve">Stellung der Neuro-Urologie in der Institution </w:t>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74F0EB64" w14:textId="77777777" w:rsidR="005B5702" w:rsidRPr="005B5702" w:rsidRDefault="005B5702" w:rsidP="005B5702">
      <w:pPr>
        <w:spacing w:after="0"/>
        <w:rPr>
          <w:rFonts w:ascii="Arial" w:eastAsia="Times New Roman" w:hAnsi="Arial" w:cs="Arial"/>
          <w:lang w:eastAsia="de-DE"/>
        </w:rPr>
      </w:pPr>
    </w:p>
    <w:p w14:paraId="5983426E"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1.4.</w:t>
      </w:r>
      <w:r w:rsidRPr="005B5702">
        <w:rPr>
          <w:rFonts w:ascii="Arial" w:eastAsia="Times New Roman" w:hAnsi="Arial" w:cs="Arial"/>
          <w:lang w:eastAsia="de-DE"/>
        </w:rPr>
        <w:tab/>
        <w:t xml:space="preserve">Geschichte der neuro-urologischen Klinik/Abteilung </w:t>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1B984D68" w14:textId="77777777" w:rsidR="005B5702" w:rsidRDefault="005B5702" w:rsidP="005B5702">
      <w:pPr>
        <w:spacing w:after="0"/>
        <w:rPr>
          <w:rFonts w:ascii="Arial" w:eastAsia="Times New Roman" w:hAnsi="Arial" w:cs="Arial"/>
          <w:lang w:eastAsia="de-DE"/>
        </w:rPr>
      </w:pPr>
    </w:p>
    <w:p w14:paraId="171C1DF1" w14:textId="77777777" w:rsidR="005B5702" w:rsidRDefault="005B5702" w:rsidP="005B5702">
      <w:pPr>
        <w:spacing w:after="0"/>
        <w:rPr>
          <w:rFonts w:ascii="Arial" w:eastAsia="Times New Roman" w:hAnsi="Arial" w:cs="Arial"/>
          <w:lang w:eastAsia="de-DE"/>
        </w:rPr>
      </w:pPr>
    </w:p>
    <w:p w14:paraId="48987EAF" w14:textId="77777777" w:rsidR="005B5702" w:rsidRPr="005B5702" w:rsidRDefault="005B5702" w:rsidP="005B5702">
      <w:pPr>
        <w:spacing w:after="0"/>
        <w:rPr>
          <w:rFonts w:ascii="Arial" w:eastAsia="Times New Roman" w:hAnsi="Arial" w:cs="Arial"/>
          <w:lang w:eastAsia="de-DE"/>
        </w:rPr>
      </w:pPr>
    </w:p>
    <w:p w14:paraId="3CDE4149" w14:textId="77777777" w:rsidR="005B5702" w:rsidRPr="005B5702" w:rsidRDefault="005B5702" w:rsidP="005B5702">
      <w:pPr>
        <w:tabs>
          <w:tab w:val="left" w:pos="540"/>
          <w:tab w:val="left" w:pos="7797"/>
        </w:tabs>
        <w:spacing w:after="0"/>
        <w:rPr>
          <w:rFonts w:ascii="Arial" w:eastAsia="Times New Roman" w:hAnsi="Arial" w:cs="Arial"/>
          <w:lang w:eastAsia="de-DE"/>
        </w:rPr>
      </w:pPr>
      <w:r w:rsidRPr="005B5702">
        <w:rPr>
          <w:rFonts w:ascii="Arial" w:eastAsia="Times New Roman" w:hAnsi="Arial" w:cs="Arial"/>
          <w:lang w:eastAsia="de-DE"/>
        </w:rPr>
        <w:lastRenderedPageBreak/>
        <w:t>1.5.</w:t>
      </w:r>
      <w:r w:rsidRPr="005B5702">
        <w:rPr>
          <w:rFonts w:ascii="Arial" w:eastAsia="Times New Roman" w:hAnsi="Arial" w:cs="Arial"/>
          <w:lang w:eastAsia="de-DE"/>
        </w:rPr>
        <w:tab/>
        <w:t>Der Klinik/Abteilung angegliederte urologische Weiterbildungsstätte(n)</w:t>
      </w:r>
      <w:r w:rsidRPr="005B5702">
        <w:rPr>
          <w:rFonts w:ascii="Arial" w:eastAsia="Times New Roman" w:hAnsi="Arial" w:cs="Arial"/>
          <w:lang w:eastAsia="de-DE"/>
        </w:rPr>
        <w:tab/>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57B5155" w14:textId="77777777" w:rsidR="005B5702" w:rsidRPr="005B5702" w:rsidRDefault="005B5702" w:rsidP="005B5702">
      <w:pPr>
        <w:tabs>
          <w:tab w:val="left" w:pos="540"/>
          <w:tab w:val="left" w:pos="4140"/>
          <w:tab w:val="left" w:pos="7740"/>
        </w:tabs>
        <w:spacing w:after="0"/>
        <w:ind w:left="540"/>
        <w:rPr>
          <w:rFonts w:ascii="Arial" w:eastAsia="Times New Roman" w:hAnsi="Arial" w:cs="Arial"/>
          <w:lang w:eastAsia="de-DE"/>
        </w:rPr>
      </w:pPr>
      <w:r w:rsidRPr="005B5702">
        <w:rPr>
          <w:rFonts w:ascii="Arial" w:eastAsia="Times New Roman" w:hAnsi="Arial" w:cs="Arial"/>
          <w:lang w:eastAsia="de-DE"/>
        </w:rPr>
        <w:t>Name, Adresse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56EBEC1D" w14:textId="77777777" w:rsidR="005B5702" w:rsidRPr="005B5702" w:rsidRDefault="005B5702" w:rsidP="005B5702">
      <w:pPr>
        <w:tabs>
          <w:tab w:val="left" w:pos="540"/>
          <w:tab w:val="left" w:pos="4140"/>
          <w:tab w:val="left" w:pos="7740"/>
        </w:tabs>
        <w:spacing w:after="0"/>
        <w:ind w:left="540"/>
        <w:rPr>
          <w:rFonts w:ascii="Arial" w:eastAsia="Times New Roman" w:hAnsi="Arial" w:cs="Arial"/>
          <w:lang w:eastAsia="de-DE"/>
        </w:rPr>
      </w:pPr>
      <w:r w:rsidRPr="005B5702">
        <w:rPr>
          <w:rFonts w:ascii="Arial" w:eastAsia="Times New Roman" w:hAnsi="Arial" w:cs="Arial"/>
          <w:lang w:eastAsia="de-DE"/>
        </w:rPr>
        <w:t>Verantwortlicher Leiter</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3CE0441" w14:textId="77777777" w:rsidR="005B5702" w:rsidRPr="005B5702" w:rsidRDefault="005B5702" w:rsidP="005B5702">
      <w:pPr>
        <w:tabs>
          <w:tab w:val="left" w:pos="540"/>
          <w:tab w:val="left" w:pos="4140"/>
          <w:tab w:val="left" w:pos="7740"/>
        </w:tabs>
        <w:spacing w:after="0"/>
        <w:ind w:left="540"/>
        <w:rPr>
          <w:rFonts w:ascii="Arial" w:eastAsia="Times New Roman" w:hAnsi="Arial" w:cs="Arial"/>
          <w:lang w:eastAsia="de-DE"/>
        </w:rPr>
      </w:pPr>
      <w:r w:rsidRPr="005B5702">
        <w:rPr>
          <w:rFonts w:ascii="Arial" w:eastAsia="Times New Roman" w:hAnsi="Arial" w:cs="Arial"/>
          <w:lang w:eastAsia="de-DE"/>
        </w:rPr>
        <w:t xml:space="preserve">Tel, Fax, </w:t>
      </w:r>
      <w:proofErr w:type="spellStart"/>
      <w:r w:rsidRPr="005B5702">
        <w:rPr>
          <w:rFonts w:ascii="Arial" w:eastAsia="Times New Roman" w:hAnsi="Arial" w:cs="Arial"/>
          <w:lang w:eastAsia="de-DE"/>
        </w:rPr>
        <w:t>e-mail</w:t>
      </w:r>
      <w:proofErr w:type="spellEnd"/>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018604CA" w14:textId="77777777" w:rsidR="005B5702" w:rsidRPr="005B5702" w:rsidRDefault="005B5702" w:rsidP="005B5702">
      <w:pPr>
        <w:tabs>
          <w:tab w:val="left" w:pos="540"/>
          <w:tab w:val="left" w:pos="7740"/>
        </w:tabs>
        <w:spacing w:after="0"/>
        <w:rPr>
          <w:rFonts w:ascii="Arial" w:eastAsia="Times New Roman" w:hAnsi="Arial" w:cs="Arial"/>
          <w:lang w:eastAsia="de-DE"/>
        </w:rPr>
      </w:pPr>
    </w:p>
    <w:p w14:paraId="0D725E53"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1.6.</w:t>
      </w:r>
      <w:r w:rsidRPr="005B5702">
        <w:rPr>
          <w:rFonts w:ascii="Arial" w:eastAsia="Times New Roman" w:hAnsi="Arial" w:cs="Arial"/>
          <w:lang w:eastAsia="de-DE"/>
        </w:rPr>
        <w:tab/>
        <w:t>Statistisches (neuro-urologische Klinik / Abteilung)</w:t>
      </w:r>
    </w:p>
    <w:p w14:paraId="77995EAE" w14:textId="77777777" w:rsidR="005B5702" w:rsidRPr="005B5702" w:rsidRDefault="005B5702" w:rsidP="005B5702">
      <w:pPr>
        <w:tabs>
          <w:tab w:val="left" w:pos="2268"/>
          <w:tab w:val="left" w:pos="4248"/>
        </w:tabs>
        <w:spacing w:after="0"/>
        <w:ind w:left="540"/>
        <w:rPr>
          <w:rFonts w:ascii="Arial" w:eastAsia="Times New Roman" w:hAnsi="Arial" w:cs="Arial"/>
          <w:lang w:val="de-DE" w:eastAsia="de-DE"/>
        </w:rPr>
      </w:pPr>
    </w:p>
    <w:p w14:paraId="51D23E52" w14:textId="77777777" w:rsidR="005B5702" w:rsidRPr="005B5702" w:rsidRDefault="005B5702" w:rsidP="005B5702">
      <w:pPr>
        <w:tabs>
          <w:tab w:val="left" w:pos="2268"/>
          <w:tab w:val="left" w:pos="7655"/>
        </w:tabs>
        <w:spacing w:after="0"/>
        <w:ind w:left="567"/>
        <w:rPr>
          <w:rFonts w:ascii="Arial" w:eastAsia="Times New Roman" w:hAnsi="Arial" w:cs="Arial"/>
          <w:lang w:val="de-DE" w:eastAsia="de-DE"/>
        </w:rPr>
      </w:pPr>
      <w:r w:rsidRPr="005B5702">
        <w:rPr>
          <w:rFonts w:ascii="Arial" w:eastAsia="Times New Roman" w:hAnsi="Arial" w:cs="Arial"/>
          <w:lang w:val="de-DE" w:eastAsia="de-DE"/>
        </w:rPr>
        <w:t>Anzahl stationäre neuro-urologische Patienten/Jahr</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09ADB0D3" w14:textId="77777777" w:rsidR="005B5702" w:rsidRPr="005B5702" w:rsidRDefault="005B5702" w:rsidP="005B5702">
      <w:pPr>
        <w:tabs>
          <w:tab w:val="left" w:pos="2268"/>
          <w:tab w:val="left" w:pos="7655"/>
        </w:tabs>
        <w:spacing w:after="0"/>
        <w:ind w:left="567"/>
        <w:rPr>
          <w:rFonts w:ascii="Arial" w:eastAsia="Times New Roman" w:hAnsi="Arial" w:cs="Arial"/>
          <w:lang w:eastAsia="de-DE"/>
        </w:rPr>
      </w:pPr>
      <w:r w:rsidRPr="005B5702">
        <w:rPr>
          <w:rFonts w:ascii="Arial" w:eastAsia="Times New Roman" w:hAnsi="Arial" w:cs="Arial"/>
          <w:lang w:val="de-DE" w:eastAsia="de-DE"/>
        </w:rPr>
        <w:t>Anzahl ambulante neuro-urologische Patienten/Jahr</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3F14ECA" w14:textId="77777777" w:rsidR="005B5702" w:rsidRPr="005B5702" w:rsidRDefault="005B5702" w:rsidP="005B5702">
      <w:pPr>
        <w:tabs>
          <w:tab w:val="left" w:pos="2268"/>
          <w:tab w:val="left" w:pos="4248"/>
        </w:tabs>
        <w:spacing w:after="0"/>
        <w:ind w:left="540"/>
        <w:rPr>
          <w:rFonts w:ascii="Arial" w:eastAsia="Times New Roman" w:hAnsi="Arial" w:cs="Arial"/>
          <w:lang w:eastAsia="de-DE"/>
        </w:rPr>
      </w:pPr>
    </w:p>
    <w:p w14:paraId="4B686736" w14:textId="77777777" w:rsidR="005B5702" w:rsidRPr="005B5702" w:rsidRDefault="005B5702" w:rsidP="005B5702">
      <w:pPr>
        <w:tabs>
          <w:tab w:val="left" w:pos="2268"/>
          <w:tab w:val="left" w:pos="4248"/>
        </w:tabs>
        <w:spacing w:after="0"/>
        <w:ind w:left="540"/>
        <w:rPr>
          <w:rFonts w:ascii="Arial" w:eastAsia="Times New Roman" w:hAnsi="Arial" w:cs="Arial"/>
          <w:lang w:eastAsia="de-DE"/>
        </w:rPr>
      </w:pPr>
      <w:r w:rsidRPr="005B5702">
        <w:rPr>
          <w:rFonts w:ascii="Arial" w:eastAsia="Times New Roman" w:hAnsi="Arial" w:cs="Arial"/>
          <w:lang w:eastAsia="de-DE"/>
        </w:rPr>
        <w:t>Fertigkeiten / Eingriffe bei neuro-urologischen Patienten/Jahr (gemäss 3.2 des Schwerpunktes Neuro-Urologie)</w:t>
      </w:r>
    </w:p>
    <w:p w14:paraId="7F4C558F" w14:textId="77777777" w:rsidR="005B5702" w:rsidRPr="005B5702" w:rsidRDefault="005B5702" w:rsidP="005B5702">
      <w:pPr>
        <w:tabs>
          <w:tab w:val="left" w:pos="2268"/>
          <w:tab w:val="left" w:pos="4248"/>
        </w:tabs>
        <w:spacing w:after="0"/>
        <w:ind w:left="540"/>
        <w:rPr>
          <w:rFonts w:ascii="Arial" w:eastAsia="Times New Roman" w:hAnsi="Arial" w:cs="Arial"/>
          <w:lang w:eastAsia="de-DE"/>
        </w:rPr>
      </w:pPr>
    </w:p>
    <w:p w14:paraId="2E7B5213" w14:textId="77777777" w:rsidR="005B5702" w:rsidRPr="005B5702" w:rsidRDefault="005B5702" w:rsidP="005B5702">
      <w:pPr>
        <w:tabs>
          <w:tab w:val="left" w:pos="2268"/>
          <w:tab w:val="left" w:pos="4248"/>
        </w:tabs>
        <w:spacing w:after="0"/>
        <w:ind w:left="540"/>
        <w:rPr>
          <w:rFonts w:ascii="Arial" w:eastAsia="Times New Roman" w:hAnsi="Arial" w:cs="Arial"/>
          <w:lang w:eastAsia="de-DE"/>
        </w:rPr>
      </w:pPr>
      <w:r w:rsidRPr="005B5702">
        <w:rPr>
          <w:rFonts w:ascii="Arial" w:eastAsia="Times New Roman" w:hAnsi="Arial" w:cs="Arial"/>
          <w:lang w:eastAsia="de-DE"/>
        </w:rPr>
        <w:t>Erweiterte urodynamische Abklärungen von neurogenen Blasenfunktionsstörungen</w:t>
      </w:r>
    </w:p>
    <w:p w14:paraId="4C0877F2" w14:textId="77777777" w:rsidR="005B5702" w:rsidRPr="005B5702" w:rsidRDefault="005B5702" w:rsidP="005B5702">
      <w:pPr>
        <w:numPr>
          <w:ilvl w:val="0"/>
          <w:numId w:val="14"/>
        </w:numPr>
        <w:tabs>
          <w:tab w:val="left" w:pos="2268"/>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Anzahl Video-</w:t>
      </w:r>
      <w:proofErr w:type="spellStart"/>
      <w:r w:rsidRPr="005B5702">
        <w:rPr>
          <w:rFonts w:ascii="Arial" w:eastAsia="Times New Roman" w:hAnsi="Arial" w:cs="Arial"/>
          <w:lang w:eastAsia="de-DE"/>
        </w:rPr>
        <w:t>Urodynamiken</w:t>
      </w:r>
      <w:proofErr w:type="spellEnd"/>
      <w:r w:rsidRPr="005B5702">
        <w:rPr>
          <w:rFonts w:ascii="Arial" w:eastAsia="Times New Roman" w:hAnsi="Arial" w:cs="Arial"/>
          <w:lang w:eastAsia="de-DE"/>
        </w:rPr>
        <w:t>/Jahr</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7BEE5EF8" w14:textId="77777777" w:rsidR="005B5702" w:rsidRPr="005B5702" w:rsidRDefault="005B5702" w:rsidP="005B5702">
      <w:pPr>
        <w:numPr>
          <w:ilvl w:val="0"/>
          <w:numId w:val="14"/>
        </w:numPr>
        <w:tabs>
          <w:tab w:val="left" w:pos="2268"/>
          <w:tab w:val="left" w:pos="4248"/>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 xml:space="preserve">Anzahl </w:t>
      </w:r>
      <w:proofErr w:type="spellStart"/>
      <w:r w:rsidRPr="005B5702">
        <w:rPr>
          <w:rFonts w:ascii="Arial" w:eastAsia="Times New Roman" w:hAnsi="Arial" w:cs="Arial"/>
          <w:lang w:eastAsia="de-DE"/>
        </w:rPr>
        <w:t>Urodynamiken</w:t>
      </w:r>
      <w:proofErr w:type="spellEnd"/>
      <w:r w:rsidRPr="005B5702">
        <w:rPr>
          <w:rFonts w:ascii="Arial" w:eastAsia="Times New Roman" w:hAnsi="Arial" w:cs="Arial"/>
          <w:lang w:eastAsia="de-DE"/>
        </w:rPr>
        <w:t xml:space="preserve"> ohne Video/Jahr</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02BE4B0E" w14:textId="77777777" w:rsidR="005B5702" w:rsidRPr="005B5702" w:rsidRDefault="005B5702" w:rsidP="005B5702">
      <w:pPr>
        <w:tabs>
          <w:tab w:val="left" w:pos="2268"/>
          <w:tab w:val="left" w:pos="4248"/>
          <w:tab w:val="left" w:pos="7655"/>
        </w:tabs>
        <w:spacing w:after="0"/>
        <w:ind w:left="851" w:hanging="284"/>
        <w:rPr>
          <w:rFonts w:ascii="Arial" w:eastAsia="Times New Roman" w:hAnsi="Arial" w:cs="Arial"/>
          <w:lang w:eastAsia="de-DE"/>
        </w:rPr>
      </w:pPr>
    </w:p>
    <w:p w14:paraId="59520E68" w14:textId="77777777" w:rsidR="005B5702" w:rsidRPr="005B5702" w:rsidRDefault="005B5702" w:rsidP="005B5702">
      <w:pPr>
        <w:tabs>
          <w:tab w:val="left" w:pos="2268"/>
          <w:tab w:val="left" w:pos="4248"/>
          <w:tab w:val="left" w:pos="7655"/>
        </w:tabs>
        <w:spacing w:after="0"/>
        <w:ind w:left="540"/>
        <w:rPr>
          <w:rFonts w:ascii="Arial" w:eastAsia="Times New Roman" w:hAnsi="Arial" w:cs="Arial"/>
          <w:lang w:val="de-DE" w:eastAsia="de-DE"/>
        </w:rPr>
      </w:pPr>
      <w:r w:rsidRPr="005B5702">
        <w:rPr>
          <w:rFonts w:ascii="Arial" w:eastAsia="Times New Roman" w:hAnsi="Arial" w:cs="Arial"/>
          <w:lang w:val="de-DE" w:eastAsia="de-DE"/>
        </w:rPr>
        <w:t>Ultraschalluntersuchungen (Anzahl/Jahr)</w:t>
      </w:r>
    </w:p>
    <w:p w14:paraId="3BFFA013"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Blase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fldChar w:fldCharType="end"/>
      </w:r>
    </w:p>
    <w:p w14:paraId="58ACBFC9"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Nieren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fldChar w:fldCharType="end"/>
      </w:r>
    </w:p>
    <w:p w14:paraId="76465569" w14:textId="77777777" w:rsidR="005B5702" w:rsidRPr="005B5702" w:rsidRDefault="005B5702" w:rsidP="005B5702">
      <w:pPr>
        <w:numPr>
          <w:ilvl w:val="0"/>
          <w:numId w:val="14"/>
        </w:numPr>
        <w:tabs>
          <w:tab w:val="left" w:pos="2268"/>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Blase und Nieren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fldChar w:fldCharType="end"/>
      </w:r>
    </w:p>
    <w:p w14:paraId="0347A3B8" w14:textId="77777777" w:rsidR="005B5702" w:rsidRPr="005B5702" w:rsidRDefault="005B5702" w:rsidP="005B5702">
      <w:pPr>
        <w:tabs>
          <w:tab w:val="left" w:pos="2268"/>
          <w:tab w:val="left" w:pos="4248"/>
          <w:tab w:val="left" w:pos="7655"/>
        </w:tabs>
        <w:spacing w:after="0"/>
        <w:ind w:left="540"/>
        <w:rPr>
          <w:rFonts w:ascii="Arial" w:eastAsia="Times New Roman" w:hAnsi="Arial" w:cs="Arial"/>
          <w:lang w:val="de-DE" w:eastAsia="de-DE"/>
        </w:rPr>
      </w:pPr>
    </w:p>
    <w:p w14:paraId="6E608602" w14:textId="77777777" w:rsidR="005B5702" w:rsidRPr="005B5702" w:rsidRDefault="005B5702" w:rsidP="005B5702">
      <w:pPr>
        <w:tabs>
          <w:tab w:val="left" w:pos="2268"/>
          <w:tab w:val="left" w:pos="4248"/>
          <w:tab w:val="left" w:pos="7655"/>
        </w:tabs>
        <w:spacing w:after="0"/>
        <w:ind w:left="540"/>
        <w:rPr>
          <w:rFonts w:ascii="Arial" w:eastAsia="Times New Roman" w:hAnsi="Arial" w:cs="Arial"/>
          <w:lang w:val="de-DE" w:eastAsia="de-DE"/>
        </w:rPr>
      </w:pPr>
      <w:r w:rsidRPr="005B5702">
        <w:rPr>
          <w:rFonts w:ascii="Arial" w:eastAsia="Times New Roman" w:hAnsi="Arial" w:cs="Arial"/>
          <w:lang w:val="de-DE" w:eastAsia="de-DE"/>
        </w:rPr>
        <w:t>Neuromodulation (Anzahl/Jahr)</w:t>
      </w:r>
    </w:p>
    <w:p w14:paraId="0801F577"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Nicht invasive Neuromodulation (TENS, TTNS, PTNS)</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fldChar w:fldCharType="end"/>
      </w:r>
    </w:p>
    <w:p w14:paraId="4E328EA7"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Invasive Neuromodulation (sakrale Neuromodulation)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t> </w:t>
      </w:r>
      <w:r w:rsidRPr="005B5702">
        <w:rPr>
          <w:rFonts w:ascii="Arial" w:eastAsia="Times New Roman" w:hAnsi="Arial" w:cs="Arial"/>
          <w:lang w:eastAsia="de-DE"/>
        </w:rPr>
        <w:fldChar w:fldCharType="end"/>
      </w:r>
    </w:p>
    <w:p w14:paraId="04976DE5" w14:textId="77777777" w:rsidR="005B5702" w:rsidRPr="005B5702" w:rsidRDefault="005B5702" w:rsidP="005B5702">
      <w:pPr>
        <w:numPr>
          <w:ilvl w:val="1"/>
          <w:numId w:val="15"/>
        </w:numPr>
        <w:tabs>
          <w:tab w:val="left" w:pos="2268"/>
          <w:tab w:val="left" w:pos="7655"/>
        </w:tabs>
        <w:spacing w:after="0"/>
        <w:ind w:left="1134" w:hanging="283"/>
        <w:contextualSpacing/>
        <w:rPr>
          <w:rFonts w:ascii="Arial" w:eastAsia="Times New Roman" w:hAnsi="Arial" w:cs="Arial"/>
          <w:lang w:val="de-DE" w:eastAsia="de-DE"/>
        </w:rPr>
      </w:pPr>
      <w:r w:rsidRPr="005B5702">
        <w:rPr>
          <w:rFonts w:ascii="Arial" w:eastAsia="Times New Roman" w:hAnsi="Arial" w:cs="Arial"/>
          <w:lang w:val="de-DE" w:eastAsia="de-DE"/>
        </w:rPr>
        <w:t>Elektroden-Implantation</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405F99C5" w14:textId="77777777" w:rsidR="005B5702" w:rsidRPr="005B5702" w:rsidRDefault="005B5702" w:rsidP="005B5702">
      <w:pPr>
        <w:numPr>
          <w:ilvl w:val="1"/>
          <w:numId w:val="15"/>
        </w:numPr>
        <w:tabs>
          <w:tab w:val="left" w:pos="2268"/>
          <w:tab w:val="left" w:pos="7655"/>
        </w:tabs>
        <w:spacing w:after="0"/>
        <w:ind w:left="1134" w:hanging="283"/>
        <w:contextualSpacing/>
        <w:rPr>
          <w:rFonts w:ascii="Arial" w:eastAsia="Times New Roman" w:hAnsi="Arial" w:cs="Arial"/>
          <w:lang w:val="de-DE" w:eastAsia="de-DE"/>
        </w:rPr>
      </w:pPr>
      <w:r w:rsidRPr="005B5702">
        <w:rPr>
          <w:rFonts w:ascii="Arial" w:eastAsia="Times New Roman" w:hAnsi="Arial" w:cs="Arial"/>
          <w:lang w:val="de-DE" w:eastAsia="de-DE"/>
        </w:rPr>
        <w:t>Neuromodulator-Implantation</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2E9B0185" w14:textId="77777777" w:rsidR="005B5702" w:rsidRPr="005B5702" w:rsidRDefault="005B5702" w:rsidP="005B5702">
      <w:pPr>
        <w:tabs>
          <w:tab w:val="left" w:pos="2268"/>
          <w:tab w:val="left" w:pos="4248"/>
          <w:tab w:val="left" w:pos="7655"/>
        </w:tabs>
        <w:spacing w:after="0"/>
        <w:ind w:left="540"/>
        <w:rPr>
          <w:rFonts w:ascii="Arial" w:eastAsia="Times New Roman" w:hAnsi="Arial" w:cs="Arial"/>
          <w:lang w:val="de-DE" w:eastAsia="de-DE"/>
        </w:rPr>
      </w:pPr>
    </w:p>
    <w:p w14:paraId="0B9614D3" w14:textId="77777777" w:rsidR="005B5702" w:rsidRPr="005B5702" w:rsidRDefault="005B5702" w:rsidP="005B5702">
      <w:pPr>
        <w:tabs>
          <w:tab w:val="left" w:pos="2268"/>
          <w:tab w:val="left" w:pos="4248"/>
          <w:tab w:val="left" w:pos="7655"/>
        </w:tabs>
        <w:spacing w:after="0"/>
        <w:ind w:left="540"/>
        <w:rPr>
          <w:rFonts w:ascii="Arial" w:eastAsia="Times New Roman" w:hAnsi="Arial" w:cs="Arial"/>
          <w:lang w:val="de-DE" w:eastAsia="de-DE"/>
        </w:rPr>
      </w:pPr>
      <w:r w:rsidRPr="005B5702">
        <w:rPr>
          <w:rFonts w:ascii="Arial" w:eastAsia="Times New Roman" w:hAnsi="Arial" w:cs="Arial"/>
          <w:lang w:val="de-DE" w:eastAsia="de-DE"/>
        </w:rPr>
        <w:t>Botulinum-Toxin-Injektionen (Anzahl/Jahr)</w:t>
      </w:r>
    </w:p>
    <w:p w14:paraId="17A99D66" w14:textId="77777777" w:rsidR="005B5702" w:rsidRPr="005B5702" w:rsidRDefault="005B5702" w:rsidP="005B5702">
      <w:pPr>
        <w:numPr>
          <w:ilvl w:val="0"/>
          <w:numId w:val="16"/>
        </w:numPr>
        <w:tabs>
          <w:tab w:val="left" w:pos="2268"/>
          <w:tab w:val="left" w:pos="4248"/>
          <w:tab w:val="left" w:pos="7655"/>
        </w:tabs>
        <w:spacing w:after="0"/>
        <w:ind w:left="851" w:hanging="284"/>
        <w:contextualSpacing/>
        <w:rPr>
          <w:rFonts w:ascii="Arial" w:eastAsia="Times New Roman" w:hAnsi="Arial" w:cs="Arial"/>
          <w:lang w:val="de-DE" w:eastAsia="de-DE"/>
        </w:rPr>
      </w:pPr>
      <w:r w:rsidRPr="005B5702">
        <w:rPr>
          <w:rFonts w:ascii="Arial" w:eastAsia="Times New Roman" w:hAnsi="Arial" w:cs="Arial"/>
          <w:lang w:val="de-DE" w:eastAsia="de-DE"/>
        </w:rPr>
        <w:t xml:space="preserve">Botulinum-Toxin-Injektionen in M. </w:t>
      </w:r>
      <w:proofErr w:type="spellStart"/>
      <w:r w:rsidRPr="005B5702">
        <w:rPr>
          <w:rFonts w:ascii="Arial" w:eastAsia="Times New Roman" w:hAnsi="Arial" w:cs="Arial"/>
          <w:lang w:val="de-DE" w:eastAsia="de-DE"/>
        </w:rPr>
        <w:t>detrusor</w:t>
      </w:r>
      <w:proofErr w:type="spellEnd"/>
      <w:r w:rsidRPr="005B5702">
        <w:rPr>
          <w:rFonts w:ascii="Arial" w:eastAsia="Times New Roman" w:hAnsi="Arial" w:cs="Arial"/>
          <w:lang w:val="de-DE" w:eastAsia="de-DE"/>
        </w:rPr>
        <w:t xml:space="preserve"> </w:t>
      </w:r>
      <w:proofErr w:type="spellStart"/>
      <w:r w:rsidRPr="005B5702">
        <w:rPr>
          <w:rFonts w:ascii="Arial" w:eastAsia="Times New Roman" w:hAnsi="Arial" w:cs="Arial"/>
          <w:lang w:val="de-DE" w:eastAsia="de-DE"/>
        </w:rPr>
        <w:t>vesicae</w:t>
      </w:r>
      <w:proofErr w:type="spellEnd"/>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6108151D" w14:textId="77777777" w:rsidR="005B5702" w:rsidRPr="005B5702" w:rsidRDefault="005B5702" w:rsidP="005B5702">
      <w:pPr>
        <w:numPr>
          <w:ilvl w:val="0"/>
          <w:numId w:val="16"/>
        </w:numPr>
        <w:tabs>
          <w:tab w:val="left" w:pos="2268"/>
          <w:tab w:val="left" w:pos="4248"/>
          <w:tab w:val="left" w:pos="7655"/>
        </w:tabs>
        <w:spacing w:after="0"/>
        <w:ind w:left="851" w:hanging="284"/>
        <w:contextualSpacing/>
        <w:rPr>
          <w:rFonts w:ascii="Arial" w:eastAsia="Times New Roman" w:hAnsi="Arial" w:cs="Arial"/>
          <w:lang w:val="de-DE" w:eastAsia="de-DE"/>
        </w:rPr>
      </w:pPr>
      <w:r w:rsidRPr="005B5702">
        <w:rPr>
          <w:rFonts w:ascii="Arial" w:eastAsia="Times New Roman" w:hAnsi="Arial" w:cs="Arial"/>
          <w:lang w:val="de-DE" w:eastAsia="de-DE"/>
        </w:rPr>
        <w:t xml:space="preserve">Botulinum-Toxin-Injektionen in M. </w:t>
      </w:r>
      <w:proofErr w:type="spellStart"/>
      <w:r w:rsidRPr="005B5702">
        <w:rPr>
          <w:rFonts w:ascii="Arial" w:eastAsia="Times New Roman" w:hAnsi="Arial" w:cs="Arial"/>
          <w:lang w:val="de-DE" w:eastAsia="de-DE"/>
        </w:rPr>
        <w:t>sphincter</w:t>
      </w:r>
      <w:proofErr w:type="spellEnd"/>
      <w:r w:rsidRPr="005B5702">
        <w:rPr>
          <w:rFonts w:ascii="Arial" w:eastAsia="Times New Roman" w:hAnsi="Arial" w:cs="Arial"/>
          <w:lang w:val="de-DE" w:eastAsia="de-DE"/>
        </w:rPr>
        <w:t xml:space="preserve"> </w:t>
      </w:r>
      <w:proofErr w:type="spellStart"/>
      <w:r w:rsidRPr="005B5702">
        <w:rPr>
          <w:rFonts w:ascii="Arial" w:eastAsia="Times New Roman" w:hAnsi="Arial" w:cs="Arial"/>
          <w:lang w:val="de-DE" w:eastAsia="de-DE"/>
        </w:rPr>
        <w:t>urethrae</w:t>
      </w:r>
      <w:proofErr w:type="spellEnd"/>
      <w:r w:rsidRPr="005B5702">
        <w:rPr>
          <w:rFonts w:ascii="Arial" w:eastAsia="Times New Roman" w:hAnsi="Arial" w:cs="Arial"/>
          <w:lang w:val="de-DE" w:eastAsia="de-DE"/>
        </w:rPr>
        <w:t xml:space="preserve"> externus</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0E1EE92F" w14:textId="77777777" w:rsidR="005B5702" w:rsidRPr="005B5702" w:rsidRDefault="005B5702" w:rsidP="005B5702">
      <w:pPr>
        <w:numPr>
          <w:ilvl w:val="0"/>
          <w:numId w:val="16"/>
        </w:numPr>
        <w:tabs>
          <w:tab w:val="left" w:pos="2268"/>
          <w:tab w:val="left" w:pos="4248"/>
          <w:tab w:val="left" w:pos="7655"/>
        </w:tabs>
        <w:spacing w:after="0"/>
        <w:ind w:left="851" w:hanging="284"/>
        <w:contextualSpacing/>
        <w:rPr>
          <w:rFonts w:ascii="Arial" w:eastAsia="Times New Roman" w:hAnsi="Arial" w:cs="Arial"/>
          <w:lang w:val="de-DE" w:eastAsia="de-DE"/>
        </w:rPr>
      </w:pPr>
      <w:r w:rsidRPr="005B5702">
        <w:rPr>
          <w:rFonts w:ascii="Arial" w:eastAsia="Times New Roman" w:hAnsi="Arial" w:cs="Arial"/>
          <w:lang w:val="de-DE" w:eastAsia="de-DE"/>
        </w:rPr>
        <w:t xml:space="preserve">Botulinum-Toxin-Injektionen in M. </w:t>
      </w:r>
      <w:proofErr w:type="spellStart"/>
      <w:r w:rsidRPr="005B5702">
        <w:rPr>
          <w:rFonts w:ascii="Arial" w:eastAsia="Times New Roman" w:hAnsi="Arial" w:cs="Arial"/>
          <w:lang w:val="de-DE" w:eastAsia="de-DE"/>
        </w:rPr>
        <w:t>detrusor</w:t>
      </w:r>
      <w:proofErr w:type="spellEnd"/>
      <w:r w:rsidRPr="005B5702">
        <w:rPr>
          <w:rFonts w:ascii="Arial" w:eastAsia="Times New Roman" w:hAnsi="Arial" w:cs="Arial"/>
          <w:lang w:val="de-DE" w:eastAsia="de-DE"/>
        </w:rPr>
        <w:t xml:space="preserve"> </w:t>
      </w:r>
      <w:proofErr w:type="spellStart"/>
      <w:r w:rsidRPr="005B5702">
        <w:rPr>
          <w:rFonts w:ascii="Arial" w:eastAsia="Times New Roman" w:hAnsi="Arial" w:cs="Arial"/>
          <w:lang w:val="de-DE" w:eastAsia="de-DE"/>
        </w:rPr>
        <w:t>vesicae</w:t>
      </w:r>
      <w:proofErr w:type="spellEnd"/>
      <w:r w:rsidRPr="005B5702">
        <w:rPr>
          <w:rFonts w:ascii="Arial" w:eastAsia="Times New Roman" w:hAnsi="Arial" w:cs="Arial"/>
          <w:lang w:val="de-DE" w:eastAsia="de-DE"/>
        </w:rPr>
        <w:t xml:space="preserve"> und</w:t>
      </w:r>
      <w:r w:rsidRPr="005B5702">
        <w:rPr>
          <w:rFonts w:ascii="Arial" w:eastAsia="Times New Roman" w:hAnsi="Arial" w:cs="Arial"/>
          <w:lang w:val="de-DE"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52E455EA" w14:textId="77777777" w:rsidR="005B5702" w:rsidRPr="005B5702" w:rsidRDefault="005B5702" w:rsidP="005B5702">
      <w:pPr>
        <w:tabs>
          <w:tab w:val="left" w:pos="2268"/>
          <w:tab w:val="left" w:pos="4248"/>
          <w:tab w:val="left" w:pos="7655"/>
        </w:tabs>
        <w:spacing w:after="0"/>
        <w:ind w:left="851" w:hanging="284"/>
        <w:contextualSpacing/>
        <w:rPr>
          <w:rFonts w:ascii="Arial" w:eastAsia="Times New Roman" w:hAnsi="Arial" w:cs="Arial"/>
          <w:lang w:val="de-DE" w:eastAsia="de-DE"/>
        </w:rPr>
      </w:pPr>
      <w:r w:rsidRPr="005B5702">
        <w:rPr>
          <w:rFonts w:ascii="Arial" w:eastAsia="Times New Roman" w:hAnsi="Arial" w:cs="Arial"/>
          <w:lang w:val="de-DE" w:eastAsia="de-DE"/>
        </w:rPr>
        <w:tab/>
        <w:t xml:space="preserve">M. </w:t>
      </w:r>
      <w:proofErr w:type="spellStart"/>
      <w:r w:rsidRPr="005B5702">
        <w:rPr>
          <w:rFonts w:ascii="Arial" w:eastAsia="Times New Roman" w:hAnsi="Arial" w:cs="Arial"/>
          <w:lang w:val="de-DE" w:eastAsia="de-DE"/>
        </w:rPr>
        <w:t>sphincter</w:t>
      </w:r>
      <w:proofErr w:type="spellEnd"/>
      <w:r w:rsidRPr="005B5702">
        <w:rPr>
          <w:rFonts w:ascii="Arial" w:eastAsia="Times New Roman" w:hAnsi="Arial" w:cs="Arial"/>
          <w:lang w:val="de-DE" w:eastAsia="de-DE"/>
        </w:rPr>
        <w:t xml:space="preserve"> </w:t>
      </w:r>
      <w:proofErr w:type="spellStart"/>
      <w:r w:rsidRPr="005B5702">
        <w:rPr>
          <w:rFonts w:ascii="Arial" w:eastAsia="Times New Roman" w:hAnsi="Arial" w:cs="Arial"/>
          <w:lang w:val="de-DE" w:eastAsia="de-DE"/>
        </w:rPr>
        <w:t>urethrae</w:t>
      </w:r>
      <w:proofErr w:type="spellEnd"/>
      <w:r w:rsidRPr="005B5702">
        <w:rPr>
          <w:rFonts w:ascii="Arial" w:eastAsia="Times New Roman" w:hAnsi="Arial" w:cs="Arial"/>
          <w:lang w:val="de-DE" w:eastAsia="de-DE"/>
        </w:rPr>
        <w:t xml:space="preserve"> externus</w:t>
      </w:r>
    </w:p>
    <w:p w14:paraId="1CC0C16F" w14:textId="77777777" w:rsidR="005B5702" w:rsidRPr="005B5702" w:rsidRDefault="005B5702" w:rsidP="005B5702">
      <w:pPr>
        <w:tabs>
          <w:tab w:val="left" w:pos="2268"/>
          <w:tab w:val="left" w:pos="4248"/>
        </w:tabs>
        <w:spacing w:after="0"/>
        <w:ind w:left="540"/>
        <w:rPr>
          <w:rFonts w:ascii="Arial" w:eastAsia="Times New Roman" w:hAnsi="Arial" w:cs="Arial"/>
          <w:lang w:val="de-DE" w:eastAsia="de-DE"/>
        </w:rPr>
      </w:pPr>
    </w:p>
    <w:p w14:paraId="29C9877B" w14:textId="77777777" w:rsidR="005B5702" w:rsidRPr="005B5702" w:rsidRDefault="005B5702" w:rsidP="005B5702">
      <w:pPr>
        <w:spacing w:after="0"/>
        <w:ind w:left="540"/>
        <w:rPr>
          <w:rFonts w:ascii="Arial" w:eastAsia="Times New Roman" w:hAnsi="Arial" w:cs="Arial"/>
          <w:lang w:eastAsia="de-DE"/>
        </w:rPr>
      </w:pPr>
      <w:r w:rsidRPr="005B5702">
        <w:rPr>
          <w:rFonts w:ascii="Arial" w:eastAsia="Times New Roman" w:hAnsi="Arial" w:cs="Arial"/>
          <w:lang w:eastAsia="de-DE"/>
        </w:rPr>
        <w:t>zur Verfügung stehende diagnostische Geräte Urologie:</w:t>
      </w:r>
    </w:p>
    <w:p w14:paraId="335F5074"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Ultraschall: Doppler / Transrektal</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6A9E32A7"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Endoskopische Geräte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520A1991"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roofErr w:type="spellStart"/>
      <w:r w:rsidRPr="005B5702">
        <w:rPr>
          <w:rFonts w:ascii="Arial" w:eastAsia="Times New Roman" w:hAnsi="Arial" w:cs="Arial"/>
          <w:lang w:eastAsia="de-DE"/>
        </w:rPr>
        <w:t>Uroflowmetrie</w:t>
      </w:r>
      <w:proofErr w:type="spellEnd"/>
      <w:r w:rsidRPr="005B5702">
        <w:rPr>
          <w:rFonts w:ascii="Arial" w:eastAsia="Times New Roman" w:hAnsi="Arial" w:cs="Arial"/>
          <w:lang w:eastAsia="de-DE"/>
        </w:rPr>
        <w:t>-Messplatz (rollstuhlgerecht)</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6883B4E7"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
    <w:p w14:paraId="1FBFEAF8"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ab/>
      </w:r>
    </w:p>
    <w:p w14:paraId="20A5F8E6"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-Gerät ohne Video-Funktion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1A4A4A00"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Video-</w:t>
      </w: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-Gerät</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2F05AF8D" w14:textId="77777777" w:rsidR="005B5702" w:rsidRPr="005B5702" w:rsidRDefault="005B5702" w:rsidP="005B5702">
      <w:pPr>
        <w:numPr>
          <w:ilvl w:val="0"/>
          <w:numId w:val="14"/>
        </w:numPr>
        <w:tabs>
          <w:tab w:val="left" w:pos="7655"/>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Gerät für Langzeit-</w:t>
      </w: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082C8DFE" w14:textId="77777777" w:rsidR="005B5702" w:rsidRPr="005B5702" w:rsidRDefault="005B5702" w:rsidP="005B5702">
      <w:pPr>
        <w:tabs>
          <w:tab w:val="left" w:pos="7655"/>
        </w:tabs>
        <w:spacing w:after="0"/>
        <w:ind w:left="567"/>
        <w:rPr>
          <w:rFonts w:ascii="Arial" w:eastAsia="Times New Roman" w:hAnsi="Arial" w:cs="Arial"/>
          <w:lang w:eastAsia="de-DE"/>
        </w:rPr>
      </w:pPr>
    </w:p>
    <w:p w14:paraId="304FED9D"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Zur Verfügung stehende diagnostische Geräte:</w:t>
      </w:r>
    </w:p>
    <w:p w14:paraId="055B7D8D"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val="fi-FI" w:eastAsia="de-DE"/>
        </w:rPr>
      </w:pPr>
      <w:r w:rsidRPr="005B5702">
        <w:rPr>
          <w:rFonts w:ascii="Arial" w:eastAsia="Times New Roman" w:hAnsi="Arial" w:cs="Arial"/>
          <w:lang w:val="fi-FI" w:eastAsia="de-DE"/>
        </w:rPr>
        <w:t>CT</w:t>
      </w:r>
      <w:r w:rsidRPr="005B5702">
        <w:rPr>
          <w:rFonts w:ascii="Arial" w:eastAsia="Times New Roman" w:hAnsi="Arial" w:cs="Arial"/>
          <w:lang w:val="fi-FI"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val="fi-FI"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fi-FI" w:eastAsia="de-DE"/>
        </w:rPr>
        <w:t xml:space="preserve"> ja</w:t>
      </w:r>
      <w:r w:rsidRPr="005B5702">
        <w:rPr>
          <w:rFonts w:ascii="Arial" w:eastAsia="Times New Roman" w:hAnsi="Arial" w:cs="Arial"/>
          <w:lang w:val="fi-FI"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val="fi-FI"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fi-FI" w:eastAsia="de-DE"/>
        </w:rPr>
        <w:t xml:space="preserve"> </w:t>
      </w:r>
      <w:proofErr w:type="spellStart"/>
      <w:r w:rsidRPr="005B5702">
        <w:rPr>
          <w:rFonts w:ascii="Arial" w:eastAsia="Times New Roman" w:hAnsi="Arial" w:cs="Arial"/>
          <w:lang w:val="fi-FI" w:eastAsia="de-DE"/>
        </w:rPr>
        <w:t>nein</w:t>
      </w:r>
      <w:proofErr w:type="spellEnd"/>
    </w:p>
    <w:p w14:paraId="21EC31B6"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val="fi-FI" w:eastAsia="de-DE"/>
        </w:rPr>
      </w:pPr>
      <w:r w:rsidRPr="005B5702">
        <w:rPr>
          <w:rFonts w:ascii="Arial" w:eastAsia="Times New Roman" w:hAnsi="Arial" w:cs="Arial"/>
          <w:lang w:val="fi-FI" w:eastAsia="de-DE"/>
        </w:rPr>
        <w:t>MRI</w:t>
      </w:r>
      <w:r w:rsidRPr="005B5702">
        <w:rPr>
          <w:rFonts w:ascii="Arial" w:eastAsia="Times New Roman" w:hAnsi="Arial" w:cs="Arial"/>
          <w:lang w:val="fi-FI"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val="fi-FI"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fi-FI" w:eastAsia="de-DE"/>
        </w:rPr>
        <w:t xml:space="preserve"> ja</w:t>
      </w:r>
      <w:r w:rsidRPr="005B5702">
        <w:rPr>
          <w:rFonts w:ascii="Arial" w:eastAsia="Times New Roman" w:hAnsi="Arial" w:cs="Arial"/>
          <w:lang w:val="fi-FI"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val="fi-FI"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fi-FI" w:eastAsia="de-DE"/>
        </w:rPr>
        <w:t xml:space="preserve"> </w:t>
      </w:r>
      <w:proofErr w:type="spellStart"/>
      <w:r w:rsidRPr="005B5702">
        <w:rPr>
          <w:rFonts w:ascii="Arial" w:eastAsia="Times New Roman" w:hAnsi="Arial" w:cs="Arial"/>
          <w:lang w:val="fi-FI" w:eastAsia="de-DE"/>
        </w:rPr>
        <w:t>nein</w:t>
      </w:r>
      <w:proofErr w:type="spellEnd"/>
    </w:p>
    <w:p w14:paraId="7D3BE263" w14:textId="77777777" w:rsidR="005B5702" w:rsidRPr="005B5702" w:rsidRDefault="005B5702" w:rsidP="005B5702">
      <w:pPr>
        <w:tabs>
          <w:tab w:val="left" w:pos="7740"/>
          <w:tab w:val="left" w:pos="8640"/>
          <w:tab w:val="right" w:pos="9180"/>
        </w:tabs>
        <w:spacing w:after="0" w:line="276" w:lineRule="auto"/>
        <w:ind w:left="540"/>
        <w:rPr>
          <w:rFonts w:ascii="Arial" w:eastAsia="Times New Roman" w:hAnsi="Arial" w:cs="Arial"/>
          <w:lang w:eastAsia="de-DE"/>
        </w:rPr>
      </w:pPr>
      <w:r w:rsidRPr="005B5702">
        <w:rPr>
          <w:rFonts w:ascii="Arial" w:eastAsia="Times New Roman" w:hAnsi="Arial" w:cs="Arial"/>
          <w:lang w:eastAsia="de-DE"/>
        </w:rPr>
        <w:t>Gerät für kontinuierliches Herz-Kreislauf-Monitoring</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7D68F6E8" w14:textId="6E9DD5BC" w:rsidR="005B5702" w:rsidRDefault="005B5702">
      <w:pPr>
        <w:rPr>
          <w:rFonts w:ascii="Arial" w:eastAsia="Times New Roman" w:hAnsi="Arial" w:cs="Arial"/>
          <w:lang w:eastAsia="de-DE"/>
        </w:rPr>
      </w:pPr>
      <w:r>
        <w:rPr>
          <w:rFonts w:ascii="Arial" w:eastAsia="Times New Roman" w:hAnsi="Arial" w:cs="Arial"/>
          <w:lang w:eastAsia="de-DE"/>
        </w:rPr>
        <w:br w:type="page"/>
      </w:r>
    </w:p>
    <w:p w14:paraId="3ED527BB"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lastRenderedPageBreak/>
        <w:t>1.7.</w:t>
      </w:r>
      <w:r w:rsidRPr="005B5702">
        <w:rPr>
          <w:rFonts w:ascii="Arial" w:eastAsia="Times New Roman" w:hAnsi="Arial" w:cs="Arial"/>
          <w:lang w:eastAsia="de-DE"/>
        </w:rPr>
        <w:tab/>
        <w:t>Spezifisches Leistungsangebot</w:t>
      </w:r>
    </w:p>
    <w:p w14:paraId="1261F7BE"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Urologische Radiologie und Ultraschalldiagnostik</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536A0073"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 xml:space="preserve">Erweiterte </w:t>
      </w: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 xml:space="preserve"> (</w:t>
      </w:r>
      <w:proofErr w:type="spellStart"/>
      <w:r w:rsidRPr="005B5702">
        <w:rPr>
          <w:rFonts w:ascii="Arial" w:eastAsia="Times New Roman" w:hAnsi="Arial" w:cs="Arial"/>
          <w:lang w:eastAsia="de-DE"/>
        </w:rPr>
        <w:t>Urodynamik</w:t>
      </w:r>
      <w:proofErr w:type="spellEnd"/>
      <w:r w:rsidRPr="005B5702">
        <w:rPr>
          <w:rFonts w:ascii="Arial" w:eastAsia="Times New Roman" w:hAnsi="Arial" w:cs="Arial"/>
          <w:lang w:eastAsia="de-DE"/>
        </w:rPr>
        <w:t xml:space="preserve"> ohne Video, </w:t>
      </w:r>
    </w:p>
    <w:p w14:paraId="24A0201C"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val="pl-PL" w:eastAsia="de-DE"/>
        </w:rPr>
      </w:pPr>
      <w:r w:rsidRPr="005B5702">
        <w:rPr>
          <w:rFonts w:ascii="Arial" w:eastAsia="Times New Roman" w:hAnsi="Arial" w:cs="Arial"/>
          <w:lang w:val="pl-PL" w:eastAsia="de-DE"/>
        </w:rPr>
        <w:t>Video-</w:t>
      </w:r>
      <w:proofErr w:type="spellStart"/>
      <w:r w:rsidRPr="005B5702">
        <w:rPr>
          <w:rFonts w:ascii="Arial" w:eastAsia="Times New Roman" w:hAnsi="Arial" w:cs="Arial"/>
          <w:lang w:val="pl-PL" w:eastAsia="de-DE"/>
        </w:rPr>
        <w:t>Urodynamik</w:t>
      </w:r>
      <w:proofErr w:type="spellEnd"/>
      <w:r w:rsidRPr="005B5702">
        <w:rPr>
          <w:rFonts w:ascii="Arial" w:eastAsia="Times New Roman" w:hAnsi="Arial" w:cs="Arial"/>
          <w:lang w:val="pl-PL" w:eastAsia="de-DE"/>
        </w:rPr>
        <w:t xml:space="preserve">, </w:t>
      </w:r>
      <w:proofErr w:type="spellStart"/>
      <w:r w:rsidRPr="005B5702">
        <w:rPr>
          <w:rFonts w:ascii="Arial" w:eastAsia="Times New Roman" w:hAnsi="Arial" w:cs="Arial"/>
          <w:lang w:val="pl-PL" w:eastAsia="de-DE"/>
        </w:rPr>
        <w:t>Langzeit-Urodynamik</w:t>
      </w:r>
      <w:proofErr w:type="spellEnd"/>
      <w:r w:rsidRPr="005B5702">
        <w:rPr>
          <w:rFonts w:ascii="Arial" w:eastAsia="Times New Roman" w:hAnsi="Arial" w:cs="Arial"/>
          <w:lang w:val="pl-PL" w:eastAsia="de-DE"/>
        </w:rPr>
        <w:t>)</w:t>
      </w:r>
      <w:r w:rsidRPr="005B5702">
        <w:rPr>
          <w:rFonts w:ascii="Arial" w:eastAsia="Times New Roman" w:hAnsi="Arial" w:cs="Arial"/>
          <w:lang w:val="pl-PL"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val="pl-PL"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pl-PL" w:eastAsia="de-DE"/>
        </w:rPr>
        <w:t xml:space="preserve"> ja</w:t>
      </w:r>
      <w:r w:rsidRPr="005B5702">
        <w:rPr>
          <w:rFonts w:ascii="Arial" w:eastAsia="Times New Roman" w:hAnsi="Arial" w:cs="Arial"/>
          <w:lang w:val="pl-PL"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val="pl-PL"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pl-PL" w:eastAsia="de-DE"/>
        </w:rPr>
        <w:t xml:space="preserve"> </w:t>
      </w:r>
      <w:proofErr w:type="spellStart"/>
      <w:r w:rsidRPr="005B5702">
        <w:rPr>
          <w:rFonts w:ascii="Arial" w:eastAsia="Times New Roman" w:hAnsi="Arial" w:cs="Arial"/>
          <w:lang w:val="pl-PL" w:eastAsia="de-DE"/>
        </w:rPr>
        <w:t>nein</w:t>
      </w:r>
      <w:proofErr w:type="spellEnd"/>
    </w:p>
    <w:p w14:paraId="2DFC8DF7"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Abklärung erektiler Dysfunktionen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4CDF149F"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roofErr w:type="spellStart"/>
      <w:r w:rsidRPr="005B5702">
        <w:rPr>
          <w:rFonts w:ascii="Arial" w:eastAsia="Times New Roman" w:hAnsi="Arial" w:cs="Arial"/>
          <w:lang w:eastAsia="de-DE"/>
        </w:rPr>
        <w:t>Vibroejakulation</w:t>
      </w:r>
      <w:proofErr w:type="spellEnd"/>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2526F413"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Elektroejakulation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626E4E59"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
    <w:p w14:paraId="3CC0972E"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Neuromodulation</w:t>
      </w:r>
    </w:p>
    <w:p w14:paraId="43749A4D" w14:textId="77777777" w:rsidR="005B5702" w:rsidRPr="005B5702" w:rsidRDefault="005B5702" w:rsidP="005B5702">
      <w:pPr>
        <w:numPr>
          <w:ilvl w:val="0"/>
          <w:numId w:val="17"/>
        </w:numPr>
        <w:tabs>
          <w:tab w:val="left" w:pos="7740"/>
          <w:tab w:val="left" w:pos="8640"/>
          <w:tab w:val="right" w:pos="9180"/>
        </w:tabs>
        <w:spacing w:after="0"/>
        <w:ind w:left="851" w:hanging="284"/>
        <w:contextualSpacing/>
        <w:rPr>
          <w:rFonts w:ascii="Arial" w:eastAsia="Times New Roman" w:hAnsi="Arial" w:cs="Arial"/>
          <w:lang w:eastAsia="de-DE"/>
        </w:rPr>
      </w:pPr>
      <w:proofErr w:type="spellStart"/>
      <w:r w:rsidRPr="005B5702">
        <w:rPr>
          <w:rFonts w:ascii="Arial" w:eastAsia="Times New Roman" w:hAnsi="Arial" w:cs="Arial"/>
          <w:lang w:val="fr-CH" w:eastAsia="de-DE"/>
        </w:rPr>
        <w:t>Nicht</w:t>
      </w:r>
      <w:proofErr w:type="spellEnd"/>
      <w:r w:rsidRPr="005B5702">
        <w:rPr>
          <w:rFonts w:ascii="Arial" w:eastAsia="Times New Roman" w:hAnsi="Arial" w:cs="Arial"/>
          <w:lang w:val="fr-CH" w:eastAsia="de-DE"/>
        </w:rPr>
        <w:t>-invasive Neuromodulation (TENS, TTNS, PTNS etc.)</w:t>
      </w:r>
      <w:r w:rsidRPr="005B5702">
        <w:rPr>
          <w:rFonts w:ascii="Arial" w:eastAsia="Times New Roman" w:hAnsi="Arial" w:cs="Arial"/>
          <w:lang w:val="fr-CH"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val="fr-CH"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val="fr-CH" w:eastAsia="de-DE"/>
        </w:rPr>
        <w:t xml:space="preserve"> </w:t>
      </w:r>
      <w:r w:rsidRPr="005B5702">
        <w:rPr>
          <w:rFonts w:ascii="Arial" w:eastAsia="Times New Roman" w:hAnsi="Arial" w:cs="Arial"/>
          <w:lang w:eastAsia="de-DE"/>
        </w:rPr>
        <w:t>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6B504699" w14:textId="77777777" w:rsidR="005B5702" w:rsidRPr="005B5702" w:rsidRDefault="005B5702" w:rsidP="005B5702">
      <w:pPr>
        <w:numPr>
          <w:ilvl w:val="0"/>
          <w:numId w:val="17"/>
        </w:numPr>
        <w:tabs>
          <w:tab w:val="left" w:pos="7740"/>
          <w:tab w:val="left" w:pos="8640"/>
          <w:tab w:val="right" w:pos="9180"/>
        </w:tabs>
        <w:spacing w:after="0"/>
        <w:ind w:left="851" w:hanging="284"/>
        <w:contextualSpacing/>
        <w:rPr>
          <w:rFonts w:ascii="Arial" w:eastAsia="Times New Roman" w:hAnsi="Arial" w:cs="Arial"/>
          <w:lang w:eastAsia="de-DE"/>
        </w:rPr>
      </w:pPr>
      <w:r w:rsidRPr="005B5702">
        <w:rPr>
          <w:rFonts w:ascii="Arial" w:eastAsia="Times New Roman" w:hAnsi="Arial" w:cs="Arial"/>
          <w:lang w:eastAsia="de-DE"/>
        </w:rPr>
        <w:t>Invasive Neuromodulation (sakrale Neuromodulation)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01B1587E"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Perkutane und transurethrale Eingriffe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0B9C8576"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Beckenboden-Physiotherapie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0EB8AF61"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 xml:space="preserve">Nadel-EMG des M. </w:t>
      </w:r>
      <w:proofErr w:type="spellStart"/>
      <w:r w:rsidRPr="005B5702">
        <w:rPr>
          <w:rFonts w:ascii="Arial" w:eastAsia="Times New Roman" w:hAnsi="Arial" w:cs="Arial"/>
          <w:lang w:eastAsia="de-DE"/>
        </w:rPr>
        <w:t>sphincter</w:t>
      </w:r>
      <w:proofErr w:type="spellEnd"/>
      <w:r w:rsidRPr="005B5702">
        <w:rPr>
          <w:rFonts w:ascii="Arial" w:eastAsia="Times New Roman" w:hAnsi="Arial" w:cs="Arial"/>
          <w:lang w:eastAsia="de-DE"/>
        </w:rPr>
        <w:t xml:space="preserve"> </w:t>
      </w:r>
      <w:proofErr w:type="spellStart"/>
      <w:r w:rsidRPr="005B5702">
        <w:rPr>
          <w:rFonts w:ascii="Arial" w:eastAsia="Times New Roman" w:hAnsi="Arial" w:cs="Arial"/>
          <w:lang w:eastAsia="de-DE"/>
        </w:rPr>
        <w:t>urethrae</w:t>
      </w:r>
      <w:proofErr w:type="spellEnd"/>
      <w:r w:rsidRPr="005B5702">
        <w:rPr>
          <w:rFonts w:ascii="Arial" w:eastAsia="Times New Roman" w:hAnsi="Arial" w:cs="Arial"/>
          <w:lang w:eastAsia="de-DE"/>
        </w:rPr>
        <w:t xml:space="preserve"> externus</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5E2CC67D"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Neurophysiologie (</w:t>
      </w:r>
      <w:proofErr w:type="spellStart"/>
      <w:r w:rsidRPr="005B5702">
        <w:rPr>
          <w:rFonts w:ascii="Arial" w:eastAsia="Times New Roman" w:hAnsi="Arial" w:cs="Arial"/>
          <w:lang w:eastAsia="de-DE"/>
        </w:rPr>
        <w:t>Tibialis</w:t>
      </w:r>
      <w:proofErr w:type="spellEnd"/>
      <w:r w:rsidRPr="005B5702">
        <w:rPr>
          <w:rFonts w:ascii="Arial" w:eastAsia="Times New Roman" w:hAnsi="Arial" w:cs="Arial"/>
          <w:lang w:eastAsia="de-DE"/>
        </w:rPr>
        <w:t xml:space="preserve">-SEPs, </w:t>
      </w:r>
      <w:proofErr w:type="spellStart"/>
      <w:r w:rsidRPr="005B5702">
        <w:rPr>
          <w:rFonts w:ascii="Arial" w:eastAsia="Times New Roman" w:hAnsi="Arial" w:cs="Arial"/>
          <w:lang w:eastAsia="de-DE"/>
        </w:rPr>
        <w:t>Pudendus</w:t>
      </w:r>
      <w:proofErr w:type="spellEnd"/>
      <w:r w:rsidRPr="005B5702">
        <w:rPr>
          <w:rFonts w:ascii="Arial" w:eastAsia="Times New Roman" w:hAnsi="Arial" w:cs="Arial"/>
          <w:lang w:eastAsia="de-DE"/>
        </w:rPr>
        <w:t>-SEPs) in Kooperation mit</w:t>
      </w:r>
    </w:p>
    <w:p w14:paraId="76C78515"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Neurologie in derselben Institution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5F496CB7"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Fachspezifischer Notfalldienst</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1EDC8C83" w14:textId="77777777" w:rsidR="005B5702" w:rsidRPr="005B5702" w:rsidRDefault="005B5702" w:rsidP="005B5702">
      <w:pPr>
        <w:spacing w:after="0"/>
        <w:rPr>
          <w:rFonts w:ascii="Arial" w:eastAsia="Times New Roman" w:hAnsi="Arial" w:cs="Arial"/>
          <w:lang w:val="de-DE" w:eastAsia="de-DE"/>
        </w:rPr>
      </w:pPr>
    </w:p>
    <w:p w14:paraId="0E0743E0" w14:textId="77777777" w:rsidR="005B5702" w:rsidRPr="005B5702" w:rsidRDefault="005B5702" w:rsidP="005B5702">
      <w:pPr>
        <w:tabs>
          <w:tab w:val="left" w:pos="540"/>
          <w:tab w:val="left" w:pos="7740"/>
        </w:tabs>
        <w:spacing w:after="0"/>
        <w:rPr>
          <w:rFonts w:ascii="Arial" w:eastAsia="Times New Roman" w:hAnsi="Arial" w:cs="Arial"/>
          <w:lang w:eastAsia="de-DE"/>
        </w:rPr>
      </w:pPr>
      <w:r w:rsidRPr="005B5702">
        <w:rPr>
          <w:rFonts w:ascii="Arial" w:eastAsia="Times New Roman" w:hAnsi="Arial" w:cs="Arial"/>
          <w:lang w:eastAsia="de-DE"/>
        </w:rPr>
        <w:t>1.8.</w:t>
      </w:r>
      <w:r w:rsidRPr="005B5702">
        <w:rPr>
          <w:rFonts w:ascii="Arial" w:eastAsia="Times New Roman" w:hAnsi="Arial" w:cs="Arial"/>
          <w:lang w:eastAsia="de-DE"/>
        </w:rPr>
        <w:tab/>
        <w:t>Theoretische Weiterbildung</w:t>
      </w:r>
    </w:p>
    <w:p w14:paraId="47C3AA63"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Verbindlicher Weiterbildungsplan der Klinik /Abteilung</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386C72C7"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Weiterbildung: Anzahl Std./Woche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337C1BD4"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Besuch auswärtiger WB-Veranstaltungen gesichert?</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3B445E32"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Anzahl neuro-urologischer Fachzeitschriften zur Disposition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48DE7742"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Visiten mit Oberärzten und regelmässige Chefvisite?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199209AD"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proofErr w:type="spellStart"/>
      <w:r w:rsidRPr="005B5702">
        <w:rPr>
          <w:rFonts w:ascii="Arial" w:eastAsia="Times New Roman" w:hAnsi="Arial" w:cs="Arial"/>
          <w:lang w:eastAsia="de-DE"/>
        </w:rPr>
        <w:t>Rx</w:t>
      </w:r>
      <w:proofErr w:type="spellEnd"/>
      <w:r w:rsidRPr="005B5702">
        <w:rPr>
          <w:rFonts w:ascii="Arial" w:eastAsia="Times New Roman" w:hAnsi="Arial" w:cs="Arial"/>
          <w:lang w:eastAsia="de-DE"/>
        </w:rPr>
        <w:t>-Rapporte gemeinsam mit Fachradiologen: Anzahl / Woche</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Text66"/>
            <w:enabled/>
            <w:calcOnExit w:val="0"/>
            <w:textInput/>
          </w:ffData>
        </w:fldChar>
      </w:r>
      <w:r w:rsidRPr="005B5702">
        <w:rPr>
          <w:rFonts w:ascii="Arial" w:eastAsia="Times New Roman" w:hAnsi="Arial" w:cs="Arial"/>
          <w:lang w:eastAsia="de-DE"/>
        </w:rPr>
        <w:instrText xml:space="preserve"> FORMTEXT </w:instrText>
      </w:r>
      <w:r w:rsidRPr="005B5702">
        <w:rPr>
          <w:rFonts w:ascii="Arial" w:eastAsia="Times New Roman" w:hAnsi="Arial" w:cs="Arial"/>
          <w:lang w:eastAsia="de-DE"/>
        </w:rPr>
      </w:r>
      <w:r w:rsidRPr="005B5702">
        <w:rPr>
          <w:rFonts w:ascii="Arial" w:eastAsia="Times New Roman" w:hAnsi="Arial" w:cs="Arial"/>
          <w:lang w:eastAsia="de-DE"/>
        </w:rPr>
        <w:fldChar w:fldCharType="separate"/>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noProof/>
          <w:lang w:eastAsia="de-DE"/>
        </w:rPr>
        <w:t> </w:t>
      </w:r>
      <w:r w:rsidRPr="005B5702">
        <w:rPr>
          <w:rFonts w:ascii="Arial" w:eastAsia="Times New Roman" w:hAnsi="Arial" w:cs="Arial"/>
          <w:lang w:eastAsia="de-DE"/>
        </w:rPr>
        <w:fldChar w:fldCharType="end"/>
      </w:r>
    </w:p>
    <w:p w14:paraId="1289FE81"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Rapporte gemeinsam mit Neurologen und Rehabilitations-</w:t>
      </w:r>
      <w:proofErr w:type="spellStart"/>
      <w:r w:rsidRPr="005B5702">
        <w:rPr>
          <w:rFonts w:ascii="Arial" w:eastAsia="Times New Roman" w:hAnsi="Arial" w:cs="Arial"/>
          <w:lang w:eastAsia="de-DE"/>
        </w:rPr>
        <w:t>Ärzt</w:t>
      </w:r>
      <w:proofErr w:type="spellEnd"/>
      <w:r w:rsidRPr="005B5702">
        <w:rPr>
          <w:rFonts w:ascii="Arial" w:eastAsia="Times New Roman" w:hAnsi="Arial" w:cs="Arial"/>
          <w:lang w:eastAsia="de-DE"/>
        </w:rPr>
        <w:t>*innen?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52F5475F" w14:textId="77777777" w:rsidR="005B5702" w:rsidRPr="005B5702" w:rsidRDefault="005B5702" w:rsidP="005B5702">
      <w:pPr>
        <w:tabs>
          <w:tab w:val="left" w:pos="7740"/>
          <w:tab w:val="left" w:pos="8640"/>
          <w:tab w:val="right" w:pos="9180"/>
        </w:tabs>
        <w:spacing w:after="0"/>
        <w:ind w:left="540"/>
        <w:rPr>
          <w:rFonts w:ascii="Arial" w:eastAsia="Times New Roman" w:hAnsi="Arial" w:cs="Arial"/>
          <w:lang w:eastAsia="de-DE"/>
        </w:rPr>
      </w:pPr>
      <w:r w:rsidRPr="005B5702">
        <w:rPr>
          <w:rFonts w:ascii="Arial" w:eastAsia="Times New Roman" w:hAnsi="Arial" w:cs="Arial"/>
          <w:lang w:eastAsia="de-DE"/>
        </w:rPr>
        <w:t>Regelmässige klinikinterne Fortbildungskonferenzen?</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1"/>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ja</w:t>
      </w:r>
      <w:r w:rsidRPr="005B5702">
        <w:rPr>
          <w:rFonts w:ascii="Arial" w:eastAsia="Times New Roman" w:hAnsi="Arial" w:cs="Arial"/>
          <w:lang w:eastAsia="de-DE"/>
        </w:rPr>
        <w:tab/>
      </w:r>
      <w:r w:rsidRPr="005B5702">
        <w:rPr>
          <w:rFonts w:ascii="Arial" w:eastAsia="Times New Roman" w:hAnsi="Arial" w:cs="Arial"/>
          <w:lang w:eastAsia="de-DE"/>
        </w:rPr>
        <w:fldChar w:fldCharType="begin">
          <w:ffData>
            <w:name w:val="Kontrollkästchen42"/>
            <w:enabled/>
            <w:calcOnExit w:val="0"/>
            <w:checkBox>
              <w:sizeAuto/>
              <w:default w:val="0"/>
            </w:checkBox>
          </w:ffData>
        </w:fldChar>
      </w:r>
      <w:r w:rsidRPr="005B5702">
        <w:rPr>
          <w:rFonts w:ascii="Arial" w:eastAsia="Times New Roman" w:hAnsi="Arial" w:cs="Arial"/>
          <w:lang w:eastAsia="de-DE"/>
        </w:rPr>
        <w:instrText xml:space="preserve"> FORMCHECKBOX </w:instrText>
      </w:r>
      <w:r w:rsidR="00195D4D">
        <w:rPr>
          <w:rFonts w:ascii="Arial" w:eastAsia="Times New Roman" w:hAnsi="Arial" w:cs="Arial"/>
          <w:lang w:eastAsia="de-DE"/>
        </w:rPr>
      </w:r>
      <w:r w:rsidR="00195D4D">
        <w:rPr>
          <w:rFonts w:ascii="Arial" w:eastAsia="Times New Roman" w:hAnsi="Arial" w:cs="Arial"/>
          <w:lang w:eastAsia="de-DE"/>
        </w:rPr>
        <w:fldChar w:fldCharType="separate"/>
      </w:r>
      <w:r w:rsidRPr="005B5702">
        <w:rPr>
          <w:rFonts w:ascii="Arial" w:eastAsia="Times New Roman" w:hAnsi="Arial" w:cs="Arial"/>
          <w:lang w:eastAsia="de-DE"/>
        </w:rPr>
        <w:fldChar w:fldCharType="end"/>
      </w:r>
      <w:r w:rsidRPr="005B5702">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5B5702">
      <w:pPr>
        <w:numPr>
          <w:ilvl w:val="0"/>
          <w:numId w:val="11"/>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5B5702">
      <w:pPr>
        <w:numPr>
          <w:ilvl w:val="0"/>
          <w:numId w:val="9"/>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5B5702">
      <w:pPr>
        <w:numPr>
          <w:ilvl w:val="0"/>
          <w:numId w:val="9"/>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5B5702">
      <w:pPr>
        <w:pStyle w:val="Listenabsatz"/>
        <w:numPr>
          <w:ilvl w:val="0"/>
          <w:numId w:val="9"/>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95D4D">
        <w:rPr>
          <w:rFonts w:ascii="Arial" w:eastAsia="Times New Roman" w:hAnsi="Arial" w:cs="Arial"/>
          <w:color w:val="000000"/>
          <w:lang w:eastAsia="de-DE"/>
        </w:rPr>
      </w:r>
      <w:r w:rsidR="00195D4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5B5702">
      <w:pPr>
        <w:numPr>
          <w:ilvl w:val="0"/>
          <w:numId w:val="10"/>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5B5702">
      <w:pPr>
        <w:numPr>
          <w:ilvl w:val="0"/>
          <w:numId w:val="10"/>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5B5702">
      <w:pPr>
        <w:numPr>
          <w:ilvl w:val="0"/>
          <w:numId w:val="10"/>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DD85" w14:textId="77777777" w:rsidR="003862B3" w:rsidRDefault="003862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CB5955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862B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A0A" w14:textId="77777777" w:rsidR="003862B3" w:rsidRDefault="003862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00E4" w14:textId="77777777" w:rsidR="003862B3" w:rsidRDefault="003862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242"/>
    <w:multiLevelType w:val="hybridMultilevel"/>
    <w:tmpl w:val="05025C28"/>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 w15:restartNumberingAfterBreak="0">
    <w:nsid w:val="0E6E34B3"/>
    <w:multiLevelType w:val="multilevel"/>
    <w:tmpl w:val="02524BF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6461CA"/>
    <w:multiLevelType w:val="hybridMultilevel"/>
    <w:tmpl w:val="893E7EE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6" w15:restartNumberingAfterBreak="0">
    <w:nsid w:val="30794BC8"/>
    <w:multiLevelType w:val="hybridMultilevel"/>
    <w:tmpl w:val="01209AD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7"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11514FB"/>
    <w:multiLevelType w:val="hybridMultilevel"/>
    <w:tmpl w:val="0E426FE6"/>
    <w:lvl w:ilvl="0" w:tplc="04070001">
      <w:start w:val="1"/>
      <w:numFmt w:val="bullet"/>
      <w:lvlText w:val=""/>
      <w:lvlJc w:val="left"/>
      <w:pPr>
        <w:ind w:left="1260" w:hanging="360"/>
      </w:pPr>
      <w:rPr>
        <w:rFonts w:ascii="Symbol" w:hAnsi="Symbol" w:hint="default"/>
      </w:rPr>
    </w:lvl>
    <w:lvl w:ilvl="1" w:tplc="04070003">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9"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74326CB3"/>
    <w:multiLevelType w:val="multilevel"/>
    <w:tmpl w:val="213E9330"/>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2"/>
  </w:num>
  <w:num w:numId="2" w16cid:durableId="1229731506">
    <w:abstractNumId w:val="16"/>
  </w:num>
  <w:num w:numId="3" w16cid:durableId="1120495779">
    <w:abstractNumId w:val="9"/>
  </w:num>
  <w:num w:numId="4" w16cid:durableId="1372539761">
    <w:abstractNumId w:val="3"/>
  </w:num>
  <w:num w:numId="5" w16cid:durableId="1268542468">
    <w:abstractNumId w:val="7"/>
  </w:num>
  <w:num w:numId="6" w16cid:durableId="1640768516">
    <w:abstractNumId w:val="4"/>
  </w:num>
  <w:num w:numId="7" w16cid:durableId="1366369913">
    <w:abstractNumId w:val="11"/>
  </w:num>
  <w:num w:numId="8" w16cid:durableId="873157260">
    <w:abstractNumId w:val="14"/>
  </w:num>
  <w:num w:numId="9" w16cid:durableId="709764509">
    <w:abstractNumId w:val="13"/>
  </w:num>
  <w:num w:numId="10" w16cid:durableId="968821818">
    <w:abstractNumId w:val="10"/>
  </w:num>
  <w:num w:numId="11" w16cid:durableId="293143387">
    <w:abstractNumId w:val="12"/>
  </w:num>
  <w:num w:numId="12" w16cid:durableId="1795513389">
    <w:abstractNumId w:val="15"/>
  </w:num>
  <w:num w:numId="13" w16cid:durableId="1454792055">
    <w:abstractNumId w:val="1"/>
  </w:num>
  <w:num w:numId="14" w16cid:durableId="755396916">
    <w:abstractNumId w:val="6"/>
  </w:num>
  <w:num w:numId="15" w16cid:durableId="623462778">
    <w:abstractNumId w:val="8"/>
  </w:num>
  <w:num w:numId="16" w16cid:durableId="1114985441">
    <w:abstractNumId w:val="0"/>
  </w:num>
  <w:num w:numId="17" w16cid:durableId="13035350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8SKvYNRGOfwhLvJRrmwyqwDgJ9ILf5Duqe9HMiDqpBOGVxedOJ3hKKhrX+o79DZkNKTeAsxIu9P5vBhqFQaYow==" w:salt="YcZGx7ce8jLSAwkUUItcJ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95D4D"/>
    <w:rsid w:val="00203FE5"/>
    <w:rsid w:val="00225BD8"/>
    <w:rsid w:val="00232C9F"/>
    <w:rsid w:val="00242C9C"/>
    <w:rsid w:val="00253F0B"/>
    <w:rsid w:val="002730F2"/>
    <w:rsid w:val="002C20CA"/>
    <w:rsid w:val="00313329"/>
    <w:rsid w:val="00321F80"/>
    <w:rsid w:val="00386042"/>
    <w:rsid w:val="003862B3"/>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B570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0B4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3382</Words>
  <Characters>21311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2024-01-16T09:55:00Z</dcterms:created>
  <dcterms:modified xsi:type="dcterms:W3CDTF">2024-01-18T10:42:00Z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