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C66734"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C66734"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C66734"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C66734"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C66734"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C66734"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66734">
        <w:rPr>
          <w:rFonts w:ascii="Arial" w:eastAsia="Times New Roman" w:hAnsi="Arial" w:cs="Times New Roman"/>
          <w:lang w:val="de-DE" w:eastAsia="de-DE"/>
        </w:rPr>
      </w:r>
      <w:r w:rsidR="00C66734">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Name Koordinatorin / Koordindator*,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D486BDF" w:rsidR="00826590"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E5F09A1" w14:textId="77777777" w:rsidR="00826590" w:rsidRDefault="00826590">
      <w:pPr>
        <w:rPr>
          <w:rFonts w:ascii="Arial" w:eastAsia="Times New Roman" w:hAnsi="Arial" w:cs="Arial"/>
          <w:lang w:val="de-DE" w:eastAsia="de-DE"/>
        </w:rPr>
      </w:pPr>
      <w:r>
        <w:rPr>
          <w:rFonts w:ascii="Arial" w:eastAsia="Times New Roman" w:hAnsi="Arial" w:cs="Arial"/>
          <w:lang w:val="de-DE" w:eastAsia="de-DE"/>
        </w:rPr>
        <w:br w:type="page"/>
      </w:r>
    </w:p>
    <w:p w14:paraId="0F012122" w14:textId="77777777" w:rsidR="00826590" w:rsidRPr="000A1A5A" w:rsidRDefault="00826590" w:rsidP="00826590">
      <w:pPr>
        <w:spacing w:after="0" w:line="280" w:lineRule="atLeast"/>
        <w:jc w:val="both"/>
        <w:rPr>
          <w:rFonts w:ascii="Arial" w:hAnsi="Arial" w:cs="Arial"/>
        </w:rPr>
      </w:pPr>
      <w:r>
        <w:rPr>
          <w:rFonts w:ascii="Arial" w:hAnsi="Arial" w:cs="Arial"/>
          <w:b/>
          <w:color w:val="000000"/>
          <w:sz w:val="30"/>
          <w:szCs w:val="30"/>
        </w:rPr>
        <w:t>Pädiatrische Nephrologie</w:t>
      </w:r>
    </w:p>
    <w:p w14:paraId="3960DF4E" w14:textId="77777777" w:rsidR="00826590" w:rsidRPr="004312F0" w:rsidRDefault="00826590" w:rsidP="00826590">
      <w:pPr>
        <w:spacing w:after="0"/>
        <w:rPr>
          <w:rFonts w:ascii="Arial" w:eastAsia="Times New Roman" w:hAnsi="Arial" w:cs="Arial"/>
          <w:sz w:val="30"/>
          <w:szCs w:val="30"/>
          <w:lang w:eastAsia="de-DE"/>
        </w:rPr>
      </w:pPr>
    </w:p>
    <w:p w14:paraId="546397E4" w14:textId="77777777" w:rsidR="00826590" w:rsidRDefault="00826590" w:rsidP="00826590">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0BC6D688" w14:textId="77777777" w:rsidR="00826590" w:rsidRDefault="00826590" w:rsidP="00826590">
      <w:pPr>
        <w:tabs>
          <w:tab w:val="left" w:pos="-720"/>
        </w:tabs>
        <w:spacing w:after="0"/>
        <w:jc w:val="both"/>
        <w:rPr>
          <w:rFonts w:ascii="Arial" w:eastAsia="Times New Roman" w:hAnsi="Arial" w:cs="Arial"/>
          <w:b/>
          <w:sz w:val="24"/>
          <w:szCs w:val="24"/>
          <w:lang w:val="de-DE" w:eastAsia="de-DE"/>
        </w:rPr>
      </w:pPr>
    </w:p>
    <w:p w14:paraId="6620C492" w14:textId="77777777" w:rsidR="00826590" w:rsidRPr="00347A4B" w:rsidRDefault="00826590" w:rsidP="00826590">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221F27A" w14:textId="77777777" w:rsidR="00826590" w:rsidRPr="00000064" w:rsidRDefault="00826590" w:rsidP="00826590">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A (</w:t>
      </w:r>
      <w:r>
        <w:rPr>
          <w:rFonts w:ascii="Arial" w:eastAsia="Times New Roman" w:hAnsi="Arial" w:cs="Arial"/>
          <w:lang w:eastAsia="de-DE"/>
        </w:rPr>
        <w:t>3</w:t>
      </w:r>
      <w:r w:rsidRPr="00000064">
        <w:rPr>
          <w:rFonts w:ascii="Arial" w:eastAsia="Times New Roman" w:hAnsi="Arial" w:cs="Arial"/>
          <w:lang w:eastAsia="de-DE"/>
        </w:rPr>
        <w:t xml:space="preserve"> Jahre)</w:t>
      </w:r>
    </w:p>
    <w:p w14:paraId="3B5FF934" w14:textId="04CCC0D2" w:rsidR="00826590" w:rsidRPr="00000064" w:rsidRDefault="00826590" w:rsidP="00826590">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B (</w:t>
      </w:r>
      <w:r w:rsidR="008A2ED1">
        <w:rPr>
          <w:rFonts w:ascii="Arial" w:eastAsia="Times New Roman" w:hAnsi="Arial" w:cs="Arial"/>
          <w:lang w:eastAsia="de-DE"/>
        </w:rPr>
        <w:t>12</w:t>
      </w:r>
      <w:r>
        <w:rPr>
          <w:rFonts w:ascii="Arial" w:eastAsia="Times New Roman" w:hAnsi="Arial" w:cs="Arial"/>
          <w:lang w:eastAsia="de-DE"/>
        </w:rPr>
        <w:t xml:space="preserve"> Monate</w:t>
      </w:r>
      <w:r w:rsidRPr="00000064">
        <w:rPr>
          <w:rFonts w:ascii="Arial" w:eastAsia="Times New Roman" w:hAnsi="Arial" w:cs="Arial"/>
          <w:lang w:eastAsia="de-DE"/>
        </w:rPr>
        <w:t>)</w:t>
      </w:r>
    </w:p>
    <w:p w14:paraId="6BE81349" w14:textId="77777777" w:rsidR="00826590" w:rsidRPr="00000064" w:rsidRDefault="00826590" w:rsidP="00826590">
      <w:pPr>
        <w:tabs>
          <w:tab w:val="left" w:pos="4678"/>
        </w:tabs>
        <w:spacing w:after="0"/>
        <w:ind w:left="4680" w:hanging="4680"/>
        <w:rPr>
          <w:rFonts w:ascii="Arial" w:eastAsia="Times New Roman" w:hAnsi="Arial" w:cs="Arial"/>
          <w:lang w:eastAsia="de-DE"/>
        </w:rPr>
      </w:pPr>
    </w:p>
    <w:p w14:paraId="4138B7BA" w14:textId="77777777" w:rsidR="00826590" w:rsidRDefault="00826590" w:rsidP="00826590">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7ED3D1A" w14:textId="77777777" w:rsidR="00826590" w:rsidRDefault="00826590" w:rsidP="00826590">
      <w:pPr>
        <w:tabs>
          <w:tab w:val="left" w:pos="-720"/>
          <w:tab w:val="left" w:pos="425"/>
          <w:tab w:val="left" w:pos="5670"/>
        </w:tabs>
        <w:spacing w:after="0"/>
        <w:rPr>
          <w:rFonts w:ascii="Arial" w:eastAsia="Times New Roman" w:hAnsi="Arial" w:cs="Arial"/>
          <w:lang w:val="de-DE" w:eastAsia="de-DE"/>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244"/>
        <w:gridCol w:w="1749"/>
      </w:tblGrid>
      <w:tr w:rsidR="00826590" w:rsidRPr="00185FE0" w14:paraId="5BE0A12C" w14:textId="77777777" w:rsidTr="0099109A">
        <w:tc>
          <w:tcPr>
            <w:tcW w:w="8244" w:type="dxa"/>
            <w:vAlign w:val="center"/>
          </w:tcPr>
          <w:p w14:paraId="234DE2D1" w14:textId="77777777" w:rsidR="00826590" w:rsidRPr="003B3953" w:rsidRDefault="00826590" w:rsidP="00272626">
            <w:pPr>
              <w:tabs>
                <w:tab w:val="left" w:pos="0"/>
              </w:tabs>
              <w:suppressAutoHyphens/>
              <w:spacing w:after="0" w:line="280" w:lineRule="atLeast"/>
              <w:rPr>
                <w:rFonts w:ascii="Arial" w:hAnsi="Arial" w:cs="Arial"/>
                <w:b/>
                <w:bCs/>
              </w:rPr>
            </w:pPr>
            <w:r w:rsidRPr="003B3953">
              <w:rPr>
                <w:rFonts w:ascii="Arial" w:hAnsi="Arial" w:cs="Arial"/>
                <w:b/>
                <w:bCs/>
              </w:rPr>
              <w:t>Eigenschaften der Weiterbildungsstätte</w:t>
            </w:r>
          </w:p>
        </w:tc>
        <w:tc>
          <w:tcPr>
            <w:tcW w:w="1749" w:type="dxa"/>
            <w:vAlign w:val="center"/>
          </w:tcPr>
          <w:p w14:paraId="7E0333A1" w14:textId="77777777" w:rsidR="00826590" w:rsidRPr="00C9135C" w:rsidRDefault="00826590" w:rsidP="00272626">
            <w:pPr>
              <w:tabs>
                <w:tab w:val="left" w:pos="0"/>
              </w:tabs>
              <w:suppressAutoHyphens/>
              <w:spacing w:after="0" w:line="280" w:lineRule="atLeast"/>
              <w:jc w:val="center"/>
              <w:rPr>
                <w:rFonts w:ascii="Arial" w:hAnsi="Arial" w:cs="Arial"/>
                <w:b/>
                <w:bCs/>
                <w:spacing w:val="-3"/>
              </w:rPr>
            </w:pPr>
            <w:r w:rsidRPr="00C9135C">
              <w:rPr>
                <w:rFonts w:ascii="Arial" w:hAnsi="Arial" w:cs="Arial"/>
                <w:b/>
                <w:bCs/>
                <w:color w:val="FF0000"/>
                <w:spacing w:val="-3"/>
              </w:rPr>
              <w:t>Ihre Angaben</w:t>
            </w:r>
          </w:p>
        </w:tc>
      </w:tr>
      <w:tr w:rsidR="00826590" w:rsidRPr="00185FE0" w14:paraId="0886886C" w14:textId="77777777" w:rsidTr="0099109A">
        <w:tc>
          <w:tcPr>
            <w:tcW w:w="8244" w:type="dxa"/>
          </w:tcPr>
          <w:p w14:paraId="5393EE39"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rPr>
              <w:t xml:space="preserve">Tertiärversorgung </w:t>
            </w:r>
            <w:r>
              <w:rPr>
                <w:rFonts w:ascii="Arial" w:hAnsi="Arial" w:cs="Arial"/>
              </w:rPr>
              <w:t xml:space="preserve">in pädiatrischer Nephrologie </w:t>
            </w:r>
            <w:r w:rsidRPr="00185FE0">
              <w:rPr>
                <w:rFonts w:ascii="Arial" w:hAnsi="Arial" w:cs="Arial"/>
              </w:rPr>
              <w:t xml:space="preserve">(Universitäts- oder </w:t>
            </w:r>
            <w:r>
              <w:rPr>
                <w:rFonts w:ascii="Arial" w:hAnsi="Arial" w:cs="Arial"/>
              </w:rPr>
              <w:t xml:space="preserve">vergleichbare </w:t>
            </w:r>
            <w:r w:rsidRPr="00185FE0">
              <w:rPr>
                <w:rFonts w:ascii="Arial" w:hAnsi="Arial" w:cs="Arial"/>
              </w:rPr>
              <w:t>Zentrumsspital)</w:t>
            </w:r>
          </w:p>
        </w:tc>
        <w:tc>
          <w:tcPr>
            <w:tcW w:w="1749" w:type="dxa"/>
            <w:vAlign w:val="center"/>
          </w:tcPr>
          <w:p w14:paraId="6D26E75B"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23154FB" w14:textId="77777777" w:rsidTr="0099109A">
        <w:tc>
          <w:tcPr>
            <w:tcW w:w="8244" w:type="dxa"/>
          </w:tcPr>
          <w:p w14:paraId="2C2C3C2D" w14:textId="77777777" w:rsidR="00826590" w:rsidRPr="00185FE0" w:rsidRDefault="00826590" w:rsidP="001F74F4">
            <w:pPr>
              <w:tabs>
                <w:tab w:val="left" w:pos="0"/>
              </w:tabs>
              <w:suppressAutoHyphens/>
              <w:spacing w:after="0" w:line="280" w:lineRule="atLeast"/>
              <w:rPr>
                <w:rFonts w:ascii="Arial" w:hAnsi="Arial" w:cs="Arial"/>
              </w:rPr>
            </w:pPr>
            <w:r>
              <w:rPr>
                <w:rFonts w:ascii="Arial" w:hAnsi="Arial" w:cs="Arial"/>
              </w:rPr>
              <w:t>Grundversorgung in pädiatrischer Nephrologie</w:t>
            </w:r>
          </w:p>
        </w:tc>
        <w:tc>
          <w:tcPr>
            <w:tcW w:w="1749" w:type="dxa"/>
            <w:vAlign w:val="center"/>
          </w:tcPr>
          <w:p w14:paraId="380D52E1"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6975D363" w14:textId="77777777" w:rsidTr="0099109A">
        <w:tc>
          <w:tcPr>
            <w:tcW w:w="8244" w:type="dxa"/>
          </w:tcPr>
          <w:p w14:paraId="699619D1" w14:textId="77777777" w:rsidR="00826590" w:rsidRPr="00185FE0" w:rsidRDefault="00826590" w:rsidP="001F74F4">
            <w:pPr>
              <w:tabs>
                <w:tab w:val="left" w:pos="0"/>
              </w:tabs>
              <w:suppressAutoHyphens/>
              <w:spacing w:after="0" w:line="280" w:lineRule="atLeast"/>
              <w:rPr>
                <w:rFonts w:ascii="Arial" w:hAnsi="Arial" w:cs="Arial"/>
              </w:rPr>
            </w:pPr>
            <w:r w:rsidRPr="00185FE0">
              <w:rPr>
                <w:rFonts w:ascii="Arial" w:hAnsi="Arial" w:cs="Arial"/>
              </w:rPr>
              <w:t>Notfallstation im Hause</w:t>
            </w:r>
          </w:p>
        </w:tc>
        <w:tc>
          <w:tcPr>
            <w:tcW w:w="1749" w:type="dxa"/>
            <w:vAlign w:val="center"/>
          </w:tcPr>
          <w:p w14:paraId="3E6951D9" w14:textId="77777777" w:rsidR="00826590" w:rsidRPr="00C9135C" w:rsidRDefault="00826590" w:rsidP="0027262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2F10DAD9" w14:textId="77777777" w:rsidTr="0099109A">
        <w:tc>
          <w:tcPr>
            <w:tcW w:w="8244" w:type="dxa"/>
          </w:tcPr>
          <w:p w14:paraId="683B69D5" w14:textId="77777777" w:rsidR="00826590" w:rsidRPr="00185FE0" w:rsidRDefault="00826590" w:rsidP="001F74F4">
            <w:pPr>
              <w:tabs>
                <w:tab w:val="left" w:pos="0"/>
              </w:tabs>
              <w:suppressAutoHyphens/>
              <w:spacing w:after="0" w:line="280" w:lineRule="atLeast"/>
              <w:rPr>
                <w:rFonts w:ascii="Arial" w:hAnsi="Arial" w:cs="Arial"/>
              </w:rPr>
            </w:pPr>
            <w:r>
              <w:rPr>
                <w:rFonts w:ascii="Arial" w:hAnsi="Arial" w:cs="Arial"/>
              </w:rPr>
              <w:t xml:space="preserve">Pädiatrische </w:t>
            </w:r>
            <w:r w:rsidRPr="00185FE0">
              <w:rPr>
                <w:rFonts w:ascii="Arial" w:hAnsi="Arial" w:cs="Arial"/>
              </w:rPr>
              <w:t>Intensivbehandlungsstation im Hause</w:t>
            </w:r>
          </w:p>
        </w:tc>
        <w:tc>
          <w:tcPr>
            <w:tcW w:w="1749" w:type="dxa"/>
            <w:vAlign w:val="center"/>
          </w:tcPr>
          <w:p w14:paraId="4A580DA9"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1384FBF4" w14:textId="77777777" w:rsidTr="0099109A">
        <w:tc>
          <w:tcPr>
            <w:tcW w:w="8244" w:type="dxa"/>
          </w:tcPr>
          <w:p w14:paraId="34A87121" w14:textId="77777777" w:rsidR="00826590" w:rsidRPr="00185FE0" w:rsidRDefault="00826590" w:rsidP="001F74F4">
            <w:pPr>
              <w:tabs>
                <w:tab w:val="left" w:pos="0"/>
              </w:tabs>
              <w:suppressAutoHyphens/>
              <w:spacing w:after="0" w:line="280" w:lineRule="atLeast"/>
              <w:rPr>
                <w:rFonts w:ascii="Arial" w:hAnsi="Arial" w:cs="Arial"/>
              </w:rPr>
            </w:pPr>
            <w:r w:rsidRPr="00185FE0">
              <w:rPr>
                <w:rFonts w:ascii="Arial" w:hAnsi="Arial" w:cs="Arial"/>
              </w:rPr>
              <w:t xml:space="preserve">Pädiatrische Urologie </w:t>
            </w:r>
            <w:r w:rsidRPr="00653CAB">
              <w:rPr>
                <w:rFonts w:ascii="Arial" w:hAnsi="Arial" w:cs="Arial"/>
              </w:rPr>
              <w:t>mit Spezialsprechstunde im Haus</w:t>
            </w:r>
            <w:r>
              <w:rPr>
                <w:rFonts w:ascii="Arial" w:hAnsi="Arial" w:cs="Arial"/>
              </w:rPr>
              <w:t>e</w:t>
            </w:r>
          </w:p>
        </w:tc>
        <w:tc>
          <w:tcPr>
            <w:tcW w:w="1749" w:type="dxa"/>
            <w:vAlign w:val="center"/>
          </w:tcPr>
          <w:p w14:paraId="3D08BE9A"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58642CC7" w14:textId="77777777" w:rsidTr="0099109A">
        <w:tc>
          <w:tcPr>
            <w:tcW w:w="8244" w:type="dxa"/>
          </w:tcPr>
          <w:p w14:paraId="6FC28998"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rPr>
              <w:t>Durchführung von</w:t>
            </w:r>
          </w:p>
        </w:tc>
        <w:tc>
          <w:tcPr>
            <w:tcW w:w="1749" w:type="dxa"/>
            <w:vAlign w:val="center"/>
          </w:tcPr>
          <w:p w14:paraId="152570C7"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BBD981D" w14:textId="77777777" w:rsidTr="0099109A">
        <w:tc>
          <w:tcPr>
            <w:tcW w:w="8244" w:type="dxa"/>
          </w:tcPr>
          <w:p w14:paraId="1616A7C3"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spacing w:val="-3"/>
              </w:rPr>
              <w:t>- akuter und chronischer Peritonealdialyse</w:t>
            </w:r>
          </w:p>
        </w:tc>
        <w:tc>
          <w:tcPr>
            <w:tcW w:w="1749" w:type="dxa"/>
            <w:vAlign w:val="center"/>
          </w:tcPr>
          <w:p w14:paraId="7E2E92AB"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2EB45F2" w14:textId="77777777" w:rsidTr="0099109A">
        <w:tc>
          <w:tcPr>
            <w:tcW w:w="8244" w:type="dxa"/>
          </w:tcPr>
          <w:p w14:paraId="13818341"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spacing w:val="-3"/>
              </w:rPr>
              <w:t>- akuter und chronischer Hämodialyse</w:t>
            </w:r>
          </w:p>
        </w:tc>
        <w:tc>
          <w:tcPr>
            <w:tcW w:w="1749" w:type="dxa"/>
            <w:vAlign w:val="center"/>
          </w:tcPr>
          <w:p w14:paraId="6A950B9C" w14:textId="77777777" w:rsidR="00826590" w:rsidRPr="00185FE0" w:rsidRDefault="00826590" w:rsidP="00272626">
            <w:pPr>
              <w:tabs>
                <w:tab w:val="left" w:pos="0"/>
              </w:tabs>
              <w:suppressAutoHyphens/>
              <w:spacing w:after="0" w:line="280" w:lineRule="atLeast"/>
              <w:jc w:val="center"/>
              <w:rPr>
                <w:rFonts w:ascii="Arial" w:hAnsi="Arial" w:cs="Arial"/>
                <w:spacing w:val="-3"/>
                <w:lang w:val="it-IT"/>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0828B4D2" w14:textId="77777777" w:rsidTr="0099109A">
        <w:tc>
          <w:tcPr>
            <w:tcW w:w="8244" w:type="dxa"/>
          </w:tcPr>
          <w:p w14:paraId="46E752CB" w14:textId="77777777" w:rsidR="00826590" w:rsidRPr="00185FE0" w:rsidRDefault="00826590" w:rsidP="001F74F4">
            <w:pPr>
              <w:tabs>
                <w:tab w:val="left" w:pos="0"/>
              </w:tabs>
              <w:suppressAutoHyphens/>
              <w:spacing w:after="0" w:line="280" w:lineRule="atLeast"/>
              <w:rPr>
                <w:rFonts w:ascii="Arial" w:hAnsi="Arial" w:cs="Arial"/>
                <w:spacing w:val="-3"/>
                <w:lang w:val="it-IT"/>
              </w:rPr>
            </w:pPr>
            <w:r w:rsidRPr="00185FE0">
              <w:rPr>
                <w:rFonts w:ascii="Arial" w:hAnsi="Arial" w:cs="Arial"/>
                <w:spacing w:val="-3"/>
                <w:lang w:val="it-IT"/>
              </w:rPr>
              <w:t>- Hämo(dia)filtration</w:t>
            </w:r>
          </w:p>
        </w:tc>
        <w:tc>
          <w:tcPr>
            <w:tcW w:w="1749" w:type="dxa"/>
            <w:vAlign w:val="center"/>
          </w:tcPr>
          <w:p w14:paraId="33601595"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1809AFAE" w14:textId="77777777" w:rsidTr="0099109A">
        <w:tc>
          <w:tcPr>
            <w:tcW w:w="8244" w:type="dxa"/>
          </w:tcPr>
          <w:p w14:paraId="1CAD9EE7" w14:textId="77777777" w:rsidR="00826590" w:rsidRPr="00185FE0" w:rsidRDefault="00826590" w:rsidP="001F74F4">
            <w:pPr>
              <w:tabs>
                <w:tab w:val="left" w:pos="0"/>
              </w:tabs>
              <w:suppressAutoHyphens/>
              <w:spacing w:after="0" w:line="280" w:lineRule="atLeast"/>
              <w:rPr>
                <w:rFonts w:ascii="Arial" w:hAnsi="Arial" w:cs="Arial"/>
                <w:spacing w:val="-3"/>
              </w:rPr>
            </w:pPr>
            <w:r w:rsidRPr="00AC1857">
              <w:rPr>
                <w:rFonts w:ascii="Arial" w:hAnsi="Arial" w:cs="Arial"/>
                <w:spacing w:val="-3"/>
              </w:rPr>
              <w:t xml:space="preserve">Multidisziplinäre </w:t>
            </w:r>
            <w:r w:rsidRPr="00185FE0">
              <w:rPr>
                <w:rFonts w:ascii="Arial" w:hAnsi="Arial" w:cs="Arial"/>
                <w:spacing w:val="-3"/>
              </w:rPr>
              <w:t>Patientenbetreuung vor und nach Nierentransplantation</w:t>
            </w:r>
            <w:r>
              <w:rPr>
                <w:rFonts w:ascii="Arial" w:hAnsi="Arial" w:cs="Arial"/>
                <w:spacing w:val="-3"/>
              </w:rPr>
              <w:t xml:space="preserve"> im Hause</w:t>
            </w:r>
          </w:p>
        </w:tc>
        <w:tc>
          <w:tcPr>
            <w:tcW w:w="1749" w:type="dxa"/>
            <w:vAlign w:val="center"/>
          </w:tcPr>
          <w:p w14:paraId="4BB5C9C0"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6590" w:rsidRPr="00185FE0" w14:paraId="7B86C88E" w14:textId="77777777" w:rsidTr="0099109A">
        <w:tc>
          <w:tcPr>
            <w:tcW w:w="8244" w:type="dxa"/>
          </w:tcPr>
          <w:p w14:paraId="46A57363" w14:textId="77777777" w:rsidR="00826590" w:rsidRPr="00185FE0" w:rsidRDefault="00826590" w:rsidP="001F74F4">
            <w:pPr>
              <w:tabs>
                <w:tab w:val="left" w:pos="0"/>
              </w:tabs>
              <w:suppressAutoHyphens/>
              <w:spacing w:after="0" w:line="280" w:lineRule="atLeast"/>
              <w:rPr>
                <w:rFonts w:ascii="Arial" w:hAnsi="Arial" w:cs="Arial"/>
                <w:b/>
                <w:spacing w:val="-3"/>
              </w:rPr>
            </w:pPr>
          </w:p>
        </w:tc>
        <w:tc>
          <w:tcPr>
            <w:tcW w:w="1749" w:type="dxa"/>
            <w:vAlign w:val="center"/>
          </w:tcPr>
          <w:p w14:paraId="54487A40"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8F3C1CC" w14:textId="77777777" w:rsidTr="0099109A">
        <w:tc>
          <w:tcPr>
            <w:tcW w:w="8244" w:type="dxa"/>
          </w:tcPr>
          <w:p w14:paraId="7CC8F195" w14:textId="77777777" w:rsidR="00826590" w:rsidRPr="00185FE0" w:rsidRDefault="00826590" w:rsidP="001F74F4">
            <w:pPr>
              <w:tabs>
                <w:tab w:val="left" w:pos="0"/>
              </w:tabs>
              <w:suppressAutoHyphens/>
              <w:spacing w:after="0" w:line="280" w:lineRule="atLeast"/>
              <w:rPr>
                <w:rFonts w:ascii="Arial" w:hAnsi="Arial" w:cs="Arial"/>
                <w:b/>
                <w:spacing w:val="-3"/>
              </w:rPr>
            </w:pPr>
            <w:r w:rsidRPr="00185FE0">
              <w:rPr>
                <w:rFonts w:ascii="Arial" w:hAnsi="Arial" w:cs="Arial"/>
                <w:b/>
                <w:spacing w:val="-3"/>
              </w:rPr>
              <w:t xml:space="preserve">Ärztliche </w:t>
            </w:r>
            <w:r>
              <w:rPr>
                <w:rFonts w:ascii="Arial" w:hAnsi="Arial" w:cs="Arial"/>
                <w:b/>
                <w:spacing w:val="-3"/>
              </w:rPr>
              <w:t xml:space="preserve">Mitarbeiterinnen und </w:t>
            </w:r>
            <w:r w:rsidRPr="00185FE0">
              <w:rPr>
                <w:rFonts w:ascii="Arial" w:hAnsi="Arial" w:cs="Arial"/>
                <w:b/>
                <w:spacing w:val="-3"/>
              </w:rPr>
              <w:t>Mitarbeiter</w:t>
            </w:r>
          </w:p>
        </w:tc>
        <w:tc>
          <w:tcPr>
            <w:tcW w:w="1749" w:type="dxa"/>
            <w:vAlign w:val="center"/>
          </w:tcPr>
          <w:p w14:paraId="43E8E707"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0C49B858" w14:textId="77777777" w:rsidTr="0099109A">
        <w:tc>
          <w:tcPr>
            <w:tcW w:w="8244" w:type="dxa"/>
          </w:tcPr>
          <w:p w14:paraId="1A5E892D" w14:textId="77777777" w:rsidR="00826590" w:rsidRPr="00185FE0" w:rsidRDefault="00826590" w:rsidP="001F74F4">
            <w:pPr>
              <w:tabs>
                <w:tab w:val="left" w:pos="0"/>
              </w:tabs>
              <w:suppressAutoHyphens/>
              <w:spacing w:after="0" w:line="280" w:lineRule="atLeast"/>
              <w:rPr>
                <w:rFonts w:ascii="Arial" w:hAnsi="Arial" w:cs="Arial"/>
                <w:spacing w:val="-3"/>
              </w:rPr>
            </w:pPr>
            <w:r>
              <w:rPr>
                <w:rFonts w:ascii="Arial" w:hAnsi="Arial" w:cs="Arial"/>
              </w:rPr>
              <w:t xml:space="preserve">Leiterinnen oder </w:t>
            </w:r>
            <w:r w:rsidRPr="00185FE0">
              <w:rPr>
                <w:rFonts w:ascii="Arial" w:hAnsi="Arial" w:cs="Arial"/>
              </w:rPr>
              <w:t>Leiter der Weiterbildungsstätte</w:t>
            </w:r>
            <w:r>
              <w:rPr>
                <w:rFonts w:ascii="Arial" w:hAnsi="Arial" w:cs="Arial"/>
              </w:rPr>
              <w:t xml:space="preserve"> zu mindestens (80-%) </w:t>
            </w:r>
            <w:r w:rsidRPr="00185FE0">
              <w:rPr>
                <w:rFonts w:ascii="Arial" w:hAnsi="Arial" w:cs="Arial"/>
              </w:rPr>
              <w:t>in pädiatrische</w:t>
            </w:r>
            <w:r>
              <w:rPr>
                <w:rFonts w:ascii="Arial" w:hAnsi="Arial" w:cs="Arial"/>
              </w:rPr>
              <w:t>r</w:t>
            </w:r>
            <w:r w:rsidRPr="00185FE0">
              <w:rPr>
                <w:rFonts w:ascii="Arial" w:hAnsi="Arial" w:cs="Arial"/>
              </w:rPr>
              <w:t xml:space="preserve"> Nephrologie tätig</w:t>
            </w:r>
          </w:p>
        </w:tc>
        <w:tc>
          <w:tcPr>
            <w:tcW w:w="1749" w:type="dxa"/>
            <w:vAlign w:val="center"/>
          </w:tcPr>
          <w:p w14:paraId="37C14390"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54CFFAB1" w14:textId="77777777" w:rsidTr="0099109A">
        <w:tc>
          <w:tcPr>
            <w:tcW w:w="8244" w:type="dxa"/>
          </w:tcPr>
          <w:p w14:paraId="0331B0F5" w14:textId="77777777" w:rsidR="00826590" w:rsidRPr="00185FE0" w:rsidRDefault="00826590" w:rsidP="001F74F4">
            <w:pPr>
              <w:tabs>
                <w:tab w:val="left" w:pos="0"/>
              </w:tabs>
              <w:suppressAutoHyphens/>
              <w:spacing w:after="0" w:line="280" w:lineRule="atLeast"/>
              <w:rPr>
                <w:rFonts w:ascii="Arial" w:hAnsi="Arial" w:cs="Arial"/>
              </w:rPr>
            </w:pPr>
            <w:r w:rsidRPr="00185FE0">
              <w:rPr>
                <w:rFonts w:ascii="Arial" w:hAnsi="Arial" w:cs="Arial"/>
              </w:rPr>
              <w:t xml:space="preserve">Anzahl (ohne </w:t>
            </w:r>
            <w:r>
              <w:rPr>
                <w:rFonts w:ascii="Arial" w:hAnsi="Arial" w:cs="Arial"/>
              </w:rPr>
              <w:t xml:space="preserve">Leiterin oder </w:t>
            </w:r>
            <w:r w:rsidRPr="00185FE0">
              <w:rPr>
                <w:rFonts w:ascii="Arial" w:hAnsi="Arial" w:cs="Arial"/>
              </w:rPr>
              <w:t xml:space="preserve">Leiter) Leitende </w:t>
            </w:r>
            <w:r>
              <w:rPr>
                <w:rFonts w:ascii="Arial" w:hAnsi="Arial" w:cs="Arial"/>
              </w:rPr>
              <w:t xml:space="preserve">Ärztinnen oder </w:t>
            </w:r>
            <w:r w:rsidRPr="00185FE0">
              <w:rPr>
                <w:rFonts w:ascii="Arial" w:hAnsi="Arial" w:cs="Arial"/>
              </w:rPr>
              <w:t xml:space="preserve">Ärzte und </w:t>
            </w:r>
            <w:r>
              <w:rPr>
                <w:rFonts w:ascii="Arial" w:hAnsi="Arial" w:cs="Arial"/>
              </w:rPr>
              <w:t xml:space="preserve">Oberärztinnen oder </w:t>
            </w:r>
            <w:r w:rsidRPr="00185FE0">
              <w:rPr>
                <w:rFonts w:ascii="Arial" w:hAnsi="Arial" w:cs="Arial"/>
              </w:rPr>
              <w:t xml:space="preserve">Oberärzte mit </w:t>
            </w:r>
            <w:r>
              <w:rPr>
                <w:rFonts w:ascii="Arial" w:hAnsi="Arial" w:cs="Arial"/>
              </w:rPr>
              <w:t>Schwerpunkt</w:t>
            </w:r>
            <w:r w:rsidRPr="00185FE0">
              <w:rPr>
                <w:rFonts w:ascii="Arial" w:hAnsi="Arial" w:cs="Arial"/>
              </w:rPr>
              <w:t xml:space="preserve"> </w:t>
            </w:r>
            <w:r>
              <w:rPr>
                <w:rFonts w:ascii="Arial" w:hAnsi="Arial" w:cs="Arial"/>
              </w:rPr>
              <w:t>päd. Nephrologie</w:t>
            </w:r>
            <w:r w:rsidRPr="00185FE0">
              <w:rPr>
                <w:rFonts w:ascii="Arial" w:hAnsi="Arial" w:cs="Arial"/>
              </w:rPr>
              <w:t>, mindestens (</w:t>
            </w:r>
            <w:r>
              <w:rPr>
                <w:rFonts w:ascii="Arial" w:hAnsi="Arial" w:cs="Arial"/>
              </w:rPr>
              <w:t>80</w:t>
            </w:r>
            <w:r w:rsidRPr="00185FE0">
              <w:rPr>
                <w:rFonts w:ascii="Arial" w:hAnsi="Arial" w:cs="Arial"/>
              </w:rPr>
              <w:t>%)</w:t>
            </w:r>
          </w:p>
        </w:tc>
        <w:tc>
          <w:tcPr>
            <w:tcW w:w="1749" w:type="dxa"/>
            <w:vAlign w:val="center"/>
          </w:tcPr>
          <w:p w14:paraId="245E6832"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580E9B13" w14:textId="77777777" w:rsidTr="0099109A">
        <w:tc>
          <w:tcPr>
            <w:tcW w:w="8244" w:type="dxa"/>
          </w:tcPr>
          <w:p w14:paraId="49D12F71" w14:textId="77777777" w:rsidR="00826590" w:rsidRPr="00185FE0" w:rsidRDefault="00826590" w:rsidP="001F74F4">
            <w:pPr>
              <w:tabs>
                <w:tab w:val="left" w:pos="0"/>
              </w:tabs>
              <w:suppressAutoHyphens/>
              <w:spacing w:after="0" w:line="280" w:lineRule="atLeast"/>
              <w:rPr>
                <w:rFonts w:ascii="Arial" w:hAnsi="Arial" w:cs="Arial"/>
              </w:rPr>
            </w:pPr>
            <w:r w:rsidRPr="00185FE0">
              <w:rPr>
                <w:rFonts w:ascii="Arial" w:hAnsi="Arial" w:cs="Arial"/>
              </w:rPr>
              <w:t>Weiterbildungsstellen, mindestens (</w:t>
            </w:r>
            <w:r>
              <w:rPr>
                <w:rFonts w:ascii="Arial" w:hAnsi="Arial" w:cs="Arial"/>
              </w:rPr>
              <w:t>100</w:t>
            </w:r>
            <w:r w:rsidRPr="00185FE0">
              <w:rPr>
                <w:rFonts w:ascii="Arial" w:hAnsi="Arial" w:cs="Arial"/>
              </w:rPr>
              <w:t>%)</w:t>
            </w:r>
          </w:p>
        </w:tc>
        <w:tc>
          <w:tcPr>
            <w:tcW w:w="1749" w:type="dxa"/>
            <w:vAlign w:val="center"/>
          </w:tcPr>
          <w:p w14:paraId="7915E567"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4D36D197" w14:textId="77777777" w:rsidTr="0099109A">
        <w:tc>
          <w:tcPr>
            <w:tcW w:w="8244" w:type="dxa"/>
          </w:tcPr>
          <w:p w14:paraId="43600F14" w14:textId="77777777" w:rsidR="00826590" w:rsidRDefault="00826590" w:rsidP="001F74F4">
            <w:pPr>
              <w:tabs>
                <w:tab w:val="left" w:pos="0"/>
              </w:tabs>
              <w:suppressAutoHyphens/>
              <w:spacing w:after="0" w:line="280" w:lineRule="atLeast"/>
              <w:rPr>
                <w:rFonts w:ascii="Arial" w:hAnsi="Arial" w:cs="Arial"/>
                <w:b/>
              </w:rPr>
            </w:pPr>
          </w:p>
        </w:tc>
        <w:tc>
          <w:tcPr>
            <w:tcW w:w="1749" w:type="dxa"/>
            <w:vAlign w:val="center"/>
          </w:tcPr>
          <w:p w14:paraId="572F50AD"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02C39F41" w14:textId="77777777" w:rsidTr="0099109A">
        <w:tc>
          <w:tcPr>
            <w:tcW w:w="8244" w:type="dxa"/>
          </w:tcPr>
          <w:p w14:paraId="4B137867" w14:textId="77777777" w:rsidR="00826590" w:rsidRPr="00185FE0" w:rsidRDefault="00826590" w:rsidP="001F74F4">
            <w:pPr>
              <w:tabs>
                <w:tab w:val="left" w:pos="0"/>
              </w:tabs>
              <w:suppressAutoHyphens/>
              <w:spacing w:after="0" w:line="280" w:lineRule="atLeast"/>
              <w:rPr>
                <w:rFonts w:ascii="Arial" w:hAnsi="Arial" w:cs="Arial"/>
                <w:b/>
                <w:spacing w:val="-3"/>
              </w:rPr>
            </w:pPr>
            <w:r>
              <w:rPr>
                <w:rFonts w:ascii="Arial" w:hAnsi="Arial" w:cs="Arial"/>
                <w:b/>
              </w:rPr>
              <w:t>Theoretische und p</w:t>
            </w:r>
            <w:r w:rsidRPr="00185FE0">
              <w:rPr>
                <w:rFonts w:ascii="Arial" w:hAnsi="Arial" w:cs="Arial"/>
                <w:b/>
              </w:rPr>
              <w:t>raktische Weiterbildung</w:t>
            </w:r>
          </w:p>
        </w:tc>
        <w:tc>
          <w:tcPr>
            <w:tcW w:w="1749" w:type="dxa"/>
            <w:vAlign w:val="center"/>
          </w:tcPr>
          <w:p w14:paraId="44FEEC7F" w14:textId="77777777" w:rsidR="00826590" w:rsidRPr="00185FE0" w:rsidRDefault="00826590" w:rsidP="00272626">
            <w:pPr>
              <w:tabs>
                <w:tab w:val="left" w:pos="0"/>
              </w:tabs>
              <w:suppressAutoHyphens/>
              <w:spacing w:after="0" w:line="280" w:lineRule="atLeast"/>
              <w:jc w:val="center"/>
              <w:rPr>
                <w:rFonts w:ascii="Arial" w:hAnsi="Arial" w:cs="Arial"/>
                <w:spacing w:val="-3"/>
              </w:rPr>
            </w:pPr>
          </w:p>
        </w:tc>
      </w:tr>
      <w:tr w:rsidR="00826590" w:rsidRPr="00185FE0" w14:paraId="5C8A0BEE" w14:textId="77777777" w:rsidTr="0099109A">
        <w:tc>
          <w:tcPr>
            <w:tcW w:w="8244" w:type="dxa"/>
          </w:tcPr>
          <w:p w14:paraId="25C12F4C"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rPr>
              <w:t>Vermittlung des gesamten Lernzielkatalogs (</w:t>
            </w:r>
            <w:r>
              <w:rPr>
                <w:rFonts w:ascii="Arial" w:hAnsi="Arial" w:cs="Arial"/>
              </w:rPr>
              <w:t>vgl.</w:t>
            </w:r>
            <w:r w:rsidRPr="00185FE0">
              <w:rPr>
                <w:rFonts w:ascii="Arial" w:hAnsi="Arial" w:cs="Arial"/>
              </w:rPr>
              <w:t xml:space="preserve"> Ziffer 3 des Weiterbildungsprogramms)</w:t>
            </w:r>
          </w:p>
        </w:tc>
        <w:tc>
          <w:tcPr>
            <w:tcW w:w="1749" w:type="dxa"/>
            <w:vAlign w:val="center"/>
          </w:tcPr>
          <w:p w14:paraId="7F40304E"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826590" w:rsidRPr="00185FE0" w14:paraId="4D0F8689" w14:textId="77777777" w:rsidTr="0099109A">
        <w:tc>
          <w:tcPr>
            <w:tcW w:w="8244" w:type="dxa"/>
          </w:tcPr>
          <w:p w14:paraId="36F8A35F"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rPr>
              <w:t>Interne Fallvorstellung (Std./Woche)</w:t>
            </w:r>
          </w:p>
        </w:tc>
        <w:tc>
          <w:tcPr>
            <w:tcW w:w="1749" w:type="dxa"/>
            <w:vAlign w:val="center"/>
          </w:tcPr>
          <w:p w14:paraId="7BA03B4A" w14:textId="77777777" w:rsidR="00826590" w:rsidRPr="00185FE0" w:rsidRDefault="00826590" w:rsidP="00272626">
            <w:pPr>
              <w:tabs>
                <w:tab w:val="left" w:pos="0"/>
              </w:tabs>
              <w:suppressAutoHyphens/>
              <w:spacing w:after="0" w:line="280" w:lineRule="atLeast"/>
              <w:jc w:val="center"/>
              <w:rPr>
                <w:rFonts w:ascii="Arial" w:hAnsi="Arial" w:cs="Arial"/>
                <w:spacing w:val="-3"/>
                <w:lang w:val="en-US"/>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tc>
      </w:tr>
      <w:tr w:rsidR="00826590" w:rsidRPr="004B563D" w14:paraId="066E5524" w14:textId="77777777" w:rsidTr="0099109A">
        <w:tc>
          <w:tcPr>
            <w:tcW w:w="8244" w:type="dxa"/>
          </w:tcPr>
          <w:p w14:paraId="67A90AF6" w14:textId="77777777" w:rsidR="00826590" w:rsidRPr="004B563D" w:rsidRDefault="00826590" w:rsidP="001F74F4">
            <w:pPr>
              <w:tabs>
                <w:tab w:val="left" w:pos="0"/>
              </w:tabs>
              <w:suppressAutoHyphens/>
              <w:spacing w:after="0" w:line="280" w:lineRule="atLeast"/>
              <w:rPr>
                <w:rFonts w:ascii="Arial" w:hAnsi="Arial" w:cs="Arial"/>
                <w:spacing w:val="-3"/>
              </w:rPr>
            </w:pPr>
            <w:r w:rsidRPr="004B563D">
              <w:rPr>
                <w:rFonts w:ascii="Arial" w:hAnsi="Arial" w:cs="Arial"/>
                <w:spacing w:val="-3"/>
              </w:rPr>
              <w:t>Gemeinsame Konferenzen mit Erwachsenen</w:t>
            </w:r>
            <w:r>
              <w:rPr>
                <w:rFonts w:ascii="Arial" w:hAnsi="Arial" w:cs="Arial"/>
                <w:spacing w:val="-3"/>
              </w:rPr>
              <w:t>-N</w:t>
            </w:r>
            <w:r w:rsidRPr="004B563D">
              <w:rPr>
                <w:rFonts w:ascii="Arial" w:hAnsi="Arial" w:cs="Arial"/>
                <w:spacing w:val="-3"/>
              </w:rPr>
              <w:t>ephrolog</w:t>
            </w:r>
            <w:r>
              <w:rPr>
                <w:rFonts w:ascii="Arial" w:hAnsi="Arial" w:cs="Arial"/>
                <w:spacing w:val="-3"/>
              </w:rPr>
              <w:t>i</w:t>
            </w:r>
            <w:r w:rsidRPr="004B563D">
              <w:rPr>
                <w:rFonts w:ascii="Arial" w:hAnsi="Arial" w:cs="Arial"/>
                <w:spacing w:val="-3"/>
              </w:rPr>
              <w:t>e. Pathologie, Chirurgie, Radiologie (Std./Woche)</w:t>
            </w:r>
          </w:p>
        </w:tc>
        <w:tc>
          <w:tcPr>
            <w:tcW w:w="1749" w:type="dxa"/>
            <w:vAlign w:val="center"/>
          </w:tcPr>
          <w:p w14:paraId="5B166D5C" w14:textId="77777777" w:rsidR="00826590" w:rsidRPr="004B563D" w:rsidRDefault="00826590" w:rsidP="00272626">
            <w:pPr>
              <w:tabs>
                <w:tab w:val="left" w:pos="0"/>
              </w:tabs>
              <w:suppressAutoHyphens/>
              <w:spacing w:after="0" w:line="280" w:lineRule="atLeast"/>
              <w:jc w:val="center"/>
              <w:rPr>
                <w:rFonts w:ascii="Arial" w:hAnsi="Arial" w:cs="Arial"/>
                <w:spacing w:val="-3"/>
              </w:rPr>
            </w:pPr>
            <w:r w:rsidRPr="00E109AF">
              <w:rPr>
                <w:rFonts w:ascii="Arial" w:eastAsia="Times New Roman" w:hAnsi="Arial" w:cs="Arial"/>
                <w:lang w:val="de-DE" w:eastAsia="de-DE"/>
              </w:rPr>
              <w:fldChar w:fldCharType="begin">
                <w:ffData>
                  <w:name w:val=""/>
                  <w:enabled/>
                  <w:calcOnExit w:val="0"/>
                  <w:textInput/>
                </w:ffData>
              </w:fldChar>
            </w:r>
            <w:r w:rsidRPr="00E109AF">
              <w:rPr>
                <w:rFonts w:ascii="Arial" w:eastAsia="Times New Roman" w:hAnsi="Arial" w:cs="Arial"/>
                <w:lang w:val="de-DE" w:eastAsia="de-DE"/>
              </w:rPr>
              <w:instrText xml:space="preserve"> FORMTEXT </w:instrText>
            </w:r>
            <w:r w:rsidRPr="00E109AF">
              <w:rPr>
                <w:rFonts w:ascii="Arial" w:eastAsia="Times New Roman" w:hAnsi="Arial" w:cs="Arial"/>
                <w:lang w:val="de-DE" w:eastAsia="de-DE"/>
              </w:rPr>
            </w:r>
            <w:r w:rsidRPr="00E109AF">
              <w:rPr>
                <w:rFonts w:ascii="Arial" w:eastAsia="Times New Roman" w:hAnsi="Arial" w:cs="Arial"/>
                <w:lang w:val="de-DE" w:eastAsia="de-DE"/>
              </w:rPr>
              <w:fldChar w:fldCharType="separate"/>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noProof/>
                <w:lang w:val="de-DE" w:eastAsia="de-DE"/>
              </w:rPr>
              <w:t> </w:t>
            </w:r>
            <w:r w:rsidRPr="00E109AF">
              <w:rPr>
                <w:rFonts w:ascii="Arial" w:eastAsia="Times New Roman" w:hAnsi="Arial" w:cs="Arial"/>
                <w:lang w:val="de-DE" w:eastAsia="de-DE"/>
              </w:rPr>
              <w:fldChar w:fldCharType="end"/>
            </w:r>
          </w:p>
        </w:tc>
      </w:tr>
      <w:tr w:rsidR="00826590" w:rsidRPr="00185FE0" w14:paraId="2B99C43B" w14:textId="77777777" w:rsidTr="0099109A">
        <w:tc>
          <w:tcPr>
            <w:tcW w:w="8244" w:type="dxa"/>
          </w:tcPr>
          <w:p w14:paraId="51C4FD13" w14:textId="77777777" w:rsidR="00826590" w:rsidRPr="00185FE0" w:rsidRDefault="00826590" w:rsidP="001F74F4">
            <w:pPr>
              <w:tabs>
                <w:tab w:val="left" w:pos="0"/>
              </w:tabs>
              <w:suppressAutoHyphens/>
              <w:spacing w:after="0" w:line="280" w:lineRule="atLeast"/>
              <w:rPr>
                <w:rFonts w:ascii="Arial" w:hAnsi="Arial" w:cs="Arial"/>
                <w:spacing w:val="-3"/>
              </w:rPr>
            </w:pPr>
            <w:r w:rsidRPr="00185FE0">
              <w:rPr>
                <w:rFonts w:ascii="Arial" w:hAnsi="Arial" w:cs="Arial"/>
                <w:spacing w:val="-3"/>
              </w:rPr>
              <w:t>Möglichkeit zu wissenschaftlicher Tätigkeit</w:t>
            </w:r>
          </w:p>
        </w:tc>
        <w:tc>
          <w:tcPr>
            <w:tcW w:w="1749" w:type="dxa"/>
            <w:vAlign w:val="center"/>
          </w:tcPr>
          <w:p w14:paraId="0D2DA82F" w14:textId="77777777" w:rsidR="00826590" w:rsidRPr="00185FE0" w:rsidRDefault="00826590" w:rsidP="00272626">
            <w:pPr>
              <w:tabs>
                <w:tab w:val="left" w:pos="0"/>
              </w:tabs>
              <w:suppressAutoHyphens/>
              <w:spacing w:after="0" w:line="280" w:lineRule="atLeast"/>
              <w:jc w:val="center"/>
              <w:rPr>
                <w:rFonts w:ascii="Arial" w:hAnsi="Arial" w:cs="Arial"/>
                <w:spacing w:val="-3"/>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66734">
              <w:rPr>
                <w:rFonts w:ascii="Arial" w:eastAsia="Times New Roman" w:hAnsi="Arial" w:cs="Arial"/>
                <w:lang w:val="de-DE" w:eastAsia="de-DE"/>
              </w:rPr>
            </w:r>
            <w:r w:rsidR="00C66734">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1D633B" w:rsidRPr="00185FE0" w14:paraId="7AE7B739" w14:textId="77777777" w:rsidTr="0099109A">
        <w:tc>
          <w:tcPr>
            <w:tcW w:w="8244" w:type="dxa"/>
          </w:tcPr>
          <w:p w14:paraId="1B555B4C" w14:textId="6A900E01" w:rsidR="001D633B" w:rsidRDefault="001D633B" w:rsidP="001F74F4">
            <w:pPr>
              <w:tabs>
                <w:tab w:val="left" w:pos="851"/>
                <w:tab w:val="center" w:pos="4819"/>
                <w:tab w:val="right" w:pos="9071"/>
              </w:tabs>
              <w:spacing w:after="0" w:line="280" w:lineRule="atLeast"/>
              <w:rPr>
                <w:rFonts w:cs="Arial"/>
              </w:rPr>
            </w:pPr>
            <w:r>
              <w:rPr>
                <w:rFonts w:cs="Arial"/>
              </w:rPr>
              <w:t xml:space="preserve">Strukturierte Weiterbildung in </w:t>
            </w:r>
            <w:r w:rsidR="004944EC">
              <w:rPr>
                <w:rFonts w:cs="Arial"/>
              </w:rPr>
              <w:t>pädiatrischer Nephrologie</w:t>
            </w:r>
            <w:r>
              <w:rPr>
                <w:rFonts w:cs="Arial"/>
              </w:rPr>
              <w:t xml:space="preserve"> (Std./Woche)</w:t>
            </w:r>
          </w:p>
          <w:p w14:paraId="349C37D8" w14:textId="77777777" w:rsidR="001D633B" w:rsidRDefault="001D633B" w:rsidP="001F74F4">
            <w:pPr>
              <w:tabs>
                <w:tab w:val="left" w:pos="851"/>
                <w:tab w:val="center" w:pos="4819"/>
                <w:tab w:val="right" w:pos="9071"/>
              </w:tabs>
              <w:spacing w:after="0" w:line="280" w:lineRule="atLeast"/>
              <w:rPr>
                <w:rFonts w:cs="Arial"/>
              </w:rPr>
            </w:pPr>
            <w:r w:rsidRPr="00361404">
              <w:rPr>
                <w:rFonts w:cs="Arial"/>
              </w:rPr>
              <w:t>Auslegung gemäss «</w:t>
            </w:r>
            <w:hyperlink r:id="rId17" w:history="1">
              <w:r w:rsidRPr="00361404">
                <w:rPr>
                  <w:rStyle w:val="Hyperlink"/>
                  <w:rFonts w:cs="Arial"/>
                </w:rPr>
                <w:t>Was ist unter strukturierter Weiterbildung zu verstehen?</w:t>
              </w:r>
            </w:hyperlink>
            <w:r>
              <w:rPr>
                <w:rFonts w:cs="Arial"/>
              </w:rPr>
              <w:t>»</w:t>
            </w:r>
          </w:p>
          <w:p w14:paraId="68172D03" w14:textId="77777777" w:rsidR="001D633B" w:rsidRDefault="001D633B" w:rsidP="001F74F4">
            <w:pPr>
              <w:tabs>
                <w:tab w:val="left" w:pos="851"/>
                <w:tab w:val="center" w:pos="4819"/>
                <w:tab w:val="right" w:pos="9071"/>
              </w:tabs>
              <w:spacing w:after="0" w:line="280" w:lineRule="atLeast"/>
              <w:rPr>
                <w:rFonts w:cs="Arial"/>
              </w:rPr>
            </w:pPr>
            <w:r>
              <w:rPr>
                <w:rFonts w:cs="Arial"/>
              </w:rPr>
              <w:t>davon obligatorische wöchentliche Angebote:</w:t>
            </w:r>
          </w:p>
          <w:p w14:paraId="1A680E60" w14:textId="5C26BA3C" w:rsidR="001D633B" w:rsidRPr="00185FE0" w:rsidRDefault="001D633B" w:rsidP="001F74F4">
            <w:pPr>
              <w:numPr>
                <w:ilvl w:val="0"/>
                <w:numId w:val="29"/>
              </w:numPr>
              <w:suppressAutoHyphens/>
              <w:spacing w:after="0" w:line="280" w:lineRule="atLeast"/>
              <w:ind w:left="142" w:hanging="142"/>
              <w:rPr>
                <w:rFonts w:ascii="Arial" w:hAnsi="Arial" w:cs="Arial"/>
                <w:spacing w:val="-3"/>
              </w:rPr>
            </w:pPr>
            <w:r w:rsidRPr="003B4DDA">
              <w:rPr>
                <w:rFonts w:cs="Arial"/>
              </w:rPr>
              <w:t>Journal Club</w:t>
            </w:r>
          </w:p>
        </w:tc>
        <w:bookmarkStart w:id="1" w:name="_Hlk142982136"/>
        <w:tc>
          <w:tcPr>
            <w:tcW w:w="1749" w:type="dxa"/>
            <w:vAlign w:val="center"/>
          </w:tcPr>
          <w:p w14:paraId="67C9A31C" w14:textId="77777777" w:rsidR="001D633B" w:rsidRPr="00A1686E" w:rsidRDefault="001D633B" w:rsidP="001D633B">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24FC3771" w14:textId="6B02BEFA" w:rsidR="001D633B" w:rsidRPr="006F45F2" w:rsidRDefault="001D633B" w:rsidP="006F45F2">
            <w:pPr>
              <w:tabs>
                <w:tab w:val="left" w:pos="-720"/>
                <w:tab w:val="left" w:pos="425"/>
                <w:tab w:val="left" w:pos="8505"/>
                <w:tab w:val="left" w:pos="9214"/>
              </w:tabs>
              <w:spacing w:after="0"/>
              <w:jc w:val="center"/>
              <w:rPr>
                <w:rFonts w:ascii="Arial" w:eastAsia="Times New Roman" w:hAnsi="Arial" w:cs="Arial"/>
                <w:noProof/>
                <w:lang w:val="de-DE" w:eastAsia="de-DE"/>
              </w:rPr>
            </w:pPr>
            <w:r>
              <w:rPr>
                <w:rFonts w:ascii="Arial" w:eastAsia="Times New Roman" w:hAnsi="Arial" w:cs="Arial"/>
                <w:noProof/>
                <w:lang w:val="de-DE" w:eastAsia="de-DE"/>
              </w:rPr>
              <w:t>Std</w:t>
            </w:r>
            <w:r w:rsidRPr="00A1686E">
              <w:rPr>
                <w:rFonts w:ascii="Arial" w:eastAsia="Times New Roman" w:hAnsi="Arial" w:cs="Arial"/>
                <w:noProof/>
                <w:lang w:val="de-DE" w:eastAsia="de-DE"/>
              </w:rPr>
              <w:t xml:space="preserve"> / Woche</w:t>
            </w:r>
          </w:p>
        </w:tc>
      </w:tr>
    </w:tbl>
    <w:p w14:paraId="169FD8AF" w14:textId="77777777" w:rsidR="00BC000B" w:rsidRPr="00CC693A" w:rsidRDefault="00BC000B" w:rsidP="00CC6612">
      <w:pPr>
        <w:tabs>
          <w:tab w:val="left" w:pos="-720"/>
          <w:tab w:val="left" w:pos="709"/>
        </w:tabs>
        <w:spacing w:after="0"/>
        <w:rPr>
          <w:rFonts w:ascii="Arial" w:eastAsia="Times New Roman" w:hAnsi="Arial" w:cs="Arial"/>
          <w:lang w:val="de-DE" w:eastAsia="de-DE"/>
        </w:rPr>
      </w:pPr>
    </w:p>
    <w:sectPr w:rsidR="00BC000B"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289F" w14:textId="77777777" w:rsidR="0042714B" w:rsidRDefault="0042714B" w:rsidP="00E177D4">
      <w:pPr>
        <w:spacing w:after="0"/>
      </w:pPr>
      <w:r>
        <w:separator/>
      </w:r>
    </w:p>
  </w:endnote>
  <w:endnote w:type="continuationSeparator" w:id="0">
    <w:p w14:paraId="72815C87" w14:textId="77777777" w:rsidR="0042714B" w:rsidRDefault="0042714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DF9EE35" w:rsidR="009A2F57" w:rsidRPr="00847F74" w:rsidRDefault="000809A3"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r</w:t>
    </w:r>
    <w:r w:rsidR="00E464ED">
      <w:rPr>
        <w:rFonts w:ascii="Arial" w:hAnsi="Arial"/>
        <w:noProof/>
        <w:color w:val="3C5587" w:themeColor="accent1"/>
        <w:sz w:val="15"/>
        <w:szCs w:val="15"/>
        <w:lang w:val="fr-CH"/>
      </w:rPr>
      <w:t xml:space="preserve">ev. </w:t>
    </w:r>
    <w:r w:rsidR="002A6A40">
      <w:rPr>
        <w:rFonts w:ascii="Arial" w:hAnsi="Arial"/>
        <w:noProof/>
        <w:color w:val="3C5587" w:themeColor="accent1"/>
        <w:sz w:val="15"/>
        <w:szCs w:val="15"/>
        <w:lang w:val="fr-CH"/>
      </w:rPr>
      <w:t>26</w:t>
    </w:r>
    <w:r w:rsidR="00E464ED" w:rsidRPr="00E464ED">
      <w:rPr>
        <w:rFonts w:ascii="Arial" w:hAnsi="Arial"/>
        <w:noProof/>
        <w:color w:val="3C5587" w:themeColor="accent1"/>
        <w:sz w:val="15"/>
        <w:szCs w:val="15"/>
        <w:lang w:val="fr-CH"/>
      </w:rPr>
      <w:t>.</w:t>
    </w:r>
    <w:r w:rsidR="002A6A40">
      <w:rPr>
        <w:rFonts w:ascii="Arial" w:hAnsi="Arial"/>
        <w:noProof/>
        <w:color w:val="3C5587" w:themeColor="accent1"/>
        <w:sz w:val="15"/>
        <w:szCs w:val="15"/>
        <w:lang w:val="fr-CH"/>
      </w:rPr>
      <w:t>10</w:t>
    </w:r>
    <w:r w:rsidR="00E464ED" w:rsidRPr="00E464ED">
      <w:rPr>
        <w:rFonts w:ascii="Arial" w:hAnsi="Arial"/>
        <w:noProof/>
        <w:color w:val="3C5587" w:themeColor="accent1"/>
        <w:sz w:val="15"/>
        <w:szCs w:val="15"/>
        <w:lang w:val="fr-CH"/>
      </w:rPr>
      <w:t>.202</w:t>
    </w:r>
    <w:r w:rsidR="002A6A40">
      <w:rPr>
        <w:rFonts w:ascii="Arial" w:hAnsi="Arial"/>
        <w:noProof/>
        <w:color w:val="3C5587" w:themeColor="accent1"/>
        <w:sz w:val="15"/>
        <w:szCs w:val="15"/>
        <w:lang w:val="fr-CH"/>
      </w:rPr>
      <w:t>3</w:t>
    </w:r>
    <w:r w:rsidR="00E464ED">
      <w:rPr>
        <w:rFonts w:ascii="Arial" w:hAnsi="Arial"/>
        <w:noProof/>
        <w:color w:val="3C5587" w:themeColor="accent1"/>
        <w:sz w:val="15"/>
        <w:szCs w:val="15"/>
        <w:lang w:val="fr-CH"/>
      </w:rPr>
      <w:t>/</w:t>
    </w:r>
    <w:r w:rsidR="005C0386">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436B" w14:textId="766716D4" w:rsidR="003125BE" w:rsidRDefault="00F66459" w:rsidP="003125BE">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11D555F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9661" w14:textId="77777777" w:rsidR="0042714B" w:rsidRDefault="0042714B" w:rsidP="00E177D4">
      <w:pPr>
        <w:spacing w:after="0"/>
      </w:pPr>
      <w:r>
        <w:separator/>
      </w:r>
    </w:p>
  </w:footnote>
  <w:footnote w:type="continuationSeparator" w:id="0">
    <w:p w14:paraId="1EF771E4" w14:textId="77777777" w:rsidR="0042714B" w:rsidRDefault="0042714B"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7"/>
  </w:num>
  <w:num w:numId="4" w16cid:durableId="1977100223">
    <w:abstractNumId w:val="5"/>
  </w:num>
  <w:num w:numId="5" w16cid:durableId="1263369768">
    <w:abstractNumId w:val="17"/>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2"/>
  </w:num>
  <w:num w:numId="11" w16cid:durableId="977882782">
    <w:abstractNumId w:val="3"/>
  </w:num>
  <w:num w:numId="12" w16cid:durableId="2070956659">
    <w:abstractNumId w:val="6"/>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8"/>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603880856">
    <w:abstractNumId w:val="9"/>
  </w:num>
  <w:num w:numId="30" w16cid:durableId="1749498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5nADweKvdj7npnOWKEy/0OrOWsFbqLMZpzfwdh7wg0P/NEbi0UctpwlR4buqfYnuVQnwSp9BIkMuvRi/VCknTQ==" w:salt="ElmgJn4AMqLsCmCjHnu2VA=="/>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09A3"/>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D633B"/>
    <w:rsid w:val="001F11C2"/>
    <w:rsid w:val="001F264A"/>
    <w:rsid w:val="001F74F4"/>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6A40"/>
    <w:rsid w:val="002A7D9F"/>
    <w:rsid w:val="002B225A"/>
    <w:rsid w:val="002C6486"/>
    <w:rsid w:val="002D0B43"/>
    <w:rsid w:val="002D3BCA"/>
    <w:rsid w:val="002D544F"/>
    <w:rsid w:val="002D55F2"/>
    <w:rsid w:val="002D6F6E"/>
    <w:rsid w:val="002E3D4B"/>
    <w:rsid w:val="002F1C20"/>
    <w:rsid w:val="002F7F9B"/>
    <w:rsid w:val="003018AA"/>
    <w:rsid w:val="00302125"/>
    <w:rsid w:val="003125BE"/>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2714B"/>
    <w:rsid w:val="004350CF"/>
    <w:rsid w:val="00446AA6"/>
    <w:rsid w:val="00446C5C"/>
    <w:rsid w:val="00465BEB"/>
    <w:rsid w:val="00472FE3"/>
    <w:rsid w:val="004820B8"/>
    <w:rsid w:val="004821AF"/>
    <w:rsid w:val="004944EC"/>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3C8"/>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0386"/>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2EF4"/>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45F2"/>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14EC8"/>
    <w:rsid w:val="00824135"/>
    <w:rsid w:val="00826590"/>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2ED1"/>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109A"/>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1510F"/>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5D0C"/>
    <w:rsid w:val="00C06534"/>
    <w:rsid w:val="00C14229"/>
    <w:rsid w:val="00C15F05"/>
    <w:rsid w:val="00C24C6A"/>
    <w:rsid w:val="00C24E74"/>
    <w:rsid w:val="00C30F54"/>
    <w:rsid w:val="00C334FB"/>
    <w:rsid w:val="00C363E0"/>
    <w:rsid w:val="00C56968"/>
    <w:rsid w:val="00C57D5F"/>
    <w:rsid w:val="00C613E9"/>
    <w:rsid w:val="00C66734"/>
    <w:rsid w:val="00C7301F"/>
    <w:rsid w:val="00C84483"/>
    <w:rsid w:val="00C93358"/>
    <w:rsid w:val="00C95106"/>
    <w:rsid w:val="00CA0F0D"/>
    <w:rsid w:val="00CA167B"/>
    <w:rsid w:val="00CA3084"/>
    <w:rsid w:val="00CA7DD0"/>
    <w:rsid w:val="00CC1073"/>
    <w:rsid w:val="00CC6612"/>
    <w:rsid w:val="00CC66F0"/>
    <w:rsid w:val="00CC693A"/>
    <w:rsid w:val="00CD75A6"/>
    <w:rsid w:val="00CD7933"/>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464ED"/>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7E11"/>
    <w:rsid w:val="00F5011D"/>
    <w:rsid w:val="00F57D6A"/>
    <w:rsid w:val="00F6151B"/>
    <w:rsid w:val="00F65FC6"/>
    <w:rsid w:val="00F66459"/>
    <w:rsid w:val="00F66E0E"/>
    <w:rsid w:val="00F765ED"/>
    <w:rsid w:val="00F76D10"/>
    <w:rsid w:val="00F836C8"/>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281411"/>
    <w:rsid w:val="005F0064"/>
    <w:rsid w:val="00614EAE"/>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1734</Words>
  <Characters>9885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24</cp:revision>
  <cp:lastPrinted>2022-09-28T13:19:00Z</cp:lastPrinted>
  <dcterms:created xsi:type="dcterms:W3CDTF">2023-08-01T14:22:00Z</dcterms:created>
  <dcterms:modified xsi:type="dcterms:W3CDTF">2024-06-10T07:20:00Z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