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000000"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000000"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000000"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000000"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FE25762" w:rsidR="001A670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93F27F6" w14:textId="77777777" w:rsidR="001A670A" w:rsidRDefault="001A670A">
      <w:pPr>
        <w:rPr>
          <w:rFonts w:ascii="Arial" w:eastAsia="Times New Roman" w:hAnsi="Arial" w:cs="Arial"/>
          <w:lang w:val="fr-CH" w:eastAsia="de-DE"/>
        </w:rPr>
      </w:pPr>
      <w:r>
        <w:rPr>
          <w:rFonts w:ascii="Arial" w:eastAsia="Times New Roman" w:hAnsi="Arial" w:cs="Arial"/>
          <w:lang w:val="fr-CH" w:eastAsia="de-DE"/>
        </w:rPr>
        <w:br w:type="page"/>
      </w:r>
    </w:p>
    <w:p w14:paraId="2EEBC551" w14:textId="77777777" w:rsidR="001A670A" w:rsidRDefault="001A670A" w:rsidP="001A670A">
      <w:pPr>
        <w:spacing w:after="0"/>
        <w:rPr>
          <w:rFonts w:ascii="Arial" w:hAnsi="Arial"/>
          <w:b/>
          <w:sz w:val="30"/>
          <w:szCs w:val="30"/>
          <w:lang w:val="fr-CH" w:eastAsia="fr-FR"/>
        </w:rPr>
      </w:pPr>
      <w:r>
        <w:rPr>
          <w:rFonts w:ascii="Arial" w:hAnsi="Arial"/>
          <w:b/>
          <w:sz w:val="30"/>
          <w:szCs w:val="30"/>
          <w:lang w:val="fr-CH" w:eastAsia="fr-FR"/>
        </w:rPr>
        <w:t>N</w:t>
      </w:r>
      <w:r w:rsidRPr="007949D8">
        <w:rPr>
          <w:rFonts w:ascii="Arial" w:hAnsi="Arial"/>
          <w:b/>
          <w:sz w:val="30"/>
          <w:szCs w:val="30"/>
          <w:lang w:val="fr-CH" w:eastAsia="fr-FR"/>
        </w:rPr>
        <w:t>éphrologie pédiatrique</w:t>
      </w:r>
    </w:p>
    <w:p w14:paraId="25FD9203" w14:textId="77777777" w:rsidR="001A670A" w:rsidRPr="00FE7827" w:rsidRDefault="001A670A" w:rsidP="001A670A">
      <w:pPr>
        <w:spacing w:after="0"/>
        <w:rPr>
          <w:rFonts w:ascii="Arial" w:hAnsi="Arial" w:cs="Arial"/>
          <w:lang w:val="fr-FR"/>
        </w:rPr>
      </w:pPr>
    </w:p>
    <w:p w14:paraId="0BD751EA" w14:textId="77777777" w:rsidR="001A670A" w:rsidRPr="00233AB8" w:rsidRDefault="001A670A" w:rsidP="001A670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5E6E22CC" w14:textId="77777777" w:rsidR="001A670A" w:rsidRPr="006F13DD" w:rsidRDefault="001A670A" w:rsidP="001A670A">
      <w:pPr>
        <w:spacing w:after="0"/>
        <w:rPr>
          <w:rFonts w:ascii="Arial" w:hAnsi="Arial" w:cs="Arial"/>
          <w:lang w:val="fr-FR"/>
        </w:rPr>
      </w:pPr>
    </w:p>
    <w:p w14:paraId="4239CD11" w14:textId="77777777" w:rsidR="001A670A" w:rsidRPr="009C546A" w:rsidRDefault="001A670A" w:rsidP="001A670A">
      <w:pPr>
        <w:tabs>
          <w:tab w:val="left" w:pos="4678"/>
        </w:tabs>
        <w:spacing w:after="0"/>
        <w:ind w:left="4680" w:hanging="4680"/>
        <w:rPr>
          <w:rFonts w:ascii="Arial" w:eastAsia="Times New Roman" w:hAnsi="Arial" w:cs="Arial"/>
          <w:b/>
          <w:bCs/>
          <w:lang w:val="fr-FR" w:eastAsia="de-DE"/>
        </w:rPr>
      </w:pPr>
      <w:r w:rsidRPr="009C546A">
        <w:rPr>
          <w:rFonts w:ascii="Arial" w:eastAsia="Times New Roman" w:hAnsi="Arial" w:cs="Arial"/>
          <w:b/>
          <w:bCs/>
          <w:lang w:val="fr-FR" w:eastAsia="de-DE"/>
        </w:rPr>
        <w:t>Catégorie souhaitée:</w:t>
      </w:r>
    </w:p>
    <w:p w14:paraId="3E7CE0AA" w14:textId="77777777" w:rsidR="001A670A" w:rsidRPr="00147BF0" w:rsidRDefault="001A670A" w:rsidP="001A670A">
      <w:pPr>
        <w:tabs>
          <w:tab w:val="left" w:pos="4678"/>
        </w:tabs>
        <w:spacing w:after="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w:t>
      </w:r>
      <w:r w:rsidRPr="00147BF0">
        <w:rPr>
          <w:rFonts w:ascii="Arial" w:eastAsia="Times New Roman" w:hAnsi="Arial" w:cs="Arial"/>
          <w:lang w:val="fr-FR" w:eastAsia="de-DE"/>
        </w:rPr>
        <w:t>Catégorie A (</w:t>
      </w:r>
      <w:r>
        <w:rPr>
          <w:rFonts w:ascii="Arial" w:eastAsia="Times New Roman" w:hAnsi="Arial" w:cs="Arial"/>
          <w:lang w:val="fr-FR" w:eastAsia="de-DE"/>
        </w:rPr>
        <w:t>3</w:t>
      </w:r>
      <w:r w:rsidRPr="00147BF0">
        <w:rPr>
          <w:rFonts w:ascii="Arial" w:eastAsia="Times New Roman" w:hAnsi="Arial" w:cs="Arial"/>
          <w:lang w:val="fr-FR" w:eastAsia="de-DE"/>
        </w:rPr>
        <w:t xml:space="preserve"> ans)</w:t>
      </w:r>
    </w:p>
    <w:p w14:paraId="57C3AB47" w14:textId="4689155A" w:rsidR="001A670A" w:rsidRPr="00147BF0" w:rsidRDefault="001A670A" w:rsidP="001A670A">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 (</w:t>
      </w:r>
      <w:r w:rsidR="00C23805">
        <w:rPr>
          <w:rFonts w:ascii="Arial" w:eastAsia="Times New Roman" w:hAnsi="Arial" w:cs="Arial"/>
          <w:lang w:val="fr-FR" w:eastAsia="de-DE"/>
        </w:rPr>
        <w:t>12</w:t>
      </w:r>
      <w:r>
        <w:rPr>
          <w:rFonts w:ascii="Arial" w:eastAsia="Times New Roman" w:hAnsi="Arial" w:cs="Arial"/>
          <w:lang w:val="fr-FR" w:eastAsia="de-DE"/>
        </w:rPr>
        <w:t xml:space="preserve"> mois</w:t>
      </w:r>
      <w:r w:rsidRPr="00147BF0">
        <w:rPr>
          <w:rFonts w:ascii="Arial" w:eastAsia="Times New Roman" w:hAnsi="Arial" w:cs="Arial"/>
          <w:lang w:val="fr-FR" w:eastAsia="de-DE"/>
        </w:rPr>
        <w:t>)</w:t>
      </w:r>
    </w:p>
    <w:p w14:paraId="088EB49D" w14:textId="77777777" w:rsidR="001A670A" w:rsidRDefault="001A670A" w:rsidP="001A670A">
      <w:pPr>
        <w:spacing w:after="0"/>
        <w:rPr>
          <w:rFonts w:ascii="Arial" w:hAnsi="Arial" w:cs="Arial"/>
          <w:lang w:val="fr-FR"/>
        </w:rPr>
      </w:pPr>
    </w:p>
    <w:p w14:paraId="65B39B23" w14:textId="77777777" w:rsidR="001A670A" w:rsidRPr="00147BF0" w:rsidRDefault="001A670A" w:rsidP="001A670A">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36537F15" w14:textId="77777777" w:rsidR="001A670A" w:rsidRDefault="001A670A" w:rsidP="001A670A">
      <w:pPr>
        <w:tabs>
          <w:tab w:val="left" w:pos="-720"/>
          <w:tab w:val="left" w:pos="425"/>
        </w:tabs>
        <w:spacing w:after="0"/>
        <w:rPr>
          <w:rFonts w:ascii="Arial" w:eastAsia="Times New Roman" w:hAnsi="Arial" w:cs="Arial"/>
          <w:lang w:val="fr-FR" w:eastAsia="de-DE"/>
        </w:rPr>
      </w:pPr>
    </w:p>
    <w:p w14:paraId="3C3F1BA6" w14:textId="77777777" w:rsidR="001A670A" w:rsidRDefault="001A670A" w:rsidP="001A670A">
      <w:pPr>
        <w:tabs>
          <w:tab w:val="left" w:pos="-720"/>
          <w:tab w:val="left" w:pos="425"/>
        </w:tabs>
        <w:spacing w:after="0"/>
        <w:rPr>
          <w:rFonts w:ascii="Arial" w:eastAsia="Times New Roman" w:hAnsi="Arial" w:cs="Arial"/>
          <w:lang w:val="fr-FR" w:eastAsia="de-DE"/>
        </w:rPr>
      </w:pPr>
    </w:p>
    <w:tbl>
      <w:tblPr>
        <w:tblW w:w="9923"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222"/>
        <w:gridCol w:w="1701"/>
      </w:tblGrid>
      <w:tr w:rsidR="009B3E46" w:rsidRPr="009B3E46" w14:paraId="331E257E" w14:textId="77777777" w:rsidTr="009B3E46">
        <w:tc>
          <w:tcPr>
            <w:tcW w:w="8222" w:type="dxa"/>
          </w:tcPr>
          <w:p w14:paraId="5C149308" w14:textId="77777777" w:rsidR="001A670A" w:rsidRPr="009B3E46" w:rsidRDefault="001A670A" w:rsidP="001E1A06">
            <w:pPr>
              <w:tabs>
                <w:tab w:val="left" w:pos="709"/>
                <w:tab w:val="left" w:pos="1152"/>
              </w:tabs>
              <w:spacing w:after="0" w:line="280" w:lineRule="atLeast"/>
              <w:jc w:val="both"/>
              <w:rPr>
                <w:rFonts w:ascii="Arial" w:hAnsi="Arial"/>
                <w:b/>
                <w:bCs/>
                <w:lang w:val="fr-CH" w:eastAsia="fr-FR"/>
              </w:rPr>
            </w:pPr>
            <w:r w:rsidRPr="009B3E46">
              <w:rPr>
                <w:rFonts w:ascii="Arial" w:hAnsi="Arial"/>
                <w:b/>
                <w:bCs/>
                <w:lang w:val="fr-CH" w:eastAsia="fr-FR"/>
              </w:rPr>
              <w:t>Caractéristiques d’un établissement de formation</w:t>
            </w:r>
          </w:p>
        </w:tc>
        <w:tc>
          <w:tcPr>
            <w:tcW w:w="1701" w:type="dxa"/>
          </w:tcPr>
          <w:p w14:paraId="1C59910B" w14:textId="77777777" w:rsidR="001A670A" w:rsidRPr="009B3E46" w:rsidRDefault="001A670A" w:rsidP="001E1A06">
            <w:pPr>
              <w:tabs>
                <w:tab w:val="left" w:pos="709"/>
                <w:tab w:val="left" w:pos="1152"/>
              </w:tabs>
              <w:spacing w:after="0" w:line="280" w:lineRule="atLeast"/>
              <w:jc w:val="center"/>
              <w:rPr>
                <w:rFonts w:ascii="Arial" w:hAnsi="Arial"/>
                <w:b/>
                <w:bCs/>
                <w:lang w:val="fr-CH" w:eastAsia="fr-FR"/>
              </w:rPr>
            </w:pPr>
            <w:r w:rsidRPr="009B3E46">
              <w:rPr>
                <w:rFonts w:ascii="Arial" w:hAnsi="Arial"/>
                <w:b/>
                <w:bCs/>
                <w:lang w:val="fr-CH" w:eastAsia="fr-FR"/>
              </w:rPr>
              <w:t>Vos données</w:t>
            </w:r>
          </w:p>
        </w:tc>
      </w:tr>
      <w:tr w:rsidR="001A670A" w:rsidRPr="00AD4E40" w14:paraId="21F697E9" w14:textId="77777777" w:rsidTr="009B3E46">
        <w:trPr>
          <w:trHeight w:val="353"/>
        </w:trPr>
        <w:tc>
          <w:tcPr>
            <w:tcW w:w="8222" w:type="dxa"/>
          </w:tcPr>
          <w:p w14:paraId="26912C17"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49D8">
              <w:rPr>
                <w:rFonts w:ascii="Arial" w:hAnsi="Arial"/>
                <w:lang w:val="fr-CH" w:eastAsia="fr-FR"/>
              </w:rPr>
              <w:t>Soins tertiaires en néphrologie pédiatrique (hôpital universitaire ou centre hospitalier comparable)</w:t>
            </w:r>
          </w:p>
        </w:tc>
        <w:tc>
          <w:tcPr>
            <w:tcW w:w="1701" w:type="dxa"/>
            <w:vAlign w:val="center"/>
          </w:tcPr>
          <w:p w14:paraId="2A55359D"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BD2AB0" w14:paraId="636FBA01" w14:textId="77777777" w:rsidTr="009B3E46">
        <w:tc>
          <w:tcPr>
            <w:tcW w:w="8222" w:type="dxa"/>
          </w:tcPr>
          <w:p w14:paraId="0C2E9140" w14:textId="77777777" w:rsidR="001A670A" w:rsidRPr="007949D8" w:rsidRDefault="001A670A" w:rsidP="003C5CEF">
            <w:pPr>
              <w:tabs>
                <w:tab w:val="left" w:pos="709"/>
                <w:tab w:val="left" w:pos="1152"/>
              </w:tabs>
              <w:spacing w:after="0" w:line="280" w:lineRule="atLeast"/>
              <w:rPr>
                <w:rFonts w:ascii="Arial" w:hAnsi="Arial"/>
                <w:spacing w:val="-2"/>
                <w:lang w:val="fr-CH" w:eastAsia="fr-FR"/>
              </w:rPr>
            </w:pPr>
            <w:r w:rsidRPr="007949D8">
              <w:rPr>
                <w:rFonts w:ascii="Arial" w:hAnsi="Arial"/>
                <w:spacing w:val="-2"/>
                <w:lang w:val="fr-CH" w:eastAsia="fr-FR"/>
              </w:rPr>
              <w:t xml:space="preserve">Soins de base en néphrologie pédiatrique </w:t>
            </w:r>
          </w:p>
        </w:tc>
        <w:tc>
          <w:tcPr>
            <w:tcW w:w="1701" w:type="dxa"/>
            <w:vAlign w:val="center"/>
          </w:tcPr>
          <w:p w14:paraId="7187024A"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64D6C77" w14:textId="77777777" w:rsidTr="009B3E46">
        <w:tc>
          <w:tcPr>
            <w:tcW w:w="8222" w:type="dxa"/>
          </w:tcPr>
          <w:p w14:paraId="503FB292"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C63965">
              <w:rPr>
                <w:rFonts w:ascii="Arial" w:hAnsi="Arial"/>
                <w:lang w:val="fr-CH" w:eastAsia="fr-FR"/>
              </w:rPr>
              <w:t>Service d’urgence dans l’hôpital</w:t>
            </w:r>
          </w:p>
        </w:tc>
        <w:tc>
          <w:tcPr>
            <w:tcW w:w="1701" w:type="dxa"/>
            <w:vAlign w:val="center"/>
          </w:tcPr>
          <w:p w14:paraId="36B26EB2"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177D66BB" w14:textId="77777777" w:rsidTr="009B3E46">
        <w:tc>
          <w:tcPr>
            <w:tcW w:w="8222" w:type="dxa"/>
          </w:tcPr>
          <w:p w14:paraId="13470E37"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49D8">
              <w:rPr>
                <w:rFonts w:ascii="Arial" w:hAnsi="Arial"/>
                <w:lang w:val="fr-CH" w:eastAsia="fr-FR"/>
              </w:rPr>
              <w:t xml:space="preserve">Unité de soins intensifs </w:t>
            </w:r>
            <w:r>
              <w:rPr>
                <w:rFonts w:ascii="Arial" w:hAnsi="Arial"/>
                <w:lang w:val="fr-CH" w:eastAsia="fr-FR"/>
              </w:rPr>
              <w:t xml:space="preserve">pédiatriques </w:t>
            </w:r>
            <w:r w:rsidRPr="007949D8">
              <w:rPr>
                <w:rFonts w:ascii="Arial" w:hAnsi="Arial"/>
                <w:lang w:val="fr-CH" w:eastAsia="fr-FR"/>
              </w:rPr>
              <w:t>dans l’hôpital</w:t>
            </w:r>
          </w:p>
        </w:tc>
        <w:tc>
          <w:tcPr>
            <w:tcW w:w="1701" w:type="dxa"/>
            <w:vAlign w:val="center"/>
          </w:tcPr>
          <w:p w14:paraId="27F9068F"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46395FCA" w14:textId="77777777" w:rsidTr="009B3E46">
        <w:tc>
          <w:tcPr>
            <w:tcW w:w="8222" w:type="dxa"/>
          </w:tcPr>
          <w:p w14:paraId="40DAD20D"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49D8">
              <w:rPr>
                <w:rFonts w:ascii="Arial" w:hAnsi="Arial"/>
                <w:lang w:val="fr-CH" w:eastAsia="fr-FR"/>
              </w:rPr>
              <w:t>Urologie pédiatrique</w:t>
            </w:r>
            <w:r>
              <w:rPr>
                <w:rFonts w:ascii="Arial" w:hAnsi="Arial"/>
                <w:lang w:val="fr-CH" w:eastAsia="fr-FR"/>
              </w:rPr>
              <w:t xml:space="preserve"> avec consultation dans l’hôpital</w:t>
            </w:r>
          </w:p>
        </w:tc>
        <w:tc>
          <w:tcPr>
            <w:tcW w:w="1701" w:type="dxa"/>
            <w:vAlign w:val="center"/>
          </w:tcPr>
          <w:p w14:paraId="25B90674"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6D6EC9EC" w14:textId="77777777" w:rsidTr="009B3E46">
        <w:tc>
          <w:tcPr>
            <w:tcW w:w="8222" w:type="dxa"/>
          </w:tcPr>
          <w:p w14:paraId="221CA572"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49D8">
              <w:rPr>
                <w:rFonts w:ascii="Arial" w:hAnsi="Arial"/>
                <w:lang w:val="fr-CH" w:eastAsia="fr-FR"/>
              </w:rPr>
              <w:t>Pratique de</w:t>
            </w:r>
            <w:r>
              <w:rPr>
                <w:rFonts w:ascii="Arial" w:hAnsi="Arial"/>
                <w:lang w:val="fr-CH" w:eastAsia="fr-FR"/>
              </w:rPr>
              <w:t> </w:t>
            </w:r>
            <w:r w:rsidRPr="007949D8">
              <w:rPr>
                <w:rFonts w:ascii="Arial" w:hAnsi="Arial"/>
                <w:lang w:val="fr-CH" w:eastAsia="fr-FR"/>
              </w:rPr>
              <w:t xml:space="preserve">: </w:t>
            </w:r>
          </w:p>
        </w:tc>
        <w:tc>
          <w:tcPr>
            <w:tcW w:w="1701" w:type="dxa"/>
            <w:vAlign w:val="center"/>
          </w:tcPr>
          <w:p w14:paraId="4003D0D1"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5DEE1C9F" w14:textId="77777777" w:rsidTr="009B3E46">
        <w:tc>
          <w:tcPr>
            <w:tcW w:w="8222" w:type="dxa"/>
          </w:tcPr>
          <w:p w14:paraId="4E45676F" w14:textId="77777777" w:rsidR="001A670A" w:rsidRPr="007949D8" w:rsidRDefault="001A670A" w:rsidP="003C5CEF">
            <w:pPr>
              <w:tabs>
                <w:tab w:val="left" w:pos="284"/>
                <w:tab w:val="left" w:pos="709"/>
                <w:tab w:val="left" w:pos="1152"/>
              </w:tabs>
              <w:spacing w:after="0" w:line="280" w:lineRule="atLeast"/>
              <w:rPr>
                <w:rFonts w:ascii="Arial" w:hAnsi="Arial"/>
                <w:lang w:val="fr-CH" w:eastAsia="fr-FR"/>
              </w:rPr>
            </w:pPr>
            <w:r w:rsidRPr="007949D8">
              <w:rPr>
                <w:rFonts w:ascii="Arial" w:hAnsi="Arial"/>
                <w:lang w:val="fr-CH" w:eastAsia="fr-FR"/>
              </w:rPr>
              <w:t>- dialyses péritonéales pour affections aiguës et chroniques</w:t>
            </w:r>
          </w:p>
        </w:tc>
        <w:tc>
          <w:tcPr>
            <w:tcW w:w="1701" w:type="dxa"/>
            <w:vAlign w:val="center"/>
          </w:tcPr>
          <w:p w14:paraId="579DDB2C"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5F952F2" w14:textId="77777777" w:rsidTr="009B3E46">
        <w:tc>
          <w:tcPr>
            <w:tcW w:w="8222" w:type="dxa"/>
          </w:tcPr>
          <w:p w14:paraId="12CCE059" w14:textId="77777777" w:rsidR="001A670A" w:rsidRPr="007949D8" w:rsidRDefault="001A670A" w:rsidP="003C5CEF">
            <w:pPr>
              <w:tabs>
                <w:tab w:val="left" w:pos="284"/>
                <w:tab w:val="left" w:pos="709"/>
                <w:tab w:val="left" w:pos="1152"/>
              </w:tabs>
              <w:spacing w:after="0" w:line="280" w:lineRule="atLeast"/>
              <w:rPr>
                <w:rFonts w:ascii="Arial" w:hAnsi="Arial"/>
                <w:lang w:val="fr-CH" w:eastAsia="fr-FR"/>
              </w:rPr>
            </w:pPr>
            <w:r w:rsidRPr="007949D8">
              <w:rPr>
                <w:rFonts w:ascii="Arial" w:hAnsi="Arial"/>
                <w:lang w:val="fr-CH" w:eastAsia="fr-FR"/>
              </w:rPr>
              <w:t>- hémodialyses pour affections aiguës et chroniques</w:t>
            </w:r>
          </w:p>
        </w:tc>
        <w:tc>
          <w:tcPr>
            <w:tcW w:w="1701" w:type="dxa"/>
            <w:vAlign w:val="center"/>
          </w:tcPr>
          <w:p w14:paraId="58C76EFA"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2973C5F9" w14:textId="77777777" w:rsidTr="009B3E46">
        <w:tc>
          <w:tcPr>
            <w:tcW w:w="8222" w:type="dxa"/>
          </w:tcPr>
          <w:p w14:paraId="78EFFDDB" w14:textId="77777777" w:rsidR="001A670A" w:rsidRPr="007949D8" w:rsidRDefault="001A670A" w:rsidP="003C5CEF">
            <w:pPr>
              <w:tabs>
                <w:tab w:val="left" w:pos="284"/>
                <w:tab w:val="left" w:pos="709"/>
                <w:tab w:val="left" w:pos="1152"/>
              </w:tabs>
              <w:spacing w:after="0" w:line="280" w:lineRule="atLeast"/>
              <w:rPr>
                <w:rFonts w:ascii="Arial" w:hAnsi="Arial"/>
                <w:lang w:val="fr-CH" w:eastAsia="fr-FR"/>
              </w:rPr>
            </w:pPr>
            <w:r w:rsidRPr="007949D8">
              <w:rPr>
                <w:rFonts w:ascii="Arial" w:hAnsi="Arial"/>
                <w:lang w:val="fr-CH" w:eastAsia="fr-FR"/>
              </w:rPr>
              <w:t xml:space="preserve">- hémo(dia)filtrations </w:t>
            </w:r>
          </w:p>
        </w:tc>
        <w:tc>
          <w:tcPr>
            <w:tcW w:w="1701" w:type="dxa"/>
            <w:vAlign w:val="center"/>
          </w:tcPr>
          <w:p w14:paraId="29EAA2C9"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063A5706" w14:textId="77777777" w:rsidTr="009B3E46">
        <w:tc>
          <w:tcPr>
            <w:tcW w:w="8222" w:type="dxa"/>
          </w:tcPr>
          <w:p w14:paraId="597EA9D6" w14:textId="77777777" w:rsidR="001A670A" w:rsidRPr="007949D8" w:rsidRDefault="001A670A" w:rsidP="003C5CEF">
            <w:pPr>
              <w:spacing w:after="0" w:line="280" w:lineRule="atLeast"/>
              <w:rPr>
                <w:rFonts w:ascii="Arial" w:hAnsi="Arial"/>
                <w:spacing w:val="-2"/>
                <w:lang w:val="fr-CH" w:eastAsia="fr-FR"/>
              </w:rPr>
            </w:pPr>
            <w:r w:rsidRPr="007949D8">
              <w:rPr>
                <w:rFonts w:ascii="Arial" w:hAnsi="Arial"/>
                <w:spacing w:val="-2"/>
                <w:lang w:val="fr-CH" w:eastAsia="fr-FR"/>
              </w:rPr>
              <w:t>Prise en charge</w:t>
            </w:r>
            <w:r>
              <w:rPr>
                <w:rFonts w:ascii="Arial" w:hAnsi="Arial"/>
                <w:spacing w:val="-2"/>
                <w:lang w:val="fr-CH" w:eastAsia="fr-FR"/>
              </w:rPr>
              <w:t xml:space="preserve"> pluridisciplinaire</w:t>
            </w:r>
            <w:r w:rsidRPr="007949D8">
              <w:rPr>
                <w:rFonts w:ascii="Arial" w:hAnsi="Arial"/>
                <w:spacing w:val="-2"/>
                <w:lang w:val="fr-CH" w:eastAsia="fr-FR"/>
              </w:rPr>
              <w:t xml:space="preserve"> avant et après transplantation</w:t>
            </w:r>
            <w:r>
              <w:rPr>
                <w:rFonts w:ascii="Arial" w:hAnsi="Arial"/>
                <w:spacing w:val="-2"/>
                <w:lang w:val="fr-CH" w:eastAsia="fr-FR"/>
              </w:rPr>
              <w:t xml:space="preserve"> dans l’hôpital</w:t>
            </w:r>
          </w:p>
        </w:tc>
        <w:tc>
          <w:tcPr>
            <w:tcW w:w="1701" w:type="dxa"/>
            <w:vAlign w:val="center"/>
          </w:tcPr>
          <w:p w14:paraId="6B466269"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DD04529" w14:textId="77777777" w:rsidTr="009B3E46">
        <w:tc>
          <w:tcPr>
            <w:tcW w:w="8222" w:type="dxa"/>
          </w:tcPr>
          <w:p w14:paraId="072944D8" w14:textId="77777777" w:rsidR="001A670A" w:rsidRDefault="001A670A" w:rsidP="003C5CEF">
            <w:pPr>
              <w:tabs>
                <w:tab w:val="left" w:pos="709"/>
                <w:tab w:val="left" w:pos="1152"/>
              </w:tabs>
              <w:spacing w:after="0" w:line="280" w:lineRule="atLeast"/>
              <w:rPr>
                <w:rFonts w:ascii="Arial" w:hAnsi="Arial"/>
                <w:b/>
                <w:lang w:val="fr-CH" w:eastAsia="fr-FR"/>
              </w:rPr>
            </w:pPr>
          </w:p>
        </w:tc>
        <w:tc>
          <w:tcPr>
            <w:tcW w:w="1701" w:type="dxa"/>
            <w:vAlign w:val="center"/>
          </w:tcPr>
          <w:p w14:paraId="5542C6C5"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49A58854" w14:textId="77777777" w:rsidTr="009B3E46">
        <w:tc>
          <w:tcPr>
            <w:tcW w:w="8222" w:type="dxa"/>
          </w:tcPr>
          <w:p w14:paraId="39FA2EAE" w14:textId="77777777" w:rsidR="001A670A" w:rsidRPr="007949D8" w:rsidRDefault="001A670A" w:rsidP="003C5CEF">
            <w:pPr>
              <w:tabs>
                <w:tab w:val="left" w:pos="709"/>
                <w:tab w:val="left" w:pos="1152"/>
              </w:tabs>
              <w:spacing w:after="0" w:line="280" w:lineRule="atLeast"/>
              <w:rPr>
                <w:rFonts w:ascii="Arial" w:hAnsi="Arial"/>
                <w:lang w:val="fr-CH" w:eastAsia="fr-FR"/>
              </w:rPr>
            </w:pPr>
            <w:r>
              <w:rPr>
                <w:rFonts w:ascii="Arial" w:hAnsi="Arial"/>
                <w:b/>
                <w:lang w:val="fr-CH" w:eastAsia="fr-FR"/>
              </w:rPr>
              <w:t>É</w:t>
            </w:r>
            <w:r w:rsidRPr="007949D8">
              <w:rPr>
                <w:rFonts w:ascii="Arial" w:hAnsi="Arial"/>
                <w:b/>
                <w:lang w:val="fr-CH" w:eastAsia="fr-FR"/>
              </w:rPr>
              <w:t>quipe médicale</w:t>
            </w:r>
          </w:p>
        </w:tc>
        <w:tc>
          <w:tcPr>
            <w:tcW w:w="1701" w:type="dxa"/>
            <w:vAlign w:val="center"/>
          </w:tcPr>
          <w:p w14:paraId="4DDD9B8E"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682C8669" w14:textId="77777777" w:rsidTr="009B3E46">
        <w:tc>
          <w:tcPr>
            <w:tcW w:w="8222" w:type="dxa"/>
          </w:tcPr>
          <w:p w14:paraId="6E6BCE03"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49D8">
              <w:rPr>
                <w:rFonts w:ascii="Arial" w:hAnsi="Arial"/>
                <w:lang w:val="fr-CH" w:eastAsia="fr-FR"/>
              </w:rPr>
              <w:t xml:space="preserve">Responsable de l’établissement exerçant son activité en néphrologie pédiatrique </w:t>
            </w:r>
            <w:r>
              <w:rPr>
                <w:rFonts w:ascii="Arial" w:hAnsi="Arial"/>
                <w:lang w:val="fr-CH" w:eastAsia="fr-FR"/>
              </w:rPr>
              <w:t>à un taux min. de 80%</w:t>
            </w:r>
          </w:p>
        </w:tc>
        <w:tc>
          <w:tcPr>
            <w:tcW w:w="1701" w:type="dxa"/>
            <w:vAlign w:val="center"/>
          </w:tcPr>
          <w:p w14:paraId="38CB3E94"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6BD00429" w14:textId="77777777" w:rsidTr="009B3E46">
        <w:tc>
          <w:tcPr>
            <w:tcW w:w="8222" w:type="dxa"/>
          </w:tcPr>
          <w:p w14:paraId="0F2D5166"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14771C">
              <w:rPr>
                <w:rFonts w:ascii="Arial" w:hAnsi="Arial"/>
                <w:lang w:val="fr-CH" w:eastAsia="fr-FR"/>
              </w:rPr>
              <w:t>Nombre de médecins adjoint-e-s ou de chef-fe-s de clinique avec formation approfondie en néphrologie pédiatrique (% de postes, responsable non compris), au moins</w:t>
            </w:r>
            <w:r>
              <w:rPr>
                <w:rFonts w:ascii="Arial" w:hAnsi="Arial"/>
                <w:lang w:val="fr-CH" w:eastAsia="fr-FR"/>
              </w:rPr>
              <w:t xml:space="preserve"> 80%</w:t>
            </w:r>
          </w:p>
        </w:tc>
        <w:tc>
          <w:tcPr>
            <w:tcW w:w="1701" w:type="dxa"/>
            <w:vAlign w:val="center"/>
          </w:tcPr>
          <w:p w14:paraId="58987511"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8FC9D6C" w14:textId="77777777" w:rsidTr="009B3E46">
        <w:tc>
          <w:tcPr>
            <w:tcW w:w="8222" w:type="dxa"/>
          </w:tcPr>
          <w:p w14:paraId="263C83D2"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D07420">
              <w:rPr>
                <w:rFonts w:ascii="Arial" w:hAnsi="Arial"/>
                <w:lang w:val="fr-CH" w:eastAsia="fr-FR"/>
              </w:rPr>
              <w:t>Postes de formation postgraduée (% de postes), au moins</w:t>
            </w:r>
            <w:r>
              <w:rPr>
                <w:rFonts w:ascii="Arial" w:hAnsi="Arial"/>
                <w:lang w:val="fr-CH" w:eastAsia="fr-FR"/>
              </w:rPr>
              <w:t xml:space="preserve"> 100%</w:t>
            </w:r>
          </w:p>
        </w:tc>
        <w:tc>
          <w:tcPr>
            <w:tcW w:w="1701" w:type="dxa"/>
            <w:vAlign w:val="center"/>
          </w:tcPr>
          <w:p w14:paraId="7A99CA8E"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BD2AB0" w14:paraId="3DA05EBE" w14:textId="77777777" w:rsidTr="009B3E46">
        <w:tc>
          <w:tcPr>
            <w:tcW w:w="8222" w:type="dxa"/>
          </w:tcPr>
          <w:p w14:paraId="0E30318C" w14:textId="77777777" w:rsidR="001A670A" w:rsidRPr="00ED2563" w:rsidRDefault="001A670A" w:rsidP="003C5CEF">
            <w:pPr>
              <w:tabs>
                <w:tab w:val="left" w:pos="709"/>
                <w:tab w:val="left" w:pos="1152"/>
              </w:tabs>
              <w:spacing w:after="0" w:line="280" w:lineRule="atLeast"/>
              <w:rPr>
                <w:rFonts w:ascii="Arial" w:hAnsi="Arial"/>
                <w:b/>
                <w:lang w:val="fr-CH" w:eastAsia="fr-FR"/>
              </w:rPr>
            </w:pPr>
          </w:p>
        </w:tc>
        <w:tc>
          <w:tcPr>
            <w:tcW w:w="1701" w:type="dxa"/>
          </w:tcPr>
          <w:p w14:paraId="69E97E54"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F44FCB" w14:paraId="377340AB" w14:textId="77777777" w:rsidTr="009B3E46">
        <w:tc>
          <w:tcPr>
            <w:tcW w:w="8222" w:type="dxa"/>
          </w:tcPr>
          <w:p w14:paraId="4C5F6D06"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ED2563">
              <w:rPr>
                <w:rFonts w:ascii="Arial" w:hAnsi="Arial"/>
                <w:b/>
                <w:lang w:val="fr-CH" w:eastAsia="fr-FR"/>
              </w:rPr>
              <w:t>Formation postgraduée théorique et pratique</w:t>
            </w:r>
          </w:p>
        </w:tc>
        <w:tc>
          <w:tcPr>
            <w:tcW w:w="1701" w:type="dxa"/>
          </w:tcPr>
          <w:p w14:paraId="03E65C65"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4299DA63" w14:textId="77777777" w:rsidTr="009B3E46">
        <w:tc>
          <w:tcPr>
            <w:tcW w:w="8222" w:type="dxa"/>
          </w:tcPr>
          <w:p w14:paraId="5B84BFE1"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7952">
              <w:rPr>
                <w:rFonts w:ascii="Arial" w:hAnsi="Arial"/>
                <w:lang w:val="fr-CH" w:eastAsia="fr-FR"/>
              </w:rPr>
              <w:t xml:space="preserve">Enseignement de tout le catalogue des objectifs de formation (cf. ch. 3 du programme de formation </w:t>
            </w:r>
            <w:r>
              <w:rPr>
                <w:rFonts w:ascii="Arial" w:hAnsi="Arial"/>
                <w:lang w:val="fr-CH" w:eastAsia="fr-FR"/>
              </w:rPr>
              <w:t>approfondie</w:t>
            </w:r>
            <w:r w:rsidRPr="00797952">
              <w:rPr>
                <w:rFonts w:ascii="Arial" w:hAnsi="Arial"/>
                <w:lang w:val="fr-CH" w:eastAsia="fr-FR"/>
              </w:rPr>
              <w:t>)</w:t>
            </w:r>
          </w:p>
        </w:tc>
        <w:tc>
          <w:tcPr>
            <w:tcW w:w="1701" w:type="dxa"/>
            <w:vAlign w:val="center"/>
          </w:tcPr>
          <w:p w14:paraId="0EC1F9D3"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428F6B5B" w14:textId="77777777" w:rsidTr="009B3E46">
        <w:tc>
          <w:tcPr>
            <w:tcW w:w="8222" w:type="dxa"/>
          </w:tcPr>
          <w:p w14:paraId="235BCD6D"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49D8">
              <w:rPr>
                <w:rFonts w:ascii="Arial" w:hAnsi="Arial"/>
                <w:lang w:val="fr-CH" w:eastAsia="fr-FR"/>
              </w:rPr>
              <w:t>Présentation de cas à l’interne (</w:t>
            </w:r>
            <w:r w:rsidRPr="00A0155C">
              <w:rPr>
                <w:rFonts w:ascii="Arial" w:hAnsi="Arial"/>
                <w:lang w:val="fr-CH" w:eastAsia="fr-FR"/>
              </w:rPr>
              <w:t>heures par semaine</w:t>
            </w:r>
            <w:r w:rsidRPr="007949D8">
              <w:rPr>
                <w:rFonts w:ascii="Arial" w:hAnsi="Arial"/>
                <w:lang w:val="fr-CH" w:eastAsia="fr-FR"/>
              </w:rPr>
              <w:t xml:space="preserve">) </w:t>
            </w:r>
          </w:p>
        </w:tc>
        <w:tc>
          <w:tcPr>
            <w:tcW w:w="1701" w:type="dxa"/>
            <w:vAlign w:val="center"/>
          </w:tcPr>
          <w:p w14:paraId="13E490B0"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1A670A" w:rsidRPr="007949D8" w14:paraId="6E9C3229" w14:textId="77777777" w:rsidTr="009B3E46">
        <w:tc>
          <w:tcPr>
            <w:tcW w:w="8222" w:type="dxa"/>
          </w:tcPr>
          <w:p w14:paraId="13165D79"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7949D8">
              <w:rPr>
                <w:rFonts w:ascii="Arial" w:hAnsi="Arial"/>
                <w:lang w:val="fr-CH" w:eastAsia="fr-FR"/>
              </w:rPr>
              <w:t>Conférences communes avec des spécialistes en néphrologie de l’adulte, pathologie, chirurgie, radiologie (</w:t>
            </w:r>
            <w:r w:rsidRPr="00CA6D8B">
              <w:rPr>
                <w:rFonts w:ascii="Arial" w:hAnsi="Arial"/>
                <w:lang w:val="fr-CH" w:eastAsia="fr-FR"/>
              </w:rPr>
              <w:t>heures par semaine</w:t>
            </w:r>
            <w:r w:rsidRPr="007949D8">
              <w:rPr>
                <w:rFonts w:ascii="Arial" w:hAnsi="Arial"/>
                <w:lang w:val="fr-CH" w:eastAsia="fr-FR"/>
              </w:rPr>
              <w:t>)</w:t>
            </w:r>
          </w:p>
        </w:tc>
        <w:tc>
          <w:tcPr>
            <w:tcW w:w="1701" w:type="dxa"/>
            <w:vAlign w:val="center"/>
          </w:tcPr>
          <w:p w14:paraId="5C0CB582"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1A670A" w:rsidRPr="007949D8" w14:paraId="41464DEA" w14:textId="77777777" w:rsidTr="009B3E46">
        <w:tc>
          <w:tcPr>
            <w:tcW w:w="8222" w:type="dxa"/>
          </w:tcPr>
          <w:p w14:paraId="793D4B59" w14:textId="77777777" w:rsidR="001A670A" w:rsidRPr="007949D8" w:rsidRDefault="001A670A" w:rsidP="003C5CEF">
            <w:pPr>
              <w:tabs>
                <w:tab w:val="left" w:pos="709"/>
                <w:tab w:val="left" w:pos="1152"/>
              </w:tabs>
              <w:spacing w:after="0" w:line="280" w:lineRule="atLeast"/>
              <w:rPr>
                <w:rFonts w:ascii="Arial" w:hAnsi="Arial"/>
                <w:lang w:val="fr-CH" w:eastAsia="fr-FR"/>
              </w:rPr>
            </w:pPr>
            <w:r w:rsidRPr="00190EA7">
              <w:rPr>
                <w:rFonts w:ascii="Arial" w:hAnsi="Arial"/>
                <w:lang w:val="fr-CH" w:eastAsia="fr-FR"/>
              </w:rPr>
              <w:t>Possibilité d’exercer une activité scientifique</w:t>
            </w:r>
          </w:p>
        </w:tc>
        <w:tc>
          <w:tcPr>
            <w:tcW w:w="1701" w:type="dxa"/>
            <w:vAlign w:val="center"/>
          </w:tcPr>
          <w:p w14:paraId="3F808A4C"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7949D8">
              <w:rPr>
                <w:rFonts w:ascii="Arial" w:hAnsi="Arial"/>
                <w:lang w:val="fr-CH" w:eastAsia="fr-FR"/>
              </w:rPr>
              <w:t>+</w:t>
            </w:r>
          </w:p>
        </w:tc>
      </w:tr>
      <w:tr w:rsidR="001A670A" w:rsidRPr="007949D8" w14:paraId="73072655" w14:textId="77777777" w:rsidTr="009B3E46">
        <w:tc>
          <w:tcPr>
            <w:tcW w:w="8222" w:type="dxa"/>
          </w:tcPr>
          <w:p w14:paraId="0ECA98C8" w14:textId="0BAAB057" w:rsidR="009F6F9B" w:rsidRPr="00346278" w:rsidRDefault="009F6F9B" w:rsidP="003C5CEF">
            <w:pPr>
              <w:tabs>
                <w:tab w:val="left" w:pos="6379"/>
                <w:tab w:val="left" w:pos="7797"/>
              </w:tabs>
              <w:spacing w:after="0" w:line="280" w:lineRule="atLeast"/>
              <w:rPr>
                <w:rFonts w:ascii="Arial" w:hAnsi="Arial" w:cs="Arial"/>
                <w:lang w:val="fr-CH"/>
              </w:rPr>
            </w:pPr>
            <w:r w:rsidRPr="00346278">
              <w:rPr>
                <w:rFonts w:ascii="Arial" w:hAnsi="Arial" w:cs="Arial"/>
                <w:lang w:val="fr-CH"/>
              </w:rPr>
              <w:t xml:space="preserve">Formation postgraduée structurée en </w:t>
            </w:r>
            <w:r w:rsidR="00284EE1">
              <w:rPr>
                <w:rFonts w:ascii="Arial" w:hAnsi="Arial" w:cs="Arial"/>
                <w:lang w:val="fr-CH"/>
              </w:rPr>
              <w:t>néphrologie pédiat</w:t>
            </w:r>
            <w:r w:rsidR="001966D4">
              <w:rPr>
                <w:rFonts w:ascii="Arial" w:hAnsi="Arial" w:cs="Arial"/>
                <w:lang w:val="fr-CH"/>
              </w:rPr>
              <w:t>rique</w:t>
            </w:r>
            <w:r w:rsidRPr="00346278">
              <w:rPr>
                <w:rFonts w:ascii="Arial" w:hAnsi="Arial" w:cs="Arial"/>
                <w:lang w:val="fr-CH"/>
              </w:rPr>
              <w:t xml:space="preserve"> (heures par semaine) </w:t>
            </w:r>
          </w:p>
          <w:p w14:paraId="0D53DB5E" w14:textId="77777777" w:rsidR="009F6F9B" w:rsidRPr="00346278" w:rsidRDefault="009F6F9B" w:rsidP="003C5CEF">
            <w:pPr>
              <w:tabs>
                <w:tab w:val="left" w:pos="6379"/>
                <w:tab w:val="left" w:pos="7797"/>
              </w:tabs>
              <w:spacing w:after="0" w:line="280" w:lineRule="atLeast"/>
              <w:rPr>
                <w:rFonts w:ascii="Arial" w:hAnsi="Arial" w:cs="Arial"/>
                <w:lang w:val="fr-CH"/>
              </w:rPr>
            </w:pPr>
            <w:r w:rsidRPr="00346278">
              <w:rPr>
                <w:rFonts w:ascii="Arial" w:hAnsi="Arial" w:cs="Arial"/>
                <w:lang w:val="fr-CH"/>
              </w:rPr>
              <w:t>Interprétation selon « </w:t>
            </w:r>
            <w:hyperlink r:id="rId20" w:tgtFrame="_blank" w:tooltip="Qu’entend-on par " w:history="1">
              <w:r w:rsidRPr="00346278">
                <w:rPr>
                  <w:rStyle w:val="Hyperlink"/>
                  <w:rFonts w:ascii="Arial" w:hAnsi="Arial" w:cs="Arial"/>
                  <w:lang w:val="fr-CH"/>
                </w:rPr>
                <w:t>Qu’entend-on par « formation postgraduée structurée » ?</w:t>
              </w:r>
            </w:hyperlink>
            <w:r w:rsidRPr="00346278">
              <w:rPr>
                <w:rFonts w:ascii="Arial" w:hAnsi="Arial" w:cs="Arial"/>
                <w:lang w:val="fr-CH"/>
              </w:rPr>
              <w:t> »</w:t>
            </w:r>
          </w:p>
          <w:p w14:paraId="2326A167" w14:textId="77777777" w:rsidR="001A670A" w:rsidRPr="0079481C" w:rsidRDefault="001A670A" w:rsidP="003C5CEF">
            <w:pPr>
              <w:tabs>
                <w:tab w:val="left" w:pos="709"/>
                <w:tab w:val="left" w:pos="1152"/>
              </w:tabs>
              <w:spacing w:after="0" w:line="280" w:lineRule="atLeast"/>
              <w:rPr>
                <w:rFonts w:ascii="Arial" w:hAnsi="Arial"/>
                <w:lang w:val="fr-CH" w:eastAsia="fr-FR"/>
              </w:rPr>
            </w:pPr>
            <w:r w:rsidRPr="006E2AE5">
              <w:rPr>
                <w:rFonts w:ascii="Arial" w:hAnsi="Arial"/>
                <w:lang w:val="fr-CH" w:eastAsia="fr-FR"/>
              </w:rPr>
              <w:t>Dont les offres hebdomadaires obligatoires</w:t>
            </w:r>
            <w:r>
              <w:rPr>
                <w:rFonts w:ascii="Arial" w:hAnsi="Arial"/>
                <w:lang w:val="fr-CH" w:eastAsia="fr-FR"/>
              </w:rPr>
              <w:t> </w:t>
            </w:r>
            <w:r w:rsidRPr="0079481C">
              <w:rPr>
                <w:rFonts w:ascii="Arial" w:hAnsi="Arial"/>
                <w:lang w:val="fr-CH" w:eastAsia="fr-FR"/>
              </w:rPr>
              <w:t>:</w:t>
            </w:r>
          </w:p>
          <w:p w14:paraId="1C0AA43E" w14:textId="77777777" w:rsidR="001A670A" w:rsidRPr="009D064C" w:rsidRDefault="001A670A" w:rsidP="003C5CEF">
            <w:pPr>
              <w:suppressAutoHyphens/>
              <w:spacing w:after="0" w:line="280" w:lineRule="atLeast"/>
              <w:ind w:left="142" w:hanging="142"/>
              <w:rPr>
                <w:rFonts w:ascii="Arial" w:hAnsi="Arial"/>
                <w:lang w:eastAsia="fr-FR"/>
              </w:rPr>
            </w:pPr>
            <w:r w:rsidRPr="0079481C">
              <w:rPr>
                <w:rFonts w:ascii="Arial" w:hAnsi="Arial"/>
                <w:lang w:val="fr-CH" w:eastAsia="fr-FR"/>
              </w:rPr>
              <w:t>-</w:t>
            </w:r>
            <w:r w:rsidRPr="0079481C">
              <w:rPr>
                <w:rFonts w:ascii="Arial" w:hAnsi="Arial"/>
                <w:lang w:val="fr-CH" w:eastAsia="fr-FR"/>
              </w:rPr>
              <w:tab/>
              <w:t>Journal</w:t>
            </w:r>
            <w:r>
              <w:rPr>
                <w:rFonts w:ascii="Arial" w:hAnsi="Arial"/>
                <w:lang w:val="fr-CH" w:eastAsia="fr-FR"/>
              </w:rPr>
              <w:t>-cl</w:t>
            </w:r>
            <w:r w:rsidRPr="0079481C">
              <w:rPr>
                <w:rFonts w:ascii="Arial" w:hAnsi="Arial"/>
                <w:lang w:val="fr-CH" w:eastAsia="fr-FR"/>
              </w:rPr>
              <w:t>ub</w:t>
            </w:r>
          </w:p>
        </w:tc>
        <w:tc>
          <w:tcPr>
            <w:tcW w:w="1701" w:type="dxa"/>
            <w:vAlign w:val="center"/>
          </w:tcPr>
          <w:p w14:paraId="5F4B9E5C"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bl>
    <w:p w14:paraId="74566ED5" w14:textId="77777777" w:rsidR="001A670A" w:rsidRDefault="001A670A" w:rsidP="001A670A">
      <w:pPr>
        <w:tabs>
          <w:tab w:val="left" w:pos="-720"/>
          <w:tab w:val="left" w:pos="425"/>
        </w:tabs>
        <w:spacing w:after="0"/>
        <w:rPr>
          <w:rFonts w:ascii="Arial" w:eastAsia="Times New Roman" w:hAnsi="Arial" w:cs="Arial"/>
          <w:lang w:val="fr-FR" w:eastAsia="de-DE"/>
        </w:rPr>
      </w:pPr>
    </w:p>
    <w:p w14:paraId="636BF6A7" w14:textId="77777777" w:rsidR="00A17FC1" w:rsidRPr="00512076" w:rsidRDefault="00A17FC1" w:rsidP="00243757">
      <w:pPr>
        <w:tabs>
          <w:tab w:val="left" w:pos="-720"/>
          <w:tab w:val="left" w:pos="851"/>
        </w:tabs>
        <w:spacing w:after="0"/>
        <w:rPr>
          <w:rFonts w:ascii="Arial" w:eastAsia="Times New Roman" w:hAnsi="Arial" w:cs="Arial"/>
          <w:lang w:val="fr-CH" w:eastAsia="de-DE"/>
        </w:rPr>
      </w:pPr>
    </w:p>
    <w:sectPr w:rsidR="00A17FC1"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2514" w14:textId="77777777" w:rsidR="0038033A" w:rsidRDefault="0038033A" w:rsidP="00E177D4">
      <w:pPr>
        <w:spacing w:after="0"/>
      </w:pPr>
      <w:r>
        <w:separator/>
      </w:r>
    </w:p>
  </w:endnote>
  <w:endnote w:type="continuationSeparator" w:id="0">
    <w:p w14:paraId="006576E5" w14:textId="77777777" w:rsidR="0038033A" w:rsidRDefault="0038033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072F3F9" w:rsidR="009A2F57" w:rsidRPr="00847F74" w:rsidRDefault="005A124D"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r</w:t>
    </w:r>
    <w:r w:rsidR="001A670A" w:rsidRPr="001A670A">
      <w:rPr>
        <w:rFonts w:ascii="Arial" w:hAnsi="Arial"/>
        <w:noProof/>
        <w:color w:val="3C5587" w:themeColor="accent1"/>
        <w:sz w:val="15"/>
        <w:szCs w:val="15"/>
        <w:lang w:val="fr-CH"/>
      </w:rPr>
      <w:t xml:space="preserve">ev. </w:t>
    </w:r>
    <w:r w:rsidR="00F315EF">
      <w:rPr>
        <w:rFonts w:ascii="Arial" w:hAnsi="Arial"/>
        <w:noProof/>
        <w:color w:val="3C5587" w:themeColor="accent1"/>
        <w:sz w:val="15"/>
        <w:szCs w:val="15"/>
        <w:lang w:val="fr-CH"/>
      </w:rPr>
      <w:t>26.10.2023</w:t>
    </w:r>
    <w:r w:rsidR="001A670A" w:rsidRPr="001A670A">
      <w:rPr>
        <w:rFonts w:ascii="Arial" w:hAnsi="Arial"/>
        <w:noProof/>
        <w:color w:val="3C5587" w:themeColor="accent1"/>
        <w:sz w:val="15"/>
        <w:szCs w:val="15"/>
        <w:lang w:val="fr-CH"/>
      </w:rPr>
      <w:t>/</w:t>
    </w:r>
    <w:r w:rsidR="00C23805">
      <w:rPr>
        <w:rFonts w:ascii="Arial" w:hAnsi="Arial"/>
        <w:noProof/>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CDEC" w14:textId="1C31AC19" w:rsidR="00F315EF" w:rsidRDefault="009717B1" w:rsidP="00F315EF">
    <w:pPr>
      <w:pStyle w:val="Fusszeile2"/>
      <w:spacing w:line="240" w:lineRule="exact"/>
      <w:ind w:right="-427"/>
      <w:rPr>
        <w:color w:val="3C5587"/>
        <w:spacing w:val="2"/>
        <w:sz w:val="15"/>
        <w:szCs w:val="15"/>
        <w:lang w:val="fr-FR"/>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F315EF">
      <w:rPr>
        <w:color w:val="3C5587"/>
        <w:spacing w:val="2"/>
        <w:sz w:val="15"/>
        <w:szCs w:val="15"/>
        <w:lang w:val="fr-FR"/>
      </w:rPr>
      <w:t xml:space="preserve">  |</w:t>
    </w:r>
  </w:p>
  <w:p w14:paraId="47497E88" w14:textId="7D424C1C" w:rsidR="0097452E" w:rsidRPr="00F315EF" w:rsidRDefault="009717B1" w:rsidP="009717B1">
    <w:pPr>
      <w:pStyle w:val="Fuzeile"/>
      <w:rPr>
        <w:lang w:val="fr-FR"/>
      </w:rPr>
    </w:pPr>
    <w:r w:rsidRPr="00F315EF">
      <w:rPr>
        <w:color w:val="3C5587"/>
        <w:spacing w:val="2"/>
        <w:sz w:val="15"/>
        <w:szCs w:val="15"/>
        <w:lang w:val="fr-FR"/>
      </w:rPr>
      <w:t xml:space="preserve">Case postale </w:t>
    </w:r>
    <w:r w:rsidRPr="00F315EF">
      <w:rPr>
        <w:color w:val="3C5587"/>
        <w:spacing w:val="2"/>
        <w:position w:val="1"/>
        <w:sz w:val="15"/>
        <w:szCs w:val="15"/>
        <w:lang w:val="fr-FR"/>
      </w:rPr>
      <w:t>|</w:t>
    </w:r>
    <w:r w:rsidRPr="00F315EF">
      <w:rPr>
        <w:color w:val="3C5587"/>
        <w:spacing w:val="2"/>
        <w:sz w:val="15"/>
        <w:szCs w:val="15"/>
        <w:lang w:val="fr-FR"/>
      </w:rPr>
      <w:t xml:space="preserve"> 3000 Berne 16  </w:t>
    </w:r>
    <w:r w:rsidRPr="00F315EF">
      <w:rPr>
        <w:color w:val="3C5587"/>
        <w:spacing w:val="2"/>
        <w:position w:val="1"/>
        <w:sz w:val="15"/>
        <w:szCs w:val="15"/>
        <w:lang w:val="fr-FR"/>
      </w:rPr>
      <w:t>|</w:t>
    </w:r>
    <w:r w:rsidRPr="00F315EF">
      <w:rPr>
        <w:color w:val="3C5587"/>
        <w:spacing w:val="2"/>
        <w:sz w:val="15"/>
        <w:szCs w:val="15"/>
        <w:lang w:val="fr-FR"/>
      </w:rPr>
      <w:t xml:space="preserve">  Téléphone  +41 31 503 06 00 </w:t>
    </w:r>
    <w:r w:rsidRPr="00F315EF">
      <w:rPr>
        <w:color w:val="3C5587"/>
        <w:spacing w:val="2"/>
        <w:position w:val="1"/>
        <w:sz w:val="15"/>
        <w:szCs w:val="15"/>
        <w:lang w:val="fr-FR"/>
      </w:rPr>
      <w:t>|</w:t>
    </w:r>
    <w:r w:rsidRPr="00F315EF">
      <w:rPr>
        <w:color w:val="3C5587"/>
        <w:spacing w:val="2"/>
        <w:sz w:val="15"/>
        <w:szCs w:val="15"/>
        <w:lang w:val="fr-FR"/>
      </w:rPr>
      <w:t xml:space="preserve"> info@siwf.ch </w:t>
    </w:r>
    <w:r w:rsidRPr="00F315EF">
      <w:rPr>
        <w:color w:val="3C5587"/>
        <w:spacing w:val="2"/>
        <w:position w:val="1"/>
        <w:sz w:val="15"/>
        <w:szCs w:val="15"/>
        <w:lang w:val="fr-FR"/>
      </w:rPr>
      <w:t>|</w:t>
    </w:r>
    <w:r w:rsidRPr="00F315EF">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D19C" w14:textId="77777777" w:rsidR="0038033A" w:rsidRDefault="0038033A" w:rsidP="00E177D4">
      <w:pPr>
        <w:spacing w:after="0"/>
      </w:pPr>
      <w:r>
        <w:separator/>
      </w:r>
    </w:p>
  </w:footnote>
  <w:footnote w:type="continuationSeparator" w:id="0">
    <w:p w14:paraId="0D5D8293" w14:textId="77777777" w:rsidR="0038033A" w:rsidRDefault="0038033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1" w:cryptProviderType="rsaAES" w:cryptAlgorithmClass="hash" w:cryptAlgorithmType="typeAny" w:cryptAlgorithmSid="14" w:cryptSpinCount="100000" w:hash="kR1gG9AdkgCErhxVbzQU1uNemeFHLVyL6dnuycgVXIsza1VkubDXe4BLPUjf26EeXSac+SqGlofSykMgpf8EHg==" w:salt="hQrSkY013yWj1Hzewuvov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2A2E"/>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966D4"/>
    <w:rsid w:val="001A06CB"/>
    <w:rsid w:val="001A5792"/>
    <w:rsid w:val="001A60D5"/>
    <w:rsid w:val="001A670A"/>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84EE1"/>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63877"/>
    <w:rsid w:val="00373611"/>
    <w:rsid w:val="0037746A"/>
    <w:rsid w:val="0038033A"/>
    <w:rsid w:val="003830FB"/>
    <w:rsid w:val="00383EAB"/>
    <w:rsid w:val="00394231"/>
    <w:rsid w:val="00395B89"/>
    <w:rsid w:val="00397C4F"/>
    <w:rsid w:val="003A34FC"/>
    <w:rsid w:val="003A6BD7"/>
    <w:rsid w:val="003B1EC3"/>
    <w:rsid w:val="003B29FB"/>
    <w:rsid w:val="003C2F98"/>
    <w:rsid w:val="003C4327"/>
    <w:rsid w:val="003C4580"/>
    <w:rsid w:val="003C5080"/>
    <w:rsid w:val="003C5CEF"/>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32A0"/>
    <w:rsid w:val="004820B8"/>
    <w:rsid w:val="004821AF"/>
    <w:rsid w:val="00482BFB"/>
    <w:rsid w:val="00487D1F"/>
    <w:rsid w:val="00492809"/>
    <w:rsid w:val="004930AA"/>
    <w:rsid w:val="004970DC"/>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3C0A"/>
    <w:rsid w:val="0057646E"/>
    <w:rsid w:val="00582938"/>
    <w:rsid w:val="005960C4"/>
    <w:rsid w:val="00597AC8"/>
    <w:rsid w:val="005A124D"/>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518C"/>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3E4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9F6F9B"/>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B7935"/>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3805"/>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315EF"/>
    <w:rsid w:val="00F44FCB"/>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E3D66"/>
    <w:rsid w:val="001C3E8F"/>
    <w:rsid w:val="00230ED3"/>
    <w:rsid w:val="00381638"/>
    <w:rsid w:val="004C0F4F"/>
    <w:rsid w:val="005564E6"/>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1775</Words>
  <Characters>10118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15</cp:revision>
  <cp:lastPrinted>2022-09-28T13:19:00Z</cp:lastPrinted>
  <dcterms:created xsi:type="dcterms:W3CDTF">2023-08-01T14:25:00Z</dcterms:created>
  <dcterms:modified xsi:type="dcterms:W3CDTF">2024-06-10T07:20:00Z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