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footerReference w:type="default" r:id="rId8"/>
          <w:headerReference w:type="first" r:id="rId9"/>
          <w:footerReference w:type="first" r:id="rId10"/>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4AA0EBD4" w:rsidR="00C17C2F" w:rsidRPr="00C17C2F" w:rsidRDefault="00423A94"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Pharmazeutische Medizin</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1"/>
          <w:footerReference w:type="default" r:id="rId12"/>
          <w:footerReference w:type="first" r:id="rId13"/>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Notfallaufnahme</w:t>
      </w:r>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mini clinical evaluation exercices direct observation of procedural skills</w:t>
      </w:r>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Wer legt die Durchführung der AbAs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MedBG</w:t>
      </w:r>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«Up-to-Date»)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Von der Institution organisierte oder anerkannte moderierte interdisziplinäre Veranstaltungen (auch Online-Veranstaltungen etc. gemäss</w:t>
            </w:r>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7D63">
              <w:rPr>
                <w:rFonts w:ascii="Arial" w:hAnsi="Arial" w:cs="Arial"/>
                <w:color w:val="000000"/>
                <w:lang w:eastAsia="de-DE"/>
              </w:rPr>
            </w:r>
            <w:r w:rsidR="00D07D6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7D63">
              <w:rPr>
                <w:rFonts w:ascii="Arial" w:hAnsi="Arial" w:cs="Arial"/>
                <w:color w:val="000000"/>
                <w:lang w:eastAsia="de-DE"/>
              </w:rPr>
            </w:r>
            <w:r w:rsidR="00D07D6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7D63">
              <w:rPr>
                <w:rFonts w:ascii="Arial" w:hAnsi="Arial" w:cs="Arial"/>
                <w:color w:val="000000"/>
                <w:lang w:eastAsia="de-DE"/>
              </w:rPr>
            </w:r>
            <w:r w:rsidR="00D07D6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7D63">
              <w:rPr>
                <w:rFonts w:ascii="Arial" w:hAnsi="Arial" w:cs="Arial"/>
                <w:color w:val="000000"/>
                <w:lang w:eastAsia="de-DE"/>
              </w:rPr>
            </w:r>
            <w:r w:rsidR="00D07D6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7D63">
              <w:rPr>
                <w:rFonts w:ascii="Arial" w:hAnsi="Arial" w:cs="Arial"/>
                <w:color w:val="000000"/>
                <w:lang w:eastAsia="de-DE"/>
              </w:rPr>
            </w:r>
            <w:r w:rsidR="00D07D6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CIRS-Besprechungen</w:t>
            </w:r>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7D63">
              <w:rPr>
                <w:rFonts w:ascii="Arial" w:hAnsi="Arial" w:cs="Arial"/>
                <w:color w:val="000000"/>
                <w:lang w:eastAsia="de-DE"/>
              </w:rPr>
            </w:r>
            <w:r w:rsidR="00D07D6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7D63">
              <w:rPr>
                <w:rFonts w:ascii="Arial" w:hAnsi="Arial" w:cs="Arial"/>
                <w:color w:val="000000"/>
                <w:lang w:eastAsia="de-DE"/>
              </w:rPr>
            </w:r>
            <w:r w:rsidR="00D07D6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7D63">
              <w:rPr>
                <w:rFonts w:ascii="Arial" w:hAnsi="Arial" w:cs="Arial"/>
                <w:color w:val="000000"/>
                <w:lang w:eastAsia="de-DE"/>
              </w:rPr>
            </w:r>
            <w:r w:rsidR="00D07D6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7D63">
              <w:rPr>
                <w:rFonts w:ascii="Arial" w:hAnsi="Arial" w:cs="Arial"/>
                <w:color w:val="000000"/>
                <w:lang w:eastAsia="de-DE"/>
              </w:rPr>
            </w:r>
            <w:r w:rsidR="00D07D6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7D63">
              <w:rPr>
                <w:rFonts w:ascii="Arial" w:hAnsi="Arial" w:cs="Arial"/>
                <w:color w:val="000000"/>
                <w:lang w:eastAsia="de-DE"/>
              </w:rPr>
            </w:r>
            <w:r w:rsidR="00D07D6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CIRS-Besprechungen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7D63">
              <w:rPr>
                <w:rFonts w:ascii="Arial" w:hAnsi="Arial" w:cs="Arial"/>
                <w:color w:val="000000"/>
                <w:lang w:eastAsia="de-DE"/>
              </w:rPr>
            </w:r>
            <w:r w:rsidR="00D07D6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(«hands-on»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673B22"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673B22" w:rsidRDefault="002C20CA" w:rsidP="00A04591">
            <w:pPr>
              <w:rPr>
                <w:rFonts w:ascii="Arial" w:hAnsi="Arial" w:cs="Arial"/>
                <w:color w:val="000000"/>
                <w:lang w:eastAsia="de-DE"/>
              </w:rPr>
            </w:pPr>
            <w:r w:rsidRPr="00673B22">
              <w:rPr>
                <w:rFonts w:ascii="Arial" w:hAnsi="Arial" w:cs="Arial"/>
                <w:color w:val="000000"/>
                <w:lang w:eastAsia="de-DE"/>
              </w:rPr>
              <w:fldChar w:fldCharType="begin">
                <w:ffData>
                  <w:name w:val="Kontrollkästchen35"/>
                  <w:enabled/>
                  <w:calcOnExit w:val="0"/>
                  <w:checkBox>
                    <w:sizeAuto/>
                    <w:default w:val="0"/>
                  </w:checkBox>
                </w:ffData>
              </w:fldChar>
            </w:r>
            <w:r w:rsidRPr="00673B22">
              <w:rPr>
                <w:rFonts w:ascii="Arial" w:hAnsi="Arial" w:cs="Arial"/>
                <w:color w:val="000000"/>
                <w:lang w:eastAsia="de-DE"/>
              </w:rPr>
              <w:instrText xml:space="preserve"> FORMCHECKBOX </w:instrText>
            </w:r>
            <w:r w:rsidR="00D07D63">
              <w:rPr>
                <w:rFonts w:ascii="Arial" w:hAnsi="Arial" w:cs="Arial"/>
                <w:color w:val="000000"/>
                <w:lang w:eastAsia="de-DE"/>
              </w:rPr>
            </w:r>
            <w:r w:rsidR="00D07D63">
              <w:rPr>
                <w:rFonts w:ascii="Arial" w:hAnsi="Arial" w:cs="Arial"/>
                <w:color w:val="000000"/>
                <w:lang w:eastAsia="de-DE"/>
              </w:rPr>
              <w:fldChar w:fldCharType="separate"/>
            </w:r>
            <w:r w:rsidRPr="00673B22">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673B22" w:rsidRDefault="002C20CA" w:rsidP="00A04591">
            <w:pPr>
              <w:contextualSpacing/>
              <w:rPr>
                <w:rFonts w:ascii="Arial" w:hAnsi="Arial" w:cs="Arial"/>
                <w:lang w:val="de-DE" w:eastAsia="de-DE"/>
              </w:rPr>
            </w:pPr>
            <w:r w:rsidRPr="00673B22">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673B22" w:rsidRDefault="002C20CA" w:rsidP="00A04591">
            <w:pPr>
              <w:rPr>
                <w:rFonts w:ascii="Arial" w:hAnsi="Arial" w:cs="Arial"/>
                <w:lang w:val="en-US" w:eastAsia="de-DE"/>
              </w:rPr>
            </w:pPr>
            <w:r w:rsidRPr="00673B22">
              <w:rPr>
                <w:rFonts w:ascii="Arial" w:hAnsi="Arial" w:cs="Arial"/>
                <w:color w:val="000000"/>
                <w:lang w:eastAsia="de-DE"/>
              </w:rPr>
              <w:fldChar w:fldCharType="begin">
                <w:ffData>
                  <w:name w:val="Text44"/>
                  <w:enabled/>
                  <w:calcOnExit w:val="0"/>
                  <w:textInput/>
                </w:ffData>
              </w:fldChar>
            </w:r>
            <w:r w:rsidRPr="00673B22">
              <w:rPr>
                <w:rFonts w:ascii="Arial" w:hAnsi="Arial" w:cs="Arial"/>
                <w:color w:val="000000"/>
                <w:lang w:eastAsia="de-DE"/>
              </w:rPr>
              <w:instrText xml:space="preserve"> FORMTEXT </w:instrText>
            </w:r>
            <w:r w:rsidRPr="00673B22">
              <w:rPr>
                <w:rFonts w:ascii="Arial" w:hAnsi="Arial" w:cs="Arial"/>
                <w:color w:val="000000"/>
                <w:lang w:eastAsia="de-DE"/>
              </w:rPr>
            </w:r>
            <w:r w:rsidRPr="00673B22">
              <w:rPr>
                <w:rFonts w:ascii="Arial" w:hAnsi="Arial" w:cs="Arial"/>
                <w:color w:val="000000"/>
                <w:lang w:eastAsia="de-DE"/>
              </w:rPr>
              <w:fldChar w:fldCharType="separate"/>
            </w:r>
            <w:r w:rsidRPr="00673B22">
              <w:rPr>
                <w:rFonts w:ascii="Arial" w:hAnsi="Arial" w:cs="Arial"/>
                <w:color w:val="000000"/>
                <w:lang w:eastAsia="de-DE"/>
              </w:rPr>
              <w:t> </w:t>
            </w:r>
            <w:r w:rsidRPr="00673B22">
              <w:rPr>
                <w:rFonts w:ascii="Arial" w:hAnsi="Arial" w:cs="Arial"/>
                <w:color w:val="000000"/>
                <w:lang w:eastAsia="de-DE"/>
              </w:rPr>
              <w:t> </w:t>
            </w:r>
            <w:r w:rsidRPr="00673B22">
              <w:rPr>
                <w:rFonts w:ascii="Arial" w:hAnsi="Arial" w:cs="Arial"/>
                <w:color w:val="000000"/>
                <w:lang w:eastAsia="de-DE"/>
              </w:rPr>
              <w:t> </w:t>
            </w:r>
            <w:r w:rsidRPr="00673B22">
              <w:rPr>
                <w:rFonts w:ascii="Arial" w:hAnsi="Arial" w:cs="Arial"/>
                <w:color w:val="000000"/>
                <w:lang w:eastAsia="de-DE"/>
              </w:rPr>
              <w:t> </w:t>
            </w:r>
            <w:r w:rsidRPr="00673B22">
              <w:rPr>
                <w:rFonts w:ascii="Arial" w:hAnsi="Arial" w:cs="Arial"/>
                <w:color w:val="000000"/>
                <w:lang w:eastAsia="de-DE"/>
              </w:rPr>
              <w:t> </w:t>
            </w:r>
            <w:r w:rsidRPr="00673B22">
              <w:rPr>
                <w:rFonts w:ascii="Arial" w:hAnsi="Arial" w:cs="Arial"/>
                <w:color w:val="000000"/>
                <w:lang w:eastAsia="de-DE"/>
              </w:rPr>
              <w:fldChar w:fldCharType="end"/>
            </w:r>
          </w:p>
        </w:tc>
      </w:tr>
    </w:tbl>
    <w:p w14:paraId="1FA06D0E" w14:textId="77777777" w:rsidR="00133200" w:rsidRPr="00673B22"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673B22" w14:paraId="2ABF8474" w14:textId="77777777" w:rsidTr="00DE67A9">
        <w:tc>
          <w:tcPr>
            <w:tcW w:w="9634" w:type="dxa"/>
            <w:gridSpan w:val="3"/>
          </w:tcPr>
          <w:p w14:paraId="53F64B9C" w14:textId="6E10C755" w:rsidR="00133200" w:rsidRPr="00673B22" w:rsidRDefault="00133200" w:rsidP="00DE67A9">
            <w:pPr>
              <w:tabs>
                <w:tab w:val="left" w:pos="2700"/>
                <w:tab w:val="left" w:pos="4860"/>
                <w:tab w:val="left" w:pos="6120"/>
                <w:tab w:val="left" w:pos="7938"/>
                <w:tab w:val="left" w:pos="8647"/>
              </w:tabs>
              <w:ind w:right="-495"/>
              <w:jc w:val="both"/>
              <w:rPr>
                <w:rFonts w:ascii="Arial" w:hAnsi="Arial" w:cs="Arial"/>
                <w:b/>
                <w:bCs/>
                <w:color w:val="000000"/>
                <w:lang w:eastAsia="de-DE"/>
              </w:rPr>
            </w:pPr>
            <w:r w:rsidRPr="00673B22">
              <w:rPr>
                <w:rFonts w:ascii="Arial" w:hAnsi="Arial" w:cs="Arial"/>
                <w:b/>
                <w:bCs/>
                <w:lang w:val="de-DE" w:eastAsia="de-DE"/>
              </w:rPr>
              <w:t>Weiterbildungen während der klinischen Arbeit (siehe oben):</w:t>
            </w:r>
          </w:p>
        </w:tc>
      </w:tr>
      <w:tr w:rsidR="00133200" w:rsidRPr="00673B22" w14:paraId="5EC60FC4" w14:textId="77777777" w:rsidTr="00DE67A9">
        <w:tc>
          <w:tcPr>
            <w:tcW w:w="9634" w:type="dxa"/>
            <w:gridSpan w:val="3"/>
          </w:tcPr>
          <w:p w14:paraId="10491562" w14:textId="77777777" w:rsidR="00133200" w:rsidRPr="00673B22"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673B22" w14:paraId="2227CC76" w14:textId="77777777" w:rsidTr="00133200">
        <w:tc>
          <w:tcPr>
            <w:tcW w:w="470" w:type="dxa"/>
            <w:tcBorders>
              <w:bottom w:val="single" w:sz="4" w:space="0" w:color="808080" w:themeColor="background1" w:themeShade="80"/>
            </w:tcBorders>
          </w:tcPr>
          <w:p w14:paraId="6F57B0C3" w14:textId="77777777" w:rsidR="00133200" w:rsidRPr="00673B22"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673B22"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673B22" w:rsidRDefault="00133200" w:rsidP="00DE67A9">
            <w:pPr>
              <w:rPr>
                <w:rFonts w:ascii="Arial" w:hAnsi="Arial" w:cs="Arial"/>
                <w:lang w:eastAsia="de-DE"/>
              </w:rPr>
            </w:pPr>
            <w:r w:rsidRPr="00673B22">
              <w:rPr>
                <w:rFonts w:ascii="Arial" w:hAnsi="Arial" w:cs="Arial"/>
                <w:lang w:eastAsia="de-DE"/>
              </w:rPr>
              <w:t>Bemerkungen</w:t>
            </w:r>
          </w:p>
        </w:tc>
      </w:tr>
      <w:tr w:rsidR="00A04591" w:rsidRPr="00673B22"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673B22" w:rsidRDefault="00A04591" w:rsidP="00A04591">
            <w:pPr>
              <w:rPr>
                <w:rFonts w:ascii="Arial" w:hAnsi="Arial" w:cs="Arial"/>
                <w:color w:val="000000"/>
                <w:lang w:eastAsia="de-DE"/>
              </w:rPr>
            </w:pPr>
            <w:r w:rsidRPr="00673B22">
              <w:rPr>
                <w:rFonts w:ascii="Arial" w:hAnsi="Arial" w:cs="Arial"/>
                <w:color w:val="000000"/>
                <w:lang w:eastAsia="de-DE"/>
              </w:rPr>
              <w:fldChar w:fldCharType="begin">
                <w:ffData>
                  <w:name w:val="Kontrollkästchen35"/>
                  <w:enabled/>
                  <w:calcOnExit w:val="0"/>
                  <w:checkBox>
                    <w:sizeAuto/>
                    <w:default w:val="0"/>
                  </w:checkBox>
                </w:ffData>
              </w:fldChar>
            </w:r>
            <w:r w:rsidRPr="00673B22">
              <w:rPr>
                <w:rFonts w:ascii="Arial" w:hAnsi="Arial" w:cs="Arial"/>
                <w:color w:val="000000"/>
                <w:lang w:eastAsia="de-DE"/>
              </w:rPr>
              <w:instrText xml:space="preserve"> FORMCHECKBOX </w:instrText>
            </w:r>
            <w:r w:rsidR="00D07D63">
              <w:rPr>
                <w:rFonts w:ascii="Arial" w:hAnsi="Arial" w:cs="Arial"/>
                <w:color w:val="000000"/>
                <w:lang w:eastAsia="de-DE"/>
              </w:rPr>
            </w:r>
            <w:r w:rsidR="00D07D63">
              <w:rPr>
                <w:rFonts w:ascii="Arial" w:hAnsi="Arial" w:cs="Arial"/>
                <w:color w:val="000000"/>
                <w:lang w:eastAsia="de-DE"/>
              </w:rPr>
              <w:fldChar w:fldCharType="separate"/>
            </w:r>
            <w:r w:rsidRPr="00673B22">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673B22" w:rsidRDefault="00A04591" w:rsidP="00A04591">
            <w:pPr>
              <w:rPr>
                <w:rFonts w:ascii="Arial" w:hAnsi="Arial" w:cs="Arial"/>
                <w:lang w:val="de-DE" w:eastAsia="de-DE"/>
              </w:rPr>
            </w:pPr>
            <w:r w:rsidRPr="00673B22">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673B22"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673B22">
              <w:rPr>
                <w:rFonts w:ascii="Arial" w:hAnsi="Arial" w:cs="Arial"/>
                <w:color w:val="000000"/>
                <w:lang w:eastAsia="de-DE"/>
              </w:rPr>
              <w:fldChar w:fldCharType="begin">
                <w:ffData>
                  <w:name w:val="Text44"/>
                  <w:enabled/>
                  <w:calcOnExit w:val="0"/>
                  <w:textInput/>
                </w:ffData>
              </w:fldChar>
            </w:r>
            <w:r w:rsidRPr="00673B22">
              <w:rPr>
                <w:rFonts w:ascii="Arial" w:hAnsi="Arial" w:cs="Arial"/>
                <w:color w:val="000000"/>
                <w:lang w:eastAsia="de-DE"/>
              </w:rPr>
              <w:instrText xml:space="preserve"> FORMTEXT </w:instrText>
            </w:r>
            <w:r w:rsidRPr="00673B22">
              <w:rPr>
                <w:rFonts w:ascii="Arial" w:hAnsi="Arial" w:cs="Arial"/>
                <w:color w:val="000000"/>
                <w:lang w:eastAsia="de-DE"/>
              </w:rPr>
            </w:r>
            <w:r w:rsidRPr="00673B22">
              <w:rPr>
                <w:rFonts w:ascii="Arial" w:hAnsi="Arial" w:cs="Arial"/>
                <w:color w:val="000000"/>
                <w:lang w:eastAsia="de-DE"/>
              </w:rPr>
              <w:fldChar w:fldCharType="separate"/>
            </w:r>
            <w:r w:rsidRPr="00673B22">
              <w:rPr>
                <w:rFonts w:ascii="Arial" w:hAnsi="Arial" w:cs="Arial"/>
                <w:color w:val="000000"/>
                <w:lang w:eastAsia="de-DE"/>
              </w:rPr>
              <w:t> </w:t>
            </w:r>
            <w:r w:rsidRPr="00673B22">
              <w:rPr>
                <w:rFonts w:ascii="Arial" w:hAnsi="Arial" w:cs="Arial"/>
                <w:color w:val="000000"/>
                <w:lang w:eastAsia="de-DE"/>
              </w:rPr>
              <w:t> </w:t>
            </w:r>
            <w:r w:rsidRPr="00673B22">
              <w:rPr>
                <w:rFonts w:ascii="Arial" w:hAnsi="Arial" w:cs="Arial"/>
                <w:color w:val="000000"/>
                <w:lang w:eastAsia="de-DE"/>
              </w:rPr>
              <w:t> </w:t>
            </w:r>
            <w:r w:rsidRPr="00673B22">
              <w:rPr>
                <w:rFonts w:ascii="Arial" w:hAnsi="Arial" w:cs="Arial"/>
                <w:color w:val="000000"/>
                <w:lang w:eastAsia="de-DE"/>
              </w:rPr>
              <w:t> </w:t>
            </w:r>
            <w:r w:rsidRPr="00673B22">
              <w:rPr>
                <w:rFonts w:ascii="Arial" w:hAnsi="Arial" w:cs="Arial"/>
                <w:color w:val="000000"/>
                <w:lang w:eastAsia="de-DE"/>
              </w:rPr>
              <w:t> </w:t>
            </w:r>
            <w:r w:rsidRPr="00673B22">
              <w:rPr>
                <w:rFonts w:ascii="Arial" w:hAnsi="Arial" w:cs="Arial"/>
                <w:color w:val="000000"/>
                <w:lang w:eastAsia="de-DE"/>
              </w:rPr>
              <w:fldChar w:fldCharType="end"/>
            </w:r>
          </w:p>
        </w:tc>
      </w:tr>
      <w:tr w:rsidR="00A04591" w:rsidRPr="00673B22"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673B22" w:rsidRDefault="00A04591" w:rsidP="00A04591">
            <w:pPr>
              <w:rPr>
                <w:rFonts w:ascii="Arial" w:hAnsi="Arial" w:cs="Arial"/>
                <w:color w:val="000000"/>
                <w:lang w:eastAsia="de-DE"/>
              </w:rPr>
            </w:pPr>
            <w:r w:rsidRPr="00673B22">
              <w:rPr>
                <w:rFonts w:ascii="Arial" w:hAnsi="Arial" w:cs="Arial"/>
                <w:color w:val="000000"/>
                <w:lang w:eastAsia="de-DE"/>
              </w:rPr>
              <w:fldChar w:fldCharType="begin">
                <w:ffData>
                  <w:name w:val="Kontrollkästchen35"/>
                  <w:enabled/>
                  <w:calcOnExit w:val="0"/>
                  <w:checkBox>
                    <w:sizeAuto/>
                    <w:default w:val="0"/>
                  </w:checkBox>
                </w:ffData>
              </w:fldChar>
            </w:r>
            <w:r w:rsidRPr="00673B22">
              <w:rPr>
                <w:rFonts w:ascii="Arial" w:hAnsi="Arial" w:cs="Arial"/>
                <w:color w:val="000000"/>
                <w:lang w:eastAsia="de-DE"/>
              </w:rPr>
              <w:instrText xml:space="preserve"> FORMCHECKBOX </w:instrText>
            </w:r>
            <w:r w:rsidR="00D07D63">
              <w:rPr>
                <w:rFonts w:ascii="Arial" w:hAnsi="Arial" w:cs="Arial"/>
                <w:color w:val="000000"/>
                <w:lang w:eastAsia="de-DE"/>
              </w:rPr>
            </w:r>
            <w:r w:rsidR="00D07D63">
              <w:rPr>
                <w:rFonts w:ascii="Arial" w:hAnsi="Arial" w:cs="Arial"/>
                <w:color w:val="000000"/>
                <w:lang w:eastAsia="de-DE"/>
              </w:rPr>
              <w:fldChar w:fldCharType="separate"/>
            </w:r>
            <w:r w:rsidRPr="00673B22">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673B22" w:rsidRDefault="00A04591" w:rsidP="00A04591">
            <w:pPr>
              <w:rPr>
                <w:rFonts w:ascii="Arial" w:hAnsi="Arial" w:cs="Arial"/>
                <w:lang w:eastAsia="de-DE"/>
              </w:rPr>
            </w:pPr>
            <w:r w:rsidRPr="00673B22">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673B22"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673B22">
              <w:rPr>
                <w:rFonts w:ascii="Arial" w:hAnsi="Arial" w:cs="Arial"/>
                <w:color w:val="000000"/>
                <w:lang w:eastAsia="de-DE"/>
              </w:rPr>
              <w:fldChar w:fldCharType="begin">
                <w:ffData>
                  <w:name w:val="Text44"/>
                  <w:enabled/>
                  <w:calcOnExit w:val="0"/>
                  <w:textInput/>
                </w:ffData>
              </w:fldChar>
            </w:r>
            <w:r w:rsidRPr="00673B22">
              <w:rPr>
                <w:rFonts w:ascii="Arial" w:hAnsi="Arial" w:cs="Arial"/>
                <w:color w:val="000000"/>
                <w:lang w:eastAsia="de-DE"/>
              </w:rPr>
              <w:instrText xml:space="preserve"> FORMTEXT </w:instrText>
            </w:r>
            <w:r w:rsidRPr="00673B22">
              <w:rPr>
                <w:rFonts w:ascii="Arial" w:hAnsi="Arial" w:cs="Arial"/>
                <w:color w:val="000000"/>
                <w:lang w:eastAsia="de-DE"/>
              </w:rPr>
            </w:r>
            <w:r w:rsidRPr="00673B22">
              <w:rPr>
                <w:rFonts w:ascii="Arial" w:hAnsi="Arial" w:cs="Arial"/>
                <w:color w:val="000000"/>
                <w:lang w:eastAsia="de-DE"/>
              </w:rPr>
              <w:fldChar w:fldCharType="separate"/>
            </w:r>
            <w:r w:rsidRPr="00673B22">
              <w:rPr>
                <w:rFonts w:ascii="Arial" w:hAnsi="Arial" w:cs="Arial"/>
                <w:color w:val="000000"/>
                <w:lang w:eastAsia="de-DE"/>
              </w:rPr>
              <w:t> </w:t>
            </w:r>
            <w:r w:rsidRPr="00673B22">
              <w:rPr>
                <w:rFonts w:ascii="Arial" w:hAnsi="Arial" w:cs="Arial"/>
                <w:color w:val="000000"/>
                <w:lang w:eastAsia="de-DE"/>
              </w:rPr>
              <w:t> </w:t>
            </w:r>
            <w:r w:rsidRPr="00673B22">
              <w:rPr>
                <w:rFonts w:ascii="Arial" w:hAnsi="Arial" w:cs="Arial"/>
                <w:color w:val="000000"/>
                <w:lang w:eastAsia="de-DE"/>
              </w:rPr>
              <w:t> </w:t>
            </w:r>
            <w:r w:rsidRPr="00673B22">
              <w:rPr>
                <w:rFonts w:ascii="Arial" w:hAnsi="Arial" w:cs="Arial"/>
                <w:color w:val="000000"/>
                <w:lang w:eastAsia="de-DE"/>
              </w:rPr>
              <w:t> </w:t>
            </w:r>
            <w:r w:rsidRPr="00673B22">
              <w:rPr>
                <w:rFonts w:ascii="Arial" w:hAnsi="Arial" w:cs="Arial"/>
                <w:color w:val="000000"/>
                <w:lang w:eastAsia="de-DE"/>
              </w:rPr>
              <w:t> </w:t>
            </w:r>
            <w:r w:rsidRPr="00673B22">
              <w:rPr>
                <w:rFonts w:ascii="Arial" w:hAnsi="Arial" w:cs="Arial"/>
                <w:color w:val="000000"/>
                <w:lang w:eastAsia="de-DE"/>
              </w:rPr>
              <w:fldChar w:fldCharType="end"/>
            </w:r>
          </w:p>
        </w:tc>
      </w:tr>
      <w:tr w:rsidR="00A04591" w:rsidRPr="00673B22"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673B22" w:rsidRDefault="00A04591" w:rsidP="00A04591">
            <w:pPr>
              <w:rPr>
                <w:rFonts w:ascii="Arial" w:hAnsi="Arial" w:cs="Arial"/>
                <w:color w:val="000000"/>
                <w:lang w:eastAsia="de-DE"/>
              </w:rPr>
            </w:pPr>
            <w:r w:rsidRPr="00673B22">
              <w:rPr>
                <w:rFonts w:ascii="Arial" w:hAnsi="Arial" w:cs="Arial"/>
                <w:color w:val="000000"/>
                <w:lang w:eastAsia="de-DE"/>
              </w:rPr>
              <w:fldChar w:fldCharType="begin">
                <w:ffData>
                  <w:name w:val="Kontrollkästchen35"/>
                  <w:enabled/>
                  <w:calcOnExit w:val="0"/>
                  <w:checkBox>
                    <w:sizeAuto/>
                    <w:default w:val="0"/>
                  </w:checkBox>
                </w:ffData>
              </w:fldChar>
            </w:r>
            <w:r w:rsidRPr="00673B22">
              <w:rPr>
                <w:rFonts w:ascii="Arial" w:hAnsi="Arial" w:cs="Arial"/>
                <w:color w:val="000000"/>
                <w:lang w:eastAsia="de-DE"/>
              </w:rPr>
              <w:instrText xml:space="preserve"> FORMCHECKBOX </w:instrText>
            </w:r>
            <w:r w:rsidR="00D07D63">
              <w:rPr>
                <w:rFonts w:ascii="Arial" w:hAnsi="Arial" w:cs="Arial"/>
                <w:color w:val="000000"/>
                <w:lang w:eastAsia="de-DE"/>
              </w:rPr>
            </w:r>
            <w:r w:rsidR="00D07D63">
              <w:rPr>
                <w:rFonts w:ascii="Arial" w:hAnsi="Arial" w:cs="Arial"/>
                <w:color w:val="000000"/>
                <w:lang w:eastAsia="de-DE"/>
              </w:rPr>
              <w:fldChar w:fldCharType="separate"/>
            </w:r>
            <w:r w:rsidRPr="00673B22">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673B22" w:rsidRDefault="00A04591" w:rsidP="00A04591">
            <w:pPr>
              <w:contextualSpacing/>
              <w:rPr>
                <w:rFonts w:ascii="Arial" w:hAnsi="Arial" w:cs="Arial"/>
                <w:lang w:eastAsia="de-DE"/>
              </w:rPr>
            </w:pPr>
            <w:r w:rsidRPr="00673B22">
              <w:rPr>
                <w:rFonts w:ascii="Arial" w:hAnsi="Arial" w:cs="Arial"/>
                <w:lang w:val="de-DE" w:eastAsia="de-DE"/>
              </w:rPr>
              <w:t>Moderiertes Bedside teaching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673B22" w:rsidRDefault="00A04591" w:rsidP="00A04591">
            <w:pPr>
              <w:rPr>
                <w:rFonts w:ascii="Arial" w:hAnsi="Arial" w:cs="Arial"/>
                <w:lang w:val="en-US" w:eastAsia="de-DE"/>
              </w:rPr>
            </w:pPr>
            <w:r w:rsidRPr="00673B22">
              <w:rPr>
                <w:rFonts w:ascii="Arial" w:hAnsi="Arial" w:cs="Arial"/>
                <w:color w:val="000000"/>
                <w:lang w:eastAsia="de-DE"/>
              </w:rPr>
              <w:fldChar w:fldCharType="begin">
                <w:ffData>
                  <w:name w:val="Text44"/>
                  <w:enabled/>
                  <w:calcOnExit w:val="0"/>
                  <w:textInput/>
                </w:ffData>
              </w:fldChar>
            </w:r>
            <w:r w:rsidRPr="00673B22">
              <w:rPr>
                <w:rFonts w:ascii="Arial" w:hAnsi="Arial" w:cs="Arial"/>
                <w:color w:val="000000"/>
                <w:lang w:eastAsia="de-DE"/>
              </w:rPr>
              <w:instrText xml:space="preserve"> FORMTEXT </w:instrText>
            </w:r>
            <w:r w:rsidRPr="00673B22">
              <w:rPr>
                <w:rFonts w:ascii="Arial" w:hAnsi="Arial" w:cs="Arial"/>
                <w:color w:val="000000"/>
                <w:lang w:eastAsia="de-DE"/>
              </w:rPr>
            </w:r>
            <w:r w:rsidRPr="00673B22">
              <w:rPr>
                <w:rFonts w:ascii="Arial" w:hAnsi="Arial" w:cs="Arial"/>
                <w:color w:val="000000"/>
                <w:lang w:eastAsia="de-DE"/>
              </w:rPr>
              <w:fldChar w:fldCharType="separate"/>
            </w:r>
            <w:r w:rsidRPr="00673B22">
              <w:rPr>
                <w:rFonts w:ascii="Arial" w:hAnsi="Arial" w:cs="Arial"/>
                <w:color w:val="000000"/>
                <w:lang w:eastAsia="de-DE"/>
              </w:rPr>
              <w:t> </w:t>
            </w:r>
            <w:r w:rsidRPr="00673B22">
              <w:rPr>
                <w:rFonts w:ascii="Arial" w:hAnsi="Arial" w:cs="Arial"/>
                <w:color w:val="000000"/>
                <w:lang w:eastAsia="de-DE"/>
              </w:rPr>
              <w:t> </w:t>
            </w:r>
            <w:r w:rsidRPr="00673B22">
              <w:rPr>
                <w:rFonts w:ascii="Arial" w:hAnsi="Arial" w:cs="Arial"/>
                <w:color w:val="000000"/>
                <w:lang w:eastAsia="de-DE"/>
              </w:rPr>
              <w:t> </w:t>
            </w:r>
            <w:r w:rsidRPr="00673B22">
              <w:rPr>
                <w:rFonts w:ascii="Arial" w:hAnsi="Arial" w:cs="Arial"/>
                <w:color w:val="000000"/>
                <w:lang w:eastAsia="de-DE"/>
              </w:rPr>
              <w:t> </w:t>
            </w:r>
            <w:r w:rsidRPr="00673B22">
              <w:rPr>
                <w:rFonts w:ascii="Arial" w:hAnsi="Arial" w:cs="Arial"/>
                <w:color w:val="000000"/>
                <w:lang w:eastAsia="de-DE"/>
              </w:rPr>
              <w:t> </w:t>
            </w:r>
            <w:r w:rsidRPr="00673B22">
              <w:rPr>
                <w:rFonts w:ascii="Arial" w:hAnsi="Arial" w:cs="Arial"/>
                <w:color w:val="000000"/>
                <w:lang w:eastAsia="de-DE"/>
              </w:rPr>
              <w:fldChar w:fldCharType="end"/>
            </w:r>
          </w:p>
        </w:tc>
      </w:tr>
    </w:tbl>
    <w:p w14:paraId="158F0988" w14:textId="77777777" w:rsidR="00A04591" w:rsidRPr="00673B22"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673B22"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673B22">
        <w:rPr>
          <w:rFonts w:ascii="Arial" w:eastAsia="Times New Roman" w:hAnsi="Arial" w:cs="Arial"/>
          <w:color w:val="000000"/>
          <w:lang w:eastAsia="de-DE"/>
        </w:rPr>
        <w:t>Andere:</w:t>
      </w:r>
    </w:p>
    <w:p w14:paraId="0A35B5DA" w14:textId="77777777" w:rsidR="00A04591" w:rsidRPr="00673B22"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Text44"/>
            <w:enabled/>
            <w:calcOnExit w:val="0"/>
            <w:textInput/>
          </w:ffData>
        </w:fldChar>
      </w:r>
      <w:r w:rsidRPr="00673B22">
        <w:rPr>
          <w:rFonts w:ascii="Arial" w:eastAsia="Times New Roman" w:hAnsi="Arial" w:cs="Arial"/>
          <w:color w:val="000000"/>
          <w:lang w:eastAsia="de-DE"/>
        </w:rPr>
        <w:instrText xml:space="preserve"> FORMTEXT </w:instrText>
      </w:r>
      <w:r w:rsidRPr="00673B22">
        <w:rPr>
          <w:rFonts w:ascii="Arial" w:eastAsia="Times New Roman" w:hAnsi="Arial" w:cs="Arial"/>
          <w:color w:val="000000"/>
          <w:lang w:eastAsia="de-DE"/>
        </w:rPr>
      </w:r>
      <w:r w:rsidRPr="00673B22">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fldChar w:fldCharType="end"/>
      </w:r>
    </w:p>
    <w:p w14:paraId="498E1D33" w14:textId="77777777" w:rsidR="00A04591" w:rsidRPr="00673B22"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673B22"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sidRPr="00673B22">
        <w:rPr>
          <w:rFonts w:ascii="Arial" w:eastAsia="Times New Roman" w:hAnsi="Arial" w:cs="Arial"/>
          <w:color w:val="000000"/>
          <w:lang w:eastAsia="de-DE"/>
        </w:rPr>
        <w:t>Wie viele Stunden pro Woche?</w:t>
      </w:r>
      <w:bookmarkStart w:id="32" w:name="Text43"/>
      <w:r w:rsidRPr="00673B22">
        <w:rPr>
          <w:rFonts w:ascii="Arial" w:eastAsia="Times New Roman" w:hAnsi="Arial" w:cs="Arial"/>
          <w:color w:val="000000"/>
          <w:lang w:eastAsia="de-DE"/>
        </w:rPr>
        <w:tab/>
      </w:r>
      <w:r w:rsidR="00A04591" w:rsidRPr="00673B22">
        <w:rPr>
          <w:rFonts w:ascii="Arial" w:eastAsia="Times New Roman" w:hAnsi="Arial" w:cs="Arial"/>
          <w:color w:val="000000"/>
          <w:lang w:eastAsia="de-DE"/>
        </w:rPr>
        <w:fldChar w:fldCharType="begin">
          <w:ffData>
            <w:name w:val="Text43"/>
            <w:enabled/>
            <w:calcOnExit w:val="0"/>
            <w:textInput/>
          </w:ffData>
        </w:fldChar>
      </w:r>
      <w:r w:rsidR="00A04591" w:rsidRPr="00673B22">
        <w:rPr>
          <w:rFonts w:ascii="Arial" w:eastAsia="Times New Roman" w:hAnsi="Arial" w:cs="Arial"/>
          <w:color w:val="000000"/>
          <w:lang w:eastAsia="de-DE"/>
        </w:rPr>
        <w:instrText xml:space="preserve"> FORMTEXT </w:instrText>
      </w:r>
      <w:r w:rsidR="00A04591" w:rsidRPr="00673B22">
        <w:rPr>
          <w:rFonts w:ascii="Arial" w:eastAsia="Times New Roman" w:hAnsi="Arial" w:cs="Arial"/>
          <w:color w:val="000000"/>
          <w:lang w:eastAsia="de-DE"/>
        </w:rPr>
      </w:r>
      <w:r w:rsidR="00A04591" w:rsidRPr="00673B22">
        <w:rPr>
          <w:rFonts w:ascii="Arial" w:eastAsia="Times New Roman" w:hAnsi="Arial" w:cs="Arial"/>
          <w:color w:val="000000"/>
          <w:lang w:eastAsia="de-DE"/>
        </w:rPr>
        <w:fldChar w:fldCharType="separate"/>
      </w:r>
      <w:r w:rsidR="00A04591" w:rsidRPr="00673B22">
        <w:rPr>
          <w:rFonts w:ascii="Arial" w:eastAsia="Times New Roman" w:hAnsi="Arial" w:cs="Arial"/>
          <w:noProof/>
          <w:color w:val="000000"/>
          <w:lang w:eastAsia="de-DE"/>
        </w:rPr>
        <w:t> </w:t>
      </w:r>
      <w:r w:rsidR="00A04591" w:rsidRPr="00673B22">
        <w:rPr>
          <w:rFonts w:ascii="Arial" w:eastAsia="Times New Roman" w:hAnsi="Arial" w:cs="Arial"/>
          <w:noProof/>
          <w:color w:val="000000"/>
          <w:lang w:eastAsia="de-DE"/>
        </w:rPr>
        <w:t> </w:t>
      </w:r>
      <w:r w:rsidR="00A04591" w:rsidRPr="00673B22">
        <w:rPr>
          <w:rFonts w:ascii="Arial" w:eastAsia="Times New Roman" w:hAnsi="Arial" w:cs="Arial"/>
          <w:noProof/>
          <w:color w:val="000000"/>
          <w:lang w:eastAsia="de-DE"/>
        </w:rPr>
        <w:t> </w:t>
      </w:r>
      <w:r w:rsidR="00A04591" w:rsidRPr="00673B22">
        <w:rPr>
          <w:rFonts w:ascii="Arial" w:eastAsia="Times New Roman" w:hAnsi="Arial" w:cs="Arial"/>
          <w:noProof/>
          <w:color w:val="000000"/>
          <w:lang w:eastAsia="de-DE"/>
        </w:rPr>
        <w:t> </w:t>
      </w:r>
      <w:r w:rsidR="00A04591" w:rsidRPr="00673B22">
        <w:rPr>
          <w:rFonts w:ascii="Arial" w:eastAsia="Times New Roman" w:hAnsi="Arial" w:cs="Arial"/>
          <w:noProof/>
          <w:color w:val="000000"/>
          <w:lang w:eastAsia="de-DE"/>
        </w:rPr>
        <w:t> </w:t>
      </w:r>
      <w:r w:rsidR="00A04591" w:rsidRPr="00673B22">
        <w:rPr>
          <w:rFonts w:ascii="Arial" w:eastAsia="Times New Roman" w:hAnsi="Arial" w:cs="Arial"/>
          <w:color w:val="000000"/>
          <w:lang w:eastAsia="de-DE"/>
        </w:rPr>
        <w:fldChar w:fldCharType="end"/>
      </w:r>
      <w:bookmarkEnd w:id="32"/>
    </w:p>
    <w:p w14:paraId="0C9FE346" w14:textId="77777777" w:rsidR="00A04591" w:rsidRPr="00673B22"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673B22"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673B22"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bookmarkEnd w:id="33"/>
      <w:r w:rsidRPr="00673B22">
        <w:rPr>
          <w:rFonts w:ascii="Arial" w:eastAsia="Times New Roman" w:hAnsi="Arial" w:cs="Arial"/>
          <w:color w:val="000000"/>
          <w:lang w:eastAsia="de-DE"/>
        </w:rPr>
        <w:t xml:space="preserve"> immer</w:t>
      </w:r>
      <w:bookmarkStart w:id="34" w:name="Kontrollkästchen36"/>
    </w:p>
    <w:p w14:paraId="7B1F1B04" w14:textId="77777777" w:rsidR="00A04591" w:rsidRPr="00673B22"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bookmarkEnd w:id="34"/>
      <w:r w:rsidRPr="00673B22">
        <w:rPr>
          <w:rFonts w:ascii="Arial" w:eastAsia="Times New Roman" w:hAnsi="Arial" w:cs="Arial"/>
          <w:color w:val="000000"/>
          <w:lang w:eastAsia="de-DE"/>
        </w:rPr>
        <w:t xml:space="preserve"> meistens</w:t>
      </w:r>
      <w:bookmarkStart w:id="35" w:name="Kontrollkästchen37"/>
    </w:p>
    <w:p w14:paraId="735C6FEC" w14:textId="77777777" w:rsidR="00A04591" w:rsidRPr="00673B22"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bookmarkEnd w:id="35"/>
      <w:r w:rsidRPr="00673B22">
        <w:rPr>
          <w:rFonts w:ascii="Arial" w:eastAsia="Times New Roman" w:hAnsi="Arial" w:cs="Arial"/>
          <w:color w:val="000000"/>
          <w:lang w:eastAsia="de-DE"/>
        </w:rPr>
        <w:t xml:space="preserve"> selten</w:t>
      </w:r>
    </w:p>
    <w:p w14:paraId="3C3E9A29" w14:textId="77777777" w:rsidR="00A04591" w:rsidRPr="00673B22"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nie</w:t>
      </w:r>
    </w:p>
    <w:p w14:paraId="48ACE040" w14:textId="77777777" w:rsidR="00A04591" w:rsidRPr="00673B22"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673B22" w:rsidRDefault="00A04591" w:rsidP="00A04591">
      <w:pPr>
        <w:tabs>
          <w:tab w:val="left" w:pos="7938"/>
          <w:tab w:val="left" w:pos="8647"/>
        </w:tabs>
        <w:spacing w:after="0"/>
        <w:ind w:right="-495"/>
        <w:rPr>
          <w:rFonts w:ascii="Arial" w:eastAsia="Times New Roman" w:hAnsi="Arial" w:cs="Arial"/>
          <w:color w:val="000000"/>
          <w:u w:val="single"/>
          <w:lang w:eastAsia="de-DE"/>
        </w:rPr>
      </w:pPr>
      <w:r w:rsidRPr="00673B22">
        <w:rPr>
          <w:rFonts w:ascii="Arial" w:eastAsia="Times New Roman" w:hAnsi="Arial" w:cs="Arial"/>
          <w:color w:val="000000"/>
          <w:u w:val="single"/>
          <w:lang w:eastAsia="de-DE"/>
        </w:rPr>
        <w:t>5.2 Externe Weiterbildung</w:t>
      </w:r>
    </w:p>
    <w:p w14:paraId="17195C8A" w14:textId="77777777" w:rsidR="00A04591" w:rsidRPr="00673B22"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t>Kann die Ärztin oder der Arzt in Weiterbildung an externen Weiterbildungen teilnehmen?</w:t>
      </w:r>
    </w:p>
    <w:p w14:paraId="42FFE2AA" w14:textId="77777777" w:rsidR="00A04591" w:rsidRPr="00673B22"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ja </w:t>
      </w:r>
      <w:r w:rsidRPr="00673B22">
        <w:rPr>
          <w:rFonts w:ascii="Arial" w:eastAsia="Times New Roman" w:hAnsi="Arial" w:cs="Arial"/>
          <w:color w:val="000000"/>
          <w:lang w:eastAsia="de-DE"/>
        </w:rPr>
        <w:tab/>
      </w:r>
      <w:r w:rsidRPr="00673B22">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nein</w:t>
      </w:r>
    </w:p>
    <w:p w14:paraId="6DA76700" w14:textId="77777777" w:rsidR="00A04591" w:rsidRPr="00673B22"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673B22"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673B22">
        <w:rPr>
          <w:rFonts w:ascii="Arial" w:eastAsia="Times New Roman" w:hAnsi="Arial" w:cs="Arial"/>
          <w:color w:val="000000"/>
          <w:lang w:eastAsia="de-DE"/>
        </w:rPr>
        <w:t>An welchen?</w:t>
      </w:r>
    </w:p>
    <w:p w14:paraId="642628C6" w14:textId="77777777" w:rsidR="00A04591" w:rsidRPr="00673B22"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Text45"/>
            <w:enabled/>
            <w:calcOnExit w:val="0"/>
            <w:textInput/>
          </w:ffData>
        </w:fldChar>
      </w:r>
      <w:r w:rsidRPr="00673B22">
        <w:rPr>
          <w:rFonts w:ascii="Arial" w:eastAsia="Times New Roman" w:hAnsi="Arial" w:cs="Arial"/>
          <w:color w:val="000000"/>
          <w:lang w:eastAsia="de-DE"/>
        </w:rPr>
        <w:instrText xml:space="preserve"> FORMTEXT </w:instrText>
      </w:r>
      <w:r w:rsidRPr="00673B22">
        <w:rPr>
          <w:rFonts w:ascii="Arial" w:eastAsia="Times New Roman" w:hAnsi="Arial" w:cs="Arial"/>
          <w:color w:val="000000"/>
          <w:lang w:eastAsia="de-DE"/>
        </w:rPr>
      </w:r>
      <w:r w:rsidRPr="00673B22">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fldChar w:fldCharType="end"/>
      </w:r>
    </w:p>
    <w:p w14:paraId="26F7157D" w14:textId="77777777" w:rsidR="00A04591" w:rsidRPr="00673B22"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673B22"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673B22"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673B22">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ja </w:t>
      </w:r>
      <w:r w:rsidRPr="00673B22">
        <w:rPr>
          <w:rFonts w:ascii="Arial" w:eastAsia="Times New Roman" w:hAnsi="Arial" w:cs="Arial"/>
          <w:color w:val="000000"/>
          <w:lang w:eastAsia="de-DE"/>
        </w:rPr>
        <w:tab/>
      </w:r>
      <w:r w:rsidRPr="00673B22">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nein</w:t>
      </w:r>
    </w:p>
    <w:p w14:paraId="04D5AD56" w14:textId="77777777" w:rsidR="00A04591" w:rsidRPr="00673B22"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673B22"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673B22">
        <w:rPr>
          <w:rFonts w:ascii="Arial" w:eastAsia="Times New Roman" w:hAnsi="Arial" w:cs="Arial"/>
          <w:color w:val="000000"/>
          <w:u w:val="single"/>
          <w:lang w:eastAsia="de-DE"/>
        </w:rPr>
        <w:t>5.3. Finanzierung der externen Weiterbildung</w:t>
      </w:r>
    </w:p>
    <w:p w14:paraId="603B4BBF" w14:textId="77777777" w:rsidR="00A04591" w:rsidRPr="00673B22" w:rsidRDefault="00A04591" w:rsidP="00A04591">
      <w:pPr>
        <w:tabs>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673B22"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ja</w:t>
      </w:r>
      <w:r w:rsidRPr="00673B22">
        <w:rPr>
          <w:rFonts w:ascii="Arial" w:eastAsia="Times New Roman" w:hAnsi="Arial" w:cs="Arial"/>
          <w:color w:val="000000"/>
          <w:lang w:eastAsia="de-DE"/>
        </w:rPr>
        <w:tab/>
      </w:r>
      <w:r w:rsidRPr="00673B22">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nein</w:t>
      </w:r>
    </w:p>
    <w:p w14:paraId="6C42ACA5" w14:textId="77777777" w:rsidR="00A04591" w:rsidRPr="00673B22"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673B22"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ganz</w:t>
      </w:r>
    </w:p>
    <w:p w14:paraId="1A934AFD" w14:textId="77777777" w:rsidR="00A04591" w:rsidRPr="00673B22"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partiell</w:t>
      </w:r>
    </w:p>
    <w:p w14:paraId="1FB07F03" w14:textId="77777777" w:rsidR="00A04591" w:rsidRPr="00673B22"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673B22" w:rsidRDefault="00A04591" w:rsidP="00A04591">
      <w:pPr>
        <w:tabs>
          <w:tab w:val="left" w:pos="2977"/>
          <w:tab w:val="left" w:pos="8505"/>
        </w:tabs>
        <w:spacing w:after="0"/>
        <w:ind w:left="2977" w:right="-495" w:hanging="2977"/>
        <w:rPr>
          <w:rFonts w:ascii="Arial" w:eastAsia="Times New Roman" w:hAnsi="Arial" w:cs="Arial"/>
          <w:lang w:eastAsia="fr-FR"/>
        </w:rPr>
      </w:pPr>
      <w:r w:rsidRPr="00673B22">
        <w:rPr>
          <w:rFonts w:ascii="Arial" w:eastAsia="Times New Roman" w:hAnsi="Arial" w:cs="Arial"/>
          <w:lang w:eastAsia="fr-FR"/>
        </w:rPr>
        <w:t>Pro Ärztin und Arzt in Weiterbildung und Jahr in CHF:</w:t>
      </w:r>
    </w:p>
    <w:p w14:paraId="57F19726" w14:textId="77777777" w:rsidR="00A04591" w:rsidRPr="00673B22" w:rsidRDefault="00A04591" w:rsidP="00A04591">
      <w:pPr>
        <w:tabs>
          <w:tab w:val="left" w:pos="2977"/>
          <w:tab w:val="left" w:pos="8505"/>
        </w:tabs>
        <w:spacing w:after="0"/>
        <w:ind w:left="2977" w:right="-495" w:hanging="2977"/>
        <w:rPr>
          <w:rFonts w:ascii="Arial" w:eastAsia="Times New Roman" w:hAnsi="Arial" w:cs="Arial"/>
          <w:lang w:eastAsia="fr-FR"/>
        </w:rPr>
      </w:pPr>
      <w:r w:rsidRPr="00673B22">
        <w:rPr>
          <w:rFonts w:ascii="Arial" w:eastAsia="Times New Roman" w:hAnsi="Arial" w:cs="Arial"/>
          <w:lang w:eastAsia="fr-FR"/>
        </w:rPr>
        <w:fldChar w:fldCharType="begin">
          <w:ffData>
            <w:name w:val="Text53"/>
            <w:enabled/>
            <w:calcOnExit w:val="0"/>
            <w:textInput/>
          </w:ffData>
        </w:fldChar>
      </w:r>
      <w:r w:rsidRPr="00673B22">
        <w:rPr>
          <w:rFonts w:ascii="Arial" w:eastAsia="Times New Roman" w:hAnsi="Arial" w:cs="Arial"/>
          <w:lang w:eastAsia="fr-FR"/>
        </w:rPr>
        <w:instrText xml:space="preserve"> FORMTEXT </w:instrText>
      </w:r>
      <w:r w:rsidRPr="00673B22">
        <w:rPr>
          <w:rFonts w:ascii="Arial" w:eastAsia="Times New Roman" w:hAnsi="Arial" w:cs="Arial"/>
          <w:lang w:eastAsia="fr-FR"/>
        </w:rPr>
      </w:r>
      <w:r w:rsidRPr="00673B22">
        <w:rPr>
          <w:rFonts w:ascii="Arial" w:eastAsia="Times New Roman" w:hAnsi="Arial" w:cs="Arial"/>
          <w:lang w:eastAsia="fr-FR"/>
        </w:rPr>
        <w:fldChar w:fldCharType="separate"/>
      </w:r>
      <w:r w:rsidRPr="00673B22">
        <w:rPr>
          <w:rFonts w:ascii="Arial" w:eastAsia="Times New Roman" w:hAnsi="Arial" w:cs="Arial"/>
          <w:noProof/>
          <w:lang w:eastAsia="fr-FR"/>
        </w:rPr>
        <w:t> </w:t>
      </w:r>
      <w:r w:rsidRPr="00673B22">
        <w:rPr>
          <w:rFonts w:ascii="Arial" w:eastAsia="Times New Roman" w:hAnsi="Arial" w:cs="Arial"/>
          <w:noProof/>
          <w:lang w:eastAsia="fr-FR"/>
        </w:rPr>
        <w:t> </w:t>
      </w:r>
      <w:r w:rsidRPr="00673B22">
        <w:rPr>
          <w:rFonts w:ascii="Arial" w:eastAsia="Times New Roman" w:hAnsi="Arial" w:cs="Arial"/>
          <w:noProof/>
          <w:lang w:eastAsia="fr-FR"/>
        </w:rPr>
        <w:t> </w:t>
      </w:r>
      <w:r w:rsidRPr="00673B22">
        <w:rPr>
          <w:rFonts w:ascii="Arial" w:eastAsia="Times New Roman" w:hAnsi="Arial" w:cs="Arial"/>
          <w:noProof/>
          <w:lang w:eastAsia="fr-FR"/>
        </w:rPr>
        <w:t> </w:t>
      </w:r>
      <w:r w:rsidRPr="00673B22">
        <w:rPr>
          <w:rFonts w:ascii="Arial" w:eastAsia="Times New Roman" w:hAnsi="Arial" w:cs="Arial"/>
          <w:noProof/>
          <w:lang w:eastAsia="fr-FR"/>
        </w:rPr>
        <w:t> </w:t>
      </w:r>
      <w:r w:rsidRPr="00673B22">
        <w:rPr>
          <w:rFonts w:ascii="Arial" w:eastAsia="Times New Roman" w:hAnsi="Arial" w:cs="Arial"/>
          <w:lang w:eastAsia="fr-FR"/>
        </w:rPr>
        <w:fldChar w:fldCharType="end"/>
      </w:r>
    </w:p>
    <w:p w14:paraId="6A407F85" w14:textId="77777777" w:rsidR="00A04591" w:rsidRPr="00673B22"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673B22"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673B22"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673B22">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ja </w:t>
      </w:r>
      <w:r w:rsidRPr="00673B22">
        <w:rPr>
          <w:rFonts w:ascii="Arial" w:eastAsia="Times New Roman" w:hAnsi="Arial" w:cs="Arial"/>
          <w:color w:val="000000"/>
          <w:lang w:eastAsia="de-DE"/>
        </w:rPr>
        <w:tab/>
      </w:r>
      <w:r w:rsidRPr="00673B22">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nein</w:t>
      </w:r>
    </w:p>
    <w:p w14:paraId="56972824" w14:textId="77777777" w:rsidR="00A04591" w:rsidRPr="00673B22"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Pr="00673B22"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673B22"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673B22"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673B22">
        <w:rPr>
          <w:rFonts w:ascii="Arial" w:eastAsia="Times New Roman" w:hAnsi="Arial" w:cs="Arial"/>
          <w:b/>
          <w:color w:val="000000"/>
          <w:lang w:eastAsia="de-DE"/>
        </w:rPr>
        <w:t>6.</w:t>
      </w:r>
      <w:r w:rsidRPr="00673B22">
        <w:rPr>
          <w:rFonts w:ascii="Arial" w:eastAsia="Times New Roman" w:hAnsi="Arial" w:cs="Arial"/>
          <w:color w:val="000000"/>
          <w:lang w:eastAsia="de-DE"/>
        </w:rPr>
        <w:t xml:space="preserve"> </w:t>
      </w:r>
      <w:r w:rsidRPr="00673B22">
        <w:rPr>
          <w:rFonts w:ascii="Arial" w:eastAsia="Times New Roman" w:hAnsi="Arial" w:cs="Arial"/>
          <w:b/>
          <w:color w:val="000000"/>
          <w:lang w:eastAsia="de-DE"/>
        </w:rPr>
        <w:t>Rotation</w:t>
      </w:r>
    </w:p>
    <w:p w14:paraId="4E2551CA" w14:textId="77777777" w:rsidR="00A04591" w:rsidRPr="00673B22" w:rsidRDefault="00A04591" w:rsidP="00A04591">
      <w:pPr>
        <w:tabs>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t>Es besteht die Möglichkeit zur Rotation innerhalb der Klinik / Institution</w:t>
      </w:r>
    </w:p>
    <w:p w14:paraId="08BF8628" w14:textId="77777777" w:rsidR="00A04591" w:rsidRPr="00673B22"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val="fr-CH" w:eastAsia="de-DE"/>
        </w:rPr>
        <w:fldChar w:fldCharType="end"/>
      </w:r>
      <w:r w:rsidRPr="00673B22">
        <w:rPr>
          <w:rFonts w:ascii="Arial" w:eastAsia="Times New Roman" w:hAnsi="Arial" w:cs="Arial"/>
          <w:color w:val="000000"/>
          <w:lang w:eastAsia="de-DE"/>
        </w:rPr>
        <w:t xml:space="preserve"> ja </w:t>
      </w:r>
      <w:r w:rsidRPr="00673B22">
        <w:rPr>
          <w:rFonts w:ascii="Arial" w:eastAsia="Times New Roman" w:hAnsi="Arial" w:cs="Arial"/>
          <w:color w:val="000000"/>
          <w:lang w:eastAsia="de-DE"/>
        </w:rPr>
        <w:tab/>
      </w:r>
      <w:r w:rsidRPr="00673B22">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val="fr-CH" w:eastAsia="de-DE"/>
        </w:rPr>
        <w:fldChar w:fldCharType="end"/>
      </w:r>
      <w:r w:rsidRPr="00673B22">
        <w:rPr>
          <w:rFonts w:ascii="Arial" w:eastAsia="Times New Roman" w:hAnsi="Arial" w:cs="Arial"/>
          <w:color w:val="000000"/>
          <w:lang w:eastAsia="de-DE"/>
        </w:rPr>
        <w:t xml:space="preserve"> nein</w:t>
      </w:r>
    </w:p>
    <w:p w14:paraId="368A62DB" w14:textId="77777777" w:rsidR="00A04591" w:rsidRPr="00673B22"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673B22"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t>Es besteht die Möglichkeit zur Rotation mit externen Kliniken / Institutionen</w:t>
      </w:r>
    </w:p>
    <w:p w14:paraId="5B4D204A" w14:textId="77777777" w:rsidR="00A04591" w:rsidRPr="00673B22"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val="fr-CH" w:eastAsia="de-DE"/>
        </w:rPr>
        <w:fldChar w:fldCharType="end"/>
      </w:r>
      <w:r w:rsidRPr="00673B22">
        <w:rPr>
          <w:rFonts w:ascii="Arial" w:eastAsia="Times New Roman" w:hAnsi="Arial" w:cs="Arial"/>
          <w:color w:val="000000"/>
          <w:lang w:eastAsia="de-DE"/>
        </w:rPr>
        <w:t xml:space="preserve"> ja </w:t>
      </w:r>
      <w:r w:rsidRPr="00673B22">
        <w:rPr>
          <w:rFonts w:ascii="Arial" w:eastAsia="Times New Roman" w:hAnsi="Arial" w:cs="Arial"/>
          <w:color w:val="000000"/>
          <w:lang w:eastAsia="de-DE"/>
        </w:rPr>
        <w:tab/>
      </w:r>
      <w:r w:rsidRPr="00673B22">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val="fr-CH" w:eastAsia="de-DE"/>
        </w:rPr>
        <w:fldChar w:fldCharType="end"/>
      </w:r>
      <w:r w:rsidRPr="00673B22">
        <w:rPr>
          <w:rFonts w:ascii="Arial" w:eastAsia="Times New Roman" w:hAnsi="Arial" w:cs="Arial"/>
          <w:color w:val="000000"/>
          <w:lang w:eastAsia="de-DE"/>
        </w:rPr>
        <w:t xml:space="preserve"> nein</w:t>
      </w:r>
    </w:p>
    <w:p w14:paraId="38DC936C" w14:textId="77777777" w:rsidR="00A04591" w:rsidRPr="00673B22"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673B22"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673B22">
        <w:rPr>
          <w:rFonts w:ascii="Arial" w:eastAsia="Times New Roman" w:hAnsi="Arial" w:cs="Arial"/>
          <w:color w:val="000000"/>
          <w:lang w:eastAsia="de-DE"/>
        </w:rPr>
        <w:t>Welche?</w:t>
      </w:r>
    </w:p>
    <w:p w14:paraId="6AC8A730" w14:textId="77777777" w:rsidR="00A04591" w:rsidRPr="00673B22"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Text21"/>
            <w:enabled/>
            <w:calcOnExit w:val="0"/>
            <w:textInput/>
          </w:ffData>
        </w:fldChar>
      </w:r>
      <w:r w:rsidRPr="00673B22">
        <w:rPr>
          <w:rFonts w:ascii="Arial" w:eastAsia="Times New Roman" w:hAnsi="Arial" w:cs="Arial"/>
          <w:color w:val="000000"/>
          <w:lang w:eastAsia="de-DE"/>
        </w:rPr>
        <w:instrText xml:space="preserve"> FORMTEXT </w:instrText>
      </w:r>
      <w:r w:rsidRPr="00673B22">
        <w:rPr>
          <w:rFonts w:ascii="Arial" w:eastAsia="Times New Roman" w:hAnsi="Arial" w:cs="Arial"/>
          <w:color w:val="000000"/>
          <w:lang w:eastAsia="de-DE"/>
        </w:rPr>
      </w:r>
      <w:r w:rsidRPr="00673B22">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val="fr-CH" w:eastAsia="de-DE"/>
        </w:rPr>
        <w:fldChar w:fldCharType="end"/>
      </w:r>
    </w:p>
    <w:p w14:paraId="2EC2DE84" w14:textId="77777777" w:rsidR="00A04591" w:rsidRPr="00673B22"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Pr="00673B22"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673B22"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673B22"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673B22">
        <w:rPr>
          <w:rFonts w:ascii="Arial" w:eastAsia="Times New Roman" w:hAnsi="Arial" w:cs="Arial"/>
          <w:b/>
          <w:color w:val="000000"/>
          <w:lang w:eastAsia="de-DE"/>
        </w:rPr>
        <w:t>7. Arbeitszeiten</w:t>
      </w:r>
    </w:p>
    <w:p w14:paraId="30573309" w14:textId="77777777" w:rsidR="00A04591" w:rsidRPr="00673B22"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t>Kann die vorgeschriebene Arbeitszeit (50 Std/ Wo) eingehalten werden?</w:t>
      </w:r>
    </w:p>
    <w:p w14:paraId="1C4DB40B" w14:textId="77777777" w:rsidR="00A04591" w:rsidRPr="00673B22"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ja </w:t>
      </w:r>
      <w:r w:rsidRPr="00673B22">
        <w:rPr>
          <w:rFonts w:ascii="Arial" w:eastAsia="Times New Roman" w:hAnsi="Arial" w:cs="Arial"/>
          <w:color w:val="000000"/>
          <w:lang w:eastAsia="de-DE"/>
        </w:rPr>
        <w:tab/>
      </w:r>
      <w:r w:rsidRPr="00673B22">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nein</w:t>
      </w:r>
    </w:p>
    <w:p w14:paraId="6C00D752" w14:textId="77777777" w:rsidR="00A04591" w:rsidRPr="00673B22"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673B22"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673B22">
        <w:rPr>
          <w:rFonts w:ascii="Arial" w:eastAsia="Times New Roman" w:hAnsi="Arial" w:cs="Arial"/>
          <w:color w:val="000000"/>
          <w:lang w:eastAsia="de-DE"/>
        </w:rPr>
        <w:t>Wenn nein, warum nicht?</w:t>
      </w:r>
    </w:p>
    <w:p w14:paraId="05775A3C" w14:textId="77777777" w:rsidR="00A04591" w:rsidRPr="00673B22"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Text30"/>
            <w:enabled/>
            <w:calcOnExit w:val="0"/>
            <w:textInput/>
          </w:ffData>
        </w:fldChar>
      </w:r>
      <w:r w:rsidRPr="00673B22">
        <w:rPr>
          <w:rFonts w:ascii="Arial" w:eastAsia="Times New Roman" w:hAnsi="Arial" w:cs="Arial"/>
          <w:color w:val="000000"/>
          <w:lang w:eastAsia="de-DE"/>
        </w:rPr>
        <w:instrText xml:space="preserve"> FORMTEXT </w:instrText>
      </w:r>
      <w:r w:rsidRPr="00673B22">
        <w:rPr>
          <w:rFonts w:ascii="Arial" w:eastAsia="Times New Roman" w:hAnsi="Arial" w:cs="Arial"/>
          <w:color w:val="000000"/>
          <w:lang w:eastAsia="de-DE"/>
        </w:rPr>
      </w:r>
      <w:r w:rsidRPr="00673B22">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fldChar w:fldCharType="end"/>
      </w:r>
    </w:p>
    <w:p w14:paraId="4ECD6CDD" w14:textId="77777777" w:rsidR="00A04591" w:rsidRPr="00673B22"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673B22"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673B22">
        <w:rPr>
          <w:rFonts w:ascii="Arial" w:eastAsia="Times New Roman" w:hAnsi="Arial" w:cs="Arial"/>
          <w:color w:val="000000"/>
          <w:lang w:eastAsia="de-DE"/>
        </w:rPr>
        <w:t>Sind davon 4 Stunden für die strukturierte Weiterbildung reserviert?</w:t>
      </w:r>
    </w:p>
    <w:p w14:paraId="69D11ED6" w14:textId="77777777" w:rsidR="00A04591" w:rsidRPr="00673B22"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ja </w:t>
      </w:r>
      <w:r w:rsidRPr="00673B22">
        <w:rPr>
          <w:rFonts w:ascii="Arial" w:eastAsia="Times New Roman" w:hAnsi="Arial" w:cs="Arial"/>
          <w:color w:val="000000"/>
          <w:lang w:eastAsia="de-DE"/>
        </w:rPr>
        <w:tab/>
      </w:r>
      <w:r w:rsidRPr="00673B22">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nein</w:t>
      </w:r>
    </w:p>
    <w:p w14:paraId="1698F5ED" w14:textId="77777777" w:rsidR="00A04591" w:rsidRPr="00673B22"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673B22"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673B22">
        <w:rPr>
          <w:rFonts w:ascii="Arial" w:eastAsia="Times New Roman" w:hAnsi="Arial" w:cs="Arial"/>
          <w:color w:val="000000"/>
          <w:lang w:eastAsia="de-DE"/>
        </w:rPr>
        <w:t>Sind davon 4 Stunden für die unstrukturierte Weiterbildung reserviert?</w:t>
      </w:r>
    </w:p>
    <w:p w14:paraId="191DB8D6" w14:textId="77777777" w:rsidR="00A04591" w:rsidRPr="00673B22"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ja </w:t>
      </w:r>
      <w:r w:rsidRPr="00673B22">
        <w:rPr>
          <w:rFonts w:ascii="Arial" w:eastAsia="Times New Roman" w:hAnsi="Arial" w:cs="Arial"/>
          <w:color w:val="000000"/>
          <w:lang w:eastAsia="de-DE"/>
        </w:rPr>
        <w:tab/>
      </w:r>
      <w:r w:rsidRPr="00673B22">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nein</w:t>
      </w:r>
    </w:p>
    <w:p w14:paraId="2448ADDB" w14:textId="77777777" w:rsidR="00A04591" w:rsidRPr="00673B22"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673B22"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673B22">
        <w:rPr>
          <w:rFonts w:ascii="Arial" w:eastAsia="Times New Roman" w:hAnsi="Arial" w:cs="Arial"/>
          <w:color w:val="000000"/>
          <w:lang w:eastAsia="de-DE"/>
        </w:rPr>
        <w:t>Wenn nein, warum nicht?</w:t>
      </w:r>
    </w:p>
    <w:p w14:paraId="74C22991" w14:textId="77777777" w:rsidR="00A04591" w:rsidRPr="00673B22"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Text30"/>
            <w:enabled/>
            <w:calcOnExit w:val="0"/>
            <w:textInput/>
          </w:ffData>
        </w:fldChar>
      </w:r>
      <w:r w:rsidRPr="00673B22">
        <w:rPr>
          <w:rFonts w:ascii="Arial" w:eastAsia="Times New Roman" w:hAnsi="Arial" w:cs="Arial"/>
          <w:color w:val="000000"/>
          <w:lang w:eastAsia="de-DE"/>
        </w:rPr>
        <w:instrText xml:space="preserve"> FORMTEXT </w:instrText>
      </w:r>
      <w:r w:rsidRPr="00673B22">
        <w:rPr>
          <w:rFonts w:ascii="Arial" w:eastAsia="Times New Roman" w:hAnsi="Arial" w:cs="Arial"/>
          <w:color w:val="000000"/>
          <w:lang w:eastAsia="de-DE"/>
        </w:rPr>
      </w:r>
      <w:r w:rsidRPr="00673B22">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fldChar w:fldCharType="end"/>
      </w:r>
    </w:p>
    <w:p w14:paraId="57C19AB5" w14:textId="77777777" w:rsidR="00A04591" w:rsidRPr="00673B22"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673B22"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t>Können Überstunden kompensiert werden?</w:t>
      </w:r>
    </w:p>
    <w:p w14:paraId="24CE66D2" w14:textId="77777777" w:rsidR="00A04591" w:rsidRPr="00673B22"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ja </w:t>
      </w:r>
      <w:r w:rsidRPr="00673B22">
        <w:rPr>
          <w:rFonts w:ascii="Arial" w:eastAsia="Times New Roman" w:hAnsi="Arial" w:cs="Arial"/>
          <w:color w:val="000000"/>
          <w:lang w:eastAsia="de-DE"/>
        </w:rPr>
        <w:tab/>
      </w:r>
      <w:r w:rsidRPr="00673B22">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nein</w:t>
      </w:r>
    </w:p>
    <w:p w14:paraId="1D4B58CA" w14:textId="77777777" w:rsidR="00A04591" w:rsidRPr="00673B22"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673B22"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673B22">
        <w:rPr>
          <w:rFonts w:ascii="Arial" w:eastAsia="Times New Roman" w:hAnsi="Arial" w:cs="Arial"/>
          <w:color w:val="000000"/>
          <w:lang w:eastAsia="de-DE"/>
        </w:rPr>
        <w:t>Wie?</w:t>
      </w:r>
    </w:p>
    <w:p w14:paraId="22A5DA80" w14:textId="77777777" w:rsidR="00A04591" w:rsidRPr="00673B22"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Text17"/>
            <w:enabled/>
            <w:calcOnExit w:val="0"/>
            <w:textInput/>
          </w:ffData>
        </w:fldChar>
      </w:r>
      <w:r w:rsidRPr="00673B22">
        <w:rPr>
          <w:rFonts w:ascii="Arial" w:eastAsia="Times New Roman" w:hAnsi="Arial" w:cs="Arial"/>
          <w:color w:val="000000"/>
          <w:lang w:eastAsia="de-DE"/>
        </w:rPr>
        <w:instrText xml:space="preserve"> FORMTEXT </w:instrText>
      </w:r>
      <w:r w:rsidRPr="00673B22">
        <w:rPr>
          <w:rFonts w:ascii="Arial" w:eastAsia="Times New Roman" w:hAnsi="Arial" w:cs="Arial"/>
          <w:color w:val="000000"/>
          <w:lang w:eastAsia="de-DE"/>
        </w:rPr>
      </w:r>
      <w:r w:rsidRPr="00673B22">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fldChar w:fldCharType="end"/>
      </w:r>
    </w:p>
    <w:p w14:paraId="4FBC3073" w14:textId="77777777" w:rsidR="00A04591" w:rsidRPr="00673B22"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673B22"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t>Ist Forschungsarbeit in der regulären Arbeitszeit möglich?</w:t>
      </w:r>
    </w:p>
    <w:p w14:paraId="454AFC9D" w14:textId="77777777" w:rsidR="00A04591" w:rsidRPr="00673B22"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ja </w:t>
      </w:r>
      <w:r w:rsidRPr="00673B22">
        <w:rPr>
          <w:rFonts w:ascii="Arial" w:eastAsia="Times New Roman" w:hAnsi="Arial" w:cs="Arial"/>
          <w:color w:val="000000"/>
          <w:lang w:eastAsia="de-DE"/>
        </w:rPr>
        <w:tab/>
      </w:r>
      <w:r w:rsidRPr="00673B22">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nein</w:t>
      </w:r>
    </w:p>
    <w:p w14:paraId="68C9FC88" w14:textId="77777777" w:rsidR="00A04591" w:rsidRPr="00673B22"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673B22" w:rsidRDefault="00A04591" w:rsidP="00A04591">
      <w:pPr>
        <w:tabs>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t>Bemerkungen</w:t>
      </w:r>
    </w:p>
    <w:p w14:paraId="5495281C" w14:textId="77777777" w:rsidR="00A04591" w:rsidRPr="00673B22" w:rsidRDefault="00A04591" w:rsidP="00A04591">
      <w:pPr>
        <w:tabs>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Text17"/>
            <w:enabled/>
            <w:calcOnExit w:val="0"/>
            <w:textInput/>
          </w:ffData>
        </w:fldChar>
      </w:r>
      <w:r w:rsidRPr="00673B22">
        <w:rPr>
          <w:rFonts w:ascii="Arial" w:eastAsia="Times New Roman" w:hAnsi="Arial" w:cs="Arial"/>
          <w:color w:val="000000"/>
          <w:lang w:eastAsia="de-DE"/>
        </w:rPr>
        <w:instrText xml:space="preserve"> FORMTEXT </w:instrText>
      </w:r>
      <w:r w:rsidRPr="00673B22">
        <w:rPr>
          <w:rFonts w:ascii="Arial" w:eastAsia="Times New Roman" w:hAnsi="Arial" w:cs="Arial"/>
          <w:color w:val="000000"/>
          <w:lang w:eastAsia="de-DE"/>
        </w:rPr>
      </w:r>
      <w:r w:rsidRPr="00673B22">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fldChar w:fldCharType="end"/>
      </w:r>
    </w:p>
    <w:p w14:paraId="79309F9F" w14:textId="77777777" w:rsidR="00A04591" w:rsidRPr="00673B22"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673B22"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673B22"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673B22">
        <w:rPr>
          <w:rFonts w:ascii="Arial" w:eastAsia="Times New Roman" w:hAnsi="Arial" w:cs="Arial"/>
          <w:b/>
          <w:color w:val="000000"/>
          <w:lang w:eastAsia="de-DE"/>
        </w:rPr>
        <w:t>8. Qualitätssicherungsmassnahmen und Risiko- und Fehlerkultur</w:t>
      </w:r>
    </w:p>
    <w:p w14:paraId="4972E6F5" w14:textId="77777777" w:rsidR="00A04591" w:rsidRPr="00673B22" w:rsidRDefault="00A04591" w:rsidP="00A04591">
      <w:pPr>
        <w:tabs>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t>Es besteht ein eigenes Klinik-Qualitätssicherungs</w:t>
      </w:r>
      <w:r w:rsidRPr="00673B22">
        <w:rPr>
          <w:rFonts w:ascii="Arial" w:eastAsia="Times New Roman" w:hAnsi="Arial" w:cs="Arial"/>
          <w:color w:val="000000"/>
          <w:u w:val="single"/>
          <w:lang w:eastAsia="de-DE"/>
        </w:rPr>
        <w:t>programm</w:t>
      </w:r>
      <w:r w:rsidRPr="00673B22">
        <w:rPr>
          <w:rFonts w:ascii="Arial" w:eastAsia="Times New Roman" w:hAnsi="Arial" w:cs="Arial"/>
          <w:color w:val="000000"/>
          <w:lang w:eastAsia="de-DE"/>
        </w:rPr>
        <w:t xml:space="preserve"> (z. B. AQC, Out come, etc.).</w:t>
      </w:r>
    </w:p>
    <w:p w14:paraId="58132A3B" w14:textId="77777777" w:rsidR="00A04591" w:rsidRPr="00673B22"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val="fr-CH" w:eastAsia="de-DE"/>
        </w:rPr>
        <w:fldChar w:fldCharType="end"/>
      </w:r>
      <w:r w:rsidRPr="00673B22">
        <w:rPr>
          <w:rFonts w:ascii="Arial" w:eastAsia="Times New Roman" w:hAnsi="Arial" w:cs="Arial"/>
          <w:color w:val="000000"/>
          <w:lang w:eastAsia="de-DE"/>
        </w:rPr>
        <w:t xml:space="preserve"> ja </w:t>
      </w:r>
      <w:r w:rsidRPr="00673B22">
        <w:rPr>
          <w:rFonts w:ascii="Arial" w:eastAsia="Times New Roman" w:hAnsi="Arial" w:cs="Arial"/>
          <w:color w:val="000000"/>
          <w:lang w:eastAsia="de-DE"/>
        </w:rPr>
        <w:tab/>
      </w:r>
      <w:r w:rsidRPr="00673B22">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val="fr-CH" w:eastAsia="de-DE"/>
        </w:rPr>
        <w:fldChar w:fldCharType="end"/>
      </w:r>
      <w:r w:rsidRPr="00673B22">
        <w:rPr>
          <w:rFonts w:ascii="Arial" w:eastAsia="Times New Roman" w:hAnsi="Arial" w:cs="Arial"/>
          <w:color w:val="000000"/>
          <w:lang w:eastAsia="de-DE"/>
        </w:rPr>
        <w:t xml:space="preserve"> nein</w:t>
      </w:r>
    </w:p>
    <w:p w14:paraId="7248027B" w14:textId="77777777" w:rsidR="00A04591" w:rsidRPr="00673B22"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673B22"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673B22">
        <w:rPr>
          <w:rFonts w:ascii="Arial" w:eastAsia="Times New Roman" w:hAnsi="Arial" w:cs="Arial"/>
          <w:color w:val="000000"/>
          <w:lang w:eastAsia="de-DE"/>
        </w:rPr>
        <w:t>Wenn ja, welches?</w:t>
      </w:r>
    </w:p>
    <w:p w14:paraId="7FFD34B6" w14:textId="77777777" w:rsidR="00A04591" w:rsidRPr="00673B22"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Text15"/>
            <w:enabled/>
            <w:calcOnExit w:val="0"/>
            <w:textInput/>
          </w:ffData>
        </w:fldChar>
      </w:r>
      <w:r w:rsidRPr="00673B22">
        <w:rPr>
          <w:rFonts w:ascii="Arial" w:eastAsia="Times New Roman" w:hAnsi="Arial" w:cs="Arial"/>
          <w:color w:val="000000"/>
          <w:lang w:eastAsia="de-DE"/>
        </w:rPr>
        <w:instrText xml:space="preserve"> FORMTEXT </w:instrText>
      </w:r>
      <w:r w:rsidRPr="00673B22">
        <w:rPr>
          <w:rFonts w:ascii="Arial" w:eastAsia="Times New Roman" w:hAnsi="Arial" w:cs="Arial"/>
          <w:color w:val="000000"/>
          <w:lang w:eastAsia="de-DE"/>
        </w:rPr>
      </w:r>
      <w:r w:rsidRPr="00673B22">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val="fr-CH" w:eastAsia="de-DE"/>
        </w:rPr>
        <w:fldChar w:fldCharType="end"/>
      </w:r>
    </w:p>
    <w:p w14:paraId="2FDC2500" w14:textId="77777777" w:rsidR="00A04591" w:rsidRPr="00673B22"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673B22" w:rsidRDefault="00A04591" w:rsidP="00A04591">
      <w:pPr>
        <w:tabs>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t>Es bestehen Qualitätssicherungs</w:t>
      </w:r>
      <w:r w:rsidRPr="00673B22">
        <w:rPr>
          <w:rFonts w:ascii="Arial" w:eastAsia="Times New Roman" w:hAnsi="Arial" w:cs="Arial"/>
          <w:color w:val="000000"/>
          <w:u w:val="single"/>
          <w:lang w:eastAsia="de-DE"/>
        </w:rPr>
        <w:t>instrumente</w:t>
      </w:r>
      <w:r w:rsidRPr="00673B22">
        <w:rPr>
          <w:rFonts w:ascii="Arial" w:eastAsia="Times New Roman" w:hAnsi="Arial" w:cs="Arial"/>
          <w:color w:val="000000"/>
          <w:lang w:eastAsia="de-DE"/>
        </w:rPr>
        <w:t xml:space="preserve"> wie:</w:t>
      </w:r>
    </w:p>
    <w:p w14:paraId="0C96F306" w14:textId="77777777" w:rsidR="00A04591" w:rsidRPr="00673B22" w:rsidRDefault="00A04591" w:rsidP="00A04591">
      <w:pPr>
        <w:tabs>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t>- Morbiditäts-Mortalitäts-Konferenz</w:t>
      </w:r>
      <w:r w:rsidRPr="00673B22">
        <w:rPr>
          <w:rFonts w:ascii="Arial" w:eastAsia="Times New Roman" w:hAnsi="Arial" w:cs="Arial"/>
          <w:color w:val="000000"/>
          <w:lang w:eastAsia="de-DE"/>
        </w:rPr>
        <w:tab/>
      </w:r>
      <w:r w:rsidRPr="00673B22">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val="fr-CH" w:eastAsia="de-DE"/>
        </w:rPr>
        <w:fldChar w:fldCharType="end"/>
      </w:r>
      <w:r w:rsidRPr="00673B22">
        <w:rPr>
          <w:rFonts w:ascii="Arial" w:eastAsia="Times New Roman" w:hAnsi="Arial" w:cs="Arial"/>
          <w:color w:val="000000"/>
          <w:lang w:eastAsia="de-DE"/>
        </w:rPr>
        <w:t xml:space="preserve"> ja </w:t>
      </w:r>
      <w:r w:rsidRPr="00673B22">
        <w:rPr>
          <w:rFonts w:ascii="Arial" w:eastAsia="Times New Roman" w:hAnsi="Arial" w:cs="Arial"/>
          <w:color w:val="000000"/>
          <w:lang w:eastAsia="de-DE"/>
        </w:rPr>
        <w:tab/>
      </w:r>
      <w:r w:rsidRPr="00673B22">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val="fr-CH" w:eastAsia="de-DE"/>
        </w:rPr>
        <w:fldChar w:fldCharType="end"/>
      </w:r>
      <w:r w:rsidRPr="00673B22">
        <w:rPr>
          <w:rFonts w:ascii="Arial" w:eastAsia="Times New Roman" w:hAnsi="Arial" w:cs="Arial"/>
          <w:color w:val="000000"/>
          <w:lang w:eastAsia="de-DE"/>
        </w:rPr>
        <w:t xml:space="preserve"> nein</w:t>
      </w:r>
    </w:p>
    <w:p w14:paraId="15F5E0CF" w14:textId="77777777" w:rsidR="00A04591" w:rsidRPr="00673B22" w:rsidRDefault="00A04591" w:rsidP="00A04591">
      <w:pPr>
        <w:tabs>
          <w:tab w:val="left" w:pos="8505"/>
          <w:tab w:val="left" w:pos="9072"/>
        </w:tabs>
        <w:spacing w:after="0"/>
        <w:ind w:right="-495"/>
        <w:rPr>
          <w:rFonts w:ascii="Arial" w:eastAsia="Times New Roman" w:hAnsi="Arial" w:cs="Arial"/>
          <w:color w:val="000000"/>
          <w:lang w:val="en-GB" w:eastAsia="de-DE"/>
        </w:rPr>
      </w:pPr>
      <w:r w:rsidRPr="00673B22">
        <w:rPr>
          <w:rFonts w:ascii="Arial" w:eastAsia="Times New Roman" w:hAnsi="Arial" w:cs="Arial"/>
          <w:color w:val="000000"/>
          <w:lang w:val="en-GB" w:eastAsia="de-DE"/>
        </w:rPr>
        <w:t>- CIRS (Critical Incident Reporting System)</w:t>
      </w:r>
      <w:r w:rsidRPr="00673B22">
        <w:rPr>
          <w:rFonts w:ascii="Arial" w:eastAsia="Times New Roman" w:hAnsi="Arial" w:cs="Arial"/>
          <w:color w:val="000000"/>
          <w:lang w:val="en-GB" w:eastAsia="de-DE"/>
        </w:rPr>
        <w:tab/>
      </w:r>
      <w:r w:rsidRPr="00673B22">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673B22">
        <w:rPr>
          <w:rFonts w:ascii="Arial" w:eastAsia="Times New Roman" w:hAnsi="Arial" w:cs="Arial"/>
          <w:color w:val="000000"/>
          <w:lang w:val="en-GB"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val="fr-CH" w:eastAsia="de-DE"/>
        </w:rPr>
        <w:fldChar w:fldCharType="end"/>
      </w:r>
      <w:r w:rsidRPr="00673B22">
        <w:rPr>
          <w:rFonts w:ascii="Arial" w:eastAsia="Times New Roman" w:hAnsi="Arial" w:cs="Arial"/>
          <w:color w:val="000000"/>
          <w:lang w:val="en-GB" w:eastAsia="de-DE"/>
        </w:rPr>
        <w:t xml:space="preserve"> ja </w:t>
      </w:r>
      <w:r w:rsidRPr="00673B22">
        <w:rPr>
          <w:rFonts w:ascii="Arial" w:eastAsia="Times New Roman" w:hAnsi="Arial" w:cs="Arial"/>
          <w:color w:val="000000"/>
          <w:lang w:val="en-GB" w:eastAsia="de-DE"/>
        </w:rPr>
        <w:tab/>
      </w:r>
      <w:r w:rsidRPr="00673B22">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673B22">
        <w:rPr>
          <w:rFonts w:ascii="Arial" w:eastAsia="Times New Roman" w:hAnsi="Arial" w:cs="Arial"/>
          <w:color w:val="000000"/>
          <w:lang w:val="en-GB"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val="fr-CH" w:eastAsia="de-DE"/>
        </w:rPr>
        <w:fldChar w:fldCharType="end"/>
      </w:r>
      <w:r w:rsidRPr="00673B22">
        <w:rPr>
          <w:rFonts w:ascii="Arial" w:eastAsia="Times New Roman" w:hAnsi="Arial" w:cs="Arial"/>
          <w:color w:val="000000"/>
          <w:lang w:val="en-GB" w:eastAsia="de-DE"/>
        </w:rPr>
        <w:t xml:space="preserve"> nein</w:t>
      </w:r>
    </w:p>
    <w:p w14:paraId="14BE1E73" w14:textId="77777777" w:rsidR="00A04591" w:rsidRPr="00673B22" w:rsidRDefault="00A04591" w:rsidP="00A04591">
      <w:pPr>
        <w:tabs>
          <w:tab w:val="left" w:pos="8505"/>
          <w:tab w:val="left" w:pos="9072"/>
        </w:tabs>
        <w:spacing w:after="0"/>
        <w:ind w:right="-495"/>
        <w:rPr>
          <w:rFonts w:ascii="Arial" w:eastAsia="Times New Roman" w:hAnsi="Arial" w:cs="Arial"/>
          <w:color w:val="000000"/>
          <w:lang w:val="de-DE" w:eastAsia="de-DE"/>
        </w:rPr>
      </w:pPr>
      <w:r w:rsidRPr="00673B22">
        <w:rPr>
          <w:rFonts w:ascii="Arial" w:eastAsia="Times New Roman" w:hAnsi="Arial" w:cs="Arial"/>
          <w:color w:val="000000"/>
          <w:lang w:val="de-DE" w:eastAsia="de-DE"/>
        </w:rPr>
        <w:t>- andere:</w:t>
      </w:r>
      <w:r w:rsidRPr="00673B22">
        <w:rPr>
          <w:rFonts w:ascii="Arial" w:eastAsia="Times New Roman" w:hAnsi="Arial" w:cs="Arial"/>
          <w:color w:val="000000"/>
          <w:lang w:val="de-DE" w:eastAsia="de-DE"/>
        </w:rPr>
        <w:tab/>
      </w:r>
      <w:r w:rsidRPr="00673B22">
        <w:rPr>
          <w:rFonts w:ascii="Arial" w:eastAsia="Times New Roman" w:hAnsi="Arial" w:cs="Arial"/>
          <w:color w:val="000000"/>
          <w:lang w:eastAsia="de-DE"/>
        </w:rPr>
        <w:fldChar w:fldCharType="begin">
          <w:ffData>
            <w:name w:val="Text14"/>
            <w:enabled/>
            <w:calcOnExit w:val="0"/>
            <w:textInput/>
          </w:ffData>
        </w:fldChar>
      </w:r>
      <w:r w:rsidRPr="00673B22">
        <w:rPr>
          <w:rFonts w:ascii="Arial" w:eastAsia="Times New Roman" w:hAnsi="Arial" w:cs="Arial"/>
          <w:color w:val="000000"/>
          <w:lang w:val="de-DE" w:eastAsia="de-DE"/>
        </w:rPr>
        <w:instrText xml:space="preserve"> FORMTEXT </w:instrText>
      </w:r>
      <w:r w:rsidRPr="00673B22">
        <w:rPr>
          <w:rFonts w:ascii="Arial" w:eastAsia="Times New Roman" w:hAnsi="Arial" w:cs="Arial"/>
          <w:color w:val="000000"/>
          <w:lang w:eastAsia="de-DE"/>
        </w:rPr>
      </w:r>
      <w:r w:rsidRPr="00673B22">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val="fr-CH" w:eastAsia="de-DE"/>
        </w:rPr>
        <w:fldChar w:fldCharType="end"/>
      </w:r>
    </w:p>
    <w:p w14:paraId="5CA2CC8F" w14:textId="77777777" w:rsidR="00A04591" w:rsidRPr="00673B22"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673B22"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673B22">
        <w:rPr>
          <w:rFonts w:ascii="Arial" w:eastAsia="Times New Roman" w:hAnsi="Arial" w:cs="Arial"/>
          <w:color w:val="000000"/>
          <w:lang w:eastAsia="de-DE"/>
        </w:rPr>
        <w:t xml:space="preserve">Bestehen an Ihrer Klinik SOP’s </w:t>
      </w:r>
      <w:r w:rsidRPr="00673B22">
        <w:rPr>
          <w:rFonts w:ascii="Arial" w:eastAsia="Times New Roman" w:hAnsi="Arial" w:cs="Arial"/>
          <w:color w:val="000000"/>
          <w:sz w:val="16"/>
          <w:szCs w:val="16"/>
          <w:lang w:eastAsia="de-DE"/>
        </w:rPr>
        <w:t xml:space="preserve">(Standard Operation Procedures = Blau- / Weissbuch, Anleitungen zur Patientenbetreuung etc.) </w:t>
      </w:r>
    </w:p>
    <w:p w14:paraId="31B5FE98" w14:textId="77777777" w:rsidR="00A04591" w:rsidRPr="00673B22" w:rsidRDefault="00A04591" w:rsidP="00A04591">
      <w:pPr>
        <w:tabs>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t xml:space="preserve">- für den Notfall </w:t>
      </w:r>
      <w:r w:rsidRPr="00673B22">
        <w:rPr>
          <w:rFonts w:ascii="Arial" w:eastAsia="Times New Roman" w:hAnsi="Arial" w:cs="Arial"/>
          <w:color w:val="000000"/>
          <w:lang w:eastAsia="de-DE"/>
        </w:rPr>
        <w:tab/>
      </w:r>
      <w:r w:rsidRPr="00673B22">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val="fr-CH" w:eastAsia="de-DE"/>
        </w:rPr>
        <w:fldChar w:fldCharType="end"/>
      </w:r>
      <w:r w:rsidRPr="00673B22">
        <w:rPr>
          <w:rFonts w:ascii="Arial" w:eastAsia="Times New Roman" w:hAnsi="Arial" w:cs="Arial"/>
          <w:color w:val="000000"/>
          <w:lang w:eastAsia="de-DE"/>
        </w:rPr>
        <w:t xml:space="preserve"> ja </w:t>
      </w:r>
      <w:r w:rsidRPr="00673B22">
        <w:rPr>
          <w:rFonts w:ascii="Arial" w:eastAsia="Times New Roman" w:hAnsi="Arial" w:cs="Arial"/>
          <w:color w:val="000000"/>
          <w:lang w:eastAsia="de-DE"/>
        </w:rPr>
        <w:tab/>
      </w:r>
      <w:r w:rsidRPr="00673B22">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val="fr-CH" w:eastAsia="de-DE"/>
        </w:rPr>
        <w:fldChar w:fldCharType="end"/>
      </w:r>
      <w:r w:rsidRPr="00673B22">
        <w:rPr>
          <w:rFonts w:ascii="Arial" w:eastAsia="Times New Roman" w:hAnsi="Arial" w:cs="Arial"/>
          <w:color w:val="000000"/>
          <w:lang w:eastAsia="de-DE"/>
        </w:rPr>
        <w:t xml:space="preserve"> nein</w:t>
      </w:r>
    </w:p>
    <w:p w14:paraId="2DF4D66D" w14:textId="77777777" w:rsidR="00A04591" w:rsidRPr="00673B22" w:rsidRDefault="00A04591" w:rsidP="00A04591">
      <w:pPr>
        <w:tabs>
          <w:tab w:val="left" w:pos="8505"/>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t>- für den normalen Betrieb</w:t>
      </w:r>
      <w:r w:rsidRPr="00673B22">
        <w:rPr>
          <w:rFonts w:ascii="Arial" w:eastAsia="Times New Roman" w:hAnsi="Arial" w:cs="Arial"/>
          <w:color w:val="000000"/>
          <w:lang w:eastAsia="de-DE"/>
        </w:rPr>
        <w:tab/>
      </w:r>
      <w:r w:rsidRPr="00673B22">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val="fr-CH" w:eastAsia="de-DE"/>
        </w:rPr>
        <w:fldChar w:fldCharType="end"/>
      </w:r>
      <w:r w:rsidRPr="00673B22">
        <w:rPr>
          <w:rFonts w:ascii="Arial" w:eastAsia="Times New Roman" w:hAnsi="Arial" w:cs="Arial"/>
          <w:color w:val="000000"/>
          <w:lang w:eastAsia="de-DE"/>
        </w:rPr>
        <w:t xml:space="preserve"> ja </w:t>
      </w:r>
      <w:r w:rsidRPr="00673B22">
        <w:rPr>
          <w:rFonts w:ascii="Arial" w:eastAsia="Times New Roman" w:hAnsi="Arial" w:cs="Arial"/>
          <w:color w:val="000000"/>
          <w:lang w:eastAsia="de-DE"/>
        </w:rPr>
        <w:tab/>
      </w:r>
      <w:r w:rsidRPr="00673B22">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val="fr-CH" w:eastAsia="de-DE"/>
        </w:rPr>
        <w:fldChar w:fldCharType="end"/>
      </w:r>
      <w:r w:rsidRPr="00673B22">
        <w:rPr>
          <w:rFonts w:ascii="Arial" w:eastAsia="Times New Roman" w:hAnsi="Arial" w:cs="Arial"/>
          <w:color w:val="000000"/>
          <w:lang w:eastAsia="de-DE"/>
        </w:rPr>
        <w:t xml:space="preserve"> nein</w:t>
      </w:r>
    </w:p>
    <w:p w14:paraId="24D2D8D5" w14:textId="77777777" w:rsidR="00A04591" w:rsidRPr="00673B22" w:rsidRDefault="00A04591" w:rsidP="00A04591">
      <w:pPr>
        <w:spacing w:after="0"/>
        <w:ind w:right="-495"/>
        <w:rPr>
          <w:rFonts w:ascii="Arial" w:eastAsia="Times New Roman" w:hAnsi="Arial" w:cs="Arial"/>
          <w:color w:val="000000"/>
          <w:lang w:eastAsia="de-DE"/>
        </w:rPr>
      </w:pPr>
    </w:p>
    <w:p w14:paraId="294B59F0" w14:textId="77777777" w:rsidR="00530BE7" w:rsidRPr="00673B22" w:rsidRDefault="00530BE7" w:rsidP="00A04591">
      <w:pPr>
        <w:spacing w:after="0"/>
        <w:ind w:right="-495"/>
        <w:rPr>
          <w:rFonts w:ascii="Arial" w:eastAsia="Times New Roman" w:hAnsi="Arial" w:cs="Arial"/>
          <w:color w:val="000000"/>
          <w:lang w:eastAsia="de-DE"/>
        </w:rPr>
      </w:pPr>
    </w:p>
    <w:p w14:paraId="47D536EC" w14:textId="77777777" w:rsidR="00A04591" w:rsidRPr="00673B22" w:rsidRDefault="00A04591" w:rsidP="00A04591">
      <w:pPr>
        <w:spacing w:after="0"/>
        <w:ind w:right="-495"/>
        <w:rPr>
          <w:rFonts w:ascii="Arial" w:eastAsia="Times New Roman" w:hAnsi="Arial" w:cs="Arial"/>
          <w:color w:val="000000"/>
          <w:lang w:eastAsia="de-DE"/>
        </w:rPr>
      </w:pPr>
    </w:p>
    <w:p w14:paraId="59A8E9E1" w14:textId="77777777" w:rsidR="00A04591" w:rsidRPr="00673B22" w:rsidRDefault="00A04591" w:rsidP="00A04591">
      <w:pPr>
        <w:spacing w:after="0"/>
        <w:ind w:right="-495"/>
        <w:rPr>
          <w:rFonts w:ascii="Arial" w:eastAsia="Times New Roman" w:hAnsi="Arial" w:cs="Arial"/>
          <w:b/>
          <w:bCs/>
          <w:lang w:eastAsia="de-DE"/>
        </w:rPr>
      </w:pPr>
      <w:r w:rsidRPr="00673B22">
        <w:rPr>
          <w:rFonts w:ascii="Arial" w:eastAsia="Times New Roman" w:hAnsi="Arial" w:cs="Arial"/>
          <w:b/>
          <w:bCs/>
          <w:lang w:eastAsia="de-DE"/>
        </w:rPr>
        <w:t>9. Finanzierung der ärztlichen Weiterbildung</w:t>
      </w:r>
    </w:p>
    <w:p w14:paraId="40213707" w14:textId="77777777" w:rsidR="00A04591" w:rsidRPr="00673B22" w:rsidRDefault="00A04591" w:rsidP="00A04591">
      <w:pPr>
        <w:spacing w:after="0"/>
        <w:ind w:right="-495"/>
        <w:rPr>
          <w:rFonts w:ascii="Arial" w:eastAsia="Times New Roman" w:hAnsi="Arial" w:cs="Arial"/>
          <w:lang w:eastAsia="de-DE"/>
        </w:rPr>
      </w:pPr>
      <w:r w:rsidRPr="00673B22">
        <w:rPr>
          <w:rFonts w:ascii="Arial" w:eastAsia="Times New Roman" w:hAnsi="Arial" w:cs="Arial"/>
          <w:lang w:eastAsia="de-DE"/>
        </w:rPr>
        <w:t>Wie werden die CHF 15'000.- pro Weiterzubildende verwendet?</w:t>
      </w:r>
    </w:p>
    <w:p w14:paraId="5548DCA9" w14:textId="77777777" w:rsidR="00A04591" w:rsidRPr="00673B22"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673B22">
        <w:rPr>
          <w:rFonts w:ascii="Arial" w:eastAsia="Times New Roman" w:hAnsi="Arial" w:cs="Arial"/>
          <w:lang w:eastAsia="de-DE"/>
        </w:rPr>
        <w:fldChar w:fldCharType="begin">
          <w:ffData>
            <w:name w:val="Text15"/>
            <w:enabled/>
            <w:calcOnExit w:val="0"/>
            <w:textInput/>
          </w:ffData>
        </w:fldChar>
      </w:r>
      <w:r w:rsidRPr="00673B22">
        <w:rPr>
          <w:rFonts w:ascii="Arial" w:eastAsia="Times New Roman" w:hAnsi="Arial" w:cs="Arial"/>
          <w:lang w:eastAsia="de-DE"/>
        </w:rPr>
        <w:instrText xml:space="preserve"> FORMTEXT </w:instrText>
      </w:r>
      <w:r w:rsidRPr="00673B22">
        <w:rPr>
          <w:rFonts w:ascii="Arial" w:eastAsia="Times New Roman" w:hAnsi="Arial" w:cs="Arial"/>
          <w:lang w:eastAsia="de-DE"/>
        </w:rPr>
      </w:r>
      <w:r w:rsidRPr="00673B22">
        <w:rPr>
          <w:rFonts w:ascii="Arial" w:eastAsia="Times New Roman" w:hAnsi="Arial" w:cs="Arial"/>
          <w:lang w:eastAsia="de-DE"/>
        </w:rPr>
        <w:fldChar w:fldCharType="separate"/>
      </w:r>
      <w:r w:rsidRPr="00673B22">
        <w:rPr>
          <w:rFonts w:ascii="Arial" w:eastAsia="Times New Roman" w:hAnsi="Arial" w:cs="Arial"/>
          <w:lang w:eastAsia="de-DE"/>
        </w:rPr>
        <w:t> </w:t>
      </w:r>
      <w:r w:rsidRPr="00673B22">
        <w:rPr>
          <w:rFonts w:ascii="Arial" w:eastAsia="Times New Roman" w:hAnsi="Arial" w:cs="Arial"/>
          <w:lang w:eastAsia="de-DE"/>
        </w:rPr>
        <w:t> </w:t>
      </w:r>
      <w:r w:rsidRPr="00673B22">
        <w:rPr>
          <w:rFonts w:ascii="Arial" w:eastAsia="Times New Roman" w:hAnsi="Arial" w:cs="Arial"/>
          <w:lang w:eastAsia="de-DE"/>
        </w:rPr>
        <w:t> </w:t>
      </w:r>
      <w:r w:rsidRPr="00673B22">
        <w:rPr>
          <w:rFonts w:ascii="Arial" w:eastAsia="Times New Roman" w:hAnsi="Arial" w:cs="Arial"/>
          <w:lang w:eastAsia="de-DE"/>
        </w:rPr>
        <w:t> </w:t>
      </w:r>
      <w:r w:rsidRPr="00673B22">
        <w:rPr>
          <w:rFonts w:ascii="Arial" w:eastAsia="Times New Roman" w:hAnsi="Arial" w:cs="Arial"/>
          <w:lang w:eastAsia="de-DE"/>
        </w:rPr>
        <w:t> </w:t>
      </w:r>
      <w:r w:rsidRPr="00673B22">
        <w:rPr>
          <w:rFonts w:ascii="Arial" w:eastAsia="Times New Roman" w:hAnsi="Arial" w:cs="Arial"/>
          <w:lang w:val="fr-CH" w:eastAsia="de-DE"/>
        </w:rPr>
        <w:fldChar w:fldCharType="end"/>
      </w:r>
    </w:p>
    <w:p w14:paraId="6746266B" w14:textId="77777777" w:rsidR="00A04591" w:rsidRPr="00673B22" w:rsidRDefault="00A04591" w:rsidP="00A04591">
      <w:pPr>
        <w:spacing w:after="0"/>
        <w:ind w:right="-495"/>
        <w:rPr>
          <w:rFonts w:ascii="Arial" w:eastAsia="Times New Roman" w:hAnsi="Arial" w:cs="Arial"/>
          <w:color w:val="000000"/>
          <w:lang w:eastAsia="de-DE"/>
        </w:rPr>
      </w:pPr>
    </w:p>
    <w:p w14:paraId="093CCDB6" w14:textId="77777777" w:rsidR="00A04591" w:rsidRPr="00673B22" w:rsidRDefault="00A04591" w:rsidP="00A04591">
      <w:pPr>
        <w:spacing w:after="0"/>
        <w:ind w:right="-495"/>
        <w:rPr>
          <w:rFonts w:ascii="Arial" w:eastAsia="Times New Roman" w:hAnsi="Arial" w:cs="Arial"/>
          <w:color w:val="000000"/>
          <w:lang w:eastAsia="de-DE"/>
        </w:rPr>
      </w:pPr>
    </w:p>
    <w:p w14:paraId="7CAC75BD" w14:textId="77777777" w:rsidR="00A04591" w:rsidRPr="00673B22" w:rsidRDefault="00A04591" w:rsidP="00A04591">
      <w:pPr>
        <w:spacing w:after="0"/>
        <w:ind w:right="-495"/>
        <w:rPr>
          <w:rFonts w:ascii="Arial" w:eastAsia="Times New Roman" w:hAnsi="Arial" w:cs="Arial"/>
          <w:b/>
          <w:color w:val="000000"/>
          <w:lang w:eastAsia="de-DE"/>
        </w:rPr>
      </w:pPr>
      <w:r w:rsidRPr="00673B22">
        <w:rPr>
          <w:rFonts w:ascii="Arial" w:eastAsia="Times New Roman" w:hAnsi="Arial" w:cs="Arial"/>
          <w:b/>
          <w:color w:val="000000"/>
          <w:lang w:eastAsia="de-DE"/>
        </w:rPr>
        <w:t>Weitere Bemerkungen</w:t>
      </w:r>
      <w:r w:rsidRPr="00673B22">
        <w:rPr>
          <w:rFonts w:ascii="Arial" w:eastAsia="Times New Roman" w:hAnsi="Arial" w:cs="Arial"/>
          <w:color w:val="000000"/>
          <w:lang w:eastAsia="de-DE"/>
        </w:rPr>
        <w:t xml:space="preserve"> </w:t>
      </w:r>
      <w:r w:rsidRPr="00673B22">
        <w:rPr>
          <w:rFonts w:ascii="Arial" w:eastAsia="Times New Roman" w:hAnsi="Arial" w:cs="Arial"/>
          <w:b/>
          <w:color w:val="000000"/>
          <w:lang w:eastAsia="de-DE"/>
        </w:rPr>
        <w:t>zu den weiterbildungsrelevanten Daten</w:t>
      </w:r>
    </w:p>
    <w:p w14:paraId="7F2DBD75" w14:textId="77777777" w:rsidR="00A04591" w:rsidRPr="00673B22" w:rsidRDefault="00A04591" w:rsidP="00A04591">
      <w:pPr>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Text65"/>
            <w:enabled/>
            <w:calcOnExit w:val="0"/>
            <w:textInput/>
          </w:ffData>
        </w:fldChar>
      </w:r>
      <w:bookmarkStart w:id="36" w:name="Text65"/>
      <w:r w:rsidRPr="00673B22">
        <w:rPr>
          <w:rFonts w:ascii="Arial" w:eastAsia="Times New Roman" w:hAnsi="Arial" w:cs="Arial"/>
          <w:color w:val="000000"/>
          <w:lang w:eastAsia="de-DE"/>
        </w:rPr>
        <w:instrText xml:space="preserve"> FORMTEXT </w:instrText>
      </w:r>
      <w:r w:rsidRPr="00673B22">
        <w:rPr>
          <w:rFonts w:ascii="Arial" w:eastAsia="Times New Roman" w:hAnsi="Arial" w:cs="Arial"/>
          <w:color w:val="000000"/>
          <w:lang w:eastAsia="de-DE"/>
        </w:rPr>
      </w:r>
      <w:r w:rsidRPr="00673B22">
        <w:rPr>
          <w:rFonts w:ascii="Arial" w:eastAsia="Times New Roman" w:hAnsi="Arial" w:cs="Arial"/>
          <w:color w:val="000000"/>
          <w:lang w:eastAsia="de-DE"/>
        </w:rPr>
        <w:fldChar w:fldCharType="separate"/>
      </w:r>
      <w:r w:rsidRPr="00673B22">
        <w:rPr>
          <w:rFonts w:ascii="Arial" w:eastAsia="Times New Roman" w:hAnsi="Arial" w:cs="Arial"/>
          <w:noProof/>
          <w:color w:val="000000"/>
          <w:lang w:eastAsia="de-DE"/>
        </w:rPr>
        <w:t> </w:t>
      </w:r>
      <w:r w:rsidRPr="00673B22">
        <w:rPr>
          <w:rFonts w:ascii="Arial" w:eastAsia="Times New Roman" w:hAnsi="Arial" w:cs="Arial"/>
          <w:noProof/>
          <w:color w:val="000000"/>
          <w:lang w:eastAsia="de-DE"/>
        </w:rPr>
        <w:t> </w:t>
      </w:r>
      <w:r w:rsidRPr="00673B22">
        <w:rPr>
          <w:rFonts w:ascii="Arial" w:eastAsia="Times New Roman" w:hAnsi="Arial" w:cs="Arial"/>
          <w:noProof/>
          <w:color w:val="000000"/>
          <w:lang w:eastAsia="de-DE"/>
        </w:rPr>
        <w:t> </w:t>
      </w:r>
      <w:r w:rsidRPr="00673B22">
        <w:rPr>
          <w:rFonts w:ascii="Arial" w:eastAsia="Times New Roman" w:hAnsi="Arial" w:cs="Arial"/>
          <w:noProof/>
          <w:color w:val="000000"/>
          <w:lang w:eastAsia="de-DE"/>
        </w:rPr>
        <w:t> </w:t>
      </w:r>
      <w:r w:rsidRPr="00673B22">
        <w:rPr>
          <w:rFonts w:ascii="Arial" w:eastAsia="Times New Roman" w:hAnsi="Arial" w:cs="Arial"/>
          <w:noProof/>
          <w:color w:val="000000"/>
          <w:lang w:eastAsia="de-DE"/>
        </w:rPr>
        <w:t> </w:t>
      </w:r>
      <w:r w:rsidRPr="00673B22">
        <w:rPr>
          <w:rFonts w:ascii="Arial" w:eastAsia="Times New Roman" w:hAnsi="Arial" w:cs="Arial"/>
          <w:color w:val="000000"/>
          <w:lang w:eastAsia="de-DE"/>
        </w:rPr>
        <w:fldChar w:fldCharType="end"/>
      </w:r>
      <w:bookmarkEnd w:id="36"/>
    </w:p>
    <w:p w14:paraId="18CA1DA1" w14:textId="77777777" w:rsidR="00A04591" w:rsidRPr="00673B22" w:rsidRDefault="00A04591" w:rsidP="00A04591">
      <w:pPr>
        <w:spacing w:after="0"/>
        <w:ind w:left="540" w:right="-495" w:hanging="540"/>
        <w:rPr>
          <w:rFonts w:ascii="Arial" w:eastAsia="Times New Roman" w:hAnsi="Arial" w:cs="Arial"/>
          <w:b/>
          <w:color w:val="000000"/>
          <w:lang w:eastAsia="de-DE"/>
        </w:rPr>
      </w:pPr>
      <w:r w:rsidRPr="00673B22">
        <w:rPr>
          <w:rFonts w:ascii="Arial" w:eastAsia="Times New Roman" w:hAnsi="Arial" w:cs="Arial"/>
          <w:color w:val="000000"/>
          <w:lang w:eastAsia="de-DE"/>
        </w:rPr>
        <w:br w:type="page"/>
      </w:r>
      <w:r w:rsidRPr="00673B22">
        <w:rPr>
          <w:rFonts w:ascii="Arial" w:eastAsia="Times New Roman" w:hAnsi="Arial" w:cs="Arial"/>
          <w:b/>
          <w:color w:val="000000"/>
          <w:lang w:eastAsia="de-DE"/>
        </w:rPr>
        <w:t>C.</w:t>
      </w:r>
      <w:r w:rsidRPr="00673B22">
        <w:rPr>
          <w:rFonts w:ascii="Arial" w:eastAsia="Times New Roman" w:hAnsi="Arial" w:cs="Arial"/>
          <w:b/>
          <w:color w:val="000000"/>
          <w:lang w:eastAsia="de-DE"/>
        </w:rPr>
        <w:tab/>
        <w:t>Fachspezifische Daten</w:t>
      </w:r>
    </w:p>
    <w:p w14:paraId="1CDF612A" w14:textId="77777777" w:rsidR="00A04591" w:rsidRPr="00673B22"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673B22" w:rsidRDefault="00A04591" w:rsidP="00A04591">
      <w:pPr>
        <w:tabs>
          <w:tab w:val="left" w:pos="7560"/>
          <w:tab w:val="right" w:pos="9180"/>
        </w:tabs>
        <w:spacing w:after="0"/>
        <w:ind w:right="-495"/>
        <w:rPr>
          <w:rFonts w:ascii="Arial" w:eastAsia="Times New Roman" w:hAnsi="Arial" w:cs="Arial"/>
          <w:color w:val="000000"/>
          <w:lang w:val="de-DE" w:eastAsia="de-DE"/>
        </w:rPr>
      </w:pPr>
      <w:r w:rsidRPr="00673B22">
        <w:rPr>
          <w:rFonts w:ascii="Arial" w:eastAsia="Times New Roman" w:hAnsi="Arial" w:cs="Arial"/>
          <w:color w:val="000000"/>
          <w:lang w:val="de-DE" w:eastAsia="de-DE"/>
        </w:rPr>
        <w:t xml:space="preserve">Bitte konsultieren Sie Ziffer 3 und 5 des Weiterbildungsprogramms des zutreffenden Facharzttitels </w:t>
      </w:r>
      <w:r w:rsidRPr="00673B22">
        <w:rPr>
          <w:rFonts w:ascii="Arial" w:eastAsia="Times New Roman" w:hAnsi="Arial" w:cs="Arial"/>
          <w:color w:val="000000"/>
          <w:sz w:val="16"/>
          <w:szCs w:val="16"/>
          <w:lang w:eastAsia="de-DE"/>
        </w:rPr>
        <w:t>(www.siwf.ch)</w:t>
      </w:r>
      <w:r w:rsidRPr="00673B22">
        <w:rPr>
          <w:rFonts w:ascii="Arial" w:eastAsia="Times New Roman" w:hAnsi="Arial" w:cs="Arial"/>
          <w:color w:val="000000"/>
          <w:sz w:val="16"/>
          <w:szCs w:val="16"/>
          <w:lang w:val="de-DE" w:eastAsia="de-DE"/>
        </w:rPr>
        <w:t>.</w:t>
      </w:r>
    </w:p>
    <w:p w14:paraId="37870FAF" w14:textId="77777777" w:rsidR="00A04591" w:rsidRPr="00673B22"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673B22" w:rsidRDefault="00A04591" w:rsidP="00A04591">
      <w:pPr>
        <w:tabs>
          <w:tab w:val="left" w:pos="7560"/>
        </w:tabs>
        <w:spacing w:after="0"/>
        <w:ind w:right="-495"/>
        <w:rPr>
          <w:rFonts w:ascii="Arial" w:eastAsia="Times New Roman" w:hAnsi="Arial" w:cs="Arial"/>
          <w:b/>
          <w:color w:val="000000"/>
          <w:lang w:eastAsia="de-DE"/>
        </w:rPr>
      </w:pPr>
      <w:r w:rsidRPr="00673B22">
        <w:rPr>
          <w:rFonts w:ascii="Arial" w:eastAsia="Times New Roman" w:hAnsi="Arial" w:cs="Arial"/>
          <w:b/>
          <w:color w:val="000000"/>
          <w:lang w:eastAsia="de-DE"/>
        </w:rPr>
        <w:t xml:space="preserve">Einteilung als Weiterbildungsstätte und Kriterien </w:t>
      </w:r>
    </w:p>
    <w:p w14:paraId="46A5B204" w14:textId="77777777" w:rsidR="00A04591" w:rsidRPr="00673B22"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673B22" w:rsidRDefault="00A04591" w:rsidP="00A04591">
      <w:pPr>
        <w:tabs>
          <w:tab w:val="left" w:pos="7740"/>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Text66"/>
            <w:enabled/>
            <w:calcOnExit w:val="0"/>
            <w:textInput/>
          </w:ffData>
        </w:fldChar>
      </w:r>
      <w:r w:rsidRPr="00673B22">
        <w:rPr>
          <w:rFonts w:ascii="Arial" w:eastAsia="Times New Roman" w:hAnsi="Arial" w:cs="Arial"/>
          <w:color w:val="000000"/>
          <w:lang w:eastAsia="de-DE"/>
        </w:rPr>
        <w:instrText xml:space="preserve"> FORMTEXT </w:instrText>
      </w:r>
      <w:r w:rsidRPr="00673B22">
        <w:rPr>
          <w:rFonts w:ascii="Arial" w:eastAsia="Times New Roman" w:hAnsi="Arial" w:cs="Arial"/>
          <w:color w:val="000000"/>
          <w:lang w:eastAsia="de-DE"/>
        </w:rPr>
      </w:r>
      <w:r w:rsidRPr="00673B22">
        <w:rPr>
          <w:rFonts w:ascii="Arial" w:eastAsia="Times New Roman" w:hAnsi="Arial" w:cs="Arial"/>
          <w:color w:val="000000"/>
          <w:lang w:eastAsia="de-DE"/>
        </w:rPr>
        <w:fldChar w:fldCharType="separate"/>
      </w:r>
      <w:r w:rsidRPr="00673B22">
        <w:rPr>
          <w:rFonts w:ascii="Arial" w:eastAsia="Times New Roman" w:hAnsi="Arial" w:cs="Arial"/>
          <w:noProof/>
          <w:color w:val="000000"/>
          <w:lang w:eastAsia="de-DE"/>
        </w:rPr>
        <w:t> </w:t>
      </w:r>
      <w:r w:rsidRPr="00673B22">
        <w:rPr>
          <w:rFonts w:ascii="Arial" w:eastAsia="Times New Roman" w:hAnsi="Arial" w:cs="Arial"/>
          <w:noProof/>
          <w:color w:val="000000"/>
          <w:lang w:eastAsia="de-DE"/>
        </w:rPr>
        <w:t> </w:t>
      </w:r>
      <w:r w:rsidRPr="00673B22">
        <w:rPr>
          <w:rFonts w:ascii="Arial" w:eastAsia="Times New Roman" w:hAnsi="Arial" w:cs="Arial"/>
          <w:noProof/>
          <w:color w:val="000000"/>
          <w:lang w:eastAsia="de-DE"/>
        </w:rPr>
        <w:t> </w:t>
      </w:r>
      <w:r w:rsidRPr="00673B22">
        <w:rPr>
          <w:rFonts w:ascii="Arial" w:eastAsia="Times New Roman" w:hAnsi="Arial" w:cs="Arial"/>
          <w:noProof/>
          <w:color w:val="000000"/>
          <w:lang w:eastAsia="de-DE"/>
        </w:rPr>
        <w:t> </w:t>
      </w:r>
      <w:r w:rsidRPr="00673B22">
        <w:rPr>
          <w:rFonts w:ascii="Arial" w:eastAsia="Times New Roman" w:hAnsi="Arial" w:cs="Arial"/>
          <w:noProof/>
          <w:color w:val="000000"/>
          <w:lang w:eastAsia="de-DE"/>
        </w:rPr>
        <w:t> </w:t>
      </w:r>
      <w:r w:rsidRPr="00673B22">
        <w:rPr>
          <w:rFonts w:ascii="Arial" w:eastAsia="Times New Roman" w:hAnsi="Arial" w:cs="Arial"/>
          <w:color w:val="000000"/>
          <w:lang w:eastAsia="de-DE"/>
        </w:rPr>
        <w:fldChar w:fldCharType="end"/>
      </w:r>
      <w:bookmarkEnd w:id="37"/>
    </w:p>
    <w:p w14:paraId="0608D505" w14:textId="77777777" w:rsidR="00A04591" w:rsidRPr="00673B22"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673B22" w:rsidRDefault="00A04591" w:rsidP="00A04591">
      <w:pPr>
        <w:tabs>
          <w:tab w:val="left" w:pos="8640"/>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673B22"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ja</w:t>
      </w:r>
      <w:r w:rsidRPr="00673B22">
        <w:rPr>
          <w:rFonts w:ascii="Arial" w:eastAsia="Times New Roman" w:hAnsi="Arial" w:cs="Arial"/>
          <w:color w:val="000000"/>
          <w:lang w:eastAsia="de-DE"/>
        </w:rPr>
        <w:tab/>
      </w:r>
      <w:r w:rsidRPr="00673B22">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nein</w:t>
      </w:r>
    </w:p>
    <w:p w14:paraId="75531BE7" w14:textId="77777777" w:rsidR="00A04591" w:rsidRPr="00673B22"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673B22"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673B22">
        <w:rPr>
          <w:rFonts w:ascii="Arial" w:eastAsia="Times New Roman" w:hAnsi="Arial" w:cs="Arial"/>
          <w:color w:val="000000"/>
          <w:lang w:eastAsia="de-DE"/>
        </w:rPr>
        <w:t>Wenn ja, welche?</w:t>
      </w:r>
      <w:bookmarkStart w:id="38" w:name="Text47"/>
    </w:p>
    <w:p w14:paraId="280FF1E5" w14:textId="77777777" w:rsidR="00A04591" w:rsidRPr="00673B22"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Text47"/>
            <w:enabled/>
            <w:calcOnExit w:val="0"/>
            <w:textInput/>
          </w:ffData>
        </w:fldChar>
      </w:r>
      <w:r w:rsidRPr="00673B22">
        <w:rPr>
          <w:rFonts w:ascii="Arial" w:eastAsia="Times New Roman" w:hAnsi="Arial" w:cs="Arial"/>
          <w:color w:val="000000"/>
          <w:lang w:eastAsia="de-DE"/>
        </w:rPr>
        <w:instrText xml:space="preserve"> FORMTEXT </w:instrText>
      </w:r>
      <w:r w:rsidRPr="00673B22">
        <w:rPr>
          <w:rFonts w:ascii="Arial" w:eastAsia="Times New Roman" w:hAnsi="Arial" w:cs="Arial"/>
          <w:color w:val="000000"/>
          <w:lang w:eastAsia="de-DE"/>
        </w:rPr>
      </w:r>
      <w:r w:rsidRPr="00673B22">
        <w:rPr>
          <w:rFonts w:ascii="Arial" w:eastAsia="Times New Roman" w:hAnsi="Arial" w:cs="Arial"/>
          <w:color w:val="000000"/>
          <w:lang w:eastAsia="de-DE"/>
        </w:rPr>
        <w:fldChar w:fldCharType="separate"/>
      </w:r>
      <w:r w:rsidRPr="00673B22">
        <w:rPr>
          <w:rFonts w:ascii="Arial" w:eastAsia="Times New Roman" w:hAnsi="Arial" w:cs="Arial"/>
          <w:noProof/>
          <w:color w:val="000000"/>
          <w:lang w:eastAsia="de-DE"/>
        </w:rPr>
        <w:t> </w:t>
      </w:r>
      <w:r w:rsidRPr="00673B22">
        <w:rPr>
          <w:rFonts w:ascii="Arial" w:eastAsia="Times New Roman" w:hAnsi="Arial" w:cs="Arial"/>
          <w:noProof/>
          <w:color w:val="000000"/>
          <w:lang w:eastAsia="de-DE"/>
        </w:rPr>
        <w:t> </w:t>
      </w:r>
      <w:r w:rsidRPr="00673B22">
        <w:rPr>
          <w:rFonts w:ascii="Arial" w:eastAsia="Times New Roman" w:hAnsi="Arial" w:cs="Arial"/>
          <w:noProof/>
          <w:color w:val="000000"/>
          <w:lang w:eastAsia="de-DE"/>
        </w:rPr>
        <w:t> </w:t>
      </w:r>
      <w:r w:rsidRPr="00673B22">
        <w:rPr>
          <w:rFonts w:ascii="Arial" w:eastAsia="Times New Roman" w:hAnsi="Arial" w:cs="Arial"/>
          <w:noProof/>
          <w:color w:val="000000"/>
          <w:lang w:eastAsia="de-DE"/>
        </w:rPr>
        <w:t> </w:t>
      </w:r>
      <w:r w:rsidRPr="00673B22">
        <w:rPr>
          <w:rFonts w:ascii="Arial" w:eastAsia="Times New Roman" w:hAnsi="Arial" w:cs="Arial"/>
          <w:noProof/>
          <w:color w:val="000000"/>
          <w:lang w:eastAsia="de-DE"/>
        </w:rPr>
        <w:t> </w:t>
      </w:r>
      <w:r w:rsidRPr="00673B22">
        <w:rPr>
          <w:rFonts w:ascii="Arial" w:eastAsia="Times New Roman" w:hAnsi="Arial" w:cs="Arial"/>
          <w:color w:val="000000"/>
          <w:lang w:eastAsia="de-DE"/>
        </w:rPr>
        <w:fldChar w:fldCharType="end"/>
      </w:r>
      <w:bookmarkEnd w:id="38"/>
    </w:p>
    <w:p w14:paraId="06BF9DBC" w14:textId="77777777" w:rsidR="00A04591" w:rsidRPr="00673B22"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673B22"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673B22">
        <w:rPr>
          <w:rFonts w:ascii="Arial" w:eastAsia="Times New Roman" w:hAnsi="Arial" w:cs="Arial"/>
          <w:color w:val="000000"/>
          <w:lang w:eastAsia="de-DE"/>
        </w:rPr>
        <w:t>Seit wann?</w:t>
      </w:r>
      <w:bookmarkStart w:id="39" w:name="Text48"/>
    </w:p>
    <w:p w14:paraId="70A6C388" w14:textId="77777777" w:rsidR="00A04591" w:rsidRPr="00673B22"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Text48"/>
            <w:enabled/>
            <w:calcOnExit w:val="0"/>
            <w:textInput/>
          </w:ffData>
        </w:fldChar>
      </w:r>
      <w:r w:rsidRPr="00673B22">
        <w:rPr>
          <w:rFonts w:ascii="Arial" w:eastAsia="Times New Roman" w:hAnsi="Arial" w:cs="Arial"/>
          <w:color w:val="000000"/>
          <w:lang w:eastAsia="de-DE"/>
        </w:rPr>
        <w:instrText xml:space="preserve"> FORMTEXT </w:instrText>
      </w:r>
      <w:r w:rsidRPr="00673B22">
        <w:rPr>
          <w:rFonts w:ascii="Arial" w:eastAsia="Times New Roman" w:hAnsi="Arial" w:cs="Arial"/>
          <w:color w:val="000000"/>
          <w:lang w:eastAsia="de-DE"/>
        </w:rPr>
      </w:r>
      <w:r w:rsidRPr="00673B22">
        <w:rPr>
          <w:rFonts w:ascii="Arial" w:eastAsia="Times New Roman" w:hAnsi="Arial" w:cs="Arial"/>
          <w:color w:val="000000"/>
          <w:lang w:eastAsia="de-DE"/>
        </w:rPr>
        <w:fldChar w:fldCharType="separate"/>
      </w:r>
      <w:r w:rsidRPr="00673B22">
        <w:rPr>
          <w:rFonts w:ascii="Arial" w:eastAsia="Times New Roman" w:hAnsi="Arial" w:cs="Arial"/>
          <w:noProof/>
          <w:color w:val="000000"/>
          <w:lang w:eastAsia="de-DE"/>
        </w:rPr>
        <w:t> </w:t>
      </w:r>
      <w:r w:rsidRPr="00673B22">
        <w:rPr>
          <w:rFonts w:ascii="Arial" w:eastAsia="Times New Roman" w:hAnsi="Arial" w:cs="Arial"/>
          <w:noProof/>
          <w:color w:val="000000"/>
          <w:lang w:eastAsia="de-DE"/>
        </w:rPr>
        <w:t> </w:t>
      </w:r>
      <w:r w:rsidRPr="00673B22">
        <w:rPr>
          <w:rFonts w:ascii="Arial" w:eastAsia="Times New Roman" w:hAnsi="Arial" w:cs="Arial"/>
          <w:noProof/>
          <w:color w:val="000000"/>
          <w:lang w:eastAsia="de-DE"/>
        </w:rPr>
        <w:t> </w:t>
      </w:r>
      <w:r w:rsidRPr="00673B22">
        <w:rPr>
          <w:rFonts w:ascii="Arial" w:eastAsia="Times New Roman" w:hAnsi="Arial" w:cs="Arial"/>
          <w:noProof/>
          <w:color w:val="000000"/>
          <w:lang w:eastAsia="de-DE"/>
        </w:rPr>
        <w:t> </w:t>
      </w:r>
      <w:r w:rsidRPr="00673B22">
        <w:rPr>
          <w:rFonts w:ascii="Arial" w:eastAsia="Times New Roman" w:hAnsi="Arial" w:cs="Arial"/>
          <w:noProof/>
          <w:color w:val="000000"/>
          <w:lang w:eastAsia="de-DE"/>
        </w:rPr>
        <w:t> </w:t>
      </w:r>
      <w:r w:rsidRPr="00673B22">
        <w:rPr>
          <w:rFonts w:ascii="Arial" w:eastAsia="Times New Roman" w:hAnsi="Arial" w:cs="Arial"/>
          <w:color w:val="000000"/>
          <w:lang w:eastAsia="de-DE"/>
        </w:rPr>
        <w:fldChar w:fldCharType="end"/>
      </w:r>
      <w:bookmarkEnd w:id="39"/>
    </w:p>
    <w:p w14:paraId="291CBCF5" w14:textId="77777777" w:rsidR="00A04591" w:rsidRPr="00673B22" w:rsidRDefault="00A04591" w:rsidP="00A04591">
      <w:pPr>
        <w:tabs>
          <w:tab w:val="left" w:pos="8640"/>
          <w:tab w:val="left" w:pos="9072"/>
        </w:tabs>
        <w:spacing w:after="0"/>
        <w:ind w:right="-495"/>
        <w:rPr>
          <w:rFonts w:ascii="Arial" w:eastAsia="Times New Roman" w:hAnsi="Arial" w:cs="Arial"/>
          <w:color w:val="000000"/>
          <w:lang w:eastAsia="de-DE"/>
        </w:rPr>
      </w:pPr>
    </w:p>
    <w:p w14:paraId="1290451C" w14:textId="77777777" w:rsidR="00767134" w:rsidRPr="00673B22" w:rsidRDefault="00767134" w:rsidP="00767134">
      <w:pPr>
        <w:tabs>
          <w:tab w:val="left" w:pos="7740"/>
          <w:tab w:val="left" w:pos="8640"/>
          <w:tab w:val="right" w:pos="9180"/>
        </w:tabs>
        <w:spacing w:after="0"/>
        <w:rPr>
          <w:rFonts w:ascii="Arial" w:eastAsia="Times New Roman" w:hAnsi="Arial" w:cs="Arial"/>
          <w:lang w:eastAsia="de-DE"/>
        </w:rPr>
      </w:pPr>
      <w:r w:rsidRPr="00673B22">
        <w:rPr>
          <w:rFonts w:ascii="Arial" w:eastAsia="Times New Roman" w:hAnsi="Arial" w:cs="Arial"/>
          <w:lang w:eastAsia="de-DE"/>
        </w:rPr>
        <w:t>In welchen Kernpunktgebieten der Pharmazeutischen Medizin ist die Weiterbildungsstätte tätig?</w:t>
      </w:r>
    </w:p>
    <w:p w14:paraId="43B81059" w14:textId="77777777" w:rsidR="00767134" w:rsidRPr="00673B22" w:rsidRDefault="00767134" w:rsidP="00767134">
      <w:pPr>
        <w:tabs>
          <w:tab w:val="left" w:pos="7740"/>
          <w:tab w:val="left" w:pos="8640"/>
          <w:tab w:val="right" w:pos="9180"/>
        </w:tabs>
        <w:spacing w:after="0"/>
        <w:rPr>
          <w:rFonts w:ascii="Arial" w:eastAsia="Times New Roman" w:hAnsi="Arial" w:cs="Arial"/>
          <w:lang w:eastAsia="de-DE"/>
        </w:rPr>
      </w:pPr>
    </w:p>
    <w:p w14:paraId="3592AECE" w14:textId="77777777" w:rsidR="009426D3" w:rsidRPr="00673B22" w:rsidRDefault="009426D3" w:rsidP="009426D3">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Entdeckung neuer Substanzen</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656DA54F" w14:textId="77777777" w:rsidR="009426D3" w:rsidRPr="00673B22" w:rsidRDefault="009426D3" w:rsidP="009426D3">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Pharmazeutische Entwicklung</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0007C3F8" w14:textId="77777777" w:rsidR="0018547C" w:rsidRPr="00673B22" w:rsidRDefault="0018547C" w:rsidP="0018547C">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Präklinische Entwicklung</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3E77E109" w14:textId="77777777" w:rsidR="0018547C" w:rsidRPr="00673B22" w:rsidRDefault="0018547C" w:rsidP="0018547C">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Medizinisch-wissenschaftliche Information</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1EA03A61" w14:textId="6A0FD4A4" w:rsidR="0018547C" w:rsidRPr="00673B22" w:rsidRDefault="0018547C" w:rsidP="0018547C">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Sozioökonomie des Gesundheitssystems, allgemeine Kenntnisse</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781E8E03" w14:textId="77777777" w:rsidR="00C4416D" w:rsidRPr="00673B22" w:rsidRDefault="00C4416D" w:rsidP="0018547C">
      <w:pPr>
        <w:tabs>
          <w:tab w:val="left" w:pos="8505"/>
          <w:tab w:val="left" w:pos="9072"/>
          <w:tab w:val="right" w:pos="9923"/>
        </w:tabs>
        <w:spacing w:after="0"/>
        <w:ind w:right="-177"/>
        <w:rPr>
          <w:rFonts w:ascii="Arial" w:eastAsia="Times New Roman" w:hAnsi="Arial" w:cs="Arial"/>
          <w:lang w:eastAsia="de-DE"/>
        </w:rPr>
      </w:pPr>
    </w:p>
    <w:p w14:paraId="0758039F" w14:textId="77777777" w:rsidR="00767134" w:rsidRPr="00673B22" w:rsidRDefault="00767134" w:rsidP="00C4416D">
      <w:pPr>
        <w:tabs>
          <w:tab w:val="left" w:pos="8505"/>
          <w:tab w:val="left" w:pos="8640"/>
          <w:tab w:val="right" w:pos="9180"/>
        </w:tabs>
        <w:spacing w:after="0"/>
        <w:rPr>
          <w:rFonts w:ascii="Arial" w:eastAsia="Times New Roman" w:hAnsi="Arial" w:cs="Arial"/>
          <w:lang w:eastAsia="de-DE"/>
        </w:rPr>
      </w:pPr>
      <w:r w:rsidRPr="00673B22">
        <w:rPr>
          <w:rFonts w:ascii="Arial" w:eastAsia="Times New Roman" w:hAnsi="Arial" w:cs="Arial"/>
          <w:lang w:eastAsia="de-DE"/>
        </w:rPr>
        <w:tab/>
        <w:t>Anzahl</w:t>
      </w:r>
    </w:p>
    <w:p w14:paraId="568FA3B5" w14:textId="061E0520" w:rsidR="00767134" w:rsidRPr="00673B22" w:rsidRDefault="00F01879" w:rsidP="00C4416D">
      <w:pPr>
        <w:tabs>
          <w:tab w:val="left" w:pos="8505"/>
          <w:tab w:val="left" w:pos="8640"/>
          <w:tab w:val="right" w:pos="9180"/>
        </w:tabs>
        <w:spacing w:after="0"/>
        <w:rPr>
          <w:rFonts w:ascii="Arial" w:eastAsia="Times New Roman" w:hAnsi="Arial" w:cs="Arial"/>
          <w:lang w:eastAsia="de-DE"/>
        </w:rPr>
      </w:pPr>
      <w:r w:rsidRPr="00673B22">
        <w:rPr>
          <w:rFonts w:ascii="Arial" w:hAnsi="Arial" w:cs="Arial"/>
        </w:rPr>
        <w:t xml:space="preserve">Klinische Versuche Phasen I-III, Anzahl Projekte </w:t>
      </w:r>
      <w:r w:rsidRPr="00673B22">
        <w:rPr>
          <w:rFonts w:ascii="Arial" w:hAnsi="Arial" w:cs="Arial"/>
          <w:sz w:val="18"/>
          <w:szCs w:val="18"/>
        </w:rPr>
        <w:t>(Beteiligung letzte 3 Jahre)</w:t>
      </w:r>
      <w:r w:rsidR="00767134" w:rsidRPr="00673B22">
        <w:rPr>
          <w:rFonts w:ascii="Arial" w:eastAsia="Times New Roman" w:hAnsi="Arial" w:cs="Arial"/>
          <w:lang w:eastAsia="de-DE"/>
        </w:rPr>
        <w:tab/>
      </w:r>
      <w:r w:rsidR="00767134" w:rsidRPr="00673B22">
        <w:rPr>
          <w:rFonts w:ascii="Arial" w:eastAsia="Times New Roman" w:hAnsi="Arial" w:cs="Arial"/>
          <w:lang w:eastAsia="de-DE"/>
        </w:rPr>
        <w:fldChar w:fldCharType="begin">
          <w:ffData>
            <w:name w:val="Text47"/>
            <w:enabled/>
            <w:calcOnExit w:val="0"/>
            <w:textInput/>
          </w:ffData>
        </w:fldChar>
      </w:r>
      <w:r w:rsidR="00767134" w:rsidRPr="00673B22">
        <w:rPr>
          <w:rFonts w:ascii="Arial" w:eastAsia="Times New Roman" w:hAnsi="Arial" w:cs="Arial"/>
          <w:lang w:eastAsia="de-DE"/>
        </w:rPr>
        <w:instrText xml:space="preserve"> FORMTEXT </w:instrText>
      </w:r>
      <w:r w:rsidR="00767134" w:rsidRPr="00673B22">
        <w:rPr>
          <w:rFonts w:ascii="Arial" w:eastAsia="Times New Roman" w:hAnsi="Arial" w:cs="Arial"/>
          <w:lang w:eastAsia="de-DE"/>
        </w:rPr>
      </w:r>
      <w:r w:rsidR="00767134" w:rsidRPr="00673B22">
        <w:rPr>
          <w:rFonts w:ascii="Arial" w:eastAsia="Times New Roman" w:hAnsi="Arial" w:cs="Arial"/>
          <w:lang w:eastAsia="de-DE"/>
        </w:rPr>
        <w:fldChar w:fldCharType="separate"/>
      </w:r>
      <w:r w:rsidR="00767134" w:rsidRPr="00673B22">
        <w:rPr>
          <w:rFonts w:ascii="Arial" w:eastAsia="Times New Roman" w:hAnsi="Arial" w:cs="Arial"/>
          <w:noProof/>
          <w:lang w:eastAsia="de-DE"/>
        </w:rPr>
        <w:t> </w:t>
      </w:r>
      <w:r w:rsidR="00767134" w:rsidRPr="00673B22">
        <w:rPr>
          <w:rFonts w:ascii="Arial" w:eastAsia="Times New Roman" w:hAnsi="Arial" w:cs="Arial"/>
          <w:noProof/>
          <w:lang w:eastAsia="de-DE"/>
        </w:rPr>
        <w:t> </w:t>
      </w:r>
      <w:r w:rsidR="00767134" w:rsidRPr="00673B22">
        <w:rPr>
          <w:rFonts w:ascii="Arial" w:eastAsia="Times New Roman" w:hAnsi="Arial" w:cs="Arial"/>
          <w:noProof/>
          <w:lang w:eastAsia="de-DE"/>
        </w:rPr>
        <w:t> </w:t>
      </w:r>
      <w:r w:rsidR="00767134" w:rsidRPr="00673B22">
        <w:rPr>
          <w:rFonts w:ascii="Arial" w:eastAsia="Times New Roman" w:hAnsi="Arial" w:cs="Arial"/>
          <w:noProof/>
          <w:lang w:eastAsia="de-DE"/>
        </w:rPr>
        <w:t> </w:t>
      </w:r>
      <w:r w:rsidR="00767134" w:rsidRPr="00673B22">
        <w:rPr>
          <w:rFonts w:ascii="Arial" w:eastAsia="Times New Roman" w:hAnsi="Arial" w:cs="Arial"/>
          <w:noProof/>
          <w:lang w:eastAsia="de-DE"/>
        </w:rPr>
        <w:t> </w:t>
      </w:r>
      <w:r w:rsidR="00767134" w:rsidRPr="00673B22">
        <w:rPr>
          <w:rFonts w:ascii="Arial" w:eastAsia="Times New Roman" w:hAnsi="Arial" w:cs="Arial"/>
          <w:lang w:eastAsia="de-DE"/>
        </w:rPr>
        <w:fldChar w:fldCharType="end"/>
      </w:r>
    </w:p>
    <w:p w14:paraId="5F883264" w14:textId="05E78764" w:rsidR="00767134" w:rsidRPr="00673B22" w:rsidRDefault="00303AA5" w:rsidP="00C4416D">
      <w:pPr>
        <w:tabs>
          <w:tab w:val="left" w:pos="8505"/>
          <w:tab w:val="left" w:pos="8640"/>
          <w:tab w:val="right" w:pos="9180"/>
        </w:tabs>
        <w:spacing w:after="0"/>
        <w:rPr>
          <w:rFonts w:ascii="Arial" w:eastAsia="Times New Roman" w:hAnsi="Arial" w:cs="Arial"/>
          <w:lang w:eastAsia="de-DE"/>
        </w:rPr>
      </w:pPr>
      <w:r w:rsidRPr="00673B22">
        <w:rPr>
          <w:rFonts w:ascii="Arial" w:hAnsi="Arial" w:cs="Arial"/>
        </w:rPr>
        <w:t xml:space="preserve">Klinische Versuche / Nicht interventionelle klinische Studienprojekte </w:t>
      </w:r>
      <w:r w:rsidRPr="00673B22">
        <w:rPr>
          <w:rFonts w:ascii="Arial" w:hAnsi="Arial" w:cs="Arial"/>
        </w:rPr>
        <w:br/>
        <w:t xml:space="preserve">Phase IV, alle Studienarten, Anzahl Projekte </w:t>
      </w:r>
      <w:r w:rsidRPr="00673B22">
        <w:rPr>
          <w:rFonts w:ascii="Arial" w:hAnsi="Arial" w:cs="Arial"/>
          <w:sz w:val="18"/>
          <w:szCs w:val="18"/>
        </w:rPr>
        <w:t>(Beteiligung letzte 3 Jahre)</w:t>
      </w:r>
      <w:r w:rsidR="00767134" w:rsidRPr="00673B22">
        <w:rPr>
          <w:rFonts w:ascii="Arial" w:eastAsia="Times New Roman" w:hAnsi="Arial" w:cs="Arial"/>
          <w:lang w:eastAsia="de-DE"/>
        </w:rPr>
        <w:tab/>
      </w:r>
      <w:r w:rsidR="00767134" w:rsidRPr="00673B22">
        <w:rPr>
          <w:rFonts w:ascii="Arial" w:eastAsia="Times New Roman" w:hAnsi="Arial" w:cs="Arial"/>
          <w:lang w:eastAsia="de-DE"/>
        </w:rPr>
        <w:fldChar w:fldCharType="begin">
          <w:ffData>
            <w:name w:val="Text47"/>
            <w:enabled/>
            <w:calcOnExit w:val="0"/>
            <w:textInput/>
          </w:ffData>
        </w:fldChar>
      </w:r>
      <w:r w:rsidR="00767134" w:rsidRPr="00673B22">
        <w:rPr>
          <w:rFonts w:ascii="Arial" w:eastAsia="Times New Roman" w:hAnsi="Arial" w:cs="Arial"/>
          <w:lang w:eastAsia="de-DE"/>
        </w:rPr>
        <w:instrText xml:space="preserve"> FORMTEXT </w:instrText>
      </w:r>
      <w:r w:rsidR="00767134" w:rsidRPr="00673B22">
        <w:rPr>
          <w:rFonts w:ascii="Arial" w:eastAsia="Times New Roman" w:hAnsi="Arial" w:cs="Arial"/>
          <w:lang w:eastAsia="de-DE"/>
        </w:rPr>
      </w:r>
      <w:r w:rsidR="00767134" w:rsidRPr="00673B22">
        <w:rPr>
          <w:rFonts w:ascii="Arial" w:eastAsia="Times New Roman" w:hAnsi="Arial" w:cs="Arial"/>
          <w:lang w:eastAsia="de-DE"/>
        </w:rPr>
        <w:fldChar w:fldCharType="separate"/>
      </w:r>
      <w:r w:rsidR="00767134" w:rsidRPr="00673B22">
        <w:rPr>
          <w:rFonts w:ascii="Arial" w:eastAsia="Times New Roman" w:hAnsi="Arial" w:cs="Arial"/>
          <w:noProof/>
          <w:lang w:eastAsia="de-DE"/>
        </w:rPr>
        <w:t> </w:t>
      </w:r>
      <w:r w:rsidR="00767134" w:rsidRPr="00673B22">
        <w:rPr>
          <w:rFonts w:ascii="Arial" w:eastAsia="Times New Roman" w:hAnsi="Arial" w:cs="Arial"/>
          <w:noProof/>
          <w:lang w:eastAsia="de-DE"/>
        </w:rPr>
        <w:t> </w:t>
      </w:r>
      <w:r w:rsidR="00767134" w:rsidRPr="00673B22">
        <w:rPr>
          <w:rFonts w:ascii="Arial" w:eastAsia="Times New Roman" w:hAnsi="Arial" w:cs="Arial"/>
          <w:noProof/>
          <w:lang w:eastAsia="de-DE"/>
        </w:rPr>
        <w:t> </w:t>
      </w:r>
      <w:r w:rsidR="00767134" w:rsidRPr="00673B22">
        <w:rPr>
          <w:rFonts w:ascii="Arial" w:eastAsia="Times New Roman" w:hAnsi="Arial" w:cs="Arial"/>
          <w:noProof/>
          <w:lang w:eastAsia="de-DE"/>
        </w:rPr>
        <w:t> </w:t>
      </w:r>
      <w:r w:rsidR="00767134" w:rsidRPr="00673B22">
        <w:rPr>
          <w:rFonts w:ascii="Arial" w:eastAsia="Times New Roman" w:hAnsi="Arial" w:cs="Arial"/>
          <w:noProof/>
          <w:lang w:eastAsia="de-DE"/>
        </w:rPr>
        <w:t> </w:t>
      </w:r>
      <w:r w:rsidR="00767134" w:rsidRPr="00673B22">
        <w:rPr>
          <w:rFonts w:ascii="Arial" w:eastAsia="Times New Roman" w:hAnsi="Arial" w:cs="Arial"/>
          <w:lang w:eastAsia="de-DE"/>
        </w:rPr>
        <w:fldChar w:fldCharType="end"/>
      </w:r>
    </w:p>
    <w:p w14:paraId="070205CA" w14:textId="36D4F211" w:rsidR="00767134" w:rsidRPr="00673B22" w:rsidRDefault="00767134" w:rsidP="00C4416D">
      <w:pPr>
        <w:tabs>
          <w:tab w:val="left" w:pos="8505"/>
          <w:tab w:val="left" w:pos="8640"/>
          <w:tab w:val="right" w:pos="9180"/>
        </w:tabs>
        <w:spacing w:after="0"/>
        <w:rPr>
          <w:rFonts w:ascii="Arial" w:eastAsia="Times New Roman" w:hAnsi="Arial" w:cs="Arial"/>
          <w:lang w:eastAsia="de-DE"/>
        </w:rPr>
      </w:pPr>
      <w:r w:rsidRPr="00673B22">
        <w:rPr>
          <w:rFonts w:ascii="Arial" w:eastAsia="Times New Roman" w:hAnsi="Arial" w:cs="Arial"/>
          <w:lang w:eastAsia="de-DE"/>
        </w:rPr>
        <w:t xml:space="preserve">Arzneimittelsicherheit, </w:t>
      </w:r>
      <w:r w:rsidR="00E96300" w:rsidRPr="00673B22">
        <w:rPr>
          <w:rFonts w:ascii="Arial" w:hAnsi="Arial" w:cs="Arial"/>
        </w:rPr>
        <w:t xml:space="preserve">Anzahl Meldungen/Jahr </w:t>
      </w:r>
      <w:r w:rsidR="00E96300" w:rsidRPr="00673B22">
        <w:rPr>
          <w:rFonts w:ascii="Arial" w:hAnsi="Arial" w:cs="Arial"/>
          <w:sz w:val="18"/>
          <w:szCs w:val="18"/>
        </w:rPr>
        <w:t>(spontan, Studienprojekte)</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Text47"/>
            <w:enabled/>
            <w:calcOnExit w:val="0"/>
            <w:textInput/>
          </w:ffData>
        </w:fldChar>
      </w:r>
      <w:r w:rsidRPr="00673B22">
        <w:rPr>
          <w:rFonts w:ascii="Arial" w:eastAsia="Times New Roman" w:hAnsi="Arial" w:cs="Arial"/>
          <w:lang w:eastAsia="de-DE"/>
        </w:rPr>
        <w:instrText xml:space="preserve"> FORMTEXT </w:instrText>
      </w:r>
      <w:r w:rsidRPr="00673B22">
        <w:rPr>
          <w:rFonts w:ascii="Arial" w:eastAsia="Times New Roman" w:hAnsi="Arial" w:cs="Arial"/>
          <w:lang w:eastAsia="de-DE"/>
        </w:rPr>
      </w:r>
      <w:r w:rsidRPr="00673B22">
        <w:rPr>
          <w:rFonts w:ascii="Arial" w:eastAsia="Times New Roman" w:hAnsi="Arial" w:cs="Arial"/>
          <w:lang w:eastAsia="de-DE"/>
        </w:rPr>
        <w:fldChar w:fldCharType="separate"/>
      </w:r>
      <w:r w:rsidRPr="00673B22">
        <w:rPr>
          <w:rFonts w:ascii="Arial" w:eastAsia="Times New Roman" w:hAnsi="Arial" w:cs="Arial"/>
          <w:noProof/>
          <w:lang w:eastAsia="de-DE"/>
        </w:rPr>
        <w:t> </w:t>
      </w:r>
      <w:r w:rsidRPr="00673B22">
        <w:rPr>
          <w:rFonts w:ascii="Arial" w:eastAsia="Times New Roman" w:hAnsi="Arial" w:cs="Arial"/>
          <w:noProof/>
          <w:lang w:eastAsia="de-DE"/>
        </w:rPr>
        <w:t> </w:t>
      </w:r>
      <w:r w:rsidRPr="00673B22">
        <w:rPr>
          <w:rFonts w:ascii="Arial" w:eastAsia="Times New Roman" w:hAnsi="Arial" w:cs="Arial"/>
          <w:noProof/>
          <w:lang w:eastAsia="de-DE"/>
        </w:rPr>
        <w:t> </w:t>
      </w:r>
      <w:r w:rsidRPr="00673B22">
        <w:rPr>
          <w:rFonts w:ascii="Arial" w:eastAsia="Times New Roman" w:hAnsi="Arial" w:cs="Arial"/>
          <w:noProof/>
          <w:lang w:eastAsia="de-DE"/>
        </w:rPr>
        <w:t> </w:t>
      </w:r>
      <w:r w:rsidRPr="00673B22">
        <w:rPr>
          <w:rFonts w:ascii="Arial" w:eastAsia="Times New Roman" w:hAnsi="Arial" w:cs="Arial"/>
          <w:noProof/>
          <w:lang w:eastAsia="de-DE"/>
        </w:rPr>
        <w:t> </w:t>
      </w:r>
      <w:r w:rsidRPr="00673B22">
        <w:rPr>
          <w:rFonts w:ascii="Arial" w:eastAsia="Times New Roman" w:hAnsi="Arial" w:cs="Arial"/>
          <w:lang w:eastAsia="de-DE"/>
        </w:rPr>
        <w:fldChar w:fldCharType="end"/>
      </w:r>
    </w:p>
    <w:p w14:paraId="73A4D997" w14:textId="1FA20837" w:rsidR="00767134" w:rsidRPr="00673B22" w:rsidRDefault="00767134" w:rsidP="00C4416D">
      <w:pPr>
        <w:tabs>
          <w:tab w:val="left" w:pos="8505"/>
          <w:tab w:val="left" w:pos="8640"/>
          <w:tab w:val="right" w:pos="9180"/>
        </w:tabs>
        <w:spacing w:after="0"/>
        <w:rPr>
          <w:rFonts w:ascii="Arial" w:eastAsia="Times New Roman" w:hAnsi="Arial" w:cs="Arial"/>
          <w:lang w:eastAsia="de-DE"/>
        </w:rPr>
      </w:pPr>
      <w:r w:rsidRPr="00673B22">
        <w:rPr>
          <w:rFonts w:ascii="Arial" w:eastAsia="Times New Roman" w:hAnsi="Arial" w:cs="Arial"/>
          <w:lang w:eastAsia="de-DE"/>
        </w:rPr>
        <w:t>Registrierung /Arzneimittelzulassung</w:t>
      </w:r>
      <w:r w:rsidR="005B2130" w:rsidRPr="00673B22">
        <w:rPr>
          <w:rFonts w:ascii="Arial" w:eastAsia="Times New Roman" w:hAnsi="Arial" w:cs="Arial"/>
          <w:lang w:eastAsia="de-DE"/>
        </w:rPr>
        <w:t xml:space="preserve">/Jahr </w:t>
      </w:r>
      <w:r w:rsidR="005B2130" w:rsidRPr="00673B22">
        <w:rPr>
          <w:rFonts w:ascii="Arial" w:hAnsi="Arial" w:cs="Arial"/>
          <w:sz w:val="18"/>
          <w:szCs w:val="18"/>
        </w:rPr>
        <w:t>(Neueinreichungen und Änderungen)</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Text47"/>
            <w:enabled/>
            <w:calcOnExit w:val="0"/>
            <w:textInput/>
          </w:ffData>
        </w:fldChar>
      </w:r>
      <w:r w:rsidRPr="00673B22">
        <w:rPr>
          <w:rFonts w:ascii="Arial" w:eastAsia="Times New Roman" w:hAnsi="Arial" w:cs="Arial"/>
          <w:lang w:eastAsia="de-DE"/>
        </w:rPr>
        <w:instrText xml:space="preserve"> FORMTEXT </w:instrText>
      </w:r>
      <w:r w:rsidRPr="00673B22">
        <w:rPr>
          <w:rFonts w:ascii="Arial" w:eastAsia="Times New Roman" w:hAnsi="Arial" w:cs="Arial"/>
          <w:lang w:eastAsia="de-DE"/>
        </w:rPr>
      </w:r>
      <w:r w:rsidRPr="00673B22">
        <w:rPr>
          <w:rFonts w:ascii="Arial" w:eastAsia="Times New Roman" w:hAnsi="Arial" w:cs="Arial"/>
          <w:lang w:eastAsia="de-DE"/>
        </w:rPr>
        <w:fldChar w:fldCharType="separate"/>
      </w:r>
      <w:r w:rsidRPr="00673B22">
        <w:rPr>
          <w:rFonts w:ascii="Arial" w:eastAsia="Times New Roman" w:hAnsi="Arial" w:cs="Arial"/>
          <w:noProof/>
          <w:lang w:eastAsia="de-DE"/>
        </w:rPr>
        <w:t> </w:t>
      </w:r>
      <w:r w:rsidRPr="00673B22">
        <w:rPr>
          <w:rFonts w:ascii="Arial" w:eastAsia="Times New Roman" w:hAnsi="Arial" w:cs="Arial"/>
          <w:noProof/>
          <w:lang w:eastAsia="de-DE"/>
        </w:rPr>
        <w:t> </w:t>
      </w:r>
      <w:r w:rsidRPr="00673B22">
        <w:rPr>
          <w:rFonts w:ascii="Arial" w:eastAsia="Times New Roman" w:hAnsi="Arial" w:cs="Arial"/>
          <w:noProof/>
          <w:lang w:eastAsia="de-DE"/>
        </w:rPr>
        <w:t> </w:t>
      </w:r>
      <w:r w:rsidRPr="00673B22">
        <w:rPr>
          <w:rFonts w:ascii="Arial" w:eastAsia="Times New Roman" w:hAnsi="Arial" w:cs="Arial"/>
          <w:noProof/>
          <w:lang w:eastAsia="de-DE"/>
        </w:rPr>
        <w:t> </w:t>
      </w:r>
      <w:r w:rsidRPr="00673B22">
        <w:rPr>
          <w:rFonts w:ascii="Arial" w:eastAsia="Times New Roman" w:hAnsi="Arial" w:cs="Arial"/>
          <w:noProof/>
          <w:lang w:eastAsia="de-DE"/>
        </w:rPr>
        <w:t> </w:t>
      </w:r>
      <w:r w:rsidRPr="00673B22">
        <w:rPr>
          <w:rFonts w:ascii="Arial" w:eastAsia="Times New Roman" w:hAnsi="Arial" w:cs="Arial"/>
          <w:lang w:eastAsia="de-DE"/>
        </w:rPr>
        <w:fldChar w:fldCharType="end"/>
      </w:r>
    </w:p>
    <w:p w14:paraId="440FB592" w14:textId="4612BE9D" w:rsidR="00AF4FCB" w:rsidRPr="00673B22" w:rsidRDefault="00AF4FCB" w:rsidP="00C4416D">
      <w:pPr>
        <w:tabs>
          <w:tab w:val="left" w:pos="8505"/>
          <w:tab w:val="left" w:pos="8640"/>
          <w:tab w:val="right" w:pos="9180"/>
        </w:tabs>
        <w:spacing w:after="0"/>
        <w:rPr>
          <w:rFonts w:ascii="Arial" w:eastAsia="Times New Roman" w:hAnsi="Arial" w:cs="Arial"/>
          <w:lang w:eastAsia="de-DE"/>
        </w:rPr>
      </w:pPr>
      <w:r w:rsidRPr="00673B22">
        <w:rPr>
          <w:rFonts w:ascii="Arial" w:eastAsia="Times New Roman" w:hAnsi="Arial" w:cs="Arial"/>
          <w:lang w:eastAsia="de-DE"/>
        </w:rPr>
        <w:t>Sozioökonomie des Gesundheitssystems</w:t>
      </w:r>
      <w:r w:rsidR="00C4416D" w:rsidRPr="00673B22">
        <w:rPr>
          <w:rFonts w:ascii="Arial" w:eastAsia="Times New Roman" w:hAnsi="Arial" w:cs="Arial"/>
          <w:lang w:eastAsia="de-DE"/>
        </w:rPr>
        <w:t xml:space="preserve"> </w:t>
      </w:r>
      <w:r w:rsidR="00C4416D" w:rsidRPr="00673B22">
        <w:rPr>
          <w:rFonts w:ascii="Arial" w:hAnsi="Arial" w:cs="Arial"/>
          <w:sz w:val="18"/>
          <w:szCs w:val="18"/>
        </w:rPr>
        <w:t>(Einreichungen BAG, Art 71 Fälle)</w:t>
      </w:r>
      <w:r w:rsidR="00C4416D" w:rsidRPr="00673B22">
        <w:rPr>
          <w:rFonts w:ascii="Arial" w:hAnsi="Arial" w:cs="Arial"/>
          <w:sz w:val="18"/>
          <w:szCs w:val="18"/>
        </w:rPr>
        <w:tab/>
      </w:r>
      <w:r w:rsidR="00C4416D" w:rsidRPr="00673B22">
        <w:rPr>
          <w:rFonts w:ascii="Arial" w:eastAsia="Times New Roman" w:hAnsi="Arial" w:cs="Arial"/>
          <w:lang w:eastAsia="de-DE"/>
        </w:rPr>
        <w:fldChar w:fldCharType="begin">
          <w:ffData>
            <w:name w:val="Text47"/>
            <w:enabled/>
            <w:calcOnExit w:val="0"/>
            <w:textInput/>
          </w:ffData>
        </w:fldChar>
      </w:r>
      <w:r w:rsidR="00C4416D" w:rsidRPr="00673B22">
        <w:rPr>
          <w:rFonts w:ascii="Arial" w:eastAsia="Times New Roman" w:hAnsi="Arial" w:cs="Arial"/>
          <w:lang w:eastAsia="de-DE"/>
        </w:rPr>
        <w:instrText xml:space="preserve"> FORMTEXT </w:instrText>
      </w:r>
      <w:r w:rsidR="00C4416D" w:rsidRPr="00673B22">
        <w:rPr>
          <w:rFonts w:ascii="Arial" w:eastAsia="Times New Roman" w:hAnsi="Arial" w:cs="Arial"/>
          <w:lang w:eastAsia="de-DE"/>
        </w:rPr>
      </w:r>
      <w:r w:rsidR="00C4416D" w:rsidRPr="00673B22">
        <w:rPr>
          <w:rFonts w:ascii="Arial" w:eastAsia="Times New Roman" w:hAnsi="Arial" w:cs="Arial"/>
          <w:lang w:eastAsia="de-DE"/>
        </w:rPr>
        <w:fldChar w:fldCharType="separate"/>
      </w:r>
      <w:r w:rsidR="00C4416D" w:rsidRPr="00673B22">
        <w:rPr>
          <w:rFonts w:ascii="Arial" w:eastAsia="Times New Roman" w:hAnsi="Arial" w:cs="Arial"/>
          <w:noProof/>
          <w:lang w:eastAsia="de-DE"/>
        </w:rPr>
        <w:t> </w:t>
      </w:r>
      <w:r w:rsidR="00C4416D" w:rsidRPr="00673B22">
        <w:rPr>
          <w:rFonts w:ascii="Arial" w:eastAsia="Times New Roman" w:hAnsi="Arial" w:cs="Arial"/>
          <w:noProof/>
          <w:lang w:eastAsia="de-DE"/>
        </w:rPr>
        <w:t> </w:t>
      </w:r>
      <w:r w:rsidR="00C4416D" w:rsidRPr="00673B22">
        <w:rPr>
          <w:rFonts w:ascii="Arial" w:eastAsia="Times New Roman" w:hAnsi="Arial" w:cs="Arial"/>
          <w:noProof/>
          <w:lang w:eastAsia="de-DE"/>
        </w:rPr>
        <w:t> </w:t>
      </w:r>
      <w:r w:rsidR="00C4416D" w:rsidRPr="00673B22">
        <w:rPr>
          <w:rFonts w:ascii="Arial" w:eastAsia="Times New Roman" w:hAnsi="Arial" w:cs="Arial"/>
          <w:noProof/>
          <w:lang w:eastAsia="de-DE"/>
        </w:rPr>
        <w:t> </w:t>
      </w:r>
      <w:r w:rsidR="00C4416D" w:rsidRPr="00673B22">
        <w:rPr>
          <w:rFonts w:ascii="Arial" w:eastAsia="Times New Roman" w:hAnsi="Arial" w:cs="Arial"/>
          <w:noProof/>
          <w:lang w:eastAsia="de-DE"/>
        </w:rPr>
        <w:t> </w:t>
      </w:r>
      <w:r w:rsidR="00C4416D" w:rsidRPr="00673B22">
        <w:rPr>
          <w:rFonts w:ascii="Arial" w:eastAsia="Times New Roman" w:hAnsi="Arial" w:cs="Arial"/>
          <w:lang w:eastAsia="de-DE"/>
        </w:rPr>
        <w:fldChar w:fldCharType="end"/>
      </w:r>
    </w:p>
    <w:p w14:paraId="349FFE6B" w14:textId="77777777" w:rsidR="00AF4FCB" w:rsidRPr="00673B22" w:rsidRDefault="00AF4FCB" w:rsidP="00C4416D">
      <w:pPr>
        <w:tabs>
          <w:tab w:val="left" w:pos="8505"/>
          <w:tab w:val="left" w:pos="8640"/>
          <w:tab w:val="right" w:pos="9180"/>
        </w:tabs>
        <w:spacing w:after="0"/>
        <w:rPr>
          <w:rFonts w:ascii="Arial" w:eastAsia="Times New Roman" w:hAnsi="Arial" w:cs="Arial"/>
          <w:lang w:eastAsia="de-DE"/>
        </w:rPr>
      </w:pPr>
    </w:p>
    <w:p w14:paraId="163C7370" w14:textId="29B58AF1" w:rsidR="00767134" w:rsidRPr="00673B22" w:rsidRDefault="00767134" w:rsidP="00C4416D">
      <w:pPr>
        <w:tabs>
          <w:tab w:val="left" w:pos="8505"/>
          <w:tab w:val="left" w:pos="8640"/>
          <w:tab w:val="right" w:pos="9180"/>
        </w:tabs>
        <w:spacing w:after="0"/>
        <w:rPr>
          <w:rFonts w:ascii="Arial" w:eastAsia="Times New Roman" w:hAnsi="Arial" w:cs="Arial"/>
          <w:lang w:eastAsia="de-DE"/>
        </w:rPr>
      </w:pPr>
      <w:r w:rsidRPr="00673B22">
        <w:rPr>
          <w:rFonts w:ascii="Arial" w:eastAsia="Times New Roman" w:hAnsi="Arial" w:cs="Arial"/>
          <w:lang w:eastAsia="de-DE"/>
        </w:rPr>
        <w:t>Mindestzahl vermittelter Kernpunktgebiete</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Text47"/>
            <w:enabled/>
            <w:calcOnExit w:val="0"/>
            <w:textInput/>
          </w:ffData>
        </w:fldChar>
      </w:r>
      <w:r w:rsidRPr="00673B22">
        <w:rPr>
          <w:rFonts w:ascii="Arial" w:eastAsia="Times New Roman" w:hAnsi="Arial" w:cs="Arial"/>
          <w:lang w:eastAsia="de-DE"/>
        </w:rPr>
        <w:instrText xml:space="preserve"> FORMTEXT </w:instrText>
      </w:r>
      <w:r w:rsidRPr="00673B22">
        <w:rPr>
          <w:rFonts w:ascii="Arial" w:eastAsia="Times New Roman" w:hAnsi="Arial" w:cs="Arial"/>
          <w:lang w:eastAsia="de-DE"/>
        </w:rPr>
      </w:r>
      <w:r w:rsidRPr="00673B22">
        <w:rPr>
          <w:rFonts w:ascii="Arial" w:eastAsia="Times New Roman" w:hAnsi="Arial" w:cs="Arial"/>
          <w:lang w:eastAsia="de-DE"/>
        </w:rPr>
        <w:fldChar w:fldCharType="separate"/>
      </w:r>
      <w:r w:rsidRPr="00673B22">
        <w:rPr>
          <w:rFonts w:ascii="Arial" w:eastAsia="Times New Roman" w:hAnsi="Arial" w:cs="Arial"/>
          <w:noProof/>
          <w:lang w:eastAsia="de-DE"/>
        </w:rPr>
        <w:t> </w:t>
      </w:r>
      <w:r w:rsidRPr="00673B22">
        <w:rPr>
          <w:rFonts w:ascii="Arial" w:eastAsia="Times New Roman" w:hAnsi="Arial" w:cs="Arial"/>
          <w:noProof/>
          <w:lang w:eastAsia="de-DE"/>
        </w:rPr>
        <w:t> </w:t>
      </w:r>
      <w:r w:rsidRPr="00673B22">
        <w:rPr>
          <w:rFonts w:ascii="Arial" w:eastAsia="Times New Roman" w:hAnsi="Arial" w:cs="Arial"/>
          <w:noProof/>
          <w:lang w:eastAsia="de-DE"/>
        </w:rPr>
        <w:t> </w:t>
      </w:r>
      <w:r w:rsidRPr="00673B22">
        <w:rPr>
          <w:rFonts w:ascii="Arial" w:eastAsia="Times New Roman" w:hAnsi="Arial" w:cs="Arial"/>
          <w:noProof/>
          <w:lang w:eastAsia="de-DE"/>
        </w:rPr>
        <w:t> </w:t>
      </w:r>
      <w:r w:rsidRPr="00673B22">
        <w:rPr>
          <w:rFonts w:ascii="Arial" w:eastAsia="Times New Roman" w:hAnsi="Arial" w:cs="Arial"/>
          <w:noProof/>
          <w:lang w:eastAsia="de-DE"/>
        </w:rPr>
        <w:t> </w:t>
      </w:r>
      <w:r w:rsidRPr="00673B22">
        <w:rPr>
          <w:rFonts w:ascii="Arial" w:eastAsia="Times New Roman" w:hAnsi="Arial" w:cs="Arial"/>
          <w:lang w:eastAsia="de-DE"/>
        </w:rPr>
        <w:fldChar w:fldCharType="end"/>
      </w:r>
    </w:p>
    <w:p w14:paraId="282553A6" w14:textId="77777777" w:rsidR="00767134" w:rsidRPr="00673B22" w:rsidRDefault="00767134" w:rsidP="00767134">
      <w:pPr>
        <w:tabs>
          <w:tab w:val="left" w:pos="7740"/>
          <w:tab w:val="left" w:pos="8640"/>
          <w:tab w:val="right" w:pos="9180"/>
        </w:tabs>
        <w:spacing w:after="0"/>
        <w:rPr>
          <w:rFonts w:ascii="Arial" w:eastAsia="Times New Roman" w:hAnsi="Arial" w:cs="Arial"/>
          <w:lang w:eastAsia="de-DE"/>
        </w:rPr>
      </w:pPr>
    </w:p>
    <w:p w14:paraId="00AFD955"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p>
    <w:p w14:paraId="75314C8B"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Es existieren SOPs für den Bereich Durchführung klinischer Studien</w:t>
      </w:r>
    </w:p>
    <w:p w14:paraId="7F527950"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val="en-GB" w:eastAsia="de-DE"/>
        </w:rPr>
      </w:pPr>
      <w:r w:rsidRPr="00673B22">
        <w:rPr>
          <w:rFonts w:ascii="Arial" w:eastAsia="Times New Roman" w:hAnsi="Arial" w:cs="Arial"/>
          <w:lang w:val="en-GB" w:eastAsia="de-DE"/>
        </w:rPr>
        <w:t xml:space="preserve">(z.B. Protocol Writing, Monitoring, Archiving, Adverse Events Reporting) </w:t>
      </w:r>
      <w:r w:rsidRPr="00673B22">
        <w:rPr>
          <w:rFonts w:ascii="Arial" w:eastAsia="Times New Roman" w:hAnsi="Arial" w:cs="Arial"/>
          <w:lang w:val="en-GB"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val="en-GB"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val="en-GB" w:eastAsia="de-DE"/>
        </w:rPr>
        <w:t xml:space="preserve"> ja</w:t>
      </w:r>
      <w:r w:rsidRPr="00673B22">
        <w:rPr>
          <w:rFonts w:ascii="Arial" w:eastAsia="Times New Roman" w:hAnsi="Arial" w:cs="Arial"/>
          <w:lang w:val="en-GB"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val="en-GB"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val="en-GB" w:eastAsia="de-DE"/>
        </w:rPr>
        <w:t xml:space="preserve"> nein</w:t>
      </w:r>
    </w:p>
    <w:p w14:paraId="1A04F15E"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SOPs werden regelmässig aktualisiert</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4AAC6E00"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 xml:space="preserve">Jeder Assistent führt ein persönliches, regelmässig aktualisiertes </w:t>
      </w:r>
    </w:p>
    <w:p w14:paraId="5404E172"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Training Record</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5A49BE62"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Es findet/fand eine GCP-Grundausbildung statt</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5A19ABFD"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Es gibt regelmässige GCP-Trainings</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25E7E274"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Sind AAs in Erstellen/Implementieren von Prüfprotokollen involviert?</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4BE731F0"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Sind AAs involviert beim Verfassen der Patienteninformation/Informed</w:t>
      </w:r>
    </w:p>
    <w:p w14:paraId="7F73AE0F"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Consent?</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13E9688B"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Sind AAs in Erstellen/Implementieren von CRFs involviert?</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7C5C4FF8"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Sind AAs involviert in die Notifizierung?</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7C74D520"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Sind AAs involviert in das Procedere bei SAE in klinischen Studien?</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29212C88"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Sind AAs involviert in das Monitoring von klinischen Studien?</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78B61347"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Sind AAs involviert in die Finanzabläufe der Studie?</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7C0E7BA2"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Sind AAs involviert in das Verfassen von Studienreports?</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52A9E4F8"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Sind AAs in das Management von Studienmedikation involviert?</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5AC1E651"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Sind AAs involviert in die Werbemittelkontrolle?</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5BADA4AA"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Sind AAs involviert in die Beantwortung medizinischer Anfragen?</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0C30F60A" w14:textId="0803F754" w:rsidR="00606311" w:rsidRPr="00673B22" w:rsidRDefault="00767134" w:rsidP="00767134">
      <w:pPr>
        <w:tabs>
          <w:tab w:val="left" w:pos="8505"/>
          <w:tab w:val="left" w:pos="9072"/>
          <w:tab w:val="right" w:pos="9923"/>
        </w:tabs>
        <w:spacing w:after="0"/>
        <w:ind w:right="-177"/>
        <w:rPr>
          <w:rFonts w:ascii="Arial" w:hAnsi="Arial" w:cs="Arial"/>
        </w:rPr>
      </w:pPr>
      <w:r w:rsidRPr="00673B22">
        <w:rPr>
          <w:rFonts w:ascii="Arial" w:eastAsia="Times New Roman" w:hAnsi="Arial" w:cs="Arial"/>
          <w:lang w:eastAsia="de-DE"/>
        </w:rPr>
        <w:t xml:space="preserve">Sind AAs involviert in die Durchführung von </w:t>
      </w:r>
      <w:r w:rsidR="00DA074A" w:rsidRPr="00673B22">
        <w:rPr>
          <w:rFonts w:ascii="Arial" w:hAnsi="Arial" w:cs="Arial"/>
        </w:rPr>
        <w:t>Studienprojekten unter</w:t>
      </w:r>
      <w:r w:rsidR="002978CC" w:rsidRPr="00673B22">
        <w:rPr>
          <w:rFonts w:ascii="Arial" w:hAnsi="Arial" w:cs="Arial"/>
        </w:rPr>
        <w:t xml:space="preserve"> der</w:t>
      </w:r>
    </w:p>
    <w:p w14:paraId="2F92F589" w14:textId="4B3703BA" w:rsidR="00767134" w:rsidRPr="00673B22" w:rsidRDefault="00DA074A"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hAnsi="Arial" w:cs="Arial"/>
        </w:rPr>
        <w:t>der HFV (Humanforschungsverordnung)?</w:t>
      </w:r>
      <w:r w:rsidR="00606311" w:rsidRPr="00673B22">
        <w:rPr>
          <w:rFonts w:ascii="Arial" w:hAnsi="Arial" w:cs="Arial"/>
        </w:rPr>
        <w:tab/>
      </w:r>
      <w:r w:rsidR="00606311"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00606311"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00606311" w:rsidRPr="00673B22">
        <w:rPr>
          <w:rFonts w:ascii="Arial" w:eastAsia="Times New Roman" w:hAnsi="Arial" w:cs="Arial"/>
          <w:lang w:eastAsia="de-DE"/>
        </w:rPr>
        <w:fldChar w:fldCharType="end"/>
      </w:r>
      <w:r w:rsidR="00606311" w:rsidRPr="00673B22">
        <w:rPr>
          <w:rFonts w:ascii="Arial" w:eastAsia="Times New Roman" w:hAnsi="Arial" w:cs="Arial"/>
          <w:lang w:eastAsia="de-DE"/>
        </w:rPr>
        <w:t xml:space="preserve"> ja</w:t>
      </w:r>
      <w:r w:rsidR="00606311" w:rsidRPr="00673B22">
        <w:rPr>
          <w:rFonts w:ascii="Arial" w:eastAsia="Times New Roman" w:hAnsi="Arial" w:cs="Arial"/>
          <w:lang w:eastAsia="de-DE"/>
        </w:rPr>
        <w:tab/>
      </w:r>
      <w:r w:rsidR="00606311"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00606311"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00606311" w:rsidRPr="00673B22">
        <w:rPr>
          <w:rFonts w:ascii="Arial" w:eastAsia="Times New Roman" w:hAnsi="Arial" w:cs="Arial"/>
          <w:lang w:eastAsia="de-DE"/>
        </w:rPr>
        <w:fldChar w:fldCharType="end"/>
      </w:r>
      <w:r w:rsidR="00606311" w:rsidRPr="00673B22">
        <w:rPr>
          <w:rFonts w:ascii="Arial" w:eastAsia="Times New Roman" w:hAnsi="Arial" w:cs="Arial"/>
          <w:lang w:eastAsia="de-DE"/>
        </w:rPr>
        <w:t xml:space="preserve"> nein</w:t>
      </w:r>
    </w:p>
    <w:p w14:paraId="33E25233"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Sind AAs involviert in die Abläufe der Arzneimittel-Zulassung?</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0C7848AB"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Sind AAs involviert in die Qualitätskontrolle?</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7D888F4D"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Sind AAs involviert in die Chargenfreigabe?</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7AEE6C3D"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Sind AAs involviert in die med.-wiss. Schulung von AD-Mitarbeitern/PMs?</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27BB5653"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Sind AAs involviert in das Abhalten wissenschaftlicher Veranstaltungen?</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58EB72DC" w14:textId="77777777" w:rsidR="00767134" w:rsidRPr="00673B22" w:rsidRDefault="00767134" w:rsidP="00767134">
      <w:pPr>
        <w:tabs>
          <w:tab w:val="left" w:pos="8505"/>
          <w:tab w:val="left" w:pos="9072"/>
          <w:tab w:val="right" w:pos="9923"/>
        </w:tabs>
        <w:spacing w:after="0"/>
        <w:ind w:right="-177"/>
        <w:rPr>
          <w:rFonts w:ascii="Arial" w:eastAsia="Times New Roman" w:hAnsi="Arial" w:cs="Arial"/>
          <w:lang w:eastAsia="de-DE"/>
        </w:rPr>
      </w:pPr>
      <w:r w:rsidRPr="00673B22">
        <w:rPr>
          <w:rFonts w:ascii="Arial" w:eastAsia="Times New Roman" w:hAnsi="Arial" w:cs="Arial"/>
          <w:lang w:eastAsia="de-DE"/>
        </w:rPr>
        <w:t>Existiert ein schriftliches Procedere für das Handling von SAEs/Drug Complaints?</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1"/>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ja</w:t>
      </w:r>
      <w:r w:rsidRPr="00673B22">
        <w:rPr>
          <w:rFonts w:ascii="Arial" w:eastAsia="Times New Roman" w:hAnsi="Arial" w:cs="Arial"/>
          <w:lang w:eastAsia="de-DE"/>
        </w:rPr>
        <w:tab/>
      </w:r>
      <w:r w:rsidRPr="00673B22">
        <w:rPr>
          <w:rFonts w:ascii="Arial" w:eastAsia="Times New Roman" w:hAnsi="Arial" w:cs="Arial"/>
          <w:lang w:eastAsia="de-DE"/>
        </w:rPr>
        <w:fldChar w:fldCharType="begin">
          <w:ffData>
            <w:name w:val="Kontrollkästchen42"/>
            <w:enabled/>
            <w:calcOnExit w:val="0"/>
            <w:checkBox>
              <w:sizeAuto/>
              <w:default w:val="0"/>
            </w:checkBox>
          </w:ffData>
        </w:fldChar>
      </w:r>
      <w:r w:rsidRPr="00673B22">
        <w:rPr>
          <w:rFonts w:ascii="Arial" w:eastAsia="Times New Roman" w:hAnsi="Arial" w:cs="Arial"/>
          <w:lang w:eastAsia="de-DE"/>
        </w:rPr>
        <w:instrText xml:space="preserve"> FORMCHECKBOX </w:instrText>
      </w:r>
      <w:r w:rsidR="00D07D63">
        <w:rPr>
          <w:rFonts w:ascii="Arial" w:eastAsia="Times New Roman" w:hAnsi="Arial" w:cs="Arial"/>
          <w:lang w:eastAsia="de-DE"/>
        </w:rPr>
      </w:r>
      <w:r w:rsidR="00D07D63">
        <w:rPr>
          <w:rFonts w:ascii="Arial" w:eastAsia="Times New Roman" w:hAnsi="Arial" w:cs="Arial"/>
          <w:lang w:eastAsia="de-DE"/>
        </w:rPr>
        <w:fldChar w:fldCharType="separate"/>
      </w:r>
      <w:r w:rsidRPr="00673B22">
        <w:rPr>
          <w:rFonts w:ascii="Arial" w:eastAsia="Times New Roman" w:hAnsi="Arial" w:cs="Arial"/>
          <w:lang w:eastAsia="de-DE"/>
        </w:rPr>
        <w:fldChar w:fldCharType="end"/>
      </w:r>
      <w:r w:rsidRPr="00673B22">
        <w:rPr>
          <w:rFonts w:ascii="Arial" w:eastAsia="Times New Roman" w:hAnsi="Arial" w:cs="Arial"/>
          <w:lang w:eastAsia="de-DE"/>
        </w:rPr>
        <w:t xml:space="preserve"> nein</w:t>
      </w:r>
    </w:p>
    <w:p w14:paraId="431F68E3" w14:textId="77777777" w:rsidR="00A04591" w:rsidRPr="00673B22"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080A15D1" w14:textId="77777777" w:rsidR="00767134" w:rsidRPr="00673B22" w:rsidRDefault="00767134"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673B22"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673B22"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ja</w:t>
      </w:r>
      <w:r w:rsidRPr="00673B22">
        <w:rPr>
          <w:rFonts w:ascii="Arial" w:eastAsia="Times New Roman" w:hAnsi="Arial" w:cs="Arial"/>
          <w:color w:val="000000"/>
          <w:lang w:eastAsia="de-DE"/>
        </w:rPr>
        <w:tab/>
      </w:r>
      <w:r w:rsidRPr="00673B22">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 xml:space="preserve"> nein</w:t>
      </w:r>
    </w:p>
    <w:p w14:paraId="07A8F4F6" w14:textId="77777777" w:rsidR="00A04591" w:rsidRPr="00673B22"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673B22" w:rsidRDefault="00A04591" w:rsidP="00A04591">
      <w:pPr>
        <w:tabs>
          <w:tab w:val="left" w:pos="8640"/>
          <w:tab w:val="left" w:pos="9072"/>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t>Folgende Kriterien sind nicht oder noch nicht erfüllt:</w:t>
      </w:r>
    </w:p>
    <w:p w14:paraId="25E976A8" w14:textId="77777777" w:rsidR="00A04591" w:rsidRPr="00673B22" w:rsidRDefault="00A04591" w:rsidP="00A04591">
      <w:pPr>
        <w:tabs>
          <w:tab w:val="left" w:pos="7740"/>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Text48"/>
            <w:enabled/>
            <w:calcOnExit w:val="0"/>
            <w:textInput/>
          </w:ffData>
        </w:fldChar>
      </w:r>
      <w:r w:rsidRPr="00673B22">
        <w:rPr>
          <w:rFonts w:ascii="Arial" w:eastAsia="Times New Roman" w:hAnsi="Arial" w:cs="Arial"/>
          <w:color w:val="000000"/>
          <w:lang w:eastAsia="de-DE"/>
        </w:rPr>
        <w:instrText xml:space="preserve"> FORMTEXT </w:instrText>
      </w:r>
      <w:r w:rsidRPr="00673B22">
        <w:rPr>
          <w:rFonts w:ascii="Arial" w:eastAsia="Times New Roman" w:hAnsi="Arial" w:cs="Arial"/>
          <w:color w:val="000000"/>
          <w:lang w:eastAsia="de-DE"/>
        </w:rPr>
      </w:r>
      <w:r w:rsidRPr="00673B22">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fldChar w:fldCharType="end"/>
      </w:r>
    </w:p>
    <w:p w14:paraId="0879D1B1" w14:textId="77777777" w:rsidR="00A04591" w:rsidRPr="00673B22"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673B22" w:rsidRDefault="00A04591" w:rsidP="00A04591">
      <w:pPr>
        <w:spacing w:after="0"/>
        <w:ind w:right="-495"/>
        <w:rPr>
          <w:rFonts w:ascii="Arial" w:eastAsia="Times New Roman" w:hAnsi="Arial" w:cs="Arial"/>
          <w:color w:val="000000"/>
          <w:lang w:eastAsia="de-DE"/>
        </w:rPr>
      </w:pPr>
      <w:r w:rsidRPr="00673B22">
        <w:rPr>
          <w:rFonts w:ascii="Arial" w:eastAsia="Times New Roman" w:hAnsi="Arial" w:cs="Arial"/>
          <w:b/>
          <w:color w:val="000000"/>
          <w:lang w:eastAsia="de-DE"/>
        </w:rPr>
        <w:t>Bemerkungen</w:t>
      </w:r>
      <w:r w:rsidRPr="00673B22">
        <w:rPr>
          <w:rFonts w:ascii="Arial" w:eastAsia="Times New Roman" w:hAnsi="Arial" w:cs="Arial"/>
          <w:color w:val="000000"/>
          <w:lang w:eastAsia="de-DE"/>
        </w:rPr>
        <w:t xml:space="preserve"> </w:t>
      </w:r>
      <w:r w:rsidRPr="00673B22">
        <w:rPr>
          <w:rFonts w:ascii="Arial" w:eastAsia="Times New Roman" w:hAnsi="Arial" w:cs="Arial"/>
          <w:b/>
          <w:color w:val="000000"/>
          <w:lang w:eastAsia="de-DE"/>
        </w:rPr>
        <w:t>zu den fachspezifischen Daten</w:t>
      </w:r>
    </w:p>
    <w:p w14:paraId="5278FEF4" w14:textId="77777777" w:rsidR="00A04591" w:rsidRPr="00673B22" w:rsidRDefault="00A04591" w:rsidP="00A04591">
      <w:pPr>
        <w:tabs>
          <w:tab w:val="left" w:pos="7560"/>
          <w:tab w:val="right" w:pos="9180"/>
        </w:tabs>
        <w:spacing w:after="0"/>
        <w:ind w:right="-495"/>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Text48"/>
            <w:enabled/>
            <w:calcOnExit w:val="0"/>
            <w:textInput/>
          </w:ffData>
        </w:fldChar>
      </w:r>
      <w:r w:rsidRPr="00673B22">
        <w:rPr>
          <w:rFonts w:ascii="Arial" w:eastAsia="Times New Roman" w:hAnsi="Arial" w:cs="Arial"/>
          <w:color w:val="000000"/>
          <w:lang w:eastAsia="de-DE"/>
        </w:rPr>
        <w:instrText xml:space="preserve"> FORMTEXT </w:instrText>
      </w:r>
      <w:r w:rsidRPr="00673B22">
        <w:rPr>
          <w:rFonts w:ascii="Arial" w:eastAsia="Times New Roman" w:hAnsi="Arial" w:cs="Arial"/>
          <w:color w:val="000000"/>
          <w:lang w:eastAsia="de-DE"/>
        </w:rPr>
      </w:r>
      <w:r w:rsidRPr="00673B22">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fldChar w:fldCharType="end"/>
      </w:r>
    </w:p>
    <w:p w14:paraId="06D9B80D" w14:textId="77777777" w:rsidR="00A04591" w:rsidRPr="00673B22"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673B22"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673B22">
        <w:rPr>
          <w:rFonts w:ascii="Arial" w:eastAsia="Times New Roman" w:hAnsi="Arial" w:cs="Arial"/>
          <w:b/>
          <w:color w:val="000000"/>
          <w:u w:val="single"/>
          <w:lang w:eastAsia="de-DE"/>
        </w:rPr>
        <w:t>Antrag:</w:t>
      </w:r>
    </w:p>
    <w:p w14:paraId="0297B369" w14:textId="77777777" w:rsidR="00A04591" w:rsidRPr="00673B22" w:rsidRDefault="00A04591" w:rsidP="00A04591">
      <w:pPr>
        <w:tabs>
          <w:tab w:val="left" w:pos="7740"/>
          <w:tab w:val="left" w:pos="8640"/>
          <w:tab w:val="right" w:pos="9180"/>
        </w:tabs>
        <w:spacing w:after="0"/>
        <w:rPr>
          <w:rFonts w:ascii="Arial" w:eastAsia="Times New Roman" w:hAnsi="Arial" w:cs="Arial"/>
          <w:color w:val="000000"/>
          <w:lang w:eastAsia="de-DE"/>
        </w:rPr>
      </w:pPr>
      <w:r w:rsidRPr="00673B22">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673B22" w:rsidRDefault="00A04591" w:rsidP="00A04591">
      <w:pPr>
        <w:tabs>
          <w:tab w:val="left" w:pos="7740"/>
          <w:tab w:val="left" w:pos="8640"/>
          <w:tab w:val="right" w:pos="9180"/>
        </w:tabs>
        <w:spacing w:after="0"/>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Text66"/>
            <w:enabled/>
            <w:calcOnExit w:val="0"/>
            <w:textInput/>
          </w:ffData>
        </w:fldChar>
      </w:r>
      <w:r w:rsidRPr="00673B22">
        <w:rPr>
          <w:rFonts w:ascii="Arial" w:eastAsia="Times New Roman" w:hAnsi="Arial" w:cs="Arial"/>
          <w:color w:val="000000"/>
          <w:lang w:eastAsia="de-DE"/>
        </w:rPr>
        <w:instrText xml:space="preserve"> FORMTEXT </w:instrText>
      </w:r>
      <w:r w:rsidRPr="00673B22">
        <w:rPr>
          <w:rFonts w:ascii="Arial" w:eastAsia="Times New Roman" w:hAnsi="Arial" w:cs="Arial"/>
          <w:color w:val="000000"/>
          <w:lang w:eastAsia="de-DE"/>
        </w:rPr>
      </w:r>
      <w:r w:rsidRPr="00673B22">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t> </w:t>
      </w:r>
      <w:r w:rsidRPr="00673B22">
        <w:rPr>
          <w:rFonts w:ascii="Arial" w:eastAsia="Times New Roman" w:hAnsi="Arial" w:cs="Arial"/>
          <w:color w:val="000000"/>
          <w:lang w:eastAsia="de-DE"/>
        </w:rPr>
        <w:fldChar w:fldCharType="end"/>
      </w:r>
    </w:p>
    <w:p w14:paraId="4063D863" w14:textId="77777777" w:rsidR="00A04591" w:rsidRPr="00673B22" w:rsidRDefault="00A04591" w:rsidP="00A04591">
      <w:pPr>
        <w:spacing w:after="0"/>
        <w:rPr>
          <w:rFonts w:ascii="Arial" w:eastAsia="Times New Roman" w:hAnsi="Arial" w:cs="Arial"/>
          <w:color w:val="000000"/>
          <w:lang w:val="de-DE" w:eastAsia="de-DE"/>
        </w:rPr>
      </w:pPr>
      <w:r w:rsidRPr="00673B22">
        <w:rPr>
          <w:rFonts w:ascii="Arial" w:eastAsia="Times New Roman" w:hAnsi="Arial" w:cs="Arial"/>
          <w:color w:val="000000"/>
          <w:lang w:eastAsia="de-DE"/>
        </w:rPr>
        <w:br w:type="page"/>
      </w:r>
    </w:p>
    <w:p w14:paraId="5171276E" w14:textId="77777777" w:rsidR="00A04591" w:rsidRPr="00673B22"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673B22">
        <w:rPr>
          <w:rFonts w:ascii="Arial" w:eastAsia="Times New Roman" w:hAnsi="Arial" w:cs="Arial"/>
          <w:color w:val="000000"/>
          <w:lang w:eastAsia="de-DE"/>
        </w:rPr>
        <w:t>Einzureichende Beilagen</w:t>
      </w:r>
    </w:p>
    <w:p w14:paraId="7D027C27" w14:textId="77777777" w:rsidR="00A04591" w:rsidRPr="00673B22"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673B22"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673B22" w:rsidRDefault="00A04591" w:rsidP="00A04591">
      <w:pPr>
        <w:tabs>
          <w:tab w:val="left" w:pos="7560"/>
          <w:tab w:val="right" w:pos="9180"/>
        </w:tabs>
        <w:spacing w:after="0"/>
        <w:rPr>
          <w:rFonts w:ascii="Arial" w:eastAsia="Times New Roman" w:hAnsi="Arial" w:cs="Arial"/>
          <w:color w:val="000000"/>
          <w:lang w:eastAsia="de-DE"/>
        </w:rPr>
      </w:pPr>
      <w:r w:rsidRPr="00673B22">
        <w:rPr>
          <w:rFonts w:ascii="Arial" w:eastAsia="Times New Roman" w:hAnsi="Arial" w:cs="Arial"/>
          <w:color w:val="000000"/>
          <w:lang w:eastAsia="de-DE"/>
        </w:rPr>
        <w:t>Folgende Beilagen sind</w:t>
      </w:r>
      <w:r w:rsidRPr="00673B22">
        <w:rPr>
          <w:rFonts w:ascii="Arial" w:eastAsia="Times New Roman" w:hAnsi="Arial" w:cs="Arial"/>
          <w:b/>
          <w:color w:val="000000"/>
          <w:lang w:eastAsia="de-DE"/>
        </w:rPr>
        <w:t xml:space="preserve"> vor</w:t>
      </w:r>
      <w:r w:rsidRPr="00673B22">
        <w:rPr>
          <w:rFonts w:ascii="Arial" w:eastAsia="Times New Roman" w:hAnsi="Arial" w:cs="Arial"/>
          <w:color w:val="000000"/>
          <w:lang w:eastAsia="de-DE"/>
        </w:rPr>
        <w:t xml:space="preserve"> der Visitation bei der Geschäftsstelle des SIWF einzureichen:</w:t>
      </w:r>
    </w:p>
    <w:p w14:paraId="34557B09" w14:textId="77777777" w:rsidR="00A04591" w:rsidRPr="00673B22"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673B22" w:rsidRDefault="00A04591" w:rsidP="00A04591">
      <w:pPr>
        <w:numPr>
          <w:ilvl w:val="0"/>
          <w:numId w:val="36"/>
        </w:numPr>
        <w:tabs>
          <w:tab w:val="num" w:pos="540"/>
        </w:tabs>
        <w:spacing w:after="0"/>
        <w:ind w:left="540" w:hanging="540"/>
        <w:rPr>
          <w:rFonts w:ascii="Arial" w:eastAsia="Times New Roman" w:hAnsi="Arial" w:cs="Arial"/>
          <w:lang w:eastAsia="de-DE"/>
        </w:rPr>
      </w:pPr>
      <w:r w:rsidRPr="00673B22">
        <w:rPr>
          <w:rFonts w:ascii="Arial" w:eastAsia="Times New Roman" w:hAnsi="Arial" w:cs="Arial"/>
          <w:lang w:eastAsia="de-DE"/>
        </w:rPr>
        <w:t>Weiterbildungskonzept</w:t>
      </w:r>
    </w:p>
    <w:p w14:paraId="7ED58A96" w14:textId="77777777" w:rsidR="00A04591" w:rsidRPr="00673B22" w:rsidRDefault="00A04591" w:rsidP="00A04591">
      <w:pPr>
        <w:numPr>
          <w:ilvl w:val="0"/>
          <w:numId w:val="36"/>
        </w:numPr>
        <w:tabs>
          <w:tab w:val="num" w:pos="540"/>
        </w:tabs>
        <w:spacing w:after="0"/>
        <w:ind w:left="540" w:hanging="540"/>
        <w:rPr>
          <w:rFonts w:ascii="Arial" w:eastAsia="Times New Roman" w:hAnsi="Arial" w:cs="Arial"/>
          <w:lang w:eastAsia="de-DE"/>
        </w:rPr>
      </w:pPr>
      <w:r w:rsidRPr="00673B22">
        <w:rPr>
          <w:rFonts w:ascii="Arial" w:eastAsia="Times New Roman" w:hAnsi="Arial" w:cs="Arial"/>
          <w:lang w:eastAsia="de-DE"/>
        </w:rPr>
        <w:t>Strukturorganigramm der Weiterbildungsstätte</w:t>
      </w:r>
    </w:p>
    <w:p w14:paraId="6132A2B0" w14:textId="77777777" w:rsidR="00A04591" w:rsidRPr="00673B22" w:rsidRDefault="00A04591" w:rsidP="00A04591">
      <w:pPr>
        <w:numPr>
          <w:ilvl w:val="0"/>
          <w:numId w:val="36"/>
        </w:numPr>
        <w:tabs>
          <w:tab w:val="num" w:pos="540"/>
        </w:tabs>
        <w:spacing w:after="0"/>
        <w:ind w:left="540" w:hanging="540"/>
        <w:rPr>
          <w:rFonts w:ascii="Arial" w:eastAsia="Times New Roman" w:hAnsi="Arial" w:cs="Arial"/>
          <w:lang w:eastAsia="de-DE"/>
        </w:rPr>
      </w:pPr>
      <w:r w:rsidRPr="00673B22">
        <w:rPr>
          <w:rFonts w:ascii="Arial" w:eastAsia="Times New Roman" w:hAnsi="Arial" w:cs="Arial"/>
          <w:lang w:eastAsia="de-DE"/>
        </w:rPr>
        <w:t>Personelles Organigramm der Weiterbildungsstätte</w:t>
      </w:r>
    </w:p>
    <w:p w14:paraId="6E982010" w14:textId="77777777" w:rsidR="00A04591" w:rsidRPr="00673B22" w:rsidRDefault="00A04591" w:rsidP="00A04591">
      <w:pPr>
        <w:numPr>
          <w:ilvl w:val="0"/>
          <w:numId w:val="36"/>
        </w:numPr>
        <w:tabs>
          <w:tab w:val="num" w:pos="540"/>
        </w:tabs>
        <w:spacing w:after="0"/>
        <w:ind w:left="540" w:hanging="540"/>
        <w:rPr>
          <w:rFonts w:ascii="Arial" w:eastAsia="Times New Roman" w:hAnsi="Arial" w:cs="Arial"/>
          <w:lang w:eastAsia="de-DE"/>
        </w:rPr>
      </w:pPr>
      <w:r w:rsidRPr="00673B22">
        <w:rPr>
          <w:rFonts w:ascii="Arial" w:eastAsia="Times New Roman" w:hAnsi="Arial" w:cs="Arial"/>
          <w:lang w:eastAsia="de-DE"/>
        </w:rPr>
        <w:t>Namensliste der Weiterzubildenden (Name, Weiterbildungsjahr, Weiterbildungsziel)</w:t>
      </w:r>
    </w:p>
    <w:p w14:paraId="5D12F5C1" w14:textId="77777777" w:rsidR="00A04591" w:rsidRPr="00673B22" w:rsidRDefault="00A04591" w:rsidP="00A04591">
      <w:pPr>
        <w:numPr>
          <w:ilvl w:val="0"/>
          <w:numId w:val="36"/>
        </w:numPr>
        <w:tabs>
          <w:tab w:val="num" w:pos="540"/>
        </w:tabs>
        <w:spacing w:after="0"/>
        <w:ind w:left="540" w:hanging="540"/>
        <w:rPr>
          <w:rFonts w:ascii="Arial" w:eastAsia="Times New Roman" w:hAnsi="Arial" w:cs="Arial"/>
          <w:lang w:eastAsia="de-DE"/>
        </w:rPr>
      </w:pPr>
      <w:r w:rsidRPr="00673B22">
        <w:rPr>
          <w:rFonts w:ascii="Arial" w:eastAsia="Times New Roman" w:hAnsi="Arial" w:cs="Arial"/>
          <w:lang w:eastAsia="de-DE"/>
        </w:rPr>
        <w:t>Jahresbericht</w:t>
      </w:r>
    </w:p>
    <w:p w14:paraId="3B6AD557" w14:textId="77777777" w:rsidR="00A04591" w:rsidRPr="00673B22" w:rsidRDefault="00A04591" w:rsidP="00A04591">
      <w:pPr>
        <w:numPr>
          <w:ilvl w:val="0"/>
          <w:numId w:val="36"/>
        </w:numPr>
        <w:tabs>
          <w:tab w:val="num" w:pos="540"/>
        </w:tabs>
        <w:spacing w:after="0"/>
        <w:ind w:left="540" w:hanging="540"/>
        <w:rPr>
          <w:rFonts w:ascii="Arial" w:eastAsia="Times New Roman" w:hAnsi="Arial" w:cs="Arial"/>
          <w:lang w:eastAsia="de-DE"/>
        </w:rPr>
      </w:pPr>
      <w:r w:rsidRPr="00673B22">
        <w:rPr>
          <w:rFonts w:ascii="Arial" w:eastAsia="Times New Roman" w:hAnsi="Arial" w:cs="Arial"/>
          <w:lang w:eastAsia="de-DE"/>
        </w:rPr>
        <w:t>Programm der internen Weiterbildungsmöglichkeiten (Wochen-, Monats- oder Halbjahresprogramm)</w:t>
      </w:r>
    </w:p>
    <w:p w14:paraId="0C87377C" w14:textId="77777777" w:rsidR="00A04591" w:rsidRPr="00673B22"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673B22">
        <w:rPr>
          <w:rFonts w:ascii="Arial" w:eastAsia="Times New Roman" w:hAnsi="Arial" w:cs="Arial"/>
          <w:color w:val="000000"/>
          <w:lang w:eastAsia="de-DE"/>
        </w:rPr>
        <w:t>Programm der externen Weiterbildungsmöglichkeiten</w:t>
      </w:r>
    </w:p>
    <w:p w14:paraId="11D6D6B8" w14:textId="73CD445D" w:rsidR="00386042" w:rsidRPr="00673B22" w:rsidRDefault="00386042" w:rsidP="00386042">
      <w:pPr>
        <w:pStyle w:val="Listenabsatz"/>
        <w:numPr>
          <w:ilvl w:val="0"/>
          <w:numId w:val="36"/>
        </w:numPr>
        <w:rPr>
          <w:rFonts w:ascii="Arial" w:eastAsia="Times New Roman" w:hAnsi="Arial" w:cs="Arial"/>
          <w:color w:val="000000"/>
          <w:lang w:eastAsia="de-DE"/>
        </w:rPr>
      </w:pPr>
      <w:r w:rsidRPr="00673B2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673B22"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673B22" w:rsidRDefault="00A04591" w:rsidP="00A04591">
      <w:pPr>
        <w:tabs>
          <w:tab w:val="left" w:pos="7560"/>
          <w:tab w:val="right" w:pos="9180"/>
        </w:tabs>
        <w:spacing w:after="0"/>
        <w:ind w:left="539" w:hanging="539"/>
        <w:rPr>
          <w:rFonts w:ascii="Arial" w:eastAsia="Times New Roman" w:hAnsi="Arial" w:cs="Arial"/>
          <w:color w:val="000000"/>
          <w:lang w:eastAsia="de-DE"/>
        </w:rPr>
      </w:pPr>
      <w:r w:rsidRPr="00673B22">
        <w:rPr>
          <w:rFonts w:ascii="Arial" w:eastAsia="Times New Roman" w:hAnsi="Arial" w:cs="Arial"/>
          <w:color w:val="000000"/>
          <w:lang w:eastAsia="de-DE"/>
        </w:rPr>
        <w:t>Statistiken der letzten 2 Jahre «Art und Anzahl» (Zutreffendes auswählen und ankreuzen):</w:t>
      </w:r>
    </w:p>
    <w:p w14:paraId="49AE6EBF" w14:textId="77777777" w:rsidR="00A04591" w:rsidRPr="00673B22" w:rsidRDefault="00A04591" w:rsidP="00A04591">
      <w:pPr>
        <w:tabs>
          <w:tab w:val="left" w:pos="7560"/>
          <w:tab w:val="right" w:pos="9180"/>
        </w:tabs>
        <w:spacing w:after="0"/>
        <w:ind w:left="539" w:hanging="539"/>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ab/>
        <w:t>OP Statistik</w:t>
      </w:r>
    </w:p>
    <w:p w14:paraId="43DB82EF" w14:textId="77777777" w:rsidR="00A04591" w:rsidRPr="00673B22" w:rsidRDefault="00A04591" w:rsidP="00A04591">
      <w:pPr>
        <w:tabs>
          <w:tab w:val="left" w:pos="7560"/>
          <w:tab w:val="right" w:pos="9180"/>
        </w:tabs>
        <w:spacing w:after="0"/>
        <w:ind w:left="539" w:hanging="539"/>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ab/>
        <w:t>Diagnosestatistik</w:t>
      </w:r>
    </w:p>
    <w:p w14:paraId="573AD3BA" w14:textId="77777777" w:rsidR="00A04591" w:rsidRPr="00673B22" w:rsidRDefault="00A04591" w:rsidP="00A04591">
      <w:pPr>
        <w:tabs>
          <w:tab w:val="left" w:pos="7560"/>
          <w:tab w:val="right" w:pos="9180"/>
        </w:tabs>
        <w:spacing w:after="0"/>
        <w:ind w:left="539" w:hanging="539"/>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ab/>
        <w:t>Untersuchungen / Abklärungen</w:t>
      </w:r>
    </w:p>
    <w:bookmarkStart w:id="40" w:name="_Hlk167602820"/>
    <w:p w14:paraId="06D97CA9" w14:textId="77777777" w:rsidR="00A04591" w:rsidRPr="00673B22" w:rsidRDefault="00A04591" w:rsidP="00A04591">
      <w:pPr>
        <w:tabs>
          <w:tab w:val="left" w:pos="7560"/>
          <w:tab w:val="right" w:pos="9180"/>
        </w:tabs>
        <w:spacing w:after="0"/>
        <w:ind w:left="539" w:hanging="539"/>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bookmarkEnd w:id="40"/>
      <w:r w:rsidRPr="00673B22">
        <w:rPr>
          <w:rFonts w:ascii="Arial" w:eastAsia="Times New Roman" w:hAnsi="Arial" w:cs="Arial"/>
          <w:color w:val="000000"/>
          <w:lang w:eastAsia="de-DE"/>
        </w:rPr>
        <w:tab/>
        <w:t xml:space="preserve">Patientenstatistik (stationär / ambulant) </w:t>
      </w:r>
    </w:p>
    <w:p w14:paraId="60901D0F" w14:textId="77777777" w:rsidR="00A04591" w:rsidRPr="00673B22"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25BE1563" w:rsidR="00A04591" w:rsidRPr="00673B22" w:rsidRDefault="00A04591" w:rsidP="00A04591">
      <w:pPr>
        <w:tabs>
          <w:tab w:val="left" w:pos="7560"/>
          <w:tab w:val="right" w:pos="9180"/>
        </w:tabs>
        <w:spacing w:after="0"/>
        <w:ind w:left="539" w:hanging="539"/>
        <w:rPr>
          <w:rFonts w:ascii="Arial" w:eastAsia="Times New Roman" w:hAnsi="Arial" w:cs="Arial"/>
          <w:color w:val="000000"/>
          <w:lang w:eastAsia="de-DE"/>
        </w:rPr>
      </w:pPr>
      <w:r w:rsidRPr="00673B22">
        <w:rPr>
          <w:rFonts w:ascii="Arial" w:eastAsia="Times New Roman" w:hAnsi="Arial" w:cs="Arial"/>
          <w:color w:val="000000"/>
          <w:lang w:eastAsia="de-DE"/>
        </w:rPr>
        <w:t xml:space="preserve">Zusätzliche fachspezifische </w:t>
      </w:r>
      <w:r w:rsidR="0092509F" w:rsidRPr="00673B22">
        <w:rPr>
          <w:rFonts w:ascii="Arial" w:eastAsia="Times New Roman" w:hAnsi="Arial" w:cs="Arial"/>
          <w:color w:val="000000"/>
          <w:lang w:eastAsia="de-DE"/>
        </w:rPr>
        <w:t>Beilagen</w:t>
      </w:r>
      <w:r w:rsidRPr="00673B22">
        <w:rPr>
          <w:rFonts w:ascii="Arial" w:eastAsia="Times New Roman" w:hAnsi="Arial" w:cs="Arial"/>
          <w:color w:val="000000"/>
          <w:lang w:eastAsia="de-DE"/>
        </w:rPr>
        <w:t>:</w:t>
      </w:r>
    </w:p>
    <w:p w14:paraId="1C0F38BF" w14:textId="5312DED7" w:rsidR="0092509F" w:rsidRPr="00673B22" w:rsidRDefault="0092509F" w:rsidP="0092509F">
      <w:pPr>
        <w:tabs>
          <w:tab w:val="left" w:pos="7560"/>
          <w:tab w:val="right" w:pos="9180"/>
        </w:tabs>
        <w:spacing w:after="0"/>
        <w:ind w:left="539" w:hanging="539"/>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ab/>
        <w:t>Übersicht Therapiegebiete u. Anzahl Produkte/Therapiegebiet/Indikation oder Hinweis auf Geschäftsbericht</w:t>
      </w:r>
    </w:p>
    <w:p w14:paraId="0F00B26F" w14:textId="5619EFC7" w:rsidR="0092509F" w:rsidRPr="00673B22" w:rsidRDefault="0092509F" w:rsidP="0092509F">
      <w:pPr>
        <w:tabs>
          <w:tab w:val="left" w:pos="7560"/>
          <w:tab w:val="right" w:pos="9180"/>
        </w:tabs>
        <w:spacing w:after="0"/>
        <w:ind w:left="539" w:hanging="539"/>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ab/>
        <w:t>Übersicht Anzahl Produkte, Galenische Formen und Medical Devices</w:t>
      </w:r>
    </w:p>
    <w:p w14:paraId="65BC4C6D" w14:textId="3C109995" w:rsidR="00C44A8B" w:rsidRPr="0092509F" w:rsidRDefault="0092509F" w:rsidP="0092509F">
      <w:pPr>
        <w:tabs>
          <w:tab w:val="left" w:pos="7560"/>
          <w:tab w:val="right" w:pos="9180"/>
        </w:tabs>
        <w:spacing w:after="0"/>
        <w:ind w:left="539" w:hanging="539"/>
        <w:rPr>
          <w:rFonts w:ascii="Arial" w:eastAsia="Times New Roman" w:hAnsi="Arial" w:cs="Arial"/>
          <w:color w:val="000000"/>
          <w:lang w:eastAsia="de-DE"/>
        </w:rPr>
      </w:pPr>
      <w:r w:rsidRPr="00673B22">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673B22">
        <w:rPr>
          <w:rFonts w:ascii="Arial" w:eastAsia="Times New Roman" w:hAnsi="Arial" w:cs="Arial"/>
          <w:color w:val="000000"/>
          <w:lang w:eastAsia="de-DE"/>
        </w:rPr>
        <w:instrText xml:space="preserve"> FORMCHECKBOX </w:instrText>
      </w:r>
      <w:r w:rsidR="00D07D63">
        <w:rPr>
          <w:rFonts w:ascii="Arial" w:eastAsia="Times New Roman" w:hAnsi="Arial" w:cs="Arial"/>
          <w:color w:val="000000"/>
          <w:lang w:eastAsia="de-DE"/>
        </w:rPr>
      </w:r>
      <w:r w:rsidR="00D07D63">
        <w:rPr>
          <w:rFonts w:ascii="Arial" w:eastAsia="Times New Roman" w:hAnsi="Arial" w:cs="Arial"/>
          <w:color w:val="000000"/>
          <w:lang w:eastAsia="de-DE"/>
        </w:rPr>
        <w:fldChar w:fldCharType="separate"/>
      </w:r>
      <w:r w:rsidRPr="00673B22">
        <w:rPr>
          <w:rFonts w:ascii="Arial" w:eastAsia="Times New Roman" w:hAnsi="Arial" w:cs="Arial"/>
          <w:color w:val="000000"/>
          <w:lang w:eastAsia="de-DE"/>
        </w:rPr>
        <w:fldChar w:fldCharType="end"/>
      </w:r>
      <w:r w:rsidRPr="00673B22">
        <w:rPr>
          <w:rFonts w:ascii="Arial" w:eastAsia="Times New Roman" w:hAnsi="Arial" w:cs="Arial"/>
          <w:color w:val="000000"/>
          <w:lang w:eastAsia="de-DE"/>
        </w:rPr>
        <w:tab/>
        <w:t>Statistik zu Untersuchungen / Abklärungen (Diagnostika, Tests)</w:t>
      </w:r>
    </w:p>
    <w:sectPr w:rsidR="00C44A8B" w:rsidRPr="0092509F"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345BF" w14:textId="77777777" w:rsidR="00105D9B" w:rsidRDefault="00105D9B" w:rsidP="00E177D4">
      <w:pPr>
        <w:spacing w:after="0"/>
      </w:pPr>
      <w:r>
        <w:separator/>
      </w:r>
    </w:p>
  </w:endnote>
  <w:endnote w:type="continuationSeparator" w:id="0">
    <w:p w14:paraId="2632626B" w14:textId="77777777" w:rsidR="00105D9B" w:rsidRDefault="00105D9B"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6D2A6FA5" w:rsidR="00C17C2F" w:rsidRPr="00203FE5" w:rsidRDefault="0047308A"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24.5.2024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17.3.2022/rev.</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E5FC" w14:textId="77777777" w:rsidR="00105D9B" w:rsidRDefault="00105D9B" w:rsidP="00E177D4">
      <w:pPr>
        <w:spacing w:after="0"/>
      </w:pPr>
      <w:r>
        <w:separator/>
      </w:r>
    </w:p>
  </w:footnote>
  <w:footnote w:type="continuationSeparator" w:id="0">
    <w:p w14:paraId="1CCF8E4E" w14:textId="77777777" w:rsidR="00105D9B" w:rsidRDefault="00105D9B"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6E1380"/>
    <w:multiLevelType w:val="hybridMultilevel"/>
    <w:tmpl w:val="7346D05A"/>
    <w:lvl w:ilvl="0" w:tplc="5822A2E4">
      <w:start w:val="26"/>
      <w:numFmt w:val="bullet"/>
      <w:lvlText w:val=""/>
      <w:lvlJc w:val="left"/>
      <w:pPr>
        <w:ind w:left="720" w:hanging="360"/>
      </w:pPr>
      <w:rPr>
        <w:rFonts w:ascii="Wingdings 2" w:eastAsia="Times New Roman" w:hAnsi="Wingdings 2"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69F1550"/>
    <w:multiLevelType w:val="multilevel"/>
    <w:tmpl w:val="5C6614D2"/>
    <w:numStyleLink w:val="FMHNummerierunggegliedertauf3EbenenAltN"/>
  </w:abstractNum>
  <w:abstractNum w:abstractNumId="11"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7"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6"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0" w15:restartNumberingAfterBreak="0">
    <w:nsid w:val="4E7F3241"/>
    <w:multiLevelType w:val="multilevel"/>
    <w:tmpl w:val="3632A744"/>
    <w:numStyleLink w:val="FMHAufzhlunggegliedertauf3EbenenAltA"/>
  </w:abstractNum>
  <w:abstractNum w:abstractNumId="31"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2"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5"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77610C0"/>
    <w:multiLevelType w:val="multilevel"/>
    <w:tmpl w:val="5C6614D2"/>
    <w:numStyleLink w:val="FMHNummerierunggegliedertauf3EbenenAltN"/>
  </w:abstractNum>
  <w:abstractNum w:abstractNumId="37"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0" w15:restartNumberingAfterBreak="0">
    <w:nsid w:val="64427FC0"/>
    <w:multiLevelType w:val="multilevel"/>
    <w:tmpl w:val="3632A744"/>
    <w:numStyleLink w:val="FMHAufzhlunggegliedertauf3EbenenAltA"/>
  </w:abstractNum>
  <w:abstractNum w:abstractNumId="41"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712E5C"/>
    <w:multiLevelType w:val="multilevel"/>
    <w:tmpl w:val="5C6614D2"/>
    <w:numStyleLink w:val="FMHNummerierunggegliedertauf3EbenenAltN"/>
  </w:abstractNum>
  <w:abstractNum w:abstractNumId="45"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5"/>
  </w:num>
  <w:num w:numId="2" w16cid:durableId="1229731506">
    <w:abstractNumId w:val="45"/>
  </w:num>
  <w:num w:numId="3" w16cid:durableId="1097213854">
    <w:abstractNumId w:val="25"/>
  </w:num>
  <w:num w:numId="4" w16cid:durableId="285085219">
    <w:abstractNumId w:val="6"/>
  </w:num>
  <w:num w:numId="5" w16cid:durableId="1120495779">
    <w:abstractNumId w:val="25"/>
  </w:num>
  <w:num w:numId="6" w16cid:durableId="494996707">
    <w:abstractNumId w:val="41"/>
  </w:num>
  <w:num w:numId="7" w16cid:durableId="1372539761">
    <w:abstractNumId w:val="11"/>
  </w:num>
  <w:num w:numId="8" w16cid:durableId="2038920224">
    <w:abstractNumId w:val="2"/>
  </w:num>
  <w:num w:numId="9" w16cid:durableId="373819928">
    <w:abstractNumId w:val="44"/>
  </w:num>
  <w:num w:numId="10" w16cid:durableId="1667244920">
    <w:abstractNumId w:val="36"/>
  </w:num>
  <w:num w:numId="11" w16cid:durableId="43069454">
    <w:abstractNumId w:val="4"/>
  </w:num>
  <w:num w:numId="12" w16cid:durableId="299499721">
    <w:abstractNumId w:val="10"/>
  </w:num>
  <w:num w:numId="13" w16cid:durableId="1141651423">
    <w:abstractNumId w:val="24"/>
  </w:num>
  <w:num w:numId="14" w16cid:durableId="1268542468">
    <w:abstractNumId w:val="21"/>
  </w:num>
  <w:num w:numId="15" w16cid:durableId="280653919">
    <w:abstractNumId w:val="40"/>
  </w:num>
  <w:num w:numId="16" w16cid:durableId="557013439">
    <w:abstractNumId w:val="30"/>
  </w:num>
  <w:num w:numId="17" w16cid:durableId="1640768516">
    <w:abstractNumId w:val="17"/>
  </w:num>
  <w:num w:numId="18" w16cid:durableId="1366369913">
    <w:abstractNumId w:val="28"/>
  </w:num>
  <w:num w:numId="19" w16cid:durableId="94179131">
    <w:abstractNumId w:val="22"/>
  </w:num>
  <w:num w:numId="20" w16cid:durableId="1844465446">
    <w:abstractNumId w:val="14"/>
  </w:num>
  <w:num w:numId="21" w16cid:durableId="685060777">
    <w:abstractNumId w:val="33"/>
  </w:num>
  <w:num w:numId="22" w16cid:durableId="1080634769">
    <w:abstractNumId w:val="43"/>
  </w:num>
  <w:num w:numId="23" w16cid:durableId="1072390920">
    <w:abstractNumId w:val="34"/>
  </w:num>
  <w:num w:numId="24" w16cid:durableId="106898726">
    <w:abstractNumId w:val="0"/>
  </w:num>
  <w:num w:numId="25" w16cid:durableId="1471560824">
    <w:abstractNumId w:val="7"/>
  </w:num>
  <w:num w:numId="26" w16cid:durableId="219827065">
    <w:abstractNumId w:val="32"/>
  </w:num>
  <w:num w:numId="27" w16cid:durableId="873157260">
    <w:abstractNumId w:val="39"/>
  </w:num>
  <w:num w:numId="28" w16cid:durableId="370884102">
    <w:abstractNumId w:val="9"/>
  </w:num>
  <w:num w:numId="29" w16cid:durableId="778793326">
    <w:abstractNumId w:val="26"/>
  </w:num>
  <w:num w:numId="30" w16cid:durableId="1325010638">
    <w:abstractNumId w:val="35"/>
  </w:num>
  <w:num w:numId="31" w16cid:durableId="356003553">
    <w:abstractNumId w:val="8"/>
  </w:num>
  <w:num w:numId="32" w16cid:durableId="535234743">
    <w:abstractNumId w:val="15"/>
  </w:num>
  <w:num w:numId="33" w16cid:durableId="174199378">
    <w:abstractNumId w:val="38"/>
  </w:num>
  <w:num w:numId="34" w16cid:durableId="66920774">
    <w:abstractNumId w:val="19"/>
  </w:num>
  <w:num w:numId="35" w16cid:durableId="817382795">
    <w:abstractNumId w:val="18"/>
  </w:num>
  <w:num w:numId="36" w16cid:durableId="709764509">
    <w:abstractNumId w:val="37"/>
  </w:num>
  <w:num w:numId="37" w16cid:durableId="968821818">
    <w:abstractNumId w:val="27"/>
  </w:num>
  <w:num w:numId="38" w16cid:durableId="193528510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20"/>
  </w:num>
  <w:num w:numId="40" w16cid:durableId="293143387">
    <w:abstractNumId w:val="31"/>
  </w:num>
  <w:num w:numId="41" w16cid:durableId="1572696038">
    <w:abstractNumId w:val="23"/>
  </w:num>
  <w:num w:numId="42" w16cid:durableId="323750776">
    <w:abstractNumId w:val="12"/>
  </w:num>
  <w:num w:numId="43" w16cid:durableId="730008179">
    <w:abstractNumId w:val="42"/>
  </w:num>
  <w:num w:numId="44" w16cid:durableId="207956056">
    <w:abstractNumId w:val="3"/>
  </w:num>
  <w:num w:numId="45" w16cid:durableId="1598980057">
    <w:abstractNumId w:val="13"/>
  </w:num>
  <w:num w:numId="46" w16cid:durableId="105469797">
    <w:abstractNumId w:val="29"/>
  </w:num>
  <w:num w:numId="47" w16cid:durableId="1479225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documentProtection w:edit="forms" w:enforcement="1" w:cryptProviderType="rsaAES" w:cryptAlgorithmClass="hash" w:cryptAlgorithmType="typeAny" w:cryptAlgorithmSid="14" w:cryptSpinCount="100000" w:hash="2783C1lMjGpBpRyX9mjfIWRcvhmgTbTZmubcEVYvrHRNhMU8PztV0l1Mm0yqEoi9nLQzywV6RFUi8+61TGzF9Q==" w:salt="Imn1MwwV1rJh/8lrrCAofg=="/>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05D9B"/>
    <w:rsid w:val="0012615E"/>
    <w:rsid w:val="00133200"/>
    <w:rsid w:val="0018547C"/>
    <w:rsid w:val="00191A11"/>
    <w:rsid w:val="001E0C2E"/>
    <w:rsid w:val="00203FE5"/>
    <w:rsid w:val="00225BD8"/>
    <w:rsid w:val="00232C9F"/>
    <w:rsid w:val="00253F0B"/>
    <w:rsid w:val="002730F2"/>
    <w:rsid w:val="002978CC"/>
    <w:rsid w:val="002C20CA"/>
    <w:rsid w:val="002E3862"/>
    <w:rsid w:val="00303AA5"/>
    <w:rsid w:val="00313329"/>
    <w:rsid w:val="00321F80"/>
    <w:rsid w:val="0038320D"/>
    <w:rsid w:val="00386042"/>
    <w:rsid w:val="003A01D5"/>
    <w:rsid w:val="003A34FC"/>
    <w:rsid w:val="003C4327"/>
    <w:rsid w:val="003C4580"/>
    <w:rsid w:val="00405FE7"/>
    <w:rsid w:val="00414E87"/>
    <w:rsid w:val="00423A94"/>
    <w:rsid w:val="00446AA6"/>
    <w:rsid w:val="0047308A"/>
    <w:rsid w:val="004820B8"/>
    <w:rsid w:val="004821AF"/>
    <w:rsid w:val="004A712D"/>
    <w:rsid w:val="004D2768"/>
    <w:rsid w:val="004E6C12"/>
    <w:rsid w:val="00530BE7"/>
    <w:rsid w:val="00557A62"/>
    <w:rsid w:val="00592498"/>
    <w:rsid w:val="005B2130"/>
    <w:rsid w:val="005E266E"/>
    <w:rsid w:val="005E7AA2"/>
    <w:rsid w:val="00606311"/>
    <w:rsid w:val="006628DF"/>
    <w:rsid w:val="006659F7"/>
    <w:rsid w:val="00673B22"/>
    <w:rsid w:val="006808B2"/>
    <w:rsid w:val="006969A9"/>
    <w:rsid w:val="00697BB9"/>
    <w:rsid w:val="006C3079"/>
    <w:rsid w:val="00717F06"/>
    <w:rsid w:val="00767134"/>
    <w:rsid w:val="0077171B"/>
    <w:rsid w:val="007A58D3"/>
    <w:rsid w:val="007E1E2E"/>
    <w:rsid w:val="00807896"/>
    <w:rsid w:val="00815ADD"/>
    <w:rsid w:val="00847F74"/>
    <w:rsid w:val="008C073A"/>
    <w:rsid w:val="0092509F"/>
    <w:rsid w:val="009426D3"/>
    <w:rsid w:val="0094696C"/>
    <w:rsid w:val="0097452E"/>
    <w:rsid w:val="009A0286"/>
    <w:rsid w:val="009A2F57"/>
    <w:rsid w:val="009A3199"/>
    <w:rsid w:val="009B352C"/>
    <w:rsid w:val="009B4ECD"/>
    <w:rsid w:val="009D3100"/>
    <w:rsid w:val="009F23B3"/>
    <w:rsid w:val="009F3701"/>
    <w:rsid w:val="009F79AB"/>
    <w:rsid w:val="00A04591"/>
    <w:rsid w:val="00A44C0C"/>
    <w:rsid w:val="00A45CF8"/>
    <w:rsid w:val="00A56EB6"/>
    <w:rsid w:val="00A84934"/>
    <w:rsid w:val="00AC0ED9"/>
    <w:rsid w:val="00AF4FCB"/>
    <w:rsid w:val="00B067B8"/>
    <w:rsid w:val="00B46C91"/>
    <w:rsid w:val="00B525E5"/>
    <w:rsid w:val="00B609B4"/>
    <w:rsid w:val="00BD2DE2"/>
    <w:rsid w:val="00BE3803"/>
    <w:rsid w:val="00C06450"/>
    <w:rsid w:val="00C173E4"/>
    <w:rsid w:val="00C17C2F"/>
    <w:rsid w:val="00C4416D"/>
    <w:rsid w:val="00C44A8B"/>
    <w:rsid w:val="00C5379B"/>
    <w:rsid w:val="00C8051D"/>
    <w:rsid w:val="00C84483"/>
    <w:rsid w:val="00CD79C8"/>
    <w:rsid w:val="00CE0E41"/>
    <w:rsid w:val="00D07D63"/>
    <w:rsid w:val="00D44F5B"/>
    <w:rsid w:val="00D47038"/>
    <w:rsid w:val="00D52402"/>
    <w:rsid w:val="00D604B9"/>
    <w:rsid w:val="00D86080"/>
    <w:rsid w:val="00D903A9"/>
    <w:rsid w:val="00DA074A"/>
    <w:rsid w:val="00DC32B1"/>
    <w:rsid w:val="00E1433A"/>
    <w:rsid w:val="00E168C8"/>
    <w:rsid w:val="00E177D4"/>
    <w:rsid w:val="00E53028"/>
    <w:rsid w:val="00E66B2B"/>
    <w:rsid w:val="00E96300"/>
    <w:rsid w:val="00EA5F42"/>
    <w:rsid w:val="00F01879"/>
    <w:rsid w:val="00F03383"/>
    <w:rsid w:val="00F11FED"/>
    <w:rsid w:val="00F157EF"/>
    <w:rsid w:val="00F20320"/>
    <w:rsid w:val="00F55E95"/>
    <w:rsid w:val="00F76AD1"/>
    <w:rsid w:val="00FA58FF"/>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3393</Words>
  <Characters>19344</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28</cp:revision>
  <dcterms:created xsi:type="dcterms:W3CDTF">2024-01-16T10:13:00Z</dcterms:created>
  <dcterms:modified xsi:type="dcterms:W3CDTF">2024-06-07T15:04:00Z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