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64CB8574" w:rsidR="00C17C2F" w:rsidRPr="00C17C2F" w:rsidRDefault="002D16B7"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 xml:space="preserve">Oto- Rhino- Laryngologie </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3446C">
              <w:rPr>
                <w:rFonts w:ascii="Arial" w:hAnsi="Arial" w:cs="Arial"/>
                <w:color w:val="000000"/>
                <w:lang w:eastAsia="de-DE"/>
              </w:rPr>
            </w:r>
            <w:r w:rsidR="0013446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3446C">
              <w:rPr>
                <w:rFonts w:ascii="Arial" w:hAnsi="Arial" w:cs="Arial"/>
                <w:color w:val="000000"/>
                <w:lang w:eastAsia="de-DE"/>
              </w:rPr>
            </w:r>
            <w:r w:rsidR="0013446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3446C">
              <w:rPr>
                <w:rFonts w:ascii="Arial" w:hAnsi="Arial" w:cs="Arial"/>
                <w:color w:val="000000"/>
                <w:lang w:eastAsia="de-DE"/>
              </w:rPr>
            </w:r>
            <w:r w:rsidR="0013446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3446C">
              <w:rPr>
                <w:rFonts w:ascii="Arial" w:hAnsi="Arial" w:cs="Arial"/>
                <w:color w:val="000000"/>
                <w:lang w:eastAsia="de-DE"/>
              </w:rPr>
            </w:r>
            <w:r w:rsidR="0013446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3446C">
              <w:rPr>
                <w:rFonts w:ascii="Arial" w:hAnsi="Arial" w:cs="Arial"/>
                <w:color w:val="000000"/>
                <w:lang w:eastAsia="de-DE"/>
              </w:rPr>
            </w:r>
            <w:r w:rsidR="0013446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3446C">
              <w:rPr>
                <w:rFonts w:ascii="Arial" w:hAnsi="Arial" w:cs="Arial"/>
                <w:color w:val="000000"/>
                <w:lang w:eastAsia="de-DE"/>
              </w:rPr>
            </w:r>
            <w:r w:rsidR="0013446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3446C">
              <w:rPr>
                <w:rFonts w:ascii="Arial" w:hAnsi="Arial" w:cs="Arial"/>
                <w:color w:val="000000"/>
                <w:lang w:eastAsia="de-DE"/>
              </w:rPr>
            </w:r>
            <w:r w:rsidR="0013446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3446C">
              <w:rPr>
                <w:rFonts w:ascii="Arial" w:hAnsi="Arial" w:cs="Arial"/>
                <w:color w:val="000000"/>
                <w:lang w:eastAsia="de-DE"/>
              </w:rPr>
            </w:r>
            <w:r w:rsidR="0013446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3446C">
              <w:rPr>
                <w:rFonts w:ascii="Arial" w:hAnsi="Arial" w:cs="Arial"/>
                <w:color w:val="000000"/>
                <w:lang w:eastAsia="de-DE"/>
              </w:rPr>
            </w:r>
            <w:r w:rsidR="0013446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3446C">
              <w:rPr>
                <w:rFonts w:ascii="Arial" w:hAnsi="Arial" w:cs="Arial"/>
                <w:color w:val="000000"/>
                <w:lang w:eastAsia="de-DE"/>
              </w:rPr>
            </w:r>
            <w:r w:rsidR="0013446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3446C">
              <w:rPr>
                <w:rFonts w:ascii="Arial" w:hAnsi="Arial" w:cs="Arial"/>
                <w:color w:val="000000"/>
                <w:lang w:eastAsia="de-DE"/>
              </w:rPr>
            </w:r>
            <w:r w:rsidR="0013446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3446C">
              <w:rPr>
                <w:rFonts w:ascii="Arial" w:hAnsi="Arial" w:cs="Arial"/>
                <w:color w:val="000000"/>
                <w:lang w:eastAsia="de-DE"/>
              </w:rPr>
            </w:r>
            <w:r w:rsidR="0013446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3446C">
              <w:rPr>
                <w:rFonts w:ascii="Arial" w:hAnsi="Arial" w:cs="Arial"/>
                <w:color w:val="000000"/>
                <w:lang w:eastAsia="de-DE"/>
              </w:rPr>
            </w:r>
            <w:r w:rsidR="0013446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3446C">
              <w:rPr>
                <w:rFonts w:ascii="Arial" w:hAnsi="Arial" w:cs="Arial"/>
                <w:color w:val="000000"/>
                <w:lang w:eastAsia="de-DE"/>
              </w:rPr>
            </w:r>
            <w:r w:rsidR="0013446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3446C">
              <w:rPr>
                <w:rFonts w:ascii="Arial" w:hAnsi="Arial" w:cs="Arial"/>
                <w:color w:val="000000"/>
                <w:lang w:eastAsia="de-DE"/>
              </w:rPr>
            </w:r>
            <w:r w:rsidR="0013446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756ADA"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Ist die Klinik eine Klinik mit Zentrumsfunktion?</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25"/>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26"/>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6E913291"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Ist die Klinik eine Klinik mit Grundversorgungsfunktion?</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25"/>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26"/>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534DCACD" w14:textId="77777777" w:rsidR="00B067A4" w:rsidRPr="00B067A4" w:rsidRDefault="00B067A4" w:rsidP="00B067A4">
      <w:pPr>
        <w:tabs>
          <w:tab w:val="left" w:pos="7740"/>
          <w:tab w:val="left" w:pos="8640"/>
          <w:tab w:val="right" w:pos="9180"/>
        </w:tabs>
        <w:spacing w:after="0"/>
        <w:rPr>
          <w:rFonts w:ascii="Arial" w:eastAsia="Times New Roman" w:hAnsi="Arial" w:cs="Arial"/>
          <w:lang w:eastAsia="de-DE"/>
        </w:rPr>
      </w:pPr>
    </w:p>
    <w:p w14:paraId="6A6A0A7D" w14:textId="77777777" w:rsidR="00B067A4" w:rsidRPr="00B067A4" w:rsidRDefault="00B067A4" w:rsidP="00B067A4">
      <w:pPr>
        <w:tabs>
          <w:tab w:val="left" w:pos="7938"/>
          <w:tab w:val="left" w:pos="8640"/>
          <w:tab w:val="right" w:pos="9180"/>
        </w:tabs>
        <w:spacing w:after="0"/>
        <w:ind w:left="7938" w:hanging="7938"/>
        <w:rPr>
          <w:rFonts w:ascii="Arial" w:eastAsia="Times New Roman" w:hAnsi="Arial" w:cs="Arial"/>
          <w:lang w:eastAsia="de-DE"/>
        </w:rPr>
      </w:pPr>
      <w:r w:rsidRPr="00B067A4">
        <w:rPr>
          <w:rFonts w:ascii="Arial" w:eastAsia="Times New Roman" w:hAnsi="Arial" w:cs="Arial"/>
          <w:lang w:eastAsia="de-DE"/>
        </w:rPr>
        <w:t>Anzahl Eintritte pro Jahr?</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Text47"/>
            <w:enabled/>
            <w:calcOnExit w:val="0"/>
            <w:textInput/>
          </w:ffData>
        </w:fldChar>
      </w:r>
      <w:r w:rsidRPr="00B067A4">
        <w:rPr>
          <w:rFonts w:ascii="Arial" w:eastAsia="Times New Roman" w:hAnsi="Arial" w:cs="Arial"/>
          <w:lang w:eastAsia="de-DE"/>
        </w:rPr>
        <w:instrText xml:space="preserve"> FORMTEXT </w:instrText>
      </w:r>
      <w:r w:rsidRPr="00B067A4">
        <w:rPr>
          <w:rFonts w:ascii="Arial" w:eastAsia="Times New Roman" w:hAnsi="Arial" w:cs="Arial"/>
          <w:lang w:eastAsia="de-DE"/>
        </w:rPr>
      </w:r>
      <w:r w:rsidRPr="00B067A4">
        <w:rPr>
          <w:rFonts w:ascii="Arial" w:eastAsia="Times New Roman" w:hAnsi="Arial" w:cs="Arial"/>
          <w:lang w:eastAsia="de-DE"/>
        </w:rPr>
        <w:fldChar w:fldCharType="separate"/>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fldChar w:fldCharType="end"/>
      </w:r>
    </w:p>
    <w:p w14:paraId="01214C75" w14:textId="77777777" w:rsidR="00B067A4" w:rsidRPr="00B067A4" w:rsidRDefault="00B067A4" w:rsidP="00B067A4">
      <w:pPr>
        <w:tabs>
          <w:tab w:val="left" w:pos="7938"/>
          <w:tab w:val="left" w:pos="8640"/>
          <w:tab w:val="right" w:pos="9180"/>
        </w:tabs>
        <w:spacing w:after="0"/>
        <w:ind w:left="7938" w:hanging="7938"/>
        <w:rPr>
          <w:rFonts w:ascii="Arial" w:eastAsia="Times New Roman" w:hAnsi="Arial" w:cs="Arial"/>
          <w:lang w:eastAsia="de-DE"/>
        </w:rPr>
      </w:pPr>
      <w:r w:rsidRPr="00B067A4">
        <w:rPr>
          <w:rFonts w:ascii="Arial" w:eastAsia="Times New Roman" w:hAnsi="Arial" w:cs="Arial"/>
          <w:lang w:eastAsia="de-DE"/>
        </w:rPr>
        <w:t>Anzahl Patienten in Poliklinik?</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Text47"/>
            <w:enabled/>
            <w:calcOnExit w:val="0"/>
            <w:textInput/>
          </w:ffData>
        </w:fldChar>
      </w:r>
      <w:r w:rsidRPr="00B067A4">
        <w:rPr>
          <w:rFonts w:ascii="Arial" w:eastAsia="Times New Roman" w:hAnsi="Arial" w:cs="Arial"/>
          <w:lang w:eastAsia="de-DE"/>
        </w:rPr>
        <w:instrText xml:space="preserve"> FORMTEXT </w:instrText>
      </w:r>
      <w:r w:rsidRPr="00B067A4">
        <w:rPr>
          <w:rFonts w:ascii="Arial" w:eastAsia="Times New Roman" w:hAnsi="Arial" w:cs="Arial"/>
          <w:lang w:eastAsia="de-DE"/>
        </w:rPr>
      </w:r>
      <w:r w:rsidRPr="00B067A4">
        <w:rPr>
          <w:rFonts w:ascii="Arial" w:eastAsia="Times New Roman" w:hAnsi="Arial" w:cs="Arial"/>
          <w:lang w:eastAsia="de-DE"/>
        </w:rPr>
        <w:fldChar w:fldCharType="separate"/>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fldChar w:fldCharType="end"/>
      </w:r>
    </w:p>
    <w:p w14:paraId="757EDF52" w14:textId="77777777" w:rsidR="00B067A4" w:rsidRPr="00B067A4" w:rsidRDefault="00B067A4" w:rsidP="00B067A4">
      <w:pPr>
        <w:tabs>
          <w:tab w:val="left" w:pos="7938"/>
          <w:tab w:val="left" w:pos="8640"/>
          <w:tab w:val="right" w:pos="9180"/>
        </w:tabs>
        <w:spacing w:after="0"/>
        <w:ind w:left="7938" w:hanging="7938"/>
        <w:rPr>
          <w:rFonts w:ascii="Arial" w:eastAsia="Times New Roman" w:hAnsi="Arial" w:cs="Arial"/>
          <w:lang w:eastAsia="de-DE"/>
        </w:rPr>
      </w:pPr>
      <w:r w:rsidRPr="00B067A4">
        <w:rPr>
          <w:rFonts w:ascii="Arial" w:eastAsia="Times New Roman" w:hAnsi="Arial" w:cs="Arial"/>
          <w:lang w:eastAsia="de-DE"/>
        </w:rPr>
        <w:t>Anzahl Konsultationen in Poliklinik?</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Text47"/>
            <w:enabled/>
            <w:calcOnExit w:val="0"/>
            <w:textInput/>
          </w:ffData>
        </w:fldChar>
      </w:r>
      <w:r w:rsidRPr="00B067A4">
        <w:rPr>
          <w:rFonts w:ascii="Arial" w:eastAsia="Times New Roman" w:hAnsi="Arial" w:cs="Arial"/>
          <w:lang w:eastAsia="de-DE"/>
        </w:rPr>
        <w:instrText xml:space="preserve"> FORMTEXT </w:instrText>
      </w:r>
      <w:r w:rsidRPr="00B067A4">
        <w:rPr>
          <w:rFonts w:ascii="Arial" w:eastAsia="Times New Roman" w:hAnsi="Arial" w:cs="Arial"/>
          <w:lang w:eastAsia="de-DE"/>
        </w:rPr>
      </w:r>
      <w:r w:rsidRPr="00B067A4">
        <w:rPr>
          <w:rFonts w:ascii="Arial" w:eastAsia="Times New Roman" w:hAnsi="Arial" w:cs="Arial"/>
          <w:lang w:eastAsia="de-DE"/>
        </w:rPr>
        <w:fldChar w:fldCharType="separate"/>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fldChar w:fldCharType="end"/>
      </w:r>
    </w:p>
    <w:p w14:paraId="1F4A3D2F" w14:textId="77777777" w:rsidR="00B067A4" w:rsidRPr="00B067A4" w:rsidRDefault="00B067A4" w:rsidP="00B067A4">
      <w:pPr>
        <w:tabs>
          <w:tab w:val="left" w:pos="6300"/>
          <w:tab w:val="left" w:pos="7740"/>
          <w:tab w:val="left" w:pos="8640"/>
          <w:tab w:val="right" w:pos="9180"/>
        </w:tabs>
        <w:spacing w:after="0"/>
        <w:rPr>
          <w:rFonts w:ascii="Arial" w:eastAsia="Times New Roman" w:hAnsi="Arial" w:cs="Arial"/>
          <w:lang w:eastAsia="de-DE"/>
        </w:rPr>
      </w:pPr>
    </w:p>
    <w:p w14:paraId="7E1A04C5"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 xml:space="preserve">Besteht eine Zusammenarbeit mit einer WBS der Kategorie 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25"/>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26"/>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4735EB75" w14:textId="77777777" w:rsidR="00B067A4" w:rsidRPr="00B067A4" w:rsidRDefault="00B067A4" w:rsidP="00B067A4">
      <w:pPr>
        <w:tabs>
          <w:tab w:val="left" w:pos="567"/>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Mit welcher?</w:t>
      </w:r>
    </w:p>
    <w:p w14:paraId="7A96C4F0" w14:textId="77777777" w:rsidR="00B067A4" w:rsidRPr="00B067A4" w:rsidRDefault="00B067A4" w:rsidP="00B067A4">
      <w:pPr>
        <w:tabs>
          <w:tab w:val="left" w:pos="567"/>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fldChar w:fldCharType="begin">
          <w:ffData>
            <w:name w:val="Text47"/>
            <w:enabled/>
            <w:calcOnExit w:val="0"/>
            <w:textInput/>
          </w:ffData>
        </w:fldChar>
      </w:r>
      <w:r w:rsidRPr="00B067A4">
        <w:rPr>
          <w:rFonts w:ascii="Arial" w:eastAsia="Times New Roman" w:hAnsi="Arial" w:cs="Arial"/>
          <w:lang w:eastAsia="de-DE"/>
        </w:rPr>
        <w:instrText xml:space="preserve"> FORMTEXT </w:instrText>
      </w:r>
      <w:r w:rsidRPr="00B067A4">
        <w:rPr>
          <w:rFonts w:ascii="Arial" w:eastAsia="Times New Roman" w:hAnsi="Arial" w:cs="Arial"/>
          <w:lang w:eastAsia="de-DE"/>
        </w:rPr>
      </w:r>
      <w:r w:rsidRPr="00B067A4">
        <w:rPr>
          <w:rFonts w:ascii="Arial" w:eastAsia="Times New Roman" w:hAnsi="Arial" w:cs="Arial"/>
          <w:lang w:eastAsia="de-DE"/>
        </w:rPr>
        <w:fldChar w:fldCharType="separate"/>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fldChar w:fldCharType="end"/>
      </w:r>
    </w:p>
    <w:p w14:paraId="050E1870" w14:textId="77777777" w:rsidR="00B067A4" w:rsidRPr="00B067A4" w:rsidRDefault="00B067A4" w:rsidP="00B067A4">
      <w:pPr>
        <w:tabs>
          <w:tab w:val="left" w:pos="7740"/>
          <w:tab w:val="left" w:pos="8640"/>
          <w:tab w:val="right" w:pos="9180"/>
        </w:tabs>
        <w:spacing w:after="0"/>
        <w:rPr>
          <w:rFonts w:ascii="Arial" w:eastAsia="Times New Roman" w:hAnsi="Arial" w:cs="Arial"/>
          <w:lang w:eastAsia="de-DE"/>
        </w:rPr>
      </w:pPr>
    </w:p>
    <w:p w14:paraId="08CC2DDF" w14:textId="77777777" w:rsidR="00B067A4" w:rsidRPr="00B067A4" w:rsidRDefault="00B067A4" w:rsidP="00B067A4">
      <w:pPr>
        <w:tabs>
          <w:tab w:val="left" w:pos="7740"/>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Mit welchen anderen WB-Stätten besteht eine strukturierte Rotation</w:t>
      </w:r>
    </w:p>
    <w:p w14:paraId="1C088BCC" w14:textId="77777777" w:rsidR="00B067A4" w:rsidRPr="00B067A4" w:rsidRDefault="00B067A4" w:rsidP="00B067A4">
      <w:pPr>
        <w:tabs>
          <w:tab w:val="left" w:pos="7740"/>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fldChar w:fldCharType="begin">
          <w:ffData>
            <w:name w:val="Text47"/>
            <w:enabled/>
            <w:calcOnExit w:val="0"/>
            <w:textInput/>
          </w:ffData>
        </w:fldChar>
      </w:r>
      <w:r w:rsidRPr="00B067A4">
        <w:rPr>
          <w:rFonts w:ascii="Arial" w:eastAsia="Times New Roman" w:hAnsi="Arial" w:cs="Arial"/>
          <w:lang w:eastAsia="de-DE"/>
        </w:rPr>
        <w:instrText xml:space="preserve"> FORMTEXT </w:instrText>
      </w:r>
      <w:r w:rsidRPr="00B067A4">
        <w:rPr>
          <w:rFonts w:ascii="Arial" w:eastAsia="Times New Roman" w:hAnsi="Arial" w:cs="Arial"/>
          <w:lang w:eastAsia="de-DE"/>
        </w:rPr>
      </w:r>
      <w:r w:rsidRPr="00B067A4">
        <w:rPr>
          <w:rFonts w:ascii="Arial" w:eastAsia="Times New Roman" w:hAnsi="Arial" w:cs="Arial"/>
          <w:lang w:eastAsia="de-DE"/>
        </w:rPr>
        <w:fldChar w:fldCharType="separate"/>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lang w:eastAsia="de-DE"/>
        </w:rPr>
        <w:fldChar w:fldCharType="end"/>
      </w:r>
    </w:p>
    <w:p w14:paraId="0EE7C50A" w14:textId="77777777" w:rsidR="00B067A4" w:rsidRPr="00B067A4" w:rsidRDefault="00B067A4" w:rsidP="00B067A4">
      <w:pPr>
        <w:tabs>
          <w:tab w:val="left" w:pos="7740"/>
          <w:tab w:val="left" w:pos="8640"/>
          <w:tab w:val="right" w:pos="9180"/>
        </w:tabs>
        <w:spacing w:after="0"/>
        <w:rPr>
          <w:rFonts w:ascii="Arial" w:eastAsia="Times New Roman" w:hAnsi="Arial" w:cs="Arial"/>
          <w:lang w:eastAsia="de-DE"/>
        </w:rPr>
      </w:pPr>
    </w:p>
    <w:p w14:paraId="6C7EBF63"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Besteht ein strukturierter Notfalldienst?</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25"/>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26"/>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55811FFE" w14:textId="77777777" w:rsidR="00B067A4" w:rsidRPr="00B067A4" w:rsidRDefault="00B067A4" w:rsidP="00B067A4">
      <w:pPr>
        <w:tabs>
          <w:tab w:val="left" w:pos="7740"/>
          <w:tab w:val="left" w:pos="8640"/>
          <w:tab w:val="right" w:pos="9180"/>
        </w:tabs>
        <w:spacing w:after="0"/>
        <w:ind w:left="3600" w:hanging="3600"/>
        <w:rPr>
          <w:rFonts w:ascii="Arial" w:eastAsia="Times New Roman" w:hAnsi="Arial" w:cs="Arial"/>
          <w:lang w:eastAsia="de-DE"/>
        </w:rPr>
      </w:pPr>
      <w:r w:rsidRPr="00B067A4">
        <w:rPr>
          <w:rFonts w:ascii="Arial" w:eastAsia="Times New Roman" w:hAnsi="Arial" w:cs="Arial"/>
          <w:lang w:eastAsia="de-DE"/>
        </w:rPr>
        <w:t>Wie ist der Notfalldienst organisiert?</w:t>
      </w:r>
    </w:p>
    <w:p w14:paraId="55B523D2" w14:textId="77777777" w:rsidR="00B067A4" w:rsidRPr="00B067A4" w:rsidRDefault="00B067A4" w:rsidP="00B067A4">
      <w:pPr>
        <w:tabs>
          <w:tab w:val="left" w:pos="7740"/>
          <w:tab w:val="left" w:pos="8640"/>
          <w:tab w:val="right" w:pos="9180"/>
        </w:tabs>
        <w:spacing w:after="0"/>
        <w:ind w:left="3600" w:hanging="3600"/>
        <w:rPr>
          <w:rFonts w:ascii="Arial" w:eastAsia="Times New Roman" w:hAnsi="Arial" w:cs="Arial"/>
          <w:lang w:eastAsia="de-DE"/>
        </w:rPr>
      </w:pPr>
      <w:r w:rsidRPr="00B067A4">
        <w:rPr>
          <w:rFonts w:ascii="Arial" w:eastAsia="Times New Roman" w:hAnsi="Arial" w:cs="Arial"/>
          <w:lang w:eastAsia="de-DE"/>
        </w:rPr>
        <w:fldChar w:fldCharType="begin">
          <w:ffData>
            <w:name w:val="Text47"/>
            <w:enabled/>
            <w:calcOnExit w:val="0"/>
            <w:textInput/>
          </w:ffData>
        </w:fldChar>
      </w:r>
      <w:r w:rsidRPr="00B067A4">
        <w:rPr>
          <w:rFonts w:ascii="Arial" w:eastAsia="Times New Roman" w:hAnsi="Arial" w:cs="Arial"/>
          <w:lang w:eastAsia="de-DE"/>
        </w:rPr>
        <w:instrText xml:space="preserve"> FORMTEXT </w:instrText>
      </w:r>
      <w:r w:rsidRPr="00B067A4">
        <w:rPr>
          <w:rFonts w:ascii="Arial" w:eastAsia="Times New Roman" w:hAnsi="Arial" w:cs="Arial"/>
          <w:lang w:eastAsia="de-DE"/>
        </w:rPr>
      </w:r>
      <w:r w:rsidRPr="00B067A4">
        <w:rPr>
          <w:rFonts w:ascii="Arial" w:eastAsia="Times New Roman" w:hAnsi="Arial" w:cs="Arial"/>
          <w:lang w:eastAsia="de-DE"/>
        </w:rPr>
        <w:fldChar w:fldCharType="separate"/>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lang w:eastAsia="de-DE"/>
        </w:rPr>
        <w:fldChar w:fldCharType="end"/>
      </w:r>
    </w:p>
    <w:p w14:paraId="212C133F" w14:textId="77777777" w:rsidR="00B067A4" w:rsidRPr="00B067A4" w:rsidRDefault="00B067A4" w:rsidP="00B067A4">
      <w:pPr>
        <w:tabs>
          <w:tab w:val="left" w:pos="7740"/>
          <w:tab w:val="left" w:pos="8640"/>
          <w:tab w:val="right" w:pos="9180"/>
        </w:tabs>
        <w:spacing w:after="0"/>
        <w:rPr>
          <w:rFonts w:ascii="Arial" w:eastAsia="Times New Roman" w:hAnsi="Arial" w:cs="Arial"/>
          <w:lang w:eastAsia="de-DE"/>
        </w:rPr>
      </w:pPr>
    </w:p>
    <w:p w14:paraId="32EB1734" w14:textId="77777777" w:rsidR="00B067A4" w:rsidRPr="00B067A4" w:rsidRDefault="00B067A4" w:rsidP="00B067A4">
      <w:pPr>
        <w:tabs>
          <w:tab w:val="left" w:pos="7740"/>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Wie viele WB Jahre können für den Facharzt in Otorhinolaryngologie angerechnet werden?</w:t>
      </w:r>
    </w:p>
    <w:p w14:paraId="7FE5EC05" w14:textId="77777777" w:rsidR="00B067A4" w:rsidRPr="00B067A4" w:rsidRDefault="00B067A4" w:rsidP="00B067A4">
      <w:pPr>
        <w:tabs>
          <w:tab w:val="left" w:pos="7740"/>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fldChar w:fldCharType="begin">
          <w:ffData>
            <w:name w:val="Text47"/>
            <w:enabled/>
            <w:calcOnExit w:val="0"/>
            <w:textInput/>
          </w:ffData>
        </w:fldChar>
      </w:r>
      <w:r w:rsidRPr="00B067A4">
        <w:rPr>
          <w:rFonts w:ascii="Arial" w:eastAsia="Times New Roman" w:hAnsi="Arial" w:cs="Arial"/>
          <w:lang w:eastAsia="de-DE"/>
        </w:rPr>
        <w:instrText xml:space="preserve"> FORMTEXT </w:instrText>
      </w:r>
      <w:r w:rsidRPr="00B067A4">
        <w:rPr>
          <w:rFonts w:ascii="Arial" w:eastAsia="Times New Roman" w:hAnsi="Arial" w:cs="Arial"/>
          <w:lang w:eastAsia="de-DE"/>
        </w:rPr>
      </w:r>
      <w:r w:rsidRPr="00B067A4">
        <w:rPr>
          <w:rFonts w:ascii="Arial" w:eastAsia="Times New Roman" w:hAnsi="Arial" w:cs="Arial"/>
          <w:lang w:eastAsia="de-DE"/>
        </w:rPr>
        <w:fldChar w:fldCharType="separate"/>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lang w:eastAsia="de-DE"/>
        </w:rPr>
        <w:fldChar w:fldCharType="end"/>
      </w:r>
    </w:p>
    <w:p w14:paraId="329C7C9F" w14:textId="77777777" w:rsidR="00B067A4" w:rsidRPr="00B067A4" w:rsidRDefault="00B067A4" w:rsidP="00B067A4">
      <w:pPr>
        <w:tabs>
          <w:tab w:val="left" w:pos="7740"/>
          <w:tab w:val="left" w:pos="8640"/>
          <w:tab w:val="right" w:pos="9180"/>
        </w:tabs>
        <w:spacing w:after="0"/>
        <w:ind w:left="3600" w:hanging="3600"/>
        <w:rPr>
          <w:rFonts w:ascii="Arial" w:eastAsia="Times New Roman" w:hAnsi="Arial" w:cs="Arial"/>
          <w:lang w:eastAsia="de-DE"/>
        </w:rPr>
      </w:pPr>
    </w:p>
    <w:p w14:paraId="38659C88" w14:textId="77777777" w:rsidR="00B067A4" w:rsidRPr="00B067A4" w:rsidRDefault="00B067A4" w:rsidP="00B067A4">
      <w:pPr>
        <w:tabs>
          <w:tab w:val="left" w:pos="7740"/>
          <w:tab w:val="left" w:pos="8640"/>
          <w:tab w:val="right" w:pos="9180"/>
        </w:tabs>
        <w:spacing w:after="0"/>
        <w:ind w:left="3600" w:hanging="3600"/>
        <w:rPr>
          <w:rFonts w:ascii="Arial" w:eastAsia="Times New Roman" w:hAnsi="Arial" w:cs="Arial"/>
          <w:lang w:eastAsia="de-DE"/>
        </w:rPr>
      </w:pPr>
      <w:r w:rsidRPr="00B067A4">
        <w:rPr>
          <w:rFonts w:ascii="Arial" w:eastAsia="Times New Roman" w:hAnsi="Arial" w:cs="Arial"/>
          <w:lang w:eastAsia="de-DE"/>
        </w:rPr>
        <w:t>Wie viele WB-Jahre können für einen Schwerpunkttitel angerechnet werden</w:t>
      </w:r>
    </w:p>
    <w:p w14:paraId="2D32CCCC" w14:textId="77777777" w:rsidR="00B067A4" w:rsidRPr="00B067A4" w:rsidRDefault="00B067A4" w:rsidP="00B067A4">
      <w:pPr>
        <w:tabs>
          <w:tab w:val="left" w:pos="3544"/>
          <w:tab w:val="left" w:pos="7740"/>
          <w:tab w:val="left" w:pos="8640"/>
          <w:tab w:val="right" w:pos="9180"/>
        </w:tabs>
        <w:spacing w:after="0"/>
        <w:ind w:left="3544" w:hanging="3544"/>
        <w:rPr>
          <w:rFonts w:ascii="Arial" w:eastAsia="Times New Roman" w:hAnsi="Arial" w:cs="Arial"/>
          <w:lang w:eastAsia="de-DE"/>
        </w:rPr>
      </w:pPr>
      <w:r w:rsidRPr="00B067A4">
        <w:rPr>
          <w:rFonts w:ascii="Arial" w:eastAsia="Times New Roman" w:hAnsi="Arial" w:cs="Arial"/>
          <w:lang w:eastAsia="de-DE"/>
        </w:rPr>
        <w:t>- Hals- und Gesichtschirurgie</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Text47"/>
            <w:enabled/>
            <w:calcOnExit w:val="0"/>
            <w:textInput/>
          </w:ffData>
        </w:fldChar>
      </w:r>
      <w:r w:rsidRPr="00B067A4">
        <w:rPr>
          <w:rFonts w:ascii="Arial" w:eastAsia="Times New Roman" w:hAnsi="Arial" w:cs="Arial"/>
          <w:lang w:eastAsia="de-DE"/>
        </w:rPr>
        <w:instrText xml:space="preserve"> FORMTEXT </w:instrText>
      </w:r>
      <w:r w:rsidRPr="00B067A4">
        <w:rPr>
          <w:rFonts w:ascii="Arial" w:eastAsia="Times New Roman" w:hAnsi="Arial" w:cs="Arial"/>
          <w:lang w:eastAsia="de-DE"/>
        </w:rPr>
      </w:r>
      <w:r w:rsidRPr="00B067A4">
        <w:rPr>
          <w:rFonts w:ascii="Arial" w:eastAsia="Times New Roman" w:hAnsi="Arial" w:cs="Arial"/>
          <w:lang w:eastAsia="de-DE"/>
        </w:rPr>
        <w:fldChar w:fldCharType="separate"/>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lang w:eastAsia="de-DE"/>
        </w:rPr>
        <w:fldChar w:fldCharType="end"/>
      </w:r>
    </w:p>
    <w:p w14:paraId="10E77B37" w14:textId="77777777" w:rsidR="00B067A4" w:rsidRPr="00B067A4" w:rsidRDefault="00B067A4" w:rsidP="00B067A4">
      <w:pPr>
        <w:tabs>
          <w:tab w:val="left" w:pos="3544"/>
          <w:tab w:val="left" w:pos="7740"/>
          <w:tab w:val="left" w:pos="8640"/>
          <w:tab w:val="right" w:pos="9180"/>
        </w:tabs>
        <w:spacing w:after="0"/>
        <w:ind w:left="3544" w:hanging="3544"/>
        <w:rPr>
          <w:rFonts w:ascii="Arial" w:eastAsia="Times New Roman" w:hAnsi="Arial" w:cs="Arial"/>
          <w:lang w:eastAsia="de-DE"/>
        </w:rPr>
      </w:pPr>
      <w:r w:rsidRPr="00B067A4">
        <w:rPr>
          <w:rFonts w:ascii="Arial" w:eastAsia="Times New Roman" w:hAnsi="Arial" w:cs="Arial"/>
          <w:lang w:eastAsia="de-DE"/>
        </w:rPr>
        <w:t>- Phoniatrie</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Text47"/>
            <w:enabled/>
            <w:calcOnExit w:val="0"/>
            <w:textInput/>
          </w:ffData>
        </w:fldChar>
      </w:r>
      <w:r w:rsidRPr="00B067A4">
        <w:rPr>
          <w:rFonts w:ascii="Arial" w:eastAsia="Times New Roman" w:hAnsi="Arial" w:cs="Arial"/>
          <w:lang w:eastAsia="de-DE"/>
        </w:rPr>
        <w:instrText xml:space="preserve"> FORMTEXT </w:instrText>
      </w:r>
      <w:r w:rsidRPr="00B067A4">
        <w:rPr>
          <w:rFonts w:ascii="Arial" w:eastAsia="Times New Roman" w:hAnsi="Arial" w:cs="Arial"/>
          <w:lang w:eastAsia="de-DE"/>
        </w:rPr>
      </w:r>
      <w:r w:rsidRPr="00B067A4">
        <w:rPr>
          <w:rFonts w:ascii="Arial" w:eastAsia="Times New Roman" w:hAnsi="Arial" w:cs="Arial"/>
          <w:lang w:eastAsia="de-DE"/>
        </w:rPr>
        <w:fldChar w:fldCharType="separate"/>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lang w:eastAsia="de-DE"/>
        </w:rPr>
        <w:fldChar w:fldCharType="end"/>
      </w:r>
    </w:p>
    <w:p w14:paraId="1B6E9CF0" w14:textId="77777777" w:rsidR="00B067A4" w:rsidRPr="00B067A4" w:rsidRDefault="00B067A4" w:rsidP="00B067A4">
      <w:pPr>
        <w:tabs>
          <w:tab w:val="left" w:pos="7740"/>
          <w:tab w:val="left" w:pos="8640"/>
          <w:tab w:val="right" w:pos="9180"/>
        </w:tabs>
        <w:spacing w:after="0"/>
        <w:ind w:left="3600" w:hanging="3600"/>
        <w:rPr>
          <w:rFonts w:ascii="Arial" w:eastAsia="Times New Roman" w:hAnsi="Arial" w:cs="Arial"/>
          <w:lang w:eastAsia="de-DE"/>
        </w:rPr>
      </w:pPr>
    </w:p>
    <w:p w14:paraId="7D876040" w14:textId="77777777" w:rsidR="00B067A4" w:rsidRPr="00B067A4" w:rsidRDefault="00B067A4" w:rsidP="00B067A4">
      <w:pPr>
        <w:tabs>
          <w:tab w:val="left" w:pos="7740"/>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Welche Weiterbildungsinhalte des WBP für den Facharzt ORL und die Schwerpunkte Hals- und Gesichtschirurgie und Phoniatrie kann die WB Stätte anbieten:</w:t>
      </w:r>
    </w:p>
    <w:p w14:paraId="4D8478E0"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 den gesamten Lernzielkatalog inkl. SP Hals- und Gesichtschirurgie</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25"/>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26"/>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6E1E0C81"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 grössere Teile des Lernzielkatalogs inkl. SP Hals- und Gesichtschirurgie</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25"/>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26"/>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11D2969E"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 Teile des Lernzielkatalogs ORL (ohne Schwerpunkte)</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25"/>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26"/>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56E8F8A6" w14:textId="77777777" w:rsidR="00B067A4" w:rsidRPr="00B067A4" w:rsidRDefault="00B067A4" w:rsidP="00B067A4">
      <w:pPr>
        <w:tabs>
          <w:tab w:val="left" w:pos="7740"/>
          <w:tab w:val="left" w:pos="8640"/>
          <w:tab w:val="right" w:pos="9180"/>
        </w:tabs>
        <w:spacing w:after="0"/>
        <w:ind w:left="3600" w:hanging="3600"/>
        <w:rPr>
          <w:rFonts w:ascii="Arial" w:eastAsia="Times New Roman" w:hAnsi="Arial" w:cs="Arial"/>
          <w:lang w:eastAsia="de-DE"/>
        </w:rPr>
      </w:pPr>
    </w:p>
    <w:p w14:paraId="4297DC8F" w14:textId="77777777" w:rsidR="00B067A4" w:rsidRPr="00B067A4" w:rsidRDefault="00B067A4" w:rsidP="00B067A4">
      <w:pPr>
        <w:tabs>
          <w:tab w:val="left" w:pos="7740"/>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 xml:space="preserve">Bitte Erklärung und Begründung warum die WB Stätte geeignet ist, im Fachbereich des </w:t>
      </w:r>
      <w:proofErr w:type="spellStart"/>
      <w:r w:rsidRPr="00B067A4">
        <w:rPr>
          <w:rFonts w:ascii="Arial" w:eastAsia="Times New Roman" w:hAnsi="Arial" w:cs="Arial"/>
          <w:lang w:eastAsia="de-DE"/>
        </w:rPr>
        <w:t>Schwerpunktstitels</w:t>
      </w:r>
      <w:proofErr w:type="spellEnd"/>
      <w:r w:rsidRPr="00B067A4">
        <w:rPr>
          <w:rFonts w:ascii="Arial" w:eastAsia="Times New Roman" w:hAnsi="Arial" w:cs="Arial"/>
          <w:lang w:eastAsia="de-DE"/>
        </w:rPr>
        <w:t xml:space="preserve"> weiterzubilden.</w:t>
      </w:r>
    </w:p>
    <w:p w14:paraId="56F53523" w14:textId="77777777" w:rsidR="00B067A4" w:rsidRPr="00B067A4" w:rsidRDefault="00B067A4" w:rsidP="00B067A4">
      <w:pPr>
        <w:tabs>
          <w:tab w:val="left" w:pos="7740"/>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fldChar w:fldCharType="begin">
          <w:ffData>
            <w:name w:val="Text47"/>
            <w:enabled/>
            <w:calcOnExit w:val="0"/>
            <w:textInput/>
          </w:ffData>
        </w:fldChar>
      </w:r>
      <w:r w:rsidRPr="00B067A4">
        <w:rPr>
          <w:rFonts w:ascii="Arial" w:eastAsia="Times New Roman" w:hAnsi="Arial" w:cs="Arial"/>
          <w:lang w:eastAsia="de-DE"/>
        </w:rPr>
        <w:instrText xml:space="preserve"> FORMTEXT </w:instrText>
      </w:r>
      <w:r w:rsidRPr="00B067A4">
        <w:rPr>
          <w:rFonts w:ascii="Arial" w:eastAsia="Times New Roman" w:hAnsi="Arial" w:cs="Arial"/>
          <w:lang w:eastAsia="de-DE"/>
        </w:rPr>
      </w:r>
      <w:r w:rsidRPr="00B067A4">
        <w:rPr>
          <w:rFonts w:ascii="Arial" w:eastAsia="Times New Roman" w:hAnsi="Arial" w:cs="Arial"/>
          <w:lang w:eastAsia="de-DE"/>
        </w:rPr>
        <w:fldChar w:fldCharType="separate"/>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lang w:eastAsia="de-DE"/>
        </w:rPr>
        <w:fldChar w:fldCharType="end"/>
      </w:r>
    </w:p>
    <w:p w14:paraId="18045BBB" w14:textId="77777777" w:rsidR="00B067A4" w:rsidRDefault="00B067A4" w:rsidP="00B067A4">
      <w:pPr>
        <w:tabs>
          <w:tab w:val="left" w:pos="7740"/>
          <w:tab w:val="left" w:pos="8640"/>
          <w:tab w:val="right" w:pos="9180"/>
        </w:tabs>
        <w:spacing w:after="0"/>
        <w:rPr>
          <w:rFonts w:ascii="Arial" w:eastAsia="Times New Roman" w:hAnsi="Arial" w:cs="Arial"/>
          <w:lang w:eastAsia="de-DE"/>
        </w:rPr>
      </w:pPr>
    </w:p>
    <w:p w14:paraId="47EC8079" w14:textId="77777777" w:rsidR="00B067A4" w:rsidRPr="00B067A4" w:rsidRDefault="00B067A4" w:rsidP="00B067A4">
      <w:pPr>
        <w:tabs>
          <w:tab w:val="left" w:pos="7740"/>
          <w:tab w:val="left" w:pos="8640"/>
          <w:tab w:val="right" w:pos="9180"/>
        </w:tabs>
        <w:spacing w:after="0"/>
        <w:rPr>
          <w:rFonts w:ascii="Arial" w:eastAsia="Times New Roman" w:hAnsi="Arial" w:cs="Arial"/>
          <w:lang w:eastAsia="de-DE"/>
        </w:rPr>
      </w:pPr>
    </w:p>
    <w:p w14:paraId="7A3FCA81" w14:textId="77777777" w:rsidR="00B067A4" w:rsidRPr="00B067A4" w:rsidRDefault="00B067A4" w:rsidP="00B067A4">
      <w:pPr>
        <w:tabs>
          <w:tab w:val="left" w:pos="7740"/>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lastRenderedPageBreak/>
        <w:t>Welche speziellen Dienstleistungen werden auch für die Weiterbildung angeboten?</w:t>
      </w:r>
    </w:p>
    <w:p w14:paraId="7C48B231" w14:textId="77777777" w:rsidR="00B067A4" w:rsidRPr="00B067A4" w:rsidRDefault="00B067A4" w:rsidP="00B067A4">
      <w:pPr>
        <w:tabs>
          <w:tab w:val="left" w:pos="7740"/>
          <w:tab w:val="left" w:pos="8640"/>
          <w:tab w:val="right" w:pos="9180"/>
        </w:tabs>
        <w:spacing w:after="0"/>
        <w:rPr>
          <w:rFonts w:ascii="Arial" w:eastAsia="Times New Roman" w:hAnsi="Arial" w:cs="Arial"/>
          <w:lang w:eastAsia="de-DE"/>
        </w:rPr>
      </w:pPr>
    </w:p>
    <w:p w14:paraId="0BE90168"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Onkologische Sprechstunde</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2"/>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04E7B326"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Interdisziplinäres Tumorboard mit Onkologie und Radio-Onkologie</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2"/>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47D06D67"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Audiologische Abteilung mit hauptamtlichem Leiter</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2"/>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2201F5E4"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proofErr w:type="spellStart"/>
      <w:r w:rsidRPr="00B067A4">
        <w:rPr>
          <w:rFonts w:ascii="Arial" w:eastAsia="Times New Roman" w:hAnsi="Arial" w:cs="Arial"/>
          <w:lang w:eastAsia="de-DE"/>
        </w:rPr>
        <w:t>Otoneurologische</w:t>
      </w:r>
      <w:proofErr w:type="spellEnd"/>
      <w:r w:rsidRPr="00B067A4">
        <w:rPr>
          <w:rFonts w:ascii="Arial" w:eastAsia="Times New Roman" w:hAnsi="Arial" w:cs="Arial"/>
          <w:lang w:eastAsia="de-DE"/>
        </w:rPr>
        <w:t xml:space="preserve"> Sprechstunde mit Leiter</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2"/>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4042EDC4"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Phoniatrische Abteilung mit hauptamtlichem Leiter</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2"/>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62A84C0C"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Pädiatrische ORL</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2"/>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6D7A4C03"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Wissenschaftliche Forschung</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2"/>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07C2FF43"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Studentenunterricht</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2"/>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5EC75DAB"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p>
    <w:p w14:paraId="21614908"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Werden in diesen Spezialgebieten genügend Patienten behandelt, damit</w:t>
      </w:r>
    </w:p>
    <w:p w14:paraId="2C3B7E91"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die geforderte Anzahl für die Weiterbildung erfüllt werden kann?</w:t>
      </w:r>
    </w:p>
    <w:p w14:paraId="01733F2C"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Onkologische Sprechstunde</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2"/>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3D4B1AD4"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Audiologische Abteilung</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2"/>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0551186D"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proofErr w:type="spellStart"/>
      <w:r w:rsidRPr="00B067A4">
        <w:rPr>
          <w:rFonts w:ascii="Arial" w:eastAsia="Times New Roman" w:hAnsi="Arial" w:cs="Arial"/>
          <w:lang w:eastAsia="de-DE"/>
        </w:rPr>
        <w:t>Otoneurologische</w:t>
      </w:r>
      <w:proofErr w:type="spellEnd"/>
      <w:r w:rsidRPr="00B067A4">
        <w:rPr>
          <w:rFonts w:ascii="Arial" w:eastAsia="Times New Roman" w:hAnsi="Arial" w:cs="Arial"/>
          <w:lang w:eastAsia="de-DE"/>
        </w:rPr>
        <w:t xml:space="preserve"> Sprechstunde</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2"/>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1322D1A3"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Phoniatrische Abteilung</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2"/>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39D10AFE"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Pädiatrische ORL</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2"/>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239F95A1"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p>
    <w:p w14:paraId="3C3C15C8" w14:textId="77777777" w:rsidR="00B067A4" w:rsidRPr="00B067A4" w:rsidRDefault="00B067A4" w:rsidP="00B067A4">
      <w:pPr>
        <w:tabs>
          <w:tab w:val="left" w:pos="5954"/>
          <w:tab w:val="left" w:pos="7088"/>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Ist die Anzahl der durchgeführten Operationen für die</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knapp</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gut</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sehr gut</w:t>
      </w:r>
    </w:p>
    <w:p w14:paraId="681C80C1" w14:textId="77777777" w:rsidR="00B067A4" w:rsidRPr="00B067A4" w:rsidRDefault="00B067A4" w:rsidP="00B067A4">
      <w:pPr>
        <w:tabs>
          <w:tab w:val="left" w:pos="5954"/>
          <w:tab w:val="left" w:pos="7088"/>
          <w:tab w:val="left" w:pos="7200"/>
          <w:tab w:val="left" w:pos="7938"/>
          <w:tab w:val="left" w:pos="8280"/>
          <w:tab w:val="right" w:pos="9180"/>
        </w:tabs>
        <w:spacing w:after="0"/>
        <w:rPr>
          <w:rFonts w:ascii="Arial" w:eastAsia="Times New Roman" w:hAnsi="Arial" w:cs="Arial"/>
          <w:lang w:eastAsia="de-DE"/>
        </w:rPr>
      </w:pPr>
      <w:r w:rsidRPr="00B067A4">
        <w:rPr>
          <w:rFonts w:ascii="Arial" w:eastAsia="Times New Roman" w:hAnsi="Arial" w:cs="Arial"/>
          <w:lang w:eastAsia="de-DE"/>
        </w:rPr>
        <w:t>Weiterbildung der Fachärzte gemäss OP-Katalog</w:t>
      </w:r>
    </w:p>
    <w:p w14:paraId="288469EB" w14:textId="77777777" w:rsidR="00B067A4" w:rsidRPr="00B067A4" w:rsidRDefault="00B067A4" w:rsidP="00B067A4">
      <w:pPr>
        <w:tabs>
          <w:tab w:val="left" w:pos="5954"/>
          <w:tab w:val="left" w:pos="7088"/>
          <w:tab w:val="left" w:pos="7938"/>
          <w:tab w:val="right" w:pos="9180"/>
        </w:tabs>
        <w:spacing w:after="0"/>
        <w:rPr>
          <w:rFonts w:ascii="Arial" w:eastAsia="Times New Roman" w:hAnsi="Arial" w:cs="Arial"/>
          <w:lang w:eastAsia="de-DE"/>
        </w:rPr>
      </w:pPr>
      <w:r w:rsidRPr="00B067A4">
        <w:rPr>
          <w:rFonts w:ascii="Arial" w:eastAsia="Times New Roman" w:hAnsi="Arial" w:cs="Arial"/>
          <w:lang w:eastAsia="de-DE"/>
        </w:rPr>
        <w:t>In Bezug auf den Schwerpunkttitel Hals- und Gesichts-</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knapp</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gut</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sehr gut</w:t>
      </w:r>
    </w:p>
    <w:p w14:paraId="7AE0353C" w14:textId="77777777" w:rsidR="00B067A4" w:rsidRPr="00B067A4" w:rsidRDefault="00B067A4" w:rsidP="00B067A4">
      <w:pPr>
        <w:tabs>
          <w:tab w:val="left" w:pos="5940"/>
          <w:tab w:val="left" w:pos="7200"/>
          <w:tab w:val="left" w:pos="7938"/>
          <w:tab w:val="left" w:pos="8280"/>
          <w:tab w:val="right" w:pos="9180"/>
        </w:tabs>
        <w:spacing w:after="0"/>
        <w:rPr>
          <w:rFonts w:ascii="Arial" w:eastAsia="Times New Roman" w:hAnsi="Arial" w:cs="Arial"/>
          <w:lang w:eastAsia="de-DE"/>
        </w:rPr>
      </w:pPr>
      <w:r w:rsidRPr="00B067A4">
        <w:rPr>
          <w:rFonts w:ascii="Arial" w:eastAsia="Times New Roman" w:hAnsi="Arial" w:cs="Arial"/>
          <w:lang w:eastAsia="de-DE"/>
        </w:rPr>
        <w:t>Chirurgie</w:t>
      </w:r>
    </w:p>
    <w:p w14:paraId="066728F9" w14:textId="77777777" w:rsidR="00B067A4" w:rsidRPr="00B067A4" w:rsidRDefault="00B067A4" w:rsidP="00B067A4">
      <w:pPr>
        <w:tabs>
          <w:tab w:val="left" w:pos="5940"/>
          <w:tab w:val="left" w:pos="7200"/>
          <w:tab w:val="left" w:pos="7938"/>
          <w:tab w:val="left" w:pos="8280"/>
          <w:tab w:val="right" w:pos="9180"/>
        </w:tabs>
        <w:spacing w:after="0"/>
        <w:rPr>
          <w:rFonts w:ascii="Arial" w:eastAsia="Times New Roman" w:hAnsi="Arial" w:cs="Arial"/>
          <w:lang w:eastAsia="de-DE"/>
        </w:rPr>
      </w:pPr>
    </w:p>
    <w:p w14:paraId="3E9B9AC5"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 xml:space="preserve">Gibt es an der WB Stätte Operationsschwerpunkte?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2"/>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728D47E3" w14:textId="77777777" w:rsidR="00B067A4" w:rsidRPr="00B067A4" w:rsidRDefault="00B067A4" w:rsidP="00B067A4">
      <w:pPr>
        <w:tabs>
          <w:tab w:val="left" w:pos="1134"/>
          <w:tab w:val="left" w:pos="7938"/>
          <w:tab w:val="left" w:pos="8640"/>
          <w:tab w:val="right" w:pos="9180"/>
        </w:tabs>
        <w:spacing w:after="0"/>
        <w:ind w:left="1134" w:hanging="1134"/>
        <w:rPr>
          <w:rFonts w:ascii="Arial" w:eastAsia="Times New Roman" w:hAnsi="Arial" w:cs="Arial"/>
          <w:lang w:eastAsia="de-DE"/>
        </w:rPr>
      </w:pPr>
      <w:r w:rsidRPr="00B067A4">
        <w:rPr>
          <w:rFonts w:ascii="Arial" w:eastAsia="Times New Roman" w:hAnsi="Arial" w:cs="Arial"/>
          <w:lang w:eastAsia="de-DE"/>
        </w:rPr>
        <w:t>Welche?</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Text47"/>
            <w:enabled/>
            <w:calcOnExit w:val="0"/>
            <w:textInput/>
          </w:ffData>
        </w:fldChar>
      </w:r>
      <w:r w:rsidRPr="00B067A4">
        <w:rPr>
          <w:rFonts w:ascii="Arial" w:eastAsia="Times New Roman" w:hAnsi="Arial" w:cs="Arial"/>
          <w:lang w:eastAsia="de-DE"/>
        </w:rPr>
        <w:instrText xml:space="preserve"> FORMTEXT </w:instrText>
      </w:r>
      <w:r w:rsidRPr="00B067A4">
        <w:rPr>
          <w:rFonts w:ascii="Arial" w:eastAsia="Times New Roman" w:hAnsi="Arial" w:cs="Arial"/>
          <w:lang w:eastAsia="de-DE"/>
        </w:rPr>
      </w:r>
      <w:r w:rsidRPr="00B067A4">
        <w:rPr>
          <w:rFonts w:ascii="Arial" w:eastAsia="Times New Roman" w:hAnsi="Arial" w:cs="Arial"/>
          <w:lang w:eastAsia="de-DE"/>
        </w:rPr>
        <w:fldChar w:fldCharType="separate"/>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noProof/>
          <w:lang w:eastAsia="de-DE"/>
        </w:rPr>
        <w:t> </w:t>
      </w:r>
      <w:r w:rsidRPr="00B067A4">
        <w:rPr>
          <w:rFonts w:ascii="Arial" w:eastAsia="Times New Roman" w:hAnsi="Arial" w:cs="Arial"/>
          <w:lang w:eastAsia="de-DE"/>
        </w:rPr>
        <w:fldChar w:fldCharType="end"/>
      </w:r>
    </w:p>
    <w:p w14:paraId="310BC4E1" w14:textId="77777777" w:rsidR="00B067A4" w:rsidRPr="00B067A4" w:rsidRDefault="00B067A4" w:rsidP="00B067A4">
      <w:pPr>
        <w:tabs>
          <w:tab w:val="left" w:pos="7938"/>
          <w:tab w:val="left" w:pos="8640"/>
          <w:tab w:val="right" w:pos="9180"/>
        </w:tabs>
        <w:spacing w:after="0"/>
        <w:ind w:left="900" w:hanging="900"/>
        <w:rPr>
          <w:rFonts w:ascii="Arial" w:eastAsia="Times New Roman" w:hAnsi="Arial" w:cs="Arial"/>
          <w:lang w:eastAsia="de-DE"/>
        </w:rPr>
      </w:pPr>
    </w:p>
    <w:p w14:paraId="2B8CB77E"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Gibt es an der WB Stätte ein frei verfügbares B-Mode Ultraschallgerät zur Weiterbildung in der Halssonographie gemäss WBP?</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2"/>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506828C0"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p>
    <w:p w14:paraId="46F02EA2"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Gibt es an der WB-Stätte einen von der SGUM anerkannten Tutor für die Weiterbildung in der Halssonographie?</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2"/>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0739D160" w14:textId="77777777" w:rsidR="00B067A4" w:rsidRPr="00B067A4" w:rsidRDefault="00B067A4" w:rsidP="00B067A4">
      <w:pPr>
        <w:tabs>
          <w:tab w:val="left" w:pos="7938"/>
          <w:tab w:val="left" w:pos="8640"/>
          <w:tab w:val="right" w:pos="9180"/>
        </w:tabs>
        <w:spacing w:after="0"/>
        <w:ind w:left="7938" w:hanging="7938"/>
        <w:rPr>
          <w:rFonts w:ascii="Arial" w:eastAsia="Times New Roman" w:hAnsi="Arial" w:cs="Arial"/>
          <w:lang w:eastAsia="de-DE"/>
        </w:rPr>
      </w:pPr>
      <w:r w:rsidRPr="00B067A4">
        <w:rPr>
          <w:rFonts w:ascii="Arial" w:eastAsia="Times New Roman" w:hAnsi="Arial" w:cs="Arial"/>
          <w:lang w:eastAsia="de-DE"/>
        </w:rPr>
        <w:t>Wer?</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Text47"/>
            <w:enabled/>
            <w:calcOnExit w:val="0"/>
            <w:textInput/>
          </w:ffData>
        </w:fldChar>
      </w:r>
      <w:r w:rsidRPr="00B067A4">
        <w:rPr>
          <w:rFonts w:ascii="Arial" w:eastAsia="Times New Roman" w:hAnsi="Arial" w:cs="Arial"/>
          <w:lang w:eastAsia="de-DE"/>
        </w:rPr>
        <w:instrText xml:space="preserve"> FORMTEXT </w:instrText>
      </w:r>
      <w:r w:rsidRPr="00B067A4">
        <w:rPr>
          <w:rFonts w:ascii="Arial" w:eastAsia="Times New Roman" w:hAnsi="Arial" w:cs="Arial"/>
          <w:lang w:eastAsia="de-DE"/>
        </w:rPr>
      </w:r>
      <w:r w:rsidRPr="00B067A4">
        <w:rPr>
          <w:rFonts w:ascii="Arial" w:eastAsia="Times New Roman" w:hAnsi="Arial" w:cs="Arial"/>
          <w:lang w:eastAsia="de-DE"/>
        </w:rPr>
        <w:fldChar w:fldCharType="separate"/>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t> </w:t>
      </w:r>
      <w:r w:rsidRPr="00B067A4">
        <w:rPr>
          <w:rFonts w:ascii="Arial" w:eastAsia="Times New Roman" w:hAnsi="Arial" w:cs="Arial"/>
          <w:lang w:eastAsia="de-DE"/>
        </w:rPr>
        <w:fldChar w:fldCharType="end"/>
      </w:r>
    </w:p>
    <w:p w14:paraId="5021FF27" w14:textId="77777777" w:rsidR="00B067A4" w:rsidRPr="00B067A4" w:rsidRDefault="00B067A4" w:rsidP="00B067A4">
      <w:pPr>
        <w:tabs>
          <w:tab w:val="left" w:pos="7740"/>
          <w:tab w:val="left" w:pos="8640"/>
          <w:tab w:val="right" w:pos="9180"/>
        </w:tabs>
        <w:spacing w:after="0"/>
        <w:rPr>
          <w:rFonts w:ascii="Arial" w:eastAsia="Times New Roman" w:hAnsi="Arial" w:cs="Arial"/>
          <w:lang w:eastAsia="de-DE"/>
        </w:rPr>
      </w:pPr>
    </w:p>
    <w:p w14:paraId="43466C9C" w14:textId="77777777" w:rsidR="00B067A4" w:rsidRPr="00B067A4" w:rsidRDefault="00B067A4" w:rsidP="00B067A4">
      <w:pPr>
        <w:tabs>
          <w:tab w:val="left" w:pos="7740"/>
          <w:tab w:val="left" w:pos="8640"/>
          <w:tab w:val="right" w:pos="9180"/>
        </w:tabs>
        <w:spacing w:after="0"/>
        <w:ind w:left="900" w:hanging="900"/>
        <w:rPr>
          <w:rFonts w:ascii="Arial" w:eastAsia="Times New Roman" w:hAnsi="Arial" w:cs="Arial"/>
          <w:lang w:eastAsia="de-DE"/>
        </w:rPr>
      </w:pPr>
      <w:r w:rsidRPr="00B067A4">
        <w:rPr>
          <w:rFonts w:ascii="Arial" w:eastAsia="Times New Roman" w:hAnsi="Arial" w:cs="Arial"/>
          <w:lang w:eastAsia="de-DE"/>
        </w:rPr>
        <w:t>Ist die Teilnahme an den geforderten Kursen zur Weiterbildung in der Halssonographie möglich ?</w:t>
      </w:r>
    </w:p>
    <w:p w14:paraId="7FC176A8"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2"/>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3BF21101" w14:textId="77777777" w:rsidR="00B067A4" w:rsidRPr="00B067A4" w:rsidRDefault="00B067A4" w:rsidP="00B067A4">
      <w:pPr>
        <w:tabs>
          <w:tab w:val="left" w:pos="7740"/>
          <w:tab w:val="left" w:pos="8640"/>
          <w:tab w:val="right" w:pos="9180"/>
        </w:tabs>
        <w:spacing w:after="0"/>
        <w:rPr>
          <w:rFonts w:ascii="Arial" w:eastAsia="Times New Roman" w:hAnsi="Arial" w:cs="Arial"/>
          <w:lang w:eastAsia="de-DE"/>
        </w:rPr>
      </w:pPr>
    </w:p>
    <w:p w14:paraId="50832483" w14:textId="77777777" w:rsidR="00B067A4" w:rsidRPr="00B067A4" w:rsidRDefault="00B067A4" w:rsidP="00B067A4">
      <w:pPr>
        <w:tabs>
          <w:tab w:val="left" w:pos="7740"/>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 xml:space="preserve">Ist die Teilnahme an den Kongressen und Fortbildungsveranstaltungen der schweizerischen ORL Gesellschaft möglich? </w:t>
      </w:r>
    </w:p>
    <w:p w14:paraId="521C8490" w14:textId="77777777" w:rsidR="00B067A4" w:rsidRPr="00B067A4" w:rsidRDefault="00B067A4" w:rsidP="00B067A4">
      <w:pPr>
        <w:tabs>
          <w:tab w:val="left" w:pos="1260"/>
          <w:tab w:val="left" w:pos="2880"/>
          <w:tab w:val="left" w:pos="5940"/>
          <w:tab w:val="left" w:pos="7938"/>
          <w:tab w:val="left" w:pos="8640"/>
          <w:tab w:val="right" w:pos="9180"/>
        </w:tabs>
        <w:spacing w:after="0"/>
        <w:ind w:firstLine="900"/>
        <w:rPr>
          <w:rFonts w:ascii="Arial" w:eastAsia="Times New Roman" w:hAnsi="Arial" w:cs="Arial"/>
          <w:lang w:eastAsia="de-DE"/>
        </w:rPr>
      </w:pP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immer</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gelegentlich</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selten</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41"/>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nie</w:t>
      </w:r>
    </w:p>
    <w:p w14:paraId="2B167363" w14:textId="77777777" w:rsidR="00B067A4" w:rsidRPr="00B067A4" w:rsidRDefault="00B067A4" w:rsidP="00B067A4">
      <w:pPr>
        <w:tabs>
          <w:tab w:val="left" w:pos="7938"/>
          <w:tab w:val="left" w:pos="8640"/>
          <w:tab w:val="right" w:pos="9180"/>
        </w:tabs>
        <w:spacing w:after="0"/>
        <w:rPr>
          <w:rFonts w:ascii="Arial" w:eastAsia="Times New Roman" w:hAnsi="Arial" w:cs="Arial"/>
          <w:lang w:eastAsia="de-DE"/>
        </w:rPr>
      </w:pP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25"/>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ja </w:t>
      </w:r>
      <w:r w:rsidRPr="00B067A4">
        <w:rPr>
          <w:rFonts w:ascii="Arial" w:eastAsia="Times New Roman" w:hAnsi="Arial" w:cs="Arial"/>
          <w:lang w:eastAsia="de-DE"/>
        </w:rPr>
        <w:tab/>
      </w:r>
      <w:r w:rsidRPr="00B067A4">
        <w:rPr>
          <w:rFonts w:ascii="Arial" w:eastAsia="Times New Roman" w:hAnsi="Arial" w:cs="Arial"/>
          <w:lang w:eastAsia="de-DE"/>
        </w:rPr>
        <w:fldChar w:fldCharType="begin">
          <w:ffData>
            <w:name w:val="Kontrollkästchen26"/>
            <w:enabled/>
            <w:calcOnExit w:val="0"/>
            <w:checkBox>
              <w:sizeAuto/>
              <w:default w:val="0"/>
            </w:checkBox>
          </w:ffData>
        </w:fldChar>
      </w:r>
      <w:r w:rsidRPr="00B067A4">
        <w:rPr>
          <w:rFonts w:ascii="Arial" w:eastAsia="Times New Roman" w:hAnsi="Arial" w:cs="Arial"/>
          <w:lang w:eastAsia="de-DE"/>
        </w:rPr>
        <w:instrText xml:space="preserve"> FORMCHECKBOX </w:instrText>
      </w:r>
      <w:r w:rsidR="0013446C">
        <w:rPr>
          <w:rFonts w:ascii="Arial" w:eastAsia="Times New Roman" w:hAnsi="Arial" w:cs="Arial"/>
          <w:lang w:eastAsia="de-DE"/>
        </w:rPr>
      </w:r>
      <w:r w:rsidR="0013446C">
        <w:rPr>
          <w:rFonts w:ascii="Arial" w:eastAsia="Times New Roman" w:hAnsi="Arial" w:cs="Arial"/>
          <w:lang w:eastAsia="de-DE"/>
        </w:rPr>
        <w:fldChar w:fldCharType="separate"/>
      </w:r>
      <w:r w:rsidRPr="00B067A4">
        <w:rPr>
          <w:rFonts w:ascii="Arial" w:eastAsia="Times New Roman" w:hAnsi="Arial" w:cs="Arial"/>
          <w:lang w:eastAsia="de-DE"/>
        </w:rPr>
        <w:fldChar w:fldCharType="end"/>
      </w:r>
      <w:r w:rsidRPr="00B067A4">
        <w:rPr>
          <w:rFonts w:ascii="Arial" w:eastAsia="Times New Roman" w:hAnsi="Arial" w:cs="Arial"/>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4063D863" w14:textId="48D9CF40" w:rsidR="00A04591" w:rsidRPr="00A04591" w:rsidRDefault="00A04591" w:rsidP="00B067A4">
      <w:pPr>
        <w:tabs>
          <w:tab w:val="left" w:pos="7740"/>
          <w:tab w:val="left" w:pos="8640"/>
          <w:tab w:val="right" w:pos="9180"/>
        </w:tabs>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3446C">
        <w:rPr>
          <w:rFonts w:ascii="Arial" w:eastAsia="Times New Roman" w:hAnsi="Arial" w:cs="Arial"/>
          <w:color w:val="000000"/>
          <w:lang w:eastAsia="de-DE"/>
        </w:rPr>
      </w:r>
      <w:r w:rsidR="0013446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C3AB" w14:textId="77777777" w:rsidR="00A92689" w:rsidRDefault="00A926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299FCBAB"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A92689">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BB29" w14:textId="77777777" w:rsidR="00A92689" w:rsidRDefault="00A9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6C07" w14:textId="77777777" w:rsidR="00A92689" w:rsidRDefault="00A9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eVGgkDmRgXZg3aWeYHAHNqzP5oUzTbu+FQmAfhQKoCmJESw+Jp5CpMXoZ8kxqXvs1MQRr4ffPX6p5CrWRiOenw==" w:salt="EpIIR3VOMWE7vjAXpO8RY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13446C"/>
    <w:rsid w:val="00203FE5"/>
    <w:rsid w:val="00225BD8"/>
    <w:rsid w:val="00232C9F"/>
    <w:rsid w:val="00253F0B"/>
    <w:rsid w:val="002730F2"/>
    <w:rsid w:val="002C20CA"/>
    <w:rsid w:val="002D16B7"/>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50417"/>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92689"/>
    <w:rsid w:val="00AC0ED9"/>
    <w:rsid w:val="00B067A4"/>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3141</Words>
  <Characters>19789</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2024-01-16T10:00:00Z</dcterms:created>
  <dcterms:modified xsi:type="dcterms:W3CDTF">2024-01-18T11:08:00Z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