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1FD" w14:textId="77777777" w:rsid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sectPr w:rsidR="005F57A8" w:rsidSect="00766314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6" w:right="851" w:bottom="1134" w:left="1134" w:header="567" w:footer="567" w:gutter="0"/>
          <w:cols w:space="708"/>
          <w:titlePg/>
          <w:docGrid w:linePitch="360"/>
        </w:sectPr>
      </w:pPr>
    </w:p>
    <w:p w14:paraId="744F143E" w14:textId="77777777" w:rsidR="005F57A8" w:rsidRPr="005F57A8" w:rsidRDefault="005F57A8" w:rsidP="005F57A8">
      <w:pPr>
        <w:pBdr>
          <w:bottom w:val="single" w:sz="4" w:space="1" w:color="auto"/>
        </w:pBdr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Saisie des données avant la visite de l’établissement</w:t>
      </w:r>
    </w:p>
    <w:p w14:paraId="18C88357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F635AF9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1A5EF68" w14:textId="0D689658" w:rsidR="005F57A8" w:rsidRPr="005F57A8" w:rsidRDefault="00086F67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Rhumatologie </w:t>
      </w:r>
    </w:p>
    <w:p w14:paraId="55DE204D" w14:textId="77777777" w:rsidR="005F57A8" w:rsidRPr="005F57A8" w:rsidRDefault="005F57A8" w:rsidP="005F57A8">
      <w:pPr>
        <w:pBdr>
          <w:bottom w:val="single" w:sz="4" w:space="1" w:color="auto"/>
        </w:pBdr>
        <w:tabs>
          <w:tab w:val="left" w:pos="6480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</w:p>
    <w:p w14:paraId="458A1AAA" w14:textId="77777777" w:rsidR="005F57A8" w:rsidRPr="005F57A8" w:rsidRDefault="005F57A8" w:rsidP="005F57A8">
      <w:pPr>
        <w:tabs>
          <w:tab w:val="left" w:pos="666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E2DD841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1FCE100E" w14:textId="77777777" w:rsidR="005F57A8" w:rsidRPr="005F57A8" w:rsidRDefault="005F57A8" w:rsidP="005F57A8">
      <w:pPr>
        <w:spacing w:after="0"/>
        <w:ind w:left="2832" w:right="-495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3F4AA5C7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Questionnaire à l’intention de la personne responsable de l’établissement de formation postgraduée*</w:t>
      </w:r>
    </w:p>
    <w:p w14:paraId="2DC6A214" w14:textId="77777777" w:rsidR="005F57A8" w:rsidRP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(p. ex. médecin-chef-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 xml:space="preserve">, médecin </w:t>
      </w:r>
      <w:proofErr w:type="spellStart"/>
      <w:r w:rsidRPr="005F57A8">
        <w:rPr>
          <w:rFonts w:ascii="Arial" w:eastAsia="Times New Roman" w:hAnsi="Arial" w:cs="Arial"/>
          <w:b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b/>
          <w:color w:val="000000"/>
          <w:lang w:eastAsia="de-DE"/>
        </w:rPr>
        <w:t>, etc.)</w:t>
      </w:r>
    </w:p>
    <w:p w14:paraId="3844AA7D" w14:textId="77777777" w:rsidR="005F57A8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eastAsia="de-DE"/>
        </w:rPr>
      </w:pPr>
    </w:p>
    <w:p w14:paraId="228AD446" w14:textId="77777777" w:rsidR="005F57A8" w:rsidRPr="00F73A33" w:rsidRDefault="005F57A8" w:rsidP="005F57A8">
      <w:pPr>
        <w:spacing w:after="0"/>
        <w:ind w:left="2832" w:hanging="2832"/>
        <w:rPr>
          <w:rFonts w:ascii="Arial" w:eastAsia="Times New Roman" w:hAnsi="Arial" w:cs="Arial"/>
          <w:b/>
          <w:color w:val="000000"/>
          <w:lang w:val="fr-FR" w:eastAsia="de-DE"/>
        </w:rPr>
      </w:pPr>
    </w:p>
    <w:p w14:paraId="7992A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Raison de la visite : </w:t>
      </w:r>
    </w:p>
    <w:p w14:paraId="0AA3DC7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(selon données de l’ISFM) </w:t>
      </w:r>
    </w:p>
    <w:p w14:paraId="4B4DDE0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nouvelle reconnaissance</w:t>
      </w:r>
    </w:p>
    <w:p w14:paraId="054C9F9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changement de catégorie</w:t>
      </w:r>
    </w:p>
    <w:p w14:paraId="6793624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réévaluation (suite à un changement de responsable)</w:t>
      </w:r>
    </w:p>
    <w:p w14:paraId="1C2D68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résultats insatisfaisants de l’enquête auprès des médecins-assistant-e-s</w:t>
      </w:r>
    </w:p>
    <w:p w14:paraId="15044247" w14:textId="77777777" w:rsidR="005F57A8" w:rsidRPr="005F57A8" w:rsidRDefault="005F57A8" w:rsidP="005F57A8">
      <w:pPr>
        <w:tabs>
          <w:tab w:val="left" w:pos="1276"/>
          <w:tab w:val="left" w:pos="8080"/>
          <w:tab w:val="left" w:pos="8789"/>
        </w:tabs>
        <w:spacing w:after="0"/>
        <w:ind w:left="1276" w:hanging="127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autre :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F6F630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F36D71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5E6552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705CFA0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Sommaire</w:t>
      </w:r>
    </w:p>
    <w:p w14:paraId="39EFCD7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</w:p>
    <w:p w14:paraId="3FAACEB6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 : Données structurelles générales</w:t>
      </w:r>
    </w:p>
    <w:p w14:paraId="16C8EC9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B : Données concernant la formation postgraduée</w:t>
      </w:r>
    </w:p>
    <w:p w14:paraId="352939D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 : Données spécifiques à la discipline</w:t>
      </w:r>
    </w:p>
    <w:p w14:paraId="099CD6E8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jc w:val="both"/>
        <w:rPr>
          <w:rFonts w:ascii="Arial" w:eastAsia="Times New Roman" w:hAnsi="Arial" w:cs="Arial"/>
          <w:color w:val="000000"/>
          <w:lang w:val="fr-FR" w:eastAsia="de-DE"/>
        </w:rPr>
      </w:pPr>
      <w:r w:rsidRPr="00F73A33">
        <w:rPr>
          <w:rFonts w:ascii="Arial" w:eastAsia="Times New Roman" w:hAnsi="Arial" w:cs="Arial"/>
          <w:color w:val="000000"/>
          <w:lang w:val="fr-FR" w:eastAsia="de-DE"/>
        </w:rPr>
        <w:t>D : Annexes</w:t>
      </w:r>
    </w:p>
    <w:p w14:paraId="60ED480A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09F18599" w14:textId="77777777" w:rsidR="005F57A8" w:rsidRPr="00F73A33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19EE985" w14:textId="77777777" w:rsidR="005F57A8" w:rsidRPr="00F73A33" w:rsidRDefault="005F57A8" w:rsidP="005F57A8">
      <w:pPr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187149DE" w14:textId="765575FC" w:rsidR="005F57A8" w:rsidRPr="00292635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u w:val="single"/>
          <w:lang w:val="fr-FR" w:eastAsia="de-DE"/>
        </w:rPr>
      </w:pPr>
      <w:r w:rsidRPr="00AB2ADF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Remarque</w:t>
      </w:r>
      <w:r w:rsidR="00AB2ADF" w:rsidRPr="00BE686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 </w:t>
      </w:r>
      <w:r w:rsidRPr="00292635">
        <w:rPr>
          <w:rFonts w:ascii="Arial" w:eastAsia="Times New Roman" w:hAnsi="Arial" w:cs="Arial"/>
          <w:iCs/>
          <w:color w:val="000000"/>
          <w:u w:val="single"/>
          <w:lang w:val="fr-FR" w:eastAsia="de-DE"/>
        </w:rPr>
        <w:t>:</w:t>
      </w:r>
    </w:p>
    <w:p w14:paraId="4D2B861D" w14:textId="0E5C1CE4" w:rsidR="005F57A8" w:rsidRPr="005F57A8" w:rsidRDefault="005F57A8" w:rsidP="005F57A8">
      <w:pPr>
        <w:spacing w:after="0"/>
        <w:rPr>
          <w:rFonts w:ascii="Arial" w:eastAsia="Times New Roman" w:hAnsi="Arial" w:cs="Arial"/>
          <w:iCs/>
          <w:color w:val="000000"/>
          <w:highlight w:val="yellow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val="fr-FR" w:eastAsia="de-DE"/>
        </w:rPr>
        <w:t>Les questions se basent</w:t>
      </w:r>
      <w:r w:rsidR="00B8266D" w:rsidRPr="00B8266D">
        <w:rPr>
          <w:rFonts w:ascii="Arial" w:eastAsia="Times New Roman" w:hAnsi="Arial" w:cs="Times New Roman"/>
          <w:szCs w:val="20"/>
          <w:lang w:eastAsia="zh-CN"/>
        </w:rPr>
        <w:t xml:space="preserve"> </w:t>
      </w:r>
      <w:r w:rsidR="00B8266D" w:rsidRPr="00D6734F">
        <w:rPr>
          <w:rFonts w:ascii="Arial" w:eastAsia="Times New Roman" w:hAnsi="Arial" w:cs="Times New Roman"/>
          <w:szCs w:val="20"/>
          <w:lang w:eastAsia="zh-CN"/>
        </w:rPr>
        <w:t>sur les documents suivants</w:t>
      </w:r>
      <w:r w:rsidR="00780615">
        <w:rPr>
          <w:rFonts w:ascii="Arial" w:eastAsia="Times New Roman" w:hAnsi="Arial" w:cs="Times New Roman"/>
          <w:szCs w:val="20"/>
          <w:lang w:eastAsia="zh-CN"/>
        </w:rPr>
        <w:t> :</w:t>
      </w:r>
    </w:p>
    <w:p w14:paraId="19C4F6C8" w14:textId="0AFBF812" w:rsidR="005F57A8" w:rsidRPr="005F57A8" w:rsidRDefault="005F57A8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iCs/>
          <w:color w:val="000000"/>
          <w:lang w:eastAsia="de-DE"/>
        </w:rPr>
        <w:t>Réglementation pour la formation postgraduée (RFP)</w:t>
      </w:r>
    </w:p>
    <w:p w14:paraId="343C0DE1" w14:textId="1B8FB77F" w:rsidR="005F57A8" w:rsidRPr="005F57A8" w:rsidRDefault="00732E72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>
        <w:rPr>
          <w:rFonts w:ascii="Arial" w:eastAsia="Times New Roman" w:hAnsi="Arial" w:cs="Arial"/>
          <w:iCs/>
          <w:color w:val="000000"/>
          <w:lang w:val="fr-FR" w:eastAsia="de-DE"/>
        </w:rPr>
        <w:t>P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rogramme de formation postgraduée (principalement ch</w:t>
      </w:r>
      <w:r w:rsidR="00064A39">
        <w:rPr>
          <w:rFonts w:ascii="Arial" w:eastAsia="Times New Roman" w:hAnsi="Arial" w:cs="Arial"/>
          <w:iCs/>
          <w:color w:val="000000"/>
          <w:lang w:val="fr-FR" w:eastAsia="de-DE"/>
        </w:rPr>
        <w:t>iffres</w:t>
      </w:r>
      <w:r w:rsidR="005F57A8" w:rsidRPr="005F57A8">
        <w:rPr>
          <w:rFonts w:ascii="Arial" w:eastAsia="Times New Roman" w:hAnsi="Arial" w:cs="Arial"/>
          <w:iCs/>
          <w:color w:val="000000"/>
          <w:lang w:val="fr-FR" w:eastAsia="de-DE"/>
        </w:rPr>
        <w:t> 3 et 5)</w:t>
      </w:r>
    </w:p>
    <w:p w14:paraId="2453EC0F" w14:textId="038B779D" w:rsidR="00064A39" w:rsidRDefault="009660F0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canevas pour les concepts de formation postgraduée (art.</w:t>
      </w:r>
      <w:r w:rsidR="007C6714">
        <w:rPr>
          <w:rFonts w:ascii="Arial" w:eastAsia="Times New Roman" w:hAnsi="Arial" w:cs="Arial"/>
          <w:iCs/>
          <w:color w:val="000000"/>
          <w:lang w:val="fr-FR" w:eastAsia="de-DE"/>
        </w:rPr>
        <w:t> </w:t>
      </w: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41 RFP)</w:t>
      </w:r>
    </w:p>
    <w:p w14:paraId="38EB2C81" w14:textId="2D90BA9D" w:rsidR="003B5E6B" w:rsidRDefault="003A3675" w:rsidP="005F57A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color w:val="000000"/>
          <w:lang w:val="fr-FR" w:eastAsia="de-DE"/>
        </w:rPr>
      </w:pPr>
      <w:r w:rsidRPr="009660F0">
        <w:rPr>
          <w:rFonts w:ascii="Arial" w:eastAsia="Times New Roman" w:hAnsi="Arial" w:cs="Arial"/>
          <w:iCs/>
          <w:color w:val="000000"/>
          <w:lang w:val="fr-FR" w:eastAsia="de-DE"/>
        </w:rPr>
        <w:t>Modèle de contrat de formation postgraduée</w:t>
      </w:r>
    </w:p>
    <w:p w14:paraId="53C0945A" w14:textId="63E07910" w:rsidR="000F1E78" w:rsidRPr="00985A2F" w:rsidRDefault="000F1E78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 w:rsidRPr="009660F0">
        <w:rPr>
          <w:rFonts w:ascii="Arial" w:hAnsi="Arial" w:cs="Arial"/>
          <w:iCs/>
          <w:lang w:eastAsia="fr-FR"/>
        </w:rPr>
        <w:t>Interprétation selon « </w:t>
      </w:r>
      <w:r w:rsidRPr="000D3514">
        <w:rPr>
          <w:rFonts w:ascii="Arial" w:hAnsi="Arial" w:cs="Arial"/>
          <w:iCs/>
          <w:lang w:eastAsia="fr-FR"/>
        </w:rPr>
        <w:t xml:space="preserve">Qu’entend-on par </w:t>
      </w:r>
      <w:r w:rsidR="007C6714">
        <w:rPr>
          <w:rFonts w:ascii="Arial" w:hAnsi="Arial" w:cs="Arial"/>
          <w:iCs/>
          <w:lang w:eastAsia="fr-FR"/>
        </w:rPr>
        <w:t>‹</w:t>
      </w:r>
      <w:r w:rsidRPr="000D3514">
        <w:rPr>
          <w:rFonts w:ascii="Arial" w:hAnsi="Arial" w:cs="Arial"/>
          <w:iCs/>
          <w:lang w:eastAsia="fr-FR"/>
        </w:rPr>
        <w:t> formation postgraduée structurée</w:t>
      </w:r>
      <w:r w:rsidR="007C6714">
        <w:rPr>
          <w:rFonts w:ascii="Arial" w:hAnsi="Arial" w:cs="Arial"/>
          <w:iCs/>
          <w:lang w:eastAsia="fr-FR"/>
        </w:rPr>
        <w:t> ›</w:t>
      </w:r>
      <w:r w:rsidRPr="009660F0">
        <w:rPr>
          <w:rFonts w:ascii="Arial" w:hAnsi="Arial" w:cs="Arial"/>
          <w:iCs/>
          <w:lang w:eastAsia="fr-FR"/>
        </w:rPr>
        <w:t> ?</w:t>
      </w:r>
      <w:r w:rsidR="007C6714">
        <w:rPr>
          <w:rFonts w:ascii="Arial" w:hAnsi="Arial" w:cs="Arial"/>
          <w:iCs/>
          <w:lang w:eastAsia="fr-FR"/>
        </w:rPr>
        <w:t> »</w:t>
      </w:r>
    </w:p>
    <w:p w14:paraId="12522D4E" w14:textId="6C665047" w:rsidR="00985A2F" w:rsidRPr="009660F0" w:rsidRDefault="00F22EAA" w:rsidP="000F1E78">
      <w:pPr>
        <w:numPr>
          <w:ilvl w:val="0"/>
          <w:numId w:val="18"/>
        </w:numPr>
        <w:spacing w:after="0"/>
        <w:contextualSpacing/>
        <w:rPr>
          <w:rFonts w:ascii="Arial" w:eastAsia="Times New Roman" w:hAnsi="Arial" w:cs="Arial"/>
          <w:iCs/>
          <w:u w:val="single"/>
          <w:lang w:eastAsia="de-CH"/>
        </w:rPr>
      </w:pPr>
      <w:r>
        <w:t>Enseignement à distance (sessions en ligne, programmes d’«</w:t>
      </w:r>
      <w:r w:rsidR="0092245B">
        <w:t> </w:t>
      </w:r>
      <w:r>
        <w:t>e-learning</w:t>
      </w:r>
      <w:r w:rsidR="0092245B">
        <w:t> </w:t>
      </w:r>
      <w:r>
        <w:t>») et formation médicale continue</w:t>
      </w:r>
      <w:r w:rsidR="0092245B">
        <w:t> </w:t>
      </w:r>
      <w:r>
        <w:t>: recommandations de l’ISFM à l’intention des sociétés de discipline</w:t>
      </w:r>
    </w:p>
    <w:p w14:paraId="67C0A99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fr-FR" w:eastAsia="de-DE"/>
        </w:rPr>
      </w:pPr>
    </w:p>
    <w:p w14:paraId="6535E76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FF0000"/>
          <w:sz w:val="16"/>
          <w:szCs w:val="16"/>
          <w:lang w:val="fr-FR" w:eastAsia="de-DE"/>
        </w:rPr>
        <w:sectPr w:rsidR="005F57A8" w:rsidRPr="005F57A8" w:rsidSect="005F57A8">
          <w:footerReference w:type="even" r:id="rId16"/>
          <w:footerReference w:type="default" r:id="rId17"/>
          <w:footerReference w:type="first" r:id="rId18"/>
          <w:type w:val="continuous"/>
          <w:pgSz w:w="11906" w:h="16838" w:code="9"/>
          <w:pgMar w:top="1247" w:right="1117" w:bottom="1560" w:left="1361" w:header="454" w:footer="0" w:gutter="0"/>
          <w:cols w:space="708"/>
          <w:titlePg/>
          <w:docGrid w:linePitch="360"/>
        </w:sectPr>
      </w:pPr>
    </w:p>
    <w:p w14:paraId="6EC2A8BF" w14:textId="77777777" w:rsidR="005F57A8" w:rsidRPr="000F1E78" w:rsidRDefault="005F57A8">
      <w:pPr>
        <w:rPr>
          <w:rFonts w:ascii="Arial" w:eastAsia="Times New Roman" w:hAnsi="Arial" w:cs="Arial"/>
          <w:b/>
          <w:bCs/>
          <w:lang w:val="fr-FR" w:eastAsia="de-DE"/>
        </w:rPr>
      </w:pPr>
      <w:r w:rsidRPr="000F1E78">
        <w:rPr>
          <w:rFonts w:ascii="Arial" w:eastAsia="Times New Roman" w:hAnsi="Arial" w:cs="Arial"/>
          <w:b/>
          <w:bCs/>
          <w:lang w:val="fr-FR" w:eastAsia="de-DE"/>
        </w:rPr>
        <w:br w:type="page"/>
      </w:r>
    </w:p>
    <w:p w14:paraId="5C36C79E" w14:textId="7ECF38CA" w:rsidR="005F57A8" w:rsidRPr="005F57A8" w:rsidRDefault="005F57A8" w:rsidP="005F57A8">
      <w:pPr>
        <w:tabs>
          <w:tab w:val="left" w:pos="540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lang w:eastAsia="de-DE"/>
        </w:rPr>
      </w:pP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A. Données structurelles générales</w:t>
      </w:r>
    </w:p>
    <w:p w14:paraId="3C94DE4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6210B0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Nom de l’établissement de formation postgraduée</w:t>
      </w:r>
    </w:p>
    <w:bookmarkStart w:id="0" w:name="Text1"/>
    <w:p w14:paraId="2CB0402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0"/>
    </w:p>
    <w:p w14:paraId="009A6F71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3FB1EFE8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Catégorie actuelle :</w:t>
      </w:r>
      <w:bookmarkStart w:id="1" w:name="Text2"/>
    </w:p>
    <w:p w14:paraId="284D776B" w14:textId="77777777" w:rsidR="005F57A8" w:rsidRPr="005F57A8" w:rsidRDefault="005F57A8" w:rsidP="005F57A8">
      <w:pPr>
        <w:tabs>
          <w:tab w:val="left" w:pos="2694"/>
          <w:tab w:val="left" w:pos="8080"/>
          <w:tab w:val="left" w:pos="8789"/>
        </w:tabs>
        <w:spacing w:after="0"/>
        <w:ind w:left="2700" w:right="-495" w:hanging="27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"/>
    </w:p>
    <w:p w14:paraId="3EEB0489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919CC3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Responsables de la formation postgraduée</w:t>
      </w:r>
    </w:p>
    <w:p w14:paraId="4DBD4382" w14:textId="5294C3CB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personne responsable de l’établissement</w:t>
      </w:r>
    </w:p>
    <w:bookmarkStart w:id="2" w:name="Text3"/>
    <w:p w14:paraId="70D3BC06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"/>
    </w:p>
    <w:p w14:paraId="05E11E4E" w14:textId="77777777" w:rsidR="005F57A8" w:rsidRPr="005F57A8" w:rsidRDefault="005F57A8" w:rsidP="005F57A8">
      <w:pPr>
        <w:tabs>
          <w:tab w:val="left" w:pos="2127"/>
          <w:tab w:val="left" w:pos="6480"/>
          <w:tab w:val="left" w:pos="8080"/>
          <w:tab w:val="left" w:pos="8789"/>
        </w:tabs>
        <w:spacing w:after="0"/>
        <w:ind w:left="2127" w:right="-495" w:hanging="2127"/>
        <w:rPr>
          <w:rFonts w:ascii="Arial" w:eastAsia="Times New Roman" w:hAnsi="Arial" w:cs="Arial"/>
          <w:color w:val="000000"/>
          <w:lang w:val="de-CH" w:eastAsia="de-DE"/>
        </w:rPr>
      </w:pPr>
    </w:p>
    <w:p w14:paraId="28544E02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bookmarkStart w:id="3" w:name="Text4"/>
      <w:r w:rsidRPr="005F57A8">
        <w:rPr>
          <w:rFonts w:ascii="Arial" w:eastAsia="Times New Roman" w:hAnsi="Arial" w:cs="Arial"/>
          <w:color w:val="000000"/>
          <w:lang w:eastAsia="de-DE"/>
        </w:rPr>
        <w:t>Responsable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"/>
    </w:p>
    <w:p w14:paraId="45417AFE" w14:textId="7E7F5AF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bookmarkStart w:id="4" w:name="Text5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7C183B0F" w14:textId="71B35C88" w:rsidR="005F57A8" w:rsidRPr="005F57A8" w:rsidRDefault="005F57A8" w:rsidP="005F57A8">
      <w:pPr>
        <w:tabs>
          <w:tab w:val="left" w:pos="2835"/>
          <w:tab w:val="left" w:pos="6521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89EB804" w14:textId="4E650B1E" w:rsidR="005F57A8" w:rsidRPr="005F57A8" w:rsidRDefault="006C228F" w:rsidP="00DA008E">
      <w:pPr>
        <w:tabs>
          <w:tab w:val="left" w:pos="2835"/>
          <w:tab w:val="left" w:pos="3544"/>
          <w:tab w:val="left" w:pos="4395"/>
          <w:tab w:val="left" w:pos="7380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Habilitation / titre de privat-docent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oui</w:t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ab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6C228F">
        <w:rPr>
          <w:rFonts w:ascii="Arial" w:eastAsia="Times New Roman" w:hAnsi="Arial" w:cs="Arial"/>
          <w:color w:val="000000"/>
          <w:lang w:eastAsia="de-DE"/>
        </w:rPr>
        <w:t>non</w:t>
      </w:r>
    </w:p>
    <w:p w14:paraId="0C065E2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6B57AD53" w14:textId="4A70680F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 la </w:t>
      </w:r>
      <w:r w:rsidR="00817A9A">
        <w:rPr>
          <w:rFonts w:ascii="Arial" w:eastAsia="Times New Roman" w:hAnsi="Arial" w:cs="Arial"/>
          <w:color w:val="000000"/>
          <w:lang w:eastAsia="de-DE"/>
        </w:rPr>
        <w:t>suppléante ou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du suppléant</w:t>
      </w:r>
    </w:p>
    <w:p w14:paraId="1DA14636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6" w:name="Text7"/>
      <w:bookmarkEnd w:id="5"/>
    </w:p>
    <w:p w14:paraId="4F0F3F3D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16F9D4CA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Taux d’occupation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096503C1" w14:textId="77777777" w:rsidR="005F57A8" w:rsidRPr="005F57A8" w:rsidRDefault="005F57A8" w:rsidP="005F57A8">
      <w:pPr>
        <w:tabs>
          <w:tab w:val="left" w:pos="2835"/>
          <w:tab w:val="left" w:pos="6521"/>
          <w:tab w:val="left" w:pos="8080"/>
          <w:tab w:val="left" w:pos="8505"/>
          <w:tab w:val="left" w:pos="8789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Spécialiste depuis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34DC9B3" w14:textId="77777777" w:rsidR="005F57A8" w:rsidRPr="005F57A8" w:rsidRDefault="005F57A8" w:rsidP="005F57A8">
      <w:pPr>
        <w:tabs>
          <w:tab w:val="left" w:pos="6521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5A3F8F8C" w14:textId="7D88EB5E" w:rsidR="005F57A8" w:rsidRPr="005F57A8" w:rsidRDefault="005F57A8" w:rsidP="005F57A8">
      <w:pPr>
        <w:tabs>
          <w:tab w:val="left" w:pos="0"/>
          <w:tab w:val="left" w:pos="37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 de la coordinatrice ou du coordinateur, si différent de la personne responsable de l’établissement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color w:val="000000"/>
          <w:lang w:eastAsia="de-DE"/>
        </w:rPr>
        <w:t>:</w:t>
      </w:r>
    </w:p>
    <w:p w14:paraId="5372DE8E" w14:textId="77777777" w:rsidR="005F57A8" w:rsidRPr="005F57A8" w:rsidRDefault="005F57A8" w:rsidP="005F57A8">
      <w:pPr>
        <w:tabs>
          <w:tab w:val="left" w:pos="3780"/>
          <w:tab w:val="left" w:pos="6521"/>
          <w:tab w:val="left" w:pos="8080"/>
          <w:tab w:val="left" w:pos="8789"/>
        </w:tabs>
        <w:spacing w:after="0"/>
        <w:ind w:left="6521" w:right="-495" w:hanging="6521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8D0BF4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B46205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Spécialiste depuis :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C548473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16A0292" w14:textId="329D5586" w:rsidR="005F57A8" w:rsidRPr="005F57A8" w:rsidRDefault="00D043B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</w:t>
      </w: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oordinatrice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/ coordinateur =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ou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 qui coordonne la formation à l’interne, cf. glossaire (www.siwf.ch → Établissements → Visites d’établissements)</w:t>
      </w:r>
    </w:p>
    <w:p w14:paraId="3AF1903A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036DE34" w14:textId="3DA205C4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Nom des médecins adjoint-e-s </w:t>
      </w:r>
      <w:r w:rsidR="00535966">
        <w:rPr>
          <w:rFonts w:ascii="Arial" w:eastAsia="Times New Roman" w:hAnsi="Arial" w:cs="Arial"/>
          <w:color w:val="000000"/>
          <w:lang w:eastAsia="de-DE"/>
        </w:rPr>
        <w:t>et</w:t>
      </w:r>
      <w:r w:rsidR="0055366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chef-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>-s de clinique</w:t>
      </w:r>
    </w:p>
    <w:p w14:paraId="33F768A1" w14:textId="089071C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575A601" w14:textId="0DD16776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D6E5312" w14:textId="43949599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C75CA29" w14:textId="3228363A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1DD93AAC" w14:textId="003CE0D4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1AC9FAB" w14:textId="55C485A0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46762C07" w14:textId="1A6CE65C" w:rsidR="005F57A8" w:rsidRPr="005F57A8" w:rsidRDefault="005F57A8" w:rsidP="005F57A8">
      <w:pPr>
        <w:tabs>
          <w:tab w:val="left" w:pos="2127"/>
          <w:tab w:val="left" w:pos="4820"/>
          <w:tab w:val="left" w:pos="7797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Spécialiste depuis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Taux d’occupation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Tutorat</w:t>
      </w:r>
      <w:r w:rsidR="004303D0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3E83D844" w14:textId="3DE3D1B3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S’il y en a plus de 8, merci de joindre une liste au présent questionnaire</w:t>
      </w:r>
      <w:r w:rsidR="00D043B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.</w:t>
      </w:r>
    </w:p>
    <w:p w14:paraId="630C8CBB" w14:textId="77777777" w:rsidR="005F57A8" w:rsidRPr="005F57A8" w:rsidRDefault="005F57A8" w:rsidP="005F57A8">
      <w:pPr>
        <w:tabs>
          <w:tab w:val="left" w:pos="6480"/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737FCE94" w14:textId="5DA1E770" w:rsidR="005F57A8" w:rsidRPr="005F57A8" w:rsidRDefault="00DD341D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Tutorat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</w:t>
      </w:r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personne avec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fonction d’</w:t>
      </w:r>
      <w:proofErr w:type="spellStart"/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enseignant-e</w:t>
      </w:r>
      <w:proofErr w:type="spellEnd"/>
      <w:r w:rsidR="0092049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,</w:t>
      </w:r>
      <w:r w:rsidR="006A570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affectée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à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un-e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médecin en formation postgraduée</w:t>
      </w:r>
      <w:r w:rsidR="00F71064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pour </w:t>
      </w:r>
      <w:r w:rsidR="009245F7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les</w:t>
      </w:r>
      <w:r w:rsidR="009245F7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questions de formation spécifiques à la discipline (généralement médecin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adjoint-e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</w:t>
      </w:r>
      <w:proofErr w:type="spellStart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chef-fe</w:t>
      </w:r>
      <w:proofErr w:type="spellEnd"/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de clinique), cf. glossaire (www.siwf.ch → Établissements → Visites d’établissements)</w:t>
      </w:r>
    </w:p>
    <w:p w14:paraId="0924EC2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883FBF7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66193C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Formatrices / formateurs et postes de formation postgraduée</w:t>
      </w:r>
    </w:p>
    <w:p w14:paraId="29E2D8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Nombre de formatrices / formateurs au total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EA61D06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médecins adjoint-e-s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45B47CB8" w14:textId="77777777" w:rsidR="005F57A8" w:rsidRPr="005F57A8" w:rsidRDefault="005F57A8" w:rsidP="005F57A8">
      <w:pPr>
        <w:tabs>
          <w:tab w:val="left" w:pos="808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de-CH"/>
        </w:rPr>
      </w:pPr>
      <w:r w:rsidRPr="005F57A8">
        <w:rPr>
          <w:rFonts w:ascii="Arial" w:eastAsia="Times New Roman" w:hAnsi="Arial" w:cs="Arial"/>
          <w:color w:val="000000"/>
          <w:lang w:eastAsia="de-CH"/>
        </w:rPr>
        <w:t>- dont chef-</w:t>
      </w:r>
      <w:proofErr w:type="spellStart"/>
      <w:r w:rsidRPr="005F57A8">
        <w:rPr>
          <w:rFonts w:ascii="Arial" w:eastAsia="Times New Roman" w:hAnsi="Arial" w:cs="Arial"/>
          <w:color w:val="000000"/>
          <w:lang w:eastAsia="de-CH"/>
        </w:rPr>
        <w:t>fe</w:t>
      </w:r>
      <w:proofErr w:type="spellEnd"/>
      <w:r w:rsidRPr="005F57A8">
        <w:rPr>
          <w:rFonts w:ascii="Arial" w:eastAsia="Times New Roman" w:hAnsi="Arial" w:cs="Arial"/>
          <w:color w:val="000000"/>
          <w:lang w:eastAsia="de-CH"/>
        </w:rPr>
        <w:t>-s de clinique</w:t>
      </w:r>
      <w:r w:rsidRPr="005F57A8">
        <w:rPr>
          <w:rFonts w:ascii="Arial" w:eastAsia="Times New Roman" w:hAnsi="Arial" w:cs="Arial"/>
          <w:color w:val="000000"/>
          <w:lang w:eastAsia="de-CH"/>
        </w:rPr>
        <w:tab/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CH"/>
        </w:rPr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CH"/>
        </w:rPr>
        <w:fldChar w:fldCharType="end"/>
      </w:r>
    </w:p>
    <w:p w14:paraId="38217D54" w14:textId="77777777" w:rsidR="005F57A8" w:rsidRPr="005F57A8" w:rsidRDefault="005F57A8" w:rsidP="005F57A8">
      <w:pPr>
        <w:tabs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autres*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7" w:name="Text61"/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End w:id="7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7D1DB3A" w14:textId="77777777" w:rsidR="005F57A8" w:rsidRPr="005F57A8" w:rsidRDefault="005F57A8" w:rsidP="005F57A8">
      <w:pPr>
        <w:tabs>
          <w:tab w:val="left" w:pos="2880"/>
          <w:tab w:val="left" w:pos="6804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8D4267F" w14:textId="6F8A901B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*Précisez svp</w:t>
      </w:r>
      <w:bookmarkStart w:id="8" w:name="Text17"/>
      <w:r w:rsidRPr="005F57A8">
        <w:rPr>
          <w:rFonts w:ascii="Arial" w:eastAsia="Times New Roman" w:hAnsi="Arial" w:cs="Arial"/>
          <w:color w:val="000000"/>
          <w:lang w:eastAsia="de-DE"/>
        </w:rPr>
        <w:t> :</w:t>
      </w:r>
    </w:p>
    <w:p w14:paraId="0DD5BBAB" w14:textId="77777777" w:rsidR="005F57A8" w:rsidRPr="005F57A8" w:rsidRDefault="005F57A8" w:rsidP="005F57A8">
      <w:pPr>
        <w:tabs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8"/>
    </w:p>
    <w:p w14:paraId="5B8D4751" w14:textId="77777777" w:rsidR="005F57A8" w:rsidRPr="005F57A8" w:rsidRDefault="005F57A8" w:rsidP="005F57A8">
      <w:pPr>
        <w:tabs>
          <w:tab w:val="left" w:pos="2880"/>
          <w:tab w:val="left" w:pos="3828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0AE6FB96" w14:textId="77777777" w:rsidR="00102F5F" w:rsidRDefault="00102F5F">
      <w:pPr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55F5D11B" w14:textId="1A2B519F" w:rsidR="005F57A8" w:rsidRPr="005F57A8" w:rsidRDefault="005F57A8" w:rsidP="005F57A8">
      <w:pPr>
        <w:tabs>
          <w:tab w:val="left" w:pos="2880"/>
          <w:tab w:val="left" w:pos="486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Nombre de postes de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263DB1D" w14:textId="7726E5E3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- dont pour candidat-e-s au titre de spécialiste</w:t>
      </w:r>
      <w:r w:rsidR="00327942">
        <w:rPr>
          <w:rFonts w:ascii="Arial" w:eastAsia="Times New Roman" w:hAnsi="Arial" w:cs="Arial"/>
          <w:color w:val="000000"/>
          <w:lang w:eastAsia="de-DE"/>
        </w:rPr>
        <w:t xml:space="preserve"> de la discipline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BD9CD5D" w14:textId="4C4CD894" w:rsidR="005F57A8" w:rsidRPr="005F57A8" w:rsidRDefault="005F57A8" w:rsidP="005F57A8">
      <w:pPr>
        <w:tabs>
          <w:tab w:val="left" w:pos="2880"/>
          <w:tab w:val="left" w:pos="8080"/>
          <w:tab w:val="left" w:pos="864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- dont pour candidat-e-s </w:t>
      </w:r>
      <w:r w:rsidR="00102F5F">
        <w:rPr>
          <w:rFonts w:ascii="Arial" w:eastAsia="Times New Roman" w:hAnsi="Arial" w:cs="Arial"/>
          <w:color w:val="000000"/>
          <w:lang w:eastAsia="de-DE"/>
        </w:rPr>
        <w:t>à un autre titre de spécialiste (formation à option)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DA83CD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</w:p>
    <w:p w14:paraId="4A336F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8080" w:hanging="808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Médecins en formation visant le titre de médecin de famille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25322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A6F691D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F204BE9" w14:textId="77777777" w:rsidR="005F57A8" w:rsidRPr="005F57A8" w:rsidRDefault="005F57A8" w:rsidP="005F57A8">
      <w:pPr>
        <w:tabs>
          <w:tab w:val="left" w:pos="7797"/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Structure de l’établissement de formation postgraduée</w:t>
      </w:r>
    </w:p>
    <w:p w14:paraId="750D035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individuelle</w:t>
      </w:r>
    </w:p>
    <w:p w14:paraId="0F45BDFB" w14:textId="57962D11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groupement</w:t>
      </w:r>
    </w:p>
    <w:p w14:paraId="01960175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>avec</w:t>
      </w:r>
      <w:bookmarkStart w:id="9" w:name="Text11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bookmarkEnd w:id="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2C28C9D" w14:textId="374BD738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clinique / institution faisant partie d’un réseau</w:t>
      </w:r>
    </w:p>
    <w:p w14:paraId="2C995C32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avec 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272C49B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coopération informelle avec d’autres institutions</w:t>
      </w:r>
    </w:p>
    <w:p w14:paraId="57ED2B00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0977DC9" w14:textId="77777777" w:rsidR="005F57A8" w:rsidRPr="005F57A8" w:rsidRDefault="005F57A8" w:rsidP="005F57A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EC1593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cf. glossaire (www.siwf.ch → Établissements → Visites d’établissements)</w:t>
      </w:r>
    </w:p>
    <w:p w14:paraId="2A89757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lang w:eastAsia="de-DE"/>
        </w:rPr>
      </w:pPr>
    </w:p>
    <w:p w14:paraId="766C3D2E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ind w:left="7797" w:hanging="7797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 clinique possède les services suivants / propose l’accès à :</w:t>
      </w:r>
    </w:p>
    <w:p w14:paraId="3173FD9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service d’urgence</w:t>
      </w:r>
    </w:p>
    <w:p w14:paraId="49D3F7F3" w14:textId="77777777" w:rsidR="005F57A8" w:rsidRPr="00DA008E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DA008E">
        <w:rPr>
          <w:rFonts w:ascii="Arial" w:eastAsia="Times New Roman" w:hAnsi="Arial" w:cs="Arial"/>
          <w:color w:val="000000"/>
          <w:lang w:eastAsia="de-DE"/>
        </w:rPr>
        <w:t xml:space="preserve"> SI</w:t>
      </w:r>
    </w:p>
    <w:p w14:paraId="63DBEF4E" w14:textId="30EA3725" w:rsidR="005F57A8" w:rsidRPr="00DA008E" w:rsidRDefault="007A6E16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salle d’</w:t>
      </w:r>
      <w:r w:rsidR="005F57A8" w:rsidRPr="005F57A8">
        <w:rPr>
          <w:rFonts w:ascii="Arial" w:eastAsia="Times New Roman" w:hAnsi="Arial" w:cs="Arial"/>
          <w:color w:val="000000"/>
          <w:lang w:val="fr-FR" w:eastAsia="de-DE"/>
        </w:rPr>
        <w:t>OP</w:t>
      </w:r>
    </w:p>
    <w:p w14:paraId="07786EDD" w14:textId="68E611ED" w:rsidR="005F57A8" w:rsidRPr="00DA008E" w:rsidRDefault="0043730D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ind w:right="-7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7179C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943F4C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F57A8" w:rsidRPr="00DA008E">
        <w:rPr>
          <w:rFonts w:ascii="Arial" w:eastAsia="Times New Roman" w:hAnsi="Arial" w:cs="Arial"/>
          <w:color w:val="000000"/>
          <w:lang w:eastAsia="de-DE"/>
        </w:rPr>
        <w:t>IMC « </w:t>
      </w:r>
      <w:proofErr w:type="spellStart"/>
      <w:r w:rsidR="005F57A8" w:rsidRPr="00DA008E">
        <w:rPr>
          <w:rFonts w:ascii="Arial" w:eastAsia="Times New Roman" w:hAnsi="Arial" w:cs="Arial"/>
          <w:color w:val="000000"/>
          <w:lang w:eastAsia="de-DE"/>
        </w:rPr>
        <w:t>Intermediate</w:t>
      </w:r>
      <w:proofErr w:type="spellEnd"/>
      <w:r w:rsidR="005F57A8" w:rsidRPr="00DA008E">
        <w:rPr>
          <w:rFonts w:ascii="Arial" w:eastAsia="Times New Roman" w:hAnsi="Arial" w:cs="Arial"/>
          <w:color w:val="000000"/>
          <w:lang w:eastAsia="de-DE"/>
        </w:rPr>
        <w:t xml:space="preserve"> Care »</w:t>
      </w:r>
    </w:p>
    <w:p w14:paraId="3241BA80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unité de lits</w:t>
      </w:r>
    </w:p>
    <w:p w14:paraId="1E9C8C68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clinique de jour</w:t>
      </w:r>
    </w:p>
    <w:p w14:paraId="76C32554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policlinique / service ambulatoire</w:t>
      </w:r>
    </w:p>
    <w:p w14:paraId="377C0685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division de recherche</w:t>
      </w:r>
    </w:p>
    <w:p w14:paraId="2C12F1A9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DCDB5F6" w14:textId="4E3A9430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Autres services nécessaires à la discipline</w:t>
      </w:r>
      <w:bookmarkStart w:id="10" w:name="Text12"/>
      <w:r w:rsidR="00E31708">
        <w:rPr>
          <w:rFonts w:ascii="Arial" w:eastAsia="Times New Roman" w:hAnsi="Arial" w:cs="Arial"/>
          <w:color w:val="000000"/>
          <w:lang w:eastAsia="de-DE"/>
        </w:rPr>
        <w:t> :</w:t>
      </w:r>
    </w:p>
    <w:p w14:paraId="07CA88D8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4500" w:hanging="450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0"/>
    </w:p>
    <w:p w14:paraId="7FF07E49" w14:textId="77777777" w:rsidR="005F57A8" w:rsidRPr="005F57A8" w:rsidRDefault="005F57A8" w:rsidP="005F57A8">
      <w:pPr>
        <w:tabs>
          <w:tab w:val="left" w:pos="2880"/>
          <w:tab w:val="left" w:pos="4820"/>
          <w:tab w:val="left" w:pos="6660"/>
          <w:tab w:val="left" w:pos="8080"/>
          <w:tab w:val="left" w:pos="8789"/>
        </w:tabs>
        <w:spacing w:after="0"/>
        <w:ind w:left="1418" w:hanging="1418"/>
        <w:rPr>
          <w:rFonts w:ascii="Arial" w:eastAsia="Times New Roman" w:hAnsi="Arial" w:cs="Arial"/>
          <w:color w:val="000000"/>
          <w:lang w:eastAsia="de-DE"/>
        </w:rPr>
      </w:pPr>
    </w:p>
    <w:p w14:paraId="4829C316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11" w:name="Text13"/>
      <w:r w:rsidRPr="005F57A8">
        <w:rPr>
          <w:rFonts w:ascii="Arial" w:eastAsia="Times New Roman" w:hAnsi="Arial" w:cs="Arial"/>
          <w:color w:val="000000"/>
          <w:lang w:eastAsia="de-DE"/>
        </w:rPr>
        <w:t>Service de consultation spécialisé en</w:t>
      </w:r>
    </w:p>
    <w:p w14:paraId="052DF38B" w14:textId="77777777" w:rsidR="005F57A8" w:rsidRPr="005F57A8" w:rsidRDefault="005F57A8" w:rsidP="005F57A8">
      <w:pPr>
        <w:tabs>
          <w:tab w:val="left" w:pos="2835"/>
          <w:tab w:val="left" w:pos="4820"/>
          <w:tab w:val="left" w:pos="6660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1"/>
    </w:p>
    <w:p w14:paraId="4EE4D916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C6906AC" w14:textId="77777777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dirigé par :</w:t>
      </w:r>
    </w:p>
    <w:p w14:paraId="2431BA9F" w14:textId="61D10605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/ médecin</w:t>
      </w:r>
      <w:r w:rsidR="000A1CE7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adjoint-e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</w:p>
    <w:p w14:paraId="22D119D7" w14:textId="5CA64062" w:rsidR="005F57A8" w:rsidRPr="005F57A8" w:rsidRDefault="005F57A8" w:rsidP="005F57A8">
      <w:pPr>
        <w:tabs>
          <w:tab w:val="left" w:pos="2835"/>
          <w:tab w:val="left" w:pos="4820"/>
          <w:tab w:val="left" w:pos="5812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proofErr w:type="spellStart"/>
      <w:r w:rsidR="0082427A">
        <w:rPr>
          <w:rFonts w:ascii="Arial" w:eastAsia="Times New Roman" w:hAnsi="Arial" w:cs="Arial"/>
          <w:color w:val="000000"/>
          <w:lang w:eastAsia="de-DE"/>
        </w:rPr>
        <w:t>c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>hef</w:t>
      </w:r>
      <w:r w:rsidRPr="005F57A8">
        <w:rPr>
          <w:rFonts w:ascii="Arial" w:eastAsia="Times New Roman" w:hAnsi="Arial" w:cs="Arial"/>
          <w:color w:val="000000"/>
          <w:lang w:eastAsia="de-DE"/>
        </w:rPr>
        <w:t>-fe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de clinique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seul-e</w:t>
      </w:r>
      <w:proofErr w:type="spellEnd"/>
    </w:p>
    <w:p w14:paraId="4AD909CC" w14:textId="72BF7572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responsable de l’établissement de formation postgraduée + médecin en formation</w:t>
      </w:r>
    </w:p>
    <w:p w14:paraId="0359B5E6" w14:textId="2A71C170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t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utrice </w:t>
      </w:r>
      <w:r w:rsidRPr="005F57A8">
        <w:rPr>
          <w:rFonts w:ascii="Arial" w:eastAsia="Times New Roman" w:hAnsi="Arial" w:cs="Arial"/>
          <w:color w:val="000000"/>
          <w:lang w:eastAsia="de-DE"/>
        </w:rPr>
        <w:t>/ tuteur + médecin en formation</w:t>
      </w:r>
    </w:p>
    <w:p w14:paraId="23A3E36A" w14:textId="0E98A98C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82427A">
        <w:rPr>
          <w:rFonts w:ascii="Arial" w:eastAsia="Times New Roman" w:hAnsi="Arial" w:cs="Arial"/>
          <w:color w:val="000000"/>
          <w:lang w:eastAsia="de-DE"/>
        </w:rPr>
        <w:t>m</w:t>
      </w:r>
      <w:r w:rsidR="0082427A" w:rsidRPr="005F57A8">
        <w:rPr>
          <w:rFonts w:ascii="Arial" w:eastAsia="Times New Roman" w:hAnsi="Arial" w:cs="Arial"/>
          <w:color w:val="000000"/>
          <w:lang w:eastAsia="de-DE"/>
        </w:rPr>
        <w:t xml:space="preserve">édecin </w:t>
      </w:r>
      <w:r w:rsidRPr="005F57A8">
        <w:rPr>
          <w:rFonts w:ascii="Arial" w:eastAsia="Times New Roman" w:hAnsi="Arial" w:cs="Arial"/>
          <w:color w:val="000000"/>
          <w:lang w:eastAsia="de-DE"/>
        </w:rPr>
        <w:t>en formation</w:t>
      </w:r>
    </w:p>
    <w:p w14:paraId="61582F73" w14:textId="77777777" w:rsidR="005F57A8" w:rsidRPr="005F57A8" w:rsidRDefault="005F57A8" w:rsidP="005F57A8">
      <w:pPr>
        <w:tabs>
          <w:tab w:val="left" w:pos="2835"/>
          <w:tab w:val="left" w:pos="4820"/>
          <w:tab w:val="left" w:pos="6663"/>
          <w:tab w:val="left" w:pos="8080"/>
          <w:tab w:val="left" w:pos="864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F2135BB" w14:textId="77777777" w:rsidR="005F57A8" w:rsidRPr="005F57A8" w:rsidRDefault="005F57A8" w:rsidP="005F57A8">
      <w:pPr>
        <w:tabs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Existe-t-il une activité de recherche ?</w:t>
      </w:r>
    </w:p>
    <w:p w14:paraId="08171071" w14:textId="77777777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  <w:tab w:val="left" w:pos="6663"/>
          <w:tab w:val="left" w:pos="8080"/>
          <w:tab w:val="left" w:pos="8789"/>
        </w:tabs>
        <w:spacing w:after="0"/>
        <w:ind w:right="-318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77DE79CB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</w:p>
    <w:p w14:paraId="2CF34A2C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Laquelle ?</w:t>
      </w:r>
      <w:bookmarkStart w:id="12" w:name="Text14"/>
    </w:p>
    <w:p w14:paraId="0C714358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ind w:left="2835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2"/>
    </w:p>
    <w:p w14:paraId="703133C6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2A9C2499" w14:textId="77777777" w:rsidR="005F57A8" w:rsidRPr="005F57A8" w:rsidRDefault="005F57A8" w:rsidP="005F57A8">
      <w:pPr>
        <w:tabs>
          <w:tab w:val="left" w:pos="2835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4334CA30" w14:textId="77777777" w:rsidR="005F57A8" w:rsidRPr="005F57A8" w:rsidRDefault="005F57A8" w:rsidP="005F57A8">
      <w:pPr>
        <w:tabs>
          <w:tab w:val="left" w:pos="66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Engagement des médecins en formation postgraduée</w:t>
      </w:r>
    </w:p>
    <w:p w14:paraId="5E759926" w14:textId="6D64DEB5" w:rsidR="00B94705" w:rsidRDefault="000D67B2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  <w:r w:rsidRPr="005E0114">
        <w:rPr>
          <w:rFonts w:ascii="Arial" w:eastAsia="Times New Roman" w:hAnsi="Arial" w:cs="Arial"/>
          <w:color w:val="000000"/>
          <w:lang w:val="fr-FR" w:eastAsia="de-DE"/>
        </w:rPr>
        <w:t>Un contrat de formation écrit</w:t>
      </w:r>
      <w:r w:rsidR="00991035" w:rsidRPr="005E0114">
        <w:rPr>
          <w:rFonts w:ascii="Arial" w:eastAsia="Times New Roman" w:hAnsi="Arial" w:cs="Arial"/>
          <w:color w:val="000000"/>
          <w:lang w:val="fr-FR" w:eastAsia="de-DE"/>
        </w:rPr>
        <w:t>, mentionnant des objectifs de formation précis, a-t-il été établi avec chaque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 xml:space="preserve"> personne en formation postgraduée</w:t>
      </w:r>
      <w:r w:rsidR="00F75E39">
        <w:rPr>
          <w:rFonts w:ascii="Arial" w:eastAsia="Times New Roman" w:hAnsi="Arial" w:cs="Arial"/>
          <w:color w:val="000000"/>
          <w:lang w:val="fr-FR" w:eastAsia="de-DE"/>
        </w:rPr>
        <w:t> </w:t>
      </w:r>
      <w:r w:rsidR="007F65CB" w:rsidRPr="005E0114">
        <w:rPr>
          <w:rFonts w:ascii="Arial" w:eastAsia="Times New Roman" w:hAnsi="Arial" w:cs="Arial"/>
          <w:color w:val="000000"/>
          <w:lang w:val="fr-FR" w:eastAsia="de-DE"/>
        </w:rPr>
        <w:t>?</w:t>
      </w:r>
    </w:p>
    <w:p w14:paraId="5B3D6DA6" w14:textId="0BA6B882" w:rsidR="005F57A8" w:rsidRPr="005F57A8" w:rsidRDefault="003E6917" w:rsidP="005F57A8">
      <w:pPr>
        <w:tabs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cf.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A1412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glossaire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</w:t>
      </w:r>
      <w:r w:rsidR="00F636D9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(</w:t>
      </w:r>
      <w:r w:rsidR="005F57A8" w:rsidRPr="005F57A8">
        <w:rPr>
          <w:rFonts w:ascii="Arial" w:eastAsia="Times New Roman" w:hAnsi="Arial" w:cs="Arial"/>
          <w:sz w:val="16"/>
          <w:szCs w:val="16"/>
          <w:lang w:val="fr-FR" w:eastAsia="de-DE"/>
        </w:rPr>
        <w:t>www.siwf.ch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D70E11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Établissements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 xml:space="preserve"> → </w:t>
      </w:r>
      <w:r w:rsidR="005E0114" w:rsidRPr="005E0114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Modèle de contrat de formation postgraduée</w:t>
      </w:r>
      <w:r w:rsidR="005F57A8" w:rsidRPr="005F57A8">
        <w:rPr>
          <w:rFonts w:ascii="Arial" w:eastAsia="Times New Roman" w:hAnsi="Arial" w:cs="Arial"/>
          <w:color w:val="000000"/>
          <w:sz w:val="16"/>
          <w:szCs w:val="16"/>
          <w:lang w:val="fr-FR" w:eastAsia="de-DE"/>
        </w:rPr>
        <w:t>)</w:t>
      </w:r>
    </w:p>
    <w:p w14:paraId="5EA46DD1" w14:textId="2C81CD7C" w:rsidR="005F57A8" w:rsidRPr="005F57A8" w:rsidRDefault="005F57A8" w:rsidP="005F57A8">
      <w:pPr>
        <w:tabs>
          <w:tab w:val="left" w:pos="851"/>
          <w:tab w:val="left" w:pos="2835"/>
          <w:tab w:val="left" w:pos="4820"/>
          <w:tab w:val="left" w:pos="5670"/>
        </w:tabs>
        <w:spacing w:after="0"/>
        <w:ind w:right="-493"/>
        <w:rPr>
          <w:rFonts w:ascii="Arial" w:eastAsia="Times New Roman" w:hAnsi="Arial" w:cs="Arial"/>
          <w:color w:val="000000"/>
          <w:lang w:val="fr-FR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val="fr-FR"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5E0114" w:rsidRPr="005E0114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15D612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</w:p>
    <w:p w14:paraId="11C2670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292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Un engagement dure normalement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3" w:name="Kontrollkästchen23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3"/>
      <w:r w:rsidRPr="005F57A8">
        <w:rPr>
          <w:rFonts w:ascii="Arial" w:eastAsia="Times New Roman" w:hAnsi="Arial" w:cs="Arial"/>
          <w:color w:val="000000"/>
          <w:lang w:eastAsia="de-DE"/>
        </w:rPr>
        <w:t>un</w:t>
      </w:r>
      <w:bookmarkStart w:id="14" w:name="Kontrollkästchen24"/>
      <w:r w:rsidRPr="005F57A8">
        <w:rPr>
          <w:rFonts w:ascii="Arial" w:eastAsia="Times New Roman" w:hAnsi="Arial" w:cs="Arial"/>
          <w:color w:val="000000"/>
          <w:lang w:eastAsia="de-DE"/>
        </w:rPr>
        <w:t xml:space="preserve"> an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4"/>
      <w:r w:rsidRPr="005F57A8">
        <w:rPr>
          <w:rFonts w:ascii="Arial" w:eastAsia="Times New Roman" w:hAnsi="Arial" w:cs="Arial"/>
          <w:color w:val="000000"/>
          <w:lang w:eastAsia="de-DE"/>
        </w:rPr>
        <w:t>plus d’un an</w:t>
      </w:r>
    </w:p>
    <w:p w14:paraId="69F64B81" w14:textId="77777777" w:rsidR="005F57A8" w:rsidRPr="005F57A8" w:rsidRDefault="005F57A8" w:rsidP="005F57A8">
      <w:pPr>
        <w:tabs>
          <w:tab w:val="left" w:pos="4820"/>
          <w:tab w:val="left" w:pos="6663"/>
          <w:tab w:val="left" w:pos="8080"/>
          <w:tab w:val="left" w:pos="8789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Il peut être prolongé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28BB924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EE724F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lastRenderedPageBreak/>
        <w:t>Pourcentage des différentes activités d’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un-e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médecin en formation postgraduée :</w:t>
      </w:r>
    </w:p>
    <w:p w14:paraId="44816DD8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formation postgraduée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5" w:name="Text18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5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6" w:name="Text19"/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6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345FE311" w14:textId="77777777" w:rsidR="005F57A8" w:rsidRPr="005F57A8" w:rsidRDefault="005F57A8" w:rsidP="005F57A8">
      <w:pPr>
        <w:tabs>
          <w:tab w:val="left" w:pos="5103"/>
          <w:tab w:val="left" w:pos="6663"/>
          <w:tab w:val="left" w:pos="8080"/>
          <w:tab w:val="left" w:pos="8505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Prestations de service / recherche / enseignement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 %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bookmarkStart w:id="17" w:name="Text20"/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noProof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fldChar w:fldCharType="end"/>
      </w:r>
      <w:bookmarkEnd w:id="17"/>
      <w:r w:rsidRPr="005F57A8">
        <w:rPr>
          <w:rFonts w:ascii="Arial" w:eastAsia="Times New Roman" w:hAnsi="Arial" w:cs="Arial"/>
          <w:color w:val="000000"/>
          <w:lang w:eastAsia="de-DE"/>
        </w:rPr>
        <w:t> %</w:t>
      </w:r>
    </w:p>
    <w:p w14:paraId="4C0C5BB8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1278FEB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Questions sur des points particuliers :</w:t>
      </w:r>
    </w:p>
    <w:p w14:paraId="35C8D75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caractéristiques particulières de l’établissement ? Qu’est-ce que les médecins en formation apprennent particulièrement bien ou mieux que dans d’autres établissements ?</w:t>
      </w:r>
    </w:p>
    <w:p w14:paraId="74F98AC1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8"/>
    </w:p>
    <w:p w14:paraId="244CF4C4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56D75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Quel est l’apport personnel de la personne responsable de l’établissement envers les médecins en formation ? En quoi la clinique profite-t-elle de la personnalité de </w:t>
      </w:r>
      <w:proofErr w:type="spellStart"/>
      <w:r w:rsidRPr="005F57A8">
        <w:rPr>
          <w:rFonts w:ascii="Arial" w:eastAsia="Times New Roman" w:hAnsi="Arial" w:cs="Arial"/>
          <w:color w:val="000000"/>
          <w:lang w:eastAsia="de-DE"/>
        </w:rPr>
        <w:t>la</w:t>
      </w:r>
      <w:proofErr w:type="spellEnd"/>
      <w:r w:rsidRPr="005F57A8">
        <w:rPr>
          <w:rFonts w:ascii="Arial" w:eastAsia="Times New Roman" w:hAnsi="Arial" w:cs="Arial"/>
          <w:color w:val="000000"/>
          <w:lang w:eastAsia="de-DE"/>
        </w:rPr>
        <w:t xml:space="preserve"> ou du responsable de l’établissement ?</w:t>
      </w:r>
    </w:p>
    <w:p w14:paraId="19904A80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19"/>
    </w:p>
    <w:p w14:paraId="4F86C9D2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00F95569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Quelles sont les ressources mises à votre libre disposition pour la formation postgraduée (p. ex. temps libre, postes supplémentaires, postes du budget, etc.) ?</w:t>
      </w:r>
    </w:p>
    <w:p w14:paraId="784E41A2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0"/>
    </w:p>
    <w:p w14:paraId="6D38CF4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7758E1F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Quelles prestations attendez-vous, ou vos collaboratrices et collaborateurs, de la clinique ou de l’État en contrepartie de la mise en œuvre d’une bonne formation postgraduée ?</w:t>
      </w:r>
    </w:p>
    <w:p w14:paraId="33DA0A5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1"/>
    </w:p>
    <w:p w14:paraId="4ECA6ABD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466DC00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est-il intéressé à former des médecins ? Si oui / non, pourquoi ?</w:t>
      </w:r>
    </w:p>
    <w:p w14:paraId="7B6CD7E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9A3D9CB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3DE6F39F" w14:textId="740434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 est selon vous la plus grande difficulté de la formation postgraduée </w:t>
      </w:r>
      <w:r w:rsidR="006920FA" w:rsidRPr="00E20F35">
        <w:rPr>
          <w:rFonts w:ascii="Arial" w:eastAsia="Times New Roman" w:hAnsi="Arial" w:cs="Arial"/>
          <w:color w:val="000000"/>
          <w:lang w:eastAsia="de-DE"/>
        </w:rPr>
        <w:t>médicale</w:t>
      </w:r>
      <w:r w:rsidRPr="00E20F35">
        <w:rPr>
          <w:rFonts w:ascii="Arial" w:eastAsia="Times New Roman" w:hAnsi="Arial" w:cs="Arial"/>
          <w:color w:val="000000"/>
          <w:lang w:eastAsia="de-DE"/>
        </w:rPr>
        <w:t> ?</w:t>
      </w:r>
    </w:p>
    <w:p w14:paraId="601D016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2"/>
    </w:p>
    <w:p w14:paraId="53CC1380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7150717" w14:textId="32B2ED03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Où se situe selon vous le plus grand potentiel d’amélioration ?</w:t>
      </w:r>
    </w:p>
    <w:p w14:paraId="5CBDE548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3"/>
    </w:p>
    <w:p w14:paraId="7C11D285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52C6309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structure de l’établissement de formation postgraduée :</w:t>
      </w:r>
    </w:p>
    <w:bookmarkStart w:id="24" w:name="Text30"/>
    <w:p w14:paraId="184265C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4"/>
    </w:p>
    <w:p w14:paraId="464725C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br w:type="page"/>
      </w:r>
      <w:r w:rsidRPr="00E20F35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B. </w:t>
      </w:r>
      <w:r w:rsidRPr="00E20F35">
        <w:rPr>
          <w:rFonts w:ascii="Arial" w:eastAsia="Times New Roman" w:hAnsi="Arial" w:cs="Arial"/>
          <w:b/>
          <w:bCs/>
          <w:lang w:eastAsia="de-DE"/>
        </w:rPr>
        <w:t>Données concernant la formation postgraduée</w:t>
      </w:r>
    </w:p>
    <w:p w14:paraId="3280729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4B9195F" w14:textId="77777777" w:rsidR="005F57A8" w:rsidRPr="00E20F35" w:rsidRDefault="005F57A8" w:rsidP="005F57A8">
      <w:pPr>
        <w:tabs>
          <w:tab w:val="left" w:pos="7560"/>
          <w:tab w:val="left" w:pos="8080"/>
          <w:tab w:val="left" w:pos="8505"/>
          <w:tab w:val="left" w:pos="8789"/>
          <w:tab w:val="left" w:pos="9214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1. Concept de formation postgraduée</w:t>
      </w:r>
    </w:p>
    <w:p w14:paraId="4C0F176B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bookmarkStart w:id="25" w:name="Kontrollkästchen25"/>
      <w:r w:rsidRPr="00E20F35">
        <w:rPr>
          <w:rFonts w:ascii="Arial" w:eastAsia="Times New Roman" w:hAnsi="Arial" w:cs="Arial"/>
          <w:color w:val="000000"/>
          <w:lang w:eastAsia="de-DE"/>
        </w:rPr>
        <w:t>Y a-t-il un concept de formation postgraduée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5"/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6" w:name="Kontrollkästchen26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6"/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024FC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Quand a-t-il été mis à jour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bookmarkStart w:id="27" w:name="Text31"/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7"/>
    </w:p>
    <w:p w14:paraId="45BB019F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323A0E80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connaissent-ils ce concept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784B00E4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706E141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A060B3A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2. Système et culture d’enseignement</w:t>
      </w:r>
    </w:p>
    <w:p w14:paraId="64E98B8E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Y a-t-il un tutorat pour chaque médecin en formation postgraduée ?</w:t>
      </w:r>
    </w:p>
    <w:p w14:paraId="6E9BBE78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7E6F368" w14:textId="77777777" w:rsidR="005F57A8" w:rsidRPr="00E20F35" w:rsidRDefault="005F57A8" w:rsidP="005F57A8">
      <w:pPr>
        <w:tabs>
          <w:tab w:val="left" w:pos="8080"/>
          <w:tab w:val="left" w:pos="8222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lang w:eastAsia="de-DE"/>
        </w:rPr>
      </w:pPr>
    </w:p>
    <w:p w14:paraId="2214D9B0" w14:textId="239AC1C5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Rapport numérique entre formatrices / formateurs et médecins en formation</w:t>
      </w:r>
      <w:bookmarkStart w:id="28" w:name="Text21"/>
      <w:r w:rsidR="00A246DB" w:rsidRPr="00E20F35">
        <w:rPr>
          <w:rFonts w:ascii="Arial" w:eastAsia="Times New Roman" w:hAnsi="Arial" w:cs="Arial"/>
          <w:lang w:eastAsia="de-DE"/>
        </w:rPr>
        <w:t> :</w:t>
      </w:r>
    </w:p>
    <w:p w14:paraId="14F006E9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  <w:tab w:val="right" w:pos="9923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  <w:bookmarkEnd w:id="28"/>
      <w:r w:rsidRPr="00E20F35">
        <w:rPr>
          <w:rFonts w:ascii="Arial" w:eastAsia="Times New Roman" w:hAnsi="Arial" w:cs="Arial"/>
          <w:lang w:eastAsia="de-DE"/>
        </w:rPr>
        <w:t xml:space="preserve"> : </w:t>
      </w:r>
      <w:r w:rsidRPr="00E20F35">
        <w:rPr>
          <w:rFonts w:ascii="Arial" w:eastAsia="Times New Roman" w:hAnsi="Arial" w:cs="Arial"/>
          <w:lang w:val="de-CH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de-DE"/>
        </w:rPr>
      </w:r>
      <w:r w:rsidRPr="00E20F35">
        <w:rPr>
          <w:rFonts w:ascii="Arial" w:eastAsia="Times New Roman" w:hAnsi="Arial" w:cs="Arial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t> </w:t>
      </w:r>
      <w:r w:rsidRPr="00E20F35">
        <w:rPr>
          <w:rFonts w:ascii="Arial" w:eastAsia="Times New Roman" w:hAnsi="Arial" w:cs="Arial"/>
          <w:lang w:val="de-CH" w:eastAsia="de-DE"/>
        </w:rPr>
        <w:fldChar w:fldCharType="end"/>
      </w:r>
    </w:p>
    <w:p w14:paraId="5745E78B" w14:textId="77777777" w:rsidR="005F57A8" w:rsidRPr="00E20F35" w:rsidRDefault="005F57A8" w:rsidP="005F57A8">
      <w:pPr>
        <w:tabs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2FD0A39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déchargés d’autres tâches de la clinique ?</w:t>
      </w:r>
    </w:p>
    <w:p w14:paraId="72211832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AAA1A6A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6AC4563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formés pour leurs tâches d’enseignement ?</w:t>
      </w:r>
    </w:p>
    <w:p w14:paraId="092C1948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BD2938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872A0F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de quelle manière ?</w:t>
      </w:r>
    </w:p>
    <w:p w14:paraId="40963EE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29"/>
    </w:p>
    <w:p w14:paraId="5EF82AF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1941F2A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supervisés ?</w:t>
      </w:r>
    </w:p>
    <w:p w14:paraId="5A7C7043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2EBAAA8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55FED396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Par qui ?</w:t>
      </w:r>
      <w:bookmarkStart w:id="30" w:name="Text38"/>
    </w:p>
    <w:p w14:paraId="2C07F257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0"/>
    </w:p>
    <w:p w14:paraId="47E8CD12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491000BB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formatrices et formateurs sont-ils dédommagés pour leurs tâches d’enseignement ?</w:t>
      </w:r>
    </w:p>
    <w:p w14:paraId="05F8F3EF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AB2BDD0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7628B1EC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  <w:bookmarkStart w:id="31" w:name="Text39"/>
    </w:p>
    <w:p w14:paraId="123E9104" w14:textId="77777777" w:rsidR="005F57A8" w:rsidRPr="00E20F35" w:rsidRDefault="005F57A8" w:rsidP="005F57A8">
      <w:pPr>
        <w:tabs>
          <w:tab w:val="left" w:pos="851"/>
          <w:tab w:val="left" w:pos="1701"/>
          <w:tab w:val="left" w:pos="8080"/>
          <w:tab w:val="left" w:pos="8364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1"/>
    </w:p>
    <w:p w14:paraId="054DF7AF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eastAsia="de-DE"/>
        </w:rPr>
      </w:pPr>
    </w:p>
    <w:p w14:paraId="1B23B504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43E4160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3. Conventions et contrôles d’objectifs</w:t>
      </w:r>
    </w:p>
    <w:p w14:paraId="202DA7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un entretien d’entrée pour établir les objectifs de formation ?</w:t>
      </w:r>
    </w:p>
    <w:p w14:paraId="1272DEF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DF4725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p w14:paraId="1FB94BD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Procédez-vous à des entretiens d’évaluation pour contrôler et consigner les objectifs de formation ?</w:t>
      </w:r>
    </w:p>
    <w:p w14:paraId="229FDC3D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69D0D52B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B8EB7A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À quelle fréquence ?</w:t>
      </w:r>
    </w:p>
    <w:p w14:paraId="7D274944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1x an</w:t>
      </w:r>
    </w:p>
    <w:p w14:paraId="6732B53B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2x an</w:t>
      </w:r>
    </w:p>
    <w:p w14:paraId="1F5F7845" w14:textId="77777777" w:rsidR="005F57A8" w:rsidRPr="00E20F35" w:rsidRDefault="005F57A8" w:rsidP="005F57A8">
      <w:pPr>
        <w:tabs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3x an</w:t>
      </w:r>
    </w:p>
    <w:p w14:paraId="2C95AEC2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55E0B17" w14:textId="695875BB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évaluations à l’aide de mini-CEX / DOPS (</w:t>
      </w:r>
      <w:r w:rsidR="009248AD" w:rsidRPr="00E20F35">
        <w:rPr>
          <w:rFonts w:ascii="Arial" w:eastAsia="Times New Roman" w:hAnsi="Arial" w:cs="Arial"/>
          <w:color w:val="000000"/>
          <w:lang w:eastAsia="de-DE"/>
        </w:rPr>
        <w:t xml:space="preserve">évaluations </w:t>
      </w:r>
      <w:r w:rsidRPr="00E20F35">
        <w:rPr>
          <w:rFonts w:ascii="Arial" w:eastAsia="Times New Roman" w:hAnsi="Arial" w:cs="Arial"/>
          <w:color w:val="000000"/>
          <w:lang w:eastAsia="de-DE"/>
        </w:rPr>
        <w:t>en milieu de travail) ?</w:t>
      </w:r>
    </w:p>
    <w:p w14:paraId="323E115E" w14:textId="7FF24AF5" w:rsidR="005F57A8" w:rsidRPr="00E20F35" w:rsidRDefault="005F57A8" w:rsidP="005F57A8">
      <w:pPr>
        <w:tabs>
          <w:tab w:val="num" w:pos="36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Mini-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Clinical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Evaluation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Exercises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/ Direct Observation of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Procedural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Skills</w:t>
      </w:r>
      <w:proofErr w:type="spellEnd"/>
      <w:r w:rsidR="00997D70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,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glossaire 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(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www.siwf.ch → Établissements → Visites d’établissements</w:t>
      </w:r>
      <w:r w:rsidR="0037234D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)</w:t>
      </w:r>
    </w:p>
    <w:p w14:paraId="122D1054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oui</w:t>
      </w:r>
      <w:r w:rsidRPr="00E20F35">
        <w:rPr>
          <w:rFonts w:ascii="Arial" w:eastAsia="Times New Roman" w:hAnsi="Arial" w:cs="Arial"/>
          <w:color w:val="000000"/>
          <w:lang w:val="fr-FR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>non</w:t>
      </w:r>
    </w:p>
    <w:p w14:paraId="65D81D70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lang w:val="fr-FR" w:eastAsia="de-DE"/>
        </w:rPr>
      </w:pPr>
    </w:p>
    <w:p w14:paraId="2EEE30FF" w14:textId="07074B37" w:rsidR="005F57A8" w:rsidRPr="00E20F35" w:rsidRDefault="00197B16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lang w:val="fr-FR" w:eastAsia="de-DE"/>
        </w:rPr>
        <w:t>Quatre fois par an (comme préconisé) </w:t>
      </w:r>
      <w:r w:rsidR="005F57A8" w:rsidRPr="00E20F35">
        <w:rPr>
          <w:rFonts w:ascii="Arial" w:eastAsia="Times New Roman" w:hAnsi="Arial" w:cs="Arial"/>
          <w:lang w:val="fr-FR" w:eastAsia="de-DE"/>
        </w:rPr>
        <w:t>?</w:t>
      </w:r>
    </w:p>
    <w:p w14:paraId="4BB59C09" w14:textId="1C83EA35" w:rsidR="00AD609D" w:rsidRPr="00E20F35" w:rsidRDefault="009447A0" w:rsidP="002A2B6D">
      <w:pPr>
        <w:tabs>
          <w:tab w:val="left" w:pos="851"/>
          <w:tab w:val="left" w:pos="7560"/>
          <w:tab w:val="left" w:pos="8080"/>
          <w:tab w:val="left" w:pos="8364"/>
          <w:tab w:val="left" w:pos="8789"/>
          <w:tab w:val="left" w:pos="8931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  <w:r w:rsidR="00AD609D" w:rsidRPr="00E20F35">
        <w:rPr>
          <w:rFonts w:ascii="Arial" w:eastAsia="Times New Roman" w:hAnsi="Arial" w:cs="Arial"/>
          <w:color w:val="000000"/>
          <w:lang w:eastAsia="de-DE"/>
        </w:rPr>
        <w:br w:type="page"/>
      </w:r>
    </w:p>
    <w:p w14:paraId="77DD6C0A" w14:textId="79B1E43A" w:rsidR="005F57A8" w:rsidRPr="00E20F35" w:rsidRDefault="0071039B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lastRenderedPageBreak/>
        <w:t xml:space="preserve">Qui </w:t>
      </w:r>
      <w:r w:rsidR="005C0DC0" w:rsidRPr="00E20F35">
        <w:rPr>
          <w:rFonts w:ascii="Arial" w:eastAsia="Times New Roman" w:hAnsi="Arial" w:cs="Arial"/>
          <w:lang w:eastAsia="de-DE"/>
        </w:rPr>
        <w:t>décide de l’organisation</w:t>
      </w:r>
      <w:r w:rsidR="008E7BBC" w:rsidRPr="00E20F35">
        <w:rPr>
          <w:rFonts w:ascii="Arial" w:eastAsia="Times New Roman" w:hAnsi="Arial" w:cs="Arial"/>
          <w:lang w:eastAsia="de-DE"/>
        </w:rPr>
        <w:t xml:space="preserve"> des évaluations en milieu de travail </w:t>
      </w:r>
      <w:r w:rsidR="005F57A8" w:rsidRPr="00E20F35">
        <w:rPr>
          <w:rFonts w:ascii="Arial" w:eastAsia="Times New Roman" w:hAnsi="Arial" w:cs="Arial"/>
          <w:lang w:eastAsia="de-DE"/>
        </w:rPr>
        <w:t>?</w:t>
      </w:r>
    </w:p>
    <w:p w14:paraId="0486A9DB" w14:textId="06314C48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formatrices / formateurs</w:t>
      </w:r>
    </w:p>
    <w:p w14:paraId="3D2EF187" w14:textId="5BA7FFFD" w:rsidR="005F57A8" w:rsidRPr="00E20F35" w:rsidRDefault="005F57A8" w:rsidP="005F57A8">
      <w:pPr>
        <w:tabs>
          <w:tab w:val="left" w:pos="851"/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lang w:val="fr-FR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fr-FR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val="fr-FR" w:eastAsia="de-DE"/>
        </w:rPr>
        <w:t xml:space="preserve"> </w:t>
      </w:r>
      <w:r w:rsidR="0071039B" w:rsidRPr="00E20F35">
        <w:rPr>
          <w:rFonts w:ascii="Arial" w:eastAsia="Times New Roman" w:hAnsi="Arial" w:cs="Arial"/>
          <w:lang w:val="fr-FR" w:eastAsia="de-DE"/>
        </w:rPr>
        <w:t>médecins en formation</w:t>
      </w:r>
    </w:p>
    <w:p w14:paraId="4CF4A002" w14:textId="77777777" w:rsidR="005F57A8" w:rsidRPr="00E20F35" w:rsidRDefault="005F57A8" w:rsidP="005F57A8">
      <w:pPr>
        <w:tabs>
          <w:tab w:val="left" w:pos="851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5FAB5001" w14:textId="77777777" w:rsidR="005F57A8" w:rsidRPr="00E20F35" w:rsidRDefault="005F57A8" w:rsidP="005F57A8">
      <w:pPr>
        <w:tabs>
          <w:tab w:val="left" w:pos="7560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L’entretien d’évaluation annuel est-il conforme au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et au certificat ISFM ?</w:t>
      </w:r>
    </w:p>
    <w:p w14:paraId="4A292A0D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83F1FF2" w14:textId="77777777" w:rsidR="005F57A8" w:rsidRPr="00E20F35" w:rsidRDefault="005F57A8" w:rsidP="005F57A8">
      <w:pPr>
        <w:tabs>
          <w:tab w:val="left" w:pos="851"/>
          <w:tab w:val="left" w:pos="2700"/>
          <w:tab w:val="left" w:pos="6120"/>
          <w:tab w:val="left" w:pos="7560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8B95DFC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médecins en formation sont-ils tenus de compléter leur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 xml:space="preserve"> de manière régulière ?</w:t>
      </w:r>
    </w:p>
    <w:p w14:paraId="1A574293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0A1B375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6E4FDD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entretiens de carrière ?</w:t>
      </w:r>
    </w:p>
    <w:p w14:paraId="00FAD29E" w14:textId="77777777" w:rsidR="005F57A8" w:rsidRPr="00E20F35" w:rsidRDefault="005F57A8" w:rsidP="005F57A8">
      <w:pPr>
        <w:tabs>
          <w:tab w:val="left" w:pos="851"/>
          <w:tab w:val="left" w:pos="8080"/>
          <w:tab w:val="left" w:pos="8364"/>
          <w:tab w:val="left" w:pos="8789"/>
          <w:tab w:val="left" w:pos="8931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16E984B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D5451E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2C98D5D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364"/>
          <w:tab w:val="left" w:pos="8647"/>
          <w:tab w:val="left" w:pos="8789"/>
          <w:tab w:val="left" w:pos="8931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4. Contenu de l’enseignement / instruments de formation</w:t>
      </w:r>
    </w:p>
    <w:p w14:paraId="69411BF3" w14:textId="77777777" w:rsidR="005F57A8" w:rsidRPr="00E20F35" w:rsidRDefault="005F57A8" w:rsidP="005F57A8">
      <w:pPr>
        <w:tabs>
          <w:tab w:val="left" w:pos="8080"/>
          <w:tab w:val="left" w:pos="8364"/>
          <w:tab w:val="left" w:pos="8789"/>
          <w:tab w:val="left" w:pos="893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 contenu de l’enseignement prescrit par votre concept de formation peut-il être respecté à l’heure actuelle ?</w:t>
      </w:r>
    </w:p>
    <w:p w14:paraId="01DA1A17" w14:textId="77777777" w:rsidR="005F57A8" w:rsidRPr="00E20F35" w:rsidRDefault="005F57A8" w:rsidP="005F57A8">
      <w:pPr>
        <w:tabs>
          <w:tab w:val="left" w:pos="851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278B8B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33212D43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Quels points ne peuvent pas être respectés ?</w:t>
      </w:r>
    </w:p>
    <w:p w14:paraId="1AD2450D" w14:textId="77777777" w:rsidR="005F57A8" w:rsidRPr="00E20F35" w:rsidRDefault="005F57A8" w:rsidP="005F57A8">
      <w:pPr>
        <w:tabs>
          <w:tab w:val="left" w:pos="1701"/>
          <w:tab w:val="left" w:pos="8080"/>
          <w:tab w:val="left" w:pos="8364"/>
          <w:tab w:val="left" w:pos="8647"/>
          <w:tab w:val="left" w:pos="8789"/>
          <w:tab w:val="left" w:pos="8931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FAFB1CF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244FA82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Parmi les aspects interdisciplinaires figurant dans le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logbook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, lesquels sont abordés au sein de votre établissement ?</w:t>
      </w:r>
    </w:p>
    <w:p w14:paraId="0B4B42CB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compétences relatives à l’économie de la santé</w:t>
      </w:r>
    </w:p>
    <w:p w14:paraId="614E18FF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questions éthiques relatives au traitement de patients</w:t>
      </w:r>
    </w:p>
    <w:p w14:paraId="0C21D1C5" w14:textId="77777777" w:rsidR="005F57A8" w:rsidRPr="00E20F35" w:rsidRDefault="005F57A8" w:rsidP="005F57A8">
      <w:pPr>
        <w:tabs>
          <w:tab w:val="left" w:pos="284"/>
          <w:tab w:val="left" w:pos="8080"/>
          <w:tab w:val="left" w:pos="8505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 xml:space="preserve">obligations professionnelles selon la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LPMéd</w:t>
      </w:r>
      <w:proofErr w:type="spellEnd"/>
    </w:p>
    <w:p w14:paraId="087931F6" w14:textId="77777777" w:rsidR="005F57A8" w:rsidRPr="00E20F35" w:rsidRDefault="005F57A8" w:rsidP="005F57A8">
      <w:pPr>
        <w:tabs>
          <w:tab w:val="left" w:pos="284"/>
          <w:tab w:val="left" w:pos="8080"/>
          <w:tab w:val="left" w:pos="8647"/>
          <w:tab w:val="left" w:pos="8789"/>
          <w:tab w:val="left" w:pos="9072"/>
        </w:tabs>
        <w:spacing w:after="0"/>
        <w:ind w:left="284" w:right="-319" w:hanging="28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ab/>
        <w:t>directives et ordonnances propres à votre discipline concernant la recherche clinique (p. ex. ASSM)</w:t>
      </w:r>
    </w:p>
    <w:p w14:paraId="2C7E511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4FA4F21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prescriptions de médicaments sont-elles contrôlées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1BA620F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Réalisez-vous des discussions de cas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6508E59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accomplir un travail scientifique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B71CF5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682B07E0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apprennent-ils sous supervision à :</w:t>
      </w:r>
    </w:p>
    <w:p w14:paraId="55DA1815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- organiser des </w:t>
      </w:r>
      <w:proofErr w:type="spellStart"/>
      <w:r w:rsidRPr="00E20F35">
        <w:rPr>
          <w:rFonts w:ascii="Arial" w:eastAsia="Times New Roman" w:hAnsi="Arial" w:cs="Arial"/>
          <w:color w:val="000000"/>
          <w:lang w:eastAsia="de-DE"/>
        </w:rPr>
        <w:t>consiliums</w:t>
      </w:r>
      <w:proofErr w:type="spellEnd"/>
      <w:r w:rsidRPr="00E20F35">
        <w:rPr>
          <w:rFonts w:ascii="Arial" w:eastAsia="Times New Roman" w:hAnsi="Arial" w:cs="Arial"/>
          <w:color w:val="000000"/>
          <w:lang w:eastAsia="de-DE"/>
        </w:rPr>
        <w:t>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DAB333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élaborer des expertises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3196FA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bookmarkStart w:id="32" w:name="Kontrollkästchen34"/>
    </w:p>
    <w:p w14:paraId="21DC9E54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accéder librement sur internet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7B2B56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revues spécialisées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DE56B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aux banques de données (p. ex. « Up-to-Date »)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55F096F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à des programmes de formation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9F9AA2A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A01C1A3" w14:textId="77777777" w:rsidR="005F57A8" w:rsidRPr="00E20F35" w:rsidRDefault="005F57A8" w:rsidP="005F57A8">
      <w:pPr>
        <w:tabs>
          <w:tab w:val="left" w:pos="2700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Ont-ils accès à des simulateurs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06E3C6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010A32C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09366633" w14:textId="77777777" w:rsidR="00C667E3" w:rsidRPr="00E20F35" w:rsidRDefault="00C667E3">
      <w:pPr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br w:type="page"/>
      </w:r>
    </w:p>
    <w:p w14:paraId="0950A1B5" w14:textId="5851C7B2" w:rsidR="005F57A8" w:rsidRPr="00E20F35" w:rsidRDefault="005F57A8" w:rsidP="005F57A8">
      <w:pPr>
        <w:tabs>
          <w:tab w:val="left" w:pos="2700"/>
          <w:tab w:val="left" w:pos="3261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left="3261" w:right="-744" w:hanging="3261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lastRenderedPageBreak/>
        <w:t>5. Sessions de formation postgraduée structurée</w:t>
      </w:r>
    </w:p>
    <w:p w14:paraId="6ED37A99" w14:textId="776073D3" w:rsidR="00985A2F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= sessions à thème, principalement théoriques, pas d’activités de routine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/</w:t>
      </w:r>
      <w:r w:rsidR="002F62C3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rapports, visites, etc. !</w:t>
      </w:r>
    </w:p>
    <w:p w14:paraId="7558649B" w14:textId="5DD43EA5" w:rsidR="005F57A8" w:rsidRPr="00E20F35" w:rsidRDefault="000D3514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ind w:right="-744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cf.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i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nterprétation selon «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Qu’entend-on par 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‹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formation postgraduée structurée</w:t>
      </w:r>
      <w:r w:rsidR="003C30A1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› 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?</w:t>
      </w:r>
      <w:r w:rsidR="00547294"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 »</w:t>
      </w:r>
    </w:p>
    <w:p w14:paraId="5B1895ED" w14:textId="77777777" w:rsidR="005F57A8" w:rsidRPr="00E20F35" w:rsidRDefault="005F57A8" w:rsidP="000D3514">
      <w:pPr>
        <w:tabs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593C9C9B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5.1 Formation postgraduée interne</w:t>
      </w:r>
    </w:p>
    <w:bookmarkEnd w:id="32"/>
    <w:p w14:paraId="0550DBA6" w14:textId="66804B30" w:rsidR="005F57A8" w:rsidRPr="00E20F35" w:rsidRDefault="00FC2F53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Quelles sont les sessions de formation postgraduée structurée proposées dans votre clinique (y c. sessions </w:t>
      </w:r>
      <w:r w:rsidR="00C01E83" w:rsidRPr="00E20F35">
        <w:rPr>
          <w:rFonts w:ascii="Arial" w:eastAsia="Times New Roman" w:hAnsi="Arial" w:cs="Arial"/>
          <w:color w:val="000000"/>
          <w:lang w:eastAsia="de-DE"/>
        </w:rPr>
        <w:t>à distance</w:t>
      </w:r>
      <w:r w:rsidRPr="00E20F35">
        <w:rPr>
          <w:rFonts w:ascii="Arial" w:eastAsia="Times New Roman" w:hAnsi="Arial" w:cs="Arial"/>
          <w:color w:val="000000"/>
          <w:lang w:eastAsia="de-DE"/>
        </w:rPr>
        <w:t>) ?</w:t>
      </w:r>
      <w:bookmarkStart w:id="33" w:name="Text42"/>
    </w:p>
    <w:p w14:paraId="0A073404" w14:textId="77777777" w:rsidR="005F57A8" w:rsidRPr="00E20F35" w:rsidRDefault="005F57A8" w:rsidP="005F57A8">
      <w:pPr>
        <w:tabs>
          <w:tab w:val="left" w:pos="2700"/>
          <w:tab w:val="left" w:pos="4860"/>
          <w:tab w:val="left" w:pos="6120"/>
          <w:tab w:val="left" w:pos="7938"/>
          <w:tab w:val="left" w:pos="8647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CE53825" w14:textId="77777777" w:rsidTr="005F57A8">
        <w:tc>
          <w:tcPr>
            <w:tcW w:w="9634" w:type="dxa"/>
            <w:gridSpan w:val="3"/>
          </w:tcPr>
          <w:p w14:paraId="51634695" w14:textId="1DBDD726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Sessions organisées par l’institution ou interdisciplinaires reconnues avec</w:t>
            </w:r>
            <w:r w:rsidR="009D5838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animatrice ou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animateur</w:t>
            </w:r>
          </w:p>
          <w:p w14:paraId="6897A6C1" w14:textId="3E2A0645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(y</w:t>
            </w:r>
            <w:r w:rsidR="004D5963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 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c. sessions à distance, etc.</w:t>
            </w:r>
            <w:r w:rsidR="00A7606D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,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 xml:space="preserve"> conformes aux recommandations de l</w:t>
            </w:r>
            <w:r w:rsidR="00EA7CB4"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’</w:t>
            </w:r>
            <w:r w:rsidRPr="00E20F35">
              <w:rPr>
                <w:rFonts w:ascii="Arial" w:hAnsi="Arial" w:cs="Arial"/>
                <w:b/>
                <w:bCs/>
                <w:color w:val="000000"/>
                <w:lang w:val="fr-FR" w:eastAsia="de-DE"/>
              </w:rPr>
              <w:t>ISFM)</w:t>
            </w:r>
          </w:p>
        </w:tc>
      </w:tr>
      <w:tr w:rsidR="005F57A8" w:rsidRPr="00E20F35" w14:paraId="5B5224A4" w14:textId="77777777" w:rsidTr="005F57A8">
        <w:tc>
          <w:tcPr>
            <w:tcW w:w="9634" w:type="dxa"/>
            <w:gridSpan w:val="3"/>
          </w:tcPr>
          <w:p w14:paraId="20A7AADA" w14:textId="77777777" w:rsidR="005F57A8" w:rsidRPr="00E20F35" w:rsidRDefault="005F57A8" w:rsidP="005F57A8">
            <w:pPr>
              <w:tabs>
                <w:tab w:val="left" w:pos="2700"/>
                <w:tab w:val="left" w:pos="4860"/>
                <w:tab w:val="left" w:pos="6120"/>
                <w:tab w:val="left" w:pos="7938"/>
                <w:tab w:val="left" w:pos="8647"/>
              </w:tabs>
              <w:ind w:right="-495"/>
              <w:jc w:val="both"/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</w:tr>
      <w:bookmarkEnd w:id="33"/>
      <w:tr w:rsidR="005F57A8" w:rsidRPr="00E20F35" w14:paraId="2458856B" w14:textId="77777777" w:rsidTr="005F57A8">
        <w:tc>
          <w:tcPr>
            <w:tcW w:w="470" w:type="dxa"/>
          </w:tcPr>
          <w:p w14:paraId="7954914C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3C571C2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74DED9D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7AB4E9D6" w14:textId="77777777" w:rsidTr="005F57A8">
        <w:tc>
          <w:tcPr>
            <w:tcW w:w="470" w:type="dxa"/>
          </w:tcPr>
          <w:p w14:paraId="7303323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CAA2160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Exposés et présentations de cas</w:t>
            </w:r>
          </w:p>
        </w:tc>
        <w:tc>
          <w:tcPr>
            <w:tcW w:w="5103" w:type="dxa"/>
          </w:tcPr>
          <w:p w14:paraId="05CF3F1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9020293" w14:textId="77777777" w:rsidTr="005F57A8">
        <w:tc>
          <w:tcPr>
            <w:tcW w:w="470" w:type="dxa"/>
          </w:tcPr>
          <w:p w14:paraId="097BC0B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B9BE2D9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Colloques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interdisciplinaires</w:t>
            </w:r>
            <w:proofErr w:type="spellEnd"/>
          </w:p>
        </w:tc>
        <w:tc>
          <w:tcPr>
            <w:tcW w:w="5103" w:type="dxa"/>
          </w:tcPr>
          <w:p w14:paraId="565A808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22956D6B" w14:textId="77777777" w:rsidTr="005F57A8">
        <w:tc>
          <w:tcPr>
            <w:tcW w:w="470" w:type="dxa"/>
          </w:tcPr>
          <w:p w14:paraId="0D29B67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448DC41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clinico-pathologiques</w:t>
            </w:r>
            <w:proofErr w:type="spellEnd"/>
          </w:p>
        </w:tc>
        <w:tc>
          <w:tcPr>
            <w:tcW w:w="5103" w:type="dxa"/>
          </w:tcPr>
          <w:p w14:paraId="4A365CDD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17C3E94" w14:textId="77777777" w:rsidTr="005F57A8">
        <w:tc>
          <w:tcPr>
            <w:tcW w:w="470" w:type="dxa"/>
          </w:tcPr>
          <w:p w14:paraId="599361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06071472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Conférences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morbidité</w:t>
            </w:r>
            <w:proofErr w:type="spellEnd"/>
            <w:r w:rsidRPr="00E20F35">
              <w:rPr>
                <w:rFonts w:ascii="Arial" w:hAnsi="Arial" w:cs="Arial"/>
                <w:lang w:val="de-DE" w:eastAsia="de-DE"/>
              </w:rPr>
              <w:t xml:space="preserve">/ </w:t>
            </w:r>
            <w:proofErr w:type="spellStart"/>
            <w:r w:rsidRPr="00E20F35">
              <w:rPr>
                <w:rFonts w:ascii="Arial" w:hAnsi="Arial" w:cs="Arial"/>
                <w:lang w:val="de-DE" w:eastAsia="de-DE"/>
              </w:rPr>
              <w:t>mortalité</w:t>
            </w:r>
            <w:proofErr w:type="spellEnd"/>
          </w:p>
        </w:tc>
        <w:tc>
          <w:tcPr>
            <w:tcW w:w="5103" w:type="dxa"/>
          </w:tcPr>
          <w:p w14:paraId="58A8095E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6990B7B" w14:textId="77777777" w:rsidTr="005F57A8">
        <w:tc>
          <w:tcPr>
            <w:tcW w:w="470" w:type="dxa"/>
          </w:tcPr>
          <w:p w14:paraId="56798F0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70E28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Discussions sur les CIRS (Critical Incidence Reporting System)</w:t>
            </w:r>
          </w:p>
        </w:tc>
        <w:tc>
          <w:tcPr>
            <w:tcW w:w="5103" w:type="dxa"/>
          </w:tcPr>
          <w:p w14:paraId="55AF067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285A434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18D10F52" w14:textId="77777777" w:rsidTr="005F57A8">
        <w:tc>
          <w:tcPr>
            <w:tcW w:w="9634" w:type="dxa"/>
            <w:gridSpan w:val="3"/>
          </w:tcPr>
          <w:p w14:paraId="29D2D8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de formation postgraduée et continue au sein de la clinique dans le cadre de cursus spécifiques</w:t>
            </w:r>
          </w:p>
        </w:tc>
      </w:tr>
      <w:tr w:rsidR="005F57A8" w:rsidRPr="00E20F35" w14:paraId="2EBFA911" w14:textId="77777777" w:rsidTr="005F57A8">
        <w:tc>
          <w:tcPr>
            <w:tcW w:w="9634" w:type="dxa"/>
            <w:gridSpan w:val="3"/>
          </w:tcPr>
          <w:p w14:paraId="274575A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2611A54C" w14:textId="77777777" w:rsidTr="005F57A8">
        <w:tc>
          <w:tcPr>
            <w:tcW w:w="470" w:type="dxa"/>
          </w:tcPr>
          <w:p w14:paraId="09C5AE65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7FC01B86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07ECE4C9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5C0CDF7A" w14:textId="77777777" w:rsidTr="005F57A8">
        <w:tc>
          <w:tcPr>
            <w:tcW w:w="470" w:type="dxa"/>
          </w:tcPr>
          <w:p w14:paraId="0DFF29E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10F66B57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Exposés</w:t>
            </w:r>
          </w:p>
        </w:tc>
        <w:tc>
          <w:tcPr>
            <w:tcW w:w="5103" w:type="dxa"/>
          </w:tcPr>
          <w:p w14:paraId="5880B0D6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0FB2568" w14:textId="77777777" w:rsidTr="005F57A8">
        <w:tc>
          <w:tcPr>
            <w:tcW w:w="470" w:type="dxa"/>
          </w:tcPr>
          <w:p w14:paraId="74E62E13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D82782D" w14:textId="1331CC0C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Discussions de cas avec </w:t>
            </w:r>
            <w:r w:rsidR="00E43661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5103" w:type="dxa"/>
          </w:tcPr>
          <w:p w14:paraId="5149382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4A3051E3" w14:textId="77777777" w:rsidTr="005F57A8">
        <w:tc>
          <w:tcPr>
            <w:tcW w:w="470" w:type="dxa"/>
          </w:tcPr>
          <w:p w14:paraId="3DD6AAF9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6F69E208" w14:textId="77777777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>Ateliers</w:t>
            </w:r>
          </w:p>
        </w:tc>
        <w:tc>
          <w:tcPr>
            <w:tcW w:w="5103" w:type="dxa"/>
          </w:tcPr>
          <w:p w14:paraId="4C112E7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64E9B1EE" w14:textId="77777777" w:rsidTr="005F57A8">
        <w:tc>
          <w:tcPr>
            <w:tcW w:w="470" w:type="dxa"/>
          </w:tcPr>
          <w:p w14:paraId="3AC2565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4C764DFF" w14:textId="3BFEC22A" w:rsidR="005F57A8" w:rsidRPr="00E20F35" w:rsidRDefault="005F57A8" w:rsidP="005F57A8">
            <w:pPr>
              <w:rPr>
                <w:rFonts w:ascii="Arial" w:hAnsi="Arial" w:cs="Arial"/>
                <w:lang w:val="de-DE" w:eastAsia="de-DE"/>
              </w:rPr>
            </w:pPr>
            <w:r w:rsidRPr="00E20F35">
              <w:rPr>
                <w:rFonts w:ascii="Arial" w:hAnsi="Arial" w:cs="Arial"/>
                <w:lang w:val="de-DE" w:eastAsia="de-DE"/>
              </w:rPr>
              <w:t xml:space="preserve">Journal </w:t>
            </w:r>
            <w:proofErr w:type="spellStart"/>
            <w:r w:rsidR="00A04859" w:rsidRPr="00E20F35">
              <w:rPr>
                <w:rFonts w:ascii="Arial" w:hAnsi="Arial" w:cs="Arial"/>
                <w:lang w:val="de-DE" w:eastAsia="de-DE"/>
              </w:rPr>
              <w:t>c</w:t>
            </w:r>
            <w:r w:rsidRPr="00E20F35">
              <w:rPr>
                <w:rFonts w:ascii="Arial" w:hAnsi="Arial" w:cs="Arial"/>
                <w:lang w:val="de-DE" w:eastAsia="de-DE"/>
              </w:rPr>
              <w:t>lubs</w:t>
            </w:r>
            <w:proofErr w:type="spellEnd"/>
          </w:p>
        </w:tc>
        <w:tc>
          <w:tcPr>
            <w:tcW w:w="5103" w:type="dxa"/>
          </w:tcPr>
          <w:p w14:paraId="719B110A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745BD6B1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4061"/>
        <w:gridCol w:w="5103"/>
      </w:tblGrid>
      <w:tr w:rsidR="005F57A8" w:rsidRPr="00E20F35" w14:paraId="28B2839C" w14:textId="77777777" w:rsidTr="005F57A8">
        <w:tc>
          <w:tcPr>
            <w:tcW w:w="9634" w:type="dxa"/>
            <w:gridSpan w:val="3"/>
          </w:tcPr>
          <w:p w14:paraId="02483F56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  <w:r w:rsidRPr="00E20F35">
              <w:rPr>
                <w:rFonts w:ascii="Arial" w:hAnsi="Arial" w:cs="Arial"/>
                <w:b/>
                <w:bCs/>
                <w:lang w:val="fr-FR" w:eastAsia="de-DE"/>
              </w:rPr>
              <w:t>Sessions interactives</w:t>
            </w:r>
          </w:p>
        </w:tc>
      </w:tr>
      <w:tr w:rsidR="005F57A8" w:rsidRPr="00E20F35" w14:paraId="5269A6EA" w14:textId="77777777" w:rsidTr="005F57A8">
        <w:tc>
          <w:tcPr>
            <w:tcW w:w="9634" w:type="dxa"/>
            <w:gridSpan w:val="3"/>
          </w:tcPr>
          <w:p w14:paraId="636FC872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E53C5E2" w14:textId="77777777" w:rsidTr="005F57A8">
        <w:tc>
          <w:tcPr>
            <w:tcW w:w="470" w:type="dxa"/>
          </w:tcPr>
          <w:p w14:paraId="3A352F42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4061" w:type="dxa"/>
          </w:tcPr>
          <w:p w14:paraId="2562BF0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5103" w:type="dxa"/>
          </w:tcPr>
          <w:p w14:paraId="5848723F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20C8C1F1" w14:textId="77777777" w:rsidTr="005F57A8">
        <w:tc>
          <w:tcPr>
            <w:tcW w:w="470" w:type="dxa"/>
          </w:tcPr>
          <w:p w14:paraId="1EDB57A1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5FBD7DF3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Formation pratique (cours hands-on, ATLS, ACLS, PALS, ALS, etc.)</w:t>
            </w:r>
          </w:p>
        </w:tc>
        <w:tc>
          <w:tcPr>
            <w:tcW w:w="5103" w:type="dxa"/>
          </w:tcPr>
          <w:p w14:paraId="0395B18B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1204AD43" w14:textId="77777777" w:rsidTr="005F57A8">
        <w:tc>
          <w:tcPr>
            <w:tcW w:w="470" w:type="dxa"/>
          </w:tcPr>
          <w:p w14:paraId="50C506F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4061" w:type="dxa"/>
          </w:tcPr>
          <w:p w14:paraId="31A98927" w14:textId="77777777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Cours de simulation médicale (p. ex. compétences pratiques, communication)</w:t>
            </w:r>
          </w:p>
        </w:tc>
        <w:tc>
          <w:tcPr>
            <w:tcW w:w="5103" w:type="dxa"/>
          </w:tcPr>
          <w:p w14:paraId="4FFF58F6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58779949" w14:textId="77777777" w:rsidR="005F57A8" w:rsidRPr="00E20F35" w:rsidRDefault="005F57A8" w:rsidP="005F57A8"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1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0"/>
        <w:gridCol w:w="5621"/>
        <w:gridCol w:w="3543"/>
      </w:tblGrid>
      <w:tr w:rsidR="005F57A8" w:rsidRPr="00E20F35" w14:paraId="6814EA5C" w14:textId="77777777" w:rsidTr="005F57A8">
        <w:tc>
          <w:tcPr>
            <w:tcW w:w="9634" w:type="dxa"/>
            <w:gridSpan w:val="3"/>
          </w:tcPr>
          <w:p w14:paraId="7F407D54" w14:textId="6B2C8B47" w:rsidR="005F57A8" w:rsidRPr="00E20F35" w:rsidRDefault="00C54C08" w:rsidP="005F57A8">
            <w:pPr>
              <w:rPr>
                <w:rFonts w:asciiTheme="minorHAnsi" w:hAnsiTheme="minorHAnsi" w:cstheme="minorHAnsi"/>
                <w:b/>
                <w:bCs/>
                <w:color w:val="000000"/>
                <w:lang w:val="fr-FR" w:eastAsia="de-DE"/>
              </w:rPr>
            </w:pPr>
            <w:r w:rsidRPr="00E20F35">
              <w:rPr>
                <w:rFonts w:asciiTheme="minorHAnsi" w:hAnsiTheme="minorHAnsi" w:cstheme="minorHAnsi"/>
                <w:b/>
                <w:bCs/>
              </w:rPr>
              <w:t>Sessions de formation postgraduée pendant le travail clinique (cf. ci-avant)</w:t>
            </w:r>
          </w:p>
        </w:tc>
      </w:tr>
      <w:tr w:rsidR="005F57A8" w:rsidRPr="00E20F35" w14:paraId="2D06093F" w14:textId="77777777" w:rsidTr="005F57A8">
        <w:tc>
          <w:tcPr>
            <w:tcW w:w="9634" w:type="dxa"/>
            <w:gridSpan w:val="3"/>
          </w:tcPr>
          <w:p w14:paraId="056FCC87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</w:tr>
      <w:tr w:rsidR="005F57A8" w:rsidRPr="00E20F35" w14:paraId="6AF01B01" w14:textId="77777777" w:rsidTr="005F57A8">
        <w:tc>
          <w:tcPr>
            <w:tcW w:w="470" w:type="dxa"/>
          </w:tcPr>
          <w:p w14:paraId="5B9D842F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fr-FR" w:eastAsia="de-DE"/>
              </w:rPr>
            </w:pPr>
          </w:p>
        </w:tc>
        <w:tc>
          <w:tcPr>
            <w:tcW w:w="5621" w:type="dxa"/>
          </w:tcPr>
          <w:p w14:paraId="44E4F82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3543" w:type="dxa"/>
          </w:tcPr>
          <w:p w14:paraId="1F1104C1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lang w:val="en-US" w:eastAsia="de-DE"/>
              </w:rPr>
              <w:t>Remarques</w:t>
            </w:r>
          </w:p>
        </w:tc>
      </w:tr>
      <w:tr w:rsidR="005F57A8" w:rsidRPr="00E20F35" w14:paraId="6B0FC165" w14:textId="77777777" w:rsidTr="005F57A8">
        <w:tc>
          <w:tcPr>
            <w:tcW w:w="470" w:type="dxa"/>
          </w:tcPr>
          <w:p w14:paraId="1848ECBA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0AE5CAF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Évaluations en milieu de travail (Mini-CEX et DOPS, EPA, et similaires)</w:t>
            </w:r>
          </w:p>
        </w:tc>
        <w:tc>
          <w:tcPr>
            <w:tcW w:w="3543" w:type="dxa"/>
          </w:tcPr>
          <w:p w14:paraId="7C26797E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30A1D6A0" w14:textId="77777777" w:rsidTr="005F57A8">
        <w:tc>
          <w:tcPr>
            <w:tcW w:w="470" w:type="dxa"/>
          </w:tcPr>
          <w:p w14:paraId="567B2BD0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4E4CA899" w14:textId="77777777" w:rsidR="005F57A8" w:rsidRPr="00E20F35" w:rsidRDefault="005F57A8" w:rsidP="005F57A8">
            <w:pPr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>Transmission de compétences dans le cadre d’EPA</w:t>
            </w:r>
          </w:p>
        </w:tc>
        <w:tc>
          <w:tcPr>
            <w:tcW w:w="3543" w:type="dxa"/>
          </w:tcPr>
          <w:p w14:paraId="6DECCDD8" w14:textId="77777777" w:rsidR="005F57A8" w:rsidRPr="00E20F35" w:rsidRDefault="005F57A8" w:rsidP="005F57A8">
            <w:pPr>
              <w:tabs>
                <w:tab w:val="left" w:pos="1701"/>
                <w:tab w:val="left" w:pos="4962"/>
                <w:tab w:val="left" w:pos="7938"/>
                <w:tab w:val="left" w:pos="8647"/>
              </w:tabs>
              <w:ind w:left="1701" w:right="-495" w:hanging="1701"/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  <w:tr w:rsidR="005F57A8" w:rsidRPr="00E20F35" w14:paraId="043C1F29" w14:textId="77777777" w:rsidTr="005F57A8">
        <w:tc>
          <w:tcPr>
            <w:tcW w:w="470" w:type="dxa"/>
          </w:tcPr>
          <w:p w14:paraId="4BB3750B" w14:textId="77777777" w:rsidR="005F57A8" w:rsidRPr="00E20F35" w:rsidRDefault="005F57A8" w:rsidP="005F57A8">
            <w:pPr>
              <w:rPr>
                <w:rFonts w:ascii="Arial" w:hAnsi="Arial" w:cs="Arial"/>
                <w:color w:val="000000"/>
                <w:lang w:val="de-CH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FORMCHECKBOX </w:instrText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</w:r>
            <w:r w:rsidR="009F2ACD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  <w:tc>
          <w:tcPr>
            <w:tcW w:w="5621" w:type="dxa"/>
          </w:tcPr>
          <w:p w14:paraId="3E9DF453" w14:textId="4097D5E4" w:rsidR="005F57A8" w:rsidRPr="00E20F35" w:rsidRDefault="005F57A8" w:rsidP="005F57A8">
            <w:pPr>
              <w:contextualSpacing/>
              <w:rPr>
                <w:rFonts w:ascii="Arial" w:hAnsi="Arial" w:cs="Arial"/>
                <w:lang w:val="fr-FR" w:eastAsia="de-DE"/>
              </w:rPr>
            </w:pPr>
            <w:r w:rsidRPr="00E20F35">
              <w:rPr>
                <w:rFonts w:ascii="Arial" w:hAnsi="Arial" w:cs="Arial"/>
                <w:lang w:val="fr-FR" w:eastAsia="de-DE"/>
              </w:rPr>
              <w:t xml:space="preserve">Enseignement au chevet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>des patients</w:t>
            </w:r>
            <w:r w:rsidRPr="00E20F35">
              <w:rPr>
                <w:rFonts w:ascii="Arial" w:hAnsi="Arial" w:cs="Arial"/>
                <w:lang w:val="fr-FR" w:eastAsia="de-DE"/>
              </w:rPr>
              <w:t xml:space="preserve"> avec </w:t>
            </w:r>
            <w:r w:rsidR="00EF05E7" w:rsidRPr="00E20F35">
              <w:rPr>
                <w:rFonts w:ascii="Arial" w:hAnsi="Arial" w:cs="Arial"/>
                <w:lang w:val="fr-FR" w:eastAsia="de-DE"/>
              </w:rPr>
              <w:t xml:space="preserve">animatrice ou </w:t>
            </w:r>
            <w:r w:rsidRPr="00E20F35">
              <w:rPr>
                <w:rFonts w:ascii="Arial" w:hAnsi="Arial" w:cs="Arial"/>
                <w:lang w:val="fr-FR" w:eastAsia="de-DE"/>
              </w:rPr>
              <w:t>animateur, mettant l’accent sur l’aspect didactique</w:t>
            </w:r>
          </w:p>
        </w:tc>
        <w:tc>
          <w:tcPr>
            <w:tcW w:w="3543" w:type="dxa"/>
          </w:tcPr>
          <w:p w14:paraId="4CB2D903" w14:textId="77777777" w:rsidR="005F57A8" w:rsidRPr="00E20F35" w:rsidRDefault="005F57A8" w:rsidP="005F57A8">
            <w:pPr>
              <w:rPr>
                <w:rFonts w:ascii="Arial" w:hAnsi="Arial" w:cs="Arial"/>
                <w:lang w:val="en-US" w:eastAsia="de-DE"/>
              </w:rPr>
            </w:pP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instrText xml:space="preserve"> FORMTEXT </w:instrTex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separate"/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t> </w:t>
            </w:r>
            <w:r w:rsidRPr="00E20F35">
              <w:rPr>
                <w:rFonts w:ascii="Arial" w:hAnsi="Arial" w:cs="Arial"/>
                <w:color w:val="000000"/>
                <w:lang w:val="de-CH" w:eastAsia="de-DE"/>
              </w:rPr>
              <w:fldChar w:fldCharType="end"/>
            </w:r>
          </w:p>
        </w:tc>
      </w:tr>
    </w:tbl>
    <w:p w14:paraId="11841DEC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647"/>
        </w:tabs>
        <w:spacing w:after="0"/>
        <w:ind w:left="1701" w:right="-495" w:hanging="1701"/>
        <w:rPr>
          <w:rFonts w:ascii="Arial" w:eastAsia="Times New Roman" w:hAnsi="Arial" w:cs="Arial"/>
          <w:color w:val="000000"/>
          <w:lang w:val="de-DE" w:eastAsia="de-DE"/>
        </w:rPr>
      </w:pPr>
    </w:p>
    <w:p w14:paraId="147C98CA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Autre :</w:t>
      </w:r>
    </w:p>
    <w:p w14:paraId="0AFE3DC0" w14:textId="77777777" w:rsidR="005F57A8" w:rsidRPr="00E20F35" w:rsidRDefault="005F57A8" w:rsidP="005F57A8">
      <w:pPr>
        <w:tabs>
          <w:tab w:val="left" w:pos="1701"/>
          <w:tab w:val="left" w:pos="4962"/>
          <w:tab w:val="left" w:pos="7938"/>
          <w:tab w:val="left" w:pos="8080"/>
          <w:tab w:val="left" w:pos="8647"/>
          <w:tab w:val="left" w:pos="8789"/>
        </w:tabs>
        <w:spacing w:after="0"/>
        <w:ind w:left="1701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693A359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78EE7ACD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Combien d’heures par semaine ?</w:t>
      </w:r>
      <w:bookmarkStart w:id="34" w:name="Text43"/>
    </w:p>
    <w:p w14:paraId="6FE9F2C5" w14:textId="77777777" w:rsidR="005F57A8" w:rsidRPr="00E20F35" w:rsidRDefault="005F57A8" w:rsidP="005F57A8">
      <w:pPr>
        <w:tabs>
          <w:tab w:val="left" w:pos="3261"/>
          <w:tab w:val="left" w:pos="7655"/>
          <w:tab w:val="left" w:pos="8080"/>
          <w:tab w:val="left" w:pos="8647"/>
          <w:tab w:val="left" w:pos="8789"/>
          <w:tab w:val="right" w:pos="9180"/>
        </w:tabs>
        <w:spacing w:after="0"/>
        <w:ind w:left="3261" w:hanging="326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4"/>
    </w:p>
    <w:p w14:paraId="7D1369C5" w14:textId="77777777" w:rsidR="005F57A8" w:rsidRPr="00E20F35" w:rsidRDefault="005F57A8" w:rsidP="005F57A8">
      <w:pPr>
        <w:tabs>
          <w:tab w:val="left" w:pos="3261"/>
          <w:tab w:val="left" w:pos="4962"/>
          <w:tab w:val="left" w:pos="5220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ind w:left="3062" w:hanging="3062"/>
        <w:rPr>
          <w:rFonts w:ascii="Arial" w:eastAsia="Times New Roman" w:hAnsi="Arial" w:cs="Arial"/>
          <w:color w:val="000000"/>
          <w:lang w:eastAsia="de-DE"/>
        </w:rPr>
      </w:pPr>
    </w:p>
    <w:p w14:paraId="6CCDB4A8" w14:textId="77777777" w:rsidR="005F57A8" w:rsidRPr="00E20F35" w:rsidRDefault="005F57A8" w:rsidP="005F57A8">
      <w:pPr>
        <w:tabs>
          <w:tab w:val="left" w:pos="3261"/>
          <w:tab w:val="left" w:pos="4962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À quelle fréquence les médecins en formation peuvent-ils généralement y participer ? </w:t>
      </w:r>
    </w:p>
    <w:bookmarkStart w:id="35" w:name="Kontrollkästchen35"/>
    <w:p w14:paraId="2A98883E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5"/>
      <w:r w:rsidRPr="00E20F35">
        <w:rPr>
          <w:rFonts w:ascii="Arial" w:eastAsia="Times New Roman" w:hAnsi="Arial" w:cs="Arial"/>
          <w:color w:val="000000"/>
          <w:lang w:eastAsia="de-DE"/>
        </w:rPr>
        <w:t xml:space="preserve"> toujours</w:t>
      </w:r>
      <w:bookmarkStart w:id="36" w:name="Kontrollkästchen36"/>
    </w:p>
    <w:p w14:paraId="38AF8C10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Start w:id="37" w:name="Kontrollkästchen37"/>
      <w:bookmarkEnd w:id="36"/>
      <w:r w:rsidRPr="00E20F35">
        <w:rPr>
          <w:rFonts w:ascii="Arial" w:eastAsia="Times New Roman" w:hAnsi="Arial" w:cs="Arial"/>
          <w:color w:val="000000"/>
          <w:lang w:eastAsia="de-DE"/>
        </w:rPr>
        <w:t xml:space="preserve"> la plupart du temps</w:t>
      </w:r>
    </w:p>
    <w:p w14:paraId="419D1DF9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7"/>
      <w:r w:rsidRPr="00E20F35">
        <w:rPr>
          <w:rFonts w:ascii="Arial" w:eastAsia="Times New Roman" w:hAnsi="Arial" w:cs="Arial"/>
          <w:color w:val="000000"/>
          <w:lang w:eastAsia="de-DE"/>
        </w:rPr>
        <w:t xml:space="preserve"> rarement</w:t>
      </w:r>
    </w:p>
    <w:p w14:paraId="4393C355" w14:textId="77777777" w:rsidR="005F57A8" w:rsidRPr="00E20F35" w:rsidRDefault="005F57A8" w:rsidP="005F57A8">
      <w:pPr>
        <w:tabs>
          <w:tab w:val="left" w:pos="1701"/>
          <w:tab w:val="left" w:pos="3261"/>
          <w:tab w:val="left" w:pos="5103"/>
          <w:tab w:val="left" w:pos="6804"/>
          <w:tab w:val="left" w:pos="7560"/>
          <w:tab w:val="left" w:pos="7938"/>
          <w:tab w:val="left" w:pos="8080"/>
          <w:tab w:val="left" w:pos="8647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jamais</w:t>
      </w:r>
    </w:p>
    <w:p w14:paraId="16B9609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0BBF425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lastRenderedPageBreak/>
        <w:t>5.2 Formation postgraduée externe</w:t>
      </w:r>
    </w:p>
    <w:p w14:paraId="2592277A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peuvent-ils participer à des sessions externes ?</w:t>
      </w:r>
    </w:p>
    <w:p w14:paraId="73014CB5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3E8B05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60C1EBB8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Auxquelles ?</w:t>
      </w:r>
    </w:p>
    <w:p w14:paraId="0A7CE430" w14:textId="77777777" w:rsidR="005F57A8" w:rsidRPr="00E20F35" w:rsidRDefault="005F57A8" w:rsidP="005F57A8">
      <w:pPr>
        <w:tabs>
          <w:tab w:val="left" w:pos="1701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744ABFF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B2EE85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font-ils un compte-rendu aux autres assistant-e-s après une session externe ?</w:t>
      </w:r>
    </w:p>
    <w:p w14:paraId="5575605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2FD1B4F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130D604C" w14:textId="4EB01E2D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u w:val="single"/>
          <w:lang w:eastAsia="de-DE"/>
        </w:rPr>
      </w:pP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5.3 Financement des sessions de formation postgraduée externes</w:t>
      </w:r>
    </w:p>
    <w:p w14:paraId="0333F8BD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L’établissement prend-il en charge le financement des sessions de formation externes des médecins en formation postgraduée ?</w:t>
      </w:r>
    </w:p>
    <w:p w14:paraId="7BDA15D1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7883E4B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6EB3A7E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intégralement</w:t>
      </w:r>
    </w:p>
    <w:p w14:paraId="392FDC26" w14:textId="77777777" w:rsidR="005F57A8" w:rsidRPr="00E20F35" w:rsidRDefault="005F57A8" w:rsidP="005F57A8">
      <w:pPr>
        <w:tabs>
          <w:tab w:val="left" w:pos="1701"/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partiellement</w:t>
      </w:r>
    </w:p>
    <w:p w14:paraId="7C1D78B0" w14:textId="77777777" w:rsidR="005F57A8" w:rsidRPr="00E20F35" w:rsidRDefault="005F57A8" w:rsidP="005F57A8">
      <w:pPr>
        <w:tabs>
          <w:tab w:val="left" w:pos="7560"/>
          <w:tab w:val="left" w:pos="8080"/>
          <w:tab w:val="left" w:pos="8647"/>
          <w:tab w:val="left" w:pos="8789"/>
          <w:tab w:val="left" w:pos="9072"/>
          <w:tab w:val="right" w:pos="9180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1AC04CE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eastAsia="fr-FR"/>
        </w:rPr>
        <w:t xml:space="preserve">Par 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médecin en formation </w:t>
      </w:r>
      <w:r w:rsidRPr="00E20F35">
        <w:rPr>
          <w:rFonts w:ascii="Arial" w:eastAsia="Times New Roman" w:hAnsi="Arial" w:cs="Arial"/>
          <w:lang w:eastAsia="fr-FR"/>
        </w:rPr>
        <w:t>et par année, en CHF :</w:t>
      </w:r>
    </w:p>
    <w:p w14:paraId="0F4118E6" w14:textId="77777777" w:rsidR="005F57A8" w:rsidRPr="00E20F35" w:rsidRDefault="005F57A8" w:rsidP="005F57A8">
      <w:pPr>
        <w:tabs>
          <w:tab w:val="left" w:pos="2977"/>
          <w:tab w:val="left" w:pos="8080"/>
          <w:tab w:val="left" w:pos="8789"/>
        </w:tabs>
        <w:spacing w:after="0"/>
        <w:ind w:left="2977" w:hanging="2977"/>
        <w:rPr>
          <w:rFonts w:ascii="Arial" w:eastAsia="Times New Roman" w:hAnsi="Arial" w:cs="Arial"/>
          <w:lang w:eastAsia="fr-FR"/>
        </w:rPr>
      </w:pPr>
      <w:r w:rsidRPr="00E20F35">
        <w:rPr>
          <w:rFonts w:ascii="Arial" w:eastAsia="Times New Roman" w:hAnsi="Arial" w:cs="Arial"/>
          <w:lang w:val="de-CH" w:eastAsia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lang w:eastAsia="fr-FR"/>
        </w:rPr>
        <w:instrText xml:space="preserve"> FORMTEXT </w:instrText>
      </w:r>
      <w:r w:rsidRPr="00E20F35">
        <w:rPr>
          <w:rFonts w:ascii="Arial" w:eastAsia="Times New Roman" w:hAnsi="Arial" w:cs="Arial"/>
          <w:lang w:val="de-CH" w:eastAsia="fr-FR"/>
        </w:rPr>
      </w:r>
      <w:r w:rsidRPr="00E20F35">
        <w:rPr>
          <w:rFonts w:ascii="Arial" w:eastAsia="Times New Roman" w:hAnsi="Arial" w:cs="Arial"/>
          <w:lang w:val="de-CH" w:eastAsia="fr-FR"/>
        </w:rPr>
        <w:fldChar w:fldCharType="separate"/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noProof/>
          <w:lang w:val="de-CH" w:eastAsia="fr-FR"/>
        </w:rPr>
        <w:t> </w:t>
      </w:r>
      <w:r w:rsidRPr="00E20F35">
        <w:rPr>
          <w:rFonts w:ascii="Arial" w:eastAsia="Times New Roman" w:hAnsi="Arial" w:cs="Arial"/>
          <w:lang w:val="de-CH" w:eastAsia="fr-FR"/>
        </w:rPr>
        <w:fldChar w:fldCharType="end"/>
      </w:r>
    </w:p>
    <w:p w14:paraId="4F64DCA9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6B722692" w14:textId="618E310E" w:rsidR="005F57A8" w:rsidRPr="00E20F35" w:rsidRDefault="00530D68" w:rsidP="005F57A8">
      <w:pPr>
        <w:tabs>
          <w:tab w:val="left" w:pos="7560"/>
          <w:tab w:val="left" w:pos="8505"/>
          <w:tab w:val="left" w:pos="9072"/>
          <w:tab w:val="right" w:pos="9180"/>
        </w:tabs>
        <w:spacing w:after="0"/>
        <w:ind w:right="-49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 financement des sessions de formation externes est-il </w:t>
      </w:r>
      <w:r w:rsidR="00176BC3" w:rsidRPr="00E20F35">
        <w:rPr>
          <w:rFonts w:ascii="Arial" w:eastAsia="Times New Roman" w:hAnsi="Arial" w:cs="Arial"/>
          <w:color w:val="000000"/>
          <w:lang w:eastAsia="de-DE"/>
        </w:rPr>
        <w:t>précisé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dans le contrat de formation postgraduée </w:t>
      </w:r>
      <w:r w:rsidR="005F57A8" w:rsidRPr="00E20F35">
        <w:rPr>
          <w:rFonts w:ascii="Arial" w:eastAsia="Times New Roman" w:hAnsi="Arial" w:cs="Arial"/>
          <w:color w:val="000000"/>
          <w:lang w:eastAsia="de-DE"/>
        </w:rPr>
        <w:t>?</w:t>
      </w:r>
    </w:p>
    <w:p w14:paraId="749A12F3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BC549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AA25DD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41F7CC5D" w14:textId="590DD3D2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6. Rotation</w:t>
      </w:r>
    </w:p>
    <w:p w14:paraId="5A67E6F9" w14:textId="06F037D9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au sein de la clinique / de l’institution ?</w:t>
      </w:r>
    </w:p>
    <w:p w14:paraId="5F14BA7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9426988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3D75B60" w14:textId="5E378784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d’effectuer des rotations dans des cliniques / institutions externes ?</w:t>
      </w:r>
    </w:p>
    <w:p w14:paraId="37D94AF7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61DBE73" w14:textId="77777777" w:rsidR="005F57A8" w:rsidRPr="00E20F35" w:rsidRDefault="005F57A8" w:rsidP="005F57A8">
      <w:pPr>
        <w:tabs>
          <w:tab w:val="left" w:pos="851"/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</w:p>
    <w:p w14:paraId="5E1FF7A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Lesquelles ?</w:t>
      </w:r>
    </w:p>
    <w:p w14:paraId="0B6C8C26" w14:textId="77777777" w:rsidR="005F57A8" w:rsidRPr="00E20F35" w:rsidRDefault="005F57A8" w:rsidP="005F57A8">
      <w:pPr>
        <w:tabs>
          <w:tab w:val="left" w:pos="1701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1701" w:right="-319" w:hanging="1701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E495669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E84D45C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8D39B93" w14:textId="77777777" w:rsidR="005F57A8" w:rsidRPr="00E20F35" w:rsidRDefault="005F57A8" w:rsidP="005F57A8">
      <w:pPr>
        <w:tabs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7. Horaires</w:t>
      </w:r>
    </w:p>
    <w:p w14:paraId="39041B30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La durée de travail prescrite (50h/semaine) peut-elle être respectée ?</w:t>
      </w:r>
    </w:p>
    <w:p w14:paraId="6D93D08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AB3F847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454893D5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0C5C3CA1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98EB5B1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2DD32E7" w14:textId="0FA39AF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>4 heures de formation postgraduée structurée ?</w:t>
      </w:r>
    </w:p>
    <w:p w14:paraId="785A90A4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5BF72E3A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</w:p>
    <w:p w14:paraId="34B55870" w14:textId="57495307" w:rsidR="005F57A8" w:rsidRPr="00E20F35" w:rsidRDefault="00373188" w:rsidP="005F57A8">
      <w:pPr>
        <w:tabs>
          <w:tab w:val="left" w:pos="851"/>
          <w:tab w:val="left" w:pos="2835"/>
          <w:tab w:val="left" w:pos="7938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Les horaires incluent-ils </w:t>
      </w:r>
      <w:r w:rsidR="002843E8" w:rsidRPr="00E20F35">
        <w:rPr>
          <w:rFonts w:ascii="Arial" w:eastAsia="Times New Roman" w:hAnsi="Arial" w:cs="Arial"/>
          <w:color w:val="000000"/>
          <w:lang w:eastAsia="de-DE"/>
        </w:rPr>
        <w:t xml:space="preserve">4 heures de formation postgraduée non structurée ? </w:t>
      </w:r>
    </w:p>
    <w:p w14:paraId="3170BE37" w14:textId="77777777" w:rsidR="009447A0" w:rsidRPr="00E20F35" w:rsidRDefault="009447A0" w:rsidP="009447A0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6456A7C" w14:textId="77777777" w:rsidR="005F57A8" w:rsidRPr="00E20F35" w:rsidRDefault="005F57A8" w:rsidP="005F57A8">
      <w:pPr>
        <w:tabs>
          <w:tab w:val="left" w:pos="851"/>
          <w:tab w:val="left" w:pos="8505"/>
          <w:tab w:val="left" w:pos="9072"/>
        </w:tabs>
        <w:spacing w:after="0"/>
        <w:ind w:right="-495"/>
        <w:rPr>
          <w:rFonts w:ascii="Arial" w:eastAsia="Times New Roman" w:hAnsi="Arial" w:cs="Arial"/>
          <w:color w:val="000000"/>
          <w:lang w:val="fr-FR" w:eastAsia="de-DE"/>
        </w:rPr>
      </w:pPr>
    </w:p>
    <w:p w14:paraId="60DB94A4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non, pourquoi pas ?</w:t>
      </w:r>
    </w:p>
    <w:p w14:paraId="62E247AB" w14:textId="77777777" w:rsidR="009447A0" w:rsidRPr="00E20F35" w:rsidRDefault="009447A0" w:rsidP="009447A0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59A03968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72C73F5E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heures supplémentaires peuvent-elles être compensées ?</w:t>
      </w:r>
    </w:p>
    <w:p w14:paraId="60D6EB43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lastRenderedPageBreak/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00C5BC2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6528E2F6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De quelle manière ?</w:t>
      </w:r>
    </w:p>
    <w:p w14:paraId="6C97EE20" w14:textId="77777777" w:rsidR="005F57A8" w:rsidRPr="00E20F35" w:rsidRDefault="005F57A8" w:rsidP="005F57A8">
      <w:pPr>
        <w:tabs>
          <w:tab w:val="left" w:pos="851"/>
          <w:tab w:val="left" w:pos="2835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1B973E02" w14:textId="77777777" w:rsidR="005F57A8" w:rsidRPr="00E20F35" w:rsidRDefault="005F57A8" w:rsidP="005F57A8">
      <w:pPr>
        <w:tabs>
          <w:tab w:val="left" w:pos="851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4329A49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Les médecins en formation ont-ils la possibilité d’accomplir un travail de recherche pendant les heures de travail régulières ?</w:t>
      </w:r>
    </w:p>
    <w:p w14:paraId="7455A7E6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15172A67" w14:textId="77777777" w:rsidR="005F57A8" w:rsidRPr="00E20F35" w:rsidRDefault="005F57A8" w:rsidP="005F57A8">
      <w:pPr>
        <w:tabs>
          <w:tab w:val="left" w:pos="808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4C2710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Remarques :</w:t>
      </w:r>
    </w:p>
    <w:p w14:paraId="227721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4F5CD7F6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7D5DCEC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2891A6F" w14:textId="77777777" w:rsidR="005F57A8" w:rsidRPr="00E20F35" w:rsidRDefault="005F57A8" w:rsidP="005F57A8">
      <w:pPr>
        <w:tabs>
          <w:tab w:val="left" w:pos="7560"/>
          <w:tab w:val="left" w:pos="7938"/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8. Mesures d’assurance-qualité / gestion des risques et des erreurs</w:t>
      </w:r>
    </w:p>
    <w:p w14:paraId="00C7DFDB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applique-t-il un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programme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d’assurance-qualité (p. ex. AQC, Out come, etc.) ?</w:t>
      </w:r>
    </w:p>
    <w:p w14:paraId="0EE38BA2" w14:textId="77777777" w:rsidR="005F57A8" w:rsidRPr="00E20F35" w:rsidRDefault="005F57A8" w:rsidP="005F57A8">
      <w:pPr>
        <w:tabs>
          <w:tab w:val="left" w:pos="851"/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A708CBC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5AD3E731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Si oui, lequel ?</w:t>
      </w:r>
    </w:p>
    <w:p w14:paraId="0E5931B3" w14:textId="77777777" w:rsidR="005F57A8" w:rsidRPr="00E20F35" w:rsidRDefault="005F57A8" w:rsidP="005F57A8">
      <w:pPr>
        <w:tabs>
          <w:tab w:val="left" w:pos="2835"/>
          <w:tab w:val="left" w:pos="8080"/>
          <w:tab w:val="left" w:pos="8647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0ED44CE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019758EC" w14:textId="40DB1571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L’établissement utilise-t-il des </w:t>
      </w:r>
      <w:r w:rsidRPr="00E20F35">
        <w:rPr>
          <w:rFonts w:ascii="Arial" w:eastAsia="Times New Roman" w:hAnsi="Arial" w:cs="Arial"/>
          <w:color w:val="000000"/>
          <w:u w:val="single"/>
          <w:lang w:eastAsia="de-DE"/>
        </w:rPr>
        <w:t>instruments</w:t>
      </w:r>
      <w:r w:rsidRPr="00E20F35">
        <w:rPr>
          <w:rFonts w:ascii="Arial" w:eastAsia="Times New Roman" w:hAnsi="Arial" w:cs="Arial"/>
          <w:color w:val="000000"/>
          <w:lang w:eastAsia="de-DE"/>
        </w:rPr>
        <w:t xml:space="preserve"> d’assurance</w:t>
      </w:r>
      <w:r w:rsidR="00B65C01" w:rsidRPr="00E20F35">
        <w:rPr>
          <w:rFonts w:ascii="Arial" w:eastAsia="Times New Roman" w:hAnsi="Arial" w:cs="Arial"/>
          <w:color w:val="000000"/>
          <w:lang w:eastAsia="de-DE"/>
        </w:rPr>
        <w:t>-</w:t>
      </w:r>
      <w:r w:rsidRPr="00E20F35">
        <w:rPr>
          <w:rFonts w:ascii="Arial" w:eastAsia="Times New Roman" w:hAnsi="Arial" w:cs="Arial"/>
          <w:color w:val="000000"/>
          <w:lang w:eastAsia="de-DE"/>
        </w:rPr>
        <w:t>qualité, p. ex :</w:t>
      </w:r>
    </w:p>
    <w:p w14:paraId="263AF3C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conférence de morbi-mortalité ?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3EA71347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val="en-GB" w:eastAsia="de-DE"/>
        </w:rPr>
        <w:t>- CIRS (Critical Incident Reporting System) ?</w:t>
      </w:r>
      <w:r w:rsidRPr="00E20F35">
        <w:rPr>
          <w:rFonts w:ascii="Arial" w:eastAsia="Times New Roman" w:hAnsi="Arial" w:cs="Arial"/>
          <w:color w:val="000000"/>
          <w:lang w:val="en-GB"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val="en-GB"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2A9B650C" w14:textId="77777777" w:rsidR="005F57A8" w:rsidRPr="00E20F35" w:rsidRDefault="005F57A8" w:rsidP="005F57A8">
      <w:pPr>
        <w:tabs>
          <w:tab w:val="left" w:pos="1134"/>
          <w:tab w:val="left" w:pos="8080"/>
          <w:tab w:val="left" w:pos="8647"/>
          <w:tab w:val="left" w:pos="8789"/>
          <w:tab w:val="left" w:pos="9072"/>
        </w:tabs>
        <w:spacing w:after="0"/>
        <w:ind w:left="1134" w:right="-319" w:hanging="1134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autres :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26803BDA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084E068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 xml:space="preserve">Votre clinique édicte-t-elle des SOP ? </w:t>
      </w: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(Standard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Operation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</w:t>
      </w:r>
      <w:proofErr w:type="spellStart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Procedures</w:t>
      </w:r>
      <w:proofErr w:type="spellEnd"/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= livre bleu / blanc,</w:t>
      </w:r>
    </w:p>
    <w:p w14:paraId="24A1B0D4" w14:textId="77777777" w:rsidR="005F57A8" w:rsidRPr="00E20F35" w:rsidRDefault="005F57A8" w:rsidP="005F57A8">
      <w:pPr>
        <w:tabs>
          <w:tab w:val="left" w:pos="8080"/>
          <w:tab w:val="left" w:pos="8647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E20F35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instructions relatives au traitement des patients, etc.) </w:t>
      </w:r>
    </w:p>
    <w:p w14:paraId="6A096D96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les cas d’urgence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06BDF2A8" w14:textId="77777777" w:rsidR="005F57A8" w:rsidRPr="00E20F35" w:rsidRDefault="005F57A8" w:rsidP="005F57A8">
      <w:pPr>
        <w:tabs>
          <w:tab w:val="left" w:pos="8080"/>
          <w:tab w:val="left" w:pos="8505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E20F35">
        <w:rPr>
          <w:rFonts w:ascii="Arial" w:eastAsia="Times New Roman" w:hAnsi="Arial" w:cs="Arial"/>
          <w:color w:val="000000"/>
          <w:lang w:eastAsia="de-DE"/>
        </w:rPr>
        <w:t>- pour le fonctionnement normal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oui</w:t>
      </w:r>
      <w:r w:rsidRPr="00E20F35">
        <w:rPr>
          <w:rFonts w:ascii="Arial" w:eastAsia="Times New Roman" w:hAnsi="Arial" w:cs="Arial"/>
          <w:color w:val="000000"/>
          <w:lang w:eastAsia="de-DE"/>
        </w:rPr>
        <w:tab/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  <w:r w:rsidRPr="00E20F35">
        <w:rPr>
          <w:rFonts w:ascii="Arial" w:eastAsia="Times New Roman" w:hAnsi="Arial" w:cs="Arial"/>
          <w:color w:val="000000"/>
          <w:lang w:eastAsia="de-DE"/>
        </w:rPr>
        <w:t>non</w:t>
      </w:r>
    </w:p>
    <w:p w14:paraId="4012BE5E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2A1E03DA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5C8684A8" w14:textId="02C99132" w:rsidR="005F57A8" w:rsidRPr="00E20F35" w:rsidRDefault="005F57A8" w:rsidP="005F57A8">
      <w:pPr>
        <w:spacing w:after="0"/>
        <w:ind w:right="-495"/>
        <w:rPr>
          <w:rFonts w:ascii="Arial" w:eastAsia="Times New Roman" w:hAnsi="Arial" w:cs="Arial"/>
          <w:b/>
          <w:bCs/>
          <w:lang w:val="fr-FR" w:eastAsia="de-DE"/>
        </w:rPr>
      </w:pPr>
      <w:r w:rsidRPr="00E20F35">
        <w:rPr>
          <w:rFonts w:ascii="Arial" w:eastAsia="Times New Roman" w:hAnsi="Arial" w:cs="Arial"/>
          <w:b/>
          <w:bCs/>
          <w:lang w:val="fr-FR" w:eastAsia="de-DE"/>
        </w:rPr>
        <w:t xml:space="preserve">9. </w:t>
      </w:r>
      <w:r w:rsidR="005E04D7" w:rsidRPr="00E20F35">
        <w:rPr>
          <w:rFonts w:ascii="Arial" w:eastAsia="Times New Roman" w:hAnsi="Arial" w:cs="Arial"/>
          <w:b/>
          <w:bCs/>
          <w:lang w:val="fr-FR" w:eastAsia="de-DE"/>
        </w:rPr>
        <w:t>Financement de la formation postgraduée médicale</w:t>
      </w:r>
    </w:p>
    <w:p w14:paraId="2F9BFF4B" w14:textId="6B719480" w:rsidR="005F57A8" w:rsidRPr="00E20F35" w:rsidRDefault="005E04D7" w:rsidP="005F57A8">
      <w:pPr>
        <w:spacing w:after="0"/>
        <w:ind w:right="-495"/>
        <w:rPr>
          <w:rFonts w:ascii="Arial" w:eastAsia="Times New Roman" w:hAnsi="Arial" w:cs="Arial"/>
          <w:lang w:eastAsia="de-DE"/>
        </w:rPr>
      </w:pPr>
      <w:r w:rsidRPr="00E20F35">
        <w:rPr>
          <w:rFonts w:ascii="Arial" w:eastAsia="Times New Roman" w:hAnsi="Arial" w:cs="Arial"/>
          <w:lang w:eastAsia="de-DE"/>
        </w:rPr>
        <w:t>Comment les 15 000 </w:t>
      </w:r>
      <w:r w:rsidR="0044063D" w:rsidRPr="00E20F35">
        <w:rPr>
          <w:rFonts w:ascii="Arial" w:eastAsia="Times New Roman" w:hAnsi="Arial" w:cs="Arial"/>
          <w:lang w:eastAsia="de-DE"/>
        </w:rPr>
        <w:t>francs</w:t>
      </w:r>
      <w:r w:rsidRPr="00E20F35">
        <w:rPr>
          <w:rFonts w:ascii="Arial" w:eastAsia="Times New Roman" w:hAnsi="Arial" w:cs="Arial"/>
          <w:lang w:eastAsia="de-DE"/>
        </w:rPr>
        <w:t xml:space="preserve"> </w:t>
      </w:r>
      <w:r w:rsidR="00E5656A" w:rsidRPr="00E20F35">
        <w:rPr>
          <w:rFonts w:ascii="Arial" w:eastAsia="Times New Roman" w:hAnsi="Arial" w:cs="Arial"/>
          <w:lang w:eastAsia="de-DE"/>
        </w:rPr>
        <w:t>alloués à chaque</w:t>
      </w:r>
      <w:r w:rsidRPr="00E20F35">
        <w:rPr>
          <w:rFonts w:ascii="Arial" w:eastAsia="Times New Roman" w:hAnsi="Arial" w:cs="Arial"/>
          <w:lang w:eastAsia="de-DE"/>
        </w:rPr>
        <w:t xml:space="preserve"> médecin en </w:t>
      </w:r>
      <w:r w:rsidR="00587407" w:rsidRPr="00E20F35">
        <w:rPr>
          <w:rFonts w:ascii="Arial" w:eastAsia="Times New Roman" w:hAnsi="Arial" w:cs="Arial"/>
          <w:lang w:eastAsia="de-DE"/>
        </w:rPr>
        <w:t>formation</w:t>
      </w:r>
      <w:r w:rsidRPr="00E20F35">
        <w:rPr>
          <w:rFonts w:ascii="Arial" w:eastAsia="Times New Roman" w:hAnsi="Arial" w:cs="Arial"/>
          <w:lang w:eastAsia="de-DE"/>
        </w:rPr>
        <w:t xml:space="preserve"> sont-ils utilisés ?</w:t>
      </w:r>
    </w:p>
    <w:p w14:paraId="0E9DA70F" w14:textId="77777777" w:rsidR="005F57A8" w:rsidRPr="00E20F35" w:rsidRDefault="005F57A8" w:rsidP="005F57A8">
      <w:pPr>
        <w:tabs>
          <w:tab w:val="left" w:pos="2835"/>
          <w:tab w:val="left" w:pos="8505"/>
          <w:tab w:val="left" w:pos="9072"/>
        </w:tabs>
        <w:spacing w:after="0"/>
        <w:ind w:left="2835" w:right="-495" w:hanging="2835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511E9083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1C9AD5EC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7B0D7A86" w14:textId="77777777" w:rsidR="005F57A8" w:rsidRPr="00E20F35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E20F35">
        <w:rPr>
          <w:rFonts w:ascii="Arial" w:eastAsia="Times New Roman" w:hAnsi="Arial" w:cs="Arial"/>
          <w:b/>
          <w:color w:val="000000"/>
          <w:lang w:eastAsia="de-DE"/>
        </w:rPr>
        <w:t>Autres remarques relatives à la formation postgraduée :</w:t>
      </w:r>
    </w:p>
    <w:p w14:paraId="4F2264EF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0F35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E20F35">
        <w:rPr>
          <w:rFonts w:ascii="Arial" w:eastAsia="Times New Roman" w:hAnsi="Arial" w:cs="Arial"/>
          <w:color w:val="000000"/>
          <w:lang w:val="de-CH" w:eastAsia="de-DE"/>
        </w:rPr>
      </w:r>
      <w:r w:rsidRPr="00E20F35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E20F35">
        <w:rPr>
          <w:rFonts w:ascii="Arial" w:eastAsia="Times New Roman" w:hAnsi="Arial" w:cs="Arial"/>
          <w:color w:val="000000"/>
          <w:lang w:eastAsia="de-DE"/>
        </w:rPr>
        <w:fldChar w:fldCharType="end"/>
      </w:r>
    </w:p>
    <w:p w14:paraId="75870135" w14:textId="77777777" w:rsidR="005F57A8" w:rsidRPr="005F57A8" w:rsidRDefault="005F57A8" w:rsidP="005F57A8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br w:type="page"/>
      </w:r>
      <w:r w:rsidRPr="005F57A8">
        <w:rPr>
          <w:rFonts w:ascii="Arial" w:eastAsia="Times New Roman" w:hAnsi="Arial" w:cs="Arial"/>
          <w:b/>
          <w:bCs/>
          <w:lang w:eastAsia="de-DE"/>
        </w:rPr>
        <w:lastRenderedPageBreak/>
        <w:t>C. Données spécifiques à la discipline</w:t>
      </w:r>
    </w:p>
    <w:p w14:paraId="57464D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</w:p>
    <w:p w14:paraId="3F0612A2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Pour répondre à ces questions, veuillez consulter le programm</w:t>
      </w:r>
      <w:r w:rsidRPr="005F57A8">
        <w:rPr>
          <w:rFonts w:ascii="Arial" w:eastAsia="Times New Roman" w:hAnsi="Arial" w:cs="Arial"/>
          <w:lang w:eastAsia="de-DE"/>
        </w:rPr>
        <w:t>e de formation postgraduée de la discipline concernée, chiffres</w:t>
      </w:r>
      <w:r w:rsidRPr="005F57A8">
        <w:rPr>
          <w:rFonts w:ascii="Times New Roman" w:eastAsia="Times New Roman" w:hAnsi="Times New Roman" w:cs="Times New Roman"/>
          <w:lang w:eastAsia="de-DE"/>
        </w:rPr>
        <w:t> </w:t>
      </w:r>
      <w:r w:rsidRPr="005F57A8">
        <w:rPr>
          <w:rFonts w:ascii="Arial" w:eastAsia="Times New Roman" w:hAnsi="Arial" w:cs="Arial"/>
          <w:lang w:eastAsia="de-DE"/>
        </w:rPr>
        <w:t xml:space="preserve">3 et 5 </w:t>
      </w:r>
      <w:r w:rsidRPr="005F57A8">
        <w:rPr>
          <w:rFonts w:ascii="Arial" w:eastAsia="Times New Roman" w:hAnsi="Arial" w:cs="Arial"/>
          <w:sz w:val="16"/>
          <w:szCs w:val="16"/>
          <w:lang w:eastAsia="de-DE"/>
        </w:rPr>
        <w:t>(</w:t>
      </w:r>
      <w:hyperlink r:id="rId19" w:history="1">
        <w:r w:rsidRPr="005F57A8">
          <w:rPr>
            <w:rFonts w:ascii="Arial" w:eastAsia="Times New Roman" w:hAnsi="Arial" w:cs="Arial"/>
            <w:sz w:val="16"/>
            <w:szCs w:val="16"/>
            <w:lang w:eastAsia="de-DE"/>
          </w:rPr>
          <w:t>www.siwf.ch</w:t>
        </w:r>
      </w:hyperlink>
      <w:r w:rsidRPr="005F57A8">
        <w:rPr>
          <w:rFonts w:ascii="Arial" w:eastAsia="Times New Roman" w:hAnsi="Arial" w:cs="Arial"/>
          <w:sz w:val="16"/>
          <w:szCs w:val="16"/>
          <w:lang w:eastAsia="de-DE"/>
        </w:rPr>
        <w:t>)</w:t>
      </w:r>
      <w:r w:rsidRPr="008B39FF">
        <w:rPr>
          <w:rFonts w:ascii="Arial" w:eastAsia="Times New Roman" w:hAnsi="Arial" w:cs="Arial"/>
          <w:color w:val="000000"/>
          <w:lang w:eastAsia="de-DE"/>
        </w:rPr>
        <w:t>.</w:t>
      </w:r>
    </w:p>
    <w:p w14:paraId="6705ABD0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</w:p>
    <w:p w14:paraId="5F9D3808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Classification de l’établissement de formation postgraduée et critères</w:t>
      </w:r>
    </w:p>
    <w:p w14:paraId="2D7B7335" w14:textId="1DCA5621" w:rsidR="005F57A8" w:rsidRPr="005F57A8" w:rsidRDefault="00D5036F" w:rsidP="005F57A8">
      <w:pPr>
        <w:tabs>
          <w:tab w:val="left" w:pos="3420"/>
          <w:tab w:val="left" w:pos="7560"/>
          <w:tab w:val="left" w:pos="808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Selon les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 critères du programme de formation postgraduée de votre société de discipline médicale, votre établissement est classé comme suit :</w:t>
      </w:r>
    </w:p>
    <w:bookmarkStart w:id="38" w:name="Text66"/>
    <w:p w14:paraId="73FF8C19" w14:textId="77777777" w:rsidR="005F57A8" w:rsidRPr="005F57A8" w:rsidRDefault="005F57A8" w:rsidP="005F57A8">
      <w:pPr>
        <w:tabs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8"/>
    </w:p>
    <w:p w14:paraId="2DAE7EBD" w14:textId="77777777" w:rsidR="005F57A8" w:rsidRPr="005F57A8" w:rsidRDefault="005F57A8" w:rsidP="005F57A8">
      <w:pPr>
        <w:tabs>
          <w:tab w:val="left" w:pos="8080"/>
          <w:tab w:val="left" w:pos="8364"/>
          <w:tab w:val="left" w:pos="8505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val="de-CH" w:eastAsia="de-DE"/>
        </w:rPr>
      </w:pPr>
    </w:p>
    <w:p w14:paraId="1A40E29E" w14:textId="3BE8E20B" w:rsidR="005F57A8" w:rsidRPr="005F57A8" w:rsidRDefault="005F57A8" w:rsidP="005F57A8">
      <w:pPr>
        <w:tabs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Certains </w:t>
      </w:r>
      <w:r w:rsidR="0032404C">
        <w:rPr>
          <w:rFonts w:ascii="Arial" w:eastAsia="Times New Roman" w:hAnsi="Arial" w:cs="Arial"/>
          <w:color w:val="000000"/>
          <w:lang w:eastAsia="de-DE"/>
        </w:rPr>
        <w:t xml:space="preserve">points concernant la 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structure </w:t>
      </w:r>
      <w:r w:rsidR="0032404C">
        <w:rPr>
          <w:rFonts w:ascii="Arial" w:eastAsia="Times New Roman" w:hAnsi="Arial" w:cs="Arial"/>
          <w:color w:val="000000"/>
          <w:lang w:eastAsia="de-DE"/>
        </w:rPr>
        <w:t>et l’offre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de votre clinique en matière de formation postgraduée ont-</w:t>
      </w:r>
      <w:r w:rsidR="0021285D">
        <w:rPr>
          <w:rFonts w:ascii="Arial" w:eastAsia="Times New Roman" w:hAnsi="Arial" w:cs="Arial"/>
          <w:color w:val="000000"/>
          <w:lang w:eastAsia="de-DE"/>
        </w:rPr>
        <w:t>ils</w:t>
      </w:r>
      <w:r w:rsidR="0021285D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été modifiés depuis la classification précitée ?</w:t>
      </w:r>
    </w:p>
    <w:p w14:paraId="46428597" w14:textId="77777777" w:rsidR="005F57A8" w:rsidRPr="005F57A8" w:rsidRDefault="005F57A8" w:rsidP="005F57A8">
      <w:pPr>
        <w:tabs>
          <w:tab w:val="left" w:pos="851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right="-46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>non</w:t>
      </w:r>
    </w:p>
    <w:p w14:paraId="010BC28F" w14:textId="77777777" w:rsidR="005F57A8" w:rsidRPr="005F57A8" w:rsidRDefault="005F57A8" w:rsidP="005F57A8">
      <w:pPr>
        <w:tabs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3B338D1D" w14:textId="18382CD1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Si oui, lesquels ?</w:t>
      </w:r>
      <w:bookmarkStart w:id="39" w:name="Text47"/>
    </w:p>
    <w:p w14:paraId="43B96EF9" w14:textId="77777777" w:rsidR="005F57A8" w:rsidRPr="005F57A8" w:rsidRDefault="005F57A8" w:rsidP="005F57A8">
      <w:pPr>
        <w:tabs>
          <w:tab w:val="left" w:pos="2835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39"/>
    </w:p>
    <w:p w14:paraId="3BE318CE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</w:p>
    <w:p w14:paraId="123B6238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Depuis quand ?</w:t>
      </w:r>
      <w:bookmarkStart w:id="40" w:name="Text48"/>
    </w:p>
    <w:p w14:paraId="0B33A77C" w14:textId="77777777" w:rsidR="005F57A8" w:rsidRPr="005F57A8" w:rsidRDefault="005F57A8" w:rsidP="005F57A8">
      <w:pPr>
        <w:tabs>
          <w:tab w:val="left" w:pos="2835"/>
          <w:tab w:val="left" w:pos="7797"/>
          <w:tab w:val="left" w:pos="8080"/>
          <w:tab w:val="left" w:pos="8364"/>
          <w:tab w:val="left" w:pos="8789"/>
          <w:tab w:val="left" w:pos="9072"/>
        </w:tabs>
        <w:spacing w:after="0"/>
        <w:ind w:left="2835" w:right="-319" w:hanging="2835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0"/>
    </w:p>
    <w:p w14:paraId="1F6C1FD9" w14:textId="77777777" w:rsidR="005F57A8" w:rsidRPr="005F57A8" w:rsidRDefault="005F57A8" w:rsidP="005F57A8">
      <w:pPr>
        <w:tabs>
          <w:tab w:val="left" w:pos="2520"/>
          <w:tab w:val="left" w:pos="4500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1315000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Votre établissement de formation postgraduée (= FP) a-t-il un mandat de </w:t>
      </w:r>
      <w:r w:rsidRPr="008B5E61">
        <w:rPr>
          <w:rFonts w:ascii="Arial" w:hAnsi="Arial" w:cs="Arial"/>
        </w:rPr>
        <w:br/>
        <w:t>prestations?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27AEC232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left="1980" w:right="-211" w:hanging="1980"/>
        <w:rPr>
          <w:rFonts w:ascii="Arial" w:hAnsi="Arial" w:cs="Arial"/>
        </w:rPr>
      </w:pPr>
      <w:r w:rsidRPr="008B5E61">
        <w:rPr>
          <w:rFonts w:ascii="Arial" w:hAnsi="Arial" w:cs="Arial"/>
        </w:rPr>
        <w:t>Si oui, lequel?</w:t>
      </w:r>
      <w:r w:rsidRPr="008B5E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65CADBC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>A-t-il une fonction de centre hospitalier?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C8200A1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211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Couvre-t-il les besoins de base en rhumatologie?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25EF9BB" w14:textId="77777777" w:rsidR="00086F67" w:rsidRPr="008B5E61" w:rsidRDefault="00086F67" w:rsidP="00086F67">
      <w:pPr>
        <w:tabs>
          <w:tab w:val="left" w:pos="7740"/>
          <w:tab w:val="left" w:pos="8222"/>
          <w:tab w:val="left" w:pos="8931"/>
          <w:tab w:val="right" w:pos="9180"/>
        </w:tabs>
        <w:spacing w:after="0"/>
        <w:jc w:val="center"/>
        <w:rPr>
          <w:rFonts w:ascii="Arial" w:hAnsi="Arial" w:cs="Arial"/>
        </w:rPr>
      </w:pPr>
    </w:p>
    <w:p w14:paraId="109F3B3A" w14:textId="77777777" w:rsidR="00086F67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Quel est le no</w:t>
      </w:r>
      <w:r>
        <w:rPr>
          <w:rFonts w:ascii="Arial" w:hAnsi="Arial" w:cs="Arial"/>
        </w:rPr>
        <w:t>mbre annuel d’hospitalisations?</w:t>
      </w:r>
      <w:r>
        <w:rPr>
          <w:rFonts w:ascii="Arial" w:hAnsi="Arial" w:cs="Arial"/>
        </w:rPr>
        <w:tab/>
      </w:r>
      <w:r w:rsidRPr="00E269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69FE">
        <w:rPr>
          <w:rFonts w:ascii="Arial" w:hAnsi="Arial" w:cs="Arial"/>
        </w:rPr>
        <w:instrText xml:space="preserve"> FORMTEXT </w:instrText>
      </w:r>
      <w:r w:rsidRPr="00E269FE">
        <w:rPr>
          <w:rFonts w:ascii="Arial" w:hAnsi="Arial" w:cs="Arial"/>
        </w:rPr>
      </w:r>
      <w:r w:rsidRPr="00E269FE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fldChar w:fldCharType="end"/>
      </w:r>
    </w:p>
    <w:p w14:paraId="47AFCDB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(veuillez fournir les chiffres des 2 dernières an</w:t>
      </w:r>
      <w:r>
        <w:rPr>
          <w:rFonts w:ascii="Arial" w:hAnsi="Arial" w:cs="Arial"/>
        </w:rPr>
        <w:t>nées)</w:t>
      </w:r>
    </w:p>
    <w:p w14:paraId="3E73549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Quel est le nombre annuel de consultations </w:t>
      </w:r>
      <w:r>
        <w:rPr>
          <w:rFonts w:ascii="Arial" w:hAnsi="Arial" w:cs="Arial"/>
        </w:rPr>
        <w:t>ambulatoires (veuillez indiquer</w:t>
      </w:r>
      <w:r>
        <w:rPr>
          <w:rFonts w:ascii="Arial" w:hAnsi="Arial" w:cs="Arial"/>
        </w:rPr>
        <w:tab/>
      </w:r>
      <w:r w:rsidRPr="00E269F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269FE">
        <w:rPr>
          <w:rFonts w:ascii="Arial" w:hAnsi="Arial" w:cs="Arial"/>
        </w:rPr>
        <w:instrText xml:space="preserve"> FORMTEXT </w:instrText>
      </w:r>
      <w:r w:rsidRPr="00E269FE">
        <w:rPr>
          <w:rFonts w:ascii="Arial" w:hAnsi="Arial" w:cs="Arial"/>
        </w:rPr>
      </w:r>
      <w:r w:rsidRPr="00E269FE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les chiffres </w:t>
      </w:r>
      <w:r w:rsidRPr="008B5E61">
        <w:rPr>
          <w:rFonts w:ascii="Arial" w:hAnsi="Arial" w:cs="Arial"/>
        </w:rPr>
        <w:t>des 2 dernières années ainsi que les consultations spécialisées s’il y en a)</w:t>
      </w:r>
    </w:p>
    <w:p w14:paraId="6982369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437649F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Traitez-vous toutes les formes d’affections rhumatologiques à l’hôpital?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 </w:t>
      </w:r>
    </w:p>
    <w:p w14:paraId="2BFFE777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Quelle est le pourcentage traité en secteur hospitalier (l’année dernière) </w:t>
      </w:r>
    </w:p>
    <w:p w14:paraId="135F8132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Maladies inflammatoires des muscles, du squelette, du tissu conjonctif et des vaisseaux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1EC2125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Maladies dégénératives des articulations et de la colonne vertébrale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AC07B4E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Affections des parties molles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5474AA1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Maladies osseuses et du métabolisme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B0706E3" w14:textId="77777777" w:rsidR="00086F67" w:rsidRPr="008B5E61" w:rsidRDefault="00086F67" w:rsidP="00086F67">
      <w:pPr>
        <w:tabs>
          <w:tab w:val="left" w:pos="8222"/>
          <w:tab w:val="left" w:pos="8647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Autres (veuillez préciser)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7A00AC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01CB609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Traitez-vous toutes les formes de maladies rhumatologiques en ambulatoire?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245864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703E2511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Quelle est le pourcentage traité en ambulatoire (l’année dernière) des</w:t>
      </w:r>
    </w:p>
    <w:p w14:paraId="1B210014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inflammatoires des muscles du squelette, du tissu conjonctif et des vaisseaux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C0CBF54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dégénératives des articulations et de la colonne vertébrale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014DEF7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Affections des parties molles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BBAA7AF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Maladies osseuses et du métabolisme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72BFCB73" w14:textId="77777777" w:rsidR="00086F67" w:rsidRPr="008B5E61" w:rsidRDefault="00086F67" w:rsidP="00086F67">
      <w:pPr>
        <w:tabs>
          <w:tab w:val="left" w:pos="7740"/>
          <w:tab w:val="left" w:pos="8647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Autres (veuillez préciser)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2ECE3C1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4EA2906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Dans votre clinique, l’accent est-il principalement mis sur la réadaptation ou sur le diagnostic?</w:t>
      </w:r>
    </w:p>
    <w:p w14:paraId="763490B6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9A08589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7E2FB680" w14:textId="77777777" w:rsidR="00086F67" w:rsidRPr="00086F67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086F67">
        <w:rPr>
          <w:rFonts w:ascii="Arial" w:hAnsi="Arial" w:cs="Arial"/>
        </w:rPr>
        <w:t>Quels sont les modules à choix enseignés dans votre clinique (cf. chap. 3.3 du programme de formation)?</w:t>
      </w:r>
    </w:p>
    <w:p w14:paraId="0779559F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4D677D2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2BFA2E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Les fondements de la réadaptation de l’appareil </w:t>
      </w:r>
      <w:proofErr w:type="spellStart"/>
      <w:r w:rsidRPr="008B5E61">
        <w:rPr>
          <w:rFonts w:ascii="Arial" w:hAnsi="Arial" w:cs="Arial"/>
        </w:rPr>
        <w:t>musculo-squelettique</w:t>
      </w:r>
      <w:proofErr w:type="spellEnd"/>
      <w:r w:rsidRPr="008B5E61">
        <w:rPr>
          <w:rFonts w:ascii="Arial" w:hAnsi="Arial" w:cs="Arial"/>
        </w:rPr>
        <w:t xml:space="preserve"> et de </w:t>
      </w:r>
      <w:r w:rsidRPr="008B5E61">
        <w:rPr>
          <w:rFonts w:ascii="Arial" w:hAnsi="Arial" w:cs="Arial"/>
        </w:rPr>
        <w:br/>
        <w:t>l’appareil locomoteur sont-ils enseignés et appliquées (fondements ICF)?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4CDA770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lastRenderedPageBreak/>
        <w:t>Disposez-vous de votre propre service de physiothérapie?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41516F7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d’un service d’ergothérapie dans votre institution?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681EF03F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d’un service de psychologie?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5F39E19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6E04C633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>Quelles autres disciplines médicales sont intégrées dans votre établissement de formation (p.ex. médecine interne, neurologie, orthopédie, chirurgie de la colonne vertébrale?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4834774E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1FD1D104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Disposez-vous d’un service de radiologie?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4F4C4C96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Effectuez-vous des examens fonctionnels par ultrasons?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D22F0E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Avez-vous accès à un amplificateur de brillance?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81BD85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Si oui, où?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0C504FBE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Le candidat au titre a-t-il la possibilité de pratiquer des radiographies du </w:t>
      </w:r>
      <w:r w:rsidRPr="008B5E61">
        <w:rPr>
          <w:rFonts w:ascii="Arial" w:hAnsi="Arial" w:cs="Arial"/>
        </w:rPr>
        <w:br/>
        <w:t>squelette?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0FD6E3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Le candidat au titre a-t-il la possibilité d’effectuer des examens de densitométrie</w:t>
      </w:r>
      <w:r w:rsidRPr="008B5E61">
        <w:rPr>
          <w:rFonts w:ascii="Arial" w:hAnsi="Arial" w:cs="Arial"/>
        </w:rPr>
        <w:br/>
        <w:t xml:space="preserve">osseuse et d’en analyser les résultats?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7AB37D8B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Dans votre clinique, est-il possible de pratiquer la médecine manuelle </w:t>
      </w:r>
      <w:r w:rsidRPr="008B5E61">
        <w:rPr>
          <w:rFonts w:ascii="Arial" w:hAnsi="Arial" w:cs="Arial"/>
        </w:rPr>
        <w:br/>
        <w:t>sous supervision?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2E4331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Dans votre clinique, procédez-vous à des évaluations (p. ex. SF-36, SCQM)?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17891DA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Le candidat au titre a-t-il la possibilité d’analyser du liquide synovial?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244364A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</w:p>
    <w:p w14:paraId="0DE37074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Quels type d’infiltrations intra et </w:t>
      </w:r>
      <w:proofErr w:type="spellStart"/>
      <w:r w:rsidRPr="008B5E61">
        <w:rPr>
          <w:rFonts w:ascii="Arial" w:hAnsi="Arial" w:cs="Arial"/>
        </w:rPr>
        <w:t>péri-articulaires</w:t>
      </w:r>
      <w:proofErr w:type="spellEnd"/>
      <w:r w:rsidRPr="008B5E61">
        <w:rPr>
          <w:rFonts w:ascii="Arial" w:hAnsi="Arial" w:cs="Arial"/>
        </w:rPr>
        <w:t xml:space="preserve"> et quelles techniques d’injection sur la colonne vertébrale pratiquez-vous?</w:t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695DD520" w14:textId="77777777" w:rsidR="00086F67" w:rsidRPr="008B5E61" w:rsidRDefault="00086F67" w:rsidP="00086F67">
      <w:pPr>
        <w:tabs>
          <w:tab w:val="left" w:pos="7740"/>
          <w:tab w:val="left" w:pos="8640"/>
          <w:tab w:val="right" w:pos="9180"/>
        </w:tabs>
        <w:spacing w:after="0"/>
        <w:rPr>
          <w:rFonts w:ascii="Arial" w:hAnsi="Arial" w:cs="Arial"/>
        </w:rPr>
      </w:pPr>
    </w:p>
    <w:p w14:paraId="4FC62C4D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>Disposez-vous de votre propre laboratoire de recherche?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009E7399" w14:textId="77777777" w:rsidR="00086F67" w:rsidRPr="008B5E61" w:rsidRDefault="00086F67" w:rsidP="00086F67">
      <w:pPr>
        <w:tabs>
          <w:tab w:val="left" w:pos="8222"/>
          <w:tab w:val="left" w:pos="8931"/>
        </w:tabs>
        <w:spacing w:after="0"/>
        <w:ind w:right="-353"/>
        <w:rPr>
          <w:rFonts w:ascii="Arial" w:hAnsi="Arial" w:cs="Arial"/>
        </w:rPr>
      </w:pPr>
      <w:r w:rsidRPr="008B5E61">
        <w:rPr>
          <w:rFonts w:ascii="Arial" w:hAnsi="Arial" w:cs="Arial"/>
        </w:rPr>
        <w:t xml:space="preserve">Dans votre établissement, les médecins-assistants peuvent-il réaliser </w:t>
      </w:r>
      <w:r w:rsidRPr="008B5E61">
        <w:rPr>
          <w:rFonts w:ascii="Arial" w:hAnsi="Arial" w:cs="Arial"/>
        </w:rPr>
        <w:br/>
        <w:t xml:space="preserve">l’ensemble du catalogue des objectifs de formation? 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9C55E17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Dans la négative, quels contenus ne peuvent pas y être enseignés?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03B78A5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Les médecins-assistants peuvent-ils acquérir des compétences particulières?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3425BA8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13C31D2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Votre infrastructure présente-t-elle d’autres particularités?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3F41B124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6357B5B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Les médecins-assistants peuvent-ils effectuer des expertises?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oui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8B5E61">
        <w:rPr>
          <w:rFonts w:ascii="Arial" w:hAnsi="Arial" w:cs="Arial"/>
        </w:rPr>
        <w:instrText xml:space="preserve"> FORMCHECKBOX </w:instrText>
      </w:r>
      <w:r w:rsidR="009F2ACD">
        <w:rPr>
          <w:rFonts w:ascii="Arial" w:hAnsi="Arial" w:cs="Arial"/>
        </w:rPr>
      </w:r>
      <w:r w:rsidR="009F2ACD">
        <w:rPr>
          <w:rFonts w:ascii="Arial" w:hAnsi="Arial" w:cs="Arial"/>
        </w:rPr>
        <w:fldChar w:fldCharType="separate"/>
      </w:r>
      <w:r w:rsidRPr="008B5E61">
        <w:rPr>
          <w:rFonts w:ascii="Arial" w:hAnsi="Arial" w:cs="Arial"/>
        </w:rPr>
        <w:fldChar w:fldCharType="end"/>
      </w:r>
      <w:r w:rsidRPr="008B5E61">
        <w:rPr>
          <w:rFonts w:ascii="Arial" w:hAnsi="Arial" w:cs="Arial"/>
        </w:rPr>
        <w:t xml:space="preserve"> non</w:t>
      </w:r>
    </w:p>
    <w:p w14:paraId="5CCA449F" w14:textId="77777777" w:rsidR="00086F67" w:rsidRPr="008B5E61" w:rsidRDefault="00086F67" w:rsidP="00086F67">
      <w:pPr>
        <w:tabs>
          <w:tab w:val="left" w:pos="2700"/>
          <w:tab w:val="left" w:pos="8222"/>
          <w:tab w:val="left" w:pos="8931"/>
        </w:tabs>
        <w:spacing w:after="0"/>
        <w:ind w:left="2700" w:right="-353" w:hanging="2700"/>
        <w:rPr>
          <w:rFonts w:ascii="Arial" w:hAnsi="Arial" w:cs="Arial"/>
        </w:rPr>
      </w:pPr>
      <w:r w:rsidRPr="008B5E61">
        <w:rPr>
          <w:rFonts w:ascii="Arial" w:hAnsi="Arial" w:cs="Arial"/>
        </w:rPr>
        <w:t>Si oui, lesquelles?</w:t>
      </w:r>
      <w:r w:rsidRPr="008B5E61">
        <w:rPr>
          <w:rFonts w:ascii="Arial" w:hAnsi="Arial" w:cs="Arial"/>
        </w:rPr>
        <w:tab/>
      </w:r>
      <w:r w:rsidRPr="008B5E61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B5E61">
        <w:rPr>
          <w:rFonts w:ascii="Arial" w:hAnsi="Arial" w:cs="Arial"/>
        </w:rPr>
        <w:instrText xml:space="preserve"> FORMTEXT </w:instrText>
      </w:r>
      <w:r w:rsidRPr="008B5E61">
        <w:rPr>
          <w:rFonts w:ascii="Arial" w:hAnsi="Arial" w:cs="Arial"/>
        </w:rPr>
      </w:r>
      <w:r w:rsidRPr="008B5E61">
        <w:rPr>
          <w:rFonts w:ascii="Arial" w:hAnsi="Arial" w:cs="Arial"/>
        </w:rPr>
        <w:fldChar w:fldCharType="separate"/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E269FE">
        <w:rPr>
          <w:rFonts w:ascii="Arial" w:hAnsi="Arial" w:cs="Arial"/>
        </w:rPr>
        <w:t> </w:t>
      </w:r>
      <w:r w:rsidRPr="008B5E61">
        <w:rPr>
          <w:rFonts w:ascii="Arial" w:hAnsi="Arial" w:cs="Arial"/>
        </w:rPr>
        <w:fldChar w:fldCharType="end"/>
      </w:r>
    </w:p>
    <w:p w14:paraId="529FE039" w14:textId="77777777" w:rsidR="005F57A8" w:rsidRPr="005F57A8" w:rsidRDefault="005F57A8" w:rsidP="00086F67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25447071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4D9A5A3E" w14:textId="1ABB2BDA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Votre établissement remplit-il les critères et </w:t>
      </w:r>
      <w:r w:rsidR="00CE41E7">
        <w:rPr>
          <w:rFonts w:ascii="Arial" w:eastAsia="Times New Roman" w:hAnsi="Arial" w:cs="Arial"/>
          <w:color w:val="000000"/>
          <w:lang w:eastAsia="de-DE"/>
        </w:rPr>
        <w:t>dispositions</w:t>
      </w:r>
      <w:r w:rsidR="00CE41E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relatifs à sa classification actuelle ?</w:t>
      </w:r>
    </w:p>
    <w:p w14:paraId="3584E965" w14:textId="77777777" w:rsidR="005F57A8" w:rsidRPr="005F57A8" w:rsidRDefault="005F57A8" w:rsidP="005F57A8">
      <w:pPr>
        <w:tabs>
          <w:tab w:val="left" w:pos="851"/>
          <w:tab w:val="left" w:pos="8080"/>
          <w:tab w:val="left" w:pos="8640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oui</w:t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non</w:t>
      </w:r>
    </w:p>
    <w:p w14:paraId="46FA9E9C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364"/>
          <w:tab w:val="left" w:pos="8789"/>
          <w:tab w:val="left" w:pos="9072"/>
        </w:tabs>
        <w:spacing w:after="0"/>
        <w:ind w:right="-319"/>
        <w:rPr>
          <w:rFonts w:ascii="Arial" w:eastAsia="Times New Roman" w:hAnsi="Arial" w:cs="Arial"/>
          <w:color w:val="000000"/>
          <w:lang w:eastAsia="de-DE"/>
        </w:rPr>
      </w:pPr>
    </w:p>
    <w:p w14:paraId="17A39520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Les critères suivants ne sont pas ou pas encore remplis : </w:t>
      </w:r>
    </w:p>
    <w:p w14:paraId="799CA6EB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9BC6B5A" w14:textId="77777777" w:rsidR="005F57A8" w:rsidRPr="005F57A8" w:rsidRDefault="005F57A8" w:rsidP="005F57A8">
      <w:pPr>
        <w:tabs>
          <w:tab w:val="left" w:pos="851"/>
          <w:tab w:val="left" w:pos="7740"/>
          <w:tab w:val="left" w:pos="8080"/>
          <w:tab w:val="left" w:pos="8789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</w:p>
    <w:p w14:paraId="1C6F176A" w14:textId="77777777" w:rsidR="005F57A8" w:rsidRPr="005F57A8" w:rsidRDefault="005F57A8" w:rsidP="005F57A8">
      <w:pPr>
        <w:tabs>
          <w:tab w:val="left" w:pos="851"/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color w:val="000000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lang w:eastAsia="de-DE"/>
        </w:rPr>
        <w:t>Autres remarques relatives aux données spécifiques à la discipline :</w:t>
      </w:r>
    </w:p>
    <w:p w14:paraId="6CE20E6E" w14:textId="77777777" w:rsidR="005F57A8" w:rsidRPr="005F57A8" w:rsidRDefault="005F57A8" w:rsidP="005F57A8">
      <w:pPr>
        <w:tabs>
          <w:tab w:val="left" w:pos="851"/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37507265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color w:val="000000"/>
          <w:lang w:val="de-CH" w:eastAsia="de-DE"/>
        </w:rPr>
      </w:pPr>
    </w:p>
    <w:p w14:paraId="24415DD7" w14:textId="77777777" w:rsidR="005F57A8" w:rsidRPr="005F57A8" w:rsidRDefault="005F57A8" w:rsidP="005F57A8">
      <w:pPr>
        <w:tabs>
          <w:tab w:val="left" w:pos="7560"/>
          <w:tab w:val="left" w:pos="8080"/>
          <w:tab w:val="left" w:pos="8789"/>
          <w:tab w:val="right" w:pos="9180"/>
        </w:tabs>
        <w:spacing w:after="0"/>
        <w:ind w:right="-292"/>
        <w:rPr>
          <w:rFonts w:ascii="Arial" w:eastAsia="Times New Roman" w:hAnsi="Arial" w:cs="Arial"/>
          <w:b/>
          <w:color w:val="000000"/>
          <w:u w:val="single"/>
          <w:lang w:eastAsia="de-DE"/>
        </w:rPr>
      </w:pPr>
      <w:r w:rsidRPr="005F57A8">
        <w:rPr>
          <w:rFonts w:ascii="Arial" w:eastAsia="Times New Roman" w:hAnsi="Arial" w:cs="Arial"/>
          <w:b/>
          <w:color w:val="000000"/>
          <w:u w:val="single"/>
          <w:lang w:eastAsia="de-DE"/>
        </w:rPr>
        <w:t>Demande :</w:t>
      </w:r>
    </w:p>
    <w:p w14:paraId="7AB9D014" w14:textId="1FEC0B99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Sur la base des critères et des </w:t>
      </w:r>
      <w:r w:rsidR="008961CB">
        <w:rPr>
          <w:rFonts w:ascii="Arial" w:eastAsia="Times New Roman" w:hAnsi="Arial" w:cs="Arial"/>
          <w:color w:val="000000"/>
          <w:lang w:eastAsia="de-DE"/>
        </w:rPr>
        <w:t>dispositions</w:t>
      </w:r>
      <w:r w:rsidR="008961CB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Pr="005F57A8">
        <w:rPr>
          <w:rFonts w:ascii="Arial" w:eastAsia="Times New Roman" w:hAnsi="Arial" w:cs="Arial"/>
          <w:color w:val="000000"/>
          <w:lang w:eastAsia="de-DE"/>
        </w:rPr>
        <w:t>du programme de formation postgraduée de ma société de discipline médicale, je demande que mon établissement de formation soit classé comme suit :</w:t>
      </w:r>
    </w:p>
    <w:p w14:paraId="45707A57" w14:textId="77777777" w:rsidR="005F57A8" w:rsidRPr="005F57A8" w:rsidRDefault="005F57A8" w:rsidP="005F57A8">
      <w:pPr>
        <w:tabs>
          <w:tab w:val="left" w:pos="7740"/>
          <w:tab w:val="left" w:pos="8080"/>
          <w:tab w:val="left" w:pos="8640"/>
          <w:tab w:val="left" w:pos="8789"/>
          <w:tab w:val="right" w:pos="9180"/>
        </w:tabs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071224D0" w14:textId="77777777" w:rsidR="005F57A8" w:rsidRPr="005F57A8" w:rsidRDefault="005F57A8" w:rsidP="005F57A8">
      <w:pPr>
        <w:spacing w:after="0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br w:type="page"/>
      </w:r>
    </w:p>
    <w:p w14:paraId="5E1B04CB" w14:textId="49DBCC90" w:rsidR="005F57A8" w:rsidRPr="00054E40" w:rsidRDefault="0007487D" w:rsidP="00054E40">
      <w:pPr>
        <w:tabs>
          <w:tab w:val="left" w:pos="8080"/>
          <w:tab w:val="left" w:pos="8789"/>
        </w:tabs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054E40">
        <w:rPr>
          <w:rFonts w:ascii="Arial" w:eastAsia="Times New Roman" w:hAnsi="Arial" w:cs="Arial"/>
          <w:b/>
          <w:bCs/>
          <w:color w:val="000000"/>
          <w:lang w:eastAsia="de-DE"/>
        </w:rPr>
        <w:lastRenderedPageBreak/>
        <w:t xml:space="preserve">D. </w:t>
      </w:r>
      <w:r w:rsidR="005F57A8" w:rsidRPr="00054E40">
        <w:rPr>
          <w:rFonts w:ascii="Arial" w:eastAsia="Times New Roman" w:hAnsi="Arial" w:cs="Arial"/>
          <w:b/>
          <w:bCs/>
          <w:color w:val="000000"/>
          <w:lang w:eastAsia="de-DE"/>
        </w:rPr>
        <w:t>Annexes</w:t>
      </w:r>
    </w:p>
    <w:p w14:paraId="3C11C9D0" w14:textId="77777777" w:rsidR="005F57A8" w:rsidRPr="00054E40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i/>
          <w:color w:val="000000"/>
          <w:lang w:eastAsia="de-DE"/>
        </w:rPr>
      </w:pPr>
    </w:p>
    <w:p w14:paraId="11780ADB" w14:textId="16A7F3BA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 xml:space="preserve">Veuillez adresser les documents suivants </w:t>
      </w:r>
      <w:r w:rsidR="009B12A8" w:rsidRPr="005F57A8">
        <w:rPr>
          <w:rFonts w:ascii="Arial" w:eastAsia="Times New Roman" w:hAnsi="Arial" w:cs="Arial"/>
          <w:color w:val="000000"/>
          <w:lang w:eastAsia="de-DE"/>
        </w:rPr>
        <w:t xml:space="preserve">au secrétariat de l’ISFM </w:t>
      </w:r>
      <w:r w:rsidRPr="005F57A8">
        <w:rPr>
          <w:rFonts w:ascii="Arial" w:eastAsia="Times New Roman" w:hAnsi="Arial" w:cs="Arial"/>
          <w:b/>
          <w:color w:val="000000"/>
          <w:lang w:eastAsia="de-DE"/>
        </w:rPr>
        <w:t>avant</w:t>
      </w:r>
      <w:r w:rsidRPr="005F57A8">
        <w:rPr>
          <w:rFonts w:ascii="Arial" w:eastAsia="Times New Roman" w:hAnsi="Arial" w:cs="Arial"/>
          <w:color w:val="000000"/>
          <w:lang w:eastAsia="de-DE"/>
        </w:rPr>
        <w:t xml:space="preserve"> la visite :</w:t>
      </w:r>
    </w:p>
    <w:p w14:paraId="45452250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u w:val="single"/>
          <w:lang w:eastAsia="de-DE"/>
        </w:rPr>
      </w:pPr>
    </w:p>
    <w:p w14:paraId="08423E18" w14:textId="1555C8C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val="de-CH" w:eastAsia="de-DE"/>
        </w:rPr>
        <w:t>C</w:t>
      </w:r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oncept de </w:t>
      </w:r>
      <w:proofErr w:type="spellStart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>formation</w:t>
      </w:r>
      <w:proofErr w:type="spellEnd"/>
      <w:r w:rsidR="005F57A8" w:rsidRPr="005F57A8">
        <w:rPr>
          <w:rFonts w:ascii="Arial" w:eastAsia="Times New Roman" w:hAnsi="Arial" w:cs="Arial"/>
          <w:color w:val="000000"/>
          <w:lang w:val="de-CH" w:eastAsia="de-DE"/>
        </w:rPr>
        <w:t xml:space="preserve"> postgraduée</w:t>
      </w:r>
    </w:p>
    <w:p w14:paraId="7054C8D3" w14:textId="6DA7407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Or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ganigramme de l’établissement</w:t>
      </w:r>
    </w:p>
    <w:p w14:paraId="7FA94A00" w14:textId="5C98E7EA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9B12A8">
        <w:rPr>
          <w:rFonts w:ascii="Arial" w:eastAsia="Times New Roman" w:hAnsi="Arial" w:cs="Arial"/>
          <w:color w:val="000000"/>
          <w:lang w:eastAsia="de-DE"/>
        </w:rPr>
        <w:t xml:space="preserve">Organigramme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du personnel de l’établissement</w:t>
      </w:r>
    </w:p>
    <w:p w14:paraId="1C88CBE0" w14:textId="0D9CA18B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Li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ste des médecins en formation postgraduée (nom, année de formation, </w:t>
      </w:r>
      <w:r w:rsidR="005C1058">
        <w:rPr>
          <w:rFonts w:ascii="Arial" w:eastAsia="Times New Roman" w:hAnsi="Arial" w:cs="Arial"/>
          <w:color w:val="000000"/>
          <w:lang w:eastAsia="de-DE"/>
        </w:rPr>
        <w:t>titre visé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)</w:t>
      </w:r>
    </w:p>
    <w:p w14:paraId="47021D2D" w14:textId="68EA57ED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R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apport annuel</w:t>
      </w:r>
    </w:p>
    <w:p w14:paraId="37262828" w14:textId="7C1A1231" w:rsidR="005F57A8" w:rsidRP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P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rogramme des </w:t>
      </w:r>
      <w:r w:rsidR="00F07BF7">
        <w:rPr>
          <w:rFonts w:ascii="Arial" w:eastAsia="Times New Roman" w:hAnsi="Arial" w:cs="Arial"/>
          <w:color w:val="000000"/>
          <w:lang w:eastAsia="de-DE"/>
        </w:rPr>
        <w:t>offres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 xml:space="preserve">de formation postgraduée </w:t>
      </w:r>
      <w:r w:rsidR="00F07BF7" w:rsidRPr="005F57A8">
        <w:rPr>
          <w:rFonts w:ascii="Arial" w:eastAsia="Times New Roman" w:hAnsi="Arial" w:cs="Arial"/>
          <w:color w:val="000000"/>
          <w:lang w:eastAsia="de-DE"/>
        </w:rPr>
        <w:t xml:space="preserve">internes </w:t>
      </w:r>
      <w:r w:rsidR="005F57A8" w:rsidRPr="005F57A8">
        <w:rPr>
          <w:rFonts w:ascii="Arial" w:eastAsia="Times New Roman" w:hAnsi="Arial" w:cs="Arial"/>
          <w:color w:val="000000"/>
          <w:lang w:eastAsia="de-DE"/>
        </w:rPr>
        <w:t>(programme hebdomadaire, mensuel ou semestriel)</w:t>
      </w:r>
    </w:p>
    <w:p w14:paraId="4DDF5415" w14:textId="5C1AF014" w:rsidR="005F57A8" w:rsidRDefault="009B12A8" w:rsidP="005F57A8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9B12A8">
        <w:rPr>
          <w:rFonts w:ascii="Arial" w:eastAsia="Times New Roman" w:hAnsi="Arial" w:cs="Arial"/>
          <w:lang w:eastAsia="de-DE"/>
        </w:rPr>
        <w:t xml:space="preserve">Programme </w:t>
      </w:r>
      <w:r w:rsidR="005F57A8" w:rsidRPr="005F57A8">
        <w:rPr>
          <w:rFonts w:ascii="Arial" w:eastAsia="Times New Roman" w:hAnsi="Arial" w:cs="Arial"/>
          <w:lang w:eastAsia="de-DE"/>
        </w:rPr>
        <w:t xml:space="preserve">des </w:t>
      </w:r>
      <w:r w:rsidR="00F07BF7" w:rsidRPr="00F07BF7">
        <w:rPr>
          <w:rFonts w:ascii="Arial" w:eastAsia="Times New Roman" w:hAnsi="Arial" w:cs="Arial"/>
          <w:lang w:eastAsia="de-DE"/>
        </w:rPr>
        <w:t xml:space="preserve">offres </w:t>
      </w:r>
      <w:r w:rsidR="005F57A8" w:rsidRPr="005F57A8">
        <w:rPr>
          <w:rFonts w:ascii="Arial" w:eastAsia="Times New Roman" w:hAnsi="Arial" w:cs="Arial"/>
          <w:lang w:eastAsia="de-DE"/>
        </w:rPr>
        <w:t>de formation postgraduée</w:t>
      </w:r>
      <w:r w:rsidR="00731D2A" w:rsidRPr="00731D2A">
        <w:rPr>
          <w:rFonts w:ascii="Arial" w:eastAsia="Times New Roman" w:hAnsi="Arial" w:cs="Arial"/>
          <w:lang w:eastAsia="de-DE"/>
        </w:rPr>
        <w:t xml:space="preserve"> </w:t>
      </w:r>
      <w:r w:rsidR="00731D2A" w:rsidRPr="005F57A8">
        <w:rPr>
          <w:rFonts w:ascii="Arial" w:eastAsia="Times New Roman" w:hAnsi="Arial" w:cs="Arial"/>
          <w:lang w:eastAsia="de-DE"/>
        </w:rPr>
        <w:t>externes</w:t>
      </w:r>
    </w:p>
    <w:p w14:paraId="62A30793" w14:textId="77777777" w:rsidR="00CC30B6" w:rsidRPr="002F274B" w:rsidRDefault="00CC30B6" w:rsidP="00CC30B6">
      <w:pPr>
        <w:numPr>
          <w:ilvl w:val="0"/>
          <w:numId w:val="36"/>
        </w:numPr>
        <w:tabs>
          <w:tab w:val="num" w:pos="284"/>
        </w:tabs>
        <w:spacing w:after="0"/>
        <w:ind w:left="284" w:hanging="284"/>
        <w:rPr>
          <w:rFonts w:ascii="Arial" w:eastAsia="Times New Roman" w:hAnsi="Arial" w:cs="Arial"/>
          <w:lang w:eastAsia="de-DE"/>
        </w:rPr>
      </w:pPr>
      <w:r w:rsidRPr="002F274B">
        <w:rPr>
          <w:rFonts w:ascii="Arial" w:eastAsia="Times New Roman" w:hAnsi="Arial" w:cs="Arial"/>
          <w:lang w:eastAsia="de-DE"/>
        </w:rPr>
        <w:t xml:space="preserve">3 plans de service/emplois du temps (mois précédent, mois en cours et mois suivant) des médecins en formation avec légende ou description précise </w:t>
      </w:r>
    </w:p>
    <w:p w14:paraId="0BA983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539" w:hanging="539"/>
        <w:rPr>
          <w:rFonts w:ascii="Arial" w:eastAsia="Times New Roman" w:hAnsi="Arial" w:cs="Arial"/>
          <w:color w:val="000000"/>
          <w:lang w:eastAsia="de-DE"/>
        </w:rPr>
      </w:pPr>
    </w:p>
    <w:p w14:paraId="01228466" w14:textId="5B78FD54" w:rsidR="005F57A8" w:rsidRPr="005F57A8" w:rsidRDefault="005F57A8" w:rsidP="005F57A8">
      <w:pPr>
        <w:tabs>
          <w:tab w:val="left" w:pos="7560"/>
          <w:tab w:val="right" w:pos="9180"/>
        </w:tabs>
        <w:spacing w:after="0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Statistiques « </w:t>
      </w:r>
      <w:r w:rsidR="00CB14A9">
        <w:rPr>
          <w:rFonts w:ascii="Arial" w:eastAsia="Times New Roman" w:hAnsi="Arial" w:cs="Arial"/>
          <w:color w:val="000000"/>
          <w:lang w:eastAsia="de-DE"/>
        </w:rPr>
        <w:t>t</w:t>
      </w:r>
      <w:r w:rsidRPr="005F57A8">
        <w:rPr>
          <w:rFonts w:ascii="Arial" w:eastAsia="Times New Roman" w:hAnsi="Arial" w:cs="Arial"/>
          <w:color w:val="000000"/>
          <w:lang w:eastAsia="de-DE"/>
        </w:rPr>
        <w:t>ype et nombre » des deux dernières années (prière de cocher ce qui convient) :</w:t>
      </w:r>
    </w:p>
    <w:p w14:paraId="243DF434" w14:textId="3707C12A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 xml:space="preserve">statistique </w:t>
      </w:r>
      <w:r w:rsidR="002109F7">
        <w:rPr>
          <w:rFonts w:ascii="Arial" w:eastAsia="Times New Roman" w:hAnsi="Arial" w:cs="Arial"/>
          <w:color w:val="000000"/>
          <w:lang w:eastAsia="de-DE"/>
        </w:rPr>
        <w:t>des opérations</w:t>
      </w:r>
    </w:p>
    <w:p w14:paraId="77CE3CBD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diagnostics</w:t>
      </w:r>
    </w:p>
    <w:p w14:paraId="3DFD1FCD" w14:textId="68580A2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</w:r>
      <w:r w:rsidR="00AC5C76" w:rsidRPr="00AC5C76">
        <w:rPr>
          <w:rFonts w:ascii="Arial" w:eastAsia="Times New Roman" w:hAnsi="Arial" w:cs="Arial"/>
          <w:color w:val="000000"/>
          <w:lang w:eastAsia="de-DE"/>
        </w:rPr>
        <w:t xml:space="preserve">statistique des </w:t>
      </w:r>
      <w:r w:rsidRPr="005F57A8">
        <w:rPr>
          <w:rFonts w:ascii="Arial" w:eastAsia="Times New Roman" w:hAnsi="Arial" w:cs="Arial"/>
          <w:color w:val="000000"/>
          <w:lang w:eastAsia="de-DE"/>
        </w:rPr>
        <w:t>examens / investigations</w:t>
      </w:r>
    </w:p>
    <w:p w14:paraId="32B9C461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 w:rsidRPr="005F57A8">
        <w:rPr>
          <w:rFonts w:ascii="Arial" w:eastAsia="Times New Roman" w:hAnsi="Arial" w:cs="Arial"/>
          <w:color w:val="000000"/>
          <w:lang w:eastAsia="de-DE"/>
        </w:rPr>
        <w:instrText xml:space="preserve"> FORMCHECKBOX </w:instrText>
      </w:r>
      <w:r w:rsidR="009F2ACD">
        <w:rPr>
          <w:rFonts w:ascii="Arial" w:eastAsia="Times New Roman" w:hAnsi="Arial" w:cs="Arial"/>
          <w:color w:val="000000"/>
          <w:lang w:val="de-CH" w:eastAsia="de-DE"/>
        </w:rPr>
      </w:r>
      <w:r w:rsidR="009F2ACD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r w:rsidRPr="005F57A8">
        <w:rPr>
          <w:rFonts w:ascii="Arial" w:eastAsia="Times New Roman" w:hAnsi="Arial" w:cs="Arial"/>
          <w:color w:val="000000"/>
          <w:lang w:eastAsia="de-DE"/>
        </w:rPr>
        <w:tab/>
        <w:t>statistique des patients (hospitalisés / ambulatoires)</w:t>
      </w:r>
    </w:p>
    <w:p w14:paraId="1BAF8CF7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</w:p>
    <w:p w14:paraId="38BF9D66" w14:textId="77777777" w:rsidR="005F57A8" w:rsidRPr="005F57A8" w:rsidRDefault="005F57A8" w:rsidP="005F57A8">
      <w:pPr>
        <w:tabs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eastAsia="de-DE"/>
        </w:rPr>
      </w:pPr>
      <w:r w:rsidRPr="005F57A8">
        <w:rPr>
          <w:rFonts w:ascii="Arial" w:eastAsia="Times New Roman" w:hAnsi="Arial" w:cs="Arial"/>
          <w:color w:val="000000"/>
          <w:lang w:eastAsia="de-DE"/>
        </w:rPr>
        <w:t>Des annexes supplémentaires spécifiques à la discipline sont souhaitées :</w:t>
      </w:r>
    </w:p>
    <w:bookmarkStart w:id="41" w:name="Text56"/>
    <w:p w14:paraId="2A06185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  <w:bookmarkEnd w:id="41"/>
    </w:p>
    <w:p w14:paraId="46E0839E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E261F37" w14:textId="77777777" w:rsidR="005F57A8" w:rsidRPr="005F57A8" w:rsidRDefault="005F57A8" w:rsidP="005F57A8">
      <w:pPr>
        <w:numPr>
          <w:ilvl w:val="0"/>
          <w:numId w:val="37"/>
        </w:numPr>
        <w:tabs>
          <w:tab w:val="clear" w:pos="360"/>
          <w:tab w:val="num" w:pos="567"/>
          <w:tab w:val="left" w:pos="7560"/>
          <w:tab w:val="right" w:pos="9180"/>
        </w:tabs>
        <w:spacing w:after="0"/>
        <w:ind w:left="284" w:hanging="284"/>
        <w:rPr>
          <w:rFonts w:ascii="Arial" w:eastAsia="Times New Roman" w:hAnsi="Arial" w:cs="Arial"/>
          <w:color w:val="000000"/>
          <w:lang w:val="de-CH" w:eastAsia="de-DE"/>
        </w:rPr>
      </w:pP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5F57A8">
        <w:rPr>
          <w:rFonts w:ascii="Arial" w:eastAsia="Times New Roman" w:hAnsi="Arial" w:cs="Arial"/>
          <w:color w:val="000000"/>
          <w:lang w:val="de-CH" w:eastAsia="de-DE"/>
        </w:rPr>
        <w:instrText xml:space="preserve"> FORMTEXT </w:instrText>
      </w:r>
      <w:r w:rsidRPr="005F57A8">
        <w:rPr>
          <w:rFonts w:ascii="Arial" w:eastAsia="Times New Roman" w:hAnsi="Arial" w:cs="Arial"/>
          <w:color w:val="000000"/>
          <w:lang w:val="de-CH" w:eastAsia="de-DE"/>
        </w:rPr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separate"/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noProof/>
          <w:color w:val="000000"/>
          <w:lang w:val="de-CH" w:eastAsia="de-DE"/>
        </w:rPr>
        <w:t> </w:t>
      </w:r>
      <w:r w:rsidRPr="005F57A8">
        <w:rPr>
          <w:rFonts w:ascii="Arial" w:eastAsia="Times New Roman" w:hAnsi="Arial" w:cs="Arial"/>
          <w:color w:val="000000"/>
          <w:lang w:val="de-CH" w:eastAsia="de-DE"/>
        </w:rPr>
        <w:fldChar w:fldCharType="end"/>
      </w:r>
    </w:p>
    <w:p w14:paraId="205D8DB7" w14:textId="613CEE66" w:rsidR="00EE41EC" w:rsidRPr="005F57A8" w:rsidRDefault="00EE41EC" w:rsidP="005F57A8">
      <w:pPr>
        <w:rPr>
          <w:lang w:val="de-CH"/>
        </w:rPr>
      </w:pPr>
    </w:p>
    <w:sectPr w:rsidR="00EE41EC" w:rsidRPr="005F57A8" w:rsidSect="005F57A8">
      <w:footerReference w:type="default" r:id="rId20"/>
      <w:type w:val="continuous"/>
      <w:pgSz w:w="11906" w:h="16838" w:code="9"/>
      <w:pgMar w:top="1247" w:right="1117" w:bottom="1135" w:left="1361" w:header="45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6346" w14:textId="77777777" w:rsidR="00D21433" w:rsidRDefault="00D21433" w:rsidP="00E177D4">
      <w:pPr>
        <w:spacing w:after="0"/>
      </w:pPr>
      <w:r>
        <w:separator/>
      </w:r>
    </w:p>
  </w:endnote>
  <w:endnote w:type="continuationSeparator" w:id="0">
    <w:p w14:paraId="29A13D72" w14:textId="77777777" w:rsidR="00D21433" w:rsidRDefault="00D21433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2D1C" w14:textId="77777777" w:rsidR="00513A18" w:rsidRDefault="00513A18">
    <w:pPr>
      <w:pStyle w:val="Fuzeile"/>
    </w:pPr>
  </w:p>
  <w:p w14:paraId="5D80D142" w14:textId="77777777" w:rsidR="003F0762" w:rsidRDefault="003F0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962" w14:textId="77777777"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EE41EC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  <w:p w14:paraId="266830AF" w14:textId="77777777" w:rsidR="003F0762" w:rsidRDefault="003F076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11D4" w14:textId="77777777"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36F2D5E5" w14:textId="523A158F" w:rsidR="0097452E" w:rsidRPr="00557D20" w:rsidRDefault="00557D20" w:rsidP="00557D20">
    <w:pPr>
      <w:pStyle w:val="Fuzeile"/>
    </w:pP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</w:t>
    </w:r>
    <w:r w:rsidR="007E76EA">
      <w:rPr>
        <w:color w:val="3C5587"/>
        <w:spacing w:val="2"/>
        <w:sz w:val="15"/>
        <w:szCs w:val="15"/>
      </w:rPr>
      <w:t>6</w:t>
    </w:r>
    <w:r w:rsidRPr="0017339B">
      <w:rPr>
        <w:color w:val="3C5587"/>
        <w:spacing w:val="2"/>
        <w:sz w:val="15"/>
        <w:szCs w:val="15"/>
      </w:rPr>
      <w:t xml:space="preserve">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</w:t>
    </w:r>
    <w:r w:rsidR="007E76EA">
      <w:rPr>
        <w:color w:val="3C5587"/>
        <w:spacing w:val="2"/>
        <w:sz w:val="15"/>
        <w:szCs w:val="15"/>
      </w:rPr>
      <w:t>503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06</w:t>
    </w:r>
    <w:r w:rsidRPr="0017339B">
      <w:rPr>
        <w:color w:val="3C5587"/>
        <w:spacing w:val="2"/>
        <w:sz w:val="15"/>
        <w:szCs w:val="15"/>
      </w:rPr>
      <w:t xml:space="preserve"> </w:t>
    </w:r>
    <w:r w:rsidR="007E76EA">
      <w:rPr>
        <w:color w:val="3C5587"/>
        <w:spacing w:val="2"/>
        <w:sz w:val="15"/>
        <w:szCs w:val="15"/>
      </w:rPr>
      <w:t>00</w:t>
    </w:r>
    <w:r w:rsidRPr="0017339B">
      <w:rPr>
        <w:color w:val="3C5587"/>
        <w:spacing w:val="2"/>
        <w:sz w:val="15"/>
        <w:szCs w:val="15"/>
      </w:rPr>
      <w:t xml:space="preserve">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 w:rsidR="00513A18">
      <w:rPr>
        <w:color w:val="3C5587"/>
        <w:spacing w:val="2"/>
        <w:sz w:val="15"/>
        <w:szCs w:val="15"/>
      </w:rPr>
      <w:t>info</w:t>
    </w:r>
    <w:r w:rsidRPr="0017339B">
      <w:rPr>
        <w:color w:val="3C5587"/>
        <w:spacing w:val="2"/>
        <w:sz w:val="15"/>
        <w:szCs w:val="15"/>
      </w:rPr>
      <w:t>@</w:t>
    </w:r>
    <w:r w:rsidR="00513A18">
      <w:rPr>
        <w:color w:val="3C5587"/>
        <w:spacing w:val="2"/>
        <w:sz w:val="15"/>
        <w:szCs w:val="15"/>
      </w:rPr>
      <w:t>siwf</w:t>
    </w:r>
    <w:r w:rsidRPr="0017339B">
      <w:rPr>
        <w:color w:val="3C5587"/>
        <w:spacing w:val="2"/>
        <w:sz w:val="15"/>
        <w:szCs w:val="15"/>
      </w:rPr>
      <w:t xml:space="preserve">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EC" w14:textId="77777777" w:rsidR="005F57A8" w:rsidRPr="00644D73" w:rsidRDefault="005F57A8" w:rsidP="007E4E7F">
    <w:pPr>
      <w:pStyle w:val="Fuzeile"/>
      <w:tabs>
        <w:tab w:val="clear" w:pos="4536"/>
        <w:tab w:val="clear" w:pos="9072"/>
        <w:tab w:val="left" w:pos="5613"/>
        <w:tab w:val="left" w:pos="9185"/>
      </w:tabs>
      <w:rPr>
        <w:lang w:val="de-CH"/>
      </w:rPr>
    </w:pPr>
    <w:r>
      <w:rPr>
        <w:lang w:val="de-CH"/>
      </w:rPr>
      <w:tab/>
    </w:r>
    <w:r>
      <w:rPr>
        <w:noProof/>
        <w:lang w:val="de-CH" w:eastAsia="de-CH"/>
      </w:rPr>
      <w:drawing>
        <wp:inline distT="0" distB="0" distL="0" distR="0" wp14:anchorId="3B5377F4" wp14:editId="0C2D90F4">
          <wp:extent cx="2131060" cy="79375"/>
          <wp:effectExtent l="0" t="0" r="2540" b="0"/>
          <wp:docPr id="1" name="Grafik 1" descr="zusatz_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usatz_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CH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0" w:type="dxa"/>
      <w:tblLook w:val="01E0" w:firstRow="1" w:lastRow="1" w:firstColumn="1" w:lastColumn="1" w:noHBand="0" w:noVBand="0"/>
    </w:tblPr>
    <w:tblGrid>
      <w:gridCol w:w="5868"/>
      <w:gridCol w:w="4002"/>
    </w:tblGrid>
    <w:tr w:rsidR="005F57A8" w:rsidRPr="006036D3" w14:paraId="5E9DA4D9" w14:textId="77777777" w:rsidTr="0089482C">
      <w:trPr>
        <w:trHeight w:val="213"/>
      </w:trPr>
      <w:tc>
        <w:tcPr>
          <w:tcW w:w="5868" w:type="dxa"/>
          <w:shd w:val="clear" w:color="auto" w:fill="auto"/>
        </w:tcPr>
        <w:p w14:paraId="34D26A1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after="40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val="de-CH" w:eastAsia="de-CH"/>
            </w:rPr>
            <w:drawing>
              <wp:inline distT="0" distB="0" distL="0" distR="0" wp14:anchorId="4B1E94CA" wp14:editId="6F3EF367">
                <wp:extent cx="2138680" cy="294005"/>
                <wp:effectExtent l="0" t="0" r="0" b="0"/>
                <wp:docPr id="2" name="Grafik 2" descr="confoederatio_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foederatio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79" r="4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2" w:type="dxa"/>
          <w:shd w:val="clear" w:color="auto" w:fill="auto"/>
          <w:tcMar>
            <w:left w:w="0" w:type="dxa"/>
            <w:right w:w="0" w:type="dxa"/>
          </w:tcMar>
        </w:tcPr>
        <w:p w14:paraId="073D882C" w14:textId="77777777" w:rsidR="005F57A8" w:rsidRPr="006036D3" w:rsidRDefault="005F57A8" w:rsidP="006036D3">
          <w:pPr>
            <w:pStyle w:val="Fuzeile"/>
            <w:tabs>
              <w:tab w:val="clear" w:pos="4536"/>
              <w:tab w:val="clear" w:pos="9072"/>
              <w:tab w:val="left" w:pos="5613"/>
              <w:tab w:val="left" w:pos="9185"/>
            </w:tabs>
            <w:spacing w:before="160" w:after="40"/>
            <w:jc w:val="right"/>
            <w:rPr>
              <w:rFonts w:ascii="Arial" w:hAnsi="Arial" w:cs="Arial"/>
              <w:sz w:val="16"/>
              <w:szCs w:val="16"/>
            </w:rPr>
          </w:pP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  <w:r w:rsidRPr="006036D3">
            <w:rPr>
              <w:rFonts w:ascii="Arial" w:hAnsi="Arial" w:cs="Arial"/>
              <w:sz w:val="16"/>
              <w:szCs w:val="16"/>
            </w:rPr>
            <w:t>/</w:t>
          </w:r>
          <w:r w:rsidRPr="006036D3">
            <w:rPr>
              <w:rFonts w:ascii="Arial" w:hAnsi="Arial" w:cs="Arial"/>
              <w:sz w:val="16"/>
              <w:szCs w:val="16"/>
            </w:rPr>
            <w:fldChar w:fldCharType="begin"/>
          </w:r>
          <w:r w:rsidRPr="006036D3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036D3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9</w:t>
          </w:r>
          <w:r w:rsidRPr="006036D3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0CA00C2" w14:textId="77777777" w:rsidR="005F57A8" w:rsidRPr="003406A4" w:rsidRDefault="005F57A8" w:rsidP="00F51B64">
    <w:pPr>
      <w:pStyle w:val="Fuzeile"/>
      <w:tabs>
        <w:tab w:val="clear" w:pos="4536"/>
        <w:tab w:val="clear" w:pos="9072"/>
        <w:tab w:val="left" w:pos="3600"/>
        <w:tab w:val="right" w:pos="9360"/>
      </w:tabs>
      <w:rPr>
        <w:rFonts w:ascii="Arial" w:hAnsi="Arial" w:cs="Arial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D55D" w14:textId="77777777" w:rsidR="005F57A8" w:rsidRPr="00EC2BDB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</w:t>
    </w:r>
    <w:proofErr w:type="spellStart"/>
    <w:r w:rsidRPr="00EC2BDB">
      <w:rPr>
        <w:color w:val="3C5587"/>
        <w:spacing w:val="3"/>
        <w:sz w:val="15"/>
        <w:szCs w:val="15"/>
      </w:rPr>
      <w:t>Schweizerisches</w:t>
    </w:r>
    <w:proofErr w:type="spellEnd"/>
    <w:r w:rsidRPr="00EC2BDB">
      <w:rPr>
        <w:color w:val="3C5587"/>
        <w:spacing w:val="3"/>
        <w:sz w:val="15"/>
        <w:szCs w:val="15"/>
      </w:rPr>
      <w:t xml:space="preserve"> Institut </w:t>
    </w:r>
    <w:proofErr w:type="spellStart"/>
    <w:r w:rsidRPr="00EC2BDB">
      <w:rPr>
        <w:color w:val="3C5587"/>
        <w:spacing w:val="3"/>
        <w:sz w:val="15"/>
        <w:szCs w:val="15"/>
      </w:rPr>
      <w:t>für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ärztliche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Weiter</w:t>
    </w:r>
    <w:proofErr w:type="spellEnd"/>
    <w:r w:rsidRPr="00EC2BDB">
      <w:rPr>
        <w:color w:val="3C5587"/>
        <w:spacing w:val="3"/>
        <w:sz w:val="15"/>
        <w:szCs w:val="15"/>
      </w:rPr>
      <w:t xml:space="preserve">- </w:t>
    </w:r>
    <w:proofErr w:type="spellStart"/>
    <w:r w:rsidRPr="00EC2BDB">
      <w:rPr>
        <w:color w:val="3C5587"/>
        <w:spacing w:val="3"/>
        <w:sz w:val="15"/>
        <w:szCs w:val="15"/>
      </w:rPr>
      <w:t>und</w:t>
    </w:r>
    <w:proofErr w:type="spellEnd"/>
    <w:r w:rsidRPr="00EC2BDB">
      <w:rPr>
        <w:color w:val="3C5587"/>
        <w:spacing w:val="3"/>
        <w:sz w:val="15"/>
        <w:szCs w:val="15"/>
      </w:rPr>
      <w:t xml:space="preserve"> </w:t>
    </w:r>
    <w:proofErr w:type="spellStart"/>
    <w:r w:rsidRPr="00EC2BDB">
      <w:rPr>
        <w:color w:val="3C5587"/>
        <w:spacing w:val="3"/>
        <w:sz w:val="15"/>
        <w:szCs w:val="15"/>
      </w:rPr>
      <w:t>Fortbildung</w:t>
    </w:r>
    <w:proofErr w:type="spellEnd"/>
    <w:r w:rsidRPr="00EC2BDB">
      <w:rPr>
        <w:color w:val="3C5587"/>
        <w:spacing w:val="3"/>
        <w:sz w:val="15"/>
        <w:szCs w:val="15"/>
      </w:rPr>
      <w:t xml:space="preserve">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7F843F13" w14:textId="77777777" w:rsidR="005F57A8" w:rsidRPr="008B10FA" w:rsidRDefault="005F57A8" w:rsidP="008B10FA">
    <w:pPr>
      <w:pStyle w:val="Fusszeile2"/>
      <w:spacing w:line="240" w:lineRule="exact"/>
      <w:ind w:right="-637"/>
      <w:rPr>
        <w:color w:val="3C5587"/>
        <w:spacing w:val="3"/>
        <w:sz w:val="15"/>
        <w:szCs w:val="15"/>
      </w:rPr>
    </w:pPr>
    <w:r w:rsidRPr="008B10FA">
      <w:rPr>
        <w:color w:val="3C5587"/>
        <w:spacing w:val="3"/>
        <w:sz w:val="15"/>
        <w:szCs w:val="15"/>
      </w:rPr>
      <w:t xml:space="preserve">FMH  | Case postale | 3000 Berne 16  |  Téléphone  +41 31 503 06 00 | info@siwf.ch | www.siwf.ch </w:t>
    </w:r>
  </w:p>
  <w:p w14:paraId="0F74CA7F" w14:textId="77777777" w:rsidR="005F57A8" w:rsidRPr="003A589A" w:rsidRDefault="005F57A8">
    <w:pPr>
      <w:pStyle w:val="Fuzeil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3A28" w14:textId="4E49E3DE" w:rsidR="00CC30B6" w:rsidRPr="00E966C9" w:rsidRDefault="00CC30B6" w:rsidP="00AA477A">
    <w:pPr>
      <w:pStyle w:val="Fuzeile"/>
      <w:tabs>
        <w:tab w:val="clear" w:pos="4536"/>
        <w:tab w:val="clear" w:pos="9072"/>
        <w:tab w:val="left" w:pos="0"/>
        <w:tab w:val="left" w:pos="3600"/>
        <w:tab w:val="right" w:pos="9639"/>
      </w:tabs>
      <w:rPr>
        <w:rFonts w:ascii="Arial" w:hAnsi="Arial" w:cs="Arial"/>
        <w:sz w:val="14"/>
        <w:szCs w:val="14"/>
      </w:rPr>
    </w:pPr>
    <w:r>
      <w:rPr>
        <w:color w:val="3C5587" w:themeColor="accent1"/>
        <w:sz w:val="15"/>
        <w:szCs w:val="15"/>
      </w:rPr>
      <w:t>20.01.2024</w:t>
    </w:r>
    <w:r w:rsidR="00780615">
      <w:rPr>
        <w:rStyle w:val="Seitenzahl"/>
        <w:rFonts w:ascii="Arial" w:hAnsi="Arial" w:cs="Arial"/>
        <w:sz w:val="14"/>
        <w:szCs w:val="14"/>
      </w:rPr>
      <w:tab/>
    </w:r>
    <w:r w:rsidR="00780615">
      <w:rPr>
        <w:rStyle w:val="Seitenzahl"/>
        <w:rFonts w:ascii="Arial" w:hAnsi="Arial" w:cs="Arial"/>
        <w:sz w:val="14"/>
        <w:szCs w:val="14"/>
      </w:rPr>
      <w:tab/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2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end"/>
    </w:r>
    <w:r w:rsidR="00B63457" w:rsidRPr="00A45CF8">
      <w:rPr>
        <w:rFonts w:ascii="Arial" w:hAnsi="Arial"/>
        <w:color w:val="3C5587" w:themeColor="accent1"/>
        <w:sz w:val="15"/>
        <w:szCs w:val="15"/>
      </w:rPr>
      <w:t>/</w: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begin"/>
    </w:r>
    <w:r w:rsidR="00B63457" w:rsidRPr="00A45CF8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="00B63457" w:rsidRPr="00A45CF8">
      <w:rPr>
        <w:rFonts w:ascii="Arial" w:hAnsi="Arial"/>
        <w:color w:val="3C5587" w:themeColor="accent1"/>
        <w:sz w:val="15"/>
        <w:szCs w:val="15"/>
      </w:rPr>
      <w:fldChar w:fldCharType="separate"/>
    </w:r>
    <w:r w:rsidR="00B63457">
      <w:rPr>
        <w:rFonts w:ascii="Arial" w:hAnsi="Arial"/>
        <w:color w:val="3C5587" w:themeColor="accent1"/>
        <w:sz w:val="15"/>
        <w:szCs w:val="15"/>
      </w:rPr>
      <w:t>7</w:t>
    </w:r>
    <w:r w:rsidR="00B63457" w:rsidRPr="00A45CF8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B4E7" w14:textId="77777777" w:rsidR="00D21433" w:rsidRDefault="00D21433" w:rsidP="00E177D4">
      <w:pPr>
        <w:spacing w:after="0"/>
      </w:pPr>
      <w:r>
        <w:separator/>
      </w:r>
    </w:p>
  </w:footnote>
  <w:footnote w:type="continuationSeparator" w:id="0">
    <w:p w14:paraId="54E4FDF4" w14:textId="77777777" w:rsidR="00D21433" w:rsidRDefault="00D21433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E6" w14:textId="77777777" w:rsidR="00513A18" w:rsidRDefault="00513A18">
    <w:pPr>
      <w:pStyle w:val="Kopfzeile"/>
    </w:pPr>
  </w:p>
  <w:p w14:paraId="15D4BDB7" w14:textId="77777777" w:rsidR="003F0762" w:rsidRDefault="003F0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FD03BC" w14:paraId="3A335137" w14:textId="77777777" w:rsidTr="00D509BE">
      <w:trPr>
        <w:trHeight w:val="1421"/>
      </w:trPr>
      <w:tc>
        <w:tcPr>
          <w:tcW w:w="3307" w:type="dxa"/>
        </w:tcPr>
        <w:p w14:paraId="556BC6F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1BA14A0D" wp14:editId="15A294F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22BD6CD1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58045B67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DBF79CE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B62"/>
    <w:multiLevelType w:val="hybridMultilevel"/>
    <w:tmpl w:val="9104B9CA"/>
    <w:lvl w:ilvl="0" w:tplc="17BC0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3CBA"/>
    <w:multiLevelType w:val="hybridMultilevel"/>
    <w:tmpl w:val="E6B8B57C"/>
    <w:lvl w:ilvl="0" w:tplc="69FC5C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F1550"/>
    <w:multiLevelType w:val="multilevel"/>
    <w:tmpl w:val="5C6614D2"/>
    <w:numStyleLink w:val="FMHNummerierunggegliedertauf3EbenenAltN"/>
  </w:abstractNum>
  <w:abstractNum w:abstractNumId="11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B07B85"/>
    <w:multiLevelType w:val="hybridMultilevel"/>
    <w:tmpl w:val="4E0A68A8"/>
    <w:lvl w:ilvl="0" w:tplc="B16293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F6C0A"/>
    <w:multiLevelType w:val="hybridMultilevel"/>
    <w:tmpl w:val="D8500434"/>
    <w:lvl w:ilvl="0" w:tplc="468E1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B30A4"/>
    <w:multiLevelType w:val="hybridMultilevel"/>
    <w:tmpl w:val="906292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475F5"/>
    <w:multiLevelType w:val="hybridMultilevel"/>
    <w:tmpl w:val="38C8D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F3241"/>
    <w:multiLevelType w:val="multilevel"/>
    <w:tmpl w:val="3632A744"/>
    <w:numStyleLink w:val="FMHAufzhlunggegliedertauf3EbenenAltA"/>
  </w:abstractNum>
  <w:abstractNum w:abstractNumId="31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7610C0"/>
    <w:multiLevelType w:val="multilevel"/>
    <w:tmpl w:val="5C6614D2"/>
    <w:numStyleLink w:val="FMHNummerierunggegliedertauf3EbenenAltN"/>
  </w:abstractNum>
  <w:abstractNum w:abstractNumId="37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427FC0"/>
    <w:multiLevelType w:val="multilevel"/>
    <w:tmpl w:val="3632A744"/>
    <w:numStyleLink w:val="FMHAufzhlunggegliedertauf3EbenenAltA"/>
  </w:abstractNum>
  <w:abstractNum w:abstractNumId="41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12E5C"/>
    <w:multiLevelType w:val="multilevel"/>
    <w:tmpl w:val="5C6614D2"/>
    <w:numStyleLink w:val="FMHNummerierunggegliedertauf3EbenenAltN"/>
  </w:abstractNum>
  <w:abstractNum w:abstractNumId="4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700784">
    <w:abstractNumId w:val="5"/>
  </w:num>
  <w:num w:numId="2" w16cid:durableId="487140414">
    <w:abstractNumId w:val="44"/>
  </w:num>
  <w:num w:numId="3" w16cid:durableId="2058820796">
    <w:abstractNumId w:val="26"/>
  </w:num>
  <w:num w:numId="4" w16cid:durableId="2978776">
    <w:abstractNumId w:val="6"/>
  </w:num>
  <w:num w:numId="5" w16cid:durableId="586308212">
    <w:abstractNumId w:val="26"/>
  </w:num>
  <w:num w:numId="6" w16cid:durableId="583537106">
    <w:abstractNumId w:val="41"/>
  </w:num>
  <w:num w:numId="7" w16cid:durableId="961425621">
    <w:abstractNumId w:val="11"/>
  </w:num>
  <w:num w:numId="8" w16cid:durableId="1474299496">
    <w:abstractNumId w:val="3"/>
  </w:num>
  <w:num w:numId="9" w16cid:durableId="1725712340">
    <w:abstractNumId w:val="43"/>
  </w:num>
  <w:num w:numId="10" w16cid:durableId="1941644024">
    <w:abstractNumId w:val="36"/>
  </w:num>
  <w:num w:numId="11" w16cid:durableId="1687561994">
    <w:abstractNumId w:val="4"/>
  </w:num>
  <w:num w:numId="12" w16cid:durableId="477504013">
    <w:abstractNumId w:val="10"/>
  </w:num>
  <w:num w:numId="13" w16cid:durableId="94639310">
    <w:abstractNumId w:val="25"/>
  </w:num>
  <w:num w:numId="14" w16cid:durableId="854735484">
    <w:abstractNumId w:val="22"/>
  </w:num>
  <w:num w:numId="15" w16cid:durableId="1305239834">
    <w:abstractNumId w:val="40"/>
  </w:num>
  <w:num w:numId="16" w16cid:durableId="995717875">
    <w:abstractNumId w:val="30"/>
  </w:num>
  <w:num w:numId="17" w16cid:durableId="1111586221">
    <w:abstractNumId w:val="17"/>
  </w:num>
  <w:num w:numId="18" w16cid:durableId="992025893">
    <w:abstractNumId w:val="29"/>
  </w:num>
  <w:num w:numId="19" w16cid:durableId="751245739">
    <w:abstractNumId w:val="23"/>
  </w:num>
  <w:num w:numId="20" w16cid:durableId="557088526">
    <w:abstractNumId w:val="13"/>
  </w:num>
  <w:num w:numId="21" w16cid:durableId="1524441585">
    <w:abstractNumId w:val="33"/>
  </w:num>
  <w:num w:numId="22" w16cid:durableId="1036387436">
    <w:abstractNumId w:val="42"/>
  </w:num>
  <w:num w:numId="23" w16cid:durableId="1609389987">
    <w:abstractNumId w:val="34"/>
  </w:num>
  <w:num w:numId="24" w16cid:durableId="989407818">
    <w:abstractNumId w:val="0"/>
  </w:num>
  <w:num w:numId="25" w16cid:durableId="1738625789">
    <w:abstractNumId w:val="7"/>
  </w:num>
  <w:num w:numId="26" w16cid:durableId="2100522081">
    <w:abstractNumId w:val="32"/>
  </w:num>
  <w:num w:numId="27" w16cid:durableId="22289338">
    <w:abstractNumId w:val="39"/>
  </w:num>
  <w:num w:numId="28" w16cid:durableId="1554345618">
    <w:abstractNumId w:val="9"/>
  </w:num>
  <w:num w:numId="29" w16cid:durableId="360590863">
    <w:abstractNumId w:val="27"/>
  </w:num>
  <w:num w:numId="30" w16cid:durableId="1586723371">
    <w:abstractNumId w:val="35"/>
  </w:num>
  <w:num w:numId="31" w16cid:durableId="1462305917">
    <w:abstractNumId w:val="8"/>
  </w:num>
  <w:num w:numId="32" w16cid:durableId="2098863083">
    <w:abstractNumId w:val="14"/>
  </w:num>
  <w:num w:numId="33" w16cid:durableId="804394904">
    <w:abstractNumId w:val="38"/>
  </w:num>
  <w:num w:numId="34" w16cid:durableId="1967853992">
    <w:abstractNumId w:val="19"/>
  </w:num>
  <w:num w:numId="35" w16cid:durableId="2007975195">
    <w:abstractNumId w:val="18"/>
  </w:num>
  <w:num w:numId="36" w16cid:durableId="1347293307">
    <w:abstractNumId w:val="37"/>
  </w:num>
  <w:num w:numId="37" w16cid:durableId="1956860056">
    <w:abstractNumId w:val="28"/>
  </w:num>
  <w:num w:numId="38" w16cid:durableId="2336651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68571716">
    <w:abstractNumId w:val="21"/>
  </w:num>
  <w:num w:numId="40" w16cid:durableId="1269701954">
    <w:abstractNumId w:val="31"/>
  </w:num>
  <w:num w:numId="41" w16cid:durableId="1794590347">
    <w:abstractNumId w:val="24"/>
  </w:num>
  <w:num w:numId="42" w16cid:durableId="2145659488">
    <w:abstractNumId w:val="12"/>
  </w:num>
  <w:num w:numId="43" w16cid:durableId="56113390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13197759">
    <w:abstractNumId w:val="2"/>
  </w:num>
  <w:num w:numId="45" w16cid:durableId="441611918">
    <w:abstractNumId w:val="16"/>
  </w:num>
  <w:num w:numId="46" w16cid:durableId="1367758264">
    <w:abstractNumId w:val="1"/>
  </w:num>
  <w:num w:numId="47" w16cid:durableId="15277141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nIj2A0Co5+IhZ5IJxHD1LDE0/ugFpXEV0jgl6tV0b8EHLqIK2qPb1HKV5bxaXFE/qjJvv1nvwqEz801k7EnnBQ==" w:salt="iyfuAdonKKtArKrvz+Aqk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A8"/>
    <w:rsid w:val="0000501A"/>
    <w:rsid w:val="000149CC"/>
    <w:rsid w:val="0004688C"/>
    <w:rsid w:val="00054E40"/>
    <w:rsid w:val="00063986"/>
    <w:rsid w:val="00064A39"/>
    <w:rsid w:val="0007179C"/>
    <w:rsid w:val="0007487D"/>
    <w:rsid w:val="00086F67"/>
    <w:rsid w:val="000A1CE7"/>
    <w:rsid w:val="000D3514"/>
    <w:rsid w:val="000D67B2"/>
    <w:rsid w:val="000E5197"/>
    <w:rsid w:val="000F1E78"/>
    <w:rsid w:val="00102F5F"/>
    <w:rsid w:val="00110B89"/>
    <w:rsid w:val="0012615E"/>
    <w:rsid w:val="00126B34"/>
    <w:rsid w:val="00176BC3"/>
    <w:rsid w:val="00197B16"/>
    <w:rsid w:val="00203879"/>
    <w:rsid w:val="002109F7"/>
    <w:rsid w:val="0021250F"/>
    <w:rsid w:val="0021285D"/>
    <w:rsid w:val="00232C9F"/>
    <w:rsid w:val="0023498E"/>
    <w:rsid w:val="00253664"/>
    <w:rsid w:val="00253F0B"/>
    <w:rsid w:val="00272DE1"/>
    <w:rsid w:val="002843E8"/>
    <w:rsid w:val="00292635"/>
    <w:rsid w:val="002A2B6D"/>
    <w:rsid w:val="002E0BF1"/>
    <w:rsid w:val="002E56CE"/>
    <w:rsid w:val="002F62C3"/>
    <w:rsid w:val="00321F80"/>
    <w:rsid w:val="0032404C"/>
    <w:rsid w:val="00327942"/>
    <w:rsid w:val="00345E51"/>
    <w:rsid w:val="0037234D"/>
    <w:rsid w:val="00373188"/>
    <w:rsid w:val="003A34FC"/>
    <w:rsid w:val="003A3675"/>
    <w:rsid w:val="003B5E6B"/>
    <w:rsid w:val="003B63B6"/>
    <w:rsid w:val="003C30A1"/>
    <w:rsid w:val="003C4327"/>
    <w:rsid w:val="003C4580"/>
    <w:rsid w:val="003D1683"/>
    <w:rsid w:val="003E3257"/>
    <w:rsid w:val="003E6917"/>
    <w:rsid w:val="003F0762"/>
    <w:rsid w:val="00427175"/>
    <w:rsid w:val="004303D0"/>
    <w:rsid w:val="004363E1"/>
    <w:rsid w:val="0043730D"/>
    <w:rsid w:val="0044063D"/>
    <w:rsid w:val="00446AA6"/>
    <w:rsid w:val="004552FE"/>
    <w:rsid w:val="00476E49"/>
    <w:rsid w:val="00480FE6"/>
    <w:rsid w:val="004820B8"/>
    <w:rsid w:val="004821AF"/>
    <w:rsid w:val="00485B7C"/>
    <w:rsid w:val="00496106"/>
    <w:rsid w:val="004B1CD2"/>
    <w:rsid w:val="004C2827"/>
    <w:rsid w:val="004D0914"/>
    <w:rsid w:val="004D2768"/>
    <w:rsid w:val="004D5963"/>
    <w:rsid w:val="004E6C12"/>
    <w:rsid w:val="00513A18"/>
    <w:rsid w:val="00530D68"/>
    <w:rsid w:val="00535966"/>
    <w:rsid w:val="00544D22"/>
    <w:rsid w:val="00547294"/>
    <w:rsid w:val="00553668"/>
    <w:rsid w:val="005566FB"/>
    <w:rsid w:val="00557A62"/>
    <w:rsid w:val="00557D20"/>
    <w:rsid w:val="00587407"/>
    <w:rsid w:val="005C0DC0"/>
    <w:rsid w:val="005C1058"/>
    <w:rsid w:val="005D2703"/>
    <w:rsid w:val="005D7895"/>
    <w:rsid w:val="005E0114"/>
    <w:rsid w:val="005E04D7"/>
    <w:rsid w:val="005E266E"/>
    <w:rsid w:val="005F57A8"/>
    <w:rsid w:val="00604327"/>
    <w:rsid w:val="00620BE7"/>
    <w:rsid w:val="00626CBC"/>
    <w:rsid w:val="00660B42"/>
    <w:rsid w:val="006659F7"/>
    <w:rsid w:val="006916B1"/>
    <w:rsid w:val="006920FA"/>
    <w:rsid w:val="006939C0"/>
    <w:rsid w:val="006949F0"/>
    <w:rsid w:val="006A251A"/>
    <w:rsid w:val="006A5704"/>
    <w:rsid w:val="006C228F"/>
    <w:rsid w:val="006E2CAD"/>
    <w:rsid w:val="006E64DD"/>
    <w:rsid w:val="0071039B"/>
    <w:rsid w:val="00731D2A"/>
    <w:rsid w:val="00732E72"/>
    <w:rsid w:val="00734731"/>
    <w:rsid w:val="00742111"/>
    <w:rsid w:val="007471CF"/>
    <w:rsid w:val="00762BB1"/>
    <w:rsid w:val="0076517A"/>
    <w:rsid w:val="0076595B"/>
    <w:rsid w:val="00766314"/>
    <w:rsid w:val="0077171B"/>
    <w:rsid w:val="00773748"/>
    <w:rsid w:val="0077491F"/>
    <w:rsid w:val="00780615"/>
    <w:rsid w:val="007A43FD"/>
    <w:rsid w:val="007A6E16"/>
    <w:rsid w:val="007C6714"/>
    <w:rsid w:val="007E76EA"/>
    <w:rsid w:val="007F65CB"/>
    <w:rsid w:val="00807896"/>
    <w:rsid w:val="00817A9A"/>
    <w:rsid w:val="00821DF0"/>
    <w:rsid w:val="0082427A"/>
    <w:rsid w:val="00824438"/>
    <w:rsid w:val="008347D9"/>
    <w:rsid w:val="00841654"/>
    <w:rsid w:val="00847F74"/>
    <w:rsid w:val="008636AB"/>
    <w:rsid w:val="008646B0"/>
    <w:rsid w:val="00893330"/>
    <w:rsid w:val="008953F1"/>
    <w:rsid w:val="008961CB"/>
    <w:rsid w:val="008B39FF"/>
    <w:rsid w:val="008C073A"/>
    <w:rsid w:val="008E3B89"/>
    <w:rsid w:val="008E7BBC"/>
    <w:rsid w:val="008F7EB4"/>
    <w:rsid w:val="00904353"/>
    <w:rsid w:val="00920493"/>
    <w:rsid w:val="0092245B"/>
    <w:rsid w:val="009245F7"/>
    <w:rsid w:val="009248AD"/>
    <w:rsid w:val="00930D01"/>
    <w:rsid w:val="00943F4C"/>
    <w:rsid w:val="009447A0"/>
    <w:rsid w:val="009660F0"/>
    <w:rsid w:val="0097112A"/>
    <w:rsid w:val="0097452E"/>
    <w:rsid w:val="009834C6"/>
    <w:rsid w:val="00985A2F"/>
    <w:rsid w:val="00991035"/>
    <w:rsid w:val="00997D70"/>
    <w:rsid w:val="009A2F57"/>
    <w:rsid w:val="009A3199"/>
    <w:rsid w:val="009B12A8"/>
    <w:rsid w:val="009B4ECD"/>
    <w:rsid w:val="009C6631"/>
    <w:rsid w:val="009D3594"/>
    <w:rsid w:val="009D5838"/>
    <w:rsid w:val="009F2ACD"/>
    <w:rsid w:val="00A04859"/>
    <w:rsid w:val="00A056D5"/>
    <w:rsid w:val="00A246DB"/>
    <w:rsid w:val="00A35D5F"/>
    <w:rsid w:val="00A56EB6"/>
    <w:rsid w:val="00A7606D"/>
    <w:rsid w:val="00A9560C"/>
    <w:rsid w:val="00AA7C38"/>
    <w:rsid w:val="00AB2ADF"/>
    <w:rsid w:val="00AB38C7"/>
    <w:rsid w:val="00AC5C76"/>
    <w:rsid w:val="00AD609D"/>
    <w:rsid w:val="00AF2E54"/>
    <w:rsid w:val="00B30EF8"/>
    <w:rsid w:val="00B46C91"/>
    <w:rsid w:val="00B577AA"/>
    <w:rsid w:val="00B63457"/>
    <w:rsid w:val="00B65C01"/>
    <w:rsid w:val="00B8266D"/>
    <w:rsid w:val="00B9241C"/>
    <w:rsid w:val="00B94705"/>
    <w:rsid w:val="00BA3A2F"/>
    <w:rsid w:val="00BC020A"/>
    <w:rsid w:val="00BC66A1"/>
    <w:rsid w:val="00C01E83"/>
    <w:rsid w:val="00C54C08"/>
    <w:rsid w:val="00C667E3"/>
    <w:rsid w:val="00C84483"/>
    <w:rsid w:val="00C8565D"/>
    <w:rsid w:val="00CB14A9"/>
    <w:rsid w:val="00CC30B6"/>
    <w:rsid w:val="00CD1801"/>
    <w:rsid w:val="00CD79C8"/>
    <w:rsid w:val="00CE0E41"/>
    <w:rsid w:val="00CE41E7"/>
    <w:rsid w:val="00CF5EA2"/>
    <w:rsid w:val="00D043B8"/>
    <w:rsid w:val="00D127FC"/>
    <w:rsid w:val="00D21433"/>
    <w:rsid w:val="00D25542"/>
    <w:rsid w:val="00D26B89"/>
    <w:rsid w:val="00D5036F"/>
    <w:rsid w:val="00D509BE"/>
    <w:rsid w:val="00D70E11"/>
    <w:rsid w:val="00D85B98"/>
    <w:rsid w:val="00DA008E"/>
    <w:rsid w:val="00DD341D"/>
    <w:rsid w:val="00E135F9"/>
    <w:rsid w:val="00E177D4"/>
    <w:rsid w:val="00E20F35"/>
    <w:rsid w:val="00E2246E"/>
    <w:rsid w:val="00E26D84"/>
    <w:rsid w:val="00E31708"/>
    <w:rsid w:val="00E43661"/>
    <w:rsid w:val="00E5656A"/>
    <w:rsid w:val="00E82DB7"/>
    <w:rsid w:val="00EA7CB4"/>
    <w:rsid w:val="00ED418C"/>
    <w:rsid w:val="00EE41EC"/>
    <w:rsid w:val="00EF05E7"/>
    <w:rsid w:val="00EF6A3F"/>
    <w:rsid w:val="00F07BF7"/>
    <w:rsid w:val="00F10739"/>
    <w:rsid w:val="00F228E0"/>
    <w:rsid w:val="00F22EAA"/>
    <w:rsid w:val="00F3024A"/>
    <w:rsid w:val="00F343A0"/>
    <w:rsid w:val="00F636D9"/>
    <w:rsid w:val="00F71064"/>
    <w:rsid w:val="00F73A33"/>
    <w:rsid w:val="00F75A2A"/>
    <w:rsid w:val="00F75E39"/>
    <w:rsid w:val="00FA1412"/>
    <w:rsid w:val="00FC2F53"/>
    <w:rsid w:val="00FD03BC"/>
    <w:rsid w:val="00FD06CE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CE7555"/>
  <w15:docId w15:val="{F6F4E61B-1645-4F14-A7BE-4BE0941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9BE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5F57A8"/>
  </w:style>
  <w:style w:type="numbering" w:customStyle="1" w:styleId="KeineListe1">
    <w:name w:val="Keine Liste1"/>
    <w:next w:val="KeineListe"/>
    <w:uiPriority w:val="99"/>
    <w:semiHidden/>
    <w:unhideWhenUsed/>
    <w:rsid w:val="005F57A8"/>
  </w:style>
  <w:style w:type="table" w:customStyle="1" w:styleId="Tabellenraster1">
    <w:name w:val="Tabellenraster1"/>
    <w:basedOn w:val="NormaleTabelle"/>
    <w:next w:val="Tabellenraster"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5F57A8"/>
    <w:pPr>
      <w:spacing w:after="0"/>
    </w:pPr>
    <w:rPr>
      <w:rFonts w:ascii="Arial" w:eastAsia="Times New Roman" w:hAnsi="Arial"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5F57A8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5F57A8"/>
    <w:pPr>
      <w:spacing w:after="0"/>
      <w:ind w:left="360"/>
    </w:pPr>
    <w:rPr>
      <w:rFonts w:ascii="Arial" w:eastAsia="Times New Roman" w:hAnsi="Arial" w:cs="Times New Roman"/>
      <w:sz w:val="24"/>
      <w:szCs w:val="24"/>
      <w:lang w:val="de-CH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F57A8"/>
    <w:rPr>
      <w:rFonts w:ascii="Arial" w:eastAsia="Times New Roman" w:hAnsi="Arial" w:cs="Times New Roman"/>
      <w:sz w:val="24"/>
      <w:szCs w:val="24"/>
      <w:lang w:eastAsia="de-DE"/>
    </w:rPr>
  </w:style>
  <w:style w:type="character" w:styleId="Kommentarzeichen">
    <w:name w:val="annotation reference"/>
    <w:semiHidden/>
    <w:rsid w:val="005F57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57A8"/>
    <w:pPr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57A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5F57A8"/>
    <w:pPr>
      <w:spacing w:after="0"/>
    </w:pPr>
    <w:rPr>
      <w:rFonts w:ascii="Times New Roman" w:eastAsia="Times New Roman" w:hAnsi="Times New Roman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F57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57A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Default">
    <w:name w:val="Default"/>
    <w:rsid w:val="005F57A8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de-CH"/>
    </w:rPr>
  </w:style>
  <w:style w:type="character" w:customStyle="1" w:styleId="BesuchterLink1">
    <w:name w:val="BesuchterLink1"/>
    <w:basedOn w:val="Absatz-Standardschriftart"/>
    <w:semiHidden/>
    <w:unhideWhenUsed/>
    <w:rsid w:val="005F57A8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57A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57A8"/>
    <w:rPr>
      <w:color w:val="CDA02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siwf.c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NGO\OneDrive%20-%20FMH\Dokumente\Vorlagen\SIWF%20Leer%20mit%20Logo%20FR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2936d5-e5ab-478e-9f4d-a909d7d47ff0">
      <Terms xmlns="http://schemas.microsoft.com/office/infopath/2007/PartnerControls"/>
    </lcf76f155ced4ddcb4097134ff3c332f>
    <TaxCatchAll xmlns="43f42cab-93bb-4991-9f51-01d1dcb0e3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A42BB4363BE488194991950C21DB4" ma:contentTypeVersion="13" ma:contentTypeDescription="Create a new document." ma:contentTypeScope="" ma:versionID="296de62631e8e06f331be19896636d5c">
  <xsd:schema xmlns:xsd="http://www.w3.org/2001/XMLSchema" xmlns:xs="http://www.w3.org/2001/XMLSchema" xmlns:p="http://schemas.microsoft.com/office/2006/metadata/properties" xmlns:ns2="dc2936d5-e5ab-478e-9f4d-a909d7d47ff0" xmlns:ns3="43f42cab-93bb-4991-9f51-01d1dcb0e3ec" targetNamespace="http://schemas.microsoft.com/office/2006/metadata/properties" ma:root="true" ma:fieldsID="509bbaf9066f8d2faa0515fb8593baef" ns2:_="" ns3:_="">
    <xsd:import namespace="dc2936d5-e5ab-478e-9f4d-a909d7d47ff0"/>
    <xsd:import namespace="43f42cab-93bb-4991-9f51-01d1dcb0e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936d5-e5ab-478e-9f4d-a909d7d4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88a39-2d0f-4d2b-83ef-85918d042a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2cab-93bb-4991-9f51-01d1dcb0e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dd21af-4a06-47a1-9286-9733e5ef9508}" ma:internalName="TaxCatchAll" ma:showField="CatchAllData" ma:web="43f42cab-93bb-4991-9f51-01d1dcb0e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1C644-7271-426C-8720-052423C13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3EF72-641B-4673-9101-02C33D631B98}">
  <ds:schemaRefs>
    <ds:schemaRef ds:uri="http://schemas.microsoft.com/office/2006/metadata/properties"/>
    <ds:schemaRef ds:uri="http://schemas.microsoft.com/office/infopath/2007/PartnerControls"/>
    <ds:schemaRef ds:uri="dc2936d5-e5ab-478e-9f4d-a909d7d47ff0"/>
    <ds:schemaRef ds:uri="43f42cab-93bb-4991-9f51-01d1dcb0e3ec"/>
  </ds:schemaRefs>
</ds:datastoreItem>
</file>

<file path=customXml/itemProps3.xml><?xml version="1.0" encoding="utf-8"?>
<ds:datastoreItem xmlns:ds="http://schemas.openxmlformats.org/officeDocument/2006/customXml" ds:itemID="{077338C7-A36B-4E9C-A2AC-656D7C3E3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82F6D-4816-46CA-8269-84FC1FCD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936d5-e5ab-478e-9f4d-a909d7d47ff0"/>
    <ds:schemaRef ds:uri="43f42cab-93bb-4991-9f51-01d1dcb0e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SIWF Leer mit Logo FR.dotx</Template>
  <TotalTime>0</TotalTime>
  <Pages>12</Pages>
  <Words>3371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Grunder Britney</cp:lastModifiedBy>
  <cp:revision>5</cp:revision>
  <dcterms:created xsi:type="dcterms:W3CDTF">2023-08-15T13:21:00Z</dcterms:created>
  <dcterms:modified xsi:type="dcterms:W3CDTF">2024-01-18T11:09:00Z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  <property fmtid="{D5CDD505-2E9C-101B-9397-08002B2CF9AE}" pid="3" name="ContentTypeId">
    <vt:lpwstr>0x010100D84A42BB4363BE488194991950C21DB4</vt:lpwstr>
  </property>
</Properties>
</file>