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3B6ADACA" w:rsidR="005F57A8" w:rsidRPr="005F57A8" w:rsidRDefault="00F7789C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Oncologie médicale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67CBA">
              <w:rPr>
                <w:rFonts w:ascii="Arial" w:hAnsi="Arial" w:cs="Arial"/>
                <w:color w:val="000000"/>
                <w:lang w:val="de-CH" w:eastAsia="de-DE"/>
              </w:rPr>
            </w:r>
            <w:r w:rsidR="00E67CB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67CBA">
              <w:rPr>
                <w:rFonts w:ascii="Arial" w:hAnsi="Arial" w:cs="Arial"/>
                <w:color w:val="000000"/>
                <w:lang w:val="de-CH" w:eastAsia="de-DE"/>
              </w:rPr>
            </w:r>
            <w:r w:rsidR="00E67CB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67CBA">
              <w:rPr>
                <w:rFonts w:ascii="Arial" w:hAnsi="Arial" w:cs="Arial"/>
                <w:color w:val="000000"/>
                <w:lang w:val="de-CH" w:eastAsia="de-DE"/>
              </w:rPr>
            </w:r>
            <w:r w:rsidR="00E67CB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67CBA">
              <w:rPr>
                <w:rFonts w:ascii="Arial" w:hAnsi="Arial" w:cs="Arial"/>
                <w:color w:val="000000"/>
                <w:lang w:val="de-CH" w:eastAsia="de-DE"/>
              </w:rPr>
            </w:r>
            <w:r w:rsidR="00E67CB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67CBA">
              <w:rPr>
                <w:rFonts w:ascii="Arial" w:hAnsi="Arial" w:cs="Arial"/>
                <w:color w:val="000000"/>
                <w:lang w:val="de-CH" w:eastAsia="de-DE"/>
              </w:rPr>
            </w:r>
            <w:r w:rsidR="00E67CB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67CBA">
              <w:rPr>
                <w:rFonts w:ascii="Arial" w:hAnsi="Arial" w:cs="Arial"/>
                <w:color w:val="000000"/>
                <w:lang w:val="de-CH" w:eastAsia="de-DE"/>
              </w:rPr>
            </w:r>
            <w:r w:rsidR="00E67CB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67CBA">
              <w:rPr>
                <w:rFonts w:ascii="Arial" w:hAnsi="Arial" w:cs="Arial"/>
                <w:color w:val="000000"/>
                <w:lang w:val="de-CH" w:eastAsia="de-DE"/>
              </w:rPr>
            </w:r>
            <w:r w:rsidR="00E67CB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67CBA">
              <w:rPr>
                <w:rFonts w:ascii="Arial" w:hAnsi="Arial" w:cs="Arial"/>
                <w:color w:val="000000"/>
                <w:lang w:val="de-CH" w:eastAsia="de-DE"/>
              </w:rPr>
            </w:r>
            <w:r w:rsidR="00E67CB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67CBA">
              <w:rPr>
                <w:rFonts w:ascii="Arial" w:hAnsi="Arial" w:cs="Arial"/>
                <w:color w:val="000000"/>
                <w:lang w:val="de-CH" w:eastAsia="de-DE"/>
              </w:rPr>
            </w:r>
            <w:r w:rsidR="00E67CB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67CBA">
              <w:rPr>
                <w:rFonts w:ascii="Arial" w:hAnsi="Arial" w:cs="Arial"/>
                <w:color w:val="000000"/>
                <w:lang w:val="de-CH" w:eastAsia="de-DE"/>
              </w:rPr>
            </w:r>
            <w:r w:rsidR="00E67CB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67CBA">
              <w:rPr>
                <w:rFonts w:ascii="Arial" w:hAnsi="Arial" w:cs="Arial"/>
                <w:color w:val="000000"/>
                <w:lang w:val="de-CH" w:eastAsia="de-DE"/>
              </w:rPr>
            </w:r>
            <w:r w:rsidR="00E67CB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67CBA">
              <w:rPr>
                <w:rFonts w:ascii="Arial" w:hAnsi="Arial" w:cs="Arial"/>
                <w:color w:val="000000"/>
                <w:lang w:val="de-CH" w:eastAsia="de-DE"/>
              </w:rPr>
            </w:r>
            <w:r w:rsidR="00E67CB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67CBA">
              <w:rPr>
                <w:rFonts w:ascii="Arial" w:hAnsi="Arial" w:cs="Arial"/>
                <w:color w:val="000000"/>
                <w:lang w:val="de-CH" w:eastAsia="de-DE"/>
              </w:rPr>
            </w:r>
            <w:r w:rsidR="00E67CB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E67CBA">
              <w:rPr>
                <w:rFonts w:ascii="Arial" w:hAnsi="Arial" w:cs="Arial"/>
                <w:color w:val="000000"/>
                <w:lang w:val="de-CH" w:eastAsia="de-DE"/>
              </w:rPr>
            </w:r>
            <w:r w:rsidR="00E67CB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57ACE8CF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40E7D610" w14:textId="77777777" w:rsidR="00F7789C" w:rsidRDefault="00F7789C" w:rsidP="00F7789C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Vos médecins-assistants ont-ils accès à des patients de tous les domaines</w:t>
      </w:r>
      <w:r>
        <w:rPr>
          <w:rFonts w:ascii="Arial" w:hAnsi="Arial" w:cs="Arial"/>
        </w:rPr>
        <w:t xml:space="preserve"> </w:t>
      </w:r>
      <w:r w:rsidRPr="00580F07">
        <w:rPr>
          <w:rFonts w:ascii="Arial" w:hAnsi="Arial" w:cs="Arial"/>
        </w:rPr>
        <w:t>de l’oncologie médicale, et en particulier à des patients présentant des</w:t>
      </w:r>
      <w:r>
        <w:rPr>
          <w:rFonts w:ascii="Arial" w:hAnsi="Arial" w:cs="Arial"/>
        </w:rPr>
        <w:t xml:space="preserve"> </w:t>
      </w:r>
      <w:r w:rsidRPr="00580F07">
        <w:rPr>
          <w:rFonts w:ascii="Arial" w:hAnsi="Arial" w:cs="Arial"/>
        </w:rPr>
        <w:t>affections hématologiques malignes?</w:t>
      </w:r>
    </w:p>
    <w:p w14:paraId="190C085E" w14:textId="77777777" w:rsidR="00F7789C" w:rsidRPr="00580F07" w:rsidRDefault="00F7789C" w:rsidP="00F7789C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580F07">
        <w:rPr>
          <w:rFonts w:ascii="Arial" w:hAnsi="Arial" w:cs="Arial"/>
        </w:rPr>
        <w:instrText xml:space="preserve"> FORMCHECKBOX </w:instrText>
      </w:r>
      <w:r w:rsidR="00E67CBA">
        <w:rPr>
          <w:rFonts w:ascii="Arial" w:hAnsi="Arial" w:cs="Arial"/>
        </w:rPr>
      </w:r>
      <w:r w:rsidR="00E67CBA">
        <w:rPr>
          <w:rFonts w:ascii="Arial" w:hAnsi="Arial" w:cs="Arial"/>
        </w:rPr>
        <w:fldChar w:fldCharType="separate"/>
      </w:r>
      <w:r w:rsidRPr="00580F07">
        <w:rPr>
          <w:rFonts w:ascii="Arial" w:hAnsi="Arial" w:cs="Arial"/>
        </w:rPr>
        <w:fldChar w:fldCharType="end"/>
      </w:r>
      <w:r w:rsidRPr="00580F07">
        <w:rPr>
          <w:rFonts w:ascii="Arial" w:hAnsi="Arial" w:cs="Arial"/>
        </w:rPr>
        <w:t xml:space="preserve"> oui 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580F07">
        <w:rPr>
          <w:rFonts w:ascii="Arial" w:hAnsi="Arial" w:cs="Arial"/>
        </w:rPr>
        <w:instrText xml:space="preserve"> FORMCHECKBOX </w:instrText>
      </w:r>
      <w:r w:rsidR="00E67CBA">
        <w:rPr>
          <w:rFonts w:ascii="Arial" w:hAnsi="Arial" w:cs="Arial"/>
        </w:rPr>
      </w:r>
      <w:r w:rsidR="00E67CBA">
        <w:rPr>
          <w:rFonts w:ascii="Arial" w:hAnsi="Arial" w:cs="Arial"/>
        </w:rPr>
        <w:fldChar w:fldCharType="separate"/>
      </w:r>
      <w:r w:rsidRPr="00580F07">
        <w:rPr>
          <w:rFonts w:ascii="Arial" w:hAnsi="Arial" w:cs="Arial"/>
        </w:rPr>
        <w:fldChar w:fldCharType="end"/>
      </w:r>
      <w:r w:rsidRPr="00580F07">
        <w:rPr>
          <w:rFonts w:ascii="Arial" w:hAnsi="Arial" w:cs="Arial"/>
        </w:rPr>
        <w:t xml:space="preserve"> non</w:t>
      </w:r>
    </w:p>
    <w:p w14:paraId="7DA9CED8" w14:textId="77777777" w:rsidR="00F7789C" w:rsidRDefault="00F7789C" w:rsidP="00F7789C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7671265B" w14:textId="77777777" w:rsidR="00F7789C" w:rsidRDefault="00F7789C" w:rsidP="00F7789C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Votre établissement dispose-t-il de son propre service d’oncologie médicale?</w:t>
      </w:r>
    </w:p>
    <w:p w14:paraId="6DD974DB" w14:textId="77777777" w:rsidR="00F7789C" w:rsidRPr="00580F07" w:rsidRDefault="00F7789C" w:rsidP="00F7789C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580F07">
        <w:rPr>
          <w:rFonts w:ascii="Arial" w:hAnsi="Arial" w:cs="Arial"/>
        </w:rPr>
        <w:instrText xml:space="preserve"> FORMCHECKBOX </w:instrText>
      </w:r>
      <w:r w:rsidR="00E67CBA">
        <w:rPr>
          <w:rFonts w:ascii="Arial" w:hAnsi="Arial" w:cs="Arial"/>
        </w:rPr>
      </w:r>
      <w:r w:rsidR="00E67CBA">
        <w:rPr>
          <w:rFonts w:ascii="Arial" w:hAnsi="Arial" w:cs="Arial"/>
        </w:rPr>
        <w:fldChar w:fldCharType="separate"/>
      </w:r>
      <w:r w:rsidRPr="00580F07">
        <w:rPr>
          <w:rFonts w:ascii="Arial" w:hAnsi="Arial" w:cs="Arial"/>
        </w:rPr>
        <w:fldChar w:fldCharType="end"/>
      </w:r>
      <w:r w:rsidRPr="00580F07">
        <w:rPr>
          <w:rFonts w:ascii="Arial" w:hAnsi="Arial" w:cs="Arial"/>
        </w:rPr>
        <w:t xml:space="preserve"> oui 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580F07">
        <w:rPr>
          <w:rFonts w:ascii="Arial" w:hAnsi="Arial" w:cs="Arial"/>
        </w:rPr>
        <w:instrText xml:space="preserve"> FORMCHECKBOX </w:instrText>
      </w:r>
      <w:r w:rsidR="00E67CBA">
        <w:rPr>
          <w:rFonts w:ascii="Arial" w:hAnsi="Arial" w:cs="Arial"/>
        </w:rPr>
      </w:r>
      <w:r w:rsidR="00E67CBA">
        <w:rPr>
          <w:rFonts w:ascii="Arial" w:hAnsi="Arial" w:cs="Arial"/>
        </w:rPr>
        <w:fldChar w:fldCharType="separate"/>
      </w:r>
      <w:r w:rsidRPr="00580F07">
        <w:rPr>
          <w:rFonts w:ascii="Arial" w:hAnsi="Arial" w:cs="Arial"/>
        </w:rPr>
        <w:fldChar w:fldCharType="end"/>
      </w:r>
      <w:r w:rsidRPr="00580F07">
        <w:rPr>
          <w:rFonts w:ascii="Arial" w:hAnsi="Arial" w:cs="Arial"/>
        </w:rPr>
        <w:t xml:space="preserve"> non</w:t>
      </w:r>
    </w:p>
    <w:p w14:paraId="4A64E2E1" w14:textId="77777777" w:rsidR="00F7789C" w:rsidRDefault="00F7789C" w:rsidP="00F7789C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Votre établissement dispose-t-il de son propre service de pathologie</w:t>
      </w:r>
      <w:r>
        <w:rPr>
          <w:rFonts w:ascii="Arial" w:hAnsi="Arial" w:cs="Arial"/>
        </w:rPr>
        <w:t xml:space="preserve"> </w:t>
      </w:r>
      <w:r w:rsidRPr="00580F07">
        <w:rPr>
          <w:rFonts w:ascii="Arial" w:hAnsi="Arial" w:cs="Arial"/>
        </w:rPr>
        <w:t>couvrant la cytologie des tumeurs?</w:t>
      </w:r>
    </w:p>
    <w:p w14:paraId="1B60AC2E" w14:textId="77777777" w:rsidR="00F7789C" w:rsidRPr="00580F07" w:rsidRDefault="00F7789C" w:rsidP="00F7789C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580F07">
        <w:rPr>
          <w:rFonts w:ascii="Arial" w:hAnsi="Arial" w:cs="Arial"/>
        </w:rPr>
        <w:instrText xml:space="preserve"> FORMCHECKBOX </w:instrText>
      </w:r>
      <w:r w:rsidR="00E67CBA">
        <w:rPr>
          <w:rFonts w:ascii="Arial" w:hAnsi="Arial" w:cs="Arial"/>
        </w:rPr>
      </w:r>
      <w:r w:rsidR="00E67CBA">
        <w:rPr>
          <w:rFonts w:ascii="Arial" w:hAnsi="Arial" w:cs="Arial"/>
        </w:rPr>
        <w:fldChar w:fldCharType="separate"/>
      </w:r>
      <w:r w:rsidRPr="00580F07">
        <w:rPr>
          <w:rFonts w:ascii="Arial" w:hAnsi="Arial" w:cs="Arial"/>
        </w:rPr>
        <w:fldChar w:fldCharType="end"/>
      </w:r>
      <w:r w:rsidRPr="00580F07">
        <w:rPr>
          <w:rFonts w:ascii="Arial" w:hAnsi="Arial" w:cs="Arial"/>
        </w:rPr>
        <w:t xml:space="preserve"> oui 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580F07">
        <w:rPr>
          <w:rFonts w:ascii="Arial" w:hAnsi="Arial" w:cs="Arial"/>
        </w:rPr>
        <w:instrText xml:space="preserve"> FORMCHECKBOX </w:instrText>
      </w:r>
      <w:r w:rsidR="00E67CBA">
        <w:rPr>
          <w:rFonts w:ascii="Arial" w:hAnsi="Arial" w:cs="Arial"/>
        </w:rPr>
      </w:r>
      <w:r w:rsidR="00E67CBA">
        <w:rPr>
          <w:rFonts w:ascii="Arial" w:hAnsi="Arial" w:cs="Arial"/>
        </w:rPr>
        <w:fldChar w:fldCharType="separate"/>
      </w:r>
      <w:r w:rsidRPr="00580F07">
        <w:rPr>
          <w:rFonts w:ascii="Arial" w:hAnsi="Arial" w:cs="Arial"/>
        </w:rPr>
        <w:fldChar w:fldCharType="end"/>
      </w:r>
      <w:r w:rsidRPr="00580F07">
        <w:rPr>
          <w:rFonts w:ascii="Arial" w:hAnsi="Arial" w:cs="Arial"/>
        </w:rPr>
        <w:t xml:space="preserve"> non</w:t>
      </w:r>
    </w:p>
    <w:p w14:paraId="66BA1D67" w14:textId="77777777" w:rsidR="00F7789C" w:rsidRDefault="00F7789C" w:rsidP="00F7789C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0D06D735" w14:textId="77777777" w:rsidR="00F7789C" w:rsidRDefault="00F7789C" w:rsidP="00F7789C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Y a-t-il un service de consultation ambulatoire?</w:t>
      </w:r>
    </w:p>
    <w:p w14:paraId="5A7AB71D" w14:textId="77777777" w:rsidR="00F7789C" w:rsidRPr="00580F07" w:rsidRDefault="00F7789C" w:rsidP="00F7789C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580F07">
        <w:rPr>
          <w:rFonts w:ascii="Arial" w:hAnsi="Arial" w:cs="Arial"/>
        </w:rPr>
        <w:instrText xml:space="preserve"> FORMCHECKBOX </w:instrText>
      </w:r>
      <w:r w:rsidR="00E67CBA">
        <w:rPr>
          <w:rFonts w:ascii="Arial" w:hAnsi="Arial" w:cs="Arial"/>
        </w:rPr>
      </w:r>
      <w:r w:rsidR="00E67CBA">
        <w:rPr>
          <w:rFonts w:ascii="Arial" w:hAnsi="Arial" w:cs="Arial"/>
        </w:rPr>
        <w:fldChar w:fldCharType="separate"/>
      </w:r>
      <w:r w:rsidRPr="00580F07">
        <w:rPr>
          <w:rFonts w:ascii="Arial" w:hAnsi="Arial" w:cs="Arial"/>
        </w:rPr>
        <w:fldChar w:fldCharType="end"/>
      </w:r>
      <w:r w:rsidRPr="00580F07">
        <w:rPr>
          <w:rFonts w:ascii="Arial" w:hAnsi="Arial" w:cs="Arial"/>
        </w:rPr>
        <w:t xml:space="preserve"> oui 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580F07">
        <w:rPr>
          <w:rFonts w:ascii="Arial" w:hAnsi="Arial" w:cs="Arial"/>
        </w:rPr>
        <w:instrText xml:space="preserve"> FORMCHECKBOX </w:instrText>
      </w:r>
      <w:r w:rsidR="00E67CBA">
        <w:rPr>
          <w:rFonts w:ascii="Arial" w:hAnsi="Arial" w:cs="Arial"/>
        </w:rPr>
      </w:r>
      <w:r w:rsidR="00E67CBA">
        <w:rPr>
          <w:rFonts w:ascii="Arial" w:hAnsi="Arial" w:cs="Arial"/>
        </w:rPr>
        <w:fldChar w:fldCharType="separate"/>
      </w:r>
      <w:r w:rsidRPr="00580F07">
        <w:rPr>
          <w:rFonts w:ascii="Arial" w:hAnsi="Arial" w:cs="Arial"/>
        </w:rPr>
        <w:fldChar w:fldCharType="end"/>
      </w:r>
      <w:r w:rsidRPr="00580F07">
        <w:rPr>
          <w:rFonts w:ascii="Arial" w:hAnsi="Arial" w:cs="Arial"/>
        </w:rPr>
        <w:t xml:space="preserve"> non</w:t>
      </w:r>
    </w:p>
    <w:p w14:paraId="30CFA97B" w14:textId="77777777" w:rsidR="00F7789C" w:rsidRDefault="00F7789C" w:rsidP="00F7789C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29A59446" w14:textId="77777777" w:rsidR="00F7789C" w:rsidRDefault="00F7789C" w:rsidP="00F7789C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Combien de demi-jours par semaine sont-ils à disposition pour les consultations</w:t>
      </w:r>
      <w:r>
        <w:rPr>
          <w:rFonts w:ascii="Arial" w:hAnsi="Arial" w:cs="Arial"/>
        </w:rPr>
        <w:t xml:space="preserve"> </w:t>
      </w:r>
      <w:r w:rsidRPr="00580F07">
        <w:rPr>
          <w:rFonts w:ascii="Arial" w:hAnsi="Arial" w:cs="Arial"/>
        </w:rPr>
        <w:t>ambulatoires en oncologie</w:t>
      </w:r>
      <w:r>
        <w:rPr>
          <w:rFonts w:ascii="Arial" w:hAnsi="Arial" w:cs="Arial"/>
        </w:rPr>
        <w:t> ?</w:t>
      </w:r>
    </w:p>
    <w:p w14:paraId="50360AEF" w14:textId="77777777" w:rsidR="00F7789C" w:rsidRPr="00580F07" w:rsidRDefault="00F7789C" w:rsidP="00F7789C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</w:p>
    <w:p w14:paraId="444E53EE" w14:textId="77777777" w:rsidR="00F7789C" w:rsidRDefault="00F7789C" w:rsidP="00F7789C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Existe-t-il une collaboration régulière et institutionnalisé avec un service de</w:t>
      </w:r>
      <w:r>
        <w:rPr>
          <w:rFonts w:ascii="Arial" w:hAnsi="Arial" w:cs="Arial"/>
        </w:rPr>
        <w:t xml:space="preserve"> </w:t>
      </w:r>
      <w:r w:rsidRPr="00580F07">
        <w:rPr>
          <w:rFonts w:ascii="Arial" w:hAnsi="Arial" w:cs="Arial"/>
        </w:rPr>
        <w:t>psychologie médicale?</w:t>
      </w:r>
    </w:p>
    <w:p w14:paraId="0BF6BAE3" w14:textId="77777777" w:rsidR="00F7789C" w:rsidRPr="00580F07" w:rsidRDefault="00F7789C" w:rsidP="00F7789C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580F07">
        <w:rPr>
          <w:rFonts w:ascii="Arial" w:hAnsi="Arial" w:cs="Arial"/>
        </w:rPr>
        <w:instrText xml:space="preserve"> FORMCHECKBOX </w:instrText>
      </w:r>
      <w:r w:rsidR="00E67CBA">
        <w:rPr>
          <w:rFonts w:ascii="Arial" w:hAnsi="Arial" w:cs="Arial"/>
        </w:rPr>
      </w:r>
      <w:r w:rsidR="00E67CBA">
        <w:rPr>
          <w:rFonts w:ascii="Arial" w:hAnsi="Arial" w:cs="Arial"/>
        </w:rPr>
        <w:fldChar w:fldCharType="separate"/>
      </w:r>
      <w:r w:rsidRPr="00580F07">
        <w:rPr>
          <w:rFonts w:ascii="Arial" w:hAnsi="Arial" w:cs="Arial"/>
        </w:rPr>
        <w:fldChar w:fldCharType="end"/>
      </w:r>
      <w:r w:rsidRPr="00580F07">
        <w:rPr>
          <w:rFonts w:ascii="Arial" w:hAnsi="Arial" w:cs="Arial"/>
        </w:rPr>
        <w:t xml:space="preserve"> oui 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580F07">
        <w:rPr>
          <w:rFonts w:ascii="Arial" w:hAnsi="Arial" w:cs="Arial"/>
        </w:rPr>
        <w:instrText xml:space="preserve"> FORMCHECKBOX </w:instrText>
      </w:r>
      <w:r w:rsidR="00E67CBA">
        <w:rPr>
          <w:rFonts w:ascii="Arial" w:hAnsi="Arial" w:cs="Arial"/>
        </w:rPr>
      </w:r>
      <w:r w:rsidR="00E67CBA">
        <w:rPr>
          <w:rFonts w:ascii="Arial" w:hAnsi="Arial" w:cs="Arial"/>
        </w:rPr>
        <w:fldChar w:fldCharType="separate"/>
      </w:r>
      <w:r w:rsidRPr="00580F07">
        <w:rPr>
          <w:rFonts w:ascii="Arial" w:hAnsi="Arial" w:cs="Arial"/>
        </w:rPr>
        <w:fldChar w:fldCharType="end"/>
      </w:r>
      <w:r w:rsidRPr="00580F07">
        <w:rPr>
          <w:rFonts w:ascii="Arial" w:hAnsi="Arial" w:cs="Arial"/>
        </w:rPr>
        <w:t xml:space="preserve"> non</w:t>
      </w:r>
    </w:p>
    <w:p w14:paraId="136C5FBF" w14:textId="77777777" w:rsidR="00F7789C" w:rsidRDefault="00F7789C" w:rsidP="00F7789C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Les médecins-assistants peuvent-ils suivre le cours prescrit sur la relation</w:t>
      </w:r>
      <w:r>
        <w:rPr>
          <w:rFonts w:ascii="Arial" w:hAnsi="Arial" w:cs="Arial"/>
        </w:rPr>
        <w:t xml:space="preserve"> </w:t>
      </w:r>
      <w:r w:rsidRPr="00580F07">
        <w:rPr>
          <w:rFonts w:ascii="Arial" w:hAnsi="Arial" w:cs="Arial"/>
        </w:rPr>
        <w:t>entre médecin et patient?</w:t>
      </w:r>
    </w:p>
    <w:p w14:paraId="3FA1EE97" w14:textId="77777777" w:rsidR="00F7789C" w:rsidRPr="00580F07" w:rsidRDefault="00F7789C" w:rsidP="00F7789C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580F07">
        <w:rPr>
          <w:rFonts w:ascii="Arial" w:hAnsi="Arial" w:cs="Arial"/>
        </w:rPr>
        <w:instrText xml:space="preserve"> FORMCHECKBOX </w:instrText>
      </w:r>
      <w:r w:rsidR="00E67CBA">
        <w:rPr>
          <w:rFonts w:ascii="Arial" w:hAnsi="Arial" w:cs="Arial"/>
        </w:rPr>
      </w:r>
      <w:r w:rsidR="00E67CBA">
        <w:rPr>
          <w:rFonts w:ascii="Arial" w:hAnsi="Arial" w:cs="Arial"/>
        </w:rPr>
        <w:fldChar w:fldCharType="separate"/>
      </w:r>
      <w:r w:rsidRPr="00580F07">
        <w:rPr>
          <w:rFonts w:ascii="Arial" w:hAnsi="Arial" w:cs="Arial"/>
        </w:rPr>
        <w:fldChar w:fldCharType="end"/>
      </w:r>
      <w:r w:rsidRPr="00580F07">
        <w:rPr>
          <w:rFonts w:ascii="Arial" w:hAnsi="Arial" w:cs="Arial"/>
        </w:rPr>
        <w:t xml:space="preserve"> oui 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580F07">
        <w:rPr>
          <w:rFonts w:ascii="Arial" w:hAnsi="Arial" w:cs="Arial"/>
        </w:rPr>
        <w:instrText xml:space="preserve"> FORMCHECKBOX </w:instrText>
      </w:r>
      <w:r w:rsidR="00E67CBA">
        <w:rPr>
          <w:rFonts w:ascii="Arial" w:hAnsi="Arial" w:cs="Arial"/>
        </w:rPr>
      </w:r>
      <w:r w:rsidR="00E67CBA">
        <w:rPr>
          <w:rFonts w:ascii="Arial" w:hAnsi="Arial" w:cs="Arial"/>
        </w:rPr>
        <w:fldChar w:fldCharType="separate"/>
      </w:r>
      <w:r w:rsidRPr="00580F07">
        <w:rPr>
          <w:rFonts w:ascii="Arial" w:hAnsi="Arial" w:cs="Arial"/>
        </w:rPr>
        <w:fldChar w:fldCharType="end"/>
      </w:r>
      <w:r w:rsidRPr="00580F07">
        <w:rPr>
          <w:rFonts w:ascii="Arial" w:hAnsi="Arial" w:cs="Arial"/>
        </w:rPr>
        <w:t xml:space="preserve"> non</w:t>
      </w:r>
    </w:p>
    <w:p w14:paraId="424AE648" w14:textId="77777777" w:rsidR="00F7789C" w:rsidRDefault="00F7789C" w:rsidP="00F7789C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Les médecins-assistants ont-ils la possibilité de rédiger un travail scientifique?</w:t>
      </w:r>
    </w:p>
    <w:p w14:paraId="4E712050" w14:textId="77777777" w:rsidR="00F7789C" w:rsidRPr="00580F07" w:rsidRDefault="00F7789C" w:rsidP="00F7789C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580F07">
        <w:rPr>
          <w:rFonts w:ascii="Arial" w:hAnsi="Arial" w:cs="Arial"/>
        </w:rPr>
        <w:instrText xml:space="preserve"> FORMCHECKBOX </w:instrText>
      </w:r>
      <w:r w:rsidR="00E67CBA">
        <w:rPr>
          <w:rFonts w:ascii="Arial" w:hAnsi="Arial" w:cs="Arial"/>
        </w:rPr>
      </w:r>
      <w:r w:rsidR="00E67CBA">
        <w:rPr>
          <w:rFonts w:ascii="Arial" w:hAnsi="Arial" w:cs="Arial"/>
        </w:rPr>
        <w:fldChar w:fldCharType="separate"/>
      </w:r>
      <w:r w:rsidRPr="00580F07">
        <w:rPr>
          <w:rFonts w:ascii="Arial" w:hAnsi="Arial" w:cs="Arial"/>
        </w:rPr>
        <w:fldChar w:fldCharType="end"/>
      </w:r>
      <w:r w:rsidRPr="00580F07">
        <w:rPr>
          <w:rFonts w:ascii="Arial" w:hAnsi="Arial" w:cs="Arial"/>
        </w:rPr>
        <w:t xml:space="preserve"> oui 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580F07">
        <w:rPr>
          <w:rFonts w:ascii="Arial" w:hAnsi="Arial" w:cs="Arial"/>
        </w:rPr>
        <w:instrText xml:space="preserve"> FORMCHECKBOX </w:instrText>
      </w:r>
      <w:r w:rsidR="00E67CBA">
        <w:rPr>
          <w:rFonts w:ascii="Arial" w:hAnsi="Arial" w:cs="Arial"/>
        </w:rPr>
      </w:r>
      <w:r w:rsidR="00E67CBA">
        <w:rPr>
          <w:rFonts w:ascii="Arial" w:hAnsi="Arial" w:cs="Arial"/>
        </w:rPr>
        <w:fldChar w:fldCharType="separate"/>
      </w:r>
      <w:r w:rsidRPr="00580F07">
        <w:rPr>
          <w:rFonts w:ascii="Arial" w:hAnsi="Arial" w:cs="Arial"/>
        </w:rPr>
        <w:fldChar w:fldCharType="end"/>
      </w:r>
      <w:r w:rsidRPr="00580F07">
        <w:rPr>
          <w:rFonts w:ascii="Arial" w:hAnsi="Arial" w:cs="Arial"/>
        </w:rPr>
        <w:t xml:space="preserve"> non</w:t>
      </w:r>
    </w:p>
    <w:p w14:paraId="64F173D4" w14:textId="77777777" w:rsidR="00F7789C" w:rsidRDefault="00F7789C" w:rsidP="00F7789C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Combien d’heures de formation postgraduée interdisciplinaire peuvent-ils</w:t>
      </w:r>
      <w:r>
        <w:rPr>
          <w:rFonts w:ascii="Arial" w:hAnsi="Arial" w:cs="Arial"/>
        </w:rPr>
        <w:t xml:space="preserve"> </w:t>
      </w:r>
      <w:r w:rsidRPr="00580F07">
        <w:rPr>
          <w:rFonts w:ascii="Arial" w:hAnsi="Arial" w:cs="Arial"/>
        </w:rPr>
        <w:t>suivre par semaine?</w:t>
      </w:r>
    </w:p>
    <w:p w14:paraId="1DF572E5" w14:textId="77777777" w:rsidR="00F7789C" w:rsidRPr="00580F07" w:rsidRDefault="00F7789C" w:rsidP="00F7789C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41" w:name="Text70"/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  <w:bookmarkEnd w:id="41"/>
    </w:p>
    <w:p w14:paraId="6C457DBA" w14:textId="77777777" w:rsidR="00F7789C" w:rsidRDefault="00F7789C" w:rsidP="00F7789C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Et combien d’heures de formation postgraduée externe?</w:t>
      </w:r>
    </w:p>
    <w:p w14:paraId="40F52DCC" w14:textId="77777777" w:rsidR="00F7789C" w:rsidRPr="00580F07" w:rsidRDefault="00F7789C" w:rsidP="00F7789C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42" w:name="Text71"/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  <w:bookmarkEnd w:id="42"/>
    </w:p>
    <w:p w14:paraId="18EAD43D" w14:textId="77777777" w:rsidR="00F7789C" w:rsidRPr="00580F07" w:rsidRDefault="00F7789C" w:rsidP="00F7789C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Les critères énumérés au point 5 du programme de formation postgraduée</w:t>
      </w:r>
      <w:r>
        <w:rPr>
          <w:rFonts w:ascii="Arial" w:hAnsi="Arial" w:cs="Arial"/>
        </w:rPr>
        <w:t xml:space="preserve"> </w:t>
      </w:r>
      <w:r w:rsidRPr="00580F07">
        <w:rPr>
          <w:rFonts w:ascii="Arial" w:hAnsi="Arial" w:cs="Arial"/>
        </w:rPr>
        <w:t>de la Société suisse d’oncologie médicale (SSOM) sont-ils remplis?</w:t>
      </w:r>
    </w:p>
    <w:p w14:paraId="03DCD592" w14:textId="77777777" w:rsidR="00F7789C" w:rsidRPr="00580F07" w:rsidRDefault="00F7789C" w:rsidP="00F7789C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 xml:space="preserve">Entièrement 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580F07">
        <w:rPr>
          <w:rFonts w:ascii="Arial" w:hAnsi="Arial" w:cs="Arial"/>
        </w:rPr>
        <w:instrText xml:space="preserve"> FORMCHECKBOX </w:instrText>
      </w:r>
      <w:r w:rsidR="00E67CBA">
        <w:rPr>
          <w:rFonts w:ascii="Arial" w:hAnsi="Arial" w:cs="Arial"/>
        </w:rPr>
      </w:r>
      <w:r w:rsidR="00E67CBA">
        <w:rPr>
          <w:rFonts w:ascii="Arial" w:hAnsi="Arial" w:cs="Arial"/>
        </w:rPr>
        <w:fldChar w:fldCharType="separate"/>
      </w:r>
      <w:r w:rsidRPr="00580F07">
        <w:rPr>
          <w:rFonts w:ascii="Arial" w:hAnsi="Arial" w:cs="Arial"/>
        </w:rPr>
        <w:fldChar w:fldCharType="end"/>
      </w:r>
      <w:r w:rsidRPr="00580F07">
        <w:rPr>
          <w:rFonts w:ascii="Arial" w:hAnsi="Arial" w:cs="Arial"/>
        </w:rPr>
        <w:t xml:space="preserve"> oui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580F07">
        <w:rPr>
          <w:rFonts w:ascii="Arial" w:hAnsi="Arial" w:cs="Arial"/>
        </w:rPr>
        <w:instrText xml:space="preserve"> FORMCHECKBOX </w:instrText>
      </w:r>
      <w:r w:rsidR="00E67CBA">
        <w:rPr>
          <w:rFonts w:ascii="Arial" w:hAnsi="Arial" w:cs="Arial"/>
        </w:rPr>
      </w:r>
      <w:r w:rsidR="00E67CBA">
        <w:rPr>
          <w:rFonts w:ascii="Arial" w:hAnsi="Arial" w:cs="Arial"/>
        </w:rPr>
        <w:fldChar w:fldCharType="separate"/>
      </w:r>
      <w:r w:rsidRPr="00580F07">
        <w:rPr>
          <w:rFonts w:ascii="Arial" w:hAnsi="Arial" w:cs="Arial"/>
        </w:rPr>
        <w:fldChar w:fldCharType="end"/>
      </w:r>
      <w:r w:rsidRPr="00580F07">
        <w:rPr>
          <w:rFonts w:ascii="Arial" w:hAnsi="Arial" w:cs="Arial"/>
        </w:rPr>
        <w:t xml:space="preserve"> non</w:t>
      </w:r>
      <w:r w:rsidRPr="00580F07">
        <w:rPr>
          <w:rFonts w:ascii="Arial" w:hAnsi="Arial" w:cs="Arial"/>
        </w:rPr>
        <w:br/>
        <w:t>Partiellement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580F07">
        <w:rPr>
          <w:rFonts w:ascii="Arial" w:hAnsi="Arial" w:cs="Arial"/>
        </w:rPr>
        <w:instrText xml:space="preserve"> FORMCHECKBOX </w:instrText>
      </w:r>
      <w:r w:rsidR="00E67CBA">
        <w:rPr>
          <w:rFonts w:ascii="Arial" w:hAnsi="Arial" w:cs="Arial"/>
        </w:rPr>
      </w:r>
      <w:r w:rsidR="00E67CBA">
        <w:rPr>
          <w:rFonts w:ascii="Arial" w:hAnsi="Arial" w:cs="Arial"/>
        </w:rPr>
        <w:fldChar w:fldCharType="separate"/>
      </w:r>
      <w:r w:rsidRPr="00580F07">
        <w:rPr>
          <w:rFonts w:ascii="Arial" w:hAnsi="Arial" w:cs="Arial"/>
        </w:rPr>
        <w:fldChar w:fldCharType="end"/>
      </w:r>
      <w:r w:rsidRPr="00580F07">
        <w:rPr>
          <w:rFonts w:ascii="Arial" w:hAnsi="Arial" w:cs="Arial"/>
        </w:rPr>
        <w:t xml:space="preserve"> oui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580F07">
        <w:rPr>
          <w:rFonts w:ascii="Arial" w:hAnsi="Arial" w:cs="Arial"/>
        </w:rPr>
        <w:instrText xml:space="preserve"> FORMCHECKBOX </w:instrText>
      </w:r>
      <w:r w:rsidR="00E67CBA">
        <w:rPr>
          <w:rFonts w:ascii="Arial" w:hAnsi="Arial" w:cs="Arial"/>
        </w:rPr>
      </w:r>
      <w:r w:rsidR="00E67CBA">
        <w:rPr>
          <w:rFonts w:ascii="Arial" w:hAnsi="Arial" w:cs="Arial"/>
        </w:rPr>
        <w:fldChar w:fldCharType="separate"/>
      </w:r>
      <w:r w:rsidRPr="00580F07">
        <w:rPr>
          <w:rFonts w:ascii="Arial" w:hAnsi="Arial" w:cs="Arial"/>
        </w:rPr>
        <w:fldChar w:fldCharType="end"/>
      </w:r>
      <w:r w:rsidRPr="00580F07">
        <w:rPr>
          <w:rFonts w:ascii="Arial" w:hAnsi="Arial" w:cs="Arial"/>
        </w:rPr>
        <w:t xml:space="preserve"> non</w:t>
      </w:r>
    </w:p>
    <w:p w14:paraId="49F9F85D" w14:textId="77777777" w:rsidR="00F7789C" w:rsidRPr="00580F07" w:rsidRDefault="00F7789C" w:rsidP="00F7789C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Quels critères ne le sont pas?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43" w:name="Text72"/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  <w:bookmarkEnd w:id="43"/>
    </w:p>
    <w:p w14:paraId="15B9D5B7" w14:textId="3DD2393F" w:rsidR="00F7789C" w:rsidRDefault="00F7789C" w:rsidP="00F7789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5487D5D" w14:textId="77777777" w:rsidR="00F7789C" w:rsidRPr="00580F07" w:rsidRDefault="00F7789C" w:rsidP="00F7789C">
      <w:pPr>
        <w:tabs>
          <w:tab w:val="left" w:pos="6840"/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  <w:b/>
        </w:rPr>
        <w:lastRenderedPageBreak/>
        <w:t>Nombre de patients</w:t>
      </w:r>
      <w:r w:rsidRPr="00580F07">
        <w:rPr>
          <w:rFonts w:ascii="Arial" w:hAnsi="Arial" w:cs="Arial"/>
        </w:rPr>
        <w:tab/>
        <w:t>Années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44" w:name="Text73"/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  <w:bookmarkEnd w:id="44"/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45" w:name="Text74"/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  <w:bookmarkEnd w:id="45"/>
    </w:p>
    <w:p w14:paraId="18FE0EE3" w14:textId="77777777" w:rsidR="00F7789C" w:rsidRPr="00580F07" w:rsidRDefault="00F7789C" w:rsidP="00F7789C">
      <w:pPr>
        <w:tabs>
          <w:tab w:val="left" w:pos="6840"/>
          <w:tab w:val="left" w:pos="7740"/>
          <w:tab w:val="left" w:pos="8640"/>
        </w:tabs>
        <w:spacing w:after="0"/>
        <w:ind w:right="-112"/>
        <w:rPr>
          <w:rFonts w:ascii="Arial" w:hAnsi="Arial" w:cs="Arial"/>
        </w:rPr>
      </w:pPr>
      <w:r w:rsidRPr="00580F07">
        <w:rPr>
          <w:rFonts w:ascii="Arial" w:hAnsi="Arial" w:cs="Arial"/>
        </w:rPr>
        <w:t>Nombre total de patients suivis au cours des deux dernières années:</w:t>
      </w:r>
    </w:p>
    <w:p w14:paraId="658DD37C" w14:textId="77777777" w:rsidR="00F7789C" w:rsidRPr="00580F07" w:rsidRDefault="00F7789C" w:rsidP="00F7789C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- domaine ambulatoire: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46" w:name="Text75"/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  <w:bookmarkEnd w:id="46"/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47" w:name="Text76"/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  <w:bookmarkEnd w:id="47"/>
    </w:p>
    <w:p w14:paraId="0CF71EA8" w14:textId="77777777" w:rsidR="00F7789C" w:rsidRPr="00580F07" w:rsidRDefault="00F7789C" w:rsidP="00F7789C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- domaine hospitalier: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48" w:name="Text77"/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  <w:bookmarkEnd w:id="48"/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49" w:name="Text78"/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  <w:bookmarkEnd w:id="49"/>
    </w:p>
    <w:p w14:paraId="7F5FC801" w14:textId="77777777" w:rsidR="00F7789C" w:rsidRPr="00580F07" w:rsidRDefault="00F7789C" w:rsidP="00F7789C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dont nombre de nouveaux patients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0" w:name="Text79"/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  <w:bookmarkEnd w:id="50"/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51" w:name="Text80"/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  <w:bookmarkEnd w:id="51"/>
    </w:p>
    <w:p w14:paraId="1888B851" w14:textId="77777777" w:rsidR="00F7789C" w:rsidRPr="00580F07" w:rsidRDefault="00F7789C" w:rsidP="00F7789C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- domaine ambulatoire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52" w:name="Text81"/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  <w:bookmarkEnd w:id="52"/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53" w:name="Text82"/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  <w:bookmarkEnd w:id="53"/>
    </w:p>
    <w:p w14:paraId="5013A8E8" w14:textId="77777777" w:rsidR="00F7789C" w:rsidRPr="00580F07" w:rsidRDefault="00F7789C" w:rsidP="00F7789C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- domaine hospitalier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54" w:name="Text83"/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  <w:bookmarkEnd w:id="54"/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55" w:name="Text84"/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  <w:bookmarkEnd w:id="55"/>
    </w:p>
    <w:p w14:paraId="1D43AFF0" w14:textId="77777777" w:rsidR="00F7789C" w:rsidRPr="00580F07" w:rsidRDefault="00F7789C" w:rsidP="00F7789C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48C153FE" w14:textId="77777777" w:rsidR="00F7789C" w:rsidRPr="00580F07" w:rsidRDefault="00F7789C" w:rsidP="00F7789C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  <w:b/>
        </w:rPr>
        <w:t>Joindre</w:t>
      </w:r>
      <w:r w:rsidRPr="00580F07">
        <w:rPr>
          <w:rFonts w:ascii="Arial" w:hAnsi="Arial" w:cs="Arial"/>
        </w:rPr>
        <w:t xml:space="preserve"> une épidémiologie des affections au cours des deux dernières années (liste mentionnant le code ICD et le nombre) et indiquer si possible la répartition entre services ambulatoires et hospitaliers.</w:t>
      </w:r>
    </w:p>
    <w:p w14:paraId="3BC00DE4" w14:textId="77777777" w:rsidR="00F7789C" w:rsidRPr="00580F07" w:rsidRDefault="00F7789C" w:rsidP="00F7789C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51E1BCC4" w14:textId="77777777" w:rsidR="00F7789C" w:rsidRPr="00580F07" w:rsidRDefault="00F7789C" w:rsidP="00F7789C">
      <w:pPr>
        <w:tabs>
          <w:tab w:val="left" w:pos="7740"/>
          <w:tab w:val="left" w:pos="8640"/>
        </w:tabs>
        <w:spacing w:after="0"/>
        <w:rPr>
          <w:rFonts w:ascii="Arial" w:hAnsi="Arial" w:cs="Arial"/>
          <w:b/>
        </w:rPr>
      </w:pPr>
      <w:r w:rsidRPr="00580F07">
        <w:rPr>
          <w:rFonts w:ascii="Arial" w:hAnsi="Arial" w:cs="Arial"/>
          <w:b/>
        </w:rPr>
        <w:t>Nombre total d’interventions/prestations (année précédente)</w:t>
      </w:r>
    </w:p>
    <w:p w14:paraId="5C139C58" w14:textId="77777777" w:rsidR="00F7789C" w:rsidRPr="00580F07" w:rsidRDefault="00F7789C" w:rsidP="00F7789C">
      <w:pPr>
        <w:tabs>
          <w:tab w:val="left" w:pos="864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Nombre total de consultations ambulatoires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56" w:name="Text85"/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  <w:bookmarkEnd w:id="56"/>
    </w:p>
    <w:p w14:paraId="7761C072" w14:textId="77777777" w:rsidR="00F7789C" w:rsidRPr="00580F07" w:rsidRDefault="00F7789C" w:rsidP="00F7789C">
      <w:pPr>
        <w:tabs>
          <w:tab w:val="left" w:pos="864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Nombre de chimiothérapies ambulatoires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57" w:name="Text86"/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  <w:bookmarkEnd w:id="57"/>
    </w:p>
    <w:p w14:paraId="7C20C581" w14:textId="77777777" w:rsidR="00F7789C" w:rsidRPr="00580F07" w:rsidRDefault="00F7789C" w:rsidP="00F7789C">
      <w:pPr>
        <w:tabs>
          <w:tab w:val="left" w:pos="864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Nombre de chimiothérapies hospitalières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58" w:name="Text87"/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  <w:bookmarkEnd w:id="58"/>
    </w:p>
    <w:p w14:paraId="1045DBE1" w14:textId="77777777" w:rsidR="00F7789C" w:rsidRPr="00580F07" w:rsidRDefault="00F7789C" w:rsidP="00F7789C">
      <w:pPr>
        <w:tabs>
          <w:tab w:val="left" w:pos="864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Aspirations de moelle osseuse/biopsies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59" w:name="Text88"/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  <w:bookmarkEnd w:id="59"/>
    </w:p>
    <w:p w14:paraId="6310FD82" w14:textId="77777777" w:rsidR="00F7789C" w:rsidRPr="00580F07" w:rsidRDefault="00F7789C" w:rsidP="00F7789C">
      <w:pPr>
        <w:tabs>
          <w:tab w:val="left" w:pos="864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Ponctions veineuses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60" w:name="Text89"/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  <w:bookmarkEnd w:id="60"/>
    </w:p>
    <w:p w14:paraId="1DDA5BF7" w14:textId="77777777" w:rsidR="00F7789C" w:rsidRPr="00580F07" w:rsidRDefault="00F7789C" w:rsidP="00F7789C">
      <w:pPr>
        <w:tabs>
          <w:tab w:val="left" w:pos="864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Ponctions avec système de réservoir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61" w:name="Text90"/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  <w:bookmarkEnd w:id="61"/>
    </w:p>
    <w:p w14:paraId="5D06D03F" w14:textId="77777777" w:rsidR="00F7789C" w:rsidRPr="00580F07" w:rsidRDefault="00F7789C" w:rsidP="00F7789C">
      <w:pPr>
        <w:tabs>
          <w:tab w:val="left" w:pos="864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Préparation des chimiothérapies selon les directives de la SUVA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62" w:name="Text91"/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  <w:bookmarkEnd w:id="62"/>
    </w:p>
    <w:p w14:paraId="696FDF98" w14:textId="77777777" w:rsidR="00F7789C" w:rsidRPr="00580F07" w:rsidRDefault="00F7789C" w:rsidP="00F7789C">
      <w:pPr>
        <w:tabs>
          <w:tab w:val="left" w:pos="864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Récolte de cellules souches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63" w:name="Text92"/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  <w:bookmarkEnd w:id="63"/>
    </w:p>
    <w:p w14:paraId="03E1BAD7" w14:textId="77777777" w:rsidR="00F7789C" w:rsidRPr="00580F07" w:rsidRDefault="00F7789C" w:rsidP="00F7789C">
      <w:pPr>
        <w:tabs>
          <w:tab w:val="left" w:pos="864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Chimiothérapies à hautes doses au moyen de cellules souches autologues/allogènes</w:t>
      </w:r>
      <w:r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</w:p>
    <w:p w14:paraId="05C97DCF" w14:textId="77777777" w:rsidR="00F7789C" w:rsidRPr="00580F07" w:rsidRDefault="00F7789C" w:rsidP="00F7789C">
      <w:pPr>
        <w:tabs>
          <w:tab w:val="left" w:pos="8640"/>
        </w:tabs>
        <w:spacing w:after="0"/>
        <w:rPr>
          <w:rFonts w:ascii="Arial" w:hAnsi="Arial" w:cs="Arial"/>
        </w:rPr>
      </w:pPr>
      <w:proofErr w:type="spellStart"/>
      <w:r w:rsidRPr="00580F07">
        <w:rPr>
          <w:rFonts w:ascii="Arial" w:hAnsi="Arial" w:cs="Arial"/>
        </w:rPr>
        <w:t>Retransfusion</w:t>
      </w:r>
      <w:proofErr w:type="spellEnd"/>
      <w:r w:rsidRPr="00580F07">
        <w:rPr>
          <w:rFonts w:ascii="Arial" w:hAnsi="Arial" w:cs="Arial"/>
        </w:rPr>
        <w:t xml:space="preserve"> moelle épinière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64" w:name="Text93"/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  <w:bookmarkEnd w:id="64"/>
    </w:p>
    <w:p w14:paraId="1DEC2E6A" w14:textId="77777777" w:rsidR="00F7789C" w:rsidRPr="00580F07" w:rsidRDefault="00F7789C" w:rsidP="00F7789C">
      <w:pPr>
        <w:tabs>
          <w:tab w:val="left" w:pos="864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Instillation vésicale de cytostatiques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65" w:name="Text94"/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  <w:bookmarkEnd w:id="65"/>
    </w:p>
    <w:p w14:paraId="08BD658A" w14:textId="77777777" w:rsidR="00F7789C" w:rsidRPr="00580F07" w:rsidRDefault="00F7789C" w:rsidP="00F7789C">
      <w:pPr>
        <w:tabs>
          <w:tab w:val="left" w:pos="864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Instillation intrathécale de cytostatiques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66" w:name="Text95"/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  <w:bookmarkEnd w:id="66"/>
    </w:p>
    <w:p w14:paraId="64ED081E" w14:textId="77777777" w:rsidR="00F7789C" w:rsidRPr="00580F07" w:rsidRDefault="00F7789C" w:rsidP="00F7789C">
      <w:pPr>
        <w:tabs>
          <w:tab w:val="left" w:pos="864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Consultations génétiques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67" w:name="Text96"/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  <w:bookmarkEnd w:id="67"/>
    </w:p>
    <w:p w14:paraId="745D4E72" w14:textId="77777777" w:rsidR="00F7789C" w:rsidRPr="00580F07" w:rsidRDefault="00F7789C" w:rsidP="00F7789C">
      <w:pPr>
        <w:tabs>
          <w:tab w:val="left" w:pos="864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Ponctions d’ascites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68" w:name="Text97"/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  <w:bookmarkEnd w:id="68"/>
    </w:p>
    <w:p w14:paraId="3A976CAB" w14:textId="77777777" w:rsidR="00F7789C" w:rsidRPr="00580F07" w:rsidRDefault="00F7789C" w:rsidP="00F7789C">
      <w:pPr>
        <w:tabs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580F07">
        <w:rPr>
          <w:rFonts w:ascii="Arial" w:hAnsi="Arial" w:cs="Arial"/>
        </w:rPr>
        <w:t>Ponctions pleurales</w:t>
      </w:r>
      <w:r w:rsidRPr="00580F07">
        <w:rPr>
          <w:rFonts w:ascii="Arial" w:hAnsi="Arial" w:cs="Arial"/>
        </w:rPr>
        <w:tab/>
      </w:r>
      <w:r w:rsidRPr="00580F07">
        <w:rPr>
          <w:rFonts w:ascii="Arial" w:hAnsi="Arial" w:cs="Arial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69" w:name="Text98"/>
      <w:r w:rsidRPr="00580F07">
        <w:rPr>
          <w:rFonts w:ascii="Arial" w:hAnsi="Arial" w:cs="Arial"/>
        </w:rPr>
        <w:instrText xml:space="preserve"> FORMTEXT </w:instrText>
      </w:r>
      <w:r w:rsidRPr="00580F07">
        <w:rPr>
          <w:rFonts w:ascii="Arial" w:hAnsi="Arial" w:cs="Arial"/>
        </w:rPr>
      </w:r>
      <w:r w:rsidRPr="00580F07">
        <w:rPr>
          <w:rFonts w:ascii="Arial" w:hAnsi="Arial" w:cs="Arial"/>
        </w:rPr>
        <w:fldChar w:fldCharType="separate"/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cs="Arial"/>
          <w:noProof/>
        </w:rPr>
        <w:t> </w:t>
      </w:r>
      <w:r w:rsidRPr="00580F07">
        <w:rPr>
          <w:rFonts w:ascii="Arial" w:hAnsi="Arial" w:cs="Arial"/>
        </w:rPr>
        <w:fldChar w:fldCharType="end"/>
      </w:r>
      <w:bookmarkEnd w:id="69"/>
    </w:p>
    <w:p w14:paraId="529FE039" w14:textId="77777777" w:rsidR="005F57A8" w:rsidRPr="005F57A8" w:rsidRDefault="005F57A8" w:rsidP="00F7789C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44F3BF06" w14:textId="77777777" w:rsidR="00727683" w:rsidRPr="002F274B" w:rsidRDefault="00727683" w:rsidP="00727683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E67CBA">
        <w:rPr>
          <w:rFonts w:ascii="Arial" w:eastAsia="Times New Roman" w:hAnsi="Arial" w:cs="Arial"/>
          <w:color w:val="000000"/>
          <w:lang w:val="de-CH" w:eastAsia="de-DE"/>
        </w:rPr>
      </w:r>
      <w:r w:rsidR="00E67CB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70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70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12C714F2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58D034A1" w:rsidR="00727683" w:rsidRPr="00E966C9" w:rsidRDefault="00727683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568523">
    <w:abstractNumId w:val="5"/>
  </w:num>
  <w:num w:numId="2" w16cid:durableId="1708414331">
    <w:abstractNumId w:val="44"/>
  </w:num>
  <w:num w:numId="3" w16cid:durableId="2132434454">
    <w:abstractNumId w:val="26"/>
  </w:num>
  <w:num w:numId="4" w16cid:durableId="2121341513">
    <w:abstractNumId w:val="6"/>
  </w:num>
  <w:num w:numId="5" w16cid:durableId="1235702614">
    <w:abstractNumId w:val="26"/>
  </w:num>
  <w:num w:numId="6" w16cid:durableId="737754045">
    <w:abstractNumId w:val="41"/>
  </w:num>
  <w:num w:numId="7" w16cid:durableId="452558807">
    <w:abstractNumId w:val="11"/>
  </w:num>
  <w:num w:numId="8" w16cid:durableId="1023747839">
    <w:abstractNumId w:val="3"/>
  </w:num>
  <w:num w:numId="9" w16cid:durableId="1636061381">
    <w:abstractNumId w:val="43"/>
  </w:num>
  <w:num w:numId="10" w16cid:durableId="1935356798">
    <w:abstractNumId w:val="36"/>
  </w:num>
  <w:num w:numId="11" w16cid:durableId="1790515908">
    <w:abstractNumId w:val="4"/>
  </w:num>
  <w:num w:numId="12" w16cid:durableId="471365414">
    <w:abstractNumId w:val="10"/>
  </w:num>
  <w:num w:numId="13" w16cid:durableId="1069889688">
    <w:abstractNumId w:val="25"/>
  </w:num>
  <w:num w:numId="14" w16cid:durableId="1666208006">
    <w:abstractNumId w:val="22"/>
  </w:num>
  <w:num w:numId="15" w16cid:durableId="1052004494">
    <w:abstractNumId w:val="40"/>
  </w:num>
  <w:num w:numId="16" w16cid:durableId="1693872564">
    <w:abstractNumId w:val="30"/>
  </w:num>
  <w:num w:numId="17" w16cid:durableId="1992245636">
    <w:abstractNumId w:val="17"/>
  </w:num>
  <w:num w:numId="18" w16cid:durableId="1978993959">
    <w:abstractNumId w:val="29"/>
  </w:num>
  <w:num w:numId="19" w16cid:durableId="958531609">
    <w:abstractNumId w:val="23"/>
  </w:num>
  <w:num w:numId="20" w16cid:durableId="573127712">
    <w:abstractNumId w:val="13"/>
  </w:num>
  <w:num w:numId="21" w16cid:durableId="2122411585">
    <w:abstractNumId w:val="33"/>
  </w:num>
  <w:num w:numId="22" w16cid:durableId="990795091">
    <w:abstractNumId w:val="42"/>
  </w:num>
  <w:num w:numId="23" w16cid:durableId="1961106888">
    <w:abstractNumId w:val="34"/>
  </w:num>
  <w:num w:numId="24" w16cid:durableId="54083358">
    <w:abstractNumId w:val="0"/>
  </w:num>
  <w:num w:numId="25" w16cid:durableId="1724013286">
    <w:abstractNumId w:val="7"/>
  </w:num>
  <w:num w:numId="26" w16cid:durableId="419107558">
    <w:abstractNumId w:val="32"/>
  </w:num>
  <w:num w:numId="27" w16cid:durableId="981085456">
    <w:abstractNumId w:val="39"/>
  </w:num>
  <w:num w:numId="28" w16cid:durableId="626470648">
    <w:abstractNumId w:val="9"/>
  </w:num>
  <w:num w:numId="29" w16cid:durableId="953950345">
    <w:abstractNumId w:val="27"/>
  </w:num>
  <w:num w:numId="30" w16cid:durableId="1572764272">
    <w:abstractNumId w:val="35"/>
  </w:num>
  <w:num w:numId="31" w16cid:durableId="904411086">
    <w:abstractNumId w:val="8"/>
  </w:num>
  <w:num w:numId="32" w16cid:durableId="1684698124">
    <w:abstractNumId w:val="14"/>
  </w:num>
  <w:num w:numId="33" w16cid:durableId="881015041">
    <w:abstractNumId w:val="38"/>
  </w:num>
  <w:num w:numId="34" w16cid:durableId="165050918">
    <w:abstractNumId w:val="19"/>
  </w:num>
  <w:num w:numId="35" w16cid:durableId="177427216">
    <w:abstractNumId w:val="18"/>
  </w:num>
  <w:num w:numId="36" w16cid:durableId="268702801">
    <w:abstractNumId w:val="37"/>
  </w:num>
  <w:num w:numId="37" w16cid:durableId="1040520008">
    <w:abstractNumId w:val="28"/>
  </w:num>
  <w:num w:numId="38" w16cid:durableId="23679129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77408492">
    <w:abstractNumId w:val="21"/>
  </w:num>
  <w:num w:numId="40" w16cid:durableId="1594170939">
    <w:abstractNumId w:val="31"/>
  </w:num>
  <w:num w:numId="41" w16cid:durableId="643123852">
    <w:abstractNumId w:val="24"/>
  </w:num>
  <w:num w:numId="42" w16cid:durableId="25914253">
    <w:abstractNumId w:val="12"/>
  </w:num>
  <w:num w:numId="43" w16cid:durableId="10362747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15142293">
    <w:abstractNumId w:val="2"/>
  </w:num>
  <w:num w:numId="45" w16cid:durableId="1361588274">
    <w:abstractNumId w:val="16"/>
  </w:num>
  <w:num w:numId="46" w16cid:durableId="565141271">
    <w:abstractNumId w:val="1"/>
  </w:num>
  <w:num w:numId="47" w16cid:durableId="2308881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FTjKuqL1UXGtwEmovuXgwb9LpWfkELbKHBqaj7SVtwLBlx03mbkAZNwXQJARXMalv9FU1+C3knub0pVxh5aH5g==" w:salt="0EsF9RD5ca7XuXrzHKp9h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0DED"/>
    <w:rsid w:val="006E2CAD"/>
    <w:rsid w:val="006E64DD"/>
    <w:rsid w:val="0071039B"/>
    <w:rsid w:val="00727683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67CB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7789C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Props1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3176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2023-08-15T09:24:00Z</dcterms:created>
  <dcterms:modified xsi:type="dcterms:W3CDTF">2024-01-18T11:09:00Z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