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14AFB291" w:rsidR="005F57A8" w:rsidRPr="005F57A8" w:rsidRDefault="00800396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Pédiatrie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</w:r>
            <w:r w:rsidR="002C339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800396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4B283FB2" w14:textId="77777777" w:rsidR="00800396" w:rsidRPr="001B4AA4" w:rsidRDefault="00800396" w:rsidP="0080039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B4AA4">
        <w:rPr>
          <w:rFonts w:ascii="Arial" w:hAnsi="Arial" w:cs="Arial"/>
          <w:lang w:val="fr-FR"/>
        </w:rPr>
        <w:t>Fonction de l’établissement de formation postgraduée</w:t>
      </w:r>
    </w:p>
    <w:p w14:paraId="6220708B" w14:textId="77777777" w:rsidR="00800396" w:rsidRPr="001B4AA4" w:rsidRDefault="00800396" w:rsidP="0080039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B4AA4">
        <w:rPr>
          <w:rFonts w:ascii="Arial" w:hAnsi="Arial" w:cs="Arial"/>
          <w:lang w:val="fr-FR"/>
        </w:rPr>
        <w:t>- soins tertiaires?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 xml:space="preserve"> oui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 xml:space="preserve"> non</w:t>
      </w:r>
    </w:p>
    <w:p w14:paraId="118A7F62" w14:textId="77777777" w:rsidR="00800396" w:rsidRPr="001B4AA4" w:rsidRDefault="00800396" w:rsidP="0080039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B4AA4">
        <w:rPr>
          <w:rFonts w:ascii="Arial" w:hAnsi="Arial" w:cs="Arial"/>
          <w:lang w:val="fr-FR"/>
        </w:rPr>
        <w:t>- soins secondaires?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 xml:space="preserve"> oui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 xml:space="preserve"> non</w:t>
      </w:r>
    </w:p>
    <w:p w14:paraId="094581E3" w14:textId="77777777" w:rsidR="00800396" w:rsidRPr="001B4AA4" w:rsidRDefault="00800396" w:rsidP="0080039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B4AA4">
        <w:rPr>
          <w:rFonts w:ascii="Arial" w:hAnsi="Arial" w:cs="Arial"/>
          <w:lang w:val="fr-FR"/>
        </w:rPr>
        <w:t>- soins primaires (médecine de premier recours)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 xml:space="preserve"> oui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 xml:space="preserve"> non</w:t>
      </w:r>
    </w:p>
    <w:p w14:paraId="4A94862E" w14:textId="77777777" w:rsidR="00800396" w:rsidRPr="001B4AA4" w:rsidRDefault="00800396" w:rsidP="0080039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B4AA4">
        <w:rPr>
          <w:rFonts w:ascii="Arial" w:hAnsi="Arial" w:cs="Arial"/>
          <w:lang w:val="fr-FR"/>
        </w:rPr>
        <w:t>- disciplines pédiatriques?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 xml:space="preserve"> oui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 xml:space="preserve"> non</w:t>
      </w:r>
    </w:p>
    <w:p w14:paraId="3EEC6CB3" w14:textId="77777777" w:rsidR="00800396" w:rsidRPr="001B4AA4" w:rsidRDefault="00800396" w:rsidP="0080039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0F12EEA4" w14:textId="77777777" w:rsidR="00800396" w:rsidRPr="001B4AA4" w:rsidRDefault="00800396" w:rsidP="0080039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B4AA4">
        <w:rPr>
          <w:rFonts w:ascii="Arial" w:hAnsi="Arial" w:cs="Arial"/>
          <w:lang w:val="fr-FR"/>
        </w:rPr>
        <w:t>Nombre annuel de patients hospitalisés et semi-hospitalisés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>&gt;1800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>&gt;100</w:t>
      </w:r>
    </w:p>
    <w:p w14:paraId="6459B45C" w14:textId="77777777" w:rsidR="00800396" w:rsidRPr="001B4AA4" w:rsidRDefault="00800396" w:rsidP="0080039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B4AA4">
        <w:rPr>
          <w:rFonts w:ascii="Arial" w:hAnsi="Arial" w:cs="Arial"/>
          <w:lang w:val="fr-FR"/>
        </w:rPr>
        <w:t>Nombre annuel de consultations ambulatoires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>&gt;3000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>&gt;300</w:t>
      </w:r>
    </w:p>
    <w:p w14:paraId="606922C2" w14:textId="77777777" w:rsidR="00800396" w:rsidRPr="001B4AA4" w:rsidRDefault="00800396" w:rsidP="0080039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</w:p>
    <w:p w14:paraId="3C67578D" w14:textId="77777777" w:rsidR="00800396" w:rsidRPr="00013A8A" w:rsidRDefault="00800396" w:rsidP="0080039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1B4AA4">
        <w:rPr>
          <w:rFonts w:ascii="Arial" w:hAnsi="Arial" w:cs="Arial"/>
          <w:lang w:val="fr-FR"/>
        </w:rPr>
        <w:t>Existe-t-il un service d’urgence 24 heures sur 24?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 xml:space="preserve"> </w:t>
      </w:r>
      <w:r w:rsidRPr="00013A8A">
        <w:rPr>
          <w:rFonts w:ascii="Arial" w:hAnsi="Arial" w:cs="Arial"/>
        </w:rPr>
        <w:t>oui</w:t>
      </w:r>
      <w:r w:rsidRPr="00013A8A">
        <w:rPr>
          <w:rFonts w:ascii="Arial" w:hAnsi="Arial" w:cs="Arial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13A8A">
        <w:rPr>
          <w:rFonts w:ascii="Arial" w:hAnsi="Arial" w:cs="Arial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013A8A">
        <w:rPr>
          <w:rFonts w:ascii="Arial" w:hAnsi="Arial" w:cs="Arial"/>
        </w:rPr>
        <w:t xml:space="preserve"> non</w:t>
      </w:r>
    </w:p>
    <w:p w14:paraId="6396855A" w14:textId="77777777" w:rsidR="00800396" w:rsidRPr="00013A8A" w:rsidRDefault="00800396" w:rsidP="0080039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2086B254" w14:textId="77777777" w:rsidR="00800396" w:rsidRPr="001B4AA4" w:rsidRDefault="00800396" w:rsidP="00800396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  <w:lang w:val="fr-FR"/>
        </w:rPr>
      </w:pPr>
      <w:r w:rsidRPr="001B4AA4">
        <w:rPr>
          <w:rFonts w:ascii="Arial" w:hAnsi="Arial" w:cs="Arial"/>
          <w:lang w:val="fr-FR"/>
        </w:rPr>
        <w:t>La formation structurée obligatoire exigée au point 5.2 du programme</w:t>
      </w:r>
      <w:r w:rsidRPr="001B4AA4">
        <w:rPr>
          <w:rFonts w:ascii="Arial" w:hAnsi="Arial" w:cs="Arial"/>
          <w:lang w:val="fr-FR"/>
        </w:rPr>
        <w:br/>
        <w:t xml:space="preserve">peut-elle être dispensée? 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 xml:space="preserve"> oui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1B4AA4">
        <w:rPr>
          <w:rFonts w:ascii="Arial" w:hAnsi="Arial" w:cs="Arial"/>
          <w:lang w:val="fr-FR"/>
        </w:rPr>
        <w:instrText xml:space="preserve"> FORMCHECKBOX </w:instrText>
      </w:r>
      <w:r w:rsidR="002C3395">
        <w:rPr>
          <w:rFonts w:ascii="Arial" w:hAnsi="Arial" w:cs="Arial"/>
          <w:lang w:val="de-CH"/>
        </w:rPr>
      </w:r>
      <w:r w:rsidR="002C3395">
        <w:rPr>
          <w:rFonts w:ascii="Arial" w:hAnsi="Arial" w:cs="Arial"/>
          <w:lang w:val="de-CH"/>
        </w:rPr>
        <w:fldChar w:fldCharType="separate"/>
      </w:r>
      <w:r w:rsidRPr="001B4AA4">
        <w:rPr>
          <w:rFonts w:ascii="Arial" w:hAnsi="Arial" w:cs="Arial"/>
          <w:lang w:val="de-CH"/>
        </w:rPr>
        <w:fldChar w:fldCharType="end"/>
      </w:r>
      <w:r w:rsidRPr="001B4AA4">
        <w:rPr>
          <w:rFonts w:ascii="Arial" w:hAnsi="Arial" w:cs="Arial"/>
          <w:lang w:val="fr-FR"/>
        </w:rPr>
        <w:t xml:space="preserve"> non</w:t>
      </w:r>
    </w:p>
    <w:p w14:paraId="6A73F1D1" w14:textId="77777777" w:rsidR="00800396" w:rsidRPr="001B4AA4" w:rsidRDefault="00800396" w:rsidP="00800396">
      <w:pPr>
        <w:tabs>
          <w:tab w:val="left" w:pos="7740"/>
          <w:tab w:val="left" w:pos="8640"/>
          <w:tab w:val="right" w:pos="9180"/>
        </w:tabs>
        <w:spacing w:after="0"/>
        <w:ind w:left="1440" w:hanging="1440"/>
        <w:rPr>
          <w:rFonts w:ascii="Arial" w:hAnsi="Arial" w:cs="Arial"/>
          <w:lang w:val="fr-FR"/>
        </w:rPr>
      </w:pPr>
      <w:r w:rsidRPr="001B4AA4">
        <w:rPr>
          <w:rFonts w:ascii="Arial" w:hAnsi="Arial" w:cs="Arial"/>
          <w:lang w:val="fr-FR"/>
        </w:rPr>
        <w:t>Dans la négative, qu’est-ce qui ne peut pas l’être?</w:t>
      </w:r>
      <w:r w:rsidRPr="001B4AA4">
        <w:rPr>
          <w:rFonts w:ascii="Arial" w:hAnsi="Arial" w:cs="Arial"/>
          <w:lang w:val="fr-FR"/>
        </w:rPr>
        <w:tab/>
      </w:r>
      <w:r w:rsidRPr="001B4AA4">
        <w:rPr>
          <w:rFonts w:ascii="Arial" w:hAnsi="Arial" w:cs="Arial"/>
          <w:lang w:val="de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1B4AA4">
        <w:rPr>
          <w:rFonts w:ascii="Arial" w:hAnsi="Arial" w:cs="Arial"/>
          <w:lang w:val="fr-FR"/>
        </w:rPr>
        <w:instrText xml:space="preserve"> FORMTEXT </w:instrText>
      </w:r>
      <w:r w:rsidRPr="001B4AA4">
        <w:rPr>
          <w:rFonts w:ascii="Arial" w:hAnsi="Arial" w:cs="Arial"/>
          <w:lang w:val="de-CH"/>
        </w:rPr>
      </w:r>
      <w:r w:rsidRPr="001B4AA4">
        <w:rPr>
          <w:rFonts w:ascii="Arial" w:hAnsi="Arial" w:cs="Arial"/>
          <w:lang w:val="de-CH"/>
        </w:rPr>
        <w:fldChar w:fldCharType="separate"/>
      </w:r>
      <w:r w:rsidRPr="001B4AA4">
        <w:rPr>
          <w:rFonts w:cs="Arial"/>
          <w:lang w:val="de-CH"/>
        </w:rPr>
        <w:t> </w:t>
      </w:r>
      <w:r w:rsidRPr="001B4AA4">
        <w:rPr>
          <w:rFonts w:cs="Arial"/>
          <w:lang w:val="de-CH"/>
        </w:rPr>
        <w:t> </w:t>
      </w:r>
      <w:r w:rsidRPr="001B4AA4">
        <w:rPr>
          <w:rFonts w:cs="Arial"/>
          <w:lang w:val="de-CH"/>
        </w:rPr>
        <w:t> </w:t>
      </w:r>
      <w:r w:rsidRPr="001B4AA4">
        <w:rPr>
          <w:rFonts w:cs="Arial"/>
          <w:lang w:val="de-CH"/>
        </w:rPr>
        <w:t> </w:t>
      </w:r>
      <w:r w:rsidRPr="001B4AA4">
        <w:rPr>
          <w:rFonts w:cs="Arial"/>
          <w:lang w:val="de-CH"/>
        </w:rPr>
        <w:t> </w:t>
      </w:r>
      <w:r w:rsidRPr="001B4AA4">
        <w:rPr>
          <w:rFonts w:ascii="Arial" w:hAnsi="Arial" w:cs="Arial"/>
          <w:lang w:val="de-CH"/>
        </w:rPr>
        <w:fldChar w:fldCharType="end"/>
      </w:r>
    </w:p>
    <w:p w14:paraId="529FE039" w14:textId="77777777" w:rsidR="005F57A8" w:rsidRPr="00800396" w:rsidRDefault="005F57A8" w:rsidP="00800396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</w:p>
    <w:p w14:paraId="25447071" w14:textId="77777777" w:rsidR="005F57A8" w:rsidRPr="005F57A8" w:rsidRDefault="005F57A8" w:rsidP="00800396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1039E7EE" w14:textId="77777777" w:rsidR="000C6A40" w:rsidRPr="002F274B" w:rsidRDefault="000C6A40" w:rsidP="000C6A40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2C3395">
        <w:rPr>
          <w:rFonts w:ascii="Arial" w:eastAsia="Times New Roman" w:hAnsi="Arial" w:cs="Arial"/>
          <w:color w:val="000000"/>
          <w:lang w:val="de-CH" w:eastAsia="de-DE"/>
        </w:rPr>
      </w:r>
      <w:r w:rsidR="002C339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7F0CC0E7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4F4784FA" w:rsidR="000C6A40" w:rsidRPr="00E966C9" w:rsidRDefault="000C6A40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889490">
    <w:abstractNumId w:val="5"/>
  </w:num>
  <w:num w:numId="2" w16cid:durableId="1835534968">
    <w:abstractNumId w:val="44"/>
  </w:num>
  <w:num w:numId="3" w16cid:durableId="600257591">
    <w:abstractNumId w:val="26"/>
  </w:num>
  <w:num w:numId="4" w16cid:durableId="1202131974">
    <w:abstractNumId w:val="6"/>
  </w:num>
  <w:num w:numId="5" w16cid:durableId="257371902">
    <w:abstractNumId w:val="26"/>
  </w:num>
  <w:num w:numId="6" w16cid:durableId="46346972">
    <w:abstractNumId w:val="41"/>
  </w:num>
  <w:num w:numId="7" w16cid:durableId="1548645907">
    <w:abstractNumId w:val="11"/>
  </w:num>
  <w:num w:numId="8" w16cid:durableId="819493022">
    <w:abstractNumId w:val="3"/>
  </w:num>
  <w:num w:numId="9" w16cid:durableId="299918688">
    <w:abstractNumId w:val="43"/>
  </w:num>
  <w:num w:numId="10" w16cid:durableId="204101539">
    <w:abstractNumId w:val="36"/>
  </w:num>
  <w:num w:numId="11" w16cid:durableId="202597907">
    <w:abstractNumId w:val="4"/>
  </w:num>
  <w:num w:numId="12" w16cid:durableId="262229898">
    <w:abstractNumId w:val="10"/>
  </w:num>
  <w:num w:numId="13" w16cid:durableId="1552033005">
    <w:abstractNumId w:val="25"/>
  </w:num>
  <w:num w:numId="14" w16cid:durableId="62803677">
    <w:abstractNumId w:val="22"/>
  </w:num>
  <w:num w:numId="15" w16cid:durableId="1096901862">
    <w:abstractNumId w:val="40"/>
  </w:num>
  <w:num w:numId="16" w16cid:durableId="1044864161">
    <w:abstractNumId w:val="30"/>
  </w:num>
  <w:num w:numId="17" w16cid:durableId="1908490280">
    <w:abstractNumId w:val="17"/>
  </w:num>
  <w:num w:numId="18" w16cid:durableId="1426657019">
    <w:abstractNumId w:val="29"/>
  </w:num>
  <w:num w:numId="19" w16cid:durableId="1098913029">
    <w:abstractNumId w:val="23"/>
  </w:num>
  <w:num w:numId="20" w16cid:durableId="1179007041">
    <w:abstractNumId w:val="13"/>
  </w:num>
  <w:num w:numId="21" w16cid:durableId="348986888">
    <w:abstractNumId w:val="33"/>
  </w:num>
  <w:num w:numId="22" w16cid:durableId="790248104">
    <w:abstractNumId w:val="42"/>
  </w:num>
  <w:num w:numId="23" w16cid:durableId="386226236">
    <w:abstractNumId w:val="34"/>
  </w:num>
  <w:num w:numId="24" w16cid:durableId="1626808130">
    <w:abstractNumId w:val="0"/>
  </w:num>
  <w:num w:numId="25" w16cid:durableId="1118909347">
    <w:abstractNumId w:val="7"/>
  </w:num>
  <w:num w:numId="26" w16cid:durableId="309991568">
    <w:abstractNumId w:val="32"/>
  </w:num>
  <w:num w:numId="27" w16cid:durableId="1676298347">
    <w:abstractNumId w:val="39"/>
  </w:num>
  <w:num w:numId="28" w16cid:durableId="244607192">
    <w:abstractNumId w:val="9"/>
  </w:num>
  <w:num w:numId="29" w16cid:durableId="45765267">
    <w:abstractNumId w:val="27"/>
  </w:num>
  <w:num w:numId="30" w16cid:durableId="560365337">
    <w:abstractNumId w:val="35"/>
  </w:num>
  <w:num w:numId="31" w16cid:durableId="196936163">
    <w:abstractNumId w:val="8"/>
  </w:num>
  <w:num w:numId="32" w16cid:durableId="82530534">
    <w:abstractNumId w:val="14"/>
  </w:num>
  <w:num w:numId="33" w16cid:durableId="1006976711">
    <w:abstractNumId w:val="38"/>
  </w:num>
  <w:num w:numId="34" w16cid:durableId="766117453">
    <w:abstractNumId w:val="19"/>
  </w:num>
  <w:num w:numId="35" w16cid:durableId="600265755">
    <w:abstractNumId w:val="18"/>
  </w:num>
  <w:num w:numId="36" w16cid:durableId="366956584">
    <w:abstractNumId w:val="37"/>
  </w:num>
  <w:num w:numId="37" w16cid:durableId="1671637245">
    <w:abstractNumId w:val="28"/>
  </w:num>
  <w:num w:numId="38" w16cid:durableId="22711303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5620369">
    <w:abstractNumId w:val="21"/>
  </w:num>
  <w:num w:numId="40" w16cid:durableId="1600478817">
    <w:abstractNumId w:val="31"/>
  </w:num>
  <w:num w:numId="41" w16cid:durableId="1778526518">
    <w:abstractNumId w:val="24"/>
  </w:num>
  <w:num w:numId="42" w16cid:durableId="2089570548">
    <w:abstractNumId w:val="12"/>
  </w:num>
  <w:num w:numId="43" w16cid:durableId="16884063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27821469">
    <w:abstractNumId w:val="2"/>
  </w:num>
  <w:num w:numId="45" w16cid:durableId="1517227745">
    <w:abstractNumId w:val="16"/>
  </w:num>
  <w:num w:numId="46" w16cid:durableId="271787751">
    <w:abstractNumId w:val="1"/>
  </w:num>
  <w:num w:numId="47" w16cid:durableId="4912212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TG1j20dNDOkbW+6qGO4H2FkrZmvJcINm/mJPD3/30zfU22jp2aSLN79St9XOrnLfhmooeU+vvIekI5Dz3a08g==" w:salt="3VJfuSPzZK9+iZfaW6eIS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A1CE7"/>
    <w:rsid w:val="000C6A40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C3395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A21A2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0396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11</Pages>
  <Words>2848</Words>
  <Characters>17949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2023-08-15T08:57:00Z</dcterms:created>
  <dcterms:modified xsi:type="dcterms:W3CDTF">2024-01-18T11:10:00Z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