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1362" w14:textId="77777777" w:rsidR="00500960" w:rsidRDefault="00500960" w:rsidP="00500960">
      <w:pPr>
        <w:spacing w:after="0"/>
        <w:rPr>
          <w:rFonts w:ascii="Arial" w:eastAsia="Times New Roman" w:hAnsi="Arial" w:cs="Arial"/>
          <w:b/>
          <w:sz w:val="36"/>
          <w:szCs w:val="36"/>
          <w:lang w:eastAsia="de-DE"/>
        </w:rPr>
        <w:sectPr w:rsidR="00500960" w:rsidSect="00500960">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7BB1910C" w14:textId="77777777" w:rsidR="00AB7AAD" w:rsidRPr="00CC693A" w:rsidRDefault="00AB7AAD" w:rsidP="00AB7A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 xml:space="preserve">Anerkennung </w:t>
      </w:r>
      <w:r>
        <w:rPr>
          <w:rFonts w:ascii="Arial" w:eastAsia="Times New Roman" w:hAnsi="Arial" w:cs="Arial"/>
          <w:b/>
          <w:sz w:val="36"/>
          <w:szCs w:val="36"/>
          <w:lang w:eastAsia="de-DE"/>
        </w:rPr>
        <w:t>als PraxisweiterbildnerIn</w:t>
      </w:r>
    </w:p>
    <w:p w14:paraId="66166ED8" w14:textId="77777777" w:rsidR="00AB7AAD" w:rsidRPr="00CC693A" w:rsidRDefault="00AB7AAD" w:rsidP="00AB7AAD">
      <w:pPr>
        <w:pBdr>
          <w:bottom w:val="single" w:sz="4" w:space="1" w:color="auto"/>
        </w:pBdr>
        <w:spacing w:after="0"/>
        <w:rPr>
          <w:rFonts w:ascii="Arial" w:eastAsia="Times New Roman" w:hAnsi="Arial" w:cs="Arial"/>
          <w:sz w:val="6"/>
          <w:szCs w:val="6"/>
          <w:lang w:eastAsia="de-DE"/>
        </w:rPr>
      </w:pPr>
    </w:p>
    <w:p w14:paraId="05A74D7B" w14:textId="77777777" w:rsidR="00AB7AAD" w:rsidRPr="00FF788F" w:rsidRDefault="00AB7AAD" w:rsidP="00AB7AAD">
      <w:pPr>
        <w:tabs>
          <w:tab w:val="left" w:pos="2410"/>
        </w:tabs>
        <w:spacing w:after="0"/>
        <w:rPr>
          <w:rFonts w:ascii="Arial" w:eastAsia="Times New Roman" w:hAnsi="Arial" w:cs="Times New Roman"/>
          <w:sz w:val="30"/>
          <w:szCs w:val="30"/>
          <w:lang w:val="de-DE" w:eastAsia="de-DE"/>
        </w:rPr>
      </w:pPr>
    </w:p>
    <w:p w14:paraId="7E542891" w14:textId="1B4171E9" w:rsidR="00AB7AAD" w:rsidRDefault="00BA7FF9" w:rsidP="00AB7AAD">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3A10A1">
            <w:rPr>
              <w:rFonts w:ascii="MS Gothic" w:eastAsia="MS Gothic" w:hAnsi="MS Gothic" w:cs="Arial" w:hint="eastAsia"/>
              <w:lang w:val="de-DE" w:eastAsia="de-DE"/>
            </w:rPr>
            <w:t>☐</w:t>
          </w:r>
        </w:sdtContent>
      </w:sdt>
      <w:r w:rsidR="00AB7AAD" w:rsidRPr="00865946">
        <w:rPr>
          <w:rFonts w:ascii="Arial" w:eastAsia="Times New Roman" w:hAnsi="Arial" w:cs="Times New Roman"/>
          <w:sz w:val="30"/>
          <w:szCs w:val="30"/>
          <w:lang w:val="de-DE" w:eastAsia="de-DE"/>
        </w:rPr>
        <w:t xml:space="preserve"> Neuanerkennung</w:t>
      </w:r>
    </w:p>
    <w:p w14:paraId="49BE2F92" w14:textId="0966372C" w:rsidR="00AB7AAD" w:rsidRPr="00865946" w:rsidRDefault="00BA7FF9" w:rsidP="00AB7AAD">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248162909"/>
          <w14:checkbox>
            <w14:checked w14:val="0"/>
            <w14:checkedState w14:val="2612" w14:font="MS Gothic"/>
            <w14:uncheckedState w14:val="2610" w14:font="MS Gothic"/>
          </w14:checkbox>
        </w:sdtPr>
        <w:sdtEndPr/>
        <w:sdtContent>
          <w:r w:rsidR="003A10A1">
            <w:rPr>
              <w:rFonts w:ascii="MS Gothic" w:eastAsia="MS Gothic" w:hAnsi="MS Gothic" w:cs="Arial" w:hint="eastAsia"/>
              <w:lang w:val="de-DE" w:eastAsia="de-DE"/>
            </w:rPr>
            <w:t>☐</w:t>
          </w:r>
        </w:sdtContent>
      </w:sdt>
      <w:r w:rsidR="00AB7AAD" w:rsidRPr="00865946">
        <w:rPr>
          <w:rFonts w:ascii="Arial" w:eastAsia="Times New Roman" w:hAnsi="Arial" w:cs="Times New Roman"/>
          <w:sz w:val="30"/>
          <w:szCs w:val="30"/>
          <w:lang w:eastAsia="de-DE"/>
        </w:rPr>
        <w:t xml:space="preserve"> Re-Evaluation</w:t>
      </w:r>
    </w:p>
    <w:p w14:paraId="2033BFA5" w14:textId="77777777" w:rsidR="00AB7AAD" w:rsidRPr="00CC693A" w:rsidRDefault="00AB7AAD" w:rsidP="00AB7AAD">
      <w:pPr>
        <w:spacing w:after="0"/>
        <w:rPr>
          <w:rFonts w:ascii="Arial" w:eastAsia="Times New Roman" w:hAnsi="Arial" w:cs="Arial"/>
          <w:sz w:val="30"/>
          <w:szCs w:val="30"/>
          <w:lang w:eastAsia="de-DE"/>
        </w:rPr>
      </w:pPr>
    </w:p>
    <w:p w14:paraId="468B91ED" w14:textId="77777777" w:rsidR="00CC41A5" w:rsidRPr="00406BD0" w:rsidRDefault="00E6689A" w:rsidP="00050B45">
      <w:pPr>
        <w:tabs>
          <w:tab w:val="left" w:pos="-720"/>
          <w:tab w:val="left" w:pos="425"/>
          <w:tab w:val="left" w:pos="198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Pr>
          <w:rFonts w:ascii="Arial" w:eastAsia="Times New Roman" w:hAnsi="Arial" w:cs="Arial"/>
          <w:lang w:val="de-DE" w:eastAsia="de-DE"/>
        </w:rPr>
        <w:t>Antragssteller/in</w:t>
      </w:r>
      <w:r w:rsidR="00AB7AAD" w:rsidRPr="00377BB5">
        <w:rPr>
          <w:rFonts w:ascii="Arial" w:eastAsia="Times New Roman" w:hAnsi="Arial" w:cs="Arial"/>
          <w:lang w:val="de-DE" w:eastAsia="de-DE"/>
        </w:rPr>
        <w:t>:</w:t>
      </w:r>
      <w:r w:rsidR="00AB7AAD" w:rsidRPr="00377BB5">
        <w:rPr>
          <w:rFonts w:ascii="Arial" w:eastAsia="Times New Roman" w:hAnsi="Arial" w:cs="Arial"/>
          <w:lang w:val="de-DE" w:eastAsia="de-DE"/>
        </w:rPr>
        <w:tab/>
        <w:t>Name</w:t>
      </w:r>
      <w:r w:rsidR="00AB7AAD" w:rsidRPr="00377BB5">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211AE8F616824A369DA52218AC46B8AA"/>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1345CD00" w14:textId="4AAE8639" w:rsidR="00CC41A5" w:rsidRPr="00406BD0" w:rsidRDefault="009812AE"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00AB7AAD">
        <w:rPr>
          <w:rFonts w:ascii="Arial" w:eastAsia="Times New Roman" w:hAnsi="Arial" w:cs="Arial"/>
          <w:lang w:val="de-DE" w:eastAsia="de-DE"/>
        </w:rPr>
        <w:t>Vorn</w:t>
      </w:r>
      <w:r w:rsidR="00AB7AAD" w:rsidRPr="00377BB5">
        <w:rPr>
          <w:rFonts w:ascii="Arial" w:eastAsia="Times New Roman" w:hAnsi="Arial" w:cs="Arial"/>
          <w:lang w:val="de-DE" w:eastAsia="de-DE"/>
        </w:rPr>
        <w:t>ame</w:t>
      </w:r>
      <w:r w:rsidR="00AB7AAD" w:rsidRPr="00377BB5">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594471565"/>
          <w:placeholder>
            <w:docPart w:val="F91B4B5FDB184037BA2FA0870CD52C8D"/>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073FD91D"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377BB5">
        <w:rPr>
          <w:rFonts w:ascii="Arial" w:eastAsia="Times New Roman" w:hAnsi="Arial" w:cs="Arial"/>
          <w:lang w:val="de-DE" w:eastAsia="de-DE"/>
        </w:rPr>
        <w:tab/>
        <w:t>Geburtsjahr</w:t>
      </w:r>
      <w:r w:rsidRPr="00377BB5">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1186561856"/>
          <w:placeholder>
            <w:docPart w:val="9F824651C0B743BEA0F661588B6DF432"/>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5F8DBC3E"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377BB5">
        <w:rPr>
          <w:rFonts w:ascii="Arial" w:eastAsia="Times New Roman" w:hAnsi="Arial" w:cs="Arial"/>
          <w:lang w:val="de-DE" w:eastAsia="de-DE"/>
        </w:rPr>
        <w:tab/>
      </w:r>
      <w:r w:rsidRPr="004C0B58">
        <w:rPr>
          <w:rFonts w:ascii="Arial" w:eastAsia="Times New Roman" w:hAnsi="Arial" w:cs="Arial"/>
          <w:lang w:val="de-DE" w:eastAsia="de-DE"/>
        </w:rPr>
        <w:t>Facharzttitel</w:t>
      </w:r>
      <w:r w:rsidRPr="004C0B58">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76606544"/>
          <w:placeholder>
            <w:docPart w:val="400E966142BF40B0B437D7E3F0AFC9F4"/>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6182BE27"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4C0B58">
        <w:rPr>
          <w:rFonts w:ascii="Arial" w:eastAsia="Times New Roman" w:hAnsi="Arial" w:cs="Arial"/>
          <w:lang w:val="de-DE" w:eastAsia="de-DE"/>
        </w:rPr>
        <w:tab/>
        <w:t>Praxis seit</w:t>
      </w:r>
      <w:r w:rsidRPr="004C0B58">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1825778371"/>
          <w:placeholder>
            <w:docPart w:val="433D3D998BF0416BA4505717B062A99D"/>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2AF055D0" w14:textId="77777777" w:rsidR="00CC41A5" w:rsidRPr="00406BD0" w:rsidRDefault="00AB7AAD" w:rsidP="00C50E07">
      <w:pPr>
        <w:tabs>
          <w:tab w:val="left" w:pos="-720"/>
          <w:tab w:val="left" w:pos="198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C0B58">
        <w:rPr>
          <w:rFonts w:ascii="Arial" w:eastAsia="Times New Roman" w:hAnsi="Arial" w:cs="Arial"/>
          <w:lang w:val="de-DE" w:eastAsia="de-DE"/>
        </w:rPr>
        <w:tab/>
        <w:t>Praxisadresse</w:t>
      </w:r>
      <w:r w:rsidRPr="004C0B58">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96106886"/>
          <w:placeholder>
            <w:docPart w:val="22D0D246963D42A497A6A296C0862B97"/>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5DBA9F1C"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4C0B58">
        <w:rPr>
          <w:rFonts w:ascii="Arial" w:eastAsia="Times New Roman" w:hAnsi="Arial" w:cs="Arial"/>
          <w:lang w:val="de-DE" w:eastAsia="de-DE"/>
        </w:rPr>
        <w:tab/>
      </w:r>
      <w:r w:rsidRPr="004C0B58">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75870184"/>
          <w:placeholder>
            <w:docPart w:val="4AD027096DB9409FB2595C60C7EE3E5A"/>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61652D82"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4C0B58">
        <w:rPr>
          <w:rFonts w:ascii="Arial" w:eastAsia="Times New Roman" w:hAnsi="Arial" w:cs="Arial"/>
          <w:lang w:val="de-DE" w:eastAsia="de-DE"/>
        </w:rPr>
        <w:tab/>
        <w:t>Telefon</w:t>
      </w:r>
      <w:r w:rsidRPr="004C0B58">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883603112"/>
          <w:placeholder>
            <w:docPart w:val="A4C06283B5EE4DEFBCE82590F55EF500"/>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682FE5CB"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4C0B58">
        <w:rPr>
          <w:rFonts w:ascii="Arial" w:eastAsia="Times New Roman" w:hAnsi="Arial" w:cs="Arial"/>
          <w:lang w:val="de-DE" w:eastAsia="de-DE"/>
        </w:rPr>
        <w:tab/>
        <w:t>e-mail</w:t>
      </w:r>
      <w:r w:rsidRPr="004C0B58">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1735812991"/>
          <w:placeholder>
            <w:docPart w:val="1B8DC93AB9AB4B8CAD91C9E53CA383AC"/>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4D9B0886" w14:textId="77777777" w:rsidR="00CC41A5" w:rsidRPr="00406BD0" w:rsidRDefault="00AB7AAD" w:rsidP="00C50E07">
      <w:pPr>
        <w:tabs>
          <w:tab w:val="left" w:pos="-720"/>
          <w:tab w:val="left" w:pos="1985"/>
          <w:tab w:val="left" w:pos="3686"/>
          <w:tab w:val="left" w:pos="8505"/>
          <w:tab w:val="left" w:pos="9214"/>
        </w:tabs>
        <w:spacing w:after="0" w:line="360" w:lineRule="auto"/>
        <w:ind w:left="3686" w:hanging="3686"/>
        <w:rPr>
          <w:rFonts w:ascii="Arial" w:eastAsia="Times New Roman" w:hAnsi="Arial" w:cs="Arial"/>
          <w:color w:val="808080" w:themeColor="background1" w:themeShade="80"/>
          <w:lang w:val="de-DE" w:eastAsia="de-DE"/>
        </w:rPr>
      </w:pPr>
      <w:r w:rsidRPr="004C0B58">
        <w:rPr>
          <w:rFonts w:ascii="Arial" w:eastAsia="Times New Roman" w:hAnsi="Arial" w:cs="Times New Roman"/>
          <w:lang w:val="de-DE" w:eastAsia="de-DE"/>
        </w:rPr>
        <w:tab/>
        <w:t>Stellenprozente</w:t>
      </w:r>
      <w:r w:rsidRPr="004C0B58">
        <w:rPr>
          <w:rFonts w:ascii="Arial" w:eastAsia="Times New Roman" w:hAnsi="Arial" w:cs="Times New Roman"/>
          <w:lang w:val="de-DE" w:eastAsia="de-DE"/>
        </w:rPr>
        <w:tab/>
      </w:r>
      <w:sdt>
        <w:sdtPr>
          <w:rPr>
            <w:rFonts w:ascii="Arial" w:eastAsia="Times New Roman" w:hAnsi="Arial" w:cs="Arial"/>
            <w:color w:val="808080" w:themeColor="background1" w:themeShade="80"/>
            <w:lang w:eastAsia="de-DE"/>
          </w:rPr>
          <w:id w:val="221637582"/>
          <w:placeholder>
            <w:docPart w:val="989BE265FA6741C5B3D21559D91EE33D"/>
          </w:placeholder>
        </w:sdtPr>
        <w:sdtEndPr/>
        <w:sdtContent>
          <w:r w:rsidR="00CC41A5">
            <w:rPr>
              <w:rFonts w:ascii="Arial" w:eastAsia="Times New Roman" w:hAnsi="Arial" w:cs="Arial"/>
              <w:color w:val="808080" w:themeColor="background1" w:themeShade="80"/>
              <w:lang w:eastAsia="de-DE"/>
            </w:rPr>
            <w:t>Klicken oder tippen Sie hier, um Text einzugeben.</w:t>
          </w:r>
        </w:sdtContent>
      </w:sdt>
    </w:p>
    <w:p w14:paraId="4D4A15B1" w14:textId="77777777" w:rsidR="00AB7AAD" w:rsidRPr="00377BB5" w:rsidRDefault="00AB7AAD" w:rsidP="00AB7AAD">
      <w:pPr>
        <w:tabs>
          <w:tab w:val="left" w:pos="2410"/>
          <w:tab w:val="left" w:pos="4536"/>
        </w:tabs>
        <w:spacing w:after="0"/>
        <w:ind w:left="4536" w:hanging="4536"/>
        <w:rPr>
          <w:rFonts w:ascii="Arial" w:eastAsia="Times New Roman" w:hAnsi="Arial" w:cs="Arial"/>
          <w:lang w:val="de-DE" w:eastAsia="de-DE"/>
        </w:rPr>
      </w:pPr>
    </w:p>
    <w:p w14:paraId="4860116C" w14:textId="77777777" w:rsidR="007966F0" w:rsidRPr="003018AA" w:rsidRDefault="007966F0" w:rsidP="007966F0">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28894AAE" w14:textId="77777777" w:rsidR="007966F0" w:rsidRDefault="007966F0" w:rsidP="007966F0">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3602C503" w14:textId="77777777" w:rsidR="007966F0" w:rsidRDefault="007966F0" w:rsidP="007966F0">
      <w:pPr>
        <w:tabs>
          <w:tab w:val="left" w:pos="-720"/>
          <w:tab w:val="left" w:pos="425"/>
        </w:tabs>
        <w:spacing w:after="0"/>
        <w:rPr>
          <w:rFonts w:ascii="Arial" w:eastAsia="Times New Roman" w:hAnsi="Arial" w:cs="Times New Roman"/>
          <w:lang w:val="de-DE" w:eastAsia="de-DE"/>
        </w:rPr>
      </w:pPr>
    </w:p>
    <w:p w14:paraId="234CC8BA" w14:textId="77777777" w:rsidR="007966F0" w:rsidRPr="0062532D" w:rsidRDefault="007966F0" w:rsidP="007966F0">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53BD49BB" w14:textId="77777777" w:rsidR="007966F0" w:rsidRDefault="007966F0" w:rsidP="007966F0">
      <w:pPr>
        <w:tabs>
          <w:tab w:val="left" w:pos="2700"/>
          <w:tab w:val="left" w:pos="6480"/>
        </w:tabs>
        <w:spacing w:after="0"/>
        <w:rPr>
          <w:rFonts w:ascii="Arial" w:eastAsia="Times New Roman" w:hAnsi="Arial" w:cs="Arial"/>
          <w:lang w:val="de-DE" w:eastAsia="de-DE"/>
        </w:rPr>
      </w:pPr>
    </w:p>
    <w:p w14:paraId="1FC273B0" w14:textId="77777777" w:rsidR="007966F0" w:rsidRDefault="007966F0" w:rsidP="007966F0">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6D1BB1F2" w14:textId="77777777" w:rsidR="00BE10B9" w:rsidRPr="00CC693A" w:rsidRDefault="00BA7FF9" w:rsidP="00BE10B9">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BE10B9">
            <w:rPr>
              <w:rFonts w:ascii="MS Gothic" w:eastAsia="MS Gothic" w:hAnsi="MS Gothic" w:cs="Arial" w:hint="eastAsia"/>
              <w:lang w:val="de-DE" w:eastAsia="de-DE"/>
            </w:rPr>
            <w:t>☐</w:t>
          </w:r>
        </w:sdtContent>
      </w:sdt>
      <w:r w:rsidR="00BE10B9">
        <w:rPr>
          <w:rFonts w:ascii="Arial" w:eastAsia="Times New Roman" w:hAnsi="Arial" w:cs="Times New Roman"/>
          <w:lang w:val="de-DE" w:eastAsia="de-DE"/>
        </w:rPr>
        <w:t xml:space="preserve"> </w:t>
      </w:r>
      <w:r w:rsidR="00BE10B9">
        <w:rPr>
          <w:rFonts w:ascii="Arial" w:eastAsia="Times New Roman" w:hAnsi="Arial" w:cs="Times New Roman"/>
          <w:b/>
          <w:lang w:val="de-DE" w:eastAsia="de-DE"/>
        </w:rPr>
        <w:t xml:space="preserve">Aktuelles </w:t>
      </w:r>
      <w:r w:rsidR="00BE10B9" w:rsidRPr="00CC693A">
        <w:rPr>
          <w:rFonts w:ascii="Arial" w:eastAsia="Times New Roman" w:hAnsi="Arial" w:cs="Times New Roman"/>
          <w:b/>
          <w:lang w:val="de-DE" w:eastAsia="de-DE"/>
        </w:rPr>
        <w:t>Weiterbildungskonzept</w:t>
      </w:r>
      <w:r w:rsidR="00BE10B9">
        <w:rPr>
          <w:rFonts w:ascii="Arial" w:eastAsia="Times New Roman" w:hAnsi="Arial" w:cs="Times New Roman"/>
          <w:b/>
          <w:lang w:val="de-DE" w:eastAsia="de-DE"/>
        </w:rPr>
        <w:t>:</w:t>
      </w:r>
    </w:p>
    <w:p w14:paraId="10522A94" w14:textId="77777777" w:rsidR="007966F0" w:rsidRPr="006C3325" w:rsidRDefault="007966F0" w:rsidP="007966F0">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B383BD2" w14:textId="77777777" w:rsidR="007966F0" w:rsidRDefault="007966F0" w:rsidP="007966F0">
      <w:pPr>
        <w:tabs>
          <w:tab w:val="left" w:pos="-720"/>
          <w:tab w:val="left" w:pos="425"/>
        </w:tabs>
        <w:spacing w:after="0"/>
        <w:rPr>
          <w:rFonts w:ascii="Arial" w:eastAsia="Times New Roman" w:hAnsi="Arial" w:cs="Times New Roman"/>
          <w:lang w:val="de-DE" w:eastAsia="de-DE"/>
        </w:rPr>
      </w:pPr>
    </w:p>
    <w:p w14:paraId="775BBFC7" w14:textId="77777777" w:rsidR="007966F0" w:rsidRPr="009F5900" w:rsidRDefault="007966F0" w:rsidP="007966F0">
      <w:pPr>
        <w:tabs>
          <w:tab w:val="left" w:pos="-720"/>
          <w:tab w:val="left" w:pos="425"/>
        </w:tabs>
        <w:spacing w:after="0"/>
        <w:rPr>
          <w:rFonts w:ascii="Arial" w:eastAsia="Times New Roman" w:hAnsi="Arial" w:cs="Times New Roman"/>
          <w:b/>
          <w:bCs/>
          <w:lang w:val="de-DE" w:eastAsia="de-DE"/>
        </w:rPr>
      </w:pPr>
      <w:r w:rsidRPr="009F5900">
        <w:rPr>
          <w:rFonts w:ascii="Arial" w:eastAsia="Times New Roman" w:hAnsi="Arial" w:cs="Times New Roman"/>
          <w:b/>
          <w:bCs/>
          <w:lang w:val="de-DE" w:eastAsia="de-DE"/>
        </w:rPr>
        <w:t>Berufsausübungsbewilligung:</w:t>
      </w:r>
    </w:p>
    <w:p w14:paraId="15D922FE" w14:textId="77777777" w:rsidR="007966F0" w:rsidRDefault="007966F0" w:rsidP="007966F0">
      <w:pPr>
        <w:tabs>
          <w:tab w:val="left" w:pos="-720"/>
          <w:tab w:val="left" w:pos="425"/>
        </w:tabs>
        <w:spacing w:after="0"/>
        <w:rPr>
          <w:rFonts w:ascii="Arial" w:eastAsia="Times New Roman" w:hAnsi="Arial" w:cs="Times New Roman"/>
          <w:lang w:val="de-DE" w:eastAsia="de-DE"/>
        </w:rPr>
      </w:pPr>
      <w:r>
        <w:rPr>
          <w:rFonts w:ascii="Arial" w:eastAsia="Times New Roman" w:hAnsi="Arial" w:cs="Times New Roman"/>
          <w:lang w:val="de-DE" w:eastAsia="de-DE"/>
        </w:rPr>
        <w:t>Es muss kein separater Nachweis eingereicht werden; die Kontrolle erfolgt mittels den Angaben aus dem Öffentlichkeitsmodul des Medizinalberuferegisters (MedReg).</w:t>
      </w:r>
    </w:p>
    <w:p w14:paraId="46201AC1" w14:textId="77777777" w:rsidR="007966F0" w:rsidRDefault="007966F0" w:rsidP="007966F0">
      <w:pPr>
        <w:tabs>
          <w:tab w:val="left" w:pos="-720"/>
          <w:tab w:val="left" w:pos="425"/>
        </w:tabs>
        <w:spacing w:after="0"/>
        <w:rPr>
          <w:rFonts w:ascii="Arial" w:eastAsia="Times New Roman" w:hAnsi="Arial" w:cs="Times New Roman"/>
          <w:lang w:val="de-DE" w:eastAsia="de-DE"/>
        </w:rPr>
      </w:pPr>
    </w:p>
    <w:p w14:paraId="58AF2598" w14:textId="77777777" w:rsidR="007966F0" w:rsidRPr="00E40BAA" w:rsidRDefault="007966F0" w:rsidP="007966F0">
      <w:pPr>
        <w:tabs>
          <w:tab w:val="left" w:pos="-720"/>
          <w:tab w:val="left" w:pos="425"/>
        </w:tabs>
        <w:spacing w:after="0"/>
        <w:rPr>
          <w:rFonts w:ascii="Arial" w:eastAsia="Times New Roman" w:hAnsi="Arial" w:cs="Times New Roman"/>
          <w:b/>
          <w:bCs/>
          <w:lang w:val="de-DE" w:eastAsia="de-DE"/>
        </w:rPr>
      </w:pPr>
      <w:r w:rsidRPr="00E40BAA">
        <w:rPr>
          <w:rFonts w:ascii="Arial" w:eastAsia="Times New Roman" w:hAnsi="Arial" w:cs="Times New Roman"/>
          <w:b/>
          <w:bCs/>
          <w:lang w:val="de-DE" w:eastAsia="de-DE"/>
        </w:rPr>
        <w:t>Nachweis der Fortbildungspflicht:</w:t>
      </w:r>
    </w:p>
    <w:p w14:paraId="52421CFF" w14:textId="77777777" w:rsidR="007966F0" w:rsidRDefault="007966F0" w:rsidP="007966F0">
      <w:pPr>
        <w:tabs>
          <w:tab w:val="left" w:pos="-720"/>
          <w:tab w:val="left" w:pos="425"/>
        </w:tabs>
        <w:spacing w:after="0"/>
        <w:rPr>
          <w:rFonts w:ascii="Arial" w:eastAsia="Times New Roman" w:hAnsi="Arial" w:cs="Times New Roman"/>
          <w:lang w:val="de-DE" w:eastAsia="de-DE"/>
        </w:rPr>
      </w:pPr>
      <w:r>
        <w:rPr>
          <w:rFonts w:ascii="Arial" w:eastAsia="Times New Roman" w:hAnsi="Arial" w:cs="Times New Roman"/>
          <w:lang w:val="de-DE" w:eastAsia="de-DE"/>
        </w:rPr>
        <w:t>Es muss kein separater Nachweis (Kopie des Fortbildungsdiploms) eingereicht werden; die Kontrolle erfolgt mittels den von der Fachgesellschaft hinterlegten Angaben.</w:t>
      </w:r>
    </w:p>
    <w:p w14:paraId="4D5F483D" w14:textId="77777777" w:rsidR="007966F0" w:rsidRPr="00CC693A" w:rsidRDefault="007966F0" w:rsidP="007966F0">
      <w:pPr>
        <w:tabs>
          <w:tab w:val="left" w:pos="-720"/>
          <w:tab w:val="left" w:pos="425"/>
        </w:tabs>
        <w:spacing w:after="0"/>
        <w:rPr>
          <w:rFonts w:ascii="Arial" w:eastAsia="Times New Roman" w:hAnsi="Arial" w:cs="Times New Roman"/>
          <w:lang w:val="de-DE" w:eastAsia="de-DE"/>
        </w:rPr>
      </w:pPr>
    </w:p>
    <w:p w14:paraId="5B6331B0" w14:textId="77777777" w:rsidR="007966F0" w:rsidRDefault="007966F0" w:rsidP="007966F0">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07760B80" w14:textId="77777777" w:rsidR="007966F0" w:rsidRPr="00232B32" w:rsidRDefault="007966F0" w:rsidP="007966F0">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nachfolgenden </w:t>
      </w:r>
      <w:r w:rsidRPr="00232B32">
        <w:rPr>
          <w:rFonts w:ascii="Arial" w:eastAsia="Times New Roman" w:hAnsi="Arial" w:cs="Times New Roman"/>
          <w:bCs/>
          <w:lang w:val="de-DE" w:eastAsia="de-DE"/>
        </w:rPr>
        <w:t>fachspezifischen Formular.</w:t>
      </w:r>
    </w:p>
    <w:p w14:paraId="56A3E9D1" w14:textId="77777777" w:rsidR="007966F0" w:rsidRDefault="007966F0" w:rsidP="007966F0">
      <w:pPr>
        <w:spacing w:after="0"/>
        <w:rPr>
          <w:rFonts w:ascii="Arial" w:eastAsia="Times New Roman" w:hAnsi="Arial" w:cs="Arial"/>
          <w:strike/>
          <w:lang w:val="de-DE" w:eastAsia="de-DE"/>
        </w:rPr>
      </w:pPr>
    </w:p>
    <w:p w14:paraId="694DD93B" w14:textId="77777777" w:rsidR="007966F0" w:rsidRPr="001B1BFA" w:rsidRDefault="007966F0" w:rsidP="007966F0">
      <w:pPr>
        <w:spacing w:after="0"/>
        <w:contextualSpacing/>
        <w:rPr>
          <w:rFonts w:ascii="Arial" w:eastAsia="Times New Roman" w:hAnsi="Arial" w:cs="Arial"/>
          <w:b/>
          <w:bCs/>
          <w:lang w:eastAsia="de-CH"/>
        </w:rPr>
      </w:pPr>
      <w:r w:rsidRPr="001B1BFA">
        <w:rPr>
          <w:rFonts w:ascii="Arial" w:eastAsia="Times New Roman" w:hAnsi="Arial" w:cs="Arial"/>
          <w:b/>
          <w:bCs/>
          <w:lang w:eastAsia="de-CH"/>
        </w:rPr>
        <w:lastRenderedPageBreak/>
        <w:t>Links:</w:t>
      </w:r>
    </w:p>
    <w:p w14:paraId="6A939242" w14:textId="77777777" w:rsidR="007966F0" w:rsidRPr="000645A0" w:rsidRDefault="00BA7FF9" w:rsidP="007966F0">
      <w:pPr>
        <w:numPr>
          <w:ilvl w:val="0"/>
          <w:numId w:val="28"/>
        </w:numPr>
        <w:spacing w:after="0"/>
        <w:contextualSpacing/>
        <w:rPr>
          <w:rFonts w:ascii="Arial" w:eastAsia="Times New Roman" w:hAnsi="Arial" w:cs="Arial"/>
          <w:lang w:eastAsia="de-CH"/>
        </w:rPr>
      </w:pPr>
      <w:hyperlink r:id="rId12" w:history="1">
        <w:r w:rsidR="007966F0" w:rsidRPr="003E5565">
          <w:rPr>
            <w:rStyle w:val="Hyperlink"/>
            <w:rFonts w:ascii="Arial" w:eastAsia="Times New Roman" w:hAnsi="Arial" w:cs="Arial"/>
            <w:lang w:eastAsia="de-CH"/>
          </w:rPr>
          <w:t>Weiterbildungsprogramme</w:t>
        </w:r>
      </w:hyperlink>
      <w:r w:rsidR="007966F0" w:rsidRPr="000645A0">
        <w:rPr>
          <w:rFonts w:ascii="Arial" w:eastAsia="Times New Roman" w:hAnsi="Arial" w:cs="Arial"/>
          <w:lang w:eastAsia="de-CH"/>
        </w:rPr>
        <w:t xml:space="preserve"> (Kriterien zur Einteilung von Weiterbildungsstätten siehe Ziffer 5);</w:t>
      </w:r>
    </w:p>
    <w:p w14:paraId="3A5EE869" w14:textId="77777777" w:rsidR="007966F0" w:rsidRPr="00767AF7" w:rsidRDefault="007966F0" w:rsidP="007966F0">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6606D657" w14:textId="77777777" w:rsidR="007966F0" w:rsidRPr="003E5565" w:rsidRDefault="007966F0" w:rsidP="007966F0">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2F59AB69" w14:textId="77777777" w:rsidR="007966F0" w:rsidRPr="00767AF7" w:rsidRDefault="007966F0" w:rsidP="007966F0">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1E11B2E3" w14:textId="77777777" w:rsidR="007966F0" w:rsidRDefault="007966F0" w:rsidP="007966F0">
      <w:pPr>
        <w:spacing w:after="0"/>
        <w:contextualSpacing/>
        <w:rPr>
          <w:rFonts w:ascii="Arial" w:eastAsia="Times New Roman" w:hAnsi="Arial" w:cs="Arial"/>
          <w:lang w:eastAsia="de-CH"/>
        </w:rPr>
      </w:pPr>
    </w:p>
    <w:p w14:paraId="28087CD7" w14:textId="77777777" w:rsidR="007966F0" w:rsidRPr="00002827" w:rsidRDefault="007966F0" w:rsidP="007966F0">
      <w:pPr>
        <w:tabs>
          <w:tab w:val="left" w:pos="-720"/>
          <w:tab w:val="left" w:pos="7797"/>
          <w:tab w:val="left" w:pos="7920"/>
          <w:tab w:val="left" w:pos="8505"/>
          <w:tab w:val="left" w:pos="8640"/>
        </w:tabs>
        <w:spacing w:after="0"/>
        <w:rPr>
          <w:rFonts w:ascii="Arial" w:eastAsia="Times New Roman" w:hAnsi="Arial" w:cs="Arial"/>
          <w:lang w:val="de-DE" w:eastAsia="de-DE"/>
        </w:rPr>
      </w:pPr>
      <w:r w:rsidRPr="004C0B58">
        <w:rPr>
          <w:rFonts w:ascii="Arial" w:eastAsia="Times New Roman" w:hAnsi="Arial" w:cs="Arial"/>
          <w:lang w:val="de-DE" w:eastAsia="de-DE"/>
        </w:rPr>
        <w:t>Ich habe das Weiterbildungsprogramm zur Kenntnis genommen, insbesondere Punkt 3 «Inhalt der Weiterbildung». Ich bestätige hiermit, dass ich in meiner Praxis Gewähr für eine einwandfreie Weiterbildung entsprechend der genannten Anforderungen bieten kann.</w:t>
      </w:r>
    </w:p>
    <w:p w14:paraId="6145DED8" w14:textId="77777777" w:rsidR="007966F0" w:rsidRDefault="007966F0" w:rsidP="007966F0">
      <w:pPr>
        <w:tabs>
          <w:tab w:val="left" w:pos="-720"/>
          <w:tab w:val="left" w:pos="425"/>
          <w:tab w:val="left" w:pos="7797"/>
          <w:tab w:val="left" w:pos="8505"/>
        </w:tabs>
        <w:spacing w:after="0"/>
        <w:rPr>
          <w:rFonts w:ascii="Arial" w:eastAsia="Times New Roman" w:hAnsi="Arial" w:cs="Arial"/>
          <w:lang w:val="de-DE" w:eastAsia="de-DE"/>
        </w:rPr>
      </w:pPr>
    </w:p>
    <w:p w14:paraId="3E02D0C6" w14:textId="77777777" w:rsidR="007966F0" w:rsidRPr="00002827" w:rsidRDefault="007966F0" w:rsidP="007966F0">
      <w:pPr>
        <w:tabs>
          <w:tab w:val="left" w:pos="-720"/>
          <w:tab w:val="left" w:pos="425"/>
          <w:tab w:val="left" w:pos="7797"/>
          <w:tab w:val="left" w:pos="8505"/>
        </w:tabs>
        <w:spacing w:after="0"/>
        <w:rPr>
          <w:rFonts w:ascii="Arial" w:eastAsia="Times New Roman" w:hAnsi="Arial" w:cs="Arial"/>
          <w:lang w:val="de-DE" w:eastAsia="de-DE"/>
        </w:rPr>
      </w:pPr>
    </w:p>
    <w:p w14:paraId="5082E61A" w14:textId="77777777" w:rsidR="007966F0" w:rsidRDefault="007966F0" w:rsidP="00050B45">
      <w:pPr>
        <w:tabs>
          <w:tab w:val="left" w:pos="-720"/>
          <w:tab w:val="left" w:pos="425"/>
          <w:tab w:val="left" w:pos="5670"/>
        </w:tabs>
        <w:spacing w:after="0"/>
        <w:rPr>
          <w:rFonts w:ascii="Arial" w:eastAsia="Times New Roman" w:hAnsi="Arial" w:cs="Arial"/>
          <w:lang w:val="de-DE" w:eastAsia="de-DE"/>
        </w:rPr>
      </w:pPr>
      <w:r w:rsidRPr="00002827">
        <w:rPr>
          <w:rFonts w:ascii="Arial" w:eastAsia="Times New Roman" w:hAnsi="Arial" w:cs="Arial"/>
          <w:lang w:val="de-DE" w:eastAsia="de-DE"/>
        </w:rPr>
        <w:t>Ort, Datum</w:t>
      </w:r>
      <w:r w:rsidRPr="00002827">
        <w:rPr>
          <w:rFonts w:ascii="Arial" w:eastAsia="Times New Roman" w:hAnsi="Arial" w:cs="Arial"/>
          <w:lang w:val="de-DE" w:eastAsia="de-DE"/>
        </w:rPr>
        <w:tab/>
      </w:r>
      <w:r>
        <w:rPr>
          <w:rFonts w:ascii="Arial" w:eastAsia="Times New Roman" w:hAnsi="Arial" w:cs="Arial"/>
          <w:lang w:val="de-DE" w:eastAsia="de-DE"/>
        </w:rPr>
        <w:t>Vorname Name</w:t>
      </w:r>
    </w:p>
    <w:p w14:paraId="3A93D2C9" w14:textId="4662E2E3" w:rsidR="00050B45" w:rsidRPr="00406BD0" w:rsidRDefault="00BA7FF9" w:rsidP="00050B45">
      <w:pPr>
        <w:tabs>
          <w:tab w:val="left" w:pos="1985"/>
          <w:tab w:val="left" w:pos="5670"/>
          <w:tab w:val="left" w:pos="8505"/>
          <w:tab w:val="left" w:pos="921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335109859"/>
          <w:placeholder>
            <w:docPart w:val="5631DFC28379474E8FE12B1AEBC0C035"/>
          </w:placeholder>
        </w:sdtPr>
        <w:sdtEndPr/>
        <w:sdtContent>
          <w:r w:rsidR="00050B45">
            <w:rPr>
              <w:rFonts w:ascii="Arial" w:eastAsia="Times New Roman" w:hAnsi="Arial" w:cs="Arial"/>
              <w:color w:val="808080" w:themeColor="background1" w:themeShade="80"/>
              <w:lang w:eastAsia="de-DE"/>
            </w:rPr>
            <w:t>Ort und Datum eingeben</w:t>
          </w:r>
        </w:sdtContent>
      </w:sdt>
      <w:r w:rsidR="00050B45">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12495607"/>
          <w:placeholder>
            <w:docPart w:val="78B9EF6FA5DB4F34B62708AF4277DB7D"/>
          </w:placeholder>
        </w:sdtPr>
        <w:sdtEndPr/>
        <w:sdtContent>
          <w:r w:rsidR="00050B45">
            <w:rPr>
              <w:rFonts w:ascii="Arial" w:eastAsia="Times New Roman" w:hAnsi="Arial" w:cs="Arial"/>
              <w:color w:val="808080" w:themeColor="background1" w:themeShade="80"/>
              <w:lang w:eastAsia="de-DE"/>
            </w:rPr>
            <w:t>Vorname und Name eingeben</w:t>
          </w:r>
        </w:sdtContent>
      </w:sdt>
    </w:p>
    <w:p w14:paraId="5A032F37" w14:textId="77777777" w:rsidR="002D1CBB" w:rsidRPr="00002827" w:rsidRDefault="002D1CBB" w:rsidP="007966F0">
      <w:pPr>
        <w:tabs>
          <w:tab w:val="left" w:pos="-720"/>
          <w:tab w:val="left" w:pos="425"/>
          <w:tab w:val="left" w:pos="5670"/>
        </w:tabs>
        <w:spacing w:after="0"/>
        <w:rPr>
          <w:rFonts w:ascii="Arial" w:eastAsia="Times New Roman" w:hAnsi="Arial" w:cs="Arial"/>
          <w:lang w:val="de-DE" w:eastAsia="de-DE"/>
        </w:rPr>
      </w:pPr>
    </w:p>
    <w:p w14:paraId="72CBF320" w14:textId="77777777" w:rsidR="00500960" w:rsidRPr="000263CC" w:rsidRDefault="00500960" w:rsidP="00500960">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153B08F1" w14:textId="77777777" w:rsidR="00500960" w:rsidRDefault="00500960" w:rsidP="00500960">
      <w:pPr>
        <w:spacing w:after="0"/>
        <w:rPr>
          <w:rFonts w:ascii="Arial" w:eastAsia="Times New Roman" w:hAnsi="Arial" w:cs="Arial"/>
          <w:b/>
          <w:lang w:val="de-DE" w:eastAsia="de-DE"/>
        </w:rPr>
        <w:sectPr w:rsidR="00500960" w:rsidSect="00500960">
          <w:type w:val="continuous"/>
          <w:pgSz w:w="11906" w:h="16838" w:code="9"/>
          <w:pgMar w:top="1446" w:right="851" w:bottom="1134" w:left="1134" w:header="567" w:footer="567" w:gutter="0"/>
          <w:cols w:space="708"/>
          <w:formProt w:val="0"/>
          <w:titlePg/>
          <w:docGrid w:linePitch="360"/>
        </w:sectPr>
      </w:pPr>
    </w:p>
    <w:p w14:paraId="696EBEAB" w14:textId="3FD4ED87" w:rsidR="00731CA0" w:rsidRPr="00731CA0" w:rsidRDefault="00696AC9" w:rsidP="000E64EE">
      <w:pPr>
        <w:autoSpaceDE w:val="0"/>
        <w:autoSpaceDN w:val="0"/>
        <w:adjustRightInd w:val="0"/>
        <w:spacing w:after="0"/>
        <w:ind w:right="-112"/>
        <w:rPr>
          <w:rFonts w:ascii="Arial" w:eastAsia="Times New Roman" w:hAnsi="Arial" w:cs="Arial"/>
          <w:b/>
          <w:sz w:val="28"/>
          <w:szCs w:val="28"/>
          <w:lang w:val="de-DE" w:eastAsia="de-DE"/>
        </w:rPr>
      </w:pPr>
      <w:r>
        <w:rPr>
          <w:rFonts w:ascii="Arial" w:eastAsia="Times New Roman" w:hAnsi="Arial" w:cs="Arial"/>
          <w:b/>
          <w:sz w:val="28"/>
          <w:szCs w:val="28"/>
          <w:lang w:val="de-DE" w:eastAsia="de-DE"/>
        </w:rPr>
        <w:t>Ophthalmologie</w:t>
      </w:r>
    </w:p>
    <w:p w14:paraId="70E2F018" w14:textId="77777777" w:rsidR="0069199D" w:rsidRDefault="0069199D" w:rsidP="000E64EE">
      <w:pPr>
        <w:autoSpaceDE w:val="0"/>
        <w:autoSpaceDN w:val="0"/>
        <w:adjustRightInd w:val="0"/>
        <w:spacing w:after="0"/>
        <w:ind w:right="-112"/>
        <w:rPr>
          <w:rFonts w:ascii="Arial" w:eastAsia="Times New Roman" w:hAnsi="Arial" w:cs="Arial"/>
          <w:bCs/>
          <w:color w:val="000000"/>
          <w:lang w:eastAsia="de-CH"/>
        </w:rPr>
      </w:pPr>
    </w:p>
    <w:p w14:paraId="20D5DD8F" w14:textId="652F92BB" w:rsidR="0069199D" w:rsidRPr="003507FC" w:rsidRDefault="0069199D" w:rsidP="000E64EE">
      <w:pPr>
        <w:autoSpaceDE w:val="0"/>
        <w:autoSpaceDN w:val="0"/>
        <w:adjustRightInd w:val="0"/>
        <w:spacing w:after="0"/>
        <w:ind w:right="-112"/>
        <w:rPr>
          <w:rFonts w:ascii="Arial" w:eastAsia="Times New Roman" w:hAnsi="Arial" w:cs="Arial"/>
          <w:b/>
          <w:color w:val="000000"/>
          <w:lang w:eastAsia="de-CH"/>
        </w:rPr>
      </w:pPr>
      <w:r w:rsidRPr="003507FC">
        <w:rPr>
          <w:rFonts w:ascii="Arial" w:eastAsia="Times New Roman" w:hAnsi="Arial" w:cs="Arial"/>
          <w:b/>
          <w:color w:val="000000"/>
          <w:lang w:eastAsia="de-CH"/>
        </w:rPr>
        <w:t>Beantragte Kategorie</w:t>
      </w:r>
    </w:p>
    <w:p w14:paraId="050F2391" w14:textId="7EBAF23E" w:rsidR="003507FC" w:rsidRPr="003507FC" w:rsidRDefault="00DD719A" w:rsidP="003507FC">
      <w:pPr>
        <w:tabs>
          <w:tab w:val="left" w:pos="709"/>
        </w:tabs>
        <w:spacing w:after="0" w:line="280" w:lineRule="atLeast"/>
        <w:jc w:val="both"/>
        <w:rPr>
          <w:rFonts w:ascii="Arial" w:hAnsi="Arial" w:cs="Arial"/>
          <w:bCs/>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DD719A">
        <w:rPr>
          <w:rFonts w:ascii="Arial" w:eastAsia="Times New Roman" w:hAnsi="Arial" w:cs="Times New Roman"/>
          <w:lang w:eastAsia="de-DE"/>
        </w:rPr>
        <w:t xml:space="preserve"> </w:t>
      </w:r>
      <w:r w:rsidR="003507FC" w:rsidRPr="004D5FB8">
        <w:rPr>
          <w:rFonts w:ascii="Arial" w:hAnsi="Arial" w:cs="Arial"/>
          <w:bCs/>
        </w:rPr>
        <w:t>Kategorie D1 (6 Monate)</w:t>
      </w:r>
      <w:r w:rsidR="003507FC">
        <w:rPr>
          <w:rFonts w:ascii="Arial" w:hAnsi="Arial" w:cs="Arial"/>
          <w:bCs/>
        </w:rPr>
        <w:t xml:space="preserve">: </w:t>
      </w:r>
      <w:r w:rsidR="003507FC" w:rsidRPr="004D5FB8">
        <w:rPr>
          <w:rFonts w:ascii="Arial" w:hAnsi="Arial" w:cs="Arial"/>
        </w:rPr>
        <w:t xml:space="preserve">Arztpraxen (Anerkennung «ad personam für Praxisweiterbildner»). </w:t>
      </w:r>
    </w:p>
    <w:p w14:paraId="09D97BC0" w14:textId="77777777" w:rsidR="0069199D" w:rsidRPr="00731CA0" w:rsidRDefault="0069199D" w:rsidP="000E64EE">
      <w:pPr>
        <w:autoSpaceDE w:val="0"/>
        <w:autoSpaceDN w:val="0"/>
        <w:adjustRightInd w:val="0"/>
        <w:spacing w:after="0"/>
        <w:ind w:right="-112"/>
        <w:rPr>
          <w:rFonts w:ascii="Arial" w:eastAsia="Times New Roman" w:hAnsi="Arial" w:cs="Arial"/>
          <w:bCs/>
          <w:color w:val="000000"/>
          <w:lang w:eastAsia="de-CH"/>
        </w:rPr>
      </w:pPr>
    </w:p>
    <w:p w14:paraId="5B7974D6" w14:textId="0D2487DB" w:rsidR="000E64EE" w:rsidRPr="00002827" w:rsidRDefault="000E64EE" w:rsidP="000E64EE">
      <w:pPr>
        <w:autoSpaceDE w:val="0"/>
        <w:autoSpaceDN w:val="0"/>
        <w:adjustRightInd w:val="0"/>
        <w:spacing w:after="0"/>
        <w:ind w:right="-112"/>
        <w:rPr>
          <w:rFonts w:ascii="Arial" w:eastAsia="Times New Roman" w:hAnsi="Arial" w:cs="Arial"/>
          <w:b/>
          <w:color w:val="000000"/>
          <w:lang w:eastAsia="de-CH"/>
        </w:rPr>
      </w:pPr>
      <w:r w:rsidRPr="00002827">
        <w:rPr>
          <w:rFonts w:ascii="Arial" w:eastAsia="Times New Roman" w:hAnsi="Arial" w:cs="Arial"/>
          <w:b/>
          <w:color w:val="000000"/>
          <w:lang w:eastAsia="de-CH"/>
        </w:rPr>
        <w:t>Praxisinfrastruktur</w:t>
      </w:r>
    </w:p>
    <w:p w14:paraId="5D841187" w14:textId="77777777" w:rsidR="000E64EE" w:rsidRPr="00002827" w:rsidRDefault="000E64EE" w:rsidP="000E64EE">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Einzelpraxis?</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p w14:paraId="2EA15571" w14:textId="77777777" w:rsidR="000E64EE" w:rsidRPr="00002827" w:rsidRDefault="000E64EE" w:rsidP="000E64EE">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Gruppenpraxis?</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p w14:paraId="7E578B04" w14:textId="77777777" w:rsidR="000E64EE" w:rsidRPr="00002827" w:rsidRDefault="000E64EE" w:rsidP="000E64EE">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Grösse der Praxis</w:t>
      </w:r>
      <w:r w:rsidRPr="00002827">
        <w:rPr>
          <w:rFonts w:ascii="Arial" w:eastAsia="Times New Roman" w:hAnsi="Arial" w:cs="Arial"/>
          <w:lang w:val="de-DE" w:eastAsia="de-DE"/>
        </w:rPr>
        <w:tab/>
      </w:r>
      <w:r w:rsidRPr="00002827">
        <w:rPr>
          <w:rFonts w:ascii="Arial" w:eastAsia="Times New Roman" w:hAnsi="Arial" w:cs="Arial"/>
          <w:lang w:val="de-DE" w:eastAsia="de-DE"/>
        </w:rPr>
        <w:fldChar w:fldCharType="begin">
          <w:ffData>
            <w:name w:val="Text34"/>
            <w:enabled/>
            <w:calcOnExit w:val="0"/>
            <w:textInput/>
          </w:ffData>
        </w:fldChar>
      </w:r>
      <w:bookmarkStart w:id="0" w:name="Text34"/>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bookmarkEnd w:id="0"/>
      <w:r w:rsidRPr="00002827">
        <w:rPr>
          <w:rFonts w:ascii="Arial" w:eastAsia="Times New Roman" w:hAnsi="Arial" w:cs="Arial"/>
          <w:lang w:val="de-DE" w:eastAsia="de-DE"/>
        </w:rPr>
        <w:t xml:space="preserve"> m2</w:t>
      </w:r>
    </w:p>
    <w:p w14:paraId="7F7D16C7" w14:textId="77777777" w:rsidR="000E64EE" w:rsidRPr="00002827" w:rsidRDefault="000E64EE" w:rsidP="000E64EE">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Anzahl Ärzt</w:t>
      </w:r>
      <w:r>
        <w:rPr>
          <w:rFonts w:ascii="Arial" w:eastAsia="Times New Roman" w:hAnsi="Arial" w:cs="Arial"/>
          <w:lang w:val="de-DE" w:eastAsia="de-DE"/>
        </w:rPr>
        <w:t>innen</w:t>
      </w:r>
      <w:r w:rsidRPr="00002827">
        <w:rPr>
          <w:rFonts w:ascii="Arial" w:eastAsia="Times New Roman" w:hAnsi="Arial" w:cs="Arial"/>
          <w:lang w:val="de-DE" w:eastAsia="de-DE"/>
        </w:rPr>
        <w:t>/Ärzte</w:t>
      </w:r>
      <w:r w:rsidRPr="00002827">
        <w:rPr>
          <w:rFonts w:ascii="Arial" w:eastAsia="Times New Roman" w:hAnsi="Arial" w:cs="Arial"/>
          <w:lang w:val="de-DE" w:eastAsia="de-DE"/>
        </w:rPr>
        <w:tab/>
      </w:r>
      <w:bookmarkStart w:id="1" w:name="Text35"/>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bookmarkEnd w:id="1"/>
    </w:p>
    <w:p w14:paraId="126485F6" w14:textId="77777777" w:rsidR="00193F9B" w:rsidRPr="00DE6BEF" w:rsidRDefault="00193F9B" w:rsidP="00162FAD">
      <w:pPr>
        <w:spacing w:after="0"/>
        <w:rPr>
          <w:rFonts w:ascii="Arial" w:eastAsia="Times New Roman" w:hAnsi="Arial" w:cs="Arial"/>
          <w:bCs/>
          <w:lang w:val="de-DE" w:eastAsia="de-DE"/>
        </w:rPr>
      </w:pPr>
    </w:p>
    <w:tbl>
      <w:tblPr>
        <w:tblW w:w="94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647"/>
        <w:gridCol w:w="1843"/>
      </w:tblGrid>
      <w:tr w:rsidR="00A641C6" w:rsidRPr="00A641C6" w14:paraId="6076A0F2" w14:textId="77777777" w:rsidTr="00481F68">
        <w:trPr>
          <w:cantSplit/>
        </w:trPr>
        <w:tc>
          <w:tcPr>
            <w:tcW w:w="7647" w:type="dxa"/>
          </w:tcPr>
          <w:p w14:paraId="3DD8F325" w14:textId="7CA9554F" w:rsidR="00A641C6" w:rsidRPr="00A641C6" w:rsidRDefault="00A641C6" w:rsidP="00387FE8">
            <w:pPr>
              <w:spacing w:after="0" w:line="280" w:lineRule="atLeast"/>
              <w:jc w:val="both"/>
              <w:rPr>
                <w:rFonts w:ascii="Arial" w:eastAsia="Times New Roman" w:hAnsi="Arial" w:cs="Arial"/>
                <w:b/>
                <w:bCs/>
                <w:lang w:eastAsia="de-DE"/>
              </w:rPr>
            </w:pPr>
            <w:r w:rsidRPr="00A641C6">
              <w:rPr>
                <w:rFonts w:ascii="Arial" w:eastAsia="Times New Roman" w:hAnsi="Arial" w:cs="Arial"/>
                <w:b/>
                <w:bCs/>
                <w:lang w:eastAsia="de-DE"/>
              </w:rPr>
              <w:t>Eigenschaften der Weiterbildungsstätte (Praxis)</w:t>
            </w:r>
          </w:p>
        </w:tc>
        <w:tc>
          <w:tcPr>
            <w:tcW w:w="1843" w:type="dxa"/>
            <w:vAlign w:val="center"/>
          </w:tcPr>
          <w:p w14:paraId="762ABBE1" w14:textId="0EBDC803" w:rsidR="00A641C6" w:rsidRPr="00A641C6" w:rsidRDefault="00A641C6" w:rsidP="00387FE8">
            <w:pPr>
              <w:spacing w:after="0" w:line="280" w:lineRule="atLeast"/>
              <w:jc w:val="center"/>
              <w:rPr>
                <w:rFonts w:ascii="Arial" w:eastAsia="Times New Roman" w:hAnsi="Arial" w:cs="Arial"/>
                <w:b/>
                <w:bCs/>
                <w:spacing w:val="-2"/>
                <w:lang w:eastAsia="de-DE"/>
              </w:rPr>
            </w:pPr>
            <w:r>
              <w:rPr>
                <w:rFonts w:ascii="Arial" w:eastAsia="Times New Roman" w:hAnsi="Arial" w:cs="Arial"/>
                <w:b/>
                <w:bCs/>
                <w:spacing w:val="-2"/>
                <w:lang w:eastAsia="de-DE"/>
              </w:rPr>
              <w:t>Ihre Angaben</w:t>
            </w:r>
          </w:p>
        </w:tc>
      </w:tr>
      <w:tr w:rsidR="002D5775" w:rsidRPr="00502183" w14:paraId="1FF980A9" w14:textId="77777777" w:rsidTr="00481F68">
        <w:trPr>
          <w:cantSplit/>
        </w:trPr>
        <w:tc>
          <w:tcPr>
            <w:tcW w:w="7647" w:type="dxa"/>
          </w:tcPr>
          <w:p w14:paraId="1EE0E057" w14:textId="5CED08C6" w:rsidR="002D5775" w:rsidRPr="00502183" w:rsidRDefault="00481F68" w:rsidP="007F5592">
            <w:pPr>
              <w:spacing w:after="0" w:line="280" w:lineRule="atLeast"/>
              <w:rPr>
                <w:rFonts w:ascii="Arial" w:eastAsia="Times New Roman" w:hAnsi="Arial" w:cs="Arial"/>
                <w:strike/>
                <w:spacing w:val="-2"/>
                <w:lang w:eastAsia="de-DE"/>
              </w:rPr>
            </w:pPr>
            <w:r>
              <w:rPr>
                <w:rFonts w:ascii="Arial" w:hAnsi="Arial" w:cs="Arial"/>
              </w:rPr>
              <w:t>Sie als</w:t>
            </w:r>
            <w:r w:rsidR="002D5775" w:rsidRPr="00224401">
              <w:rPr>
                <w:rFonts w:ascii="Arial" w:hAnsi="Arial" w:cs="Arial"/>
              </w:rPr>
              <w:t xml:space="preserve"> Lehrpraktikerin / Lehrpraktiker </w:t>
            </w:r>
            <w:r>
              <w:rPr>
                <w:rFonts w:ascii="Arial" w:hAnsi="Arial" w:cs="Arial"/>
              </w:rPr>
              <w:t>müssen</w:t>
            </w:r>
            <w:r w:rsidR="002D5775" w:rsidRPr="00224401">
              <w:rPr>
                <w:rFonts w:ascii="Arial" w:hAnsi="Arial" w:cs="Arial"/>
              </w:rPr>
              <w:t xml:space="preserve"> selbst in der Weiterbildungsstätte </w:t>
            </w:r>
            <w:r w:rsidR="00044483">
              <w:rPr>
                <w:rFonts w:ascii="Arial" w:hAnsi="Arial" w:cs="Arial"/>
              </w:rPr>
              <w:t xml:space="preserve">(Praxis) </w:t>
            </w:r>
            <w:r w:rsidR="002D5775" w:rsidRPr="00224401">
              <w:rPr>
                <w:rFonts w:ascii="Arial" w:hAnsi="Arial" w:cs="Arial"/>
              </w:rPr>
              <w:t>arbeiten.</w:t>
            </w:r>
          </w:p>
        </w:tc>
        <w:tc>
          <w:tcPr>
            <w:tcW w:w="1843" w:type="dxa"/>
            <w:vAlign w:val="center"/>
          </w:tcPr>
          <w:p w14:paraId="6CC36B55" w14:textId="5A3DB665" w:rsidR="002D5775" w:rsidRPr="00502183" w:rsidRDefault="002D5775" w:rsidP="002D5775">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B670C8" w:rsidRPr="00502183" w14:paraId="44E7584A" w14:textId="77777777" w:rsidTr="00481F68">
        <w:trPr>
          <w:cantSplit/>
        </w:trPr>
        <w:tc>
          <w:tcPr>
            <w:tcW w:w="7647" w:type="dxa"/>
          </w:tcPr>
          <w:p w14:paraId="160C4CA2" w14:textId="1D0A3F11" w:rsidR="00B670C8" w:rsidRPr="00502183" w:rsidRDefault="00B670C8" w:rsidP="007F5592">
            <w:pPr>
              <w:spacing w:after="0" w:line="280" w:lineRule="atLeast"/>
              <w:rPr>
                <w:rFonts w:ascii="Arial" w:eastAsia="Times New Roman" w:hAnsi="Arial" w:cs="Arial"/>
                <w:lang w:eastAsia="de-DE"/>
              </w:rPr>
            </w:pPr>
            <w:r w:rsidRPr="00224401">
              <w:rPr>
                <w:rFonts w:ascii="Arial" w:hAnsi="Arial" w:cs="Arial"/>
              </w:rPr>
              <w:t>Eigenes Sprechzimmer für die Weiterzubildenden.</w:t>
            </w:r>
          </w:p>
        </w:tc>
        <w:tc>
          <w:tcPr>
            <w:tcW w:w="1843" w:type="dxa"/>
            <w:vAlign w:val="center"/>
          </w:tcPr>
          <w:p w14:paraId="1D7FA4F0" w14:textId="4404CA41" w:rsidR="00B670C8" w:rsidRPr="00502183" w:rsidRDefault="00B670C8" w:rsidP="00B670C8">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B670C8" w:rsidRPr="00502183" w14:paraId="78BDA826" w14:textId="77777777" w:rsidTr="00481F68">
        <w:trPr>
          <w:cantSplit/>
        </w:trPr>
        <w:tc>
          <w:tcPr>
            <w:tcW w:w="7647" w:type="dxa"/>
          </w:tcPr>
          <w:p w14:paraId="68B6DCEA" w14:textId="13361FB8" w:rsidR="00B670C8" w:rsidRPr="00670622" w:rsidRDefault="00B670C8" w:rsidP="007F5592">
            <w:pPr>
              <w:spacing w:after="0" w:line="280" w:lineRule="atLeast"/>
              <w:rPr>
                <w:rFonts w:ascii="Arial" w:eastAsia="Times New Roman" w:hAnsi="Arial" w:cs="Arial"/>
                <w:strike/>
                <w:spacing w:val="-2"/>
                <w:lang w:eastAsia="de-DE"/>
              </w:rPr>
            </w:pPr>
            <w:r w:rsidRPr="00670622">
              <w:rPr>
                <w:rFonts w:ascii="Arial" w:hAnsi="Arial" w:cs="Arial"/>
              </w:rPr>
              <w:t>Die Praxisassistenzärztin / der Praxisassistenzarzt hat mindestens 100 Patientenkontakte pro Monat während ihrer / seiner Weiterbildungszeit in Kategorie D1.</w:t>
            </w:r>
          </w:p>
        </w:tc>
        <w:tc>
          <w:tcPr>
            <w:tcW w:w="1843" w:type="dxa"/>
            <w:vAlign w:val="center"/>
          </w:tcPr>
          <w:p w14:paraId="56DD0961" w14:textId="08D06334" w:rsidR="00B670C8" w:rsidRPr="00502183" w:rsidRDefault="00B670C8" w:rsidP="00B670C8">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B670C8" w:rsidRPr="00502183" w14:paraId="021AA00D" w14:textId="77777777" w:rsidTr="00481F68">
        <w:trPr>
          <w:cantSplit/>
        </w:trPr>
        <w:tc>
          <w:tcPr>
            <w:tcW w:w="7647" w:type="dxa"/>
          </w:tcPr>
          <w:p w14:paraId="128BF2FD" w14:textId="7A7B16A1" w:rsidR="00B670C8" w:rsidRPr="00670622" w:rsidRDefault="00481F68" w:rsidP="007F5592">
            <w:pPr>
              <w:spacing w:after="0" w:line="280" w:lineRule="atLeast"/>
              <w:rPr>
                <w:rFonts w:cs="Arial"/>
              </w:rPr>
            </w:pPr>
            <w:r w:rsidRPr="00670622">
              <w:rPr>
                <w:rFonts w:ascii="Arial" w:hAnsi="Arial" w:cs="Arial"/>
              </w:rPr>
              <w:t xml:space="preserve">Sie als </w:t>
            </w:r>
            <w:r w:rsidR="00B670C8" w:rsidRPr="00670622">
              <w:rPr>
                <w:rFonts w:ascii="Arial" w:hAnsi="Arial" w:cs="Arial"/>
              </w:rPr>
              <w:t>Lehrpraktikerin / Lehrpraktiker m</w:t>
            </w:r>
            <w:r w:rsidRPr="00670622">
              <w:rPr>
                <w:rFonts w:ascii="Arial" w:hAnsi="Arial" w:cs="Arial"/>
              </w:rPr>
              <w:t>üssen</w:t>
            </w:r>
            <w:r w:rsidR="00B670C8" w:rsidRPr="00670622">
              <w:rPr>
                <w:rFonts w:ascii="Arial" w:hAnsi="Arial" w:cs="Arial"/>
              </w:rPr>
              <w:t xml:space="preserve"> zu mindestens 80% in der Lehrpraxis tätig sein.</w:t>
            </w:r>
          </w:p>
        </w:tc>
        <w:tc>
          <w:tcPr>
            <w:tcW w:w="1843" w:type="dxa"/>
            <w:vAlign w:val="center"/>
          </w:tcPr>
          <w:p w14:paraId="53E48DA4" w14:textId="55425C02" w:rsidR="00B670C8" w:rsidRDefault="00B670C8" w:rsidP="00B670C8">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270602" w:rsidRPr="00502183" w14:paraId="7C793C12" w14:textId="77777777" w:rsidTr="00481F68">
        <w:trPr>
          <w:cantSplit/>
        </w:trPr>
        <w:tc>
          <w:tcPr>
            <w:tcW w:w="7647" w:type="dxa"/>
          </w:tcPr>
          <w:p w14:paraId="2079B658" w14:textId="28E1683C" w:rsidR="00270602" w:rsidRPr="00670622" w:rsidRDefault="00481F68" w:rsidP="007F5592">
            <w:pPr>
              <w:spacing w:after="0" w:line="280" w:lineRule="atLeast"/>
              <w:rPr>
                <w:rFonts w:ascii="Arial" w:eastAsia="Times New Roman" w:hAnsi="Arial" w:cs="Arial"/>
                <w:lang w:eastAsia="de-DE"/>
              </w:rPr>
            </w:pPr>
            <w:r w:rsidRPr="00670622">
              <w:rPr>
                <w:rFonts w:ascii="Arial" w:hAnsi="Arial" w:cs="Arial"/>
              </w:rPr>
              <w:t xml:space="preserve">Sie als </w:t>
            </w:r>
            <w:r w:rsidR="00270602" w:rsidRPr="00670622">
              <w:rPr>
                <w:rFonts w:ascii="Arial" w:hAnsi="Arial" w:cs="Arial"/>
              </w:rPr>
              <w:t xml:space="preserve">Lehrpraktikerin / Lehrpraktiker </w:t>
            </w:r>
            <w:r w:rsidRPr="00670622">
              <w:rPr>
                <w:rFonts w:ascii="Arial" w:hAnsi="Arial" w:cs="Arial"/>
              </w:rPr>
              <w:t>müssen</w:t>
            </w:r>
            <w:r w:rsidR="00270602" w:rsidRPr="00670622">
              <w:rPr>
                <w:rFonts w:ascii="Arial" w:hAnsi="Arial" w:cs="Arial"/>
              </w:rPr>
              <w:t xml:space="preserve"> sich über die Absolvierung eines Lehrarztkurses oder über eine mindestens zweijährige Weiterbildungstätigkeit als Oberärztin oder Oberarzt / Leitende Ärztin oder Leitender Arzt / Chefärztin oder Chefarzt an einer anerkannten Weiterbildungsstätte ausweisen (vgl. Art. 39 Abs. 3 WBO).</w:t>
            </w:r>
          </w:p>
        </w:tc>
        <w:tc>
          <w:tcPr>
            <w:tcW w:w="1843" w:type="dxa"/>
            <w:vAlign w:val="center"/>
          </w:tcPr>
          <w:p w14:paraId="0FDBC09F" w14:textId="6DC8969E" w:rsidR="00270602" w:rsidRPr="00502183" w:rsidRDefault="00270602" w:rsidP="00270602">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270602" w:rsidRPr="00502183" w14:paraId="105D1269" w14:textId="77777777" w:rsidTr="00481F68">
        <w:trPr>
          <w:cantSplit/>
        </w:trPr>
        <w:tc>
          <w:tcPr>
            <w:tcW w:w="7647" w:type="dxa"/>
          </w:tcPr>
          <w:p w14:paraId="3F7BC5B7" w14:textId="2F482261" w:rsidR="00270602" w:rsidRPr="00502183" w:rsidRDefault="00481F68" w:rsidP="007F5592">
            <w:pPr>
              <w:spacing w:after="0" w:line="280" w:lineRule="atLeast"/>
              <w:rPr>
                <w:rFonts w:ascii="Arial" w:eastAsia="Times New Roman" w:hAnsi="Arial" w:cs="Arial"/>
                <w:lang w:eastAsia="de-DE"/>
              </w:rPr>
            </w:pPr>
            <w:r>
              <w:rPr>
                <w:rFonts w:ascii="Arial" w:hAnsi="Arial" w:cs="Arial"/>
              </w:rPr>
              <w:t xml:space="preserve">Sie als </w:t>
            </w:r>
            <w:r w:rsidR="00270602" w:rsidRPr="00224401">
              <w:rPr>
                <w:rFonts w:ascii="Arial" w:hAnsi="Arial" w:cs="Arial"/>
              </w:rPr>
              <w:t xml:space="preserve">Lehrpraktikerin / Lehrpraktiker </w:t>
            </w:r>
            <w:r>
              <w:rPr>
                <w:rFonts w:ascii="Arial" w:hAnsi="Arial" w:cs="Arial"/>
              </w:rPr>
              <w:t xml:space="preserve">müssen </w:t>
            </w:r>
            <w:r w:rsidR="00270602" w:rsidRPr="00224401">
              <w:rPr>
                <w:rFonts w:ascii="Arial" w:hAnsi="Arial" w:cs="Arial"/>
              </w:rPr>
              <w:t>während mindestens 2 Jahren selbständig in der Praxis tätig gewesen sein.</w:t>
            </w:r>
          </w:p>
        </w:tc>
        <w:tc>
          <w:tcPr>
            <w:tcW w:w="1843" w:type="dxa"/>
            <w:vAlign w:val="center"/>
          </w:tcPr>
          <w:p w14:paraId="51ADB747" w14:textId="27AA3EB4" w:rsidR="00270602" w:rsidRPr="00502183" w:rsidRDefault="00270602" w:rsidP="00270602">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270602" w:rsidRPr="00502183" w14:paraId="76F72532" w14:textId="77777777" w:rsidTr="00481F68">
        <w:trPr>
          <w:cantSplit/>
        </w:trPr>
        <w:tc>
          <w:tcPr>
            <w:tcW w:w="7647" w:type="dxa"/>
          </w:tcPr>
          <w:p w14:paraId="5D980409" w14:textId="2942489E" w:rsidR="00270602" w:rsidRPr="00502183" w:rsidRDefault="00270602" w:rsidP="007F5592">
            <w:pPr>
              <w:spacing w:after="0" w:line="280" w:lineRule="atLeast"/>
              <w:rPr>
                <w:rFonts w:ascii="Arial" w:eastAsia="Times New Roman" w:hAnsi="Arial" w:cs="Arial"/>
                <w:lang w:eastAsia="de-DE"/>
              </w:rPr>
            </w:pPr>
            <w:r w:rsidRPr="00224401">
              <w:rPr>
                <w:rFonts w:ascii="Arial" w:hAnsi="Arial" w:cs="Arial"/>
              </w:rPr>
              <w:t xml:space="preserve">Die Supervision der weiterzubildenden Person muss ständig durch eine Fachärztin / einen Facharzt gewährleistet sein. </w:t>
            </w:r>
            <w:r w:rsidR="009F443D">
              <w:rPr>
                <w:rFonts w:ascii="Arial" w:hAnsi="Arial" w:cs="Arial"/>
              </w:rPr>
              <w:t>Ihre</w:t>
            </w:r>
            <w:r w:rsidRPr="00224401">
              <w:rPr>
                <w:rFonts w:ascii="Arial" w:hAnsi="Arial" w:cs="Arial"/>
              </w:rPr>
              <w:t xml:space="preserve"> Präsenz </w:t>
            </w:r>
            <w:r w:rsidR="00753D4C">
              <w:rPr>
                <w:rFonts w:ascii="Arial" w:hAnsi="Arial" w:cs="Arial"/>
              </w:rPr>
              <w:t xml:space="preserve">als </w:t>
            </w:r>
            <w:r w:rsidRPr="00224401">
              <w:rPr>
                <w:rFonts w:ascii="Arial" w:hAnsi="Arial" w:cs="Arial"/>
              </w:rPr>
              <w:t>Lehrärztin / Lehrarzt muss mindestens 75% vom Pensum der Praxisassistenzärztin / des Praxisassistenzarztes betragen (vgl. Art. 39 Abs. 5 WBO).</w:t>
            </w:r>
          </w:p>
        </w:tc>
        <w:tc>
          <w:tcPr>
            <w:tcW w:w="1843" w:type="dxa"/>
            <w:vAlign w:val="center"/>
          </w:tcPr>
          <w:p w14:paraId="338B02CC" w14:textId="7B8C0521" w:rsidR="00270602" w:rsidRPr="00502183" w:rsidRDefault="00270602" w:rsidP="00270602">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270602" w:rsidRPr="00502183" w14:paraId="51F211C1" w14:textId="77777777" w:rsidTr="00481F68">
        <w:trPr>
          <w:cantSplit/>
        </w:trPr>
        <w:tc>
          <w:tcPr>
            <w:tcW w:w="7647" w:type="dxa"/>
          </w:tcPr>
          <w:p w14:paraId="025AEE3F" w14:textId="4A91882C" w:rsidR="00270602" w:rsidRPr="00502183" w:rsidRDefault="00270602" w:rsidP="007F5592">
            <w:pPr>
              <w:spacing w:after="0" w:line="280" w:lineRule="atLeast"/>
              <w:rPr>
                <w:rFonts w:ascii="Arial" w:eastAsia="Times New Roman" w:hAnsi="Arial" w:cs="Arial"/>
                <w:lang w:eastAsia="de-DE"/>
              </w:rPr>
            </w:pPr>
            <w:r w:rsidRPr="00224401">
              <w:rPr>
                <w:rFonts w:ascii="Arial" w:hAnsi="Arial" w:cs="Arial"/>
              </w:rPr>
              <w:t>Die anrechenbare Stellvertretung im Rahmen der Praxisassistenz beträgt 4 Wochen pro 6 Monate. Die Lehrpraktikerin / der Lehrpraktiker stellt sicher, dass der Ärztin oder dem Arzt in Weiterbildung eine geeignete Fachärztin oder ein geeigneter Facharzt auf Abruf zur Verfügung steht (vgl. Art. 34 Abs. 3 WBO).</w:t>
            </w:r>
          </w:p>
        </w:tc>
        <w:tc>
          <w:tcPr>
            <w:tcW w:w="1843" w:type="dxa"/>
            <w:vAlign w:val="center"/>
          </w:tcPr>
          <w:p w14:paraId="2DA94613" w14:textId="3412388C" w:rsidR="00270602" w:rsidRPr="00502183" w:rsidRDefault="00270602" w:rsidP="00270602">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bl>
    <w:p w14:paraId="4959BF27" w14:textId="66CECA64" w:rsidR="002B1D52" w:rsidRDefault="002B1D52" w:rsidP="00162FAD">
      <w:pPr>
        <w:spacing w:after="0"/>
        <w:rPr>
          <w:rFonts w:ascii="Arial" w:eastAsia="Times New Roman" w:hAnsi="Arial" w:cs="Arial"/>
          <w:bCs/>
          <w:lang w:val="de-DE" w:eastAsia="de-DE"/>
        </w:rPr>
      </w:pPr>
    </w:p>
    <w:p w14:paraId="26374D4C" w14:textId="77777777" w:rsidR="002B1D52" w:rsidRDefault="002B1D52">
      <w:pPr>
        <w:rPr>
          <w:rFonts w:ascii="Arial" w:eastAsia="Times New Roman" w:hAnsi="Arial" w:cs="Arial"/>
          <w:bCs/>
          <w:lang w:val="de-DE" w:eastAsia="de-DE"/>
        </w:rPr>
      </w:pPr>
      <w:r>
        <w:rPr>
          <w:rFonts w:ascii="Arial" w:eastAsia="Times New Roman" w:hAnsi="Arial" w:cs="Arial"/>
          <w:bCs/>
          <w:lang w:val="de-DE" w:eastAsia="de-DE"/>
        </w:rPr>
        <w:br w:type="page"/>
      </w:r>
    </w:p>
    <w:p w14:paraId="329D36D3" w14:textId="55890DCD" w:rsidR="002B1D52" w:rsidRPr="00731CA0" w:rsidRDefault="002B1D52" w:rsidP="002B1D52">
      <w:pPr>
        <w:autoSpaceDE w:val="0"/>
        <w:autoSpaceDN w:val="0"/>
        <w:adjustRightInd w:val="0"/>
        <w:spacing w:after="0"/>
        <w:ind w:right="-112"/>
        <w:rPr>
          <w:rFonts w:ascii="Arial" w:eastAsia="Times New Roman" w:hAnsi="Arial" w:cs="Arial"/>
          <w:b/>
          <w:sz w:val="28"/>
          <w:szCs w:val="28"/>
          <w:lang w:val="de-DE" w:eastAsia="de-DE"/>
        </w:rPr>
      </w:pPr>
      <w:r>
        <w:rPr>
          <w:rFonts w:ascii="Arial" w:eastAsia="Times New Roman" w:hAnsi="Arial" w:cs="Arial"/>
          <w:b/>
          <w:sz w:val="28"/>
          <w:szCs w:val="28"/>
          <w:lang w:val="de-DE" w:eastAsia="de-DE"/>
        </w:rPr>
        <w:t>Ophthalmo</w:t>
      </w:r>
      <w:r w:rsidR="008A2D40">
        <w:rPr>
          <w:rFonts w:ascii="Arial" w:eastAsia="Times New Roman" w:hAnsi="Arial" w:cs="Arial"/>
          <w:b/>
          <w:sz w:val="28"/>
          <w:szCs w:val="28"/>
          <w:lang w:val="de-DE" w:eastAsia="de-DE"/>
        </w:rPr>
        <w:t>chirurgie</w:t>
      </w:r>
    </w:p>
    <w:p w14:paraId="2AA4459F" w14:textId="77777777" w:rsidR="002B1D52" w:rsidRDefault="002B1D52" w:rsidP="002B1D52">
      <w:pPr>
        <w:autoSpaceDE w:val="0"/>
        <w:autoSpaceDN w:val="0"/>
        <w:adjustRightInd w:val="0"/>
        <w:spacing w:after="0"/>
        <w:ind w:right="-112"/>
        <w:rPr>
          <w:rFonts w:ascii="Arial" w:eastAsia="Times New Roman" w:hAnsi="Arial" w:cs="Arial"/>
          <w:bCs/>
          <w:color w:val="000000"/>
          <w:lang w:eastAsia="de-CH"/>
        </w:rPr>
      </w:pPr>
    </w:p>
    <w:p w14:paraId="7B0FB4DB" w14:textId="77777777" w:rsidR="002B1D52" w:rsidRPr="003507FC" w:rsidRDefault="002B1D52" w:rsidP="002B1D52">
      <w:pPr>
        <w:autoSpaceDE w:val="0"/>
        <w:autoSpaceDN w:val="0"/>
        <w:adjustRightInd w:val="0"/>
        <w:spacing w:after="0"/>
        <w:ind w:right="-112"/>
        <w:rPr>
          <w:rFonts w:ascii="Arial" w:eastAsia="Times New Roman" w:hAnsi="Arial" w:cs="Arial"/>
          <w:b/>
          <w:color w:val="000000"/>
          <w:lang w:eastAsia="de-CH"/>
        </w:rPr>
      </w:pPr>
      <w:r w:rsidRPr="003507FC">
        <w:rPr>
          <w:rFonts w:ascii="Arial" w:eastAsia="Times New Roman" w:hAnsi="Arial" w:cs="Arial"/>
          <w:b/>
          <w:color w:val="000000"/>
          <w:lang w:eastAsia="de-CH"/>
        </w:rPr>
        <w:t>Beantragte Kategorie</w:t>
      </w:r>
    </w:p>
    <w:p w14:paraId="4C0D2000" w14:textId="2E3862FB" w:rsidR="002B1D52" w:rsidRPr="002C5848" w:rsidRDefault="00DD719A" w:rsidP="002B1D52">
      <w:pPr>
        <w:autoSpaceDE w:val="0"/>
        <w:autoSpaceDN w:val="0"/>
        <w:adjustRightInd w:val="0"/>
        <w:spacing w:after="0"/>
        <w:ind w:right="-112"/>
        <w:rPr>
          <w:rFonts w:ascii="Arial" w:hAnsi="Arial" w:cs="Arial"/>
          <w:bCs/>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DD719A">
        <w:rPr>
          <w:rFonts w:ascii="Arial" w:eastAsia="Times New Roman" w:hAnsi="Arial" w:cs="Times New Roman"/>
          <w:lang w:eastAsia="de-DE"/>
        </w:rPr>
        <w:t xml:space="preserve"> </w:t>
      </w:r>
      <w:r w:rsidR="002C5848" w:rsidRPr="002C5848">
        <w:rPr>
          <w:rFonts w:ascii="Arial" w:hAnsi="Arial" w:cs="Arial"/>
          <w:bCs/>
        </w:rPr>
        <w:t>Kategorie D2 (6 Monate Ophthalmologie + 1 Jahr Ophthalmochirurgie)</w:t>
      </w:r>
    </w:p>
    <w:p w14:paraId="6DCC1B92" w14:textId="77777777" w:rsidR="00146F0F" w:rsidRPr="002C5848" w:rsidRDefault="00146F0F" w:rsidP="002B1D52">
      <w:pPr>
        <w:autoSpaceDE w:val="0"/>
        <w:autoSpaceDN w:val="0"/>
        <w:adjustRightInd w:val="0"/>
        <w:spacing w:after="0"/>
        <w:ind w:right="-112"/>
        <w:rPr>
          <w:rFonts w:ascii="Arial" w:eastAsia="Times New Roman" w:hAnsi="Arial" w:cs="Arial"/>
          <w:bCs/>
          <w:color w:val="000000"/>
          <w:lang w:eastAsia="de-CH"/>
        </w:rPr>
      </w:pPr>
    </w:p>
    <w:p w14:paraId="2E918A40" w14:textId="77777777" w:rsidR="002B1D52" w:rsidRPr="00002827" w:rsidRDefault="002B1D52" w:rsidP="002B1D52">
      <w:pPr>
        <w:autoSpaceDE w:val="0"/>
        <w:autoSpaceDN w:val="0"/>
        <w:adjustRightInd w:val="0"/>
        <w:spacing w:after="0"/>
        <w:ind w:right="-112"/>
        <w:rPr>
          <w:rFonts w:ascii="Arial" w:eastAsia="Times New Roman" w:hAnsi="Arial" w:cs="Arial"/>
          <w:b/>
          <w:color w:val="000000"/>
          <w:lang w:eastAsia="de-CH"/>
        </w:rPr>
      </w:pPr>
      <w:r w:rsidRPr="00002827">
        <w:rPr>
          <w:rFonts w:ascii="Arial" w:eastAsia="Times New Roman" w:hAnsi="Arial" w:cs="Arial"/>
          <w:b/>
          <w:color w:val="000000"/>
          <w:lang w:eastAsia="de-CH"/>
        </w:rPr>
        <w:t>Praxisinfrastruktur</w:t>
      </w:r>
    </w:p>
    <w:p w14:paraId="20718275" w14:textId="77777777" w:rsidR="002B1D52" w:rsidRPr="00002827" w:rsidRDefault="002B1D52" w:rsidP="002B1D52">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Einzelpraxis?</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p w14:paraId="3DA687BD" w14:textId="77777777" w:rsidR="002B1D52" w:rsidRPr="00002827" w:rsidRDefault="002B1D52" w:rsidP="002B1D52">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Gruppenpraxis?</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p w14:paraId="38B23135" w14:textId="77777777" w:rsidR="002B1D52" w:rsidRPr="00002827" w:rsidRDefault="002B1D52" w:rsidP="002B1D52">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Grösse der Praxis</w:t>
      </w:r>
      <w:r w:rsidRPr="00002827">
        <w:rPr>
          <w:rFonts w:ascii="Arial" w:eastAsia="Times New Roman" w:hAnsi="Arial" w:cs="Arial"/>
          <w:lang w:val="de-DE" w:eastAsia="de-DE"/>
        </w:rPr>
        <w:tab/>
      </w:r>
      <w:r w:rsidRPr="00002827">
        <w:rPr>
          <w:rFonts w:ascii="Arial" w:eastAsia="Times New Roman" w:hAnsi="Arial" w:cs="Arial"/>
          <w:lang w:val="de-DE" w:eastAsia="de-DE"/>
        </w:rPr>
        <w:fldChar w:fldCharType="begin">
          <w:ffData>
            <w:name w:val="Text34"/>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r w:rsidRPr="00002827">
        <w:rPr>
          <w:rFonts w:ascii="Arial" w:eastAsia="Times New Roman" w:hAnsi="Arial" w:cs="Arial"/>
          <w:lang w:val="de-DE" w:eastAsia="de-DE"/>
        </w:rPr>
        <w:t xml:space="preserve"> m2</w:t>
      </w:r>
    </w:p>
    <w:p w14:paraId="27168609" w14:textId="77777777" w:rsidR="002B1D52" w:rsidRPr="00002827" w:rsidRDefault="002B1D52" w:rsidP="002B1D52">
      <w:pPr>
        <w:tabs>
          <w:tab w:val="left" w:pos="-720"/>
          <w:tab w:val="left" w:pos="425"/>
          <w:tab w:val="left" w:pos="7920"/>
          <w:tab w:val="left" w:pos="8640"/>
        </w:tabs>
        <w:spacing w:after="0"/>
        <w:ind w:right="-112"/>
        <w:rPr>
          <w:rFonts w:ascii="Arial" w:eastAsia="Times New Roman" w:hAnsi="Arial" w:cs="Arial"/>
          <w:lang w:val="de-DE" w:eastAsia="de-DE"/>
        </w:rPr>
      </w:pPr>
      <w:r w:rsidRPr="00002827">
        <w:rPr>
          <w:rFonts w:ascii="Arial" w:eastAsia="Times New Roman" w:hAnsi="Arial" w:cs="Arial"/>
          <w:lang w:val="de-DE" w:eastAsia="de-DE"/>
        </w:rPr>
        <w:t>Anzahl Ärzt</w:t>
      </w:r>
      <w:r>
        <w:rPr>
          <w:rFonts w:ascii="Arial" w:eastAsia="Times New Roman" w:hAnsi="Arial" w:cs="Arial"/>
          <w:lang w:val="de-DE" w:eastAsia="de-DE"/>
        </w:rPr>
        <w:t>innen</w:t>
      </w:r>
      <w:r w:rsidRPr="00002827">
        <w:rPr>
          <w:rFonts w:ascii="Arial" w:eastAsia="Times New Roman" w:hAnsi="Arial" w:cs="Arial"/>
          <w:lang w:val="de-DE" w:eastAsia="de-DE"/>
        </w:rPr>
        <w:t>/Ärzte</w:t>
      </w:r>
      <w:r w:rsidRPr="00002827">
        <w:rPr>
          <w:rFonts w:ascii="Arial" w:eastAsia="Times New Roman" w:hAnsi="Arial" w:cs="Arial"/>
          <w:lang w:val="de-DE" w:eastAsia="de-DE"/>
        </w:rPr>
        <w:tab/>
      </w:r>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p>
    <w:p w14:paraId="2620E18F" w14:textId="77777777" w:rsidR="002B1D52" w:rsidRPr="00DE6BEF" w:rsidRDefault="002B1D52" w:rsidP="002B1D52">
      <w:pPr>
        <w:spacing w:after="0"/>
        <w:rPr>
          <w:rFonts w:ascii="Arial" w:eastAsia="Times New Roman" w:hAnsi="Arial" w:cs="Arial"/>
          <w:bCs/>
          <w:lang w:val="de-DE" w:eastAsia="de-DE"/>
        </w:rPr>
      </w:pPr>
    </w:p>
    <w:tbl>
      <w:tblPr>
        <w:tblW w:w="94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647"/>
        <w:gridCol w:w="1843"/>
      </w:tblGrid>
      <w:tr w:rsidR="002B1D52" w:rsidRPr="00A641C6" w14:paraId="328D625D" w14:textId="77777777" w:rsidTr="004F46AE">
        <w:trPr>
          <w:cantSplit/>
        </w:trPr>
        <w:tc>
          <w:tcPr>
            <w:tcW w:w="7647" w:type="dxa"/>
          </w:tcPr>
          <w:p w14:paraId="567A0011" w14:textId="77777777" w:rsidR="002B1D52" w:rsidRPr="00A641C6" w:rsidRDefault="002B1D52" w:rsidP="004F46AE">
            <w:pPr>
              <w:spacing w:after="0" w:line="280" w:lineRule="atLeast"/>
              <w:jc w:val="both"/>
              <w:rPr>
                <w:rFonts w:ascii="Arial" w:eastAsia="Times New Roman" w:hAnsi="Arial" w:cs="Arial"/>
                <w:b/>
                <w:bCs/>
                <w:lang w:eastAsia="de-DE"/>
              </w:rPr>
            </w:pPr>
            <w:r w:rsidRPr="00A641C6">
              <w:rPr>
                <w:rFonts w:ascii="Arial" w:eastAsia="Times New Roman" w:hAnsi="Arial" w:cs="Arial"/>
                <w:b/>
                <w:bCs/>
                <w:lang w:eastAsia="de-DE"/>
              </w:rPr>
              <w:t>Eigenschaften der Weiterbildungsstätte (Praxis)</w:t>
            </w:r>
          </w:p>
        </w:tc>
        <w:tc>
          <w:tcPr>
            <w:tcW w:w="1843" w:type="dxa"/>
            <w:vAlign w:val="center"/>
          </w:tcPr>
          <w:p w14:paraId="21617334" w14:textId="77777777" w:rsidR="002B1D52" w:rsidRPr="00A641C6" w:rsidRDefault="002B1D52" w:rsidP="004F46AE">
            <w:pPr>
              <w:spacing w:after="0" w:line="280" w:lineRule="atLeast"/>
              <w:jc w:val="center"/>
              <w:rPr>
                <w:rFonts w:ascii="Arial" w:eastAsia="Times New Roman" w:hAnsi="Arial" w:cs="Arial"/>
                <w:b/>
                <w:bCs/>
                <w:spacing w:val="-2"/>
                <w:lang w:eastAsia="de-DE"/>
              </w:rPr>
            </w:pPr>
            <w:r>
              <w:rPr>
                <w:rFonts w:ascii="Arial" w:eastAsia="Times New Roman" w:hAnsi="Arial" w:cs="Arial"/>
                <w:b/>
                <w:bCs/>
                <w:spacing w:val="-2"/>
                <w:lang w:eastAsia="de-DE"/>
              </w:rPr>
              <w:t>Ihre Angaben</w:t>
            </w:r>
          </w:p>
        </w:tc>
      </w:tr>
      <w:tr w:rsidR="00BF1C84" w:rsidRPr="00502183" w14:paraId="0C91CA7B" w14:textId="77777777" w:rsidTr="004F46AE">
        <w:trPr>
          <w:cantSplit/>
        </w:trPr>
        <w:tc>
          <w:tcPr>
            <w:tcW w:w="7647" w:type="dxa"/>
          </w:tcPr>
          <w:p w14:paraId="1225FCC5" w14:textId="65DB9EA1" w:rsidR="004976BE" w:rsidRPr="00EC51D5" w:rsidRDefault="00BF1C84" w:rsidP="005042E8">
            <w:pPr>
              <w:spacing w:after="0" w:line="280" w:lineRule="atLeast"/>
              <w:rPr>
                <w:rFonts w:ascii="Arial" w:hAnsi="Arial" w:cs="Arial"/>
                <w:b/>
                <w:bCs/>
                <w:highlight w:val="yellow"/>
              </w:rPr>
            </w:pPr>
            <w:r>
              <w:rPr>
                <w:rFonts w:ascii="Arial" w:hAnsi="Arial" w:cs="Arial"/>
              </w:rPr>
              <w:t>Sie als Lehrpraktikerin oder der Lehrpraktiker</w:t>
            </w:r>
            <w:r w:rsidRPr="00140835">
              <w:rPr>
                <w:rFonts w:ascii="Arial" w:hAnsi="Arial" w:cs="Arial"/>
              </w:rPr>
              <w:t xml:space="preserve"> m</w:t>
            </w:r>
            <w:r>
              <w:rPr>
                <w:rFonts w:ascii="Arial" w:hAnsi="Arial" w:cs="Arial"/>
              </w:rPr>
              <w:t>üssen</w:t>
            </w:r>
            <w:r w:rsidRPr="00140835">
              <w:rPr>
                <w:rFonts w:ascii="Arial" w:hAnsi="Arial" w:cs="Arial"/>
              </w:rPr>
              <w:t xml:space="preserve"> zusätzlich zu den in Art. 39 WBO geforderten Bedingungen den Nachweis von mindestens 500 ausgewiesenen Eingriffen pro Jahr gemäss Operationskatalog Ziffer 3.3 erbringen.</w:t>
            </w:r>
            <w:r w:rsidR="005042E8">
              <w:rPr>
                <w:rFonts w:ascii="Arial" w:hAnsi="Arial" w:cs="Arial"/>
              </w:rPr>
              <w:t xml:space="preserve"> </w:t>
            </w:r>
            <w:r w:rsidR="00EC51D5" w:rsidRPr="00EC51D5">
              <w:rPr>
                <w:rFonts w:ascii="Arial" w:hAnsi="Arial" w:cs="Arial"/>
                <w:b/>
                <w:bCs/>
              </w:rPr>
              <w:t>Bitte OP-Statistik der beiden letzten Kalenderjahren beilegen!</w:t>
            </w:r>
          </w:p>
        </w:tc>
        <w:tc>
          <w:tcPr>
            <w:tcW w:w="1843" w:type="dxa"/>
            <w:vAlign w:val="center"/>
          </w:tcPr>
          <w:p w14:paraId="565EC3FE" w14:textId="65D4232A" w:rsidR="00BF1C84" w:rsidRPr="00BF1C84" w:rsidRDefault="00BF1C84" w:rsidP="00F958C7">
            <w:pPr>
              <w:spacing w:after="0" w:line="280" w:lineRule="atLeast"/>
              <w:jc w:val="center"/>
              <w:rPr>
                <w:rFonts w:ascii="Arial" w:eastAsia="Times New Roman" w:hAnsi="Arial" w:cs="Times New Roman"/>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F958C7" w:rsidRPr="00FB6A84" w14:paraId="529AB016" w14:textId="77777777" w:rsidTr="004F46AE">
        <w:trPr>
          <w:cantSplit/>
        </w:trPr>
        <w:tc>
          <w:tcPr>
            <w:tcW w:w="7647" w:type="dxa"/>
          </w:tcPr>
          <w:p w14:paraId="5542AE42" w14:textId="137BB34E" w:rsidR="00F958C7" w:rsidRPr="00FB6A84" w:rsidRDefault="004574A8" w:rsidP="00BF1C84">
            <w:pPr>
              <w:spacing w:after="0" w:line="280" w:lineRule="atLeast"/>
              <w:rPr>
                <w:rFonts w:ascii="Arial" w:hAnsi="Arial" w:cs="Arial"/>
              </w:rPr>
            </w:pPr>
            <w:r w:rsidRPr="00FB6A84">
              <w:rPr>
                <w:rFonts w:ascii="Arial" w:hAnsi="Arial" w:cs="Arial"/>
              </w:rPr>
              <w:t>Ihre</w:t>
            </w:r>
            <w:r w:rsidR="00F958C7" w:rsidRPr="00FB6A84">
              <w:rPr>
                <w:rFonts w:ascii="Arial" w:hAnsi="Arial" w:cs="Arial"/>
              </w:rPr>
              <w:t xml:space="preserve"> Lehrpraxis muss über das nötige Personal verfügen.</w:t>
            </w:r>
          </w:p>
        </w:tc>
        <w:tc>
          <w:tcPr>
            <w:tcW w:w="1843" w:type="dxa"/>
            <w:vAlign w:val="center"/>
          </w:tcPr>
          <w:p w14:paraId="7A24032C" w14:textId="5E9DCBD5" w:rsidR="00F958C7" w:rsidRPr="00FB6A84" w:rsidRDefault="00F958C7" w:rsidP="00F958C7">
            <w:pPr>
              <w:spacing w:after="0" w:line="280" w:lineRule="atLeast"/>
              <w:jc w:val="center"/>
              <w:rPr>
                <w:rFonts w:ascii="Arial" w:eastAsia="Times New Roman" w:hAnsi="Arial" w:cs="Times New Roman"/>
                <w:lang w:eastAsia="de-DE"/>
              </w:rPr>
            </w:pPr>
            <w:r w:rsidRPr="00FB6A84">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B6A84">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FB6A84">
              <w:rPr>
                <w:rFonts w:ascii="Arial" w:eastAsia="Times New Roman" w:hAnsi="Arial" w:cs="Times New Roman"/>
                <w:lang w:val="fr-FR" w:eastAsia="de-DE"/>
              </w:rPr>
              <w:fldChar w:fldCharType="end"/>
            </w:r>
            <w:r w:rsidRPr="00FB6A84">
              <w:rPr>
                <w:rFonts w:ascii="Arial" w:eastAsia="Times New Roman" w:hAnsi="Arial" w:cs="Arial"/>
                <w:lang w:val="de-DE" w:eastAsia="de-DE"/>
              </w:rPr>
              <w:t xml:space="preserve"> ja</w:t>
            </w:r>
            <w:r w:rsidRPr="00FB6A84">
              <w:rPr>
                <w:rFonts w:ascii="Arial" w:eastAsia="Times New Roman" w:hAnsi="Arial" w:cs="Arial"/>
                <w:lang w:val="de-DE" w:eastAsia="de-DE"/>
              </w:rPr>
              <w:tab/>
            </w:r>
            <w:r w:rsidRPr="00FB6A84">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B6A84">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FB6A84">
              <w:rPr>
                <w:rFonts w:ascii="Arial" w:eastAsia="Times New Roman" w:hAnsi="Arial" w:cs="Times New Roman"/>
                <w:lang w:val="fr-FR" w:eastAsia="de-DE"/>
              </w:rPr>
              <w:fldChar w:fldCharType="end"/>
            </w:r>
            <w:r w:rsidRPr="00FB6A84">
              <w:rPr>
                <w:rFonts w:ascii="Arial" w:eastAsia="Times New Roman" w:hAnsi="Arial" w:cs="Arial"/>
                <w:lang w:val="de-DE" w:eastAsia="de-DE"/>
              </w:rPr>
              <w:t xml:space="preserve"> nein</w:t>
            </w:r>
          </w:p>
        </w:tc>
      </w:tr>
      <w:tr w:rsidR="00F958C7" w:rsidRPr="00FB6A84" w14:paraId="66CA5EA0" w14:textId="77777777" w:rsidTr="004F46AE">
        <w:trPr>
          <w:cantSplit/>
        </w:trPr>
        <w:tc>
          <w:tcPr>
            <w:tcW w:w="7647" w:type="dxa"/>
          </w:tcPr>
          <w:p w14:paraId="0F60A32F" w14:textId="0755732D" w:rsidR="00F958C7" w:rsidRPr="00FB6A84" w:rsidRDefault="00A0379C" w:rsidP="00BF1C84">
            <w:pPr>
              <w:spacing w:after="0" w:line="280" w:lineRule="atLeast"/>
              <w:rPr>
                <w:rFonts w:ascii="Arial" w:hAnsi="Arial" w:cs="Arial"/>
              </w:rPr>
            </w:pPr>
            <w:r w:rsidRPr="00FB6A84">
              <w:rPr>
                <w:rFonts w:ascii="Arial" w:hAnsi="Arial" w:cs="Arial"/>
              </w:rPr>
              <w:t xml:space="preserve">Ihre Lehrpraxis / </w:t>
            </w:r>
            <w:r w:rsidR="00F958C7" w:rsidRPr="00FB6A84">
              <w:rPr>
                <w:rFonts w:ascii="Arial" w:hAnsi="Arial" w:cs="Arial"/>
              </w:rPr>
              <w:t>ophthalmochirurgischen Einrichtungen müssen über ein Operationsmikroskop mit Assistentenmikroskop verfügen.</w:t>
            </w:r>
          </w:p>
        </w:tc>
        <w:tc>
          <w:tcPr>
            <w:tcW w:w="1843" w:type="dxa"/>
            <w:vAlign w:val="center"/>
          </w:tcPr>
          <w:p w14:paraId="0960EF56" w14:textId="19654C34" w:rsidR="00F958C7" w:rsidRPr="00FB6A84" w:rsidRDefault="00F958C7" w:rsidP="00F958C7">
            <w:pPr>
              <w:spacing w:after="0" w:line="280" w:lineRule="atLeast"/>
              <w:jc w:val="center"/>
              <w:rPr>
                <w:rFonts w:ascii="Arial" w:eastAsia="Times New Roman" w:hAnsi="Arial" w:cs="Times New Roman"/>
                <w:lang w:eastAsia="de-DE"/>
              </w:rPr>
            </w:pPr>
            <w:r w:rsidRPr="00FB6A84">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B6A84">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FB6A84">
              <w:rPr>
                <w:rFonts w:ascii="Arial" w:eastAsia="Times New Roman" w:hAnsi="Arial" w:cs="Times New Roman"/>
                <w:lang w:val="fr-FR" w:eastAsia="de-DE"/>
              </w:rPr>
              <w:fldChar w:fldCharType="end"/>
            </w:r>
            <w:r w:rsidRPr="00FB6A84">
              <w:rPr>
                <w:rFonts w:ascii="Arial" w:eastAsia="Times New Roman" w:hAnsi="Arial" w:cs="Arial"/>
                <w:lang w:val="de-DE" w:eastAsia="de-DE"/>
              </w:rPr>
              <w:t xml:space="preserve"> ja</w:t>
            </w:r>
            <w:r w:rsidRPr="00FB6A84">
              <w:rPr>
                <w:rFonts w:ascii="Arial" w:eastAsia="Times New Roman" w:hAnsi="Arial" w:cs="Arial"/>
                <w:lang w:val="de-DE" w:eastAsia="de-DE"/>
              </w:rPr>
              <w:tab/>
            </w:r>
            <w:r w:rsidRPr="00FB6A84">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B6A84">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FB6A84">
              <w:rPr>
                <w:rFonts w:ascii="Arial" w:eastAsia="Times New Roman" w:hAnsi="Arial" w:cs="Times New Roman"/>
                <w:lang w:val="fr-FR" w:eastAsia="de-DE"/>
              </w:rPr>
              <w:fldChar w:fldCharType="end"/>
            </w:r>
            <w:r w:rsidRPr="00FB6A84">
              <w:rPr>
                <w:rFonts w:ascii="Arial" w:eastAsia="Times New Roman" w:hAnsi="Arial" w:cs="Arial"/>
                <w:lang w:val="de-DE" w:eastAsia="de-DE"/>
              </w:rPr>
              <w:t xml:space="preserve"> nein</w:t>
            </w:r>
          </w:p>
        </w:tc>
      </w:tr>
      <w:tr w:rsidR="008A4800" w:rsidRPr="00502183" w14:paraId="345330EA" w14:textId="77777777" w:rsidTr="004F46AE">
        <w:trPr>
          <w:cantSplit/>
        </w:trPr>
        <w:tc>
          <w:tcPr>
            <w:tcW w:w="7647" w:type="dxa"/>
          </w:tcPr>
          <w:p w14:paraId="3318E9C9" w14:textId="411799AF" w:rsidR="008A4800" w:rsidRPr="00FB6A84" w:rsidRDefault="00602959" w:rsidP="00BF1C84">
            <w:pPr>
              <w:spacing w:after="0" w:line="280" w:lineRule="atLeast"/>
              <w:rPr>
                <w:rFonts w:ascii="Arial" w:hAnsi="Arial" w:cs="Arial"/>
              </w:rPr>
            </w:pPr>
            <w:r w:rsidRPr="00FB6A84">
              <w:rPr>
                <w:rFonts w:ascii="Arial" w:hAnsi="Arial" w:cs="Arial"/>
              </w:rPr>
              <w:t xml:space="preserve">Ihre Lehrpraxis / </w:t>
            </w:r>
            <w:r w:rsidR="008A4800" w:rsidRPr="00FB6A84">
              <w:rPr>
                <w:rFonts w:ascii="Arial" w:hAnsi="Arial" w:cs="Arial"/>
              </w:rPr>
              <w:t>ophthalmochirurgische Einheit muss über die nötigen Einrichtungen zur prae- und postoperativen Untersuchung der Patienten verfügen.</w:t>
            </w:r>
          </w:p>
        </w:tc>
        <w:tc>
          <w:tcPr>
            <w:tcW w:w="1843" w:type="dxa"/>
            <w:vAlign w:val="center"/>
          </w:tcPr>
          <w:p w14:paraId="5DCD9ED5" w14:textId="11621C8C" w:rsidR="008A4800" w:rsidRPr="00F47CAF" w:rsidRDefault="008A4800" w:rsidP="008A4800">
            <w:pPr>
              <w:spacing w:after="0" w:line="280" w:lineRule="atLeast"/>
              <w:jc w:val="center"/>
              <w:rPr>
                <w:rFonts w:ascii="Arial" w:eastAsia="Times New Roman" w:hAnsi="Arial" w:cs="Times New Roman"/>
                <w:lang w:eastAsia="de-DE"/>
              </w:rPr>
            </w:pPr>
            <w:r w:rsidRPr="00FB6A84">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B6A84">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FB6A84">
              <w:rPr>
                <w:rFonts w:ascii="Arial" w:eastAsia="Times New Roman" w:hAnsi="Arial" w:cs="Times New Roman"/>
                <w:lang w:val="fr-FR" w:eastAsia="de-DE"/>
              </w:rPr>
              <w:fldChar w:fldCharType="end"/>
            </w:r>
            <w:r w:rsidRPr="00FB6A84">
              <w:rPr>
                <w:rFonts w:ascii="Arial" w:eastAsia="Times New Roman" w:hAnsi="Arial" w:cs="Arial"/>
                <w:lang w:val="de-DE" w:eastAsia="de-DE"/>
              </w:rPr>
              <w:t xml:space="preserve"> ja</w:t>
            </w:r>
            <w:r w:rsidRPr="00FB6A84">
              <w:rPr>
                <w:rFonts w:ascii="Arial" w:eastAsia="Times New Roman" w:hAnsi="Arial" w:cs="Arial"/>
                <w:lang w:val="de-DE" w:eastAsia="de-DE"/>
              </w:rPr>
              <w:tab/>
            </w:r>
            <w:r w:rsidRPr="00FB6A84">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B6A84">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FB6A84">
              <w:rPr>
                <w:rFonts w:ascii="Arial" w:eastAsia="Times New Roman" w:hAnsi="Arial" w:cs="Times New Roman"/>
                <w:lang w:val="fr-FR" w:eastAsia="de-DE"/>
              </w:rPr>
              <w:fldChar w:fldCharType="end"/>
            </w:r>
            <w:r w:rsidRPr="00FB6A84">
              <w:rPr>
                <w:rFonts w:ascii="Arial" w:eastAsia="Times New Roman" w:hAnsi="Arial" w:cs="Arial"/>
                <w:lang w:val="de-DE" w:eastAsia="de-DE"/>
              </w:rPr>
              <w:t xml:space="preserve"> nein</w:t>
            </w:r>
          </w:p>
        </w:tc>
      </w:tr>
      <w:tr w:rsidR="003639B6" w:rsidRPr="00502183" w14:paraId="3A30EBAC" w14:textId="77777777" w:rsidTr="004F46AE">
        <w:trPr>
          <w:cantSplit/>
        </w:trPr>
        <w:tc>
          <w:tcPr>
            <w:tcW w:w="7647" w:type="dxa"/>
          </w:tcPr>
          <w:p w14:paraId="4760ACB9" w14:textId="77777777" w:rsidR="003639B6" w:rsidRPr="00670622" w:rsidRDefault="003639B6" w:rsidP="004F46AE">
            <w:pPr>
              <w:spacing w:after="0" w:line="280" w:lineRule="atLeast"/>
              <w:rPr>
                <w:rFonts w:cs="Arial"/>
              </w:rPr>
            </w:pPr>
            <w:r w:rsidRPr="00670622">
              <w:rPr>
                <w:rFonts w:ascii="Arial" w:hAnsi="Arial" w:cs="Arial"/>
              </w:rPr>
              <w:t>Sie als Lehrpraktikerin / Lehrpraktiker müssen zu mindestens 80% in der Lehrpraxis tätig sein.</w:t>
            </w:r>
          </w:p>
        </w:tc>
        <w:tc>
          <w:tcPr>
            <w:tcW w:w="1843" w:type="dxa"/>
            <w:vAlign w:val="center"/>
          </w:tcPr>
          <w:p w14:paraId="62CEFF9C" w14:textId="77777777" w:rsidR="003639B6" w:rsidRDefault="003639B6" w:rsidP="004F46AE">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639B6" w:rsidRPr="00502183" w14:paraId="4C801D7C" w14:textId="77777777" w:rsidTr="004F46AE">
        <w:trPr>
          <w:cantSplit/>
        </w:trPr>
        <w:tc>
          <w:tcPr>
            <w:tcW w:w="7647" w:type="dxa"/>
          </w:tcPr>
          <w:p w14:paraId="01CE03D3" w14:textId="77777777" w:rsidR="003639B6" w:rsidRPr="00670622" w:rsidRDefault="003639B6" w:rsidP="004F46AE">
            <w:pPr>
              <w:spacing w:after="0" w:line="280" w:lineRule="atLeast"/>
              <w:rPr>
                <w:rFonts w:ascii="Arial" w:eastAsia="Times New Roman" w:hAnsi="Arial" w:cs="Arial"/>
                <w:lang w:eastAsia="de-DE"/>
              </w:rPr>
            </w:pPr>
            <w:r w:rsidRPr="00670622">
              <w:rPr>
                <w:rFonts w:ascii="Arial" w:hAnsi="Arial" w:cs="Arial"/>
              </w:rPr>
              <w:t>Sie als Lehrpraktikerin / Lehrpraktiker müssen sich über die Absolvierung eines Lehrarztkurses oder über eine mindestens zweijährige Weiterbildungstätigkeit als Oberärztin oder Oberarzt / Leitende Ärztin oder Leitender Arzt / Chefärztin oder Chefarzt an einer anerkannten Weiterbildungsstätte ausweisen (vgl. Art. 39 Abs. 3 WBO).</w:t>
            </w:r>
          </w:p>
        </w:tc>
        <w:tc>
          <w:tcPr>
            <w:tcW w:w="1843" w:type="dxa"/>
            <w:vAlign w:val="center"/>
          </w:tcPr>
          <w:p w14:paraId="57755D10" w14:textId="77777777" w:rsidR="003639B6" w:rsidRPr="00502183" w:rsidRDefault="003639B6" w:rsidP="004F46AE">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2A2343" w:rsidRPr="00502183" w14:paraId="744E1725" w14:textId="77777777" w:rsidTr="004F46AE">
        <w:trPr>
          <w:cantSplit/>
        </w:trPr>
        <w:tc>
          <w:tcPr>
            <w:tcW w:w="7647" w:type="dxa"/>
          </w:tcPr>
          <w:p w14:paraId="18A36350" w14:textId="77777777" w:rsidR="002A2343" w:rsidRPr="00502183" w:rsidRDefault="002A2343" w:rsidP="004F46AE">
            <w:pPr>
              <w:spacing w:after="0" w:line="280" w:lineRule="atLeast"/>
              <w:rPr>
                <w:rFonts w:ascii="Arial" w:eastAsia="Times New Roman" w:hAnsi="Arial" w:cs="Arial"/>
                <w:lang w:eastAsia="de-DE"/>
              </w:rPr>
            </w:pPr>
            <w:r>
              <w:rPr>
                <w:rFonts w:ascii="Arial" w:hAnsi="Arial" w:cs="Arial"/>
              </w:rPr>
              <w:t xml:space="preserve">Sie als </w:t>
            </w:r>
            <w:r w:rsidRPr="00224401">
              <w:rPr>
                <w:rFonts w:ascii="Arial" w:hAnsi="Arial" w:cs="Arial"/>
              </w:rPr>
              <w:t xml:space="preserve">Lehrpraktikerin / Lehrpraktiker </w:t>
            </w:r>
            <w:r>
              <w:rPr>
                <w:rFonts w:ascii="Arial" w:hAnsi="Arial" w:cs="Arial"/>
              </w:rPr>
              <w:t xml:space="preserve">müssen </w:t>
            </w:r>
            <w:r w:rsidRPr="00224401">
              <w:rPr>
                <w:rFonts w:ascii="Arial" w:hAnsi="Arial" w:cs="Arial"/>
              </w:rPr>
              <w:t>während mindestens 2 Jahren selbständig in der Praxis tätig gewesen sein.</w:t>
            </w:r>
          </w:p>
        </w:tc>
        <w:tc>
          <w:tcPr>
            <w:tcW w:w="1843" w:type="dxa"/>
            <w:vAlign w:val="center"/>
          </w:tcPr>
          <w:p w14:paraId="4F25B2ED" w14:textId="77777777" w:rsidR="002A2343" w:rsidRPr="00502183" w:rsidRDefault="002A2343" w:rsidP="004F46AE">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8A4800" w:rsidRPr="00502183" w14:paraId="66656FC2" w14:textId="77777777" w:rsidTr="004F46AE">
        <w:trPr>
          <w:cantSplit/>
        </w:trPr>
        <w:tc>
          <w:tcPr>
            <w:tcW w:w="7647" w:type="dxa"/>
          </w:tcPr>
          <w:p w14:paraId="4DA4293A" w14:textId="738F5D92" w:rsidR="008A4800" w:rsidRPr="00502183" w:rsidRDefault="008A4800" w:rsidP="00BF1C84">
            <w:pPr>
              <w:spacing w:after="0" w:line="280" w:lineRule="atLeast"/>
              <w:rPr>
                <w:rFonts w:ascii="Arial" w:eastAsia="Times New Roman" w:hAnsi="Arial" w:cs="Arial"/>
                <w:strike/>
                <w:spacing w:val="-2"/>
                <w:lang w:eastAsia="de-DE"/>
              </w:rPr>
            </w:pPr>
            <w:r w:rsidRPr="00134B40">
              <w:rPr>
                <w:rFonts w:ascii="Arial" w:hAnsi="Arial" w:cs="Arial"/>
              </w:rPr>
              <w:t xml:space="preserve">Die Supervision der weiterzubildenden Person muss ständig durch eine Fachärztin oder einen Facharzt mit Schwerpunkt Ophthalmochirurgie gewährleistet sein. </w:t>
            </w:r>
            <w:r w:rsidR="00432B4E">
              <w:rPr>
                <w:rFonts w:ascii="Arial" w:hAnsi="Arial" w:cs="Arial"/>
              </w:rPr>
              <w:t>Ihre</w:t>
            </w:r>
            <w:r w:rsidR="00432B4E" w:rsidRPr="00224401">
              <w:rPr>
                <w:rFonts w:ascii="Arial" w:hAnsi="Arial" w:cs="Arial"/>
              </w:rPr>
              <w:t xml:space="preserve"> Präsenz</w:t>
            </w:r>
            <w:r w:rsidR="00432B4E">
              <w:rPr>
                <w:rFonts w:ascii="Arial" w:hAnsi="Arial" w:cs="Arial"/>
              </w:rPr>
              <w:t xml:space="preserve"> als </w:t>
            </w:r>
            <w:r w:rsidR="00432B4E" w:rsidRPr="00224401">
              <w:rPr>
                <w:rFonts w:ascii="Arial" w:hAnsi="Arial" w:cs="Arial"/>
              </w:rPr>
              <w:t>Lehrärztin / Lehrarzt muss mindestens 75% vom Pensum der Praxisassistenzärztin / des Praxisassistenzarztes betragen (vgl. Art. 39 Abs. 5 WBO).</w:t>
            </w:r>
          </w:p>
        </w:tc>
        <w:tc>
          <w:tcPr>
            <w:tcW w:w="1843" w:type="dxa"/>
            <w:vAlign w:val="center"/>
          </w:tcPr>
          <w:p w14:paraId="2DCE8231" w14:textId="77777777" w:rsidR="008A4800" w:rsidRPr="00502183" w:rsidRDefault="008A4800" w:rsidP="008A4800">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8A4800" w:rsidRPr="00502183" w14:paraId="2FD1B0F5" w14:textId="77777777" w:rsidTr="004F46AE">
        <w:trPr>
          <w:cantSplit/>
        </w:trPr>
        <w:tc>
          <w:tcPr>
            <w:tcW w:w="7647" w:type="dxa"/>
          </w:tcPr>
          <w:p w14:paraId="5C7D5D23" w14:textId="34AE3C72" w:rsidR="008A4800" w:rsidRPr="009724B6" w:rsidRDefault="008A4800" w:rsidP="00BF1C84">
            <w:pPr>
              <w:spacing w:after="0" w:line="280" w:lineRule="atLeast"/>
              <w:rPr>
                <w:rFonts w:cs="Arial"/>
                <w:b/>
                <w:bCs/>
              </w:rPr>
            </w:pPr>
            <w:r w:rsidRPr="00134B40">
              <w:rPr>
                <w:rFonts w:ascii="Arial" w:hAnsi="Arial" w:cs="Arial"/>
              </w:rPr>
              <w:t>Die anrechenbare Stellvertretung im Rahmen der Praxisassistenz beträgt 4 Wochen pro 6 Monate. Die Weiterbildnerin oder der Weiterbildner stellt sicher, dass der Ärztin oder dem Arzt in Weiterbildung eine geeignete Fachärztin oder ein geeigneter Facharzt auf Abruf zur Verfügung steht (vgl. Art. 34 Abs. 3 WBO).</w:t>
            </w:r>
          </w:p>
        </w:tc>
        <w:tc>
          <w:tcPr>
            <w:tcW w:w="1843" w:type="dxa"/>
            <w:vAlign w:val="center"/>
          </w:tcPr>
          <w:p w14:paraId="506AE4A0" w14:textId="77777777" w:rsidR="008A4800" w:rsidRDefault="008A4800" w:rsidP="008A4800">
            <w:pPr>
              <w:spacing w:after="0" w:line="280" w:lineRule="atLeast"/>
              <w:jc w:val="center"/>
              <w:rPr>
                <w:rFonts w:ascii="Arial" w:eastAsia="Times New Roman" w:hAnsi="Arial" w:cs="Arial"/>
                <w:spacing w:val="-2"/>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BA7FF9">
              <w:rPr>
                <w:rFonts w:ascii="Arial" w:eastAsia="Times New Roman" w:hAnsi="Arial" w:cs="Times New Roman"/>
                <w:lang w:val="fr-FR" w:eastAsia="de-DE"/>
              </w:rPr>
            </w:r>
            <w:r w:rsidR="00BA7FF9">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bl>
    <w:p w14:paraId="4540ECF2" w14:textId="77777777" w:rsidR="00896629" w:rsidRDefault="00896629" w:rsidP="00162FAD">
      <w:pPr>
        <w:spacing w:after="0"/>
        <w:rPr>
          <w:rFonts w:ascii="Arial" w:eastAsia="Times New Roman" w:hAnsi="Arial" w:cs="Arial"/>
          <w:bCs/>
          <w:lang w:val="de-DE" w:eastAsia="de-DE"/>
        </w:rPr>
      </w:pPr>
    </w:p>
    <w:sectPr w:rsidR="00896629" w:rsidSect="00A84934">
      <w:footerReference w:type="default" r:id="rId16"/>
      <w:headerReference w:type="first" r:id="rId17"/>
      <w:footerReference w:type="first" r:id="rId18"/>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A633" w14:textId="77777777" w:rsidR="00BD44E2" w:rsidRDefault="00BD44E2" w:rsidP="00E177D4">
      <w:pPr>
        <w:spacing w:after="0"/>
      </w:pPr>
      <w:r>
        <w:separator/>
      </w:r>
    </w:p>
  </w:endnote>
  <w:endnote w:type="continuationSeparator" w:id="0">
    <w:p w14:paraId="547759C0" w14:textId="77777777" w:rsidR="00BD44E2" w:rsidRDefault="00BD44E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B80E" w14:textId="77777777" w:rsidR="00500960" w:rsidRPr="00847F74" w:rsidRDefault="00500960" w:rsidP="00847F74">
    <w:pPr>
      <w:pStyle w:val="Fuzeile"/>
      <w:tabs>
        <w:tab w:val="clear" w:pos="4536"/>
        <w:tab w:val="clear" w:pos="9072"/>
      </w:tabs>
      <w:rPr>
        <w:sz w:val="15"/>
        <w:szCs w:val="15"/>
        <w:lang w:val="de-DE"/>
      </w:rPr>
    </w:pPr>
    <w:r w:rsidRPr="00CA5C48">
      <w:rPr>
        <w:rFonts w:ascii="Arial" w:hAnsi="Arial"/>
        <w:noProof/>
        <w:color w:val="3C5587" w:themeColor="accent1"/>
        <w:sz w:val="15"/>
        <w:szCs w:val="15"/>
        <w:lang w:val="fr-CH"/>
      </w:rPr>
      <w:t>2.3.2023/</w:t>
    </w:r>
    <w:r>
      <w:rPr>
        <w:rFonts w:ascii="Arial" w:hAnsi="Arial"/>
        <w:noProof/>
        <w:color w:val="3C5587" w:themeColor="accent1"/>
        <w:sz w:val="15"/>
        <w:szCs w:val="15"/>
        <w:lang w:val="fr-CH"/>
      </w:rPr>
      <w:t>10.6.2024</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116" w14:textId="77777777" w:rsidR="00500960" w:rsidRDefault="00500960" w:rsidP="00062098">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3D0983EC" w14:textId="77777777" w:rsidR="00500960" w:rsidRPr="00F66459" w:rsidRDefault="00500960" w:rsidP="00062098">
    <w:pPr>
      <w:tabs>
        <w:tab w:val="left" w:pos="284"/>
      </w:tabs>
      <w:spacing w:after="0" w:line="240" w:lineRule="exact"/>
      <w:ind w:right="-284"/>
      <w:rPr>
        <w:rFonts w:ascii="Arial" w:eastAsia="Arial" w:hAnsi="Arial" w:cs="Times New Roman"/>
        <w:sz w:val="18"/>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08D7FF7" w:rsidR="009A2F57" w:rsidRPr="00847F74" w:rsidRDefault="00896629" w:rsidP="00847F74">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 xml:space="preserve">rev. 1.1.2023 / </w:t>
    </w:r>
    <w:r w:rsidR="002745FF">
      <w:rPr>
        <w:rFonts w:ascii="Arial" w:eastAsia="Times New Roman" w:hAnsi="Arial" w:cs="Times New Roman"/>
        <w:color w:val="3C5587"/>
        <w:sz w:val="15"/>
        <w:szCs w:val="15"/>
        <w:lang w:val="fr-FR" w:eastAsia="zh-CN"/>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E88" w14:textId="2A55B03D" w:rsidR="0097452E" w:rsidRPr="00ED24FE" w:rsidRDefault="0085689E" w:rsidP="00ED24FE">
    <w:pPr>
      <w:pStyle w:val="Fuzeile"/>
      <w:tabs>
        <w:tab w:val="clear" w:pos="4536"/>
        <w:tab w:val="clear" w:pos="9072"/>
      </w:tabs>
      <w:rPr>
        <w:sz w:val="15"/>
        <w:szCs w:val="15"/>
        <w:lang w:val="de-DE"/>
      </w:rPr>
    </w:pPr>
    <w:r>
      <w:rPr>
        <w:rFonts w:ascii="Arial" w:hAnsi="Arial"/>
        <w:noProof/>
        <w:color w:val="3C5587" w:themeColor="accent1"/>
        <w:sz w:val="15"/>
        <w:szCs w:val="15"/>
        <w:lang w:val="fr-CH"/>
      </w:rPr>
      <w:t>1.1.</w:t>
    </w:r>
    <w:r w:rsidR="00ED24FE" w:rsidRPr="00CA5C48">
      <w:rPr>
        <w:rFonts w:ascii="Arial" w:hAnsi="Arial"/>
        <w:noProof/>
        <w:color w:val="3C5587" w:themeColor="accent1"/>
        <w:sz w:val="15"/>
        <w:szCs w:val="15"/>
        <w:lang w:val="fr-CH"/>
      </w:rPr>
      <w:t>2023/</w:t>
    </w:r>
    <w:r w:rsidR="00ED24FE">
      <w:rPr>
        <w:rFonts w:ascii="Arial" w:hAnsi="Arial"/>
        <w:noProof/>
        <w:color w:val="3C5587" w:themeColor="accent1"/>
        <w:sz w:val="15"/>
        <w:szCs w:val="15"/>
        <w:lang w:val="fr-CH"/>
      </w:rPr>
      <w:t>10.6.2024</w:t>
    </w:r>
    <w:r w:rsidR="00ED24FE" w:rsidRPr="009A3199">
      <w:rPr>
        <w:rFonts w:ascii="Arial" w:hAnsi="Arial"/>
        <w:sz w:val="15"/>
        <w:szCs w:val="15"/>
        <w:lang w:val="fr-CH"/>
      </w:rPr>
      <w:ptab w:relativeTo="margin" w:alignment="right" w:leader="none"/>
    </w:r>
    <w:r w:rsidR="00ED24FE" w:rsidRPr="00A45CF8">
      <w:rPr>
        <w:rFonts w:ascii="Arial" w:hAnsi="Arial"/>
        <w:color w:val="3C5587" w:themeColor="accent1"/>
        <w:sz w:val="15"/>
        <w:szCs w:val="15"/>
        <w:lang w:val="fr-CH"/>
      </w:rPr>
      <w:fldChar w:fldCharType="begin"/>
    </w:r>
    <w:r w:rsidR="00ED24FE" w:rsidRPr="00A45CF8">
      <w:rPr>
        <w:rFonts w:ascii="Arial" w:hAnsi="Arial"/>
        <w:color w:val="3C5587" w:themeColor="accent1"/>
        <w:sz w:val="15"/>
        <w:szCs w:val="15"/>
        <w:lang w:val="fr-CH"/>
      </w:rPr>
      <w:instrText>PAGE  \* Arabic  \* MERGEFORMAT</w:instrText>
    </w:r>
    <w:r w:rsidR="00ED24FE" w:rsidRPr="00A45CF8">
      <w:rPr>
        <w:rFonts w:ascii="Arial" w:hAnsi="Arial"/>
        <w:color w:val="3C5587" w:themeColor="accent1"/>
        <w:sz w:val="15"/>
        <w:szCs w:val="15"/>
        <w:lang w:val="fr-CH"/>
      </w:rPr>
      <w:fldChar w:fldCharType="separate"/>
    </w:r>
    <w:r w:rsidR="00ED24FE">
      <w:rPr>
        <w:rFonts w:ascii="Arial" w:hAnsi="Arial"/>
        <w:color w:val="3C5587" w:themeColor="accent1"/>
        <w:sz w:val="15"/>
        <w:szCs w:val="15"/>
        <w:lang w:val="fr-CH"/>
      </w:rPr>
      <w:t>2</w:t>
    </w:r>
    <w:r w:rsidR="00ED24FE" w:rsidRPr="00A45CF8">
      <w:rPr>
        <w:rFonts w:ascii="Arial" w:hAnsi="Arial"/>
        <w:color w:val="3C5587" w:themeColor="accent1"/>
        <w:sz w:val="15"/>
        <w:szCs w:val="15"/>
        <w:lang w:val="fr-CH"/>
      </w:rPr>
      <w:fldChar w:fldCharType="end"/>
    </w:r>
    <w:r w:rsidR="00ED24FE" w:rsidRPr="00A45CF8">
      <w:rPr>
        <w:rFonts w:ascii="Arial" w:hAnsi="Arial"/>
        <w:color w:val="3C5587" w:themeColor="accent1"/>
        <w:sz w:val="15"/>
        <w:szCs w:val="15"/>
        <w:lang w:val="fr-CH"/>
      </w:rPr>
      <w:t>/</w:t>
    </w:r>
    <w:r w:rsidR="00ED24FE" w:rsidRPr="00A45CF8">
      <w:rPr>
        <w:rFonts w:ascii="Arial" w:hAnsi="Arial"/>
        <w:color w:val="3C5587" w:themeColor="accent1"/>
        <w:sz w:val="15"/>
        <w:szCs w:val="15"/>
        <w:lang w:val="fr-CH"/>
      </w:rPr>
      <w:fldChar w:fldCharType="begin"/>
    </w:r>
    <w:r w:rsidR="00ED24FE" w:rsidRPr="00A45CF8">
      <w:rPr>
        <w:rFonts w:ascii="Arial" w:hAnsi="Arial"/>
        <w:color w:val="3C5587" w:themeColor="accent1"/>
        <w:sz w:val="15"/>
        <w:szCs w:val="15"/>
        <w:lang w:val="fr-CH"/>
      </w:rPr>
      <w:instrText>NUMPAGES  \* Arabic  \* MERGEFORMAT</w:instrText>
    </w:r>
    <w:r w:rsidR="00ED24FE" w:rsidRPr="00A45CF8">
      <w:rPr>
        <w:rFonts w:ascii="Arial" w:hAnsi="Arial"/>
        <w:color w:val="3C5587" w:themeColor="accent1"/>
        <w:sz w:val="15"/>
        <w:szCs w:val="15"/>
        <w:lang w:val="fr-CH"/>
      </w:rPr>
      <w:fldChar w:fldCharType="separate"/>
    </w:r>
    <w:r w:rsidR="00ED24FE">
      <w:rPr>
        <w:rFonts w:ascii="Arial" w:hAnsi="Arial"/>
        <w:color w:val="3C5587" w:themeColor="accent1"/>
        <w:sz w:val="15"/>
        <w:szCs w:val="15"/>
        <w:lang w:val="fr-CH"/>
      </w:rPr>
      <w:t>4</w:t>
    </w:r>
    <w:r w:rsidR="00ED24FE" w:rsidRPr="00A45CF8">
      <w:rPr>
        <w:rFonts w:ascii="Arial" w:hAnsi="Arial"/>
        <w:noProof/>
        <w:color w:val="3C5587" w:themeColor="accent1"/>
        <w:sz w:val="15"/>
        <w:szCs w:val="15"/>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BEB6" w14:textId="77777777" w:rsidR="00BD44E2" w:rsidRDefault="00BD44E2" w:rsidP="00E177D4">
      <w:pPr>
        <w:spacing w:after="0"/>
      </w:pPr>
      <w:r>
        <w:separator/>
      </w:r>
    </w:p>
  </w:footnote>
  <w:footnote w:type="continuationSeparator" w:id="0">
    <w:p w14:paraId="1C80B53A" w14:textId="77777777" w:rsidR="00BD44E2" w:rsidRDefault="00BD44E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500960" w14:paraId="19B1BA92" w14:textId="77777777" w:rsidTr="00AE44D4">
      <w:trPr>
        <w:trHeight w:val="1421"/>
      </w:trPr>
      <w:tc>
        <w:tcPr>
          <w:tcW w:w="3307" w:type="dxa"/>
        </w:tcPr>
        <w:p w14:paraId="68371B64" w14:textId="77777777" w:rsidR="00500960" w:rsidRDefault="00500960" w:rsidP="004130F5">
          <w:pPr>
            <w:pStyle w:val="Kopfzeile"/>
            <w:spacing w:after="1080"/>
          </w:pPr>
          <w:r>
            <w:rPr>
              <w:noProof/>
              <w:lang w:eastAsia="de-CH"/>
            </w:rPr>
            <w:drawing>
              <wp:anchor distT="0" distB="0" distL="114300" distR="114300" simplePos="0" relativeHeight="251661312" behindDoc="0" locked="0" layoutInCell="1" allowOverlap="1" wp14:anchorId="50EEC6DF" wp14:editId="73502968">
                <wp:simplePos x="0" y="0"/>
                <wp:positionH relativeFrom="column">
                  <wp:posOffset>-18303</wp:posOffset>
                </wp:positionH>
                <wp:positionV relativeFrom="paragraph">
                  <wp:posOffset>-9525</wp:posOffset>
                </wp:positionV>
                <wp:extent cx="1968500" cy="825500"/>
                <wp:effectExtent l="0" t="0" r="0" b="0"/>
                <wp:wrapNone/>
                <wp:docPr id="1338163480"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522B9C6" w14:textId="77777777" w:rsidR="00500960" w:rsidRDefault="00500960" w:rsidP="004130F5">
          <w:pPr>
            <w:pStyle w:val="Kopfzeile"/>
            <w:spacing w:after="1080"/>
          </w:pPr>
        </w:p>
      </w:tc>
      <w:tc>
        <w:tcPr>
          <w:tcW w:w="3451" w:type="dxa"/>
        </w:tcPr>
        <w:p w14:paraId="403DB0BB" w14:textId="77777777" w:rsidR="00500960" w:rsidRDefault="00500960" w:rsidP="004130F5">
          <w:pPr>
            <w:pStyle w:val="Kopfzeile"/>
            <w:spacing w:after="1080"/>
          </w:pPr>
        </w:p>
      </w:tc>
    </w:tr>
  </w:tbl>
  <w:p w14:paraId="524F3533" w14:textId="77777777" w:rsidR="00500960" w:rsidRPr="009D3100" w:rsidRDefault="00500960" w:rsidP="009D3100">
    <w:pPr>
      <w:pStyle w:val="Kopfzeile"/>
      <w:spacing w:after="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500E97"/>
    <w:multiLevelType w:val="multilevel"/>
    <w:tmpl w:val="82CC566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2BA10595"/>
    <w:multiLevelType w:val="hybridMultilevel"/>
    <w:tmpl w:val="A7D66E26"/>
    <w:lvl w:ilvl="0" w:tplc="8132EFE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0BD6C97"/>
    <w:multiLevelType w:val="hybridMultilevel"/>
    <w:tmpl w:val="3802F1A6"/>
    <w:lvl w:ilvl="0" w:tplc="8132EFE8">
      <w:start w:val="1"/>
      <w:numFmt w:val="bullet"/>
      <w:lvlText w:val="-"/>
      <w:lvlJc w:val="left"/>
      <w:pPr>
        <w:ind w:left="5038"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4E7F3241"/>
    <w:multiLevelType w:val="multilevel"/>
    <w:tmpl w:val="3632A744"/>
    <w:numStyleLink w:val="FMHAufzhlunggegliedertauf3EbenenAltA"/>
  </w:abstractNum>
  <w:abstractNum w:abstractNumId="21"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610C0"/>
    <w:multiLevelType w:val="multilevel"/>
    <w:tmpl w:val="5C6614D2"/>
    <w:numStyleLink w:val="FMHNummerierunggegliedertauf3EbenenAltN"/>
  </w:abstractNum>
  <w:abstractNum w:abstractNumId="25" w15:restartNumberingAfterBreak="0">
    <w:nsid w:val="5792417B"/>
    <w:multiLevelType w:val="multilevel"/>
    <w:tmpl w:val="79F2944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27FC0"/>
    <w:multiLevelType w:val="multilevel"/>
    <w:tmpl w:val="3632A744"/>
    <w:numStyleLink w:val="FMHAufzhlunggegliedertauf3EbenenAltA"/>
  </w:abstractNum>
  <w:abstractNum w:abstractNumId="28"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12E5C"/>
    <w:multiLevelType w:val="multilevel"/>
    <w:tmpl w:val="5C6614D2"/>
    <w:numStyleLink w:val="FMHNummerierunggegliedertauf3EbenenAltN"/>
  </w:abstractNum>
  <w:abstractNum w:abstractNumId="31"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31"/>
  </w:num>
  <w:num w:numId="3" w16cid:durableId="543522305">
    <w:abstractNumId w:val="19"/>
  </w:num>
  <w:num w:numId="4" w16cid:durableId="1977100223">
    <w:abstractNumId w:val="6"/>
  </w:num>
  <w:num w:numId="5" w16cid:durableId="1263369768">
    <w:abstractNumId w:val="19"/>
  </w:num>
  <w:num w:numId="6" w16cid:durableId="2126651288">
    <w:abstractNumId w:val="28"/>
  </w:num>
  <w:num w:numId="7" w16cid:durableId="1254901305">
    <w:abstractNumId w:val="8"/>
  </w:num>
  <w:num w:numId="8" w16cid:durableId="949824828">
    <w:abstractNumId w:val="3"/>
  </w:num>
  <w:num w:numId="9" w16cid:durableId="239944299">
    <w:abstractNumId w:val="30"/>
  </w:num>
  <w:num w:numId="10" w16cid:durableId="1012605829">
    <w:abstractNumId w:val="24"/>
  </w:num>
  <w:num w:numId="11" w16cid:durableId="977882782">
    <w:abstractNumId w:val="4"/>
  </w:num>
  <w:num w:numId="12" w16cid:durableId="2070956659">
    <w:abstractNumId w:val="7"/>
  </w:num>
  <w:num w:numId="13" w16cid:durableId="618536275">
    <w:abstractNumId w:val="18"/>
  </w:num>
  <w:num w:numId="14" w16cid:durableId="540017257">
    <w:abstractNumId w:val="16"/>
  </w:num>
  <w:num w:numId="15" w16cid:durableId="2073234815">
    <w:abstractNumId w:val="27"/>
  </w:num>
  <w:num w:numId="16" w16cid:durableId="1700546193">
    <w:abstractNumId w:val="20"/>
  </w:num>
  <w:num w:numId="17" w16cid:durableId="1657799881">
    <w:abstractNumId w:val="11"/>
  </w:num>
  <w:num w:numId="18" w16cid:durableId="1634948864">
    <w:abstractNumId w:val="1"/>
  </w:num>
  <w:num w:numId="19" w16cid:durableId="1391269934">
    <w:abstractNumId w:val="23"/>
  </w:num>
  <w:num w:numId="20" w16cid:durableId="1984649976">
    <w:abstractNumId w:val="12"/>
  </w:num>
  <w:num w:numId="21" w16cid:durableId="1586569980">
    <w:abstractNumId w:val="17"/>
  </w:num>
  <w:num w:numId="22" w16cid:durableId="972754097">
    <w:abstractNumId w:val="10"/>
  </w:num>
  <w:num w:numId="23" w16cid:durableId="1064177298">
    <w:abstractNumId w:val="21"/>
  </w:num>
  <w:num w:numId="24" w16cid:durableId="632060465">
    <w:abstractNumId w:val="29"/>
  </w:num>
  <w:num w:numId="25" w16cid:durableId="15466652">
    <w:abstractNumId w:val="22"/>
  </w:num>
  <w:num w:numId="26" w16cid:durableId="714232155">
    <w:abstractNumId w:val="26"/>
  </w:num>
  <w:num w:numId="27" w16cid:durableId="36898598">
    <w:abstractNumId w:val="0"/>
  </w:num>
  <w:num w:numId="28" w16cid:durableId="1880318448">
    <w:abstractNumId w:val="15"/>
  </w:num>
  <w:num w:numId="29" w16cid:durableId="502472864">
    <w:abstractNumId w:val="25"/>
  </w:num>
  <w:num w:numId="30" w16cid:durableId="172498736">
    <w:abstractNumId w:val="9"/>
  </w:num>
  <w:num w:numId="31" w16cid:durableId="1128157802">
    <w:abstractNumId w:val="2"/>
  </w:num>
  <w:num w:numId="32" w16cid:durableId="254631671">
    <w:abstractNumId w:val="14"/>
  </w:num>
  <w:num w:numId="33" w16cid:durableId="281961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edit="forms" w:enforcement="1" w:cryptProviderType="rsaAES" w:cryptAlgorithmClass="hash" w:cryptAlgorithmType="typeAny" w:cryptAlgorithmSid="14" w:cryptSpinCount="100000" w:hash="zuNYj0yKD78vetuMdSQzPlOtyrNYjZv/kfKZHaBzKugr96ojnK8v9rP+D0wvTHmR/bnteIviTOSVULoQy4O0hg==" w:salt="NuVQuoGXD/efftRzu9aaxw=="/>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3CF1"/>
    <w:rsid w:val="00044483"/>
    <w:rsid w:val="00044C7D"/>
    <w:rsid w:val="00047502"/>
    <w:rsid w:val="000508F4"/>
    <w:rsid w:val="000509D1"/>
    <w:rsid w:val="00050B45"/>
    <w:rsid w:val="00054ED7"/>
    <w:rsid w:val="00061C59"/>
    <w:rsid w:val="00070180"/>
    <w:rsid w:val="00070359"/>
    <w:rsid w:val="00074400"/>
    <w:rsid w:val="00075CD0"/>
    <w:rsid w:val="0008149B"/>
    <w:rsid w:val="00085909"/>
    <w:rsid w:val="00085DCD"/>
    <w:rsid w:val="000A0477"/>
    <w:rsid w:val="000B1A9F"/>
    <w:rsid w:val="000C03E2"/>
    <w:rsid w:val="000C33C5"/>
    <w:rsid w:val="000C771F"/>
    <w:rsid w:val="000D5589"/>
    <w:rsid w:val="000E4FAA"/>
    <w:rsid w:val="000E64EE"/>
    <w:rsid w:val="000E674C"/>
    <w:rsid w:val="000F6193"/>
    <w:rsid w:val="000F68E6"/>
    <w:rsid w:val="00111AA7"/>
    <w:rsid w:val="00114798"/>
    <w:rsid w:val="0011711D"/>
    <w:rsid w:val="00121AF7"/>
    <w:rsid w:val="00125A96"/>
    <w:rsid w:val="0012615E"/>
    <w:rsid w:val="00127612"/>
    <w:rsid w:val="001376CD"/>
    <w:rsid w:val="001409CA"/>
    <w:rsid w:val="00140C06"/>
    <w:rsid w:val="00146F0F"/>
    <w:rsid w:val="001518C7"/>
    <w:rsid w:val="00157FF7"/>
    <w:rsid w:val="001621C4"/>
    <w:rsid w:val="00162FAD"/>
    <w:rsid w:val="0016584B"/>
    <w:rsid w:val="00167A3C"/>
    <w:rsid w:val="001712DD"/>
    <w:rsid w:val="0017770D"/>
    <w:rsid w:val="00182F37"/>
    <w:rsid w:val="00186B0E"/>
    <w:rsid w:val="00193F9B"/>
    <w:rsid w:val="001A36F0"/>
    <w:rsid w:val="001A60D5"/>
    <w:rsid w:val="001A6E8B"/>
    <w:rsid w:val="001B1BFA"/>
    <w:rsid w:val="001C1002"/>
    <w:rsid w:val="001D184F"/>
    <w:rsid w:val="001D4061"/>
    <w:rsid w:val="001F11C2"/>
    <w:rsid w:val="001F264A"/>
    <w:rsid w:val="001F6B77"/>
    <w:rsid w:val="00204290"/>
    <w:rsid w:val="002059FB"/>
    <w:rsid w:val="00212B55"/>
    <w:rsid w:val="00222F9D"/>
    <w:rsid w:val="00227F86"/>
    <w:rsid w:val="00232B32"/>
    <w:rsid w:val="00232C9F"/>
    <w:rsid w:val="00234724"/>
    <w:rsid w:val="00253F0B"/>
    <w:rsid w:val="00257F02"/>
    <w:rsid w:val="00267C50"/>
    <w:rsid w:val="00270602"/>
    <w:rsid w:val="00271A27"/>
    <w:rsid w:val="002745FF"/>
    <w:rsid w:val="002820D2"/>
    <w:rsid w:val="00286167"/>
    <w:rsid w:val="002A2343"/>
    <w:rsid w:val="002A5B42"/>
    <w:rsid w:val="002A7D9F"/>
    <w:rsid w:val="002B1D52"/>
    <w:rsid w:val="002B225A"/>
    <w:rsid w:val="002C5848"/>
    <w:rsid w:val="002C6486"/>
    <w:rsid w:val="002D0B43"/>
    <w:rsid w:val="002D1CBB"/>
    <w:rsid w:val="002D3BCA"/>
    <w:rsid w:val="002D55F2"/>
    <w:rsid w:val="002D5775"/>
    <w:rsid w:val="002D6F6E"/>
    <w:rsid w:val="002E2FE3"/>
    <w:rsid w:val="002F1C20"/>
    <w:rsid w:val="003018AA"/>
    <w:rsid w:val="00302125"/>
    <w:rsid w:val="003150C1"/>
    <w:rsid w:val="00320368"/>
    <w:rsid w:val="00321F80"/>
    <w:rsid w:val="00330B85"/>
    <w:rsid w:val="00340FA7"/>
    <w:rsid w:val="0034648B"/>
    <w:rsid w:val="00347A4B"/>
    <w:rsid w:val="003507FC"/>
    <w:rsid w:val="00353E88"/>
    <w:rsid w:val="003639B6"/>
    <w:rsid w:val="00377BB5"/>
    <w:rsid w:val="003830FB"/>
    <w:rsid w:val="00383EAB"/>
    <w:rsid w:val="00395B89"/>
    <w:rsid w:val="00397C4F"/>
    <w:rsid w:val="003A10A1"/>
    <w:rsid w:val="003A34FC"/>
    <w:rsid w:val="003A3E49"/>
    <w:rsid w:val="003A6BD7"/>
    <w:rsid w:val="003C4327"/>
    <w:rsid w:val="003C4580"/>
    <w:rsid w:val="003C5080"/>
    <w:rsid w:val="003D11D9"/>
    <w:rsid w:val="003D4492"/>
    <w:rsid w:val="003E5565"/>
    <w:rsid w:val="003E726E"/>
    <w:rsid w:val="00403385"/>
    <w:rsid w:val="00404E69"/>
    <w:rsid w:val="00407F27"/>
    <w:rsid w:val="004204C0"/>
    <w:rsid w:val="0042338D"/>
    <w:rsid w:val="00425E1A"/>
    <w:rsid w:val="00432B4E"/>
    <w:rsid w:val="00433E9B"/>
    <w:rsid w:val="004350CF"/>
    <w:rsid w:val="00446AA6"/>
    <w:rsid w:val="00446C5C"/>
    <w:rsid w:val="004574A8"/>
    <w:rsid w:val="004629A2"/>
    <w:rsid w:val="00465BEB"/>
    <w:rsid w:val="00472FE3"/>
    <w:rsid w:val="00481F68"/>
    <w:rsid w:val="004820B8"/>
    <w:rsid w:val="004821AF"/>
    <w:rsid w:val="00497366"/>
    <w:rsid w:val="004976BE"/>
    <w:rsid w:val="004B22AC"/>
    <w:rsid w:val="004B6CFF"/>
    <w:rsid w:val="004C0B58"/>
    <w:rsid w:val="004C11EF"/>
    <w:rsid w:val="004D2768"/>
    <w:rsid w:val="004D7874"/>
    <w:rsid w:val="004E3D49"/>
    <w:rsid w:val="004E6C12"/>
    <w:rsid w:val="004F2DD5"/>
    <w:rsid w:val="00500960"/>
    <w:rsid w:val="005042E8"/>
    <w:rsid w:val="005079E1"/>
    <w:rsid w:val="0051514A"/>
    <w:rsid w:val="00531EAF"/>
    <w:rsid w:val="0053258B"/>
    <w:rsid w:val="005328DB"/>
    <w:rsid w:val="00532CC4"/>
    <w:rsid w:val="0054321D"/>
    <w:rsid w:val="00543F03"/>
    <w:rsid w:val="00545053"/>
    <w:rsid w:val="00545A3E"/>
    <w:rsid w:val="00551902"/>
    <w:rsid w:val="00552377"/>
    <w:rsid w:val="00552E50"/>
    <w:rsid w:val="00555852"/>
    <w:rsid w:val="00557A62"/>
    <w:rsid w:val="005609AB"/>
    <w:rsid w:val="00561391"/>
    <w:rsid w:val="0057646E"/>
    <w:rsid w:val="00576AC9"/>
    <w:rsid w:val="00577933"/>
    <w:rsid w:val="00582938"/>
    <w:rsid w:val="00585DD3"/>
    <w:rsid w:val="00591657"/>
    <w:rsid w:val="005A051B"/>
    <w:rsid w:val="005A49D9"/>
    <w:rsid w:val="005C41E6"/>
    <w:rsid w:val="005D0091"/>
    <w:rsid w:val="005D593E"/>
    <w:rsid w:val="005E266E"/>
    <w:rsid w:val="005E6221"/>
    <w:rsid w:val="005F0F50"/>
    <w:rsid w:val="005F4F3F"/>
    <w:rsid w:val="00600312"/>
    <w:rsid w:val="00602959"/>
    <w:rsid w:val="006047ED"/>
    <w:rsid w:val="00606869"/>
    <w:rsid w:val="006075F7"/>
    <w:rsid w:val="00610144"/>
    <w:rsid w:val="0061201A"/>
    <w:rsid w:val="0061270F"/>
    <w:rsid w:val="00613C59"/>
    <w:rsid w:val="00616C97"/>
    <w:rsid w:val="00624B17"/>
    <w:rsid w:val="0062532D"/>
    <w:rsid w:val="00627DC1"/>
    <w:rsid w:val="00636B25"/>
    <w:rsid w:val="00641D8A"/>
    <w:rsid w:val="00646D46"/>
    <w:rsid w:val="00651B85"/>
    <w:rsid w:val="00652A2A"/>
    <w:rsid w:val="00657B93"/>
    <w:rsid w:val="0066140A"/>
    <w:rsid w:val="006659F7"/>
    <w:rsid w:val="00670622"/>
    <w:rsid w:val="00673B3E"/>
    <w:rsid w:val="006746F8"/>
    <w:rsid w:val="00690F62"/>
    <w:rsid w:val="0069199D"/>
    <w:rsid w:val="00696AC9"/>
    <w:rsid w:val="00697972"/>
    <w:rsid w:val="006A3362"/>
    <w:rsid w:val="006B354F"/>
    <w:rsid w:val="006B4852"/>
    <w:rsid w:val="006C3325"/>
    <w:rsid w:val="006C3810"/>
    <w:rsid w:val="006D0511"/>
    <w:rsid w:val="006D473C"/>
    <w:rsid w:val="006E17C4"/>
    <w:rsid w:val="006E19CC"/>
    <w:rsid w:val="006E4A1C"/>
    <w:rsid w:val="006F7792"/>
    <w:rsid w:val="0070354E"/>
    <w:rsid w:val="007061E9"/>
    <w:rsid w:val="007226D3"/>
    <w:rsid w:val="007273D2"/>
    <w:rsid w:val="00731CA0"/>
    <w:rsid w:val="00732BC4"/>
    <w:rsid w:val="00732FF7"/>
    <w:rsid w:val="00746CEE"/>
    <w:rsid w:val="00750D3D"/>
    <w:rsid w:val="00753D4C"/>
    <w:rsid w:val="00764E0B"/>
    <w:rsid w:val="00767AF7"/>
    <w:rsid w:val="007702B2"/>
    <w:rsid w:val="00771073"/>
    <w:rsid w:val="0077171B"/>
    <w:rsid w:val="00773E26"/>
    <w:rsid w:val="00775177"/>
    <w:rsid w:val="00776125"/>
    <w:rsid w:val="00777F42"/>
    <w:rsid w:val="007860DB"/>
    <w:rsid w:val="00790527"/>
    <w:rsid w:val="00792F73"/>
    <w:rsid w:val="00793FEA"/>
    <w:rsid w:val="007966F0"/>
    <w:rsid w:val="00796A7F"/>
    <w:rsid w:val="007B514F"/>
    <w:rsid w:val="007B6583"/>
    <w:rsid w:val="007B7E3E"/>
    <w:rsid w:val="007D2354"/>
    <w:rsid w:val="007D4BC5"/>
    <w:rsid w:val="007E13F9"/>
    <w:rsid w:val="007F5592"/>
    <w:rsid w:val="007F74CB"/>
    <w:rsid w:val="0080101D"/>
    <w:rsid w:val="00807896"/>
    <w:rsid w:val="0081257F"/>
    <w:rsid w:val="00814B9F"/>
    <w:rsid w:val="00824135"/>
    <w:rsid w:val="00847F74"/>
    <w:rsid w:val="00850AF6"/>
    <w:rsid w:val="00851E49"/>
    <w:rsid w:val="0085689E"/>
    <w:rsid w:val="00864EF9"/>
    <w:rsid w:val="008650E0"/>
    <w:rsid w:val="0086556D"/>
    <w:rsid w:val="00865946"/>
    <w:rsid w:val="008754A3"/>
    <w:rsid w:val="00877371"/>
    <w:rsid w:val="008814A6"/>
    <w:rsid w:val="00892DC0"/>
    <w:rsid w:val="00895064"/>
    <w:rsid w:val="00896629"/>
    <w:rsid w:val="0089663A"/>
    <w:rsid w:val="008A20FA"/>
    <w:rsid w:val="008A2D40"/>
    <w:rsid w:val="008A4800"/>
    <w:rsid w:val="008B4427"/>
    <w:rsid w:val="008B6950"/>
    <w:rsid w:val="008C073A"/>
    <w:rsid w:val="008C0F1B"/>
    <w:rsid w:val="008C7426"/>
    <w:rsid w:val="008D1041"/>
    <w:rsid w:val="008D52C8"/>
    <w:rsid w:val="008E7B4A"/>
    <w:rsid w:val="008F58E8"/>
    <w:rsid w:val="00904314"/>
    <w:rsid w:val="00907F68"/>
    <w:rsid w:val="00926D47"/>
    <w:rsid w:val="00930404"/>
    <w:rsid w:val="009415D2"/>
    <w:rsid w:val="00954804"/>
    <w:rsid w:val="00961FE1"/>
    <w:rsid w:val="009632F9"/>
    <w:rsid w:val="0096441F"/>
    <w:rsid w:val="00965C3C"/>
    <w:rsid w:val="0096780F"/>
    <w:rsid w:val="00970BDA"/>
    <w:rsid w:val="009724B6"/>
    <w:rsid w:val="0097452E"/>
    <w:rsid w:val="009812AE"/>
    <w:rsid w:val="00993E70"/>
    <w:rsid w:val="00994D21"/>
    <w:rsid w:val="00997ED2"/>
    <w:rsid w:val="009A0286"/>
    <w:rsid w:val="009A2F57"/>
    <w:rsid w:val="009A3199"/>
    <w:rsid w:val="009B2244"/>
    <w:rsid w:val="009B3B66"/>
    <w:rsid w:val="009B4ECD"/>
    <w:rsid w:val="009C3C5C"/>
    <w:rsid w:val="009D1EF8"/>
    <w:rsid w:val="009D3100"/>
    <w:rsid w:val="009E0B69"/>
    <w:rsid w:val="009E1633"/>
    <w:rsid w:val="009E23D8"/>
    <w:rsid w:val="009F19BB"/>
    <w:rsid w:val="009F21D4"/>
    <w:rsid w:val="009F3701"/>
    <w:rsid w:val="009F3F3C"/>
    <w:rsid w:val="009F443D"/>
    <w:rsid w:val="009F56C8"/>
    <w:rsid w:val="009F5900"/>
    <w:rsid w:val="00A0379C"/>
    <w:rsid w:val="00A04D21"/>
    <w:rsid w:val="00A124DC"/>
    <w:rsid w:val="00A1723D"/>
    <w:rsid w:val="00A215D5"/>
    <w:rsid w:val="00A31AFB"/>
    <w:rsid w:val="00A31FC6"/>
    <w:rsid w:val="00A3376C"/>
    <w:rsid w:val="00A40BCF"/>
    <w:rsid w:val="00A45CF8"/>
    <w:rsid w:val="00A5430C"/>
    <w:rsid w:val="00A55DA4"/>
    <w:rsid w:val="00A5624F"/>
    <w:rsid w:val="00A5665A"/>
    <w:rsid w:val="00A56EB6"/>
    <w:rsid w:val="00A641C6"/>
    <w:rsid w:val="00A7049E"/>
    <w:rsid w:val="00A819D3"/>
    <w:rsid w:val="00A83A8D"/>
    <w:rsid w:val="00A84934"/>
    <w:rsid w:val="00A855A0"/>
    <w:rsid w:val="00A86D2D"/>
    <w:rsid w:val="00A909E0"/>
    <w:rsid w:val="00A92B56"/>
    <w:rsid w:val="00A93D36"/>
    <w:rsid w:val="00A9509C"/>
    <w:rsid w:val="00A9655E"/>
    <w:rsid w:val="00AA3B4D"/>
    <w:rsid w:val="00AB1537"/>
    <w:rsid w:val="00AB160D"/>
    <w:rsid w:val="00AB3169"/>
    <w:rsid w:val="00AB3B2D"/>
    <w:rsid w:val="00AB7AAD"/>
    <w:rsid w:val="00AC2CE8"/>
    <w:rsid w:val="00AD6621"/>
    <w:rsid w:val="00AD6D2E"/>
    <w:rsid w:val="00AE180B"/>
    <w:rsid w:val="00AE5F0F"/>
    <w:rsid w:val="00AF112C"/>
    <w:rsid w:val="00AF5218"/>
    <w:rsid w:val="00B01E4D"/>
    <w:rsid w:val="00B05F28"/>
    <w:rsid w:val="00B106A2"/>
    <w:rsid w:val="00B26D27"/>
    <w:rsid w:val="00B271C8"/>
    <w:rsid w:val="00B33034"/>
    <w:rsid w:val="00B35D61"/>
    <w:rsid w:val="00B442BE"/>
    <w:rsid w:val="00B442E9"/>
    <w:rsid w:val="00B46C91"/>
    <w:rsid w:val="00B57AF6"/>
    <w:rsid w:val="00B601DB"/>
    <w:rsid w:val="00B627AB"/>
    <w:rsid w:val="00B62CC1"/>
    <w:rsid w:val="00B6587D"/>
    <w:rsid w:val="00B670C8"/>
    <w:rsid w:val="00B70A82"/>
    <w:rsid w:val="00B803FC"/>
    <w:rsid w:val="00B821A8"/>
    <w:rsid w:val="00B97BF7"/>
    <w:rsid w:val="00BA0039"/>
    <w:rsid w:val="00BA3A3A"/>
    <w:rsid w:val="00BA7FF9"/>
    <w:rsid w:val="00BB2C4C"/>
    <w:rsid w:val="00BB576A"/>
    <w:rsid w:val="00BC000B"/>
    <w:rsid w:val="00BC24FE"/>
    <w:rsid w:val="00BD1521"/>
    <w:rsid w:val="00BD44E2"/>
    <w:rsid w:val="00BD51C0"/>
    <w:rsid w:val="00BD6F48"/>
    <w:rsid w:val="00BE10B9"/>
    <w:rsid w:val="00BE2672"/>
    <w:rsid w:val="00BE452C"/>
    <w:rsid w:val="00BF1C84"/>
    <w:rsid w:val="00BF5981"/>
    <w:rsid w:val="00C06534"/>
    <w:rsid w:val="00C14229"/>
    <w:rsid w:val="00C24C6A"/>
    <w:rsid w:val="00C24E74"/>
    <w:rsid w:val="00C30F54"/>
    <w:rsid w:val="00C334FB"/>
    <w:rsid w:val="00C363E0"/>
    <w:rsid w:val="00C447FF"/>
    <w:rsid w:val="00C50E07"/>
    <w:rsid w:val="00C56968"/>
    <w:rsid w:val="00C57D5F"/>
    <w:rsid w:val="00C613E9"/>
    <w:rsid w:val="00C62F29"/>
    <w:rsid w:val="00C647C1"/>
    <w:rsid w:val="00C7301F"/>
    <w:rsid w:val="00C84483"/>
    <w:rsid w:val="00C95106"/>
    <w:rsid w:val="00CA0F0D"/>
    <w:rsid w:val="00CA167B"/>
    <w:rsid w:val="00CA3084"/>
    <w:rsid w:val="00CA7DD0"/>
    <w:rsid w:val="00CC1073"/>
    <w:rsid w:val="00CC41A5"/>
    <w:rsid w:val="00CC6612"/>
    <w:rsid w:val="00CC66F0"/>
    <w:rsid w:val="00CC693A"/>
    <w:rsid w:val="00CD75A6"/>
    <w:rsid w:val="00CD79C8"/>
    <w:rsid w:val="00CE0E41"/>
    <w:rsid w:val="00CE2F7C"/>
    <w:rsid w:val="00D0183E"/>
    <w:rsid w:val="00D16073"/>
    <w:rsid w:val="00D16376"/>
    <w:rsid w:val="00D2070F"/>
    <w:rsid w:val="00D3002E"/>
    <w:rsid w:val="00D30BC3"/>
    <w:rsid w:val="00D32B58"/>
    <w:rsid w:val="00D35A1E"/>
    <w:rsid w:val="00D44095"/>
    <w:rsid w:val="00D47038"/>
    <w:rsid w:val="00D52F80"/>
    <w:rsid w:val="00D53864"/>
    <w:rsid w:val="00D56040"/>
    <w:rsid w:val="00D56882"/>
    <w:rsid w:val="00D56C80"/>
    <w:rsid w:val="00D56F3E"/>
    <w:rsid w:val="00D60290"/>
    <w:rsid w:val="00D90EC7"/>
    <w:rsid w:val="00D9436A"/>
    <w:rsid w:val="00DA2819"/>
    <w:rsid w:val="00DA7BF2"/>
    <w:rsid w:val="00DB03B6"/>
    <w:rsid w:val="00DC493A"/>
    <w:rsid w:val="00DD3A6B"/>
    <w:rsid w:val="00DD4737"/>
    <w:rsid w:val="00DD719A"/>
    <w:rsid w:val="00DE2A78"/>
    <w:rsid w:val="00DE4967"/>
    <w:rsid w:val="00DE6BEF"/>
    <w:rsid w:val="00DF30B8"/>
    <w:rsid w:val="00DF4809"/>
    <w:rsid w:val="00DF4AF8"/>
    <w:rsid w:val="00E0207B"/>
    <w:rsid w:val="00E0209D"/>
    <w:rsid w:val="00E0371B"/>
    <w:rsid w:val="00E0377F"/>
    <w:rsid w:val="00E04E70"/>
    <w:rsid w:val="00E1754C"/>
    <w:rsid w:val="00E177D4"/>
    <w:rsid w:val="00E25CC5"/>
    <w:rsid w:val="00E4001E"/>
    <w:rsid w:val="00E40BAA"/>
    <w:rsid w:val="00E45C20"/>
    <w:rsid w:val="00E47DB1"/>
    <w:rsid w:val="00E50F4E"/>
    <w:rsid w:val="00E54367"/>
    <w:rsid w:val="00E57BD5"/>
    <w:rsid w:val="00E60A9E"/>
    <w:rsid w:val="00E62746"/>
    <w:rsid w:val="00E6689A"/>
    <w:rsid w:val="00E66B2B"/>
    <w:rsid w:val="00EB22EF"/>
    <w:rsid w:val="00EB5428"/>
    <w:rsid w:val="00EB6E09"/>
    <w:rsid w:val="00EC51D5"/>
    <w:rsid w:val="00EC5909"/>
    <w:rsid w:val="00ED24FE"/>
    <w:rsid w:val="00EE1DE0"/>
    <w:rsid w:val="00EE203E"/>
    <w:rsid w:val="00EE4106"/>
    <w:rsid w:val="00EE46F3"/>
    <w:rsid w:val="00F134F5"/>
    <w:rsid w:val="00F176B4"/>
    <w:rsid w:val="00F202B9"/>
    <w:rsid w:val="00F4589C"/>
    <w:rsid w:val="00F46C6F"/>
    <w:rsid w:val="00F47CAF"/>
    <w:rsid w:val="00F5011D"/>
    <w:rsid w:val="00F57D6A"/>
    <w:rsid w:val="00F6151B"/>
    <w:rsid w:val="00F65FC6"/>
    <w:rsid w:val="00F66459"/>
    <w:rsid w:val="00F66E0E"/>
    <w:rsid w:val="00F765ED"/>
    <w:rsid w:val="00F76D10"/>
    <w:rsid w:val="00F908A4"/>
    <w:rsid w:val="00F915CE"/>
    <w:rsid w:val="00F958C7"/>
    <w:rsid w:val="00FA282D"/>
    <w:rsid w:val="00FA631D"/>
    <w:rsid w:val="00FB3DD6"/>
    <w:rsid w:val="00FB6A84"/>
    <w:rsid w:val="00FB7081"/>
    <w:rsid w:val="00FC5DCB"/>
    <w:rsid w:val="00FD4A10"/>
    <w:rsid w:val="00FE1632"/>
    <w:rsid w:val="00FE753F"/>
    <w:rsid w:val="00FF1387"/>
    <w:rsid w:val="00FF74A0"/>
    <w:rsid w:val="00FF7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styleId="StandardWeb">
    <w:name w:val="Normal (Web)"/>
    <w:basedOn w:val="Standard"/>
    <w:uiPriority w:val="99"/>
    <w:unhideWhenUsed/>
    <w:rsid w:val="0016584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AE8F616824A369DA52218AC46B8AA"/>
        <w:category>
          <w:name w:val="Allgemein"/>
          <w:gallery w:val="placeholder"/>
        </w:category>
        <w:types>
          <w:type w:val="bbPlcHdr"/>
        </w:types>
        <w:behaviors>
          <w:behavior w:val="content"/>
        </w:behaviors>
        <w:guid w:val="{8E523B0C-0A3D-49E0-8305-6BAA474D2F8A}"/>
      </w:docPartPr>
      <w:docPartBody>
        <w:p w:rsidR="00653FA4" w:rsidRDefault="00653FA4" w:rsidP="00653FA4">
          <w:pPr>
            <w:pStyle w:val="211AE8F616824A369DA52218AC46B8AA"/>
          </w:pPr>
          <w:r w:rsidRPr="00416079">
            <w:rPr>
              <w:rStyle w:val="Platzhaltertext"/>
            </w:rPr>
            <w:t>Klicken oder tippen Sie hier, um Text einzugeben.</w:t>
          </w:r>
        </w:p>
      </w:docPartBody>
    </w:docPart>
    <w:docPart>
      <w:docPartPr>
        <w:name w:val="F91B4B5FDB184037BA2FA0870CD52C8D"/>
        <w:category>
          <w:name w:val="Allgemein"/>
          <w:gallery w:val="placeholder"/>
        </w:category>
        <w:types>
          <w:type w:val="bbPlcHdr"/>
        </w:types>
        <w:behaviors>
          <w:behavior w:val="content"/>
        </w:behaviors>
        <w:guid w:val="{3057141F-65D9-4D15-AAA1-E77FD1922FE2}"/>
      </w:docPartPr>
      <w:docPartBody>
        <w:p w:rsidR="00653FA4" w:rsidRDefault="00653FA4" w:rsidP="00653FA4">
          <w:pPr>
            <w:pStyle w:val="F91B4B5FDB184037BA2FA0870CD52C8D"/>
          </w:pPr>
          <w:r w:rsidRPr="00416079">
            <w:rPr>
              <w:rStyle w:val="Platzhaltertext"/>
            </w:rPr>
            <w:t>Klicken oder tippen Sie hier, um Text einzugeben.</w:t>
          </w:r>
        </w:p>
      </w:docPartBody>
    </w:docPart>
    <w:docPart>
      <w:docPartPr>
        <w:name w:val="9F824651C0B743BEA0F661588B6DF432"/>
        <w:category>
          <w:name w:val="Allgemein"/>
          <w:gallery w:val="placeholder"/>
        </w:category>
        <w:types>
          <w:type w:val="bbPlcHdr"/>
        </w:types>
        <w:behaviors>
          <w:behavior w:val="content"/>
        </w:behaviors>
        <w:guid w:val="{1D8EE099-B006-48B4-8059-5F1F95CC6201}"/>
      </w:docPartPr>
      <w:docPartBody>
        <w:p w:rsidR="00653FA4" w:rsidRDefault="00653FA4" w:rsidP="00653FA4">
          <w:pPr>
            <w:pStyle w:val="9F824651C0B743BEA0F661588B6DF432"/>
          </w:pPr>
          <w:r w:rsidRPr="00416079">
            <w:rPr>
              <w:rStyle w:val="Platzhaltertext"/>
            </w:rPr>
            <w:t>Klicken oder tippen Sie hier, um Text einzugeben.</w:t>
          </w:r>
        </w:p>
      </w:docPartBody>
    </w:docPart>
    <w:docPart>
      <w:docPartPr>
        <w:name w:val="400E966142BF40B0B437D7E3F0AFC9F4"/>
        <w:category>
          <w:name w:val="Allgemein"/>
          <w:gallery w:val="placeholder"/>
        </w:category>
        <w:types>
          <w:type w:val="bbPlcHdr"/>
        </w:types>
        <w:behaviors>
          <w:behavior w:val="content"/>
        </w:behaviors>
        <w:guid w:val="{952518B1-2BCD-499F-9BD8-E07213BDD27C}"/>
      </w:docPartPr>
      <w:docPartBody>
        <w:p w:rsidR="00653FA4" w:rsidRDefault="00653FA4" w:rsidP="00653FA4">
          <w:pPr>
            <w:pStyle w:val="400E966142BF40B0B437D7E3F0AFC9F4"/>
          </w:pPr>
          <w:r w:rsidRPr="00416079">
            <w:rPr>
              <w:rStyle w:val="Platzhaltertext"/>
            </w:rPr>
            <w:t>Klicken oder tippen Sie hier, um Text einzugeben.</w:t>
          </w:r>
        </w:p>
      </w:docPartBody>
    </w:docPart>
    <w:docPart>
      <w:docPartPr>
        <w:name w:val="433D3D998BF0416BA4505717B062A99D"/>
        <w:category>
          <w:name w:val="Allgemein"/>
          <w:gallery w:val="placeholder"/>
        </w:category>
        <w:types>
          <w:type w:val="bbPlcHdr"/>
        </w:types>
        <w:behaviors>
          <w:behavior w:val="content"/>
        </w:behaviors>
        <w:guid w:val="{15042787-1101-47BB-BBEE-66BC692EE617}"/>
      </w:docPartPr>
      <w:docPartBody>
        <w:p w:rsidR="00653FA4" w:rsidRDefault="00653FA4" w:rsidP="00653FA4">
          <w:pPr>
            <w:pStyle w:val="433D3D998BF0416BA4505717B062A99D"/>
          </w:pPr>
          <w:r w:rsidRPr="00416079">
            <w:rPr>
              <w:rStyle w:val="Platzhaltertext"/>
            </w:rPr>
            <w:t>Klicken oder tippen Sie hier, um Text einzugeben.</w:t>
          </w:r>
        </w:p>
      </w:docPartBody>
    </w:docPart>
    <w:docPart>
      <w:docPartPr>
        <w:name w:val="22D0D246963D42A497A6A296C0862B97"/>
        <w:category>
          <w:name w:val="Allgemein"/>
          <w:gallery w:val="placeholder"/>
        </w:category>
        <w:types>
          <w:type w:val="bbPlcHdr"/>
        </w:types>
        <w:behaviors>
          <w:behavior w:val="content"/>
        </w:behaviors>
        <w:guid w:val="{EBBA0FB6-D05B-4088-A5E5-6CC7733EF358}"/>
      </w:docPartPr>
      <w:docPartBody>
        <w:p w:rsidR="00653FA4" w:rsidRDefault="00653FA4" w:rsidP="00653FA4">
          <w:pPr>
            <w:pStyle w:val="22D0D246963D42A497A6A296C0862B97"/>
          </w:pPr>
          <w:r w:rsidRPr="00416079">
            <w:rPr>
              <w:rStyle w:val="Platzhaltertext"/>
            </w:rPr>
            <w:t>Klicken oder tippen Sie hier, um Text einzugeben.</w:t>
          </w:r>
        </w:p>
      </w:docPartBody>
    </w:docPart>
    <w:docPart>
      <w:docPartPr>
        <w:name w:val="4AD027096DB9409FB2595C60C7EE3E5A"/>
        <w:category>
          <w:name w:val="Allgemein"/>
          <w:gallery w:val="placeholder"/>
        </w:category>
        <w:types>
          <w:type w:val="bbPlcHdr"/>
        </w:types>
        <w:behaviors>
          <w:behavior w:val="content"/>
        </w:behaviors>
        <w:guid w:val="{FD5662DB-C110-41A8-8C32-39F0D519F12C}"/>
      </w:docPartPr>
      <w:docPartBody>
        <w:p w:rsidR="00653FA4" w:rsidRDefault="00653FA4" w:rsidP="00653FA4">
          <w:pPr>
            <w:pStyle w:val="4AD027096DB9409FB2595C60C7EE3E5A"/>
          </w:pPr>
          <w:r w:rsidRPr="00416079">
            <w:rPr>
              <w:rStyle w:val="Platzhaltertext"/>
            </w:rPr>
            <w:t>Klicken oder tippen Sie hier, um Text einzugeben.</w:t>
          </w:r>
        </w:p>
      </w:docPartBody>
    </w:docPart>
    <w:docPart>
      <w:docPartPr>
        <w:name w:val="A4C06283B5EE4DEFBCE82590F55EF500"/>
        <w:category>
          <w:name w:val="Allgemein"/>
          <w:gallery w:val="placeholder"/>
        </w:category>
        <w:types>
          <w:type w:val="bbPlcHdr"/>
        </w:types>
        <w:behaviors>
          <w:behavior w:val="content"/>
        </w:behaviors>
        <w:guid w:val="{C575043C-522B-4247-9D25-1FB742F7D7EC}"/>
      </w:docPartPr>
      <w:docPartBody>
        <w:p w:rsidR="00653FA4" w:rsidRDefault="00653FA4" w:rsidP="00653FA4">
          <w:pPr>
            <w:pStyle w:val="A4C06283B5EE4DEFBCE82590F55EF500"/>
          </w:pPr>
          <w:r w:rsidRPr="00416079">
            <w:rPr>
              <w:rStyle w:val="Platzhaltertext"/>
            </w:rPr>
            <w:t>Klicken oder tippen Sie hier, um Text einzugeben.</w:t>
          </w:r>
        </w:p>
      </w:docPartBody>
    </w:docPart>
    <w:docPart>
      <w:docPartPr>
        <w:name w:val="1B8DC93AB9AB4B8CAD91C9E53CA383AC"/>
        <w:category>
          <w:name w:val="Allgemein"/>
          <w:gallery w:val="placeholder"/>
        </w:category>
        <w:types>
          <w:type w:val="bbPlcHdr"/>
        </w:types>
        <w:behaviors>
          <w:behavior w:val="content"/>
        </w:behaviors>
        <w:guid w:val="{25DA4D67-E448-468C-A8CD-DA30B2D271AB}"/>
      </w:docPartPr>
      <w:docPartBody>
        <w:p w:rsidR="00653FA4" w:rsidRDefault="00653FA4" w:rsidP="00653FA4">
          <w:pPr>
            <w:pStyle w:val="1B8DC93AB9AB4B8CAD91C9E53CA383AC"/>
          </w:pPr>
          <w:r w:rsidRPr="00416079">
            <w:rPr>
              <w:rStyle w:val="Platzhaltertext"/>
            </w:rPr>
            <w:t>Klicken oder tippen Sie hier, um Text einzugeben.</w:t>
          </w:r>
        </w:p>
      </w:docPartBody>
    </w:docPart>
    <w:docPart>
      <w:docPartPr>
        <w:name w:val="989BE265FA6741C5B3D21559D91EE33D"/>
        <w:category>
          <w:name w:val="Allgemein"/>
          <w:gallery w:val="placeholder"/>
        </w:category>
        <w:types>
          <w:type w:val="bbPlcHdr"/>
        </w:types>
        <w:behaviors>
          <w:behavior w:val="content"/>
        </w:behaviors>
        <w:guid w:val="{7ADD4864-1CE5-4E9E-9CE1-B2DE2B4B1B34}"/>
      </w:docPartPr>
      <w:docPartBody>
        <w:p w:rsidR="00653FA4" w:rsidRDefault="00653FA4" w:rsidP="00653FA4">
          <w:pPr>
            <w:pStyle w:val="989BE265FA6741C5B3D21559D91EE33D"/>
          </w:pPr>
          <w:r w:rsidRPr="00416079">
            <w:rPr>
              <w:rStyle w:val="Platzhaltertext"/>
            </w:rPr>
            <w:t>Klicken oder tippen Sie hier, um Text einzugeben.</w:t>
          </w:r>
        </w:p>
      </w:docPartBody>
    </w:docPart>
    <w:docPart>
      <w:docPartPr>
        <w:name w:val="78B9EF6FA5DB4F34B62708AF4277DB7D"/>
        <w:category>
          <w:name w:val="Allgemein"/>
          <w:gallery w:val="placeholder"/>
        </w:category>
        <w:types>
          <w:type w:val="bbPlcHdr"/>
        </w:types>
        <w:behaviors>
          <w:behavior w:val="content"/>
        </w:behaviors>
        <w:guid w:val="{707B4EAC-2DD9-4ECC-AA56-10BA5063DFA8}"/>
      </w:docPartPr>
      <w:docPartBody>
        <w:p w:rsidR="00996384" w:rsidRDefault="00996384" w:rsidP="00996384">
          <w:pPr>
            <w:pStyle w:val="78B9EF6FA5DB4F34B62708AF4277DB7D"/>
          </w:pPr>
          <w:r w:rsidRPr="00416079">
            <w:rPr>
              <w:rStyle w:val="Platzhaltertext"/>
            </w:rPr>
            <w:t>Klicken oder tippen Sie hier, um Text einzugeben.</w:t>
          </w:r>
        </w:p>
      </w:docPartBody>
    </w:docPart>
    <w:docPart>
      <w:docPartPr>
        <w:name w:val="5631DFC28379474E8FE12B1AEBC0C035"/>
        <w:category>
          <w:name w:val="Allgemein"/>
          <w:gallery w:val="placeholder"/>
        </w:category>
        <w:types>
          <w:type w:val="bbPlcHdr"/>
        </w:types>
        <w:behaviors>
          <w:behavior w:val="content"/>
        </w:behaviors>
        <w:guid w:val="{81DF7C30-B718-4FD8-8763-5C7C125C9FDA}"/>
      </w:docPartPr>
      <w:docPartBody>
        <w:p w:rsidR="00996384" w:rsidRDefault="00996384" w:rsidP="00996384">
          <w:pPr>
            <w:pStyle w:val="5631DFC28379474E8FE12B1AEBC0C035"/>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A4"/>
    <w:rsid w:val="00653FA4"/>
    <w:rsid w:val="0099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6384"/>
    <w:rPr>
      <w:color w:val="808080"/>
    </w:rPr>
  </w:style>
  <w:style w:type="paragraph" w:customStyle="1" w:styleId="211AE8F616824A369DA52218AC46B8AA">
    <w:name w:val="211AE8F616824A369DA52218AC46B8AA"/>
    <w:rsid w:val="00653FA4"/>
  </w:style>
  <w:style w:type="paragraph" w:customStyle="1" w:styleId="F91B4B5FDB184037BA2FA0870CD52C8D">
    <w:name w:val="F91B4B5FDB184037BA2FA0870CD52C8D"/>
    <w:rsid w:val="00653FA4"/>
  </w:style>
  <w:style w:type="paragraph" w:customStyle="1" w:styleId="9F824651C0B743BEA0F661588B6DF432">
    <w:name w:val="9F824651C0B743BEA0F661588B6DF432"/>
    <w:rsid w:val="00653FA4"/>
  </w:style>
  <w:style w:type="paragraph" w:customStyle="1" w:styleId="400E966142BF40B0B437D7E3F0AFC9F4">
    <w:name w:val="400E966142BF40B0B437D7E3F0AFC9F4"/>
    <w:rsid w:val="00653FA4"/>
  </w:style>
  <w:style w:type="paragraph" w:customStyle="1" w:styleId="433D3D998BF0416BA4505717B062A99D">
    <w:name w:val="433D3D998BF0416BA4505717B062A99D"/>
    <w:rsid w:val="00653FA4"/>
  </w:style>
  <w:style w:type="paragraph" w:customStyle="1" w:styleId="22D0D246963D42A497A6A296C0862B97">
    <w:name w:val="22D0D246963D42A497A6A296C0862B97"/>
    <w:rsid w:val="00653FA4"/>
  </w:style>
  <w:style w:type="paragraph" w:customStyle="1" w:styleId="4AD027096DB9409FB2595C60C7EE3E5A">
    <w:name w:val="4AD027096DB9409FB2595C60C7EE3E5A"/>
    <w:rsid w:val="00653FA4"/>
  </w:style>
  <w:style w:type="paragraph" w:customStyle="1" w:styleId="A4C06283B5EE4DEFBCE82590F55EF500">
    <w:name w:val="A4C06283B5EE4DEFBCE82590F55EF500"/>
    <w:rsid w:val="00653FA4"/>
  </w:style>
  <w:style w:type="paragraph" w:customStyle="1" w:styleId="1B8DC93AB9AB4B8CAD91C9E53CA383AC">
    <w:name w:val="1B8DC93AB9AB4B8CAD91C9E53CA383AC"/>
    <w:rsid w:val="00653FA4"/>
  </w:style>
  <w:style w:type="paragraph" w:customStyle="1" w:styleId="989BE265FA6741C5B3D21559D91EE33D">
    <w:name w:val="989BE265FA6741C5B3D21559D91EE33D"/>
    <w:rsid w:val="00653FA4"/>
  </w:style>
  <w:style w:type="paragraph" w:customStyle="1" w:styleId="78B9EF6FA5DB4F34B62708AF4277DB7D">
    <w:name w:val="78B9EF6FA5DB4F34B62708AF4277DB7D"/>
    <w:rsid w:val="00996384"/>
  </w:style>
  <w:style w:type="paragraph" w:customStyle="1" w:styleId="5631DFC28379474E8FE12B1AEBC0C035">
    <w:name w:val="5631DFC28379474E8FE12B1AEBC0C035"/>
    <w:rsid w:val="00996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4</Pages>
  <Words>1178</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68</cp:revision>
  <cp:lastPrinted>2022-09-28T13:19:00Z</cp:lastPrinted>
  <dcterms:created xsi:type="dcterms:W3CDTF">2024-06-10T09:26:00Z</dcterms:created>
  <dcterms:modified xsi:type="dcterms:W3CDTF">2024-06-10T12:54:00Z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