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798" w14:textId="77777777" w:rsidR="00930DEE" w:rsidRDefault="00930DEE" w:rsidP="00930DEE">
      <w:pPr>
        <w:pBdr>
          <w:bottom w:val="single" w:sz="4" w:space="1" w:color="auto"/>
        </w:pBdr>
        <w:rPr>
          <w:rFonts w:ascii="Arial" w:hAnsi="Arial" w:cs="Arial"/>
          <w:b/>
          <w:sz w:val="30"/>
          <w:szCs w:val="30"/>
          <w:lang w:val="fr-CH"/>
        </w:rPr>
        <w:sectPr w:rsidR="00930DEE" w:rsidSect="00930DEE">
          <w:footerReference w:type="default" r:id="rId11"/>
          <w:headerReference w:type="first" r:id="rId12"/>
          <w:footerReference w:type="first" r:id="rId13"/>
          <w:pgSz w:w="11906" w:h="16838" w:code="9"/>
          <w:pgMar w:top="1446" w:right="851" w:bottom="851" w:left="1134" w:header="567" w:footer="567" w:gutter="0"/>
          <w:cols w:space="708"/>
          <w:formProt w:val="0"/>
          <w:titlePg/>
          <w:docGrid w:linePitch="360"/>
        </w:sectPr>
      </w:pPr>
    </w:p>
    <w:p w14:paraId="3B195770" w14:textId="77777777" w:rsidR="00930DEE" w:rsidRPr="00312187" w:rsidRDefault="00930DEE" w:rsidP="00930DEE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312187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de formatrice / formateur au cabinet médical</w:t>
      </w:r>
    </w:p>
    <w:p w14:paraId="563C2446" w14:textId="77777777" w:rsidR="00930DEE" w:rsidRPr="00312187" w:rsidRDefault="00930DEE" w:rsidP="00930DEE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14:paraId="5C48814C" w14:textId="77777777" w:rsidR="00930DEE" w:rsidRPr="00312187" w:rsidRDefault="00930DEE" w:rsidP="00930DEE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14:paraId="649521B7" w14:textId="7CB1860B" w:rsidR="00930DEE" w:rsidRPr="008E560D" w:rsidRDefault="00410120" w:rsidP="00930DEE">
      <w:pPr>
        <w:tabs>
          <w:tab w:val="left" w:pos="2410"/>
        </w:tabs>
        <w:spacing w:after="0"/>
        <w:rPr>
          <w:rFonts w:ascii="Arial" w:hAnsi="Arial"/>
          <w:sz w:val="30"/>
          <w:szCs w:val="30"/>
          <w:lang w:val="fr-CH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-17242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1F" w:rsidRPr="006141E0">
            <w:rPr>
              <w:rFonts w:ascii="MS Gothic" w:eastAsia="MS Gothic" w:hAnsi="MS Gothic" w:cs="Arial" w:hint="eastAsia"/>
              <w:lang w:val="fr-FR" w:eastAsia="de-DE"/>
            </w:rPr>
            <w:t>☐</w:t>
          </w:r>
        </w:sdtContent>
      </w:sdt>
      <w:r w:rsidR="00930DEE" w:rsidRPr="008E560D">
        <w:rPr>
          <w:rFonts w:ascii="Arial" w:hAnsi="Arial"/>
          <w:sz w:val="30"/>
          <w:szCs w:val="30"/>
          <w:lang w:val="fr-CH"/>
        </w:rPr>
        <w:t xml:space="preserve"> Demande de reconnaissance </w:t>
      </w:r>
    </w:p>
    <w:p w14:paraId="26E85790" w14:textId="62784D36" w:rsidR="00930DEE" w:rsidRPr="008E560D" w:rsidRDefault="00410120" w:rsidP="00930DEE">
      <w:pPr>
        <w:spacing w:after="0"/>
        <w:rPr>
          <w:rFonts w:ascii="Arial" w:hAnsi="Arial"/>
          <w:sz w:val="30"/>
          <w:szCs w:val="30"/>
          <w:lang w:val="fr-CH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2140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1F" w:rsidRPr="006141E0">
            <w:rPr>
              <w:rFonts w:ascii="MS Gothic" w:eastAsia="MS Gothic" w:hAnsi="MS Gothic" w:cs="Arial" w:hint="eastAsia"/>
              <w:lang w:val="fr-FR" w:eastAsia="de-DE"/>
            </w:rPr>
            <w:t>☐</w:t>
          </w:r>
        </w:sdtContent>
      </w:sdt>
      <w:r w:rsidR="00930DEE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930DEE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3A73FB84" w14:textId="77777777" w:rsidR="00930DEE" w:rsidRPr="00980FA6" w:rsidRDefault="00930DEE" w:rsidP="00930DEE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14:paraId="16BB3F66" w14:textId="196BDAE6" w:rsidR="00930DEE" w:rsidRDefault="00930DEE" w:rsidP="0039054A">
      <w:pPr>
        <w:tabs>
          <w:tab w:val="left" w:pos="2410"/>
          <w:tab w:val="left" w:pos="5103"/>
        </w:tabs>
        <w:spacing w:after="0"/>
        <w:ind w:left="5103" w:hanging="5103"/>
        <w:rPr>
          <w:rFonts w:ascii="Arial" w:hAnsi="Arial" w:cs="Arial"/>
          <w:lang w:val="fr-CH"/>
        </w:rPr>
      </w:pPr>
      <w:r>
        <w:rPr>
          <w:rFonts w:ascii="Arial" w:eastAsia="Times New Roman" w:hAnsi="Arial" w:cs="Arial"/>
          <w:lang w:val="fr-FR" w:eastAsia="de-DE"/>
        </w:rPr>
        <w:t>Formatrice / formateur</w:t>
      </w:r>
      <w:r w:rsidRPr="00667659">
        <w:rPr>
          <w:rFonts w:ascii="Arial" w:eastAsia="Times New Roman" w:hAnsi="Arial" w:cs="Arial"/>
          <w:lang w:val="fr-FR" w:eastAsia="de-DE"/>
        </w:rPr>
        <w:t> :</w:t>
      </w:r>
      <w:r w:rsidRPr="00010740">
        <w:rPr>
          <w:rFonts w:ascii="Arial" w:eastAsia="Times New Roman" w:hAnsi="Arial" w:cs="Arial"/>
          <w:lang w:val="fr-FR" w:eastAsia="de-DE"/>
        </w:rPr>
        <w:tab/>
        <w:t>Nom</w:t>
      </w:r>
      <w:r w:rsidRPr="00010740">
        <w:rPr>
          <w:rFonts w:ascii="Arial" w:eastAsia="Times New Roman" w:hAnsi="Arial" w:cs="Arial"/>
          <w:lang w:val="fr-FR" w:eastAsia="de-DE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1773362510"/>
          <w:placeholder>
            <w:docPart w:val="E629250C94624C51A262064C224E8E81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32C55B62" w14:textId="5DD85D70" w:rsidR="00930DEE" w:rsidRPr="00010740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eastAsia="Times New Roman" w:hAnsi="Arial" w:cs="Arial"/>
          <w:lang w:val="fr-FR" w:eastAsia="de-DE"/>
        </w:rPr>
      </w:pPr>
      <w:r>
        <w:rPr>
          <w:rFonts w:ascii="Arial" w:hAnsi="Arial" w:cs="Arial"/>
          <w:lang w:val="fr-CH"/>
        </w:rPr>
        <w:tab/>
        <w:t>Prénom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1128589132"/>
          <w:placeholder>
            <w:docPart w:val="8FE32C419812436D8689C7C479E7A417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7D1A00F1" w14:textId="682EB983" w:rsidR="00930DEE" w:rsidRPr="008E560D" w:rsidRDefault="00930DEE" w:rsidP="00BD0152">
      <w:pPr>
        <w:tabs>
          <w:tab w:val="left" w:pos="2410"/>
          <w:tab w:val="left" w:pos="4395"/>
          <w:tab w:val="left" w:pos="5103"/>
        </w:tabs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eastAsia="Times New Roman" w:hAnsi="Arial" w:cs="Arial"/>
          <w:lang w:val="fr-FR" w:eastAsia="de-DE"/>
        </w:rPr>
        <w:tab/>
      </w:r>
      <w:r w:rsidRPr="008E560D">
        <w:rPr>
          <w:rFonts w:ascii="Arial" w:hAnsi="Arial" w:cs="Arial"/>
          <w:lang w:val="fr-CH"/>
        </w:rPr>
        <w:t>Année de naissance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1354760008"/>
          <w:placeholder>
            <w:docPart w:val="0832DFAD38384E3C84CBB6AC487EFCBC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2E410EE6" w14:textId="1F14B281" w:rsidR="00930DEE" w:rsidRPr="008E560D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>Titre de spécialiste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-62562377"/>
          <w:placeholder>
            <w:docPart w:val="CAE56318BD0A446CA01B5421BCC96F00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491E9D7F" w14:textId="17BEA336" w:rsidR="00930DEE" w:rsidRPr="008E560D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>Cabinet depuis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-254587876"/>
          <w:placeholder>
            <w:docPart w:val="5AA3B450B0F8441B829235640E57388B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57392954" w14:textId="52826285" w:rsidR="00930DEE" w:rsidRPr="008E560D" w:rsidRDefault="00930DEE" w:rsidP="00BD0152">
      <w:pPr>
        <w:tabs>
          <w:tab w:val="left" w:pos="2410"/>
          <w:tab w:val="left" w:pos="5103"/>
        </w:tabs>
        <w:spacing w:after="0"/>
        <w:ind w:left="5103" w:hanging="510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>Adresse</w:t>
      </w:r>
      <w:r>
        <w:rPr>
          <w:rFonts w:ascii="Arial" w:hAnsi="Arial" w:cs="Arial"/>
          <w:lang w:val="fr-CH"/>
        </w:rPr>
        <w:t xml:space="preserve"> du cabinet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-496502923"/>
          <w:placeholder>
            <w:docPart w:val="69E52FD0C3C94455966294C366701E70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46F3562E" w14:textId="12A3A308" w:rsidR="00930DEE" w:rsidRPr="008E560D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2091032300"/>
          <w:placeholder>
            <w:docPart w:val="C4E0722B09A3484E94DA81D21659A615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63D24D1E" w14:textId="67176EEC" w:rsidR="00930DEE" w:rsidRPr="008E560D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>Téléphone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-127003953"/>
          <w:placeholder>
            <w:docPart w:val="F5A7CDA520DB4A5C901C98AFD33E64B9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1E1DEA70" w14:textId="17F0DC3F" w:rsidR="00930DEE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Courriel</w:t>
      </w:r>
      <w:r w:rsidRPr="008E560D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1048884000"/>
          <w:placeholder>
            <w:docPart w:val="3E481E0E28174167AD3ED9A22D3B66C1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29EAFAD7" w14:textId="414CC458" w:rsidR="00930DEE" w:rsidRPr="00980FA6" w:rsidRDefault="00930DEE" w:rsidP="00BD0152">
      <w:pPr>
        <w:tabs>
          <w:tab w:val="left" w:pos="2410"/>
          <w:tab w:val="left" w:pos="5103"/>
        </w:tabs>
        <w:spacing w:after="0" w:line="360" w:lineRule="auto"/>
        <w:ind w:left="5103" w:hanging="5103"/>
        <w:rPr>
          <w:rFonts w:ascii="Arial" w:eastAsia="Times New Roman" w:hAnsi="Arial" w:cs="Arial"/>
          <w:lang w:val="fr-FR" w:eastAsia="de-DE"/>
        </w:rPr>
      </w:pPr>
      <w:r w:rsidRPr="00980FA6">
        <w:rPr>
          <w:rFonts w:ascii="Arial" w:eastAsia="Times New Roman" w:hAnsi="Arial" w:cs="Times New Roman"/>
          <w:lang w:val="fr-FR" w:eastAsia="de-DE"/>
        </w:rPr>
        <w:tab/>
        <w:t>Taux d</w:t>
      </w:r>
      <w:r>
        <w:rPr>
          <w:rFonts w:ascii="Arial" w:eastAsia="Times New Roman" w:hAnsi="Arial" w:cs="Times New Roman"/>
          <w:lang w:val="fr-FR" w:eastAsia="de-DE"/>
        </w:rPr>
        <w:t>’</w:t>
      </w:r>
      <w:r w:rsidRPr="00980FA6">
        <w:rPr>
          <w:rFonts w:ascii="Arial" w:eastAsia="Times New Roman" w:hAnsi="Arial" w:cs="Times New Roman"/>
          <w:lang w:val="fr-FR" w:eastAsia="de-DE"/>
        </w:rPr>
        <w:t>occupation</w:t>
      </w:r>
      <w:r w:rsidRPr="00980FA6">
        <w:rPr>
          <w:rFonts w:ascii="Arial" w:eastAsia="Times New Roman" w:hAnsi="Arial" w:cs="Times New Roman"/>
          <w:lang w:val="fr-FR" w:eastAsia="de-DE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493231264"/>
          <w:placeholder>
            <w:docPart w:val="B053053CE5E649A0B68253DCFD7BC2A0"/>
          </w:placeholder>
          <w:text/>
        </w:sdtPr>
        <w:sdtEndPr/>
        <w:sdtContent>
          <w:r w:rsidR="00D15F17">
            <w:rPr>
              <w:rFonts w:ascii="Arial" w:hAnsi="Arial" w:cs="Arial"/>
              <w:color w:val="808080" w:themeColor="background1" w:themeShade="80"/>
              <w:lang w:val="fr-FR"/>
            </w:rPr>
            <w:t>Cliquez ou tapez ici pour entrer du texte.</w:t>
          </w:r>
        </w:sdtContent>
      </w:sdt>
    </w:p>
    <w:p w14:paraId="36A5D7F5" w14:textId="77777777" w:rsidR="00930DEE" w:rsidRPr="00980FA6" w:rsidRDefault="00930DEE" w:rsidP="00930DEE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fr-FR" w:eastAsia="de-DE"/>
        </w:rPr>
      </w:pPr>
    </w:p>
    <w:p w14:paraId="2AAB3692" w14:textId="2B930C1A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fr-CH" w:eastAsia="de-DE"/>
        </w:rPr>
      </w:pPr>
      <w:r>
        <w:rPr>
          <w:rFonts w:ascii="Arial" w:eastAsia="Times New Roman" w:hAnsi="Arial" w:cs="Times New Roman"/>
          <w:b/>
          <w:bCs/>
          <w:lang w:val="fr-CH" w:eastAsia="de-DE"/>
        </w:rPr>
        <w:t>I</w:t>
      </w:r>
      <w:r w:rsidRPr="00512076">
        <w:rPr>
          <w:rFonts w:ascii="Arial" w:eastAsia="Times New Roman" w:hAnsi="Arial" w:cs="Times New Roman"/>
          <w:b/>
          <w:bCs/>
          <w:lang w:val="fr-CH" w:eastAsia="de-DE"/>
        </w:rPr>
        <w:t>MPORTANT</w:t>
      </w:r>
      <w:r>
        <w:rPr>
          <w:rFonts w:ascii="Arial" w:eastAsia="Times New Roman" w:hAnsi="Arial" w:cs="Times New Roman"/>
          <w:b/>
          <w:bCs/>
          <w:lang w:val="fr-CH" w:eastAsia="de-DE"/>
        </w:rPr>
        <w:t> </w:t>
      </w:r>
      <w:r w:rsidRPr="00512076">
        <w:rPr>
          <w:rFonts w:ascii="Arial" w:eastAsia="Times New Roman" w:hAnsi="Arial" w:cs="Times New Roman"/>
          <w:b/>
          <w:bCs/>
          <w:lang w:val="fr-CH" w:eastAsia="de-DE"/>
        </w:rPr>
        <w:t>:</w:t>
      </w:r>
    </w:p>
    <w:p w14:paraId="055954D6" w14:textId="77777777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  <w:r w:rsidRPr="00512076">
        <w:rPr>
          <w:rFonts w:ascii="Arial" w:eastAsia="Times New Roman" w:hAnsi="Arial" w:cs="Times New Roman"/>
          <w:lang w:val="fr-CH" w:eastAsia="de-DE"/>
        </w:rPr>
        <w:t>Pour être reconnu, un établissement de formation postgraduée doit non seulement remplir les critères spécifiques figurant au chiffre</w:t>
      </w:r>
      <w:r>
        <w:rPr>
          <w:rFonts w:ascii="Arial" w:eastAsia="Times New Roman" w:hAnsi="Arial" w:cs="Times New Roman"/>
          <w:lang w:val="fr-CH" w:eastAsia="de-DE"/>
        </w:rPr>
        <w:t> </w:t>
      </w:r>
      <w:r w:rsidRPr="00512076">
        <w:rPr>
          <w:rFonts w:ascii="Arial" w:eastAsia="Times New Roman" w:hAnsi="Arial" w:cs="Times New Roman"/>
          <w:lang w:val="fr-CH" w:eastAsia="de-DE"/>
        </w:rPr>
        <w:t>5 du programme de formation, mais aussi les exigences de la Réglementation pour la formation postgraduée (RFP).</w:t>
      </w:r>
    </w:p>
    <w:p w14:paraId="4F184865" w14:textId="77777777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</w:p>
    <w:p w14:paraId="719E1C6F" w14:textId="77777777" w:rsidR="00A833A5" w:rsidRPr="00386DF8" w:rsidRDefault="00A833A5" w:rsidP="00A833A5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val="fr-CH" w:eastAsia="de-DE"/>
        </w:rPr>
      </w:pPr>
      <w:r w:rsidRPr="00BD0152">
        <w:rPr>
          <w:rFonts w:ascii="Arial" w:eastAsia="Times New Roman" w:hAnsi="Arial" w:cs="Arial"/>
          <w:b/>
          <w:bCs/>
          <w:color w:val="000000"/>
          <w:highlight w:val="yellow"/>
          <w:lang w:val="fr-CH" w:eastAsia="de-DE"/>
        </w:rPr>
        <w:t>Remarque : les fausses déclarations sont pénalement répréhensibles.</w:t>
      </w:r>
    </w:p>
    <w:p w14:paraId="59B5D50B" w14:textId="77777777" w:rsidR="00A833A5" w:rsidRPr="00512076" w:rsidRDefault="00A833A5" w:rsidP="00A833A5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fr-CH" w:eastAsia="de-DE"/>
        </w:rPr>
      </w:pPr>
    </w:p>
    <w:p w14:paraId="2FBAF79D" w14:textId="77777777" w:rsidR="00A833A5" w:rsidRPr="00512076" w:rsidRDefault="00A833A5" w:rsidP="00A833A5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b/>
          <w:lang w:val="fr-CH" w:eastAsia="de-DE"/>
        </w:rPr>
      </w:pPr>
      <w:r w:rsidRPr="00512076">
        <w:rPr>
          <w:rFonts w:ascii="Arial" w:eastAsia="Times New Roman" w:hAnsi="Arial" w:cs="Times New Roman"/>
          <w:b/>
          <w:lang w:val="fr-CH" w:eastAsia="de-DE"/>
        </w:rPr>
        <w:t>Annexes</w:t>
      </w:r>
    </w:p>
    <w:p w14:paraId="32BA1C1A" w14:textId="558B69E7" w:rsidR="00A833A5" w:rsidRPr="00512076" w:rsidRDefault="00410120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fr-CH" w:eastAsia="de-DE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175253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1F" w:rsidRPr="006141E0">
            <w:rPr>
              <w:rFonts w:ascii="MS Gothic" w:eastAsia="MS Gothic" w:hAnsi="MS Gothic" w:cs="Arial" w:hint="eastAsia"/>
              <w:lang w:val="fr-FR" w:eastAsia="de-DE"/>
            </w:rPr>
            <w:t>☐</w:t>
          </w:r>
        </w:sdtContent>
      </w:sdt>
      <w:r w:rsidR="00A833A5" w:rsidRPr="00512076">
        <w:rPr>
          <w:rFonts w:ascii="Arial" w:eastAsia="Times New Roman" w:hAnsi="Arial" w:cs="Times New Roman"/>
          <w:sz w:val="30"/>
          <w:szCs w:val="30"/>
          <w:lang w:val="fr-CH" w:eastAsia="de-DE"/>
        </w:rPr>
        <w:t xml:space="preserve"> </w:t>
      </w:r>
      <w:r w:rsidR="00A833A5" w:rsidRPr="00512076">
        <w:rPr>
          <w:rFonts w:ascii="Arial" w:eastAsia="Times New Roman" w:hAnsi="Arial" w:cs="Times New Roman"/>
          <w:b/>
          <w:lang w:val="fr-CH" w:eastAsia="de-DE"/>
        </w:rPr>
        <w:t>Concept actuel de formation postgraduée :</w:t>
      </w:r>
    </w:p>
    <w:p w14:paraId="28D4D1A9" w14:textId="77777777" w:rsidR="00A833A5" w:rsidRDefault="00A833A5" w:rsidP="00A833A5">
      <w:pPr>
        <w:tabs>
          <w:tab w:val="left" w:pos="-720"/>
          <w:tab w:val="left" w:pos="425"/>
        </w:tabs>
        <w:spacing w:after="0"/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</w:pPr>
      <w:r w:rsidRPr="00512076">
        <w:rPr>
          <w:rFonts w:ascii="Arial" w:eastAsia="Times New Roman" w:hAnsi="Arial" w:cs="Times New Roman"/>
          <w:lang w:val="fr-CH" w:eastAsia="de-DE"/>
        </w:rPr>
        <w:t xml:space="preserve">Le </w:t>
      </w:r>
      <w:hyperlink r:id="rId14" w:history="1">
        <w:r w:rsidRPr="00273275">
          <w:rPr>
            <w:rStyle w:val="Hyperlink"/>
            <w:rFonts w:ascii="Arial" w:eastAsia="Times New Roman" w:hAnsi="Arial" w:cs="Times New Roman"/>
            <w:lang w:val="fr-CH" w:eastAsia="de-DE"/>
          </w:rPr>
          <w:t>concept de formation postgraduée</w:t>
        </w:r>
      </w:hyperlink>
      <w:r w:rsidRPr="006F2548"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 xml:space="preserve"> </w:t>
      </w:r>
      <w:r w:rsidRPr="00512076"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>est à joindre impérativement à la demande de reconnaissance /</w:t>
      </w:r>
      <w:r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 xml:space="preserve"> </w:t>
      </w:r>
      <w:r w:rsidRPr="00512076"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 xml:space="preserve">classification ou de changement de catégorie de l’établissement de formation postgraduée. Il doit se baser sur le modèle de canevas pour les concepts de formation postgraduée </w:t>
      </w:r>
      <w:r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>de</w:t>
      </w:r>
      <w:r w:rsidRPr="00512076">
        <w:rPr>
          <w:rStyle w:val="Hyperlink"/>
          <w:rFonts w:ascii="Arial" w:eastAsia="Times New Roman" w:hAnsi="Arial" w:cs="Times New Roman"/>
          <w:color w:val="auto"/>
          <w:u w:val="none"/>
          <w:lang w:val="fr-CH" w:eastAsia="de-DE"/>
        </w:rPr>
        <w:t xml:space="preserve"> la discipline.</w:t>
      </w:r>
    </w:p>
    <w:p w14:paraId="077C0D6D" w14:textId="77777777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trike/>
          <w:lang w:val="fr-CH" w:eastAsia="de-DE"/>
        </w:rPr>
      </w:pPr>
    </w:p>
    <w:p w14:paraId="3D1BB795" w14:textId="77777777" w:rsidR="00A833A5" w:rsidRPr="006F2548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fr-CH" w:eastAsia="de-DE"/>
        </w:rPr>
      </w:pPr>
      <w:r w:rsidRPr="006F2548">
        <w:rPr>
          <w:rFonts w:ascii="Arial" w:eastAsia="Times New Roman" w:hAnsi="Arial" w:cs="Times New Roman"/>
          <w:b/>
          <w:bCs/>
          <w:lang w:val="fr-CH" w:eastAsia="de-DE"/>
        </w:rPr>
        <w:t>Autorisation de pratique :</w:t>
      </w:r>
    </w:p>
    <w:p w14:paraId="6B5EB6AD" w14:textId="77777777" w:rsidR="00A833A5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  <w:r w:rsidRPr="006F2548">
        <w:rPr>
          <w:rFonts w:ascii="Arial" w:eastAsia="Times New Roman" w:hAnsi="Arial" w:cs="Times New Roman"/>
          <w:lang w:val="fr-CH" w:eastAsia="de-DE"/>
        </w:rPr>
        <w:t xml:space="preserve">Aucun justificatif séparé n’est nécessaire ; les contrôles se font </w:t>
      </w:r>
      <w:r>
        <w:rPr>
          <w:rFonts w:ascii="Arial" w:eastAsia="Times New Roman" w:hAnsi="Arial" w:cs="Times New Roman"/>
          <w:lang w:val="fr-CH" w:eastAsia="de-DE"/>
        </w:rPr>
        <w:t>au moyen</w:t>
      </w:r>
      <w:r w:rsidRPr="0021006A">
        <w:rPr>
          <w:rFonts w:ascii="Arial" w:eastAsia="Times New Roman" w:hAnsi="Arial" w:cs="Times New Roman"/>
          <w:lang w:val="fr-CH" w:eastAsia="de-DE"/>
        </w:rPr>
        <w:t xml:space="preserve"> des données publiques enregistrées dans le registre des professions médicales (MedReg).</w:t>
      </w:r>
    </w:p>
    <w:p w14:paraId="3D820F37" w14:textId="77777777" w:rsidR="00E92C02" w:rsidRDefault="00E92C02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</w:p>
    <w:p w14:paraId="52F9B8E7" w14:textId="77777777" w:rsidR="00A833A5" w:rsidRPr="00A02B3C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fr-FR" w:eastAsia="de-DE"/>
        </w:rPr>
      </w:pPr>
      <w:r w:rsidRPr="00A02B3C">
        <w:rPr>
          <w:rFonts w:ascii="Arial" w:eastAsia="Times New Roman" w:hAnsi="Arial" w:cs="Times New Roman"/>
          <w:b/>
          <w:bCs/>
          <w:lang w:val="fr-FR" w:eastAsia="de-DE"/>
        </w:rPr>
        <w:t>Devoir de formation continue :</w:t>
      </w:r>
    </w:p>
    <w:p w14:paraId="51374EB5" w14:textId="77777777" w:rsidR="00A833A5" w:rsidRPr="00A02B3C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  <w:r w:rsidRPr="00A02B3C">
        <w:rPr>
          <w:rFonts w:ascii="Arial" w:eastAsia="Times New Roman" w:hAnsi="Arial" w:cs="Times New Roman"/>
          <w:lang w:val="fr-CH" w:eastAsia="de-DE"/>
        </w:rPr>
        <w:t>Aucun justificatif séparé n’est nécessaire (copie du diplôme de formation continue) ; les contrôles se font au moyen des données enregistrées auprès de la société de discipline médicale.</w:t>
      </w:r>
    </w:p>
    <w:p w14:paraId="51D358F5" w14:textId="77777777" w:rsidR="00A833A5" w:rsidRPr="00A02B3C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fr-CH" w:eastAsia="de-DE"/>
        </w:rPr>
      </w:pPr>
    </w:p>
    <w:p w14:paraId="34089BBA" w14:textId="77777777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fr-CH" w:eastAsia="de-DE"/>
        </w:rPr>
      </w:pPr>
      <w:r w:rsidRPr="00512076">
        <w:rPr>
          <w:rFonts w:ascii="Arial" w:eastAsia="Times New Roman" w:hAnsi="Arial" w:cs="Times New Roman"/>
          <w:b/>
          <w:lang w:val="fr-CH" w:eastAsia="de-DE"/>
        </w:rPr>
        <w:t>Éventuels documents complémentaires</w:t>
      </w:r>
      <w:r>
        <w:rPr>
          <w:rFonts w:ascii="Arial" w:eastAsia="Times New Roman" w:hAnsi="Arial" w:cs="Times New Roman"/>
          <w:b/>
          <w:lang w:val="fr-CH" w:eastAsia="de-DE"/>
        </w:rPr>
        <w:t> </w:t>
      </w:r>
      <w:r w:rsidRPr="00512076">
        <w:rPr>
          <w:rFonts w:ascii="Arial" w:eastAsia="Times New Roman" w:hAnsi="Arial" w:cs="Times New Roman"/>
          <w:b/>
          <w:lang w:val="fr-CH" w:eastAsia="de-DE"/>
        </w:rPr>
        <w:t>:</w:t>
      </w:r>
    </w:p>
    <w:p w14:paraId="494AF78D" w14:textId="77777777" w:rsidR="00A833A5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Cs/>
          <w:lang w:val="fr-CH" w:eastAsia="de-DE"/>
        </w:rPr>
      </w:pPr>
      <w:r w:rsidRPr="00512076">
        <w:rPr>
          <w:rFonts w:ascii="Arial" w:eastAsia="Times New Roman" w:hAnsi="Arial" w:cs="Times New Roman"/>
          <w:bCs/>
          <w:lang w:val="fr-CH" w:eastAsia="de-DE"/>
        </w:rPr>
        <w:t xml:space="preserve">Selon la discipline, des documents complémentaires doivent être fournis. Pour savoir si cela </w:t>
      </w:r>
      <w:r>
        <w:rPr>
          <w:rFonts w:ascii="Arial" w:eastAsia="Times New Roman" w:hAnsi="Arial" w:cs="Times New Roman"/>
          <w:bCs/>
          <w:lang w:val="fr-CH" w:eastAsia="de-DE"/>
        </w:rPr>
        <w:t xml:space="preserve">concerne </w:t>
      </w:r>
      <w:r w:rsidRPr="00512076">
        <w:rPr>
          <w:rFonts w:ascii="Arial" w:eastAsia="Times New Roman" w:hAnsi="Arial" w:cs="Times New Roman"/>
          <w:bCs/>
          <w:lang w:val="fr-CH" w:eastAsia="de-DE"/>
        </w:rPr>
        <w:t>votre spécialité, veuillez consulter le formulaire ci-dessous.</w:t>
      </w:r>
    </w:p>
    <w:p w14:paraId="5C07B2EA" w14:textId="77777777" w:rsidR="00A833A5" w:rsidRPr="00512076" w:rsidRDefault="00A833A5" w:rsidP="00A833A5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Cs/>
          <w:lang w:val="fr-CH" w:eastAsia="de-DE"/>
        </w:rPr>
      </w:pPr>
    </w:p>
    <w:p w14:paraId="2E679AEB" w14:textId="77777777" w:rsidR="00A833A5" w:rsidRPr="00512076" w:rsidRDefault="00A833A5" w:rsidP="00A833A5">
      <w:pPr>
        <w:spacing w:after="0"/>
        <w:contextualSpacing/>
        <w:rPr>
          <w:rFonts w:ascii="Arial" w:eastAsia="Times New Roman" w:hAnsi="Arial" w:cs="Arial"/>
          <w:b/>
          <w:bCs/>
          <w:lang w:val="fr-CH" w:eastAsia="de-CH"/>
        </w:rPr>
      </w:pPr>
      <w:r w:rsidRPr="00512076">
        <w:rPr>
          <w:rFonts w:ascii="Arial" w:eastAsia="Times New Roman" w:hAnsi="Arial" w:cs="Arial"/>
          <w:b/>
          <w:bCs/>
          <w:lang w:val="fr-CH" w:eastAsia="de-CH"/>
        </w:rPr>
        <w:t>Liens</w:t>
      </w:r>
      <w:r>
        <w:rPr>
          <w:rFonts w:ascii="Arial" w:eastAsia="Times New Roman" w:hAnsi="Arial" w:cs="Arial"/>
          <w:b/>
          <w:bCs/>
          <w:lang w:val="fr-CH" w:eastAsia="de-CH"/>
        </w:rPr>
        <w:t> </w:t>
      </w:r>
      <w:r w:rsidRPr="00512076">
        <w:rPr>
          <w:rFonts w:ascii="Arial" w:eastAsia="Times New Roman" w:hAnsi="Arial" w:cs="Arial"/>
          <w:b/>
          <w:bCs/>
          <w:lang w:val="fr-CH" w:eastAsia="de-CH"/>
        </w:rPr>
        <w:t>:</w:t>
      </w:r>
    </w:p>
    <w:p w14:paraId="57AEF007" w14:textId="77777777" w:rsidR="00A833A5" w:rsidRPr="00512076" w:rsidRDefault="00410120" w:rsidP="00A833A5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lang w:val="fr-CH" w:eastAsia="de-CH"/>
        </w:rPr>
      </w:pPr>
      <w:hyperlink r:id="rId15" w:history="1">
        <w:r w:rsidR="00A833A5" w:rsidRPr="00512076">
          <w:rPr>
            <w:rStyle w:val="Hyperlink"/>
            <w:lang w:val="fr-CH"/>
          </w:rPr>
          <w:t>Programmes de formation postgraduée</w:t>
        </w:r>
      </w:hyperlink>
      <w:r w:rsidR="00A833A5" w:rsidRPr="00512076">
        <w:rPr>
          <w:rFonts w:ascii="Arial" w:eastAsia="Times New Roman" w:hAnsi="Arial" w:cs="Arial"/>
          <w:lang w:val="fr-CH" w:eastAsia="de-CH"/>
        </w:rPr>
        <w:t xml:space="preserve"> (</w:t>
      </w:r>
      <w:r w:rsidR="00A833A5" w:rsidRPr="00512076">
        <w:rPr>
          <w:rFonts w:ascii="Arial" w:hAnsi="Arial" w:cs="Arial"/>
          <w:lang w:val="fr-CH"/>
        </w:rPr>
        <w:t>critères pour la classification des établissements de formation postgraduée, cf.</w:t>
      </w:r>
      <w:r w:rsidR="00A833A5">
        <w:rPr>
          <w:rFonts w:ascii="Arial" w:hAnsi="Arial" w:cs="Arial"/>
          <w:lang w:val="fr-CH"/>
        </w:rPr>
        <w:t> </w:t>
      </w:r>
      <w:r w:rsidR="00A833A5" w:rsidRPr="00512076">
        <w:rPr>
          <w:rFonts w:ascii="Arial" w:hAnsi="Arial" w:cs="Arial"/>
          <w:lang w:val="fr-CH"/>
        </w:rPr>
        <w:t>ch.</w:t>
      </w:r>
      <w:r w:rsidR="00A833A5">
        <w:rPr>
          <w:rFonts w:ascii="Arial" w:hAnsi="Arial" w:cs="Arial"/>
          <w:lang w:val="fr-CH"/>
        </w:rPr>
        <w:t> </w:t>
      </w:r>
      <w:r w:rsidR="00A833A5" w:rsidRPr="00512076">
        <w:rPr>
          <w:rFonts w:ascii="Arial" w:hAnsi="Arial" w:cs="Arial"/>
          <w:lang w:val="fr-CH"/>
        </w:rPr>
        <w:t>5) ;</w:t>
      </w:r>
    </w:p>
    <w:p w14:paraId="6D3B2165" w14:textId="77777777" w:rsidR="00A833A5" w:rsidRPr="00512076" w:rsidRDefault="00A833A5" w:rsidP="00A833A5">
      <w:pPr>
        <w:numPr>
          <w:ilvl w:val="0"/>
          <w:numId w:val="28"/>
        </w:numPr>
        <w:spacing w:after="0"/>
        <w:contextualSpacing/>
        <w:rPr>
          <w:lang w:val="fr-CH"/>
        </w:rPr>
      </w:pPr>
      <w:r w:rsidRPr="00512076">
        <w:rPr>
          <w:rFonts w:ascii="Arial" w:eastAsia="Times New Roman" w:hAnsi="Arial" w:cs="Arial"/>
          <w:lang w:val="fr-CH" w:eastAsia="de-CH"/>
        </w:rPr>
        <w:t>Sous «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Downloads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»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 xml:space="preserve">: </w:t>
      </w:r>
      <w:hyperlink r:id="rId16" w:history="1">
        <w:r w:rsidRPr="00512076">
          <w:rPr>
            <w:rStyle w:val="Hyperlink"/>
            <w:lang w:val="fr-CH"/>
          </w:rPr>
          <w:t>Réglementation pour la formation postgraduée (RFP)</w:t>
        </w:r>
      </w:hyperlink>
    </w:p>
    <w:p w14:paraId="107D0C44" w14:textId="77777777" w:rsidR="00A833A5" w:rsidRPr="00512076" w:rsidRDefault="00A833A5" w:rsidP="00A833A5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val="fr-CH" w:eastAsia="de-CH"/>
        </w:rPr>
      </w:pPr>
      <w:r w:rsidRPr="00512076">
        <w:rPr>
          <w:rFonts w:ascii="Arial" w:eastAsia="Times New Roman" w:hAnsi="Arial" w:cs="Arial"/>
          <w:lang w:val="fr-CH" w:eastAsia="de-CH"/>
        </w:rPr>
        <w:t>Sous «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Downloads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»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 xml:space="preserve">: </w:t>
      </w:r>
      <w:hyperlink r:id="rId17" w:history="1">
        <w:r w:rsidRPr="00512076">
          <w:rPr>
            <w:rStyle w:val="Hyperlink"/>
            <w:lang w:val="fr-CH"/>
          </w:rPr>
          <w:t>Glossaire</w:t>
        </w:r>
      </w:hyperlink>
    </w:p>
    <w:p w14:paraId="284C47D3" w14:textId="77777777" w:rsidR="00A833A5" w:rsidRPr="00512076" w:rsidRDefault="00A833A5" w:rsidP="00A833A5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val="fr-CH" w:eastAsia="de-CH"/>
        </w:rPr>
      </w:pPr>
      <w:r w:rsidRPr="00512076">
        <w:rPr>
          <w:rFonts w:ascii="Arial" w:eastAsia="Times New Roman" w:hAnsi="Arial" w:cs="Arial"/>
          <w:lang w:val="fr-CH" w:eastAsia="de-CH"/>
        </w:rPr>
        <w:t>Sous «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Downloads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>»</w:t>
      </w:r>
      <w:r>
        <w:rPr>
          <w:rFonts w:ascii="Arial" w:eastAsia="Times New Roman" w:hAnsi="Arial" w:cs="Arial"/>
          <w:lang w:val="fr-CH" w:eastAsia="de-CH"/>
        </w:rPr>
        <w:t> </w:t>
      </w:r>
      <w:r w:rsidRPr="00512076">
        <w:rPr>
          <w:rFonts w:ascii="Arial" w:eastAsia="Times New Roman" w:hAnsi="Arial" w:cs="Arial"/>
          <w:lang w:val="fr-CH" w:eastAsia="de-CH"/>
        </w:rPr>
        <w:t xml:space="preserve">: </w:t>
      </w:r>
      <w:hyperlink r:id="rId18" w:history="1">
        <w:r w:rsidRPr="00512076">
          <w:rPr>
            <w:rStyle w:val="Hyperlink"/>
            <w:lang w:val="fr-CH"/>
          </w:rPr>
          <w:t>Tarif des émoluments</w:t>
        </w:r>
      </w:hyperlink>
    </w:p>
    <w:p w14:paraId="1020612F" w14:textId="77777777" w:rsidR="00A833A5" w:rsidRPr="00A02B3C" w:rsidRDefault="00A833A5" w:rsidP="00A833A5">
      <w:pPr>
        <w:spacing w:after="0"/>
        <w:contextualSpacing/>
        <w:rPr>
          <w:rFonts w:ascii="Arial" w:eastAsia="Times New Roman" w:hAnsi="Arial" w:cs="Arial"/>
          <w:lang w:val="fr-CH" w:eastAsia="de-CH"/>
        </w:rPr>
      </w:pPr>
    </w:p>
    <w:p w14:paraId="453D060A" w14:textId="77777777" w:rsidR="00A833A5" w:rsidRPr="008E560D" w:rsidRDefault="00A833A5" w:rsidP="00A833A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Je certifie avoir pris connaissance du programme de formation postgraduée</w:t>
      </w:r>
      <w:r>
        <w:rPr>
          <w:rFonts w:ascii="Arial" w:hAnsi="Arial" w:cs="Arial"/>
          <w:lang w:val="fr-CH"/>
        </w:rPr>
        <w:t>, et</w:t>
      </w:r>
      <w:r w:rsidRPr="008E560D">
        <w:rPr>
          <w:rFonts w:ascii="Arial" w:hAnsi="Arial" w:cs="Arial"/>
          <w:lang w:val="fr-CH"/>
        </w:rPr>
        <w:t xml:space="preserve"> en particulier du </w:t>
      </w:r>
      <w:r>
        <w:rPr>
          <w:rFonts w:ascii="Arial" w:hAnsi="Arial" w:cs="Arial"/>
          <w:lang w:val="fr-CH"/>
        </w:rPr>
        <w:t>chiffre </w:t>
      </w:r>
      <w:r w:rsidRPr="008E560D">
        <w:rPr>
          <w:rFonts w:ascii="Arial" w:hAnsi="Arial" w:cs="Arial"/>
          <w:lang w:val="fr-CH"/>
        </w:rPr>
        <w:t>3 «</w:t>
      </w:r>
      <w:r>
        <w:rPr>
          <w:rFonts w:ascii="Arial" w:hAnsi="Arial" w:cs="Arial"/>
          <w:lang w:val="fr-CH"/>
        </w:rPr>
        <w:t> </w:t>
      </w:r>
      <w:r w:rsidRPr="008E560D">
        <w:rPr>
          <w:rFonts w:ascii="Arial" w:hAnsi="Arial" w:cs="Arial"/>
          <w:lang w:val="fr-CH"/>
        </w:rPr>
        <w:t>Contenu de la formation postgraduée</w:t>
      </w:r>
      <w:r>
        <w:rPr>
          <w:rFonts w:ascii="Arial" w:hAnsi="Arial" w:cs="Arial"/>
          <w:lang w:val="fr-CH"/>
        </w:rPr>
        <w:t> </w:t>
      </w:r>
      <w:r w:rsidRPr="008E560D">
        <w:rPr>
          <w:rFonts w:ascii="Arial" w:hAnsi="Arial" w:cs="Arial"/>
          <w:lang w:val="fr-CH"/>
        </w:rPr>
        <w:t>»</w:t>
      </w:r>
      <w:r>
        <w:rPr>
          <w:rFonts w:ascii="Arial" w:hAnsi="Arial" w:cs="Arial"/>
          <w:lang w:val="fr-CH"/>
        </w:rPr>
        <w:t xml:space="preserve">. </w:t>
      </w:r>
      <w:r w:rsidRPr="008E560D">
        <w:rPr>
          <w:rFonts w:ascii="Arial" w:hAnsi="Arial" w:cs="Arial"/>
          <w:lang w:val="fr-CH"/>
        </w:rPr>
        <w:t>Je certifie que mon cabinet médical offre toutes les garanties pour une formation postgraduée en tout point conforme aux exigences mentionnées.</w:t>
      </w:r>
    </w:p>
    <w:p w14:paraId="511D8FCA" w14:textId="77777777" w:rsidR="00A833A5" w:rsidRPr="00E06725" w:rsidRDefault="00A833A5" w:rsidP="00A833A5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fr-CH" w:eastAsia="de-DE"/>
        </w:rPr>
      </w:pPr>
    </w:p>
    <w:p w14:paraId="13D729BF" w14:textId="77777777" w:rsidR="00A833A5" w:rsidRPr="00E06725" w:rsidRDefault="00A833A5" w:rsidP="00A833A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0692F79" w14:textId="77777777" w:rsidR="00A833A5" w:rsidRDefault="00A833A5" w:rsidP="00A833A5">
      <w:pPr>
        <w:tabs>
          <w:tab w:val="left" w:pos="-720"/>
          <w:tab w:val="left" w:pos="425"/>
          <w:tab w:val="left" w:pos="5670"/>
        </w:tabs>
        <w:spacing w:after="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Prénom, Nom</w:t>
      </w:r>
    </w:p>
    <w:p w14:paraId="31936977" w14:textId="3335BBDF" w:rsidR="005319F8" w:rsidRPr="008E560D" w:rsidRDefault="00410120" w:rsidP="005319F8">
      <w:pPr>
        <w:tabs>
          <w:tab w:val="left" w:pos="-720"/>
          <w:tab w:val="left" w:pos="425"/>
          <w:tab w:val="left" w:pos="5670"/>
        </w:tabs>
        <w:spacing w:after="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1826547878"/>
          <w:placeholder>
            <w:docPart w:val="8CB4669632A941E9A00E48BC3A1A4F7C"/>
          </w:placeholder>
          <w:text/>
        </w:sdtPr>
        <w:sdtEndPr/>
        <w:sdtContent>
          <w:r w:rsidR="005319F8">
            <w:rPr>
              <w:rFonts w:ascii="Arial" w:hAnsi="Arial" w:cs="Arial"/>
              <w:color w:val="808080" w:themeColor="background1" w:themeShade="80"/>
              <w:lang w:val="fr-FR"/>
            </w:rPr>
            <w:t>Lieu, date</w:t>
          </w:r>
        </w:sdtContent>
      </w:sdt>
      <w:r w:rsidR="005319F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fr-FR"/>
          </w:rPr>
          <w:id w:val="-1822649763"/>
          <w:placeholder>
            <w:docPart w:val="6053DC1916A6408DAA48B6A220E58E94"/>
          </w:placeholder>
          <w:text/>
        </w:sdtPr>
        <w:sdtEndPr/>
        <w:sdtContent>
          <w:r w:rsidR="005319F8">
            <w:rPr>
              <w:rFonts w:ascii="Arial" w:hAnsi="Arial" w:cs="Arial"/>
              <w:color w:val="808080" w:themeColor="background1" w:themeShade="80"/>
              <w:lang w:val="fr-FR"/>
            </w:rPr>
            <w:t>Prénom Nom</w:t>
          </w:r>
        </w:sdtContent>
      </w:sdt>
    </w:p>
    <w:p w14:paraId="1E4EF972" w14:textId="76501653" w:rsidR="00A833A5" w:rsidRPr="008E560D" w:rsidRDefault="00A833A5" w:rsidP="00A833A5">
      <w:pPr>
        <w:tabs>
          <w:tab w:val="left" w:pos="-720"/>
          <w:tab w:val="left" w:pos="425"/>
          <w:tab w:val="left" w:pos="5670"/>
        </w:tabs>
        <w:spacing w:after="0"/>
        <w:rPr>
          <w:rFonts w:ascii="Arial" w:hAnsi="Arial" w:cs="Arial"/>
          <w:lang w:val="fr-CH"/>
        </w:rPr>
      </w:pPr>
    </w:p>
    <w:p w14:paraId="0544E22E" w14:textId="16727037" w:rsidR="00930DEE" w:rsidRPr="00512076" w:rsidRDefault="00930DEE" w:rsidP="00930DEE">
      <w:pPr>
        <w:tabs>
          <w:tab w:val="left" w:pos="2127"/>
          <w:tab w:val="left" w:pos="2700"/>
          <w:tab w:val="left" w:pos="5670"/>
          <w:tab w:val="left" w:pos="6480"/>
        </w:tabs>
        <w:spacing w:after="0"/>
        <w:rPr>
          <w:rFonts w:ascii="Arial" w:eastAsia="Times New Roman" w:hAnsi="Arial" w:cs="Arial"/>
          <w:sz w:val="16"/>
          <w:szCs w:val="16"/>
          <w:lang w:val="fr-CH" w:eastAsia="de-DE"/>
        </w:rPr>
      </w:pPr>
      <w:r w:rsidRPr="00512076">
        <w:rPr>
          <w:rFonts w:ascii="Arial" w:eastAsia="Times New Roman" w:hAnsi="Arial" w:cs="Arial"/>
          <w:sz w:val="16"/>
          <w:szCs w:val="16"/>
          <w:lang w:val="fr-CH" w:eastAsia="de-DE"/>
        </w:rPr>
        <w:t>Il n’est pas nécessaire de signer manuellement.</w:t>
      </w:r>
    </w:p>
    <w:p w14:paraId="3EA5AB5E" w14:textId="77777777" w:rsidR="00930DEE" w:rsidRDefault="00930DEE" w:rsidP="00930DEE">
      <w:pPr>
        <w:spacing w:after="0"/>
        <w:rPr>
          <w:rFonts w:ascii="Arial" w:eastAsia="Times New Roman" w:hAnsi="Arial" w:cs="Arial"/>
          <w:b/>
          <w:lang w:val="fr-CH" w:eastAsia="de-DE"/>
        </w:rPr>
        <w:sectPr w:rsidR="00930DEE" w:rsidSect="00930DEE">
          <w:type w:val="continuous"/>
          <w:pgSz w:w="11906" w:h="16838" w:code="9"/>
          <w:pgMar w:top="1446" w:right="851" w:bottom="851" w:left="1134" w:header="567" w:footer="567" w:gutter="0"/>
          <w:cols w:space="708"/>
          <w:formProt w:val="0"/>
          <w:titlePg/>
          <w:docGrid w:linePitch="360"/>
        </w:sectPr>
      </w:pPr>
    </w:p>
    <w:p w14:paraId="4798CABA" w14:textId="73D08613" w:rsidR="006A7449" w:rsidRPr="00E95432" w:rsidRDefault="006A7449" w:rsidP="006A7449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sz w:val="28"/>
          <w:szCs w:val="28"/>
          <w:lang w:val="fr-FR" w:eastAsia="de-DE"/>
        </w:rPr>
      </w:pPr>
      <w:r w:rsidRPr="00E95432">
        <w:rPr>
          <w:rFonts w:ascii="Arial" w:eastAsia="Times New Roman" w:hAnsi="Arial" w:cs="Arial"/>
          <w:b/>
          <w:sz w:val="28"/>
          <w:szCs w:val="28"/>
          <w:lang w:val="fr-FR" w:eastAsia="de-DE"/>
        </w:rPr>
        <w:t>Ophtalmologie</w:t>
      </w:r>
    </w:p>
    <w:p w14:paraId="7C8B6514" w14:textId="77777777" w:rsidR="007A2F07" w:rsidRPr="00E95432" w:rsidRDefault="007A2F07" w:rsidP="007A2F07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val="fr-FR" w:eastAsia="de-CH"/>
        </w:rPr>
      </w:pPr>
    </w:p>
    <w:p w14:paraId="0AB1ADC6" w14:textId="155A978D" w:rsidR="007A2F07" w:rsidRPr="00E95432" w:rsidRDefault="006A7449" w:rsidP="007A2F07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val="fr-FR" w:eastAsia="de-CH"/>
        </w:rPr>
      </w:pPr>
      <w:r w:rsidRPr="00E95432">
        <w:rPr>
          <w:rFonts w:ascii="Arial" w:eastAsia="Times New Roman" w:hAnsi="Arial" w:cs="Arial"/>
          <w:b/>
          <w:color w:val="000000"/>
          <w:lang w:val="fr-FR" w:eastAsia="de-CH"/>
        </w:rPr>
        <w:t>Catégorie souhaitée</w:t>
      </w:r>
    </w:p>
    <w:p w14:paraId="6A44AEE6" w14:textId="168C717C" w:rsidR="007A2F07" w:rsidRDefault="009B4510" w:rsidP="009B4510">
      <w:pPr>
        <w:autoSpaceDE w:val="0"/>
        <w:autoSpaceDN w:val="0"/>
        <w:adjustRightInd w:val="0"/>
        <w:spacing w:after="0"/>
        <w:ind w:left="426" w:right="-112" w:hanging="426"/>
        <w:rPr>
          <w:lang w:val="fr-FR"/>
        </w:rPr>
      </w:pP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>
        <w:rPr>
          <w:rFonts w:ascii="Arial" w:eastAsia="Times New Roman" w:hAnsi="Arial" w:cs="Times New Roman"/>
          <w:lang w:val="fr-CH" w:eastAsia="de-DE"/>
        </w:rPr>
        <w:tab/>
      </w:r>
      <w:r w:rsidRPr="009B4510">
        <w:rPr>
          <w:lang w:val="fr-FR"/>
        </w:rPr>
        <w:t>Catégorie D1 (6 mois)</w:t>
      </w:r>
      <w:r>
        <w:rPr>
          <w:lang w:val="fr-FR"/>
        </w:rPr>
        <w:t> :</w:t>
      </w:r>
      <w:r w:rsidRPr="009B4510">
        <w:rPr>
          <w:lang w:val="fr-FR"/>
        </w:rPr>
        <w:t xml:space="preserve"> Cabinets médicaux (reconnaissance « ad personam » de la personne responsable du cabinet).</w:t>
      </w:r>
    </w:p>
    <w:p w14:paraId="3096B60D" w14:textId="77777777" w:rsidR="009B4510" w:rsidRPr="009B4510" w:rsidRDefault="009B4510" w:rsidP="007A2F07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val="fr-FR" w:eastAsia="de-CH"/>
        </w:rPr>
      </w:pPr>
    </w:p>
    <w:p w14:paraId="07961CB4" w14:textId="77777777" w:rsidR="00572FD4" w:rsidRPr="005F33CF" w:rsidRDefault="00572FD4" w:rsidP="00572FD4">
      <w:pPr>
        <w:tabs>
          <w:tab w:val="left" w:pos="-720"/>
          <w:tab w:val="left" w:pos="425"/>
          <w:tab w:val="left" w:pos="7655"/>
          <w:tab w:val="left" w:pos="8931"/>
        </w:tabs>
        <w:spacing w:after="0"/>
        <w:ind w:right="-495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b/>
          <w:lang w:val="fr-CH" w:eastAsia="de-DE"/>
        </w:rPr>
        <w:t>Infrastructure du cabinet médical</w:t>
      </w:r>
    </w:p>
    <w:p w14:paraId="5B6DA2F8" w14:textId="77777777" w:rsidR="00572FD4" w:rsidRPr="005F33CF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>- Cabinet médical individuel</w:t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?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oui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non</w:t>
      </w:r>
    </w:p>
    <w:p w14:paraId="1811F3D1" w14:textId="77777777" w:rsidR="00572FD4" w:rsidRPr="005F33CF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>- Cabinet de groupe</w:t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?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oui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non</w:t>
      </w:r>
    </w:p>
    <w:p w14:paraId="03C345BD" w14:textId="77777777" w:rsidR="00572FD4" w:rsidRPr="005F33CF" w:rsidRDefault="00572FD4" w:rsidP="00572FD4">
      <w:pPr>
        <w:tabs>
          <w:tab w:val="left" w:pos="-720"/>
          <w:tab w:val="left" w:pos="425"/>
          <w:tab w:val="left" w:pos="7655"/>
          <w:tab w:val="left" w:pos="8931"/>
          <w:tab w:val="left" w:pos="9356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 xml:space="preserve">- </w:t>
      </w:r>
      <w:r>
        <w:rPr>
          <w:rFonts w:ascii="Arial" w:eastAsia="Times New Roman" w:hAnsi="Arial" w:cs="Arial"/>
          <w:lang w:val="fr-CH" w:eastAsia="de-DE"/>
        </w:rPr>
        <w:t>Surface</w:t>
      </w:r>
      <w:r w:rsidRPr="005F33CF">
        <w:rPr>
          <w:rFonts w:ascii="Arial" w:eastAsia="Times New Roman" w:hAnsi="Arial" w:cs="Arial"/>
          <w:lang w:val="fr-CH" w:eastAsia="de-DE"/>
        </w:rPr>
        <w:t xml:space="preserve"> du cabinet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Arial"/>
          <w:lang w:val="fr-CH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F33C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Pr="005F33CF">
        <w:rPr>
          <w:rFonts w:ascii="Arial" w:eastAsia="Times New Roman" w:hAnsi="Arial" w:cs="Arial"/>
          <w:lang w:val="fr-CH" w:eastAsia="de-DE"/>
        </w:rPr>
      </w:r>
      <w:r w:rsidRPr="005F33CF">
        <w:rPr>
          <w:rFonts w:ascii="Arial" w:eastAsia="Times New Roman" w:hAnsi="Arial" w:cs="Arial"/>
          <w:lang w:val="fr-CH" w:eastAsia="de-DE"/>
        </w:rPr>
        <w:fldChar w:fldCharType="separate"/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lang w:val="fr-CH" w:eastAsia="de-DE"/>
        </w:rPr>
        <w:fldChar w:fldCharType="end"/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m2</w:t>
      </w:r>
    </w:p>
    <w:p w14:paraId="75570899" w14:textId="77777777" w:rsidR="00572FD4" w:rsidRPr="007A2F07" w:rsidRDefault="00572FD4" w:rsidP="00572FD4">
      <w:pPr>
        <w:tabs>
          <w:tab w:val="left" w:pos="-720"/>
          <w:tab w:val="left" w:pos="425"/>
          <w:tab w:val="left" w:pos="7655"/>
          <w:tab w:val="left" w:pos="8931"/>
          <w:tab w:val="left" w:pos="9356"/>
        </w:tabs>
        <w:spacing w:after="0"/>
        <w:ind w:right="-778"/>
        <w:rPr>
          <w:rFonts w:ascii="Arial" w:eastAsia="Times New Roman" w:hAnsi="Arial" w:cs="Arial"/>
          <w:lang w:eastAsia="de-DE"/>
        </w:rPr>
      </w:pPr>
      <w:r w:rsidRPr="007A2F07">
        <w:rPr>
          <w:rFonts w:ascii="Arial" w:eastAsia="Times New Roman" w:hAnsi="Arial" w:cs="Arial"/>
          <w:lang w:eastAsia="de-DE"/>
        </w:rPr>
        <w:t>- Nombre de médecins</w:t>
      </w:r>
      <w:r w:rsidRPr="007A2F07">
        <w:rPr>
          <w:rFonts w:ascii="Arial" w:eastAsia="Times New Roman" w:hAnsi="Arial" w:cs="Arial"/>
          <w:lang w:eastAsia="de-DE"/>
        </w:rPr>
        <w:tab/>
      </w:r>
      <w:r w:rsidRPr="005F33CF">
        <w:rPr>
          <w:rFonts w:ascii="Arial" w:eastAsia="Times New Roman" w:hAnsi="Arial" w:cs="Arial"/>
          <w:lang w:val="fr-CH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A2F07">
        <w:rPr>
          <w:rFonts w:ascii="Arial" w:eastAsia="Times New Roman" w:hAnsi="Arial" w:cs="Arial"/>
          <w:lang w:eastAsia="de-DE"/>
        </w:rPr>
        <w:instrText xml:space="preserve"> FORMTEXT </w:instrText>
      </w:r>
      <w:r w:rsidRPr="005F33CF">
        <w:rPr>
          <w:rFonts w:ascii="Arial" w:eastAsia="Times New Roman" w:hAnsi="Arial" w:cs="Arial"/>
          <w:lang w:val="fr-CH" w:eastAsia="de-DE"/>
        </w:rPr>
      </w:r>
      <w:r w:rsidRPr="005F33CF">
        <w:rPr>
          <w:rFonts w:ascii="Arial" w:eastAsia="Times New Roman" w:hAnsi="Arial" w:cs="Arial"/>
          <w:lang w:val="fr-CH" w:eastAsia="de-DE"/>
        </w:rPr>
        <w:fldChar w:fldCharType="separate"/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lang w:val="fr-CH" w:eastAsia="de-DE"/>
        </w:rPr>
        <w:fldChar w:fldCharType="end"/>
      </w:r>
    </w:p>
    <w:p w14:paraId="42ADDCFD" w14:textId="77777777" w:rsidR="007A2F07" w:rsidRPr="00DE6BEF" w:rsidRDefault="007A2F07" w:rsidP="007A2F07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tbl>
      <w:tblPr>
        <w:tblW w:w="94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7"/>
        <w:gridCol w:w="1843"/>
      </w:tblGrid>
      <w:tr w:rsidR="007A2F07" w:rsidRPr="00A641C6" w14:paraId="78A0176E" w14:textId="77777777" w:rsidTr="004F46AE">
        <w:trPr>
          <w:cantSplit/>
        </w:trPr>
        <w:tc>
          <w:tcPr>
            <w:tcW w:w="7647" w:type="dxa"/>
          </w:tcPr>
          <w:p w14:paraId="2303AC74" w14:textId="6B6BB199" w:rsidR="007A2F07" w:rsidRPr="00FF4061" w:rsidRDefault="00FF4061" w:rsidP="004F46AE">
            <w:pPr>
              <w:spacing w:after="0" w:line="280" w:lineRule="atLeast"/>
              <w:jc w:val="both"/>
              <w:rPr>
                <w:rFonts w:ascii="Arial" w:eastAsia="Times New Roman" w:hAnsi="Arial" w:cs="Arial"/>
                <w:b/>
                <w:bCs/>
                <w:lang w:val="fr-FR" w:eastAsia="de-DE"/>
              </w:rPr>
            </w:pPr>
            <w:r w:rsidRPr="00107376">
              <w:rPr>
                <w:rFonts w:ascii="Arial" w:hAnsi="Arial" w:cs="Arial"/>
                <w:b/>
                <w:lang w:val="fr-CH"/>
              </w:rPr>
              <w:t>Caractéristiques de l’établissement de formation postgraduée</w:t>
            </w:r>
            <w:r w:rsidR="001E01B6">
              <w:rPr>
                <w:rFonts w:ascii="Arial" w:hAnsi="Arial" w:cs="Arial"/>
                <w:b/>
                <w:lang w:val="fr-CH"/>
              </w:rPr>
              <w:t xml:space="preserve"> (cabinet)</w:t>
            </w:r>
          </w:p>
        </w:tc>
        <w:tc>
          <w:tcPr>
            <w:tcW w:w="1843" w:type="dxa"/>
            <w:vAlign w:val="center"/>
          </w:tcPr>
          <w:p w14:paraId="5EFBB01C" w14:textId="2E49BBCD" w:rsidR="007A2F07" w:rsidRPr="00A641C6" w:rsidRDefault="00FF4061" w:rsidP="004F46AE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  <w:t>Vos données</w:t>
            </w:r>
          </w:p>
        </w:tc>
      </w:tr>
      <w:tr w:rsidR="007A2F07" w:rsidRPr="00502183" w14:paraId="3FC329DF" w14:textId="77777777" w:rsidTr="004F46AE">
        <w:trPr>
          <w:cantSplit/>
        </w:trPr>
        <w:tc>
          <w:tcPr>
            <w:tcW w:w="7647" w:type="dxa"/>
          </w:tcPr>
          <w:p w14:paraId="30AFE16E" w14:textId="4F6F4FC8" w:rsidR="007A2F07" w:rsidRPr="00CB5928" w:rsidRDefault="00493282" w:rsidP="001E01B6">
            <w:pPr>
              <w:spacing w:after="0" w:line="280" w:lineRule="atLeast"/>
              <w:rPr>
                <w:rFonts w:ascii="Arial" w:hAnsi="Arial" w:cs="Arial"/>
                <w:lang w:val="fr-CH"/>
              </w:rPr>
            </w:pPr>
            <w:bookmarkStart w:id="0" w:name="_Hlk101335126"/>
            <w:r>
              <w:rPr>
                <w:rFonts w:ascii="Arial" w:hAnsi="Arial" w:cs="Arial"/>
                <w:lang w:val="fr-CH"/>
              </w:rPr>
              <w:t xml:space="preserve">Vous comme </w:t>
            </w:r>
            <w:r w:rsidRPr="00EF1922">
              <w:rPr>
                <w:rFonts w:ascii="Arial" w:hAnsi="Arial" w:cs="Arial"/>
                <w:lang w:val="fr-CH"/>
              </w:rPr>
              <w:t>maître de stage</w:t>
            </w:r>
            <w:bookmarkEnd w:id="0"/>
            <w:r w:rsidRPr="00EF1922">
              <w:rPr>
                <w:rFonts w:ascii="Arial" w:hAnsi="Arial" w:cs="Arial"/>
                <w:lang w:val="fr-CH"/>
              </w:rPr>
              <w:t xml:space="preserve"> </w:t>
            </w:r>
            <w:r w:rsidR="00F73228">
              <w:rPr>
                <w:rFonts w:ascii="Arial" w:hAnsi="Arial" w:cs="Arial"/>
                <w:lang w:val="fr-CH"/>
              </w:rPr>
              <w:t xml:space="preserve">devez </w:t>
            </w:r>
            <w:r>
              <w:rPr>
                <w:rFonts w:ascii="Arial" w:hAnsi="Arial" w:cs="Arial"/>
                <w:lang w:val="fr-CH"/>
              </w:rPr>
              <w:t>exerce</w:t>
            </w:r>
            <w:r w:rsidR="00F73228">
              <w:rPr>
                <w:rFonts w:ascii="Arial" w:hAnsi="Arial" w:cs="Arial"/>
                <w:lang w:val="fr-CH"/>
              </w:rPr>
              <w:t>r</w:t>
            </w:r>
            <w:r>
              <w:rPr>
                <w:rFonts w:ascii="Arial" w:hAnsi="Arial" w:cs="Arial"/>
                <w:lang w:val="fr-CH"/>
              </w:rPr>
              <w:t xml:space="preserve"> personnellement</w:t>
            </w:r>
            <w:r w:rsidRPr="00EF1922">
              <w:rPr>
                <w:rFonts w:ascii="Arial" w:hAnsi="Arial" w:cs="Arial"/>
                <w:lang w:val="fr-CH"/>
              </w:rPr>
              <w:t xml:space="preserve"> </w:t>
            </w:r>
            <w:r w:rsidRPr="00803E09">
              <w:rPr>
                <w:rFonts w:ascii="Arial" w:hAnsi="Arial" w:cs="Arial"/>
                <w:lang w:val="fr-CH"/>
              </w:rPr>
              <w:t>au sein du cabinet</w:t>
            </w:r>
            <w:r w:rsidR="00CB5928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1843" w:type="dxa"/>
            <w:vAlign w:val="center"/>
          </w:tcPr>
          <w:p w14:paraId="66680636" w14:textId="0EA98AAF" w:rsidR="007A2F07" w:rsidRPr="00502183" w:rsidRDefault="00572FD4" w:rsidP="004F46AE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7A2F07" w:rsidRPr="00502183" w14:paraId="396ECD12" w14:textId="77777777" w:rsidTr="004F46AE">
        <w:trPr>
          <w:cantSplit/>
        </w:trPr>
        <w:tc>
          <w:tcPr>
            <w:tcW w:w="7647" w:type="dxa"/>
          </w:tcPr>
          <w:p w14:paraId="3D2A2B33" w14:textId="422E28CE" w:rsidR="007A2F07" w:rsidRPr="00CB5928" w:rsidRDefault="00CB5928" w:rsidP="001E01B6">
            <w:pPr>
              <w:spacing w:after="0" w:line="280" w:lineRule="atLeast"/>
              <w:rPr>
                <w:rFonts w:ascii="Arial" w:eastAsia="Times New Roman" w:hAnsi="Arial" w:cs="Arial"/>
                <w:lang w:val="fr-CH" w:eastAsia="de-DE"/>
              </w:rPr>
            </w:pPr>
            <w:r w:rsidRPr="00443462">
              <w:rPr>
                <w:rFonts w:ascii="Arial" w:hAnsi="Arial" w:cs="Arial"/>
                <w:lang w:val="fr-CH"/>
              </w:rPr>
              <w:t>La personne en formation dispose d’une propre salle de consultation</w:t>
            </w:r>
            <w:r w:rsidRPr="00067DEB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1843" w:type="dxa"/>
            <w:vAlign w:val="center"/>
          </w:tcPr>
          <w:p w14:paraId="15C81F8B" w14:textId="69A2E940" w:rsidR="007A2F07" w:rsidRPr="00502183" w:rsidRDefault="00572FD4" w:rsidP="004F46AE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7A2F07" w:rsidRPr="00502183" w14:paraId="577D8024" w14:textId="77777777" w:rsidTr="004F46AE">
        <w:trPr>
          <w:cantSplit/>
        </w:trPr>
        <w:tc>
          <w:tcPr>
            <w:tcW w:w="7647" w:type="dxa"/>
          </w:tcPr>
          <w:p w14:paraId="6ABE0081" w14:textId="0FB2EC16" w:rsidR="007A2F07" w:rsidRPr="009630B9" w:rsidRDefault="009630B9" w:rsidP="001E01B6">
            <w:pPr>
              <w:spacing w:after="0" w:line="280" w:lineRule="atLeast"/>
              <w:rPr>
                <w:rFonts w:ascii="Arial" w:hAnsi="Arial" w:cs="Arial"/>
                <w:lang w:val="fr-CH"/>
              </w:rPr>
            </w:pPr>
            <w:r w:rsidRPr="00732C27">
              <w:rPr>
                <w:rFonts w:ascii="Arial" w:hAnsi="Arial" w:cs="Arial"/>
                <w:lang w:val="fr-CH"/>
              </w:rPr>
              <w:t xml:space="preserve">Au cours de son stage en catégorie D1, la personne en formation </w:t>
            </w:r>
            <w:r w:rsidRPr="00803E09">
              <w:rPr>
                <w:rFonts w:ascii="Arial" w:hAnsi="Arial" w:cs="Arial"/>
                <w:lang w:val="fr-CH"/>
              </w:rPr>
              <w:t xml:space="preserve">a </w:t>
            </w:r>
            <w:r>
              <w:rPr>
                <w:rFonts w:ascii="Arial" w:hAnsi="Arial" w:cs="Arial"/>
                <w:lang w:val="fr-CH"/>
              </w:rPr>
              <w:t>min. </w:t>
            </w:r>
            <w:r w:rsidRPr="00803E09">
              <w:rPr>
                <w:rFonts w:ascii="Arial" w:hAnsi="Arial" w:cs="Arial"/>
                <w:lang w:val="fr-CH"/>
              </w:rPr>
              <w:t>100 contacts par mois ave</w:t>
            </w:r>
            <w:r>
              <w:rPr>
                <w:rFonts w:ascii="Arial" w:hAnsi="Arial" w:cs="Arial"/>
                <w:lang w:val="fr-CH"/>
              </w:rPr>
              <w:t>c</w:t>
            </w:r>
            <w:r w:rsidRPr="00803E09">
              <w:rPr>
                <w:rFonts w:ascii="Arial" w:hAnsi="Arial" w:cs="Arial"/>
                <w:lang w:val="fr-CH"/>
              </w:rPr>
              <w:t xml:space="preserve"> des patients</w:t>
            </w:r>
            <w:r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1843" w:type="dxa"/>
            <w:vAlign w:val="center"/>
          </w:tcPr>
          <w:p w14:paraId="16265452" w14:textId="560AB518" w:rsidR="007A2F07" w:rsidRPr="00502183" w:rsidRDefault="00572FD4" w:rsidP="004F46AE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DF1583" w:rsidRPr="00502183" w14:paraId="22312EE4" w14:textId="77777777" w:rsidTr="004F46AE">
        <w:trPr>
          <w:cantSplit/>
        </w:trPr>
        <w:tc>
          <w:tcPr>
            <w:tcW w:w="7647" w:type="dxa"/>
          </w:tcPr>
          <w:p w14:paraId="04A9C152" w14:textId="0F154BD3" w:rsidR="00DF1583" w:rsidRPr="00DF1583" w:rsidRDefault="00DF1583" w:rsidP="001E01B6">
            <w:pPr>
              <w:spacing w:after="0" w:line="280" w:lineRule="atLeast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Pr="008D2852">
              <w:rPr>
                <w:rFonts w:ascii="Arial" w:hAnsi="Arial" w:cs="Arial"/>
                <w:lang w:val="fr-CH"/>
              </w:rPr>
              <w:t xml:space="preserve">maître de stage </w:t>
            </w:r>
            <w:r>
              <w:rPr>
                <w:rFonts w:ascii="Arial" w:hAnsi="Arial" w:cs="Arial"/>
                <w:lang w:val="fr-CH"/>
              </w:rPr>
              <w:t xml:space="preserve">devez </w:t>
            </w:r>
            <w:r w:rsidRPr="008D2852">
              <w:rPr>
                <w:rFonts w:ascii="Arial" w:hAnsi="Arial" w:cs="Arial"/>
                <w:lang w:val="fr-CH"/>
              </w:rPr>
              <w:t>exerce</w:t>
            </w:r>
            <w:r>
              <w:rPr>
                <w:rFonts w:ascii="Arial" w:hAnsi="Arial" w:cs="Arial"/>
                <w:lang w:val="fr-CH"/>
              </w:rPr>
              <w:t>r</w:t>
            </w:r>
            <w:r w:rsidRPr="008D2852">
              <w:rPr>
                <w:rFonts w:ascii="Arial" w:hAnsi="Arial" w:cs="Arial"/>
                <w:lang w:val="fr-CH"/>
              </w:rPr>
              <w:t xml:space="preserve"> à un taux d’au moins 80 % au sein du cabinet.</w:t>
            </w:r>
          </w:p>
        </w:tc>
        <w:tc>
          <w:tcPr>
            <w:tcW w:w="1843" w:type="dxa"/>
            <w:vAlign w:val="center"/>
          </w:tcPr>
          <w:p w14:paraId="7F6A0AE7" w14:textId="637AF653" w:rsidR="00DF1583" w:rsidRDefault="00572FD4" w:rsidP="00DF1583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DF1583" w:rsidRPr="00502183" w14:paraId="407F0F76" w14:textId="77777777" w:rsidTr="004F46AE">
        <w:trPr>
          <w:cantSplit/>
        </w:trPr>
        <w:tc>
          <w:tcPr>
            <w:tcW w:w="7647" w:type="dxa"/>
          </w:tcPr>
          <w:p w14:paraId="53E094C1" w14:textId="144FBAEE" w:rsidR="00DF1583" w:rsidRPr="00DF1583" w:rsidRDefault="00DF1583" w:rsidP="001E01B6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Pr="008D2852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Pr="008D2852">
              <w:rPr>
                <w:rFonts w:ascii="Arial" w:hAnsi="Arial" w:cs="Arial"/>
                <w:lang w:val="fr-CH"/>
              </w:rPr>
              <w:t xml:space="preserve"> attester </w:t>
            </w:r>
            <w:r>
              <w:rPr>
                <w:rFonts w:ascii="Arial" w:hAnsi="Arial" w:cs="Arial"/>
                <w:lang w:val="fr-CH"/>
              </w:rPr>
              <w:t xml:space="preserve">votre </w:t>
            </w:r>
            <w:r w:rsidRPr="008D2852">
              <w:rPr>
                <w:rFonts w:ascii="Arial" w:hAnsi="Arial" w:cs="Arial"/>
                <w:lang w:val="fr-CH"/>
              </w:rPr>
              <w:t>participation à un cours de maître de stage</w:t>
            </w:r>
            <w:r w:rsidRPr="008D2852" w:rsidDel="00922E10">
              <w:rPr>
                <w:rFonts w:ascii="Arial" w:hAnsi="Arial" w:cs="Arial"/>
                <w:lang w:val="fr-CH"/>
              </w:rPr>
              <w:t xml:space="preserve"> </w:t>
            </w:r>
            <w:r w:rsidRPr="008D2852">
              <w:rPr>
                <w:rFonts w:ascii="Arial" w:hAnsi="Arial" w:cs="Arial"/>
                <w:lang w:val="fr-CH"/>
              </w:rPr>
              <w:t>ou une activité de formation postgraduée d’au moins deux ans en tant que chef-fe de clinique, médecin adjoint-e ou médecin-chef-fe dans un établissement de formation postgraduée reconnu (cf. art. 39, al. 3, RFP).</w:t>
            </w:r>
          </w:p>
        </w:tc>
        <w:tc>
          <w:tcPr>
            <w:tcW w:w="1843" w:type="dxa"/>
            <w:vAlign w:val="center"/>
          </w:tcPr>
          <w:p w14:paraId="69B7853B" w14:textId="23FC6EF2" w:rsidR="00DF1583" w:rsidRPr="00502183" w:rsidRDefault="00572FD4" w:rsidP="00DF1583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DF1583" w:rsidRPr="00502183" w14:paraId="3E981AA8" w14:textId="77777777" w:rsidTr="004F46AE">
        <w:trPr>
          <w:cantSplit/>
        </w:trPr>
        <w:tc>
          <w:tcPr>
            <w:tcW w:w="7647" w:type="dxa"/>
          </w:tcPr>
          <w:p w14:paraId="6580F257" w14:textId="1B878385" w:rsidR="00DF1583" w:rsidRPr="00DF1583" w:rsidRDefault="00572FD4" w:rsidP="00DF1583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="00DF1583" w:rsidRPr="008D2852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="00DF1583" w:rsidRPr="008D2852">
              <w:rPr>
                <w:rFonts w:ascii="Arial" w:hAnsi="Arial" w:cs="Arial"/>
                <w:lang w:val="fr-CH"/>
              </w:rPr>
              <w:t xml:space="preserve"> avoir exerc</w:t>
            </w:r>
            <w:r w:rsidR="00047A5B">
              <w:rPr>
                <w:rFonts w:ascii="Arial" w:hAnsi="Arial" w:cs="Arial"/>
                <w:lang w:val="fr-CH"/>
              </w:rPr>
              <w:t>er</w:t>
            </w:r>
            <w:r w:rsidR="00DF1583" w:rsidRPr="008D2852">
              <w:rPr>
                <w:rFonts w:ascii="Arial" w:hAnsi="Arial" w:cs="Arial"/>
                <w:lang w:val="fr-CH"/>
              </w:rPr>
              <w:t xml:space="preserve"> au moins pendant 2 an</w:t>
            </w:r>
            <w:r>
              <w:rPr>
                <w:rFonts w:ascii="Arial" w:hAnsi="Arial" w:cs="Arial"/>
                <w:lang w:val="fr-CH"/>
              </w:rPr>
              <w:t>s</w:t>
            </w:r>
            <w:r w:rsidR="00DF1583" w:rsidRPr="008D2852">
              <w:rPr>
                <w:rFonts w:ascii="Arial" w:hAnsi="Arial" w:cs="Arial"/>
                <w:lang w:val="fr-CH"/>
              </w:rPr>
              <w:t xml:space="preserve"> sous sa propre responsabilité au sein du cabinet.</w:t>
            </w:r>
          </w:p>
        </w:tc>
        <w:tc>
          <w:tcPr>
            <w:tcW w:w="1843" w:type="dxa"/>
            <w:vAlign w:val="center"/>
          </w:tcPr>
          <w:p w14:paraId="1EDDD098" w14:textId="715F6257" w:rsidR="00DF1583" w:rsidRPr="00502183" w:rsidRDefault="00572FD4" w:rsidP="00DF1583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047A5B" w:rsidRPr="00502183" w14:paraId="3EB53C6B" w14:textId="77777777" w:rsidTr="004F46AE">
        <w:trPr>
          <w:cantSplit/>
        </w:trPr>
        <w:tc>
          <w:tcPr>
            <w:tcW w:w="7647" w:type="dxa"/>
          </w:tcPr>
          <w:p w14:paraId="6C4364CA" w14:textId="48E96D0A" w:rsidR="00047A5B" w:rsidRPr="00DF1583" w:rsidRDefault="00047A5B" w:rsidP="00047A5B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 w:rsidRPr="008409F7">
              <w:rPr>
                <w:rFonts w:ascii="Arial" w:hAnsi="Arial" w:cs="Arial"/>
                <w:lang w:val="fr-CH"/>
              </w:rPr>
              <w:t xml:space="preserve">La supervision de la personne en formation doit être assurée en permanence par une ou un médecin titulaire du diplôme de formation approfondie en ophtalmochirurgie. Au cabinet, </w:t>
            </w: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Pr="008409F7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Pr="008409F7">
              <w:rPr>
                <w:rFonts w:ascii="Arial" w:hAnsi="Arial" w:cs="Arial"/>
                <w:lang w:val="fr-CH"/>
              </w:rPr>
              <w:t xml:space="preserve"> être présent au moins 75 % du temps de présence de la personne en formation (cf. art. 39, al. 5 RFP).</w:t>
            </w:r>
          </w:p>
        </w:tc>
        <w:tc>
          <w:tcPr>
            <w:tcW w:w="1843" w:type="dxa"/>
            <w:vAlign w:val="center"/>
          </w:tcPr>
          <w:p w14:paraId="707E7757" w14:textId="5EE745ED" w:rsidR="00047A5B" w:rsidRPr="00502183" w:rsidRDefault="00047A5B" w:rsidP="00047A5B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047A5B" w:rsidRPr="00502183" w14:paraId="14F99ED4" w14:textId="77777777" w:rsidTr="004F46AE">
        <w:trPr>
          <w:cantSplit/>
        </w:trPr>
        <w:tc>
          <w:tcPr>
            <w:tcW w:w="7647" w:type="dxa"/>
          </w:tcPr>
          <w:p w14:paraId="49DB996E" w14:textId="7B477B3A" w:rsidR="00047A5B" w:rsidRPr="00DF1583" w:rsidRDefault="00047A5B" w:rsidP="00047A5B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 w:rsidRPr="008409F7">
              <w:rPr>
                <w:rFonts w:ascii="Arial" w:hAnsi="Arial" w:cs="Arial"/>
                <w:lang w:val="fr-CH"/>
              </w:rPr>
              <w:t xml:space="preserve">Par 6 mois de stage, 4 semaines au maximum peuvent être reconnues comme remplacement de la ou du médecin titulaire du cabinet. En </w:t>
            </w:r>
            <w:r>
              <w:rPr>
                <w:rFonts w:ascii="Arial" w:hAnsi="Arial" w:cs="Arial"/>
                <w:lang w:val="fr-CH"/>
              </w:rPr>
              <w:t>votre</w:t>
            </w:r>
            <w:r w:rsidRPr="008409F7">
              <w:rPr>
                <w:rFonts w:ascii="Arial" w:hAnsi="Arial" w:cs="Arial"/>
                <w:lang w:val="fr-CH"/>
              </w:rPr>
              <w:t xml:space="preserve"> absence, </w:t>
            </w: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Pr="008409F7">
              <w:rPr>
                <w:rFonts w:ascii="Arial" w:hAnsi="Arial" w:cs="Arial"/>
                <w:lang w:val="fr-CH"/>
              </w:rPr>
              <w:t xml:space="preserve">formatrice </w:t>
            </w:r>
            <w:r>
              <w:rPr>
                <w:rFonts w:ascii="Arial" w:hAnsi="Arial" w:cs="Arial"/>
                <w:lang w:val="fr-CH"/>
              </w:rPr>
              <w:t>/</w:t>
            </w:r>
            <w:r w:rsidRPr="008409F7">
              <w:rPr>
                <w:rFonts w:ascii="Arial" w:hAnsi="Arial" w:cs="Arial"/>
                <w:lang w:val="fr-CH"/>
              </w:rPr>
              <w:t xml:space="preserve"> formateur s’assure que la personne en formation puisse, si besoin est, faire appel à un-e spécialiste approprié-e (cf. art. 34, al. 3, RFP).</w:t>
            </w:r>
          </w:p>
        </w:tc>
        <w:tc>
          <w:tcPr>
            <w:tcW w:w="1843" w:type="dxa"/>
            <w:vAlign w:val="center"/>
          </w:tcPr>
          <w:p w14:paraId="0899F285" w14:textId="19067F5B" w:rsidR="00047A5B" w:rsidRPr="00502183" w:rsidRDefault="004740DB" w:rsidP="00047A5B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</w:tbl>
    <w:p w14:paraId="474EDB92" w14:textId="77777777" w:rsidR="007A2F07" w:rsidRDefault="007A2F07" w:rsidP="007A2F07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p w14:paraId="374A3E7D" w14:textId="77777777" w:rsidR="007A2F07" w:rsidRDefault="007A2F07" w:rsidP="007A2F07">
      <w:pPr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br w:type="page"/>
      </w:r>
    </w:p>
    <w:p w14:paraId="4C4028CB" w14:textId="0D8BCB84" w:rsidR="006E6391" w:rsidRPr="00731CA0" w:rsidRDefault="006E6391" w:rsidP="006E6391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>Ophtalmochirurgie</w:t>
      </w:r>
    </w:p>
    <w:p w14:paraId="7B99B494" w14:textId="77777777" w:rsidR="00572FD4" w:rsidRDefault="00572FD4" w:rsidP="00572FD4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eastAsia="de-CH"/>
        </w:rPr>
      </w:pPr>
    </w:p>
    <w:p w14:paraId="52B17D23" w14:textId="77777777" w:rsidR="00572FD4" w:rsidRPr="003507FC" w:rsidRDefault="00572FD4" w:rsidP="00572FD4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>
        <w:rPr>
          <w:rFonts w:ascii="Arial" w:eastAsia="Times New Roman" w:hAnsi="Arial" w:cs="Arial"/>
          <w:b/>
          <w:color w:val="000000"/>
          <w:lang w:eastAsia="de-CH"/>
        </w:rPr>
        <w:t>Catégorie souhaitée</w:t>
      </w:r>
    </w:p>
    <w:p w14:paraId="5B9822DC" w14:textId="34B45A03" w:rsidR="00572FD4" w:rsidRDefault="009B4510" w:rsidP="009B4510">
      <w:pPr>
        <w:autoSpaceDE w:val="0"/>
        <w:autoSpaceDN w:val="0"/>
        <w:adjustRightInd w:val="0"/>
        <w:spacing w:after="0"/>
        <w:ind w:left="426" w:right="-112" w:hanging="426"/>
        <w:rPr>
          <w:rFonts w:ascii="Arial" w:hAnsi="Arial" w:cs="Arial"/>
          <w:bCs/>
          <w:lang w:val="fr-FR"/>
        </w:rPr>
      </w:pP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>
        <w:rPr>
          <w:rFonts w:ascii="Arial" w:eastAsia="Times New Roman" w:hAnsi="Arial" w:cs="Times New Roman"/>
          <w:lang w:val="fr-CH" w:eastAsia="de-DE"/>
        </w:rPr>
        <w:tab/>
      </w:r>
      <w:r w:rsidR="008A6E71" w:rsidRPr="008A6E71">
        <w:rPr>
          <w:rFonts w:ascii="Arial" w:hAnsi="Arial" w:cs="Arial"/>
          <w:bCs/>
          <w:lang w:val="fr-FR"/>
        </w:rPr>
        <w:t>Catégorie D2 (6 mois d’ophtalmologie + 1 an d’ophtalmochirurgie)</w:t>
      </w:r>
    </w:p>
    <w:p w14:paraId="299A1069" w14:textId="77777777" w:rsidR="008A6E71" w:rsidRPr="008A6E71" w:rsidRDefault="008A6E71" w:rsidP="00572FD4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val="fr-FR" w:eastAsia="de-CH"/>
        </w:rPr>
      </w:pPr>
    </w:p>
    <w:p w14:paraId="767E26F6" w14:textId="77777777" w:rsidR="00572FD4" w:rsidRPr="005F33CF" w:rsidRDefault="00572FD4" w:rsidP="00572FD4">
      <w:pPr>
        <w:tabs>
          <w:tab w:val="left" w:pos="-720"/>
          <w:tab w:val="left" w:pos="425"/>
          <w:tab w:val="left" w:pos="7655"/>
          <w:tab w:val="left" w:pos="8931"/>
        </w:tabs>
        <w:spacing w:after="0"/>
        <w:ind w:right="-495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b/>
          <w:lang w:val="fr-CH" w:eastAsia="de-DE"/>
        </w:rPr>
        <w:t>Infrastructure du cabinet médical</w:t>
      </w:r>
    </w:p>
    <w:p w14:paraId="60A9B1C9" w14:textId="77777777" w:rsidR="00572FD4" w:rsidRPr="005F33CF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>- Cabinet médical individuel</w:t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?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oui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non</w:t>
      </w:r>
    </w:p>
    <w:p w14:paraId="69166720" w14:textId="77777777" w:rsidR="00572FD4" w:rsidRPr="005F33CF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>- Cabinet de groupe</w:t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?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oui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Times New Roman"/>
          <w:lang w:val="fr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33CF">
        <w:rPr>
          <w:rFonts w:ascii="Arial" w:eastAsia="Times New Roman" w:hAnsi="Arial" w:cs="Times New Roman"/>
          <w:lang w:val="fr-CH" w:eastAsia="de-DE"/>
        </w:rPr>
        <w:instrText xml:space="preserve"> FORMCHECKBOX </w:instrText>
      </w:r>
      <w:r w:rsidR="00410120">
        <w:rPr>
          <w:rFonts w:ascii="Arial" w:eastAsia="Times New Roman" w:hAnsi="Arial" w:cs="Times New Roman"/>
          <w:lang w:val="fr-CH" w:eastAsia="de-DE"/>
        </w:rPr>
      </w:r>
      <w:r w:rsidR="00410120">
        <w:rPr>
          <w:rFonts w:ascii="Arial" w:eastAsia="Times New Roman" w:hAnsi="Arial" w:cs="Times New Roman"/>
          <w:lang w:val="fr-CH" w:eastAsia="de-DE"/>
        </w:rPr>
        <w:fldChar w:fldCharType="separate"/>
      </w:r>
      <w:r w:rsidRPr="005F33CF">
        <w:rPr>
          <w:rFonts w:ascii="Arial" w:eastAsia="Times New Roman" w:hAnsi="Arial" w:cs="Times New Roman"/>
          <w:lang w:val="fr-CH" w:eastAsia="de-DE"/>
        </w:rPr>
        <w:fldChar w:fldCharType="end"/>
      </w:r>
      <w:r w:rsidRPr="005F33CF">
        <w:rPr>
          <w:rFonts w:ascii="Arial" w:eastAsia="Times New Roman" w:hAnsi="Arial" w:cs="Arial"/>
          <w:lang w:val="fr-CH" w:eastAsia="de-DE"/>
        </w:rPr>
        <w:t xml:space="preserve"> non</w:t>
      </w:r>
    </w:p>
    <w:p w14:paraId="1B7F212D" w14:textId="77777777" w:rsidR="00572FD4" w:rsidRPr="005F33CF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val="fr-CH" w:eastAsia="de-DE"/>
        </w:rPr>
      </w:pPr>
      <w:r w:rsidRPr="005F33CF">
        <w:rPr>
          <w:rFonts w:ascii="Arial" w:eastAsia="Times New Roman" w:hAnsi="Arial" w:cs="Arial"/>
          <w:lang w:val="fr-CH" w:eastAsia="de-DE"/>
        </w:rPr>
        <w:t xml:space="preserve">- </w:t>
      </w:r>
      <w:r>
        <w:rPr>
          <w:rFonts w:ascii="Arial" w:eastAsia="Times New Roman" w:hAnsi="Arial" w:cs="Arial"/>
          <w:lang w:val="fr-CH" w:eastAsia="de-DE"/>
        </w:rPr>
        <w:t>Surface</w:t>
      </w:r>
      <w:r w:rsidRPr="005F33CF">
        <w:rPr>
          <w:rFonts w:ascii="Arial" w:eastAsia="Times New Roman" w:hAnsi="Arial" w:cs="Arial"/>
          <w:lang w:val="fr-CH" w:eastAsia="de-DE"/>
        </w:rPr>
        <w:t xml:space="preserve"> du cabinet</w:t>
      </w:r>
      <w:r w:rsidRPr="005F33CF">
        <w:rPr>
          <w:rFonts w:ascii="Arial" w:eastAsia="Times New Roman" w:hAnsi="Arial" w:cs="Arial"/>
          <w:lang w:val="fr-CH" w:eastAsia="de-DE"/>
        </w:rPr>
        <w:tab/>
      </w:r>
      <w:r w:rsidRPr="005F33CF">
        <w:rPr>
          <w:rFonts w:ascii="Arial" w:eastAsia="Times New Roman" w:hAnsi="Arial" w:cs="Arial"/>
          <w:lang w:val="fr-CH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F33C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Pr="005F33CF">
        <w:rPr>
          <w:rFonts w:ascii="Arial" w:eastAsia="Times New Roman" w:hAnsi="Arial" w:cs="Arial"/>
          <w:lang w:val="fr-CH" w:eastAsia="de-DE"/>
        </w:rPr>
      </w:r>
      <w:r w:rsidRPr="005F33CF">
        <w:rPr>
          <w:rFonts w:ascii="Arial" w:eastAsia="Times New Roman" w:hAnsi="Arial" w:cs="Arial"/>
          <w:lang w:val="fr-CH" w:eastAsia="de-DE"/>
        </w:rPr>
        <w:fldChar w:fldCharType="separate"/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lang w:val="fr-CH" w:eastAsia="de-DE"/>
        </w:rPr>
        <w:fldChar w:fldCharType="end"/>
      </w:r>
      <w:r>
        <w:rPr>
          <w:rFonts w:ascii="Arial" w:eastAsia="Times New Roman" w:hAnsi="Arial" w:cs="Arial"/>
          <w:lang w:val="fr-CH" w:eastAsia="de-DE"/>
        </w:rPr>
        <w:t> </w:t>
      </w:r>
      <w:r w:rsidRPr="005F33CF">
        <w:rPr>
          <w:rFonts w:ascii="Arial" w:eastAsia="Times New Roman" w:hAnsi="Arial" w:cs="Arial"/>
          <w:lang w:val="fr-CH" w:eastAsia="de-DE"/>
        </w:rPr>
        <w:t>m2</w:t>
      </w:r>
    </w:p>
    <w:p w14:paraId="77287A0F" w14:textId="77777777" w:rsidR="00572FD4" w:rsidRPr="007A2F07" w:rsidRDefault="00572FD4" w:rsidP="008A6E71">
      <w:pPr>
        <w:tabs>
          <w:tab w:val="left" w:pos="-720"/>
          <w:tab w:val="left" w:pos="425"/>
          <w:tab w:val="left" w:pos="7655"/>
          <w:tab w:val="left" w:pos="8647"/>
        </w:tabs>
        <w:spacing w:after="0"/>
        <w:ind w:right="-778"/>
        <w:rPr>
          <w:rFonts w:ascii="Arial" w:eastAsia="Times New Roman" w:hAnsi="Arial" w:cs="Arial"/>
          <w:lang w:eastAsia="de-DE"/>
        </w:rPr>
      </w:pPr>
      <w:r w:rsidRPr="007A2F07">
        <w:rPr>
          <w:rFonts w:ascii="Arial" w:eastAsia="Times New Roman" w:hAnsi="Arial" w:cs="Arial"/>
          <w:lang w:eastAsia="de-DE"/>
        </w:rPr>
        <w:t>- Nombre de médecins</w:t>
      </w:r>
      <w:r w:rsidRPr="007A2F07">
        <w:rPr>
          <w:rFonts w:ascii="Arial" w:eastAsia="Times New Roman" w:hAnsi="Arial" w:cs="Arial"/>
          <w:lang w:eastAsia="de-DE"/>
        </w:rPr>
        <w:tab/>
      </w:r>
      <w:r w:rsidRPr="005F33CF">
        <w:rPr>
          <w:rFonts w:ascii="Arial" w:eastAsia="Times New Roman" w:hAnsi="Arial" w:cs="Arial"/>
          <w:lang w:val="fr-CH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A2F07">
        <w:rPr>
          <w:rFonts w:ascii="Arial" w:eastAsia="Times New Roman" w:hAnsi="Arial" w:cs="Arial"/>
          <w:lang w:eastAsia="de-DE"/>
        </w:rPr>
        <w:instrText xml:space="preserve"> FORMTEXT </w:instrText>
      </w:r>
      <w:r w:rsidRPr="005F33CF">
        <w:rPr>
          <w:rFonts w:ascii="Arial" w:eastAsia="Times New Roman" w:hAnsi="Arial" w:cs="Arial"/>
          <w:lang w:val="fr-CH" w:eastAsia="de-DE"/>
        </w:rPr>
      </w:r>
      <w:r w:rsidRPr="005F33CF">
        <w:rPr>
          <w:rFonts w:ascii="Arial" w:eastAsia="Times New Roman" w:hAnsi="Arial" w:cs="Arial"/>
          <w:lang w:val="fr-CH" w:eastAsia="de-DE"/>
        </w:rPr>
        <w:fldChar w:fldCharType="separate"/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noProof/>
          <w:lang w:val="fr-CH" w:eastAsia="de-DE"/>
        </w:rPr>
        <w:t> </w:t>
      </w:r>
      <w:r w:rsidRPr="005F33CF">
        <w:rPr>
          <w:rFonts w:ascii="Arial" w:eastAsia="Times New Roman" w:hAnsi="Arial" w:cs="Arial"/>
          <w:lang w:val="fr-CH" w:eastAsia="de-DE"/>
        </w:rPr>
        <w:fldChar w:fldCharType="end"/>
      </w:r>
    </w:p>
    <w:p w14:paraId="66DF92EC" w14:textId="77777777" w:rsidR="00572FD4" w:rsidRPr="00DE6BEF" w:rsidRDefault="00572FD4" w:rsidP="00572FD4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559"/>
      </w:tblGrid>
      <w:tr w:rsidR="00572FD4" w:rsidRPr="00A641C6" w14:paraId="1B0BDF50" w14:textId="77777777" w:rsidTr="00F961CB">
        <w:trPr>
          <w:cantSplit/>
        </w:trPr>
        <w:tc>
          <w:tcPr>
            <w:tcW w:w="8217" w:type="dxa"/>
          </w:tcPr>
          <w:p w14:paraId="2A146325" w14:textId="77777777" w:rsidR="00572FD4" w:rsidRPr="00FF4061" w:rsidRDefault="00572FD4" w:rsidP="004F46AE">
            <w:pPr>
              <w:spacing w:after="0" w:line="280" w:lineRule="atLeast"/>
              <w:jc w:val="both"/>
              <w:rPr>
                <w:rFonts w:ascii="Arial" w:eastAsia="Times New Roman" w:hAnsi="Arial" w:cs="Arial"/>
                <w:b/>
                <w:bCs/>
                <w:lang w:val="fr-FR" w:eastAsia="de-DE"/>
              </w:rPr>
            </w:pPr>
            <w:r w:rsidRPr="00107376">
              <w:rPr>
                <w:rFonts w:ascii="Arial" w:hAnsi="Arial" w:cs="Arial"/>
                <w:b/>
                <w:lang w:val="fr-CH"/>
              </w:rPr>
              <w:t>Caractéristiques de l’établissement de formation postgraduée</w:t>
            </w:r>
          </w:p>
        </w:tc>
        <w:tc>
          <w:tcPr>
            <w:tcW w:w="1559" w:type="dxa"/>
            <w:vAlign w:val="center"/>
          </w:tcPr>
          <w:p w14:paraId="6B2C3C22" w14:textId="77777777" w:rsidR="00572FD4" w:rsidRPr="00A641C6" w:rsidRDefault="00572FD4" w:rsidP="004F46AE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  <w:t>Vos données</w:t>
            </w:r>
          </w:p>
        </w:tc>
      </w:tr>
      <w:tr w:rsidR="002B063D" w:rsidRPr="00502183" w14:paraId="386A1E12" w14:textId="77777777" w:rsidTr="00F961CB">
        <w:trPr>
          <w:cantSplit/>
        </w:trPr>
        <w:tc>
          <w:tcPr>
            <w:tcW w:w="8217" w:type="dxa"/>
          </w:tcPr>
          <w:p w14:paraId="1DA9BB57" w14:textId="77777777" w:rsidR="002B063D" w:rsidRDefault="002B063D" w:rsidP="002B063D">
            <w:pPr>
              <w:spacing w:after="0" w:line="280" w:lineRule="atLeast"/>
              <w:rPr>
                <w:rFonts w:ascii="Arial" w:hAnsi="Arial" w:cs="Arial"/>
                <w:lang w:val="fr-CH"/>
              </w:rPr>
            </w:pPr>
            <w:r w:rsidRPr="00276FAA">
              <w:rPr>
                <w:rFonts w:ascii="Arial" w:hAnsi="Arial" w:cs="Arial"/>
                <w:lang w:val="fr-CH"/>
              </w:rPr>
              <w:t xml:space="preserve">En plus des conditions posées à l’art. 39 de la RFP, </w:t>
            </w:r>
            <w:r w:rsidR="008348B4">
              <w:rPr>
                <w:rFonts w:ascii="Arial" w:hAnsi="Arial" w:cs="Arial"/>
                <w:lang w:val="fr-CH"/>
              </w:rPr>
              <w:t xml:space="preserve">vous comme </w:t>
            </w:r>
            <w:r w:rsidRPr="00276FAA">
              <w:rPr>
                <w:rFonts w:ascii="Arial" w:hAnsi="Arial" w:cs="Arial"/>
                <w:lang w:val="fr-CH"/>
              </w:rPr>
              <w:t>formatrice ou formateur d</w:t>
            </w:r>
            <w:r w:rsidR="008348B4">
              <w:rPr>
                <w:rFonts w:ascii="Arial" w:hAnsi="Arial" w:cs="Arial"/>
                <w:lang w:val="fr-CH"/>
              </w:rPr>
              <w:t>evez</w:t>
            </w:r>
            <w:r w:rsidRPr="00276FAA">
              <w:rPr>
                <w:rFonts w:ascii="Arial" w:hAnsi="Arial" w:cs="Arial"/>
                <w:lang w:val="fr-CH"/>
              </w:rPr>
              <w:t xml:space="preserve"> attester au moins 500 interventions par année selon le catalogue des opérations</w:t>
            </w:r>
            <w:r w:rsidRPr="00276FAA" w:rsidDel="00EC78BD">
              <w:rPr>
                <w:rFonts w:ascii="Arial" w:hAnsi="Arial" w:cs="Arial"/>
                <w:lang w:val="fr-CH"/>
              </w:rPr>
              <w:t xml:space="preserve"> </w:t>
            </w:r>
            <w:r w:rsidRPr="00276FAA">
              <w:rPr>
                <w:rFonts w:ascii="Arial" w:hAnsi="Arial" w:cs="Arial"/>
                <w:lang w:val="fr-CH"/>
              </w:rPr>
              <w:t>figurant au chiffre 3.3.</w:t>
            </w:r>
          </w:p>
          <w:p w14:paraId="3182B663" w14:textId="22F0D4B9" w:rsidR="009001E4" w:rsidRPr="00E27222" w:rsidRDefault="009001E4" w:rsidP="002B063D">
            <w:pPr>
              <w:spacing w:after="0" w:line="280" w:lineRule="atLeast"/>
              <w:rPr>
                <w:rFonts w:ascii="Arial" w:hAnsi="Arial" w:cs="Arial"/>
                <w:b/>
                <w:bCs/>
                <w:lang w:val="fr-CH"/>
              </w:rPr>
            </w:pPr>
            <w:r w:rsidRPr="00E27222">
              <w:rPr>
                <w:rFonts w:ascii="Arial" w:hAnsi="Arial" w:cs="Arial"/>
                <w:b/>
                <w:bCs/>
                <w:lang w:val="fr-CH"/>
              </w:rPr>
              <w:t xml:space="preserve">Veuillez </w:t>
            </w:r>
            <w:r w:rsidR="00E27222" w:rsidRPr="00E27222">
              <w:rPr>
                <w:rFonts w:ascii="Arial" w:hAnsi="Arial" w:cs="Arial"/>
                <w:b/>
                <w:bCs/>
                <w:lang w:val="fr-CH"/>
              </w:rPr>
              <w:t xml:space="preserve">svp. </w:t>
            </w:r>
            <w:r w:rsidR="00E27222">
              <w:rPr>
                <w:rFonts w:ascii="Arial" w:hAnsi="Arial" w:cs="Arial"/>
                <w:b/>
                <w:bCs/>
                <w:lang w:val="fr-CH"/>
              </w:rPr>
              <w:t>j</w:t>
            </w:r>
            <w:r w:rsidR="00E27222" w:rsidRPr="00E27222">
              <w:rPr>
                <w:rFonts w:ascii="Arial" w:hAnsi="Arial" w:cs="Arial"/>
                <w:b/>
                <w:bCs/>
                <w:lang w:val="fr-CH"/>
              </w:rPr>
              <w:t>oindre les statistiques opératoires des deux dernières années</w:t>
            </w:r>
            <w:r w:rsidR="00B73B32">
              <w:rPr>
                <w:rFonts w:ascii="Arial" w:hAnsi="Arial" w:cs="Arial"/>
                <w:b/>
                <w:bCs/>
                <w:lang w:val="fr-CH"/>
              </w:rPr>
              <w:t> !</w:t>
            </w:r>
          </w:p>
        </w:tc>
        <w:tc>
          <w:tcPr>
            <w:tcW w:w="1559" w:type="dxa"/>
            <w:vAlign w:val="center"/>
          </w:tcPr>
          <w:p w14:paraId="7E9BC1E3" w14:textId="77777777" w:rsidR="002B063D" w:rsidRPr="00502183" w:rsidRDefault="002B063D" w:rsidP="002B063D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2B063D" w:rsidRPr="00502183" w14:paraId="6E75DC18" w14:textId="77777777" w:rsidTr="00F961CB">
        <w:trPr>
          <w:cantSplit/>
        </w:trPr>
        <w:tc>
          <w:tcPr>
            <w:tcW w:w="8217" w:type="dxa"/>
          </w:tcPr>
          <w:p w14:paraId="5A107513" w14:textId="0CF28CBA" w:rsidR="002B063D" w:rsidRPr="00CB5928" w:rsidRDefault="008348B4" w:rsidP="002B063D">
            <w:pPr>
              <w:spacing w:after="0" w:line="280" w:lineRule="atLeast"/>
              <w:rPr>
                <w:rFonts w:ascii="Arial" w:eastAsia="Times New Roman" w:hAnsi="Arial" w:cs="Arial"/>
                <w:lang w:val="fr-CH" w:eastAsia="de-DE"/>
              </w:rPr>
            </w:pPr>
            <w:r>
              <w:rPr>
                <w:rFonts w:ascii="Arial" w:hAnsi="Arial" w:cs="Arial"/>
                <w:lang w:val="fr-CH"/>
              </w:rPr>
              <w:t xml:space="preserve">Votre </w:t>
            </w:r>
            <w:r w:rsidR="002B063D" w:rsidRPr="00276FAA">
              <w:rPr>
                <w:rFonts w:ascii="Arial" w:hAnsi="Arial" w:cs="Arial"/>
                <w:lang w:val="fr-CH"/>
              </w:rPr>
              <w:t>cabinet de formation doit disposer du personnel nécessaire.</w:t>
            </w:r>
          </w:p>
        </w:tc>
        <w:tc>
          <w:tcPr>
            <w:tcW w:w="1559" w:type="dxa"/>
            <w:vAlign w:val="center"/>
          </w:tcPr>
          <w:p w14:paraId="44684041" w14:textId="77777777" w:rsidR="002B063D" w:rsidRPr="00502183" w:rsidRDefault="002B063D" w:rsidP="002B063D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502183" w14:paraId="62ADDC26" w14:textId="77777777" w:rsidTr="00F961CB">
        <w:trPr>
          <w:cantSplit/>
        </w:trPr>
        <w:tc>
          <w:tcPr>
            <w:tcW w:w="8217" w:type="dxa"/>
          </w:tcPr>
          <w:p w14:paraId="5BAD0947" w14:textId="2FB96890" w:rsidR="00A70691" w:rsidRPr="00DF1583" w:rsidRDefault="008F3BA8" w:rsidP="00A70691">
            <w:pPr>
              <w:spacing w:after="0" w:line="280" w:lineRule="atLeast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t xml:space="preserve">Votre cabinet de formation doit comprendre comme </w:t>
            </w:r>
            <w:r w:rsidR="006F669F">
              <w:rPr>
                <w:rFonts w:ascii="Arial" w:hAnsi="Arial" w:cs="Arial"/>
                <w:lang w:val="fr-CH"/>
              </w:rPr>
              <w:t>l</w:t>
            </w:r>
            <w:r w:rsidR="00A70691" w:rsidRPr="008409F7">
              <w:rPr>
                <w:rFonts w:ascii="Arial" w:hAnsi="Arial" w:cs="Arial"/>
                <w:lang w:val="fr-CH"/>
              </w:rPr>
              <w:t>’équipement chirurgical en ophtalmologie un microscope opératoire avec microscope d’assistance.</w:t>
            </w:r>
          </w:p>
        </w:tc>
        <w:tc>
          <w:tcPr>
            <w:tcW w:w="1559" w:type="dxa"/>
            <w:vAlign w:val="center"/>
          </w:tcPr>
          <w:p w14:paraId="1849CF99" w14:textId="77777777" w:rsidR="00A70691" w:rsidRDefault="00A70691" w:rsidP="00A70691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502183" w14:paraId="71CCEDCA" w14:textId="77777777" w:rsidTr="00F961CB">
        <w:trPr>
          <w:cantSplit/>
        </w:trPr>
        <w:tc>
          <w:tcPr>
            <w:tcW w:w="8217" w:type="dxa"/>
          </w:tcPr>
          <w:p w14:paraId="42E38727" w14:textId="66E35F19" w:rsidR="00A70691" w:rsidRPr="00DF1583" w:rsidRDefault="006F669F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CH"/>
              </w:rPr>
              <w:t>Votre cabinet de formation</w:t>
            </w:r>
            <w:r w:rsidR="00F27321">
              <w:rPr>
                <w:rFonts w:ascii="Arial" w:hAnsi="Arial" w:cs="Arial"/>
                <w:lang w:val="fr-CH"/>
              </w:rPr>
              <w:t xml:space="preserve"> /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A70691" w:rsidRPr="008409F7">
              <w:rPr>
                <w:rFonts w:ascii="Arial" w:hAnsi="Arial" w:cs="Arial"/>
                <w:lang w:val="fr-CH"/>
              </w:rPr>
              <w:t>unité d’ophtalmochirurgie doit disposer de l’équipement nécessaire aux examens préopératoires et postopératoires.</w:t>
            </w:r>
          </w:p>
        </w:tc>
        <w:tc>
          <w:tcPr>
            <w:tcW w:w="1559" w:type="dxa"/>
            <w:vAlign w:val="center"/>
          </w:tcPr>
          <w:p w14:paraId="2DC4CBD8" w14:textId="77777777" w:rsidR="00A70691" w:rsidRPr="00502183" w:rsidRDefault="00A70691" w:rsidP="00A70691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A70691" w14:paraId="2F77D47A" w14:textId="77777777" w:rsidTr="00F961CB">
        <w:trPr>
          <w:cantSplit/>
        </w:trPr>
        <w:tc>
          <w:tcPr>
            <w:tcW w:w="8217" w:type="dxa"/>
          </w:tcPr>
          <w:p w14:paraId="72BF1E7B" w14:textId="2A013314" w:rsidR="00A70691" w:rsidRPr="00DF1583" w:rsidRDefault="003D6011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CH"/>
              </w:rPr>
              <w:t xml:space="preserve">Vous cmome </w:t>
            </w:r>
            <w:r w:rsidR="00A70691" w:rsidRPr="008409F7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exercer à un taux d’au moins 80 % dans le cabinet.</w:t>
            </w:r>
          </w:p>
        </w:tc>
        <w:tc>
          <w:tcPr>
            <w:tcW w:w="1559" w:type="dxa"/>
            <w:vAlign w:val="center"/>
          </w:tcPr>
          <w:p w14:paraId="29013C6C" w14:textId="3852A404" w:rsidR="00A70691" w:rsidRPr="005F33CF" w:rsidRDefault="00047A5B" w:rsidP="00A70691">
            <w:pPr>
              <w:spacing w:after="0" w:line="280" w:lineRule="atLeast"/>
              <w:jc w:val="center"/>
              <w:rPr>
                <w:rFonts w:ascii="Arial" w:eastAsia="Times New Roman" w:hAnsi="Arial" w:cs="Times New Roman"/>
                <w:lang w:val="fr-CH"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A70691" w14:paraId="424C34BD" w14:textId="77777777" w:rsidTr="00F961CB">
        <w:trPr>
          <w:cantSplit/>
        </w:trPr>
        <w:tc>
          <w:tcPr>
            <w:tcW w:w="8217" w:type="dxa"/>
          </w:tcPr>
          <w:p w14:paraId="7DBFCF05" w14:textId="297F2BC5" w:rsidR="00A70691" w:rsidRPr="00DF1583" w:rsidRDefault="003D6011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CH"/>
              </w:rPr>
              <w:t xml:space="preserve">Vous comme </w:t>
            </w:r>
            <w:r w:rsidR="00A70691" w:rsidRPr="008409F7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attester </w:t>
            </w:r>
            <w:r>
              <w:rPr>
                <w:rFonts w:ascii="Arial" w:hAnsi="Arial" w:cs="Arial"/>
                <w:lang w:val="fr-CH"/>
              </w:rPr>
              <w:t>votre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participation à un cours de maître de stage</w:t>
            </w:r>
            <w:r w:rsidR="00A70691" w:rsidRPr="008409F7" w:rsidDel="00922E10">
              <w:rPr>
                <w:rFonts w:ascii="Arial" w:hAnsi="Arial" w:cs="Arial"/>
                <w:lang w:val="fr-CH"/>
              </w:rPr>
              <w:t xml:space="preserve"> </w:t>
            </w:r>
            <w:r w:rsidR="00A70691" w:rsidRPr="008409F7">
              <w:rPr>
                <w:rFonts w:ascii="Arial" w:hAnsi="Arial" w:cs="Arial"/>
                <w:lang w:val="fr-CH"/>
              </w:rPr>
              <w:t>ou une activité de formation postgraduée d’au moins deux ans en tant que chef-fe de clinique, médecin adjoint-e ou médecin-chef-fe dans un établissement de formation postgraduée reconnu (cf. art. 39, al. 3, RFP).</w:t>
            </w:r>
          </w:p>
        </w:tc>
        <w:tc>
          <w:tcPr>
            <w:tcW w:w="1559" w:type="dxa"/>
            <w:vAlign w:val="center"/>
          </w:tcPr>
          <w:p w14:paraId="4275F531" w14:textId="556B057E" w:rsidR="00A70691" w:rsidRPr="005F33CF" w:rsidRDefault="00047A5B" w:rsidP="00A70691">
            <w:pPr>
              <w:spacing w:after="0" w:line="280" w:lineRule="atLeast"/>
              <w:jc w:val="center"/>
              <w:rPr>
                <w:rFonts w:ascii="Arial" w:eastAsia="Times New Roman" w:hAnsi="Arial" w:cs="Times New Roman"/>
                <w:lang w:val="fr-CH"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A70691" w14:paraId="66849D64" w14:textId="77777777" w:rsidTr="00F961CB">
        <w:trPr>
          <w:cantSplit/>
        </w:trPr>
        <w:tc>
          <w:tcPr>
            <w:tcW w:w="8217" w:type="dxa"/>
          </w:tcPr>
          <w:p w14:paraId="05E63BDD" w14:textId="1FB9A57E" w:rsidR="00A70691" w:rsidRPr="00DF1583" w:rsidRDefault="00C24D45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/>
              </w:rPr>
              <w:t xml:space="preserve">Vous comme </w:t>
            </w:r>
            <w:r w:rsidR="00A70691" w:rsidRPr="008409F7">
              <w:rPr>
                <w:rFonts w:ascii="Arial" w:hAnsi="Arial" w:cs="Arial"/>
                <w:lang w:val="fr-CH"/>
              </w:rPr>
              <w:t>maître de stage d</w:t>
            </w:r>
            <w:r>
              <w:rPr>
                <w:rFonts w:ascii="Arial" w:hAnsi="Arial" w:cs="Arial"/>
                <w:lang w:val="fr-CH"/>
              </w:rPr>
              <w:t>evez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avoir exerc</w:t>
            </w:r>
            <w:r>
              <w:rPr>
                <w:rFonts w:ascii="Arial" w:hAnsi="Arial" w:cs="Arial"/>
                <w:lang w:val="fr-CH"/>
              </w:rPr>
              <w:t>er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au moins pendant 2 an</w:t>
            </w:r>
            <w:r>
              <w:rPr>
                <w:rFonts w:ascii="Arial" w:hAnsi="Arial" w:cs="Arial"/>
                <w:lang w:val="fr-CH"/>
              </w:rPr>
              <w:t>s</w:t>
            </w:r>
            <w:r w:rsidR="00A70691" w:rsidRPr="008409F7">
              <w:rPr>
                <w:rFonts w:ascii="Arial" w:hAnsi="Arial" w:cs="Arial"/>
                <w:lang w:val="fr-CH"/>
              </w:rPr>
              <w:t xml:space="preserve"> sous sa propre responsabilité dans un cabinet médical.</w:t>
            </w:r>
          </w:p>
        </w:tc>
        <w:tc>
          <w:tcPr>
            <w:tcW w:w="1559" w:type="dxa"/>
            <w:vAlign w:val="center"/>
          </w:tcPr>
          <w:p w14:paraId="6C9335D2" w14:textId="05BE9D07" w:rsidR="00A70691" w:rsidRPr="005F33CF" w:rsidRDefault="00047A5B" w:rsidP="00A70691">
            <w:pPr>
              <w:spacing w:after="0" w:line="280" w:lineRule="atLeast"/>
              <w:jc w:val="center"/>
              <w:rPr>
                <w:rFonts w:ascii="Arial" w:eastAsia="Times New Roman" w:hAnsi="Arial" w:cs="Times New Roman"/>
                <w:lang w:val="fr-CH"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A70691" w14:paraId="491A232B" w14:textId="77777777" w:rsidTr="00F961CB">
        <w:trPr>
          <w:cantSplit/>
        </w:trPr>
        <w:tc>
          <w:tcPr>
            <w:tcW w:w="8217" w:type="dxa"/>
          </w:tcPr>
          <w:p w14:paraId="218EE22D" w14:textId="51144F1A" w:rsidR="00A70691" w:rsidRPr="00DF1583" w:rsidRDefault="00A70691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 w:rsidRPr="008409F7">
              <w:rPr>
                <w:rFonts w:ascii="Arial" w:hAnsi="Arial" w:cs="Arial"/>
                <w:lang w:val="fr-CH"/>
              </w:rPr>
              <w:t xml:space="preserve">La supervision de la personne en formation doit être assurée en permanence par une ou un médecin titulaire du diplôme de formation approfondie en ophtalmochirurgie. Au cabinet, </w:t>
            </w:r>
            <w:r w:rsidR="00C24D45">
              <w:rPr>
                <w:rFonts w:ascii="Arial" w:hAnsi="Arial" w:cs="Arial"/>
                <w:lang w:val="fr-CH"/>
              </w:rPr>
              <w:t xml:space="preserve">vous comme </w:t>
            </w:r>
            <w:r w:rsidRPr="008409F7">
              <w:rPr>
                <w:rFonts w:ascii="Arial" w:hAnsi="Arial" w:cs="Arial"/>
                <w:lang w:val="fr-CH"/>
              </w:rPr>
              <w:t>maître de stage d</w:t>
            </w:r>
            <w:r w:rsidR="00C24D45">
              <w:rPr>
                <w:rFonts w:ascii="Arial" w:hAnsi="Arial" w:cs="Arial"/>
                <w:lang w:val="fr-CH"/>
              </w:rPr>
              <w:t>evez</w:t>
            </w:r>
            <w:r w:rsidRPr="008409F7">
              <w:rPr>
                <w:rFonts w:ascii="Arial" w:hAnsi="Arial" w:cs="Arial"/>
                <w:lang w:val="fr-CH"/>
              </w:rPr>
              <w:t xml:space="preserve"> être présent au moins 75 % du temps de présence de la personne en formation (cf. art. 39, al. 5 RFP).</w:t>
            </w:r>
          </w:p>
        </w:tc>
        <w:tc>
          <w:tcPr>
            <w:tcW w:w="1559" w:type="dxa"/>
            <w:vAlign w:val="center"/>
          </w:tcPr>
          <w:p w14:paraId="018792DF" w14:textId="7C9AB862" w:rsidR="00A70691" w:rsidRPr="005F33CF" w:rsidRDefault="00047A5B" w:rsidP="00A70691">
            <w:pPr>
              <w:spacing w:after="0" w:line="280" w:lineRule="atLeast"/>
              <w:jc w:val="center"/>
              <w:rPr>
                <w:rFonts w:ascii="Arial" w:eastAsia="Times New Roman" w:hAnsi="Arial" w:cs="Times New Roman"/>
                <w:lang w:val="fr-CH"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  <w:tr w:rsidR="00A70691" w:rsidRPr="00A70691" w14:paraId="1C1C644F" w14:textId="77777777" w:rsidTr="00F961CB">
        <w:trPr>
          <w:cantSplit/>
        </w:trPr>
        <w:tc>
          <w:tcPr>
            <w:tcW w:w="8217" w:type="dxa"/>
          </w:tcPr>
          <w:p w14:paraId="1CD52777" w14:textId="6D7B36A2" w:rsidR="00A70691" w:rsidRPr="00DF1583" w:rsidRDefault="00A70691" w:rsidP="00A70691">
            <w:pPr>
              <w:spacing w:after="0" w:line="280" w:lineRule="atLeast"/>
              <w:rPr>
                <w:rFonts w:ascii="Arial" w:eastAsia="Times New Roman" w:hAnsi="Arial" w:cs="Arial"/>
                <w:lang w:val="fr-FR" w:eastAsia="de-DE"/>
              </w:rPr>
            </w:pPr>
            <w:r w:rsidRPr="008409F7">
              <w:rPr>
                <w:rFonts w:ascii="Arial" w:hAnsi="Arial" w:cs="Arial"/>
                <w:lang w:val="fr-CH"/>
              </w:rPr>
              <w:t xml:space="preserve">Par 6 mois de stage, 4 semaines au maximum peuvent être reconnues comme remplacement de la ou du médecin titulaire du cabinet. En </w:t>
            </w:r>
            <w:r w:rsidR="00047A5B">
              <w:rPr>
                <w:rFonts w:ascii="Arial" w:hAnsi="Arial" w:cs="Arial"/>
                <w:lang w:val="fr-CH"/>
              </w:rPr>
              <w:t>votre</w:t>
            </w:r>
            <w:r w:rsidRPr="008409F7">
              <w:rPr>
                <w:rFonts w:ascii="Arial" w:hAnsi="Arial" w:cs="Arial"/>
                <w:lang w:val="fr-CH"/>
              </w:rPr>
              <w:t xml:space="preserve"> absence, </w:t>
            </w:r>
            <w:r w:rsidR="004B6A6B">
              <w:rPr>
                <w:rFonts w:ascii="Arial" w:hAnsi="Arial" w:cs="Arial"/>
                <w:lang w:val="fr-CH"/>
              </w:rPr>
              <w:t xml:space="preserve">vous comme </w:t>
            </w:r>
            <w:r w:rsidRPr="008409F7">
              <w:rPr>
                <w:rFonts w:ascii="Arial" w:hAnsi="Arial" w:cs="Arial"/>
                <w:lang w:val="fr-CH"/>
              </w:rPr>
              <w:t xml:space="preserve">formatrice </w:t>
            </w:r>
            <w:r w:rsidR="004B6A6B">
              <w:rPr>
                <w:rFonts w:ascii="Arial" w:hAnsi="Arial" w:cs="Arial"/>
                <w:lang w:val="fr-CH"/>
              </w:rPr>
              <w:t>/</w:t>
            </w:r>
            <w:r w:rsidRPr="008409F7">
              <w:rPr>
                <w:rFonts w:ascii="Arial" w:hAnsi="Arial" w:cs="Arial"/>
                <w:lang w:val="fr-CH"/>
              </w:rPr>
              <w:t xml:space="preserve"> formateur s’assure que la personne en formation puisse, si besoin est, faire appel à un-e spécialiste approprié-e (cf. art. 34, al. 3, RFP).</w:t>
            </w:r>
          </w:p>
        </w:tc>
        <w:tc>
          <w:tcPr>
            <w:tcW w:w="1559" w:type="dxa"/>
            <w:vAlign w:val="center"/>
          </w:tcPr>
          <w:p w14:paraId="3857D1E7" w14:textId="56A07333" w:rsidR="00A70691" w:rsidRPr="005F33CF" w:rsidRDefault="00047A5B" w:rsidP="00A70691">
            <w:pPr>
              <w:spacing w:after="0" w:line="280" w:lineRule="atLeast"/>
              <w:jc w:val="center"/>
              <w:rPr>
                <w:rFonts w:ascii="Arial" w:eastAsia="Times New Roman" w:hAnsi="Arial" w:cs="Times New Roman"/>
                <w:lang w:val="fr-CH" w:eastAsia="de-DE"/>
              </w:rPr>
            </w:pP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oui</w:t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ab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instrText xml:space="preserve"> FORMCHECKBOX </w:instrText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</w:r>
            <w:r w:rsidR="00410120">
              <w:rPr>
                <w:rFonts w:ascii="Arial" w:eastAsia="Times New Roman" w:hAnsi="Arial" w:cs="Times New Roman"/>
                <w:lang w:val="fr-CH" w:eastAsia="de-DE"/>
              </w:rPr>
              <w:fldChar w:fldCharType="separate"/>
            </w:r>
            <w:r w:rsidRPr="005F33CF">
              <w:rPr>
                <w:rFonts w:ascii="Arial" w:eastAsia="Times New Roman" w:hAnsi="Arial" w:cs="Times New Roman"/>
                <w:lang w:val="fr-CH" w:eastAsia="de-DE"/>
              </w:rPr>
              <w:fldChar w:fldCharType="end"/>
            </w:r>
            <w:r w:rsidRPr="005F33CF">
              <w:rPr>
                <w:rFonts w:ascii="Arial" w:eastAsia="Times New Roman" w:hAnsi="Arial" w:cs="Arial"/>
                <w:lang w:val="fr-CH" w:eastAsia="de-DE"/>
              </w:rPr>
              <w:t xml:space="preserve"> non</w:t>
            </w:r>
          </w:p>
        </w:tc>
      </w:tr>
    </w:tbl>
    <w:p w14:paraId="118CC576" w14:textId="77777777" w:rsidR="00572FD4" w:rsidRDefault="00572FD4" w:rsidP="00572FD4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p w14:paraId="0197B1CF" w14:textId="2412AE1D" w:rsidR="00123548" w:rsidRPr="00AA075B" w:rsidRDefault="00123548" w:rsidP="00572FD4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val="fr-FR" w:eastAsia="de-DE"/>
        </w:rPr>
      </w:pPr>
    </w:p>
    <w:sectPr w:rsidR="00123548" w:rsidRPr="00AA075B" w:rsidSect="00A84934">
      <w:footerReference w:type="default" r:id="rId19"/>
      <w:headerReference w:type="first" r:id="rId20"/>
      <w:footerReference w:type="first" r:id="rId2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FB16" w14:textId="77777777" w:rsidR="00A17747" w:rsidRDefault="00A17747" w:rsidP="00E177D4">
      <w:pPr>
        <w:spacing w:after="0"/>
      </w:pPr>
      <w:r>
        <w:separator/>
      </w:r>
    </w:p>
  </w:endnote>
  <w:endnote w:type="continuationSeparator" w:id="0">
    <w:p w14:paraId="5B715D0A" w14:textId="77777777" w:rsidR="00A17747" w:rsidRDefault="00A1774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084" w14:textId="23E4BB84" w:rsidR="00930DEE" w:rsidRPr="00847F74" w:rsidRDefault="00930DEE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B96F9A">
      <w:rPr>
        <w:rFonts w:ascii="Arial" w:hAnsi="Arial"/>
        <w:noProof/>
        <w:color w:val="3C5587" w:themeColor="accent1"/>
        <w:sz w:val="15"/>
        <w:szCs w:val="15"/>
        <w:lang w:val="fr-CH"/>
      </w:rPr>
      <w:t>rev.</w:t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 xml:space="preserve"> </w:t>
    </w:r>
    <w:r w:rsidR="00214A0A">
      <w:rPr>
        <w:rFonts w:ascii="Arial" w:hAnsi="Arial"/>
        <w:noProof/>
        <w:color w:val="3C5587" w:themeColor="accent1"/>
        <w:sz w:val="15"/>
        <w:szCs w:val="15"/>
        <w:lang w:val="fr-CH"/>
      </w:rPr>
      <w:t>1.1.</w:t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>2023/10.6.2024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5432" w14:textId="77777777" w:rsidR="00930DEE" w:rsidRDefault="00930DEE" w:rsidP="0096465A">
    <w:pPr>
      <w:pStyle w:val="Fusszeile2"/>
      <w:spacing w:line="240" w:lineRule="exact"/>
      <w:rPr>
        <w:color w:val="3C5587"/>
        <w:spacing w:val="2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  <w:r>
      <w:rPr>
        <w:color w:val="3C5587"/>
        <w:spacing w:val="3"/>
        <w:sz w:val="15"/>
        <w:szCs w:val="15"/>
      </w:rPr>
      <w:t xml:space="preserve"> </w:t>
    </w:r>
    <w:r w:rsidRPr="00EC2BDB">
      <w:rPr>
        <w:color w:val="3C5587"/>
        <w:spacing w:val="2"/>
        <w:sz w:val="15"/>
        <w:szCs w:val="15"/>
      </w:rPr>
      <w:t xml:space="preserve">  |</w:t>
    </w:r>
  </w:p>
  <w:p w14:paraId="770BE298" w14:textId="77777777" w:rsidR="00930DEE" w:rsidRPr="0096465A" w:rsidRDefault="00930DEE" w:rsidP="009717B1">
    <w:pPr>
      <w:pStyle w:val="Fuzeile"/>
      <w:rPr>
        <w:lang w:val="fr-FR"/>
      </w:rPr>
    </w:pPr>
    <w:r w:rsidRPr="0096465A">
      <w:rPr>
        <w:color w:val="3C5587"/>
        <w:spacing w:val="2"/>
        <w:sz w:val="15"/>
        <w:szCs w:val="15"/>
        <w:lang w:val="fr-FR"/>
      </w:rPr>
      <w:t xml:space="preserve">Case postale </w:t>
    </w:r>
    <w:r w:rsidRPr="0096465A">
      <w:rPr>
        <w:color w:val="3C5587"/>
        <w:spacing w:val="2"/>
        <w:position w:val="1"/>
        <w:sz w:val="15"/>
        <w:szCs w:val="15"/>
        <w:lang w:val="fr-FR"/>
      </w:rPr>
      <w:t>|</w:t>
    </w:r>
    <w:r w:rsidRPr="0096465A">
      <w:rPr>
        <w:color w:val="3C5587"/>
        <w:spacing w:val="2"/>
        <w:sz w:val="15"/>
        <w:szCs w:val="15"/>
        <w:lang w:val="fr-FR"/>
      </w:rPr>
      <w:t xml:space="preserve"> 3000 Berne 16  </w:t>
    </w:r>
    <w:r w:rsidRPr="0096465A">
      <w:rPr>
        <w:color w:val="3C5587"/>
        <w:spacing w:val="2"/>
        <w:position w:val="1"/>
        <w:sz w:val="15"/>
        <w:szCs w:val="15"/>
        <w:lang w:val="fr-FR"/>
      </w:rPr>
      <w:t>|</w:t>
    </w:r>
    <w:r w:rsidRPr="0096465A">
      <w:rPr>
        <w:color w:val="3C5587"/>
        <w:spacing w:val="2"/>
        <w:sz w:val="15"/>
        <w:szCs w:val="15"/>
        <w:lang w:val="fr-FR"/>
      </w:rPr>
      <w:t xml:space="preserve">  Téléphone  +41 31 503 06 00 </w:t>
    </w:r>
    <w:r w:rsidRPr="0096465A">
      <w:rPr>
        <w:color w:val="3C5587"/>
        <w:spacing w:val="2"/>
        <w:position w:val="1"/>
        <w:sz w:val="15"/>
        <w:szCs w:val="15"/>
        <w:lang w:val="fr-FR"/>
      </w:rPr>
      <w:t>|</w:t>
    </w:r>
    <w:r w:rsidRPr="0096465A">
      <w:rPr>
        <w:color w:val="3C5587"/>
        <w:spacing w:val="2"/>
        <w:sz w:val="15"/>
        <w:szCs w:val="15"/>
        <w:lang w:val="fr-FR"/>
      </w:rPr>
      <w:t xml:space="preserve"> info@siwf.ch </w:t>
    </w:r>
    <w:r w:rsidRPr="0096465A">
      <w:rPr>
        <w:color w:val="3C5587"/>
        <w:spacing w:val="2"/>
        <w:position w:val="1"/>
        <w:sz w:val="15"/>
        <w:szCs w:val="15"/>
        <w:lang w:val="fr-FR"/>
      </w:rPr>
      <w:t>|</w:t>
    </w:r>
    <w:r w:rsidRPr="0096465A">
      <w:rPr>
        <w:color w:val="3C5587"/>
        <w:spacing w:val="2"/>
        <w:sz w:val="15"/>
        <w:szCs w:val="15"/>
        <w:lang w:val="fr-FR"/>
      </w:rPr>
      <w:t xml:space="preserve"> www.siwf.ch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0ECC" w14:textId="714B56A2" w:rsidR="009A2F57" w:rsidRPr="00847F74" w:rsidRDefault="00F77437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>rev. 1.1.2023 / 1</w:t>
    </w:r>
    <w:r w:rsidR="0047325C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>0.6.2024</w:t>
    </w:r>
    <w:r w:rsidR="009A3199"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C5F9" w14:textId="77777777" w:rsidR="00FD5F70" w:rsidRPr="00847F74" w:rsidRDefault="00FD5F70" w:rsidP="00FD5F70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B96F9A">
      <w:rPr>
        <w:rFonts w:ascii="Arial" w:hAnsi="Arial"/>
        <w:noProof/>
        <w:color w:val="3C5587" w:themeColor="accent1"/>
        <w:sz w:val="15"/>
        <w:szCs w:val="15"/>
        <w:lang w:val="fr-CH"/>
      </w:rPr>
      <w:t>rev.</w:t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 xml:space="preserve"> 2.3.2023/10.6.2024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color w:val="3C5587" w:themeColor="accent1"/>
        <w:sz w:val="15"/>
        <w:szCs w:val="15"/>
        <w:lang w:val="fr-CH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3B05" w14:textId="77777777" w:rsidR="00A17747" w:rsidRDefault="00A17747" w:rsidP="00E177D4">
      <w:pPr>
        <w:spacing w:after="0"/>
      </w:pPr>
      <w:r>
        <w:separator/>
      </w:r>
    </w:p>
  </w:footnote>
  <w:footnote w:type="continuationSeparator" w:id="0">
    <w:p w14:paraId="02C402A4" w14:textId="77777777" w:rsidR="00A17747" w:rsidRDefault="00A1774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30DEE" w14:paraId="22C385CF" w14:textId="77777777" w:rsidTr="00AE44D4">
      <w:trPr>
        <w:trHeight w:val="1421"/>
      </w:trPr>
      <w:tc>
        <w:tcPr>
          <w:tcW w:w="3307" w:type="dxa"/>
        </w:tcPr>
        <w:p w14:paraId="7325490C" w14:textId="77777777" w:rsidR="00930DEE" w:rsidRDefault="00930DEE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1846D30" wp14:editId="705DA13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3" name="Grafik 3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7036E2" w14:textId="77777777" w:rsidR="00930DEE" w:rsidRDefault="00930DEE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03F6811A" w14:textId="77777777" w:rsidR="00930DEE" w:rsidRDefault="00930DEE" w:rsidP="004130F5">
          <w:pPr>
            <w:pStyle w:val="Kopfzeile"/>
            <w:spacing w:after="1080"/>
          </w:pPr>
        </w:p>
      </w:tc>
    </w:tr>
  </w:tbl>
  <w:p w14:paraId="41F114FD" w14:textId="77777777" w:rsidR="00930DEE" w:rsidRPr="009D3100" w:rsidRDefault="00930DEE" w:rsidP="009D3100">
    <w:pPr>
      <w:pStyle w:val="Kopfzeile"/>
      <w:spacing w:after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99B57FB" w14:textId="77777777" w:rsidTr="00AE44D4">
      <w:trPr>
        <w:trHeight w:val="1421"/>
      </w:trPr>
      <w:tc>
        <w:tcPr>
          <w:tcW w:w="3307" w:type="dxa"/>
        </w:tcPr>
        <w:p w14:paraId="78B9DEE5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75A8DE0" wp14:editId="1801C1E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DA8F4B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25C0341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78B1B2A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00E97"/>
    <w:multiLevelType w:val="multilevel"/>
    <w:tmpl w:val="82CC5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D6C97"/>
    <w:multiLevelType w:val="hybridMultilevel"/>
    <w:tmpl w:val="3802F1A6"/>
    <w:lvl w:ilvl="0" w:tplc="8132EFE8">
      <w:start w:val="1"/>
      <w:numFmt w:val="bullet"/>
      <w:lvlText w:val="-"/>
      <w:lvlJc w:val="left"/>
      <w:pPr>
        <w:ind w:left="503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E7F3241"/>
    <w:multiLevelType w:val="multilevel"/>
    <w:tmpl w:val="3632A744"/>
    <w:numStyleLink w:val="FMHAufzhlunggegliedertauf3EbenenAltA"/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10C0"/>
    <w:multiLevelType w:val="multilevel"/>
    <w:tmpl w:val="5C6614D2"/>
    <w:numStyleLink w:val="FMHNummerierunggegliedertauf3EbenenAltN"/>
  </w:abstractNum>
  <w:abstractNum w:abstractNumId="23" w15:restartNumberingAfterBreak="0">
    <w:nsid w:val="5792417B"/>
    <w:multiLevelType w:val="multilevel"/>
    <w:tmpl w:val="79F294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85855"/>
    <w:multiLevelType w:val="hybridMultilevel"/>
    <w:tmpl w:val="EE48E59E"/>
    <w:lvl w:ilvl="0" w:tplc="8132E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7096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27FC0"/>
    <w:multiLevelType w:val="multilevel"/>
    <w:tmpl w:val="3632A744"/>
    <w:numStyleLink w:val="FMHAufzhlunggegliedertauf3EbenenAltA"/>
  </w:abstractNum>
  <w:abstractNum w:abstractNumId="27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12E5C"/>
    <w:multiLevelType w:val="multilevel"/>
    <w:tmpl w:val="5C6614D2"/>
    <w:numStyleLink w:val="FMHNummerierunggegliedertauf3EbenenAltN"/>
  </w:abstractNum>
  <w:abstractNum w:abstractNumId="30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9667">
    <w:abstractNumId w:val="4"/>
  </w:num>
  <w:num w:numId="2" w16cid:durableId="34473147">
    <w:abstractNumId w:val="30"/>
  </w:num>
  <w:num w:numId="3" w16cid:durableId="543522305">
    <w:abstractNumId w:val="17"/>
  </w:num>
  <w:num w:numId="4" w16cid:durableId="1977100223">
    <w:abstractNumId w:val="5"/>
  </w:num>
  <w:num w:numId="5" w16cid:durableId="1263369768">
    <w:abstractNumId w:val="17"/>
  </w:num>
  <w:num w:numId="6" w16cid:durableId="2126651288">
    <w:abstractNumId w:val="27"/>
  </w:num>
  <w:num w:numId="7" w16cid:durableId="1254901305">
    <w:abstractNumId w:val="7"/>
  </w:num>
  <w:num w:numId="8" w16cid:durableId="949824828">
    <w:abstractNumId w:val="2"/>
  </w:num>
  <w:num w:numId="9" w16cid:durableId="239944299">
    <w:abstractNumId w:val="29"/>
  </w:num>
  <w:num w:numId="10" w16cid:durableId="1012605829">
    <w:abstractNumId w:val="22"/>
  </w:num>
  <w:num w:numId="11" w16cid:durableId="977882782">
    <w:abstractNumId w:val="3"/>
  </w:num>
  <w:num w:numId="12" w16cid:durableId="2070956659">
    <w:abstractNumId w:val="6"/>
  </w:num>
  <w:num w:numId="13" w16cid:durableId="618536275">
    <w:abstractNumId w:val="16"/>
  </w:num>
  <w:num w:numId="14" w16cid:durableId="540017257">
    <w:abstractNumId w:val="14"/>
  </w:num>
  <w:num w:numId="15" w16cid:durableId="2073234815">
    <w:abstractNumId w:val="26"/>
  </w:num>
  <w:num w:numId="16" w16cid:durableId="1700546193">
    <w:abstractNumId w:val="18"/>
  </w:num>
  <w:num w:numId="17" w16cid:durableId="1657799881">
    <w:abstractNumId w:val="10"/>
  </w:num>
  <w:num w:numId="18" w16cid:durableId="1634948864">
    <w:abstractNumId w:val="1"/>
  </w:num>
  <w:num w:numId="19" w16cid:durableId="1391269934">
    <w:abstractNumId w:val="21"/>
  </w:num>
  <w:num w:numId="20" w16cid:durableId="1984649976">
    <w:abstractNumId w:val="11"/>
  </w:num>
  <w:num w:numId="21" w16cid:durableId="1586569980">
    <w:abstractNumId w:val="15"/>
  </w:num>
  <w:num w:numId="22" w16cid:durableId="972754097">
    <w:abstractNumId w:val="9"/>
  </w:num>
  <w:num w:numId="23" w16cid:durableId="1064177298">
    <w:abstractNumId w:val="19"/>
  </w:num>
  <w:num w:numId="24" w16cid:durableId="632060465">
    <w:abstractNumId w:val="28"/>
  </w:num>
  <w:num w:numId="25" w16cid:durableId="15466652">
    <w:abstractNumId w:val="20"/>
  </w:num>
  <w:num w:numId="26" w16cid:durableId="714232155">
    <w:abstractNumId w:val="25"/>
  </w:num>
  <w:num w:numId="27" w16cid:durableId="36898598">
    <w:abstractNumId w:val="0"/>
  </w:num>
  <w:num w:numId="28" w16cid:durableId="1880318448">
    <w:abstractNumId w:val="13"/>
  </w:num>
  <w:num w:numId="29" w16cid:durableId="502472864">
    <w:abstractNumId w:val="23"/>
  </w:num>
  <w:num w:numId="30" w16cid:durableId="172498736">
    <w:abstractNumId w:val="8"/>
  </w:num>
  <w:num w:numId="31" w16cid:durableId="27263450">
    <w:abstractNumId w:val="24"/>
  </w:num>
  <w:num w:numId="32" w16cid:durableId="1668434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F9dgZp6X3xUd47rrExijuzDkUAUdlWIyDzZUgMznkHYQWDhBNpt2FMwNzFeTib4lEZt2GvuKTDWjOg9mhoTvzw==" w:salt="8wKXQLtmCL2PXW06PJvRvg==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3FFD"/>
    <w:rsid w:val="0000607C"/>
    <w:rsid w:val="00010740"/>
    <w:rsid w:val="00012FD1"/>
    <w:rsid w:val="00016638"/>
    <w:rsid w:val="00020FD2"/>
    <w:rsid w:val="00021582"/>
    <w:rsid w:val="00023478"/>
    <w:rsid w:val="00023D0D"/>
    <w:rsid w:val="00024A3A"/>
    <w:rsid w:val="000251AE"/>
    <w:rsid w:val="000253D8"/>
    <w:rsid w:val="000263CC"/>
    <w:rsid w:val="000332AF"/>
    <w:rsid w:val="00036AE9"/>
    <w:rsid w:val="00036E20"/>
    <w:rsid w:val="00044C7D"/>
    <w:rsid w:val="00047502"/>
    <w:rsid w:val="00047A5B"/>
    <w:rsid w:val="000508F4"/>
    <w:rsid w:val="000509D1"/>
    <w:rsid w:val="00054ED7"/>
    <w:rsid w:val="00054F97"/>
    <w:rsid w:val="00061C59"/>
    <w:rsid w:val="00070180"/>
    <w:rsid w:val="00070359"/>
    <w:rsid w:val="00074400"/>
    <w:rsid w:val="00075CD0"/>
    <w:rsid w:val="0008149B"/>
    <w:rsid w:val="00085909"/>
    <w:rsid w:val="00091767"/>
    <w:rsid w:val="000934EB"/>
    <w:rsid w:val="000A5C32"/>
    <w:rsid w:val="000B1A9F"/>
    <w:rsid w:val="000C03E2"/>
    <w:rsid w:val="000C33C5"/>
    <w:rsid w:val="000C771F"/>
    <w:rsid w:val="000E4FAA"/>
    <w:rsid w:val="000E64EE"/>
    <w:rsid w:val="000E674C"/>
    <w:rsid w:val="000F6193"/>
    <w:rsid w:val="000F68E6"/>
    <w:rsid w:val="00111AA7"/>
    <w:rsid w:val="00114798"/>
    <w:rsid w:val="0011711D"/>
    <w:rsid w:val="00121AF7"/>
    <w:rsid w:val="00123548"/>
    <w:rsid w:val="00125A96"/>
    <w:rsid w:val="0012615E"/>
    <w:rsid w:val="00127612"/>
    <w:rsid w:val="001376CD"/>
    <w:rsid w:val="001409CA"/>
    <w:rsid w:val="00140C06"/>
    <w:rsid w:val="00144251"/>
    <w:rsid w:val="00147B05"/>
    <w:rsid w:val="001518C7"/>
    <w:rsid w:val="00157FF7"/>
    <w:rsid w:val="00161F89"/>
    <w:rsid w:val="001621C4"/>
    <w:rsid w:val="00162FAD"/>
    <w:rsid w:val="00167A3C"/>
    <w:rsid w:val="001712DD"/>
    <w:rsid w:val="0017770D"/>
    <w:rsid w:val="00177CC5"/>
    <w:rsid w:val="00182F37"/>
    <w:rsid w:val="00186B0E"/>
    <w:rsid w:val="001A60D5"/>
    <w:rsid w:val="001A6E8B"/>
    <w:rsid w:val="001B1BFA"/>
    <w:rsid w:val="001B2732"/>
    <w:rsid w:val="001C1002"/>
    <w:rsid w:val="001D184F"/>
    <w:rsid w:val="001D4061"/>
    <w:rsid w:val="001D573B"/>
    <w:rsid w:val="001E01B6"/>
    <w:rsid w:val="001F11C2"/>
    <w:rsid w:val="001F264A"/>
    <w:rsid w:val="001F6384"/>
    <w:rsid w:val="001F6B77"/>
    <w:rsid w:val="00204290"/>
    <w:rsid w:val="002059FB"/>
    <w:rsid w:val="0021006A"/>
    <w:rsid w:val="00212B55"/>
    <w:rsid w:val="00214A0A"/>
    <w:rsid w:val="00227F86"/>
    <w:rsid w:val="00232B32"/>
    <w:rsid w:val="00232C9F"/>
    <w:rsid w:val="00234724"/>
    <w:rsid w:val="00251F22"/>
    <w:rsid w:val="0025245B"/>
    <w:rsid w:val="00253F0B"/>
    <w:rsid w:val="0025514F"/>
    <w:rsid w:val="00257F02"/>
    <w:rsid w:val="00260811"/>
    <w:rsid w:val="00267C50"/>
    <w:rsid w:val="00271A27"/>
    <w:rsid w:val="00273275"/>
    <w:rsid w:val="00280D2F"/>
    <w:rsid w:val="002820D2"/>
    <w:rsid w:val="00286167"/>
    <w:rsid w:val="002A5B42"/>
    <w:rsid w:val="002A7317"/>
    <w:rsid w:val="002A7D9F"/>
    <w:rsid w:val="002B063D"/>
    <w:rsid w:val="002B225A"/>
    <w:rsid w:val="002C138A"/>
    <w:rsid w:val="002C6486"/>
    <w:rsid w:val="002D0B43"/>
    <w:rsid w:val="002D14C7"/>
    <w:rsid w:val="002D3BCA"/>
    <w:rsid w:val="002D55F2"/>
    <w:rsid w:val="002D6F6E"/>
    <w:rsid w:val="002E2FE3"/>
    <w:rsid w:val="002F1C20"/>
    <w:rsid w:val="002F62D7"/>
    <w:rsid w:val="003018AA"/>
    <w:rsid w:val="00302125"/>
    <w:rsid w:val="00312187"/>
    <w:rsid w:val="0031377C"/>
    <w:rsid w:val="003150C1"/>
    <w:rsid w:val="00320368"/>
    <w:rsid w:val="00321F80"/>
    <w:rsid w:val="00330B85"/>
    <w:rsid w:val="00340A83"/>
    <w:rsid w:val="00340FA7"/>
    <w:rsid w:val="0034648B"/>
    <w:rsid w:val="00347A4B"/>
    <w:rsid w:val="00353E88"/>
    <w:rsid w:val="00377BB5"/>
    <w:rsid w:val="003830FB"/>
    <w:rsid w:val="00383EAB"/>
    <w:rsid w:val="00386DF8"/>
    <w:rsid w:val="0039054A"/>
    <w:rsid w:val="003937AA"/>
    <w:rsid w:val="00395627"/>
    <w:rsid w:val="00395B89"/>
    <w:rsid w:val="00397C4F"/>
    <w:rsid w:val="003A34FC"/>
    <w:rsid w:val="003A6BD7"/>
    <w:rsid w:val="003C2ABD"/>
    <w:rsid w:val="003C4327"/>
    <w:rsid w:val="003C4580"/>
    <w:rsid w:val="003C5080"/>
    <w:rsid w:val="003D0FB4"/>
    <w:rsid w:val="003D11D9"/>
    <w:rsid w:val="003D6011"/>
    <w:rsid w:val="003D6265"/>
    <w:rsid w:val="003E04D1"/>
    <w:rsid w:val="003E5565"/>
    <w:rsid w:val="003E726E"/>
    <w:rsid w:val="0040313C"/>
    <w:rsid w:val="00403385"/>
    <w:rsid w:val="00404E69"/>
    <w:rsid w:val="00407F27"/>
    <w:rsid w:val="00410120"/>
    <w:rsid w:val="004204C0"/>
    <w:rsid w:val="0042338D"/>
    <w:rsid w:val="00425E1A"/>
    <w:rsid w:val="004350CF"/>
    <w:rsid w:val="00435317"/>
    <w:rsid w:val="00446AA6"/>
    <w:rsid w:val="00446C5C"/>
    <w:rsid w:val="0044793E"/>
    <w:rsid w:val="00452401"/>
    <w:rsid w:val="00454FB2"/>
    <w:rsid w:val="004629A2"/>
    <w:rsid w:val="00465BEB"/>
    <w:rsid w:val="00472FE3"/>
    <w:rsid w:val="0047325C"/>
    <w:rsid w:val="00473398"/>
    <w:rsid w:val="004740DB"/>
    <w:rsid w:val="004741DB"/>
    <w:rsid w:val="004820B8"/>
    <w:rsid w:val="004821AF"/>
    <w:rsid w:val="00492947"/>
    <w:rsid w:val="00493282"/>
    <w:rsid w:val="00497366"/>
    <w:rsid w:val="004B22AC"/>
    <w:rsid w:val="004B6A6B"/>
    <w:rsid w:val="004B6CFF"/>
    <w:rsid w:val="004C11EF"/>
    <w:rsid w:val="004D2768"/>
    <w:rsid w:val="004D7874"/>
    <w:rsid w:val="004E3D49"/>
    <w:rsid w:val="004E6C12"/>
    <w:rsid w:val="004F26EC"/>
    <w:rsid w:val="004F2DD5"/>
    <w:rsid w:val="00520F4F"/>
    <w:rsid w:val="00530170"/>
    <w:rsid w:val="005319F8"/>
    <w:rsid w:val="00531EAF"/>
    <w:rsid w:val="0053258B"/>
    <w:rsid w:val="005328DB"/>
    <w:rsid w:val="00543F03"/>
    <w:rsid w:val="00545053"/>
    <w:rsid w:val="00545A3E"/>
    <w:rsid w:val="00551902"/>
    <w:rsid w:val="00552377"/>
    <w:rsid w:val="00552E50"/>
    <w:rsid w:val="00555852"/>
    <w:rsid w:val="00557A62"/>
    <w:rsid w:val="005609AB"/>
    <w:rsid w:val="00561391"/>
    <w:rsid w:val="00572FD4"/>
    <w:rsid w:val="0057646E"/>
    <w:rsid w:val="00576AC9"/>
    <w:rsid w:val="00577933"/>
    <w:rsid w:val="00582938"/>
    <w:rsid w:val="005901E0"/>
    <w:rsid w:val="005A051B"/>
    <w:rsid w:val="005A3605"/>
    <w:rsid w:val="005A49D9"/>
    <w:rsid w:val="005C41E6"/>
    <w:rsid w:val="005D0091"/>
    <w:rsid w:val="005E266E"/>
    <w:rsid w:val="005F0F50"/>
    <w:rsid w:val="005F33CF"/>
    <w:rsid w:val="005F4F3F"/>
    <w:rsid w:val="00600312"/>
    <w:rsid w:val="006047ED"/>
    <w:rsid w:val="00606869"/>
    <w:rsid w:val="006075F7"/>
    <w:rsid w:val="00610144"/>
    <w:rsid w:val="0061201A"/>
    <w:rsid w:val="0061270F"/>
    <w:rsid w:val="00613C59"/>
    <w:rsid w:val="00616C97"/>
    <w:rsid w:val="00624B17"/>
    <w:rsid w:val="0062532D"/>
    <w:rsid w:val="00626AF0"/>
    <w:rsid w:val="00627DC1"/>
    <w:rsid w:val="00636B25"/>
    <w:rsid w:val="0064121D"/>
    <w:rsid w:val="00641D8A"/>
    <w:rsid w:val="00646D46"/>
    <w:rsid w:val="00651B85"/>
    <w:rsid w:val="00652A2A"/>
    <w:rsid w:val="00657B93"/>
    <w:rsid w:val="0066140A"/>
    <w:rsid w:val="006659F7"/>
    <w:rsid w:val="00667659"/>
    <w:rsid w:val="00673B3E"/>
    <w:rsid w:val="006746F8"/>
    <w:rsid w:val="00690F62"/>
    <w:rsid w:val="00697972"/>
    <w:rsid w:val="006A167E"/>
    <w:rsid w:val="006A3362"/>
    <w:rsid w:val="006A39A1"/>
    <w:rsid w:val="006A7449"/>
    <w:rsid w:val="006B2CF2"/>
    <w:rsid w:val="006B354F"/>
    <w:rsid w:val="006B4852"/>
    <w:rsid w:val="006C3325"/>
    <w:rsid w:val="006C3810"/>
    <w:rsid w:val="006C50CE"/>
    <w:rsid w:val="006D0511"/>
    <w:rsid w:val="006D38DF"/>
    <w:rsid w:val="006D473C"/>
    <w:rsid w:val="006E0CB6"/>
    <w:rsid w:val="006E17C4"/>
    <w:rsid w:val="006E19CC"/>
    <w:rsid w:val="006E4A1C"/>
    <w:rsid w:val="006E6391"/>
    <w:rsid w:val="006F2548"/>
    <w:rsid w:val="006F44CD"/>
    <w:rsid w:val="006F669F"/>
    <w:rsid w:val="006F7792"/>
    <w:rsid w:val="0070354E"/>
    <w:rsid w:val="007061E9"/>
    <w:rsid w:val="007144B7"/>
    <w:rsid w:val="007226D3"/>
    <w:rsid w:val="007273D2"/>
    <w:rsid w:val="00732BC4"/>
    <w:rsid w:val="00732FF7"/>
    <w:rsid w:val="00746CEE"/>
    <w:rsid w:val="00750AD7"/>
    <w:rsid w:val="00750D3D"/>
    <w:rsid w:val="0075682F"/>
    <w:rsid w:val="0076432C"/>
    <w:rsid w:val="00764E0B"/>
    <w:rsid w:val="00767AF7"/>
    <w:rsid w:val="007702B2"/>
    <w:rsid w:val="00771073"/>
    <w:rsid w:val="0077171B"/>
    <w:rsid w:val="00773E26"/>
    <w:rsid w:val="00776125"/>
    <w:rsid w:val="00776346"/>
    <w:rsid w:val="007774DB"/>
    <w:rsid w:val="00777F42"/>
    <w:rsid w:val="007860DB"/>
    <w:rsid w:val="00786BDB"/>
    <w:rsid w:val="00790527"/>
    <w:rsid w:val="00790AB7"/>
    <w:rsid w:val="0079381F"/>
    <w:rsid w:val="00793FEA"/>
    <w:rsid w:val="007A2F07"/>
    <w:rsid w:val="007B514F"/>
    <w:rsid w:val="007B6583"/>
    <w:rsid w:val="007B7E3E"/>
    <w:rsid w:val="007D2354"/>
    <w:rsid w:val="007D4BC5"/>
    <w:rsid w:val="007E13F9"/>
    <w:rsid w:val="007F74CB"/>
    <w:rsid w:val="0080101D"/>
    <w:rsid w:val="0080544F"/>
    <w:rsid w:val="00807896"/>
    <w:rsid w:val="0081257F"/>
    <w:rsid w:val="00814B9F"/>
    <w:rsid w:val="008221C3"/>
    <w:rsid w:val="00824135"/>
    <w:rsid w:val="008348B4"/>
    <w:rsid w:val="00842D3B"/>
    <w:rsid w:val="00847F74"/>
    <w:rsid w:val="00850AF6"/>
    <w:rsid w:val="00851E49"/>
    <w:rsid w:val="00864EF9"/>
    <w:rsid w:val="008650E0"/>
    <w:rsid w:val="0086556D"/>
    <w:rsid w:val="00865946"/>
    <w:rsid w:val="008754A3"/>
    <w:rsid w:val="00877371"/>
    <w:rsid w:val="00877D37"/>
    <w:rsid w:val="008814A6"/>
    <w:rsid w:val="00892DC0"/>
    <w:rsid w:val="00895064"/>
    <w:rsid w:val="0089663A"/>
    <w:rsid w:val="008A1A32"/>
    <w:rsid w:val="008A20FA"/>
    <w:rsid w:val="008A6E71"/>
    <w:rsid w:val="008B6950"/>
    <w:rsid w:val="008C073A"/>
    <w:rsid w:val="008C0F1B"/>
    <w:rsid w:val="008C7426"/>
    <w:rsid w:val="008D52C8"/>
    <w:rsid w:val="008E7B4A"/>
    <w:rsid w:val="008F3BA8"/>
    <w:rsid w:val="008F58E8"/>
    <w:rsid w:val="009001E4"/>
    <w:rsid w:val="00904314"/>
    <w:rsid w:val="00907F68"/>
    <w:rsid w:val="00926D47"/>
    <w:rsid w:val="00930404"/>
    <w:rsid w:val="00930DEE"/>
    <w:rsid w:val="009415D2"/>
    <w:rsid w:val="009466D0"/>
    <w:rsid w:val="00954804"/>
    <w:rsid w:val="00961FE1"/>
    <w:rsid w:val="009630B9"/>
    <w:rsid w:val="0096441F"/>
    <w:rsid w:val="00965C3C"/>
    <w:rsid w:val="0096780F"/>
    <w:rsid w:val="009724B6"/>
    <w:rsid w:val="0097452E"/>
    <w:rsid w:val="00980FA6"/>
    <w:rsid w:val="00993E70"/>
    <w:rsid w:val="00994D21"/>
    <w:rsid w:val="00997ED2"/>
    <w:rsid w:val="009A0286"/>
    <w:rsid w:val="009A2F57"/>
    <w:rsid w:val="009A3199"/>
    <w:rsid w:val="009B2244"/>
    <w:rsid w:val="009B3B66"/>
    <w:rsid w:val="009B4510"/>
    <w:rsid w:val="009B4ECD"/>
    <w:rsid w:val="009B7117"/>
    <w:rsid w:val="009C0F07"/>
    <w:rsid w:val="009C3C5C"/>
    <w:rsid w:val="009D1EF8"/>
    <w:rsid w:val="009D3100"/>
    <w:rsid w:val="009E0B69"/>
    <w:rsid w:val="009E1633"/>
    <w:rsid w:val="009E23D8"/>
    <w:rsid w:val="009E6592"/>
    <w:rsid w:val="009F19BB"/>
    <w:rsid w:val="009F21D4"/>
    <w:rsid w:val="009F3701"/>
    <w:rsid w:val="009F3F3C"/>
    <w:rsid w:val="009F56C8"/>
    <w:rsid w:val="009F5900"/>
    <w:rsid w:val="00A02B3C"/>
    <w:rsid w:val="00A04D21"/>
    <w:rsid w:val="00A124DC"/>
    <w:rsid w:val="00A1723D"/>
    <w:rsid w:val="00A17747"/>
    <w:rsid w:val="00A17BFC"/>
    <w:rsid w:val="00A21201"/>
    <w:rsid w:val="00A215D5"/>
    <w:rsid w:val="00A22F42"/>
    <w:rsid w:val="00A31AFB"/>
    <w:rsid w:val="00A31FC6"/>
    <w:rsid w:val="00A3376C"/>
    <w:rsid w:val="00A45CF8"/>
    <w:rsid w:val="00A5430C"/>
    <w:rsid w:val="00A55DA4"/>
    <w:rsid w:val="00A5624F"/>
    <w:rsid w:val="00A5665A"/>
    <w:rsid w:val="00A56EB6"/>
    <w:rsid w:val="00A60CB5"/>
    <w:rsid w:val="00A641C6"/>
    <w:rsid w:val="00A7049E"/>
    <w:rsid w:val="00A70691"/>
    <w:rsid w:val="00A802AE"/>
    <w:rsid w:val="00A819D3"/>
    <w:rsid w:val="00A833A5"/>
    <w:rsid w:val="00A83A8D"/>
    <w:rsid w:val="00A84934"/>
    <w:rsid w:val="00A855A0"/>
    <w:rsid w:val="00A860B7"/>
    <w:rsid w:val="00A86D2D"/>
    <w:rsid w:val="00A909E0"/>
    <w:rsid w:val="00A9174D"/>
    <w:rsid w:val="00A92B56"/>
    <w:rsid w:val="00A93D36"/>
    <w:rsid w:val="00A97627"/>
    <w:rsid w:val="00AA075B"/>
    <w:rsid w:val="00AA3B4D"/>
    <w:rsid w:val="00AB065B"/>
    <w:rsid w:val="00AB103F"/>
    <w:rsid w:val="00AB1537"/>
    <w:rsid w:val="00AB160D"/>
    <w:rsid w:val="00AB3169"/>
    <w:rsid w:val="00AB3B2D"/>
    <w:rsid w:val="00AB496E"/>
    <w:rsid w:val="00AC2CE8"/>
    <w:rsid w:val="00AC744B"/>
    <w:rsid w:val="00AD6621"/>
    <w:rsid w:val="00AD6D2E"/>
    <w:rsid w:val="00AE3485"/>
    <w:rsid w:val="00AE5F0F"/>
    <w:rsid w:val="00AF5218"/>
    <w:rsid w:val="00AF529D"/>
    <w:rsid w:val="00AF5C78"/>
    <w:rsid w:val="00B01E4D"/>
    <w:rsid w:val="00B05F28"/>
    <w:rsid w:val="00B106A2"/>
    <w:rsid w:val="00B26D27"/>
    <w:rsid w:val="00B271C8"/>
    <w:rsid w:val="00B33034"/>
    <w:rsid w:val="00B35D61"/>
    <w:rsid w:val="00B35FBE"/>
    <w:rsid w:val="00B37068"/>
    <w:rsid w:val="00B442BE"/>
    <w:rsid w:val="00B442E9"/>
    <w:rsid w:val="00B45F54"/>
    <w:rsid w:val="00B46C91"/>
    <w:rsid w:val="00B57AF6"/>
    <w:rsid w:val="00B601DB"/>
    <w:rsid w:val="00B627AB"/>
    <w:rsid w:val="00B62CC1"/>
    <w:rsid w:val="00B6587D"/>
    <w:rsid w:val="00B70A82"/>
    <w:rsid w:val="00B73B32"/>
    <w:rsid w:val="00B803FC"/>
    <w:rsid w:val="00B821CF"/>
    <w:rsid w:val="00B836CC"/>
    <w:rsid w:val="00B8552F"/>
    <w:rsid w:val="00B93AC5"/>
    <w:rsid w:val="00B97BF7"/>
    <w:rsid w:val="00BA3A3A"/>
    <w:rsid w:val="00BB2C4C"/>
    <w:rsid w:val="00BB576A"/>
    <w:rsid w:val="00BC000B"/>
    <w:rsid w:val="00BC24FE"/>
    <w:rsid w:val="00BD0152"/>
    <w:rsid w:val="00BD1521"/>
    <w:rsid w:val="00BD331B"/>
    <w:rsid w:val="00BD51C0"/>
    <w:rsid w:val="00BD6F48"/>
    <w:rsid w:val="00BE2672"/>
    <w:rsid w:val="00BE452C"/>
    <w:rsid w:val="00BF5981"/>
    <w:rsid w:val="00C03067"/>
    <w:rsid w:val="00C03210"/>
    <w:rsid w:val="00C06534"/>
    <w:rsid w:val="00C14229"/>
    <w:rsid w:val="00C24C6A"/>
    <w:rsid w:val="00C24D45"/>
    <w:rsid w:val="00C24E74"/>
    <w:rsid w:val="00C261B6"/>
    <w:rsid w:val="00C30F54"/>
    <w:rsid w:val="00C334FB"/>
    <w:rsid w:val="00C36013"/>
    <w:rsid w:val="00C363E0"/>
    <w:rsid w:val="00C3648E"/>
    <w:rsid w:val="00C56968"/>
    <w:rsid w:val="00C57D5F"/>
    <w:rsid w:val="00C613E9"/>
    <w:rsid w:val="00C67910"/>
    <w:rsid w:val="00C7301F"/>
    <w:rsid w:val="00C81ADC"/>
    <w:rsid w:val="00C84483"/>
    <w:rsid w:val="00C95106"/>
    <w:rsid w:val="00CA0F0D"/>
    <w:rsid w:val="00CA167B"/>
    <w:rsid w:val="00CA3084"/>
    <w:rsid w:val="00CA7DD0"/>
    <w:rsid w:val="00CB1F9A"/>
    <w:rsid w:val="00CB5928"/>
    <w:rsid w:val="00CC1073"/>
    <w:rsid w:val="00CC6612"/>
    <w:rsid w:val="00CC66F0"/>
    <w:rsid w:val="00CC693A"/>
    <w:rsid w:val="00CC79A9"/>
    <w:rsid w:val="00CD75A6"/>
    <w:rsid w:val="00CD79C8"/>
    <w:rsid w:val="00CE0E41"/>
    <w:rsid w:val="00CE2F7C"/>
    <w:rsid w:val="00CE4857"/>
    <w:rsid w:val="00D0183E"/>
    <w:rsid w:val="00D15F17"/>
    <w:rsid w:val="00D16073"/>
    <w:rsid w:val="00D16376"/>
    <w:rsid w:val="00D2070F"/>
    <w:rsid w:val="00D266BF"/>
    <w:rsid w:val="00D26CED"/>
    <w:rsid w:val="00D3002E"/>
    <w:rsid w:val="00D30BC3"/>
    <w:rsid w:val="00D32B58"/>
    <w:rsid w:val="00D35A1E"/>
    <w:rsid w:val="00D44095"/>
    <w:rsid w:val="00D47038"/>
    <w:rsid w:val="00D52F80"/>
    <w:rsid w:val="00D53864"/>
    <w:rsid w:val="00D56040"/>
    <w:rsid w:val="00D56882"/>
    <w:rsid w:val="00D56C80"/>
    <w:rsid w:val="00D56F3E"/>
    <w:rsid w:val="00D60290"/>
    <w:rsid w:val="00D841C1"/>
    <w:rsid w:val="00D90EC7"/>
    <w:rsid w:val="00D9436A"/>
    <w:rsid w:val="00DA2819"/>
    <w:rsid w:val="00DA7BF2"/>
    <w:rsid w:val="00DB03B6"/>
    <w:rsid w:val="00DC0538"/>
    <w:rsid w:val="00DC493A"/>
    <w:rsid w:val="00DD146D"/>
    <w:rsid w:val="00DD3A6B"/>
    <w:rsid w:val="00DD46D5"/>
    <w:rsid w:val="00DD4737"/>
    <w:rsid w:val="00DE2A78"/>
    <w:rsid w:val="00DE472C"/>
    <w:rsid w:val="00DE4967"/>
    <w:rsid w:val="00DE5450"/>
    <w:rsid w:val="00DE6BEF"/>
    <w:rsid w:val="00DF1583"/>
    <w:rsid w:val="00DF30B8"/>
    <w:rsid w:val="00DF4809"/>
    <w:rsid w:val="00DF4AF8"/>
    <w:rsid w:val="00E0209D"/>
    <w:rsid w:val="00E0321C"/>
    <w:rsid w:val="00E0371B"/>
    <w:rsid w:val="00E0377F"/>
    <w:rsid w:val="00E04E70"/>
    <w:rsid w:val="00E06725"/>
    <w:rsid w:val="00E1754C"/>
    <w:rsid w:val="00E177D4"/>
    <w:rsid w:val="00E25CC5"/>
    <w:rsid w:val="00E27222"/>
    <w:rsid w:val="00E4001E"/>
    <w:rsid w:val="00E40BAA"/>
    <w:rsid w:val="00E45972"/>
    <w:rsid w:val="00E45C20"/>
    <w:rsid w:val="00E47DB1"/>
    <w:rsid w:val="00E54367"/>
    <w:rsid w:val="00E57BD5"/>
    <w:rsid w:val="00E60A9E"/>
    <w:rsid w:val="00E62746"/>
    <w:rsid w:val="00E66B2B"/>
    <w:rsid w:val="00E71D41"/>
    <w:rsid w:val="00E92C02"/>
    <w:rsid w:val="00E95432"/>
    <w:rsid w:val="00E961AF"/>
    <w:rsid w:val="00EB22EF"/>
    <w:rsid w:val="00EB5428"/>
    <w:rsid w:val="00EB6E09"/>
    <w:rsid w:val="00EC5909"/>
    <w:rsid w:val="00ED6C80"/>
    <w:rsid w:val="00EE1DE0"/>
    <w:rsid w:val="00EE203E"/>
    <w:rsid w:val="00EE4106"/>
    <w:rsid w:val="00EE46F3"/>
    <w:rsid w:val="00EF1CB9"/>
    <w:rsid w:val="00F134F5"/>
    <w:rsid w:val="00F176B4"/>
    <w:rsid w:val="00F202B9"/>
    <w:rsid w:val="00F27321"/>
    <w:rsid w:val="00F419A6"/>
    <w:rsid w:val="00F4589C"/>
    <w:rsid w:val="00F46C6F"/>
    <w:rsid w:val="00F5011D"/>
    <w:rsid w:val="00F56468"/>
    <w:rsid w:val="00F57D6A"/>
    <w:rsid w:val="00F6151B"/>
    <w:rsid w:val="00F63695"/>
    <w:rsid w:val="00F65FC6"/>
    <w:rsid w:val="00F66459"/>
    <w:rsid w:val="00F66E0E"/>
    <w:rsid w:val="00F73228"/>
    <w:rsid w:val="00F765ED"/>
    <w:rsid w:val="00F76D10"/>
    <w:rsid w:val="00F77437"/>
    <w:rsid w:val="00F908A4"/>
    <w:rsid w:val="00F961CB"/>
    <w:rsid w:val="00FA282D"/>
    <w:rsid w:val="00FA631D"/>
    <w:rsid w:val="00FB0E13"/>
    <w:rsid w:val="00FB3DD6"/>
    <w:rsid w:val="00FB7081"/>
    <w:rsid w:val="00FC5DCB"/>
    <w:rsid w:val="00FD4A10"/>
    <w:rsid w:val="00FD5F70"/>
    <w:rsid w:val="00FE1632"/>
    <w:rsid w:val="00FE753F"/>
    <w:rsid w:val="00FF1387"/>
    <w:rsid w:val="00FF16AC"/>
    <w:rsid w:val="00FF4061"/>
    <w:rsid w:val="00FF4BEC"/>
    <w:rsid w:val="00FF5176"/>
    <w:rsid w:val="00FF74A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FE3C3"/>
  <w15:docId w15:val="{DC773F6C-B0D7-42A6-B41A-9653C61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F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4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7F27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865946"/>
    <w:rPr>
      <w:color w:val="A09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siwf.ch/fr/etablissements/reconnaissance-etablissements.cf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iwf.ch/fr/etablissements/reconnaissance-etablissements.cf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wf.ch/fr/etablissements/reconnaissance-etablissements.c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iwf.ch/fr/formation-postgraduee/titres-specialiste-formations.cfm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wf.ch/fr/etablissements/concepts-formation-postgraduee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9250C94624C51A262064C224E8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4FAC6-849C-4C83-8377-DFCF0B59ACF0}"/>
      </w:docPartPr>
      <w:docPartBody>
        <w:p w:rsidR="00B3656D" w:rsidRDefault="00B3656D" w:rsidP="00B3656D">
          <w:pPr>
            <w:pStyle w:val="E629250C94624C51A262064C224E8E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32C419812436D8689C7C479E7A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76C9F-42B7-4D7A-A820-B32699C4F76D}"/>
      </w:docPartPr>
      <w:docPartBody>
        <w:p w:rsidR="00B3656D" w:rsidRDefault="00B3656D" w:rsidP="00B3656D">
          <w:pPr>
            <w:pStyle w:val="8FE32C419812436D8689C7C479E7A4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32DFAD38384E3C84CBB6AC487EF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6C25A-62EF-4498-912D-7471EF014F18}"/>
      </w:docPartPr>
      <w:docPartBody>
        <w:p w:rsidR="00B3656D" w:rsidRDefault="00B3656D" w:rsidP="00B3656D">
          <w:pPr>
            <w:pStyle w:val="0832DFAD38384E3C84CBB6AC487EFCB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56318BD0A446CA01B5421BCC9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02289-95A0-479D-89A5-7A03B534BBFF}"/>
      </w:docPartPr>
      <w:docPartBody>
        <w:p w:rsidR="00B3656D" w:rsidRDefault="00B3656D" w:rsidP="00B3656D">
          <w:pPr>
            <w:pStyle w:val="CAE56318BD0A446CA01B5421BCC96F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3B450B0F8441B829235640E573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6BE10-F4FC-45C5-9519-D1984E11F21D}"/>
      </w:docPartPr>
      <w:docPartBody>
        <w:p w:rsidR="00B3656D" w:rsidRDefault="00B3656D" w:rsidP="00B3656D">
          <w:pPr>
            <w:pStyle w:val="5AA3B450B0F8441B829235640E5738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52FD0C3C94455966294C36670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8CCA-1798-410B-9CF4-C1FEE4CE4B89}"/>
      </w:docPartPr>
      <w:docPartBody>
        <w:p w:rsidR="00B3656D" w:rsidRDefault="00B3656D" w:rsidP="00B3656D">
          <w:pPr>
            <w:pStyle w:val="69E52FD0C3C94455966294C366701E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0722B09A3484E94DA81D21659A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980F3-499C-4110-A7CB-566797A2CB0C}"/>
      </w:docPartPr>
      <w:docPartBody>
        <w:p w:rsidR="00B3656D" w:rsidRDefault="00B3656D" w:rsidP="00B3656D">
          <w:pPr>
            <w:pStyle w:val="C4E0722B09A3484E94DA81D21659A61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A7CDA520DB4A5C901C98AFD33E6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13FB7-B5E8-4137-B0D9-8712E5E5EC11}"/>
      </w:docPartPr>
      <w:docPartBody>
        <w:p w:rsidR="00B3656D" w:rsidRDefault="00B3656D" w:rsidP="00B3656D">
          <w:pPr>
            <w:pStyle w:val="F5A7CDA520DB4A5C901C98AFD33E64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81E0E28174167AD3ED9A22D3B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39EEE-7ECB-4F50-99C0-D855B7EA9829}"/>
      </w:docPartPr>
      <w:docPartBody>
        <w:p w:rsidR="00B3656D" w:rsidRDefault="00B3656D" w:rsidP="00B3656D">
          <w:pPr>
            <w:pStyle w:val="3E481E0E28174167AD3ED9A22D3B66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53053CE5E649A0B68253DCFD7BC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A5F24-AA70-4E00-BD30-F44865453555}"/>
      </w:docPartPr>
      <w:docPartBody>
        <w:p w:rsidR="00B3656D" w:rsidRDefault="00B3656D" w:rsidP="00B3656D">
          <w:pPr>
            <w:pStyle w:val="B053053CE5E649A0B68253DCFD7BC2A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3DC1916A6408DAA48B6A220E58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D8B45-4056-40D9-B428-93F13EDA9DD2}"/>
      </w:docPartPr>
      <w:docPartBody>
        <w:p w:rsidR="009747AD" w:rsidRDefault="009747AD" w:rsidP="009747AD">
          <w:pPr>
            <w:pStyle w:val="6053DC1916A6408DAA48B6A220E58E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4669632A941E9A00E48BC3A1A4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3E8C-D6C7-4950-9B3F-99914DBA499B}"/>
      </w:docPartPr>
      <w:docPartBody>
        <w:p w:rsidR="009747AD" w:rsidRDefault="009747AD" w:rsidP="009747AD">
          <w:pPr>
            <w:pStyle w:val="8CB4669632A941E9A00E48BC3A1A4F7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D"/>
    <w:rsid w:val="009747AD"/>
    <w:rsid w:val="00B3656D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7AD"/>
    <w:rPr>
      <w:color w:val="808080"/>
    </w:rPr>
  </w:style>
  <w:style w:type="paragraph" w:customStyle="1" w:styleId="6053DC1916A6408DAA48B6A220E58E94">
    <w:name w:val="6053DC1916A6408DAA48B6A220E58E94"/>
    <w:rsid w:val="009747AD"/>
  </w:style>
  <w:style w:type="paragraph" w:customStyle="1" w:styleId="8CB4669632A941E9A00E48BC3A1A4F7C">
    <w:name w:val="8CB4669632A941E9A00E48BC3A1A4F7C"/>
    <w:rsid w:val="009747AD"/>
  </w:style>
  <w:style w:type="paragraph" w:customStyle="1" w:styleId="E629250C94624C51A262064C224E8E81">
    <w:name w:val="E629250C94624C51A262064C224E8E81"/>
    <w:rsid w:val="00B3656D"/>
  </w:style>
  <w:style w:type="paragraph" w:customStyle="1" w:styleId="8FE32C419812436D8689C7C479E7A417">
    <w:name w:val="8FE32C419812436D8689C7C479E7A417"/>
    <w:rsid w:val="00B3656D"/>
  </w:style>
  <w:style w:type="paragraph" w:customStyle="1" w:styleId="0832DFAD38384E3C84CBB6AC487EFCBC">
    <w:name w:val="0832DFAD38384E3C84CBB6AC487EFCBC"/>
    <w:rsid w:val="00B3656D"/>
  </w:style>
  <w:style w:type="paragraph" w:customStyle="1" w:styleId="CAE56318BD0A446CA01B5421BCC96F00">
    <w:name w:val="CAE56318BD0A446CA01B5421BCC96F00"/>
    <w:rsid w:val="00B3656D"/>
  </w:style>
  <w:style w:type="paragraph" w:customStyle="1" w:styleId="5AA3B450B0F8441B829235640E57388B">
    <w:name w:val="5AA3B450B0F8441B829235640E57388B"/>
    <w:rsid w:val="00B3656D"/>
  </w:style>
  <w:style w:type="paragraph" w:customStyle="1" w:styleId="69E52FD0C3C94455966294C366701E70">
    <w:name w:val="69E52FD0C3C94455966294C366701E70"/>
    <w:rsid w:val="00B3656D"/>
  </w:style>
  <w:style w:type="paragraph" w:customStyle="1" w:styleId="C4E0722B09A3484E94DA81D21659A615">
    <w:name w:val="C4E0722B09A3484E94DA81D21659A615"/>
    <w:rsid w:val="00B3656D"/>
  </w:style>
  <w:style w:type="paragraph" w:customStyle="1" w:styleId="F5A7CDA520DB4A5C901C98AFD33E64B9">
    <w:name w:val="F5A7CDA520DB4A5C901C98AFD33E64B9"/>
    <w:rsid w:val="00B3656D"/>
  </w:style>
  <w:style w:type="paragraph" w:customStyle="1" w:styleId="3E481E0E28174167AD3ED9A22D3B66C1">
    <w:name w:val="3E481E0E28174167AD3ED9A22D3B66C1"/>
    <w:rsid w:val="00B3656D"/>
  </w:style>
  <w:style w:type="paragraph" w:customStyle="1" w:styleId="B053053CE5E649A0B68253DCFD7BC2A0">
    <w:name w:val="B053053CE5E649A0B68253DCFD7BC2A0"/>
    <w:rsid w:val="00B3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2" ma:contentTypeDescription="Create a new document." ma:contentTypeScope="" ma:versionID="fa3e072a02e34778e90590e3c6bffc25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7ca3eaf7876b4eac8d7e2484d19bdd77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65C1F-CDF6-4943-8558-73EF9FFC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39B9F-8955-47F0-9DA0-15A2D2B0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A6F08-5ADE-4AF4-968F-E8DECA122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A3678-009D-481D-90B4-3B5B2A15D9A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60</cp:revision>
  <cp:lastPrinted>2022-09-28T13:19:00Z</cp:lastPrinted>
  <dcterms:created xsi:type="dcterms:W3CDTF">2024-06-10T09:58:00Z</dcterms:created>
  <dcterms:modified xsi:type="dcterms:W3CDTF">2024-06-10T12:55:00Z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  <property fmtid="{D5CDD505-2E9C-101B-9397-08002B2CF9AE}" pid="3" name="ContentTypeId">
    <vt:lpwstr>0x01010080B8405809ECAF44913034B0739CB054</vt:lpwstr>
  </property>
  <property fmtid="{D5CDD505-2E9C-101B-9397-08002B2CF9AE}" pid="4" name="MediaServiceImageTags">
    <vt:lpwstr/>
  </property>
</Properties>
</file>