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674E4F"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674E4F"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674E4F"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674E4F"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674E4F"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674E4F"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74E4F">
        <w:rPr>
          <w:rFonts w:ascii="Arial" w:eastAsia="Times New Roman" w:hAnsi="Arial" w:cs="Times New Roman"/>
          <w:lang w:val="de-DE" w:eastAsia="de-DE"/>
        </w:rPr>
      </w:r>
      <w:r w:rsidR="00674E4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674E4F">
        <w:rPr>
          <w:rFonts w:ascii="Arial" w:eastAsia="Times New Roman" w:hAnsi="Arial" w:cs="Times New Roman"/>
          <w:lang w:val="de-DE" w:eastAsia="de-DE"/>
        </w:rPr>
      </w:r>
      <w:r w:rsidR="00674E4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74E4F">
        <w:rPr>
          <w:rFonts w:ascii="Arial" w:eastAsia="Times New Roman" w:hAnsi="Arial" w:cs="Times New Roman"/>
          <w:lang w:val="de-DE" w:eastAsia="de-DE"/>
        </w:rPr>
      </w:r>
      <w:r w:rsidR="00674E4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74E4F">
        <w:rPr>
          <w:rFonts w:ascii="Arial" w:eastAsia="Times New Roman" w:hAnsi="Arial" w:cs="Times New Roman"/>
          <w:lang w:val="de-DE" w:eastAsia="de-DE"/>
        </w:rPr>
      </w:r>
      <w:r w:rsidR="00674E4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74E4F">
        <w:rPr>
          <w:rFonts w:ascii="Arial" w:eastAsia="Times New Roman" w:hAnsi="Arial" w:cs="Times New Roman"/>
          <w:lang w:val="de-DE" w:eastAsia="de-DE"/>
        </w:rPr>
      </w:r>
      <w:r w:rsidR="00674E4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674E4F">
        <w:rPr>
          <w:rFonts w:ascii="Arial" w:eastAsia="Times New Roman" w:hAnsi="Arial" w:cs="Times New Roman"/>
          <w:lang w:val="de-DE" w:eastAsia="de-DE"/>
        </w:rPr>
      </w:r>
      <w:r w:rsidR="00674E4F">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4DBAB344" w:rsidR="00797201"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E7C0BB3" w14:textId="77777777" w:rsidR="00797201" w:rsidRDefault="00797201">
      <w:pPr>
        <w:rPr>
          <w:rFonts w:ascii="Arial" w:eastAsia="Times New Roman" w:hAnsi="Arial" w:cs="Arial"/>
          <w:lang w:val="de-DE" w:eastAsia="de-DE"/>
        </w:rPr>
      </w:pPr>
      <w:r>
        <w:rPr>
          <w:rFonts w:ascii="Arial" w:eastAsia="Times New Roman" w:hAnsi="Arial" w:cs="Arial"/>
          <w:lang w:val="de-DE" w:eastAsia="de-DE"/>
        </w:rPr>
        <w:br w:type="page"/>
      </w:r>
    </w:p>
    <w:p w14:paraId="6AE23BD7" w14:textId="61367301" w:rsidR="00797201" w:rsidRPr="00837073" w:rsidRDefault="009D7D73" w:rsidP="00797201">
      <w:pPr>
        <w:spacing w:after="0"/>
        <w:rPr>
          <w:rFonts w:ascii="Arial" w:eastAsia="Times New Roman" w:hAnsi="Arial" w:cs="Arial"/>
          <w:b/>
          <w:sz w:val="30"/>
          <w:szCs w:val="30"/>
          <w:lang w:eastAsia="de-DE"/>
        </w:rPr>
      </w:pPr>
      <w:r>
        <w:rPr>
          <w:rFonts w:ascii="Arial" w:eastAsia="Times New Roman" w:hAnsi="Arial" w:cs="Arial"/>
          <w:b/>
          <w:sz w:val="30"/>
          <w:szCs w:val="30"/>
          <w:lang w:eastAsia="de-DE"/>
        </w:rPr>
        <w:t>Kinderchirurgie</w:t>
      </w:r>
    </w:p>
    <w:p w14:paraId="041E8B37" w14:textId="77777777" w:rsidR="00797201" w:rsidRPr="000A785A" w:rsidRDefault="00797201" w:rsidP="00797201">
      <w:pPr>
        <w:spacing w:after="0"/>
        <w:rPr>
          <w:rFonts w:ascii="Arial" w:eastAsia="Times New Roman" w:hAnsi="Arial" w:cs="Arial"/>
          <w:lang w:eastAsia="de-DE"/>
        </w:rPr>
      </w:pPr>
    </w:p>
    <w:p w14:paraId="22CF63DF" w14:textId="77777777" w:rsidR="00797201" w:rsidRDefault="00797201" w:rsidP="00797201">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09371FE8" w14:textId="77777777" w:rsidR="00797201" w:rsidRDefault="00797201" w:rsidP="00797201">
      <w:pPr>
        <w:tabs>
          <w:tab w:val="left" w:pos="-720"/>
        </w:tabs>
        <w:spacing w:after="0"/>
        <w:jc w:val="both"/>
        <w:rPr>
          <w:rFonts w:ascii="Arial" w:eastAsia="Times New Roman" w:hAnsi="Arial" w:cs="Arial"/>
          <w:b/>
          <w:sz w:val="24"/>
          <w:szCs w:val="24"/>
          <w:lang w:val="de-DE" w:eastAsia="de-DE"/>
        </w:rPr>
      </w:pPr>
    </w:p>
    <w:p w14:paraId="61649D28" w14:textId="77777777" w:rsidR="007E7127" w:rsidRDefault="00797201" w:rsidP="007E7127">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167033D3" w14:textId="101CE815" w:rsidR="00797201" w:rsidRPr="00FB3BD2" w:rsidRDefault="007E7127" w:rsidP="007E7127">
      <w:pPr>
        <w:tabs>
          <w:tab w:val="left" w:pos="4678"/>
        </w:tabs>
        <w:spacing w:after="0"/>
        <w:ind w:left="4680" w:hanging="4680"/>
        <w:rPr>
          <w:rFonts w:ascii="Arial" w:eastAsia="Times New Roman" w:hAnsi="Arial" w:cs="Arial"/>
          <w:lang w:val="pl-PL"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797201" w:rsidRPr="00FB3BD2">
        <w:rPr>
          <w:rFonts w:ascii="Arial" w:eastAsia="Times New Roman" w:hAnsi="Arial" w:cs="Arial"/>
          <w:lang w:val="pl-PL" w:eastAsia="de-DE"/>
        </w:rPr>
        <w:t>Kategorie A (</w:t>
      </w:r>
      <w:r w:rsidR="00685EE3">
        <w:rPr>
          <w:rFonts w:ascii="Arial" w:eastAsia="Times New Roman" w:hAnsi="Arial" w:cs="Arial"/>
          <w:lang w:val="pl-PL" w:eastAsia="de-DE"/>
        </w:rPr>
        <w:t>4</w:t>
      </w:r>
      <w:r w:rsidR="00797201" w:rsidRPr="00FB3BD2">
        <w:rPr>
          <w:rFonts w:ascii="Arial" w:eastAsia="Times New Roman" w:hAnsi="Arial" w:cs="Arial"/>
          <w:lang w:val="pl-PL" w:eastAsia="de-DE"/>
        </w:rPr>
        <w:t xml:space="preserve"> Jahre)</w:t>
      </w:r>
    </w:p>
    <w:p w14:paraId="397EB132" w14:textId="6B6A6BD2" w:rsidR="007E7127" w:rsidRDefault="007E7127" w:rsidP="007E7127">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797201">
        <w:rPr>
          <w:rFonts w:ascii="Arial" w:eastAsia="Times New Roman" w:hAnsi="Arial" w:cs="Arial"/>
          <w:lang w:val="de-DE" w:eastAsia="de-DE"/>
        </w:rPr>
        <w:t>Kategorie B (</w:t>
      </w:r>
      <w:r w:rsidR="00685EE3">
        <w:rPr>
          <w:rFonts w:ascii="Arial" w:eastAsia="Times New Roman" w:hAnsi="Arial" w:cs="Arial"/>
          <w:lang w:val="de-DE" w:eastAsia="de-DE"/>
        </w:rPr>
        <w:t>3</w:t>
      </w:r>
      <w:r w:rsidR="00797201">
        <w:rPr>
          <w:rFonts w:ascii="Arial" w:eastAsia="Times New Roman" w:hAnsi="Arial" w:cs="Arial"/>
          <w:lang w:val="de-DE" w:eastAsia="de-DE"/>
        </w:rPr>
        <w:t xml:space="preserve"> Jahr</w:t>
      </w:r>
      <w:r w:rsidR="00685EE3">
        <w:rPr>
          <w:rFonts w:ascii="Arial" w:eastAsia="Times New Roman" w:hAnsi="Arial" w:cs="Arial"/>
          <w:lang w:val="de-DE" w:eastAsia="de-DE"/>
        </w:rPr>
        <w:t>e</w:t>
      </w:r>
      <w:r w:rsidR="00797201">
        <w:rPr>
          <w:rFonts w:ascii="Arial" w:eastAsia="Times New Roman" w:hAnsi="Arial" w:cs="Arial"/>
          <w:lang w:val="de-DE" w:eastAsia="de-DE"/>
        </w:rPr>
        <w:t>)</w:t>
      </w:r>
    </w:p>
    <w:p w14:paraId="0F67150B" w14:textId="688B391C" w:rsidR="00797201" w:rsidRPr="00CC693A" w:rsidRDefault="007E7127" w:rsidP="007E7127">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797201">
        <w:rPr>
          <w:rFonts w:ascii="Arial" w:eastAsia="Times New Roman" w:hAnsi="Arial" w:cs="Arial"/>
          <w:lang w:val="de-DE" w:eastAsia="de-DE"/>
        </w:rPr>
        <w:t xml:space="preserve"> Kategorie C (1 Jahr)</w:t>
      </w:r>
    </w:p>
    <w:p w14:paraId="009EF9BA" w14:textId="77777777" w:rsidR="00797201" w:rsidRDefault="00797201" w:rsidP="00797201">
      <w:pPr>
        <w:spacing w:after="0"/>
        <w:rPr>
          <w:rFonts w:ascii="Arial" w:hAnsi="Arial" w:cs="Arial"/>
        </w:rPr>
      </w:pPr>
    </w:p>
    <w:p w14:paraId="6DDF06EB" w14:textId="77777777" w:rsidR="00797201" w:rsidRDefault="00797201" w:rsidP="00797201">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9B6918E" w14:textId="77777777" w:rsidR="00797201" w:rsidRDefault="00797201" w:rsidP="00797201">
      <w:pPr>
        <w:spacing w:after="0"/>
        <w:rPr>
          <w:rFonts w:ascii="Arial" w:hAnsi="Arial" w:cs="Arial"/>
        </w:rPr>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90"/>
        <w:gridCol w:w="1903"/>
      </w:tblGrid>
      <w:tr w:rsidR="003E3DDD" w:rsidRPr="00D439E8" w14:paraId="102501AD" w14:textId="77777777" w:rsidTr="003D3253">
        <w:trPr>
          <w:trHeight w:val="598"/>
        </w:trPr>
        <w:tc>
          <w:tcPr>
            <w:tcW w:w="8090" w:type="dxa"/>
            <w:shd w:val="clear" w:color="auto" w:fill="auto"/>
          </w:tcPr>
          <w:p w14:paraId="0E2414F9" w14:textId="77777777" w:rsidR="003E3DDD" w:rsidRPr="00D439E8" w:rsidRDefault="003E3DDD" w:rsidP="000637C6">
            <w:pPr>
              <w:spacing w:after="0" w:line="280" w:lineRule="atLeast"/>
              <w:rPr>
                <w:rFonts w:ascii="Arial" w:eastAsia="Times New Roman" w:hAnsi="Arial" w:cs="Times New Roman"/>
                <w:b/>
                <w:lang w:val="it-IT" w:eastAsia="de-DE"/>
              </w:rPr>
            </w:pPr>
            <w:r w:rsidRPr="00D439E8">
              <w:rPr>
                <w:rFonts w:ascii="Arial" w:eastAsia="Times New Roman" w:hAnsi="Arial" w:cs="Times New Roman"/>
                <w:b/>
                <w:lang w:eastAsia="de-DE"/>
              </w:rPr>
              <w:br w:type="page"/>
              <w:t>Eigenschaften der Weiterbildungsstätte</w:t>
            </w:r>
          </w:p>
        </w:tc>
        <w:tc>
          <w:tcPr>
            <w:tcW w:w="1903" w:type="dxa"/>
            <w:shd w:val="clear" w:color="auto" w:fill="auto"/>
          </w:tcPr>
          <w:p w14:paraId="19453C3F" w14:textId="77777777" w:rsidR="003E3DDD" w:rsidRPr="00D439E8" w:rsidRDefault="003E3DDD" w:rsidP="00BD19F5">
            <w:pPr>
              <w:spacing w:after="0" w:line="280" w:lineRule="atLeast"/>
              <w:jc w:val="center"/>
              <w:rPr>
                <w:rFonts w:ascii="Arial" w:eastAsia="Times New Roman" w:hAnsi="Arial" w:cs="Times New Roman"/>
                <w:b/>
                <w:lang w:val="it-IT" w:eastAsia="de-DE"/>
              </w:rPr>
            </w:pPr>
            <w:r>
              <w:rPr>
                <w:rFonts w:ascii="Arial" w:eastAsia="Times New Roman" w:hAnsi="Arial" w:cs="Times New Roman"/>
                <w:b/>
                <w:lang w:val="it-IT" w:eastAsia="de-DE"/>
              </w:rPr>
              <w:t>Ihre Angaben</w:t>
            </w:r>
          </w:p>
        </w:tc>
      </w:tr>
      <w:tr w:rsidR="008250AA" w:rsidRPr="00D439E8" w14:paraId="7531F441" w14:textId="77777777" w:rsidTr="0032554C">
        <w:tc>
          <w:tcPr>
            <w:tcW w:w="8090" w:type="dxa"/>
            <w:shd w:val="clear" w:color="auto" w:fill="auto"/>
            <w:vAlign w:val="center"/>
          </w:tcPr>
          <w:p w14:paraId="76BDF394" w14:textId="15510B7B" w:rsidR="008250AA" w:rsidRPr="00D439E8" w:rsidRDefault="008250AA" w:rsidP="000637C6">
            <w:pPr>
              <w:spacing w:after="0" w:line="280" w:lineRule="atLeast"/>
              <w:rPr>
                <w:rFonts w:ascii="Arial" w:eastAsia="Times New Roman" w:hAnsi="Arial" w:cs="Times New Roman"/>
                <w:lang w:eastAsia="de-DE"/>
              </w:rPr>
            </w:pPr>
            <w:r w:rsidRPr="009C3321">
              <w:rPr>
                <w:rFonts w:ascii="Arial" w:hAnsi="Arial" w:cs="Arial"/>
                <w:b/>
              </w:rPr>
              <w:t>Charakteristik der Klinik / Funktion</w:t>
            </w:r>
          </w:p>
        </w:tc>
        <w:tc>
          <w:tcPr>
            <w:tcW w:w="1903" w:type="dxa"/>
            <w:shd w:val="clear" w:color="auto" w:fill="auto"/>
            <w:vAlign w:val="center"/>
          </w:tcPr>
          <w:p w14:paraId="70367BA2" w14:textId="101974FA" w:rsidR="008250AA" w:rsidRPr="00AD7F67" w:rsidRDefault="008250AA" w:rsidP="008250AA">
            <w:pPr>
              <w:tabs>
                <w:tab w:val="left" w:pos="-720"/>
                <w:tab w:val="left" w:pos="709"/>
              </w:tabs>
              <w:spacing w:after="0"/>
              <w:jc w:val="center"/>
              <w:rPr>
                <w:rFonts w:ascii="Arial" w:eastAsia="Times New Roman" w:hAnsi="Arial" w:cs="Arial"/>
                <w:lang w:val="de-DE" w:eastAsia="de-DE"/>
              </w:rPr>
            </w:pPr>
          </w:p>
        </w:tc>
      </w:tr>
      <w:tr w:rsidR="008250AA" w:rsidRPr="00D439E8" w14:paraId="3D0DBEC5" w14:textId="77777777" w:rsidTr="0032554C">
        <w:tc>
          <w:tcPr>
            <w:tcW w:w="8090" w:type="dxa"/>
            <w:shd w:val="clear" w:color="auto" w:fill="auto"/>
            <w:vAlign w:val="center"/>
          </w:tcPr>
          <w:p w14:paraId="18744BF0" w14:textId="5DFAB35D" w:rsidR="008250AA" w:rsidRPr="00D439E8" w:rsidRDefault="008250AA" w:rsidP="000637C6">
            <w:pPr>
              <w:spacing w:after="0" w:line="280" w:lineRule="atLeast"/>
              <w:rPr>
                <w:rFonts w:ascii="Arial" w:eastAsia="Times New Roman" w:hAnsi="Arial" w:cs="Times New Roman"/>
                <w:lang w:eastAsia="de-DE"/>
              </w:rPr>
            </w:pPr>
            <w:r w:rsidRPr="009C3321">
              <w:rPr>
                <w:rFonts w:ascii="Arial" w:hAnsi="Arial" w:cs="Arial"/>
              </w:rPr>
              <w:t>Selbständige kinderchirurgische Klinik mit Zentrumsfunktion</w:t>
            </w:r>
          </w:p>
        </w:tc>
        <w:tc>
          <w:tcPr>
            <w:tcW w:w="1903" w:type="dxa"/>
            <w:shd w:val="clear" w:color="auto" w:fill="auto"/>
            <w:vAlign w:val="center"/>
          </w:tcPr>
          <w:p w14:paraId="40920670" w14:textId="07920B8E" w:rsidR="008250AA" w:rsidRPr="008F47A1" w:rsidRDefault="008250AA" w:rsidP="008250AA">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50AA" w:rsidRPr="00D439E8" w14:paraId="77FA862E" w14:textId="77777777" w:rsidTr="0032554C">
        <w:tc>
          <w:tcPr>
            <w:tcW w:w="8090" w:type="dxa"/>
            <w:shd w:val="clear" w:color="auto" w:fill="auto"/>
            <w:vAlign w:val="center"/>
          </w:tcPr>
          <w:p w14:paraId="535C5B5D" w14:textId="75BFD9D6" w:rsidR="008250AA" w:rsidRPr="00D439E8" w:rsidRDefault="008250AA" w:rsidP="000637C6">
            <w:pPr>
              <w:spacing w:after="0" w:line="280" w:lineRule="atLeast"/>
              <w:rPr>
                <w:rFonts w:ascii="Arial" w:eastAsia="Times New Roman" w:hAnsi="Arial" w:cs="Times New Roman"/>
                <w:lang w:eastAsia="de-DE"/>
              </w:rPr>
            </w:pPr>
            <w:r w:rsidRPr="009C3321">
              <w:rPr>
                <w:rFonts w:ascii="Arial" w:hAnsi="Arial" w:cs="Arial"/>
              </w:rPr>
              <w:t>Fachlich autonome Abteilung</w:t>
            </w:r>
          </w:p>
        </w:tc>
        <w:tc>
          <w:tcPr>
            <w:tcW w:w="1903" w:type="dxa"/>
            <w:shd w:val="clear" w:color="auto" w:fill="auto"/>
            <w:vAlign w:val="center"/>
          </w:tcPr>
          <w:p w14:paraId="1929E9C9" w14:textId="3BA9459B" w:rsidR="008250AA" w:rsidRPr="008F47A1" w:rsidRDefault="008250AA" w:rsidP="008250AA">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50AA" w:rsidRPr="00D439E8" w14:paraId="538CF090" w14:textId="77777777" w:rsidTr="0032554C">
        <w:tc>
          <w:tcPr>
            <w:tcW w:w="8090" w:type="dxa"/>
            <w:shd w:val="clear" w:color="auto" w:fill="auto"/>
            <w:vAlign w:val="center"/>
          </w:tcPr>
          <w:p w14:paraId="60FA7B76" w14:textId="29AA5B21" w:rsidR="008250AA" w:rsidRPr="00D439E8" w:rsidRDefault="008250AA" w:rsidP="000637C6">
            <w:pPr>
              <w:spacing w:after="0" w:line="280" w:lineRule="atLeast"/>
              <w:rPr>
                <w:rFonts w:ascii="Arial" w:eastAsia="Times New Roman" w:hAnsi="Arial" w:cs="Times New Roman"/>
                <w:lang w:eastAsia="de-DE"/>
              </w:rPr>
            </w:pPr>
            <w:r w:rsidRPr="009C3321">
              <w:rPr>
                <w:rFonts w:ascii="Arial" w:hAnsi="Arial" w:cs="Arial"/>
              </w:rPr>
              <w:t>Kinderchirurgische Basisversorgung</w:t>
            </w:r>
          </w:p>
        </w:tc>
        <w:tc>
          <w:tcPr>
            <w:tcW w:w="1903" w:type="dxa"/>
            <w:shd w:val="clear" w:color="auto" w:fill="auto"/>
            <w:vAlign w:val="center"/>
          </w:tcPr>
          <w:p w14:paraId="045F3550" w14:textId="67E01A48" w:rsidR="008250AA" w:rsidRPr="008F47A1" w:rsidRDefault="008250AA" w:rsidP="008250AA">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8250AA" w:rsidRPr="00D439E8" w14:paraId="687D14F6" w14:textId="77777777" w:rsidTr="00EB58B6">
        <w:tc>
          <w:tcPr>
            <w:tcW w:w="8090" w:type="dxa"/>
            <w:shd w:val="clear" w:color="auto" w:fill="auto"/>
          </w:tcPr>
          <w:p w14:paraId="42027C54" w14:textId="77777777" w:rsidR="008250AA" w:rsidRPr="00F606AE" w:rsidRDefault="008250AA" w:rsidP="000637C6">
            <w:pPr>
              <w:spacing w:after="0" w:line="280" w:lineRule="atLeast"/>
              <w:rPr>
                <w:rFonts w:ascii="Arial" w:eastAsia="Times New Roman" w:hAnsi="Arial" w:cs="Arial"/>
                <w:lang w:val="de-DE" w:eastAsia="de-DE"/>
              </w:rPr>
            </w:pPr>
          </w:p>
        </w:tc>
        <w:tc>
          <w:tcPr>
            <w:tcW w:w="1903" w:type="dxa"/>
            <w:shd w:val="clear" w:color="auto" w:fill="auto"/>
            <w:vAlign w:val="center"/>
          </w:tcPr>
          <w:p w14:paraId="7468832C" w14:textId="77777777" w:rsidR="008250AA" w:rsidRPr="00837073" w:rsidRDefault="008250AA" w:rsidP="00EB58B6">
            <w:pPr>
              <w:spacing w:after="0" w:line="280" w:lineRule="atLeast"/>
              <w:jc w:val="center"/>
              <w:rPr>
                <w:rFonts w:ascii="Arial" w:eastAsia="Times New Roman" w:hAnsi="Arial" w:cs="Arial"/>
                <w:lang w:val="de-DE" w:eastAsia="de-DE"/>
              </w:rPr>
            </w:pPr>
          </w:p>
        </w:tc>
      </w:tr>
      <w:tr w:rsidR="001537FB" w:rsidRPr="00D439E8" w14:paraId="5559428E" w14:textId="77777777" w:rsidTr="00CB5DC2">
        <w:tc>
          <w:tcPr>
            <w:tcW w:w="8090" w:type="dxa"/>
            <w:shd w:val="clear" w:color="auto" w:fill="auto"/>
            <w:vAlign w:val="center"/>
          </w:tcPr>
          <w:p w14:paraId="3DFD6A76" w14:textId="2DAAD04A" w:rsidR="001537FB" w:rsidRPr="00F606AE" w:rsidRDefault="001537FB" w:rsidP="000637C6">
            <w:pPr>
              <w:spacing w:after="0" w:line="280" w:lineRule="atLeast"/>
              <w:rPr>
                <w:rFonts w:ascii="Arial" w:eastAsia="Times New Roman" w:hAnsi="Arial" w:cs="Arial"/>
                <w:lang w:val="de-DE" w:eastAsia="de-DE"/>
              </w:rPr>
            </w:pPr>
            <w:r w:rsidRPr="009C3321">
              <w:rPr>
                <w:rFonts w:ascii="Arial" w:hAnsi="Arial" w:cs="Arial"/>
                <w:b/>
              </w:rPr>
              <w:t xml:space="preserve">Ärztliche </w:t>
            </w:r>
            <w:r>
              <w:rPr>
                <w:rFonts w:ascii="Arial" w:hAnsi="Arial" w:cs="Arial"/>
                <w:b/>
              </w:rPr>
              <w:t>Mitarbeiterinnen / Mitarbeiter</w:t>
            </w:r>
          </w:p>
        </w:tc>
        <w:tc>
          <w:tcPr>
            <w:tcW w:w="1903" w:type="dxa"/>
            <w:shd w:val="clear" w:color="auto" w:fill="auto"/>
            <w:vAlign w:val="center"/>
          </w:tcPr>
          <w:p w14:paraId="3DEA01F1" w14:textId="77777777" w:rsidR="001537FB" w:rsidRPr="00837073" w:rsidRDefault="001537FB" w:rsidP="001537FB">
            <w:pPr>
              <w:spacing w:after="0" w:line="280" w:lineRule="atLeast"/>
              <w:jc w:val="center"/>
              <w:rPr>
                <w:rFonts w:ascii="Arial" w:eastAsia="Times New Roman" w:hAnsi="Arial" w:cs="Arial"/>
                <w:lang w:val="de-DE" w:eastAsia="de-DE"/>
              </w:rPr>
            </w:pPr>
          </w:p>
        </w:tc>
      </w:tr>
      <w:tr w:rsidR="001537FB" w:rsidRPr="00D439E8" w14:paraId="6BEE51EC" w14:textId="77777777" w:rsidTr="00CB5DC2">
        <w:tc>
          <w:tcPr>
            <w:tcW w:w="8090" w:type="dxa"/>
            <w:shd w:val="clear" w:color="auto" w:fill="auto"/>
            <w:vAlign w:val="center"/>
          </w:tcPr>
          <w:p w14:paraId="0D0568E6" w14:textId="77777777" w:rsidR="001537FB" w:rsidRDefault="001537FB" w:rsidP="000637C6">
            <w:pPr>
              <w:spacing w:after="0" w:line="280" w:lineRule="atLeast"/>
              <w:rPr>
                <w:rFonts w:ascii="Arial" w:hAnsi="Arial" w:cs="Arial"/>
              </w:rPr>
            </w:pPr>
            <w:r>
              <w:rPr>
                <w:rFonts w:ascii="Arial" w:hAnsi="Arial" w:cs="Arial"/>
              </w:rPr>
              <w:t xml:space="preserve">Vollamtliche Leiterin / </w:t>
            </w:r>
            <w:r w:rsidRPr="009C3321">
              <w:rPr>
                <w:rFonts w:ascii="Arial" w:hAnsi="Arial" w:cs="Arial"/>
              </w:rPr>
              <w:t>Vollamtlicher Leiter (</w:t>
            </w:r>
            <w:r>
              <w:rPr>
                <w:rFonts w:ascii="Arial" w:hAnsi="Arial" w:cs="Arial"/>
              </w:rPr>
              <w:t xml:space="preserve">Chefärztin / </w:t>
            </w:r>
            <w:r w:rsidRPr="009C3321">
              <w:rPr>
                <w:rFonts w:ascii="Arial" w:hAnsi="Arial" w:cs="Arial"/>
              </w:rPr>
              <w:t xml:space="preserve">Chefarzt), </w:t>
            </w:r>
            <w:r>
              <w:rPr>
                <w:rFonts w:ascii="Arial" w:hAnsi="Arial" w:cs="Arial"/>
              </w:rPr>
              <w:t xml:space="preserve">Fachärztin / </w:t>
            </w:r>
            <w:r w:rsidRPr="009C3321">
              <w:rPr>
                <w:rFonts w:ascii="Arial" w:hAnsi="Arial" w:cs="Arial"/>
              </w:rPr>
              <w:t>Facharzt für Kinderchirurgie</w:t>
            </w:r>
          </w:p>
          <w:p w14:paraId="7853714B" w14:textId="2395F402" w:rsidR="001537FB" w:rsidRPr="00F606AE" w:rsidRDefault="001537FB" w:rsidP="000637C6">
            <w:pPr>
              <w:spacing w:after="0" w:line="280" w:lineRule="atLeast"/>
              <w:rPr>
                <w:rFonts w:ascii="Arial" w:eastAsia="Times New Roman" w:hAnsi="Arial" w:cs="Arial"/>
                <w:lang w:val="de-DE" w:eastAsia="de-DE"/>
              </w:rPr>
            </w:pPr>
            <w:r>
              <w:rPr>
                <w:rFonts w:cs="Arial"/>
              </w:rPr>
              <w:t xml:space="preserve">Leiterin / </w:t>
            </w:r>
            <w:r w:rsidRPr="00404F3B">
              <w:rPr>
                <w:rFonts w:cs="Arial"/>
              </w:rPr>
              <w:t>Leiter der Weiterbildungsstätte vollamtlich</w:t>
            </w:r>
            <w:r>
              <w:rPr>
                <w:rFonts w:cs="Arial"/>
              </w:rPr>
              <w:t xml:space="preserve"> (mind. 80%)</w:t>
            </w:r>
            <w:r w:rsidRPr="00404F3B">
              <w:rPr>
                <w:rFonts w:cs="Arial"/>
              </w:rPr>
              <w:t xml:space="preserve"> </w:t>
            </w:r>
            <w:r>
              <w:rPr>
                <w:rFonts w:cs="Arial"/>
              </w:rPr>
              <w:t xml:space="preserve">an der Institution </w:t>
            </w:r>
            <w:r w:rsidRPr="00404F3B">
              <w:rPr>
                <w:rFonts w:cs="Arial"/>
              </w:rPr>
              <w:t xml:space="preserve">in </w:t>
            </w:r>
            <w:r>
              <w:rPr>
                <w:rFonts w:cs="Arial"/>
              </w:rPr>
              <w:t xml:space="preserve">Kinderchirurgie </w:t>
            </w:r>
            <w:r w:rsidRPr="00404F3B">
              <w:rPr>
                <w:rFonts w:cs="Arial"/>
              </w:rPr>
              <w:t xml:space="preserve"> tätig</w:t>
            </w:r>
            <w:r>
              <w:rPr>
                <w:rFonts w:cs="Arial"/>
              </w:rPr>
              <w:t xml:space="preserve"> </w:t>
            </w:r>
            <w:r w:rsidRPr="009B6061">
              <w:rPr>
                <w:rFonts w:cs="Arial"/>
              </w:rPr>
              <w:t xml:space="preserve">(kann im Job-Sharing von 2 </w:t>
            </w:r>
            <w:r>
              <w:rPr>
                <w:rFonts w:cs="Arial"/>
              </w:rPr>
              <w:t xml:space="preserve">Co-Leiterinnen oder </w:t>
            </w:r>
            <w:r w:rsidRPr="009B6061">
              <w:rPr>
                <w:rFonts w:cs="Arial"/>
              </w:rPr>
              <w:t>Co-Leitern wahrgenommen werden, zusammen mindestens 100% Anstellung)</w:t>
            </w:r>
          </w:p>
        </w:tc>
        <w:tc>
          <w:tcPr>
            <w:tcW w:w="1903" w:type="dxa"/>
            <w:shd w:val="clear" w:color="auto" w:fill="auto"/>
            <w:vAlign w:val="center"/>
          </w:tcPr>
          <w:p w14:paraId="342E3685" w14:textId="49D22B12" w:rsidR="001537FB" w:rsidRPr="00837073" w:rsidRDefault="001537FB" w:rsidP="001537FB">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537FB" w:rsidRPr="00D439E8" w14:paraId="176B574D" w14:textId="77777777" w:rsidTr="00CB5DC2">
        <w:tc>
          <w:tcPr>
            <w:tcW w:w="8090" w:type="dxa"/>
            <w:shd w:val="clear" w:color="auto" w:fill="auto"/>
            <w:vAlign w:val="center"/>
          </w:tcPr>
          <w:p w14:paraId="4A1FE3A2" w14:textId="4ABEA9E6" w:rsidR="001537FB" w:rsidRPr="00F606AE" w:rsidRDefault="001537FB" w:rsidP="000637C6">
            <w:pPr>
              <w:spacing w:after="0" w:line="280" w:lineRule="atLeast"/>
              <w:rPr>
                <w:rFonts w:ascii="Arial" w:eastAsia="Times New Roman" w:hAnsi="Arial" w:cs="Arial"/>
                <w:lang w:val="de-DE" w:eastAsia="de-DE"/>
              </w:rPr>
            </w:pPr>
            <w:r>
              <w:rPr>
                <w:rFonts w:cs="Arial"/>
              </w:rPr>
              <w:t>Stellvertretung der Leiterin oder des Leiters mit Facharzttitel in Kinderchirurgie vollamtlich</w:t>
            </w:r>
            <w:r w:rsidRPr="002E7B8B">
              <w:rPr>
                <w:rFonts w:cs="Arial"/>
              </w:rPr>
              <w:t xml:space="preserve"> (mind. 80%) an der Institution in </w:t>
            </w:r>
            <w:r>
              <w:rPr>
                <w:rFonts w:cs="Arial"/>
              </w:rPr>
              <w:t>Kinderchirurgie</w:t>
            </w:r>
            <w:r w:rsidRPr="002E7B8B">
              <w:rPr>
                <w:rFonts w:cs="Arial"/>
              </w:rPr>
              <w:t xml:space="preserve"> tätig (kann im Job-Sharing von 2 Co-Stv wahrgenommen werden, </w:t>
            </w:r>
            <w:r w:rsidRPr="00AF082C">
              <w:rPr>
                <w:rFonts w:cs="Arial"/>
              </w:rPr>
              <w:t>zusammen mindestens 100% Anstellung)</w:t>
            </w:r>
          </w:p>
        </w:tc>
        <w:tc>
          <w:tcPr>
            <w:tcW w:w="1903" w:type="dxa"/>
            <w:shd w:val="clear" w:color="auto" w:fill="auto"/>
            <w:vAlign w:val="center"/>
          </w:tcPr>
          <w:p w14:paraId="446CA7BA" w14:textId="1ECB3E43" w:rsidR="001537FB" w:rsidRPr="00837073" w:rsidRDefault="001537FB" w:rsidP="001537FB">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90134" w:rsidRPr="00D439E8" w14:paraId="6D44EA72" w14:textId="77777777" w:rsidTr="00EB58B6">
        <w:tc>
          <w:tcPr>
            <w:tcW w:w="8090" w:type="dxa"/>
            <w:shd w:val="clear" w:color="auto" w:fill="auto"/>
            <w:vAlign w:val="center"/>
          </w:tcPr>
          <w:p w14:paraId="12A3EA3D" w14:textId="0519E019" w:rsidR="00290134" w:rsidRPr="00D439E8" w:rsidRDefault="00290134" w:rsidP="000637C6">
            <w:pPr>
              <w:spacing w:after="0" w:line="280" w:lineRule="atLeast"/>
              <w:rPr>
                <w:rFonts w:ascii="Arial" w:eastAsia="Times New Roman" w:hAnsi="Arial" w:cs="Times New Roman"/>
                <w:lang w:eastAsia="de-DE"/>
              </w:rPr>
            </w:pPr>
            <w:r w:rsidRPr="009C3321">
              <w:rPr>
                <w:rFonts w:ascii="Arial" w:hAnsi="Arial" w:cs="Arial"/>
              </w:rPr>
              <w:t xml:space="preserve">Geregelte Stellvertretung durch </w:t>
            </w:r>
            <w:r>
              <w:rPr>
                <w:rFonts w:ascii="Arial" w:hAnsi="Arial" w:cs="Arial"/>
              </w:rPr>
              <w:t xml:space="preserve">Fachärztin oder </w:t>
            </w:r>
            <w:r w:rsidRPr="009C3321">
              <w:rPr>
                <w:rFonts w:ascii="Arial" w:hAnsi="Arial" w:cs="Arial"/>
              </w:rPr>
              <w:t>Facharzt für Kinderchirurgie</w:t>
            </w:r>
          </w:p>
        </w:tc>
        <w:tc>
          <w:tcPr>
            <w:tcW w:w="1903" w:type="dxa"/>
            <w:shd w:val="clear" w:color="auto" w:fill="auto"/>
            <w:vAlign w:val="center"/>
          </w:tcPr>
          <w:p w14:paraId="355DDF1B" w14:textId="578CB9A6" w:rsidR="00290134" w:rsidRPr="00016E81" w:rsidRDefault="00016E81" w:rsidP="00016E81">
            <w:pPr>
              <w:tabs>
                <w:tab w:val="left" w:pos="646"/>
              </w:tabs>
              <w:spacing w:after="0"/>
              <w:jc w:val="center"/>
              <w:rPr>
                <w:rFonts w:ascii="Arial" w:eastAsia="Times New Roman" w:hAnsi="Arial" w:cs="Arial"/>
                <w:noProof/>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90134" w:rsidRPr="00D439E8" w14:paraId="2646BB74" w14:textId="77777777" w:rsidTr="00632A1B">
        <w:tc>
          <w:tcPr>
            <w:tcW w:w="8090" w:type="dxa"/>
            <w:shd w:val="clear" w:color="auto" w:fill="auto"/>
            <w:vAlign w:val="center"/>
          </w:tcPr>
          <w:p w14:paraId="07E2F6E0" w14:textId="232CD4BF" w:rsidR="00290134" w:rsidRPr="003010A7" w:rsidRDefault="009E7114" w:rsidP="000637C6">
            <w:pPr>
              <w:spacing w:after="0" w:line="280" w:lineRule="atLeast"/>
              <w:rPr>
                <w:rFonts w:ascii="Arial" w:eastAsia="Times New Roman" w:hAnsi="Arial" w:cs="Times New Roman"/>
                <w:lang w:eastAsia="de-DE"/>
              </w:rPr>
            </w:pPr>
            <w:r>
              <w:rPr>
                <w:rFonts w:ascii="Arial" w:hAnsi="Arial" w:cs="Arial"/>
              </w:rPr>
              <w:t xml:space="preserve">Anzahl </w:t>
            </w:r>
            <w:r w:rsidR="00290134">
              <w:rPr>
                <w:rFonts w:ascii="Arial" w:hAnsi="Arial" w:cs="Arial"/>
              </w:rPr>
              <w:t xml:space="preserve">Oberärztinnen / </w:t>
            </w:r>
            <w:r w:rsidR="00290134" w:rsidRPr="009C3321">
              <w:rPr>
                <w:rFonts w:ascii="Arial" w:hAnsi="Arial" w:cs="Arial"/>
              </w:rPr>
              <w:t>Oberärzte mit Facharzttitel für Kinderchirurgie</w:t>
            </w:r>
          </w:p>
        </w:tc>
        <w:tc>
          <w:tcPr>
            <w:tcW w:w="1903" w:type="dxa"/>
            <w:shd w:val="clear" w:color="auto" w:fill="auto"/>
            <w:vAlign w:val="center"/>
          </w:tcPr>
          <w:p w14:paraId="2925B2BD" w14:textId="2370E8FF" w:rsidR="00290134" w:rsidRPr="00016E81" w:rsidRDefault="00016E81" w:rsidP="00016E81">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290134" w:rsidRPr="00D439E8" w14:paraId="120652E8" w14:textId="77777777" w:rsidTr="00632A1B">
        <w:tc>
          <w:tcPr>
            <w:tcW w:w="8090" w:type="dxa"/>
            <w:shd w:val="clear" w:color="auto" w:fill="auto"/>
            <w:vAlign w:val="center"/>
          </w:tcPr>
          <w:p w14:paraId="02920CDD" w14:textId="422ECAA5" w:rsidR="00290134" w:rsidRPr="00D439E8" w:rsidRDefault="009E7114" w:rsidP="000637C6">
            <w:pPr>
              <w:spacing w:after="0" w:line="280" w:lineRule="atLeast"/>
              <w:rPr>
                <w:rFonts w:ascii="Arial" w:eastAsia="Times New Roman" w:hAnsi="Arial" w:cs="Times New Roman"/>
                <w:b/>
                <w:lang w:eastAsia="de-DE"/>
              </w:rPr>
            </w:pPr>
            <w:r>
              <w:rPr>
                <w:rFonts w:ascii="Arial" w:hAnsi="Arial" w:cs="Arial"/>
              </w:rPr>
              <w:t xml:space="preserve">Anzahl </w:t>
            </w:r>
            <w:r w:rsidR="00290134" w:rsidRPr="009C3321">
              <w:rPr>
                <w:rFonts w:ascii="Arial" w:hAnsi="Arial" w:cs="Arial"/>
              </w:rPr>
              <w:t>Weiterbildungsstellen in Kinderchirurgie mindestens (Stellen zu 100%)</w:t>
            </w:r>
          </w:p>
        </w:tc>
        <w:tc>
          <w:tcPr>
            <w:tcW w:w="1903" w:type="dxa"/>
            <w:shd w:val="clear" w:color="auto" w:fill="auto"/>
            <w:vAlign w:val="center"/>
          </w:tcPr>
          <w:p w14:paraId="380424D8" w14:textId="5FB54905" w:rsidR="00290134" w:rsidRPr="00D439E8" w:rsidRDefault="009E7114" w:rsidP="00290134">
            <w:pPr>
              <w:spacing w:after="0" w:line="280" w:lineRule="atLeast"/>
              <w:jc w:val="center"/>
              <w:rPr>
                <w:rFonts w:ascii="Arial" w:eastAsia="Times New Roman" w:hAnsi="Arial" w:cs="Times New Roman"/>
                <w:lang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290134" w:rsidRPr="00D439E8" w14:paraId="15B3FF6C" w14:textId="77777777" w:rsidTr="00632A1B">
        <w:tc>
          <w:tcPr>
            <w:tcW w:w="8090" w:type="dxa"/>
            <w:shd w:val="clear" w:color="auto" w:fill="auto"/>
            <w:vAlign w:val="center"/>
          </w:tcPr>
          <w:p w14:paraId="17A74FFF" w14:textId="7A86F565" w:rsidR="00290134" w:rsidRPr="00D439E8" w:rsidRDefault="00290134" w:rsidP="000637C6">
            <w:pPr>
              <w:spacing w:after="0" w:line="280" w:lineRule="atLeast"/>
              <w:rPr>
                <w:rFonts w:ascii="Arial" w:eastAsia="Times New Roman" w:hAnsi="Arial" w:cs="Times New Roman"/>
                <w:lang w:eastAsia="de-DE"/>
              </w:rPr>
            </w:pPr>
            <w:r w:rsidRPr="009C3321">
              <w:rPr>
                <w:rFonts w:ascii="Arial" w:hAnsi="Arial" w:cs="Arial"/>
              </w:rPr>
              <w:t xml:space="preserve">Mindestens zwei vollamtliche </w:t>
            </w:r>
            <w:r>
              <w:rPr>
                <w:rFonts w:ascii="Arial" w:hAnsi="Arial" w:cs="Arial"/>
              </w:rPr>
              <w:t xml:space="preserve">Fachärztinnen / </w:t>
            </w:r>
            <w:r w:rsidRPr="009C3321">
              <w:rPr>
                <w:rFonts w:ascii="Arial" w:hAnsi="Arial" w:cs="Arial"/>
              </w:rPr>
              <w:t>Fachärzte für Kinderchirurgie mehr angestellt als vorhandene Weiterbildungsstellen à 100%</w:t>
            </w:r>
          </w:p>
        </w:tc>
        <w:tc>
          <w:tcPr>
            <w:tcW w:w="1903" w:type="dxa"/>
            <w:shd w:val="clear" w:color="auto" w:fill="auto"/>
            <w:vAlign w:val="center"/>
          </w:tcPr>
          <w:p w14:paraId="08B4A895" w14:textId="308340E5" w:rsidR="00290134" w:rsidRPr="00D439E8" w:rsidRDefault="00290134" w:rsidP="00290134">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90134" w:rsidRPr="00D439E8" w14:paraId="7F11A700" w14:textId="77777777" w:rsidTr="00EB58B6">
        <w:tc>
          <w:tcPr>
            <w:tcW w:w="8090" w:type="dxa"/>
            <w:shd w:val="clear" w:color="auto" w:fill="auto"/>
          </w:tcPr>
          <w:p w14:paraId="4B0AA3D4" w14:textId="77777777" w:rsidR="00290134" w:rsidRPr="0017184E" w:rsidRDefault="00290134" w:rsidP="000637C6">
            <w:pPr>
              <w:spacing w:after="0" w:line="280" w:lineRule="atLeast"/>
              <w:rPr>
                <w:rFonts w:ascii="Arial" w:eastAsia="Times New Roman" w:hAnsi="Arial" w:cs="Arial"/>
                <w:lang w:val="de-DE" w:eastAsia="de-DE"/>
              </w:rPr>
            </w:pPr>
          </w:p>
        </w:tc>
        <w:tc>
          <w:tcPr>
            <w:tcW w:w="1903" w:type="dxa"/>
            <w:shd w:val="clear" w:color="auto" w:fill="auto"/>
            <w:vAlign w:val="center"/>
          </w:tcPr>
          <w:p w14:paraId="723BE6C9" w14:textId="77777777" w:rsidR="00290134" w:rsidRPr="00837073" w:rsidRDefault="00290134" w:rsidP="00EB58B6">
            <w:pPr>
              <w:spacing w:after="0" w:line="280" w:lineRule="atLeast"/>
              <w:jc w:val="center"/>
              <w:rPr>
                <w:rFonts w:ascii="Arial" w:eastAsia="Times New Roman" w:hAnsi="Arial" w:cs="Arial"/>
                <w:lang w:val="de-DE" w:eastAsia="de-DE"/>
              </w:rPr>
            </w:pPr>
          </w:p>
        </w:tc>
      </w:tr>
      <w:tr w:rsidR="00151BF2" w:rsidRPr="00D439E8" w14:paraId="6BC21BA4" w14:textId="77777777" w:rsidTr="00500F4B">
        <w:tc>
          <w:tcPr>
            <w:tcW w:w="8090" w:type="dxa"/>
            <w:shd w:val="clear" w:color="auto" w:fill="auto"/>
            <w:vAlign w:val="center"/>
          </w:tcPr>
          <w:p w14:paraId="363D9EA1" w14:textId="741A2D84" w:rsidR="00151BF2" w:rsidRPr="0017184E" w:rsidRDefault="00151BF2" w:rsidP="000637C6">
            <w:pPr>
              <w:spacing w:after="0" w:line="280" w:lineRule="atLeast"/>
              <w:rPr>
                <w:rFonts w:ascii="Arial" w:eastAsia="Times New Roman" w:hAnsi="Arial" w:cs="Arial"/>
                <w:lang w:val="de-DE" w:eastAsia="de-DE"/>
              </w:rPr>
            </w:pPr>
            <w:r w:rsidRPr="009C3321">
              <w:rPr>
                <w:rFonts w:ascii="Arial" w:hAnsi="Arial" w:cs="Arial"/>
                <w:b/>
              </w:rPr>
              <w:t>Operationen</w:t>
            </w:r>
          </w:p>
        </w:tc>
        <w:tc>
          <w:tcPr>
            <w:tcW w:w="1903" w:type="dxa"/>
            <w:shd w:val="clear" w:color="auto" w:fill="auto"/>
            <w:vAlign w:val="center"/>
          </w:tcPr>
          <w:p w14:paraId="74FB6798" w14:textId="77777777" w:rsidR="00151BF2" w:rsidRPr="00837073" w:rsidRDefault="00151BF2" w:rsidP="00151BF2">
            <w:pPr>
              <w:spacing w:after="0" w:line="280" w:lineRule="atLeast"/>
              <w:jc w:val="center"/>
              <w:rPr>
                <w:rFonts w:ascii="Arial" w:eastAsia="Times New Roman" w:hAnsi="Arial" w:cs="Arial"/>
                <w:lang w:val="de-DE" w:eastAsia="de-DE"/>
              </w:rPr>
            </w:pPr>
          </w:p>
        </w:tc>
      </w:tr>
      <w:tr w:rsidR="00151BF2" w:rsidRPr="00D439E8" w14:paraId="423D4C2F" w14:textId="77777777" w:rsidTr="00500F4B">
        <w:tc>
          <w:tcPr>
            <w:tcW w:w="8090" w:type="dxa"/>
            <w:shd w:val="clear" w:color="auto" w:fill="auto"/>
            <w:vAlign w:val="center"/>
          </w:tcPr>
          <w:p w14:paraId="08FE33E6" w14:textId="2A55DBB9" w:rsidR="00151BF2" w:rsidRPr="0017184E" w:rsidRDefault="00151BF2" w:rsidP="000637C6">
            <w:pPr>
              <w:spacing w:after="0" w:line="280" w:lineRule="atLeast"/>
              <w:rPr>
                <w:rFonts w:ascii="Arial" w:eastAsia="Times New Roman" w:hAnsi="Arial" w:cs="Arial"/>
                <w:lang w:val="de-DE" w:eastAsia="de-DE"/>
              </w:rPr>
            </w:pPr>
            <w:r>
              <w:t xml:space="preserve">Anzahl </w:t>
            </w:r>
            <w:r w:rsidRPr="009C3321">
              <w:t>Eingriffe des Operationskatalogs für Kinderchirurgie pro Jahr</w:t>
            </w:r>
          </w:p>
        </w:tc>
        <w:tc>
          <w:tcPr>
            <w:tcW w:w="1903" w:type="dxa"/>
            <w:shd w:val="clear" w:color="auto" w:fill="auto"/>
            <w:vAlign w:val="center"/>
          </w:tcPr>
          <w:p w14:paraId="1B19A78B" w14:textId="02AAA410" w:rsidR="00151BF2" w:rsidRPr="00837073" w:rsidRDefault="00151BF2" w:rsidP="00151BF2">
            <w:pPr>
              <w:spacing w:after="0" w:line="280" w:lineRule="atLeast"/>
              <w:jc w:val="center"/>
              <w:rPr>
                <w:rFonts w:ascii="Arial" w:eastAsia="Times New Roman" w:hAnsi="Arial" w:cs="Arial"/>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290134" w:rsidRPr="00D439E8" w14:paraId="4B216A82" w14:textId="77777777" w:rsidTr="00EB58B6">
        <w:tc>
          <w:tcPr>
            <w:tcW w:w="8090" w:type="dxa"/>
            <w:shd w:val="clear" w:color="auto" w:fill="auto"/>
          </w:tcPr>
          <w:p w14:paraId="4B8B688B" w14:textId="77777777" w:rsidR="00290134" w:rsidRPr="0017184E" w:rsidRDefault="00290134" w:rsidP="000637C6">
            <w:pPr>
              <w:spacing w:after="0" w:line="280" w:lineRule="atLeast"/>
              <w:rPr>
                <w:rFonts w:ascii="Arial" w:eastAsia="Times New Roman" w:hAnsi="Arial" w:cs="Arial"/>
                <w:lang w:val="de-DE" w:eastAsia="de-DE"/>
              </w:rPr>
            </w:pPr>
          </w:p>
        </w:tc>
        <w:tc>
          <w:tcPr>
            <w:tcW w:w="1903" w:type="dxa"/>
            <w:shd w:val="clear" w:color="auto" w:fill="auto"/>
            <w:vAlign w:val="center"/>
          </w:tcPr>
          <w:p w14:paraId="3E367B35" w14:textId="77777777" w:rsidR="00290134" w:rsidRPr="00837073" w:rsidRDefault="00290134" w:rsidP="00EB58B6">
            <w:pPr>
              <w:spacing w:after="0" w:line="280" w:lineRule="atLeast"/>
              <w:jc w:val="center"/>
              <w:rPr>
                <w:rFonts w:ascii="Arial" w:eastAsia="Times New Roman" w:hAnsi="Arial" w:cs="Arial"/>
                <w:lang w:val="de-DE" w:eastAsia="de-DE"/>
              </w:rPr>
            </w:pPr>
          </w:p>
        </w:tc>
      </w:tr>
      <w:tr w:rsidR="00980691" w:rsidRPr="00D439E8" w14:paraId="105A00BD" w14:textId="77777777" w:rsidTr="003737EC">
        <w:tc>
          <w:tcPr>
            <w:tcW w:w="8090" w:type="dxa"/>
            <w:shd w:val="clear" w:color="auto" w:fill="auto"/>
            <w:vAlign w:val="center"/>
          </w:tcPr>
          <w:p w14:paraId="42519B4E" w14:textId="25EB2DC6" w:rsidR="00980691" w:rsidRPr="0017184E" w:rsidRDefault="00980691" w:rsidP="000637C6">
            <w:pPr>
              <w:spacing w:after="0" w:line="280" w:lineRule="atLeast"/>
              <w:rPr>
                <w:rFonts w:ascii="Arial" w:eastAsia="Times New Roman" w:hAnsi="Arial" w:cs="Arial"/>
                <w:lang w:val="de-DE" w:eastAsia="de-DE"/>
              </w:rPr>
            </w:pPr>
            <w:r w:rsidRPr="009C3321">
              <w:rPr>
                <w:rFonts w:ascii="Arial" w:hAnsi="Arial" w:cs="Arial"/>
                <w:b/>
              </w:rPr>
              <w:t>Spezifisches Leistungsangebot</w:t>
            </w:r>
          </w:p>
        </w:tc>
        <w:tc>
          <w:tcPr>
            <w:tcW w:w="1903" w:type="dxa"/>
            <w:shd w:val="clear" w:color="auto" w:fill="auto"/>
            <w:vAlign w:val="center"/>
          </w:tcPr>
          <w:p w14:paraId="4FBFE8FD" w14:textId="77777777" w:rsidR="00980691" w:rsidRPr="00837073" w:rsidRDefault="00980691" w:rsidP="00980691">
            <w:pPr>
              <w:spacing w:after="0" w:line="280" w:lineRule="atLeast"/>
              <w:jc w:val="center"/>
              <w:rPr>
                <w:rFonts w:ascii="Arial" w:eastAsia="Times New Roman" w:hAnsi="Arial" w:cs="Arial"/>
                <w:lang w:val="de-DE" w:eastAsia="de-DE"/>
              </w:rPr>
            </w:pPr>
          </w:p>
        </w:tc>
      </w:tr>
      <w:tr w:rsidR="00980691" w:rsidRPr="00D439E8" w14:paraId="17C9B828" w14:textId="77777777" w:rsidTr="003737EC">
        <w:tc>
          <w:tcPr>
            <w:tcW w:w="8090" w:type="dxa"/>
            <w:shd w:val="clear" w:color="auto" w:fill="auto"/>
            <w:vAlign w:val="center"/>
          </w:tcPr>
          <w:p w14:paraId="7B43F47A" w14:textId="4A47C166" w:rsidR="00980691" w:rsidRPr="0017184E" w:rsidRDefault="00980691" w:rsidP="000637C6">
            <w:pPr>
              <w:spacing w:after="0" w:line="280" w:lineRule="atLeast"/>
              <w:rPr>
                <w:rFonts w:ascii="Arial" w:eastAsia="Times New Roman" w:hAnsi="Arial" w:cs="Arial"/>
                <w:lang w:val="de-DE" w:eastAsia="de-DE"/>
              </w:rPr>
            </w:pPr>
            <w:r w:rsidRPr="009C3321">
              <w:rPr>
                <w:rFonts w:ascii="Arial" w:hAnsi="Arial" w:cs="Arial"/>
              </w:rPr>
              <w:t>Kinderchirurgischer Notfalldienst 24 Stunden</w:t>
            </w:r>
          </w:p>
        </w:tc>
        <w:tc>
          <w:tcPr>
            <w:tcW w:w="1903" w:type="dxa"/>
            <w:shd w:val="clear" w:color="auto" w:fill="auto"/>
            <w:vAlign w:val="center"/>
          </w:tcPr>
          <w:p w14:paraId="7906DFEE" w14:textId="1E40FBF1" w:rsidR="00980691" w:rsidRPr="00837073" w:rsidRDefault="00980691" w:rsidP="00980691">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80691" w:rsidRPr="00D439E8" w14:paraId="3C79E1DD" w14:textId="77777777" w:rsidTr="003737EC">
        <w:tc>
          <w:tcPr>
            <w:tcW w:w="8090" w:type="dxa"/>
            <w:shd w:val="clear" w:color="auto" w:fill="auto"/>
            <w:vAlign w:val="center"/>
          </w:tcPr>
          <w:p w14:paraId="7EA208AC" w14:textId="3DD32FEF" w:rsidR="00980691" w:rsidRPr="0017184E" w:rsidRDefault="00980691" w:rsidP="000637C6">
            <w:pPr>
              <w:spacing w:after="0" w:line="280" w:lineRule="atLeast"/>
              <w:rPr>
                <w:rFonts w:ascii="Arial" w:eastAsia="Times New Roman" w:hAnsi="Arial" w:cs="Arial"/>
                <w:lang w:val="de-DE" w:eastAsia="de-DE"/>
              </w:rPr>
            </w:pPr>
            <w:r w:rsidRPr="009C3321">
              <w:rPr>
                <w:rFonts w:ascii="Arial" w:hAnsi="Arial" w:cs="Arial"/>
              </w:rPr>
              <w:t>Pädiatrisch-kinderchirurgische Intensivstation mit vollamtlichem Leiter</w:t>
            </w:r>
          </w:p>
        </w:tc>
        <w:tc>
          <w:tcPr>
            <w:tcW w:w="1903" w:type="dxa"/>
            <w:shd w:val="clear" w:color="auto" w:fill="auto"/>
            <w:vAlign w:val="center"/>
          </w:tcPr>
          <w:p w14:paraId="29339F7A" w14:textId="3E0E0340" w:rsidR="00980691" w:rsidRPr="00837073" w:rsidRDefault="00980691" w:rsidP="00980691">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80691" w:rsidRPr="00D439E8" w14:paraId="3F06497D" w14:textId="77777777" w:rsidTr="003737EC">
        <w:tc>
          <w:tcPr>
            <w:tcW w:w="8090" w:type="dxa"/>
            <w:shd w:val="clear" w:color="auto" w:fill="auto"/>
            <w:vAlign w:val="center"/>
          </w:tcPr>
          <w:p w14:paraId="56FFC82E" w14:textId="69E2C168" w:rsidR="00980691" w:rsidRPr="0017184E" w:rsidRDefault="00980691" w:rsidP="000637C6">
            <w:pPr>
              <w:spacing w:after="0" w:line="280" w:lineRule="atLeast"/>
              <w:rPr>
                <w:rFonts w:ascii="Arial" w:eastAsia="Times New Roman" w:hAnsi="Arial" w:cs="Arial"/>
                <w:lang w:val="de-DE" w:eastAsia="de-DE"/>
              </w:rPr>
            </w:pPr>
            <w:r w:rsidRPr="009C3321">
              <w:rPr>
                <w:rFonts w:ascii="Arial" w:hAnsi="Arial" w:cs="Arial"/>
              </w:rPr>
              <w:t>Kinder-Anästhesiedienst im Hause</w:t>
            </w:r>
          </w:p>
        </w:tc>
        <w:tc>
          <w:tcPr>
            <w:tcW w:w="1903" w:type="dxa"/>
            <w:shd w:val="clear" w:color="auto" w:fill="auto"/>
            <w:vAlign w:val="center"/>
          </w:tcPr>
          <w:p w14:paraId="2DAF741D" w14:textId="3A9F78A8" w:rsidR="00980691" w:rsidRPr="00837073" w:rsidRDefault="00980691" w:rsidP="00980691">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980691" w:rsidRPr="00D439E8" w14:paraId="353FB402" w14:textId="77777777" w:rsidTr="003737EC">
        <w:tc>
          <w:tcPr>
            <w:tcW w:w="8090" w:type="dxa"/>
            <w:shd w:val="clear" w:color="auto" w:fill="auto"/>
            <w:vAlign w:val="center"/>
          </w:tcPr>
          <w:p w14:paraId="03118ACC" w14:textId="3B22ADF7" w:rsidR="00980691" w:rsidRPr="0017184E" w:rsidRDefault="00980691" w:rsidP="000637C6">
            <w:pPr>
              <w:spacing w:after="0" w:line="280" w:lineRule="atLeast"/>
              <w:rPr>
                <w:rFonts w:ascii="Arial" w:eastAsia="Times New Roman" w:hAnsi="Arial" w:cs="Arial"/>
                <w:lang w:val="de-DE" w:eastAsia="de-DE"/>
              </w:rPr>
            </w:pPr>
            <w:r w:rsidRPr="009C3321">
              <w:rPr>
                <w:rFonts w:ascii="Arial" w:hAnsi="Arial" w:cs="Arial"/>
              </w:rPr>
              <w:t>Kinder-Radiologiedienst im Hause</w:t>
            </w:r>
          </w:p>
        </w:tc>
        <w:tc>
          <w:tcPr>
            <w:tcW w:w="1903" w:type="dxa"/>
            <w:shd w:val="clear" w:color="auto" w:fill="auto"/>
            <w:vAlign w:val="center"/>
          </w:tcPr>
          <w:p w14:paraId="530656E0" w14:textId="12E486AC" w:rsidR="00980691" w:rsidRPr="00837073" w:rsidRDefault="00980691" w:rsidP="00980691">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EB7B97" w:rsidRPr="00D439E8" w14:paraId="36CB04C9" w14:textId="77777777" w:rsidTr="00EB58B6">
        <w:tc>
          <w:tcPr>
            <w:tcW w:w="8090" w:type="dxa"/>
            <w:shd w:val="clear" w:color="auto" w:fill="auto"/>
          </w:tcPr>
          <w:p w14:paraId="0F08A0D8" w14:textId="77777777" w:rsidR="00EB7B97" w:rsidRPr="0017184E" w:rsidRDefault="00EB7B97" w:rsidP="000637C6">
            <w:pPr>
              <w:spacing w:after="0" w:line="280" w:lineRule="atLeast"/>
              <w:rPr>
                <w:rFonts w:ascii="Arial" w:eastAsia="Times New Roman" w:hAnsi="Arial" w:cs="Arial"/>
                <w:lang w:val="de-DE" w:eastAsia="de-DE"/>
              </w:rPr>
            </w:pPr>
          </w:p>
        </w:tc>
        <w:tc>
          <w:tcPr>
            <w:tcW w:w="1903" w:type="dxa"/>
            <w:shd w:val="clear" w:color="auto" w:fill="auto"/>
            <w:vAlign w:val="center"/>
          </w:tcPr>
          <w:p w14:paraId="590F30AB" w14:textId="77777777" w:rsidR="00EB7B97" w:rsidRPr="00837073" w:rsidRDefault="00EB7B97" w:rsidP="00EB58B6">
            <w:pPr>
              <w:spacing w:after="0" w:line="280" w:lineRule="atLeast"/>
              <w:jc w:val="center"/>
              <w:rPr>
                <w:rFonts w:ascii="Arial" w:eastAsia="Times New Roman" w:hAnsi="Arial" w:cs="Arial"/>
                <w:lang w:val="de-DE" w:eastAsia="de-DE"/>
              </w:rPr>
            </w:pPr>
          </w:p>
        </w:tc>
      </w:tr>
      <w:tr w:rsidR="00EB7B97" w:rsidRPr="00D439E8" w14:paraId="0EF8A228" w14:textId="77777777" w:rsidTr="00CC553C">
        <w:tc>
          <w:tcPr>
            <w:tcW w:w="8090" w:type="dxa"/>
            <w:shd w:val="clear" w:color="auto" w:fill="auto"/>
            <w:vAlign w:val="center"/>
          </w:tcPr>
          <w:p w14:paraId="7D0CC705" w14:textId="178E7891" w:rsidR="00EB7B97" w:rsidRPr="0017184E" w:rsidRDefault="00EB7B97" w:rsidP="000637C6">
            <w:pPr>
              <w:spacing w:after="0" w:line="280" w:lineRule="atLeast"/>
              <w:rPr>
                <w:rFonts w:ascii="Arial" w:eastAsia="Times New Roman" w:hAnsi="Arial" w:cs="Arial"/>
                <w:lang w:val="de-DE" w:eastAsia="de-DE"/>
              </w:rPr>
            </w:pPr>
            <w:r w:rsidRPr="009C3321">
              <w:rPr>
                <w:rFonts w:ascii="Arial" w:hAnsi="Arial" w:cs="Arial"/>
                <w:b/>
              </w:rPr>
              <w:t>Weitere an die Institution angegliederte medizinische Fachgebiete</w:t>
            </w:r>
          </w:p>
        </w:tc>
        <w:tc>
          <w:tcPr>
            <w:tcW w:w="1903" w:type="dxa"/>
            <w:shd w:val="clear" w:color="auto" w:fill="auto"/>
            <w:vAlign w:val="center"/>
          </w:tcPr>
          <w:p w14:paraId="6E3C00D3" w14:textId="77777777" w:rsidR="00EB7B97" w:rsidRPr="00837073" w:rsidRDefault="00EB7B97" w:rsidP="00EB7B97">
            <w:pPr>
              <w:spacing w:after="0" w:line="280" w:lineRule="atLeast"/>
              <w:jc w:val="center"/>
              <w:rPr>
                <w:rFonts w:ascii="Arial" w:eastAsia="Times New Roman" w:hAnsi="Arial" w:cs="Arial"/>
                <w:lang w:val="de-DE" w:eastAsia="de-DE"/>
              </w:rPr>
            </w:pPr>
          </w:p>
        </w:tc>
      </w:tr>
      <w:tr w:rsidR="00EB7B97" w:rsidRPr="00D439E8" w14:paraId="128C0379" w14:textId="77777777" w:rsidTr="00CC553C">
        <w:tc>
          <w:tcPr>
            <w:tcW w:w="8090" w:type="dxa"/>
            <w:shd w:val="clear" w:color="auto" w:fill="auto"/>
            <w:vAlign w:val="center"/>
          </w:tcPr>
          <w:p w14:paraId="6CB2AF11" w14:textId="4FB41B0E" w:rsidR="00EB7B97" w:rsidRPr="0017184E" w:rsidRDefault="00EB7B97" w:rsidP="000637C6">
            <w:pPr>
              <w:spacing w:after="0" w:line="280" w:lineRule="atLeast"/>
              <w:rPr>
                <w:rFonts w:ascii="Arial" w:eastAsia="Times New Roman" w:hAnsi="Arial" w:cs="Arial"/>
                <w:lang w:val="de-DE" w:eastAsia="de-DE"/>
              </w:rPr>
            </w:pPr>
            <w:r w:rsidRPr="009C3321">
              <w:rPr>
                <w:rFonts w:ascii="Arial" w:hAnsi="Arial" w:cs="Arial"/>
              </w:rPr>
              <w:t>Anerkannte Weiterbildungsstätte für Kinder- und Jugendmedizin inkl. Neonatologie</w:t>
            </w:r>
          </w:p>
        </w:tc>
        <w:tc>
          <w:tcPr>
            <w:tcW w:w="1903" w:type="dxa"/>
            <w:shd w:val="clear" w:color="auto" w:fill="auto"/>
            <w:vAlign w:val="center"/>
          </w:tcPr>
          <w:p w14:paraId="1DF31C29" w14:textId="2583DDB5" w:rsidR="00EB7B97" w:rsidRPr="00837073" w:rsidRDefault="00EB7B97" w:rsidP="00EB7B97">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EB7B97" w:rsidRPr="00D439E8" w14:paraId="4C278C5C" w14:textId="77777777" w:rsidTr="00EB58B6">
        <w:tc>
          <w:tcPr>
            <w:tcW w:w="8090" w:type="dxa"/>
            <w:shd w:val="clear" w:color="auto" w:fill="auto"/>
          </w:tcPr>
          <w:p w14:paraId="16675BFD" w14:textId="77777777" w:rsidR="00EB7B97" w:rsidRPr="0017184E" w:rsidRDefault="00EB7B97" w:rsidP="000637C6">
            <w:pPr>
              <w:spacing w:after="0" w:line="280" w:lineRule="atLeast"/>
              <w:rPr>
                <w:rFonts w:ascii="Arial" w:eastAsia="Times New Roman" w:hAnsi="Arial" w:cs="Arial"/>
                <w:lang w:val="de-DE" w:eastAsia="de-DE"/>
              </w:rPr>
            </w:pPr>
          </w:p>
        </w:tc>
        <w:tc>
          <w:tcPr>
            <w:tcW w:w="1903" w:type="dxa"/>
            <w:shd w:val="clear" w:color="auto" w:fill="auto"/>
            <w:vAlign w:val="center"/>
          </w:tcPr>
          <w:p w14:paraId="1640B9E0" w14:textId="77777777" w:rsidR="00EB7B97" w:rsidRPr="00837073" w:rsidRDefault="00EB7B97" w:rsidP="00EB58B6">
            <w:pPr>
              <w:spacing w:after="0" w:line="280" w:lineRule="atLeast"/>
              <w:jc w:val="center"/>
              <w:rPr>
                <w:rFonts w:ascii="Arial" w:eastAsia="Times New Roman" w:hAnsi="Arial" w:cs="Arial"/>
                <w:lang w:val="de-DE" w:eastAsia="de-DE"/>
              </w:rPr>
            </w:pPr>
          </w:p>
        </w:tc>
      </w:tr>
      <w:tr w:rsidR="00AF4D7D" w:rsidRPr="00D439E8" w14:paraId="66883BED" w14:textId="77777777" w:rsidTr="00816671">
        <w:tc>
          <w:tcPr>
            <w:tcW w:w="8090" w:type="dxa"/>
            <w:shd w:val="clear" w:color="auto" w:fill="auto"/>
            <w:vAlign w:val="center"/>
          </w:tcPr>
          <w:p w14:paraId="12F465AE" w14:textId="45B856C2" w:rsidR="00AF4D7D" w:rsidRPr="0017184E" w:rsidRDefault="00AF4D7D" w:rsidP="000637C6">
            <w:pPr>
              <w:spacing w:after="0" w:line="280" w:lineRule="atLeast"/>
              <w:rPr>
                <w:rFonts w:ascii="Arial" w:eastAsia="Times New Roman" w:hAnsi="Arial" w:cs="Arial"/>
                <w:lang w:val="de-DE" w:eastAsia="de-DE"/>
              </w:rPr>
            </w:pPr>
            <w:r w:rsidRPr="005C3630">
              <w:rPr>
                <w:rFonts w:ascii="Arial" w:hAnsi="Arial" w:cs="Arial"/>
                <w:b/>
                <w:bCs/>
              </w:rPr>
              <w:br w:type="page"/>
              <w:t xml:space="preserve">Praktische und theoretische Weiterbildung </w:t>
            </w:r>
          </w:p>
        </w:tc>
        <w:tc>
          <w:tcPr>
            <w:tcW w:w="1903" w:type="dxa"/>
            <w:shd w:val="clear" w:color="auto" w:fill="auto"/>
            <w:vAlign w:val="center"/>
          </w:tcPr>
          <w:p w14:paraId="44ED815A" w14:textId="77777777" w:rsidR="00AF4D7D" w:rsidRPr="00837073" w:rsidRDefault="00AF4D7D" w:rsidP="00AF4D7D">
            <w:pPr>
              <w:spacing w:after="0" w:line="280" w:lineRule="atLeast"/>
              <w:jc w:val="center"/>
              <w:rPr>
                <w:rFonts w:ascii="Arial" w:eastAsia="Times New Roman" w:hAnsi="Arial" w:cs="Arial"/>
                <w:lang w:val="de-DE" w:eastAsia="de-DE"/>
              </w:rPr>
            </w:pPr>
          </w:p>
        </w:tc>
      </w:tr>
      <w:tr w:rsidR="00AF4D7D" w:rsidRPr="00D439E8" w14:paraId="1A64F590" w14:textId="77777777" w:rsidTr="00816671">
        <w:tc>
          <w:tcPr>
            <w:tcW w:w="8090" w:type="dxa"/>
            <w:shd w:val="clear" w:color="auto" w:fill="auto"/>
            <w:vAlign w:val="center"/>
          </w:tcPr>
          <w:p w14:paraId="255C996C" w14:textId="4BE51ACE" w:rsidR="00AF4D7D" w:rsidRPr="0017184E" w:rsidRDefault="00AF4D7D" w:rsidP="000637C6">
            <w:pPr>
              <w:spacing w:after="0" w:line="280" w:lineRule="atLeast"/>
              <w:rPr>
                <w:rFonts w:ascii="Arial" w:eastAsia="Times New Roman" w:hAnsi="Arial" w:cs="Arial"/>
                <w:lang w:val="de-DE" w:eastAsia="de-DE"/>
              </w:rPr>
            </w:pPr>
            <w:r w:rsidRPr="009C3321">
              <w:rPr>
                <w:rFonts w:ascii="Arial" w:hAnsi="Arial" w:cs="Arial"/>
              </w:rPr>
              <w:t>Vermittlung des gesamten Lernzielkataloges</w:t>
            </w:r>
          </w:p>
        </w:tc>
        <w:tc>
          <w:tcPr>
            <w:tcW w:w="1903" w:type="dxa"/>
            <w:shd w:val="clear" w:color="auto" w:fill="auto"/>
            <w:vAlign w:val="center"/>
          </w:tcPr>
          <w:p w14:paraId="6C7688A4" w14:textId="25686722" w:rsidR="00AF4D7D" w:rsidRPr="00837073" w:rsidRDefault="00AF4D7D" w:rsidP="00AF4D7D">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F4D7D" w:rsidRPr="00D439E8" w14:paraId="26F3E1D3" w14:textId="77777777" w:rsidTr="00816671">
        <w:tc>
          <w:tcPr>
            <w:tcW w:w="8090" w:type="dxa"/>
            <w:shd w:val="clear" w:color="auto" w:fill="auto"/>
            <w:vAlign w:val="center"/>
          </w:tcPr>
          <w:p w14:paraId="23B81441" w14:textId="2F4231DF" w:rsidR="00AF4D7D" w:rsidRPr="0017184E" w:rsidRDefault="00AF4D7D" w:rsidP="000637C6">
            <w:pPr>
              <w:spacing w:after="0" w:line="280" w:lineRule="atLeast"/>
              <w:rPr>
                <w:rFonts w:ascii="Arial" w:eastAsia="Times New Roman" w:hAnsi="Arial" w:cs="Arial"/>
                <w:lang w:val="de-DE" w:eastAsia="de-DE"/>
              </w:rPr>
            </w:pPr>
            <w:r w:rsidRPr="009C3321">
              <w:rPr>
                <w:rFonts w:ascii="Arial" w:hAnsi="Arial" w:cs="Arial"/>
              </w:rPr>
              <w:t>Besuch auswärtiger Weiterbildungs</w:t>
            </w:r>
            <w:r>
              <w:rPr>
                <w:rFonts w:ascii="Arial" w:hAnsi="Arial" w:cs="Arial"/>
              </w:rPr>
              <w:t>v</w:t>
            </w:r>
            <w:r w:rsidRPr="009C3321">
              <w:rPr>
                <w:rFonts w:ascii="Arial" w:hAnsi="Arial" w:cs="Arial"/>
              </w:rPr>
              <w:t>eranstaltungen gesichert</w:t>
            </w:r>
          </w:p>
        </w:tc>
        <w:tc>
          <w:tcPr>
            <w:tcW w:w="1903" w:type="dxa"/>
            <w:shd w:val="clear" w:color="auto" w:fill="auto"/>
            <w:vAlign w:val="center"/>
          </w:tcPr>
          <w:p w14:paraId="67EDC037" w14:textId="31494451" w:rsidR="00AF4D7D" w:rsidRPr="00837073" w:rsidRDefault="00AF4D7D" w:rsidP="00AF4D7D">
            <w:pPr>
              <w:spacing w:after="0" w:line="280" w:lineRule="atLeast"/>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F4D7D" w:rsidRPr="00D439E8" w14:paraId="473FF5D4" w14:textId="77777777" w:rsidTr="00816671">
        <w:tc>
          <w:tcPr>
            <w:tcW w:w="8090" w:type="dxa"/>
            <w:shd w:val="clear" w:color="auto" w:fill="auto"/>
            <w:vAlign w:val="center"/>
          </w:tcPr>
          <w:p w14:paraId="355A9AEA" w14:textId="5CC47D35" w:rsidR="00AF4D7D" w:rsidRPr="00D439E8" w:rsidRDefault="00AF4D7D" w:rsidP="000637C6">
            <w:pPr>
              <w:spacing w:after="0" w:line="280" w:lineRule="atLeast"/>
              <w:rPr>
                <w:rFonts w:ascii="Arial" w:eastAsia="Times New Roman" w:hAnsi="Arial" w:cs="Times New Roman"/>
                <w:lang w:eastAsia="de-DE"/>
              </w:rPr>
            </w:pPr>
            <w:r w:rsidRPr="009C3321">
              <w:rPr>
                <w:rFonts w:ascii="Arial" w:hAnsi="Arial" w:cs="Arial"/>
              </w:rPr>
              <w:t>Möglichkeit wissenschaftlicher Tätigkeit</w:t>
            </w:r>
          </w:p>
        </w:tc>
        <w:tc>
          <w:tcPr>
            <w:tcW w:w="1903" w:type="dxa"/>
            <w:shd w:val="clear" w:color="auto" w:fill="auto"/>
            <w:vAlign w:val="center"/>
          </w:tcPr>
          <w:p w14:paraId="6FF5E430" w14:textId="365D6423" w:rsidR="00AF4D7D" w:rsidRPr="00D439E8" w:rsidRDefault="00AF4D7D" w:rsidP="00AF4D7D">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674E4F">
              <w:rPr>
                <w:rFonts w:ascii="Arial" w:eastAsia="Times New Roman" w:hAnsi="Arial" w:cs="Arial"/>
                <w:lang w:val="de-DE" w:eastAsia="de-DE"/>
              </w:rPr>
            </w:r>
            <w:r w:rsidR="00674E4F">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11737" w:rsidRPr="00D439E8" w14:paraId="5D1B5D2B" w14:textId="77777777" w:rsidTr="00EB58B6">
        <w:tc>
          <w:tcPr>
            <w:tcW w:w="8090" w:type="dxa"/>
            <w:shd w:val="clear" w:color="auto" w:fill="auto"/>
          </w:tcPr>
          <w:p w14:paraId="79115951" w14:textId="6A9DB865" w:rsidR="00C11737" w:rsidRDefault="00C11737" w:rsidP="000637C6">
            <w:pPr>
              <w:spacing w:after="0" w:line="280" w:lineRule="atLeast"/>
              <w:rPr>
                <w:rFonts w:ascii="Arial" w:hAnsi="Arial" w:cs="Arial"/>
                <w:lang w:eastAsia="zh-CN"/>
              </w:rPr>
            </w:pPr>
            <w:r w:rsidRPr="0017184E">
              <w:rPr>
                <w:rFonts w:ascii="Arial" w:hAnsi="Arial" w:cs="Arial"/>
                <w:lang w:eastAsia="zh-CN"/>
              </w:rPr>
              <w:t xml:space="preserve">Strukturierte Weiterbildung in </w:t>
            </w:r>
            <w:r w:rsidR="000637C6">
              <w:rPr>
                <w:rFonts w:ascii="Arial" w:hAnsi="Arial" w:cs="Arial"/>
                <w:lang w:eastAsia="zh-CN"/>
              </w:rPr>
              <w:t>Kinderchirurgie</w:t>
            </w:r>
            <w:r w:rsidRPr="0017184E">
              <w:rPr>
                <w:rFonts w:ascii="Arial" w:hAnsi="Arial" w:cs="Arial"/>
                <w:lang w:eastAsia="zh-CN"/>
              </w:rPr>
              <w:t xml:space="preserve"> (Std./Woche)</w:t>
            </w:r>
          </w:p>
          <w:p w14:paraId="2E8AFCD0" w14:textId="77777777" w:rsidR="005F5704" w:rsidRPr="00A67457" w:rsidRDefault="005F5704" w:rsidP="000637C6">
            <w:pPr>
              <w:tabs>
                <w:tab w:val="left" w:pos="284"/>
                <w:tab w:val="left" w:pos="851"/>
                <w:tab w:val="center" w:pos="4819"/>
                <w:tab w:val="right" w:pos="9071"/>
              </w:tabs>
              <w:spacing w:after="0" w:line="280" w:lineRule="atLeast"/>
              <w:rPr>
                <w:rFonts w:ascii="Arial" w:hAnsi="Arial" w:cs="Arial"/>
                <w:lang w:eastAsia="zh-CN"/>
              </w:rPr>
            </w:pPr>
            <w:r w:rsidRPr="00A21BB9">
              <w:rPr>
                <w:rFonts w:ascii="Arial" w:hAnsi="Arial" w:cs="Arial"/>
                <w:lang w:eastAsia="zh-CN"/>
              </w:rPr>
              <w:t xml:space="preserve">Auslegung </w:t>
            </w:r>
            <w:r>
              <w:rPr>
                <w:rFonts w:ascii="Arial" w:hAnsi="Arial" w:cs="Arial"/>
                <w:lang w:eastAsia="zh-CN"/>
              </w:rPr>
              <w:t>«</w:t>
            </w:r>
            <w:hyperlink r:id="rId17" w:history="1">
              <w:r w:rsidRPr="00A67457">
                <w:rPr>
                  <w:rStyle w:val="Hyperlink"/>
                  <w:rFonts w:ascii="Arial" w:hAnsi="Arial" w:cs="Arial"/>
                  <w:lang w:eastAsia="zh-CN"/>
                </w:rPr>
                <w:t>Was ist unter strukturierter Weiterbildung zu verstehen?</w:t>
              </w:r>
            </w:hyperlink>
            <w:r w:rsidRPr="00A67457">
              <w:rPr>
                <w:rFonts w:ascii="Arial" w:hAnsi="Arial" w:cs="Arial"/>
                <w:lang w:eastAsia="zh-CN"/>
              </w:rPr>
              <w:t>»</w:t>
            </w:r>
          </w:p>
          <w:p w14:paraId="251184BE" w14:textId="77777777" w:rsidR="005F5704" w:rsidRPr="00A67457" w:rsidRDefault="005F5704" w:rsidP="000637C6">
            <w:pPr>
              <w:tabs>
                <w:tab w:val="left" w:pos="284"/>
                <w:tab w:val="left" w:pos="851"/>
                <w:tab w:val="center" w:pos="4819"/>
                <w:tab w:val="right" w:pos="9071"/>
              </w:tabs>
              <w:spacing w:after="0" w:line="280" w:lineRule="atLeast"/>
              <w:rPr>
                <w:rFonts w:ascii="Arial" w:hAnsi="Arial" w:cs="Arial"/>
                <w:lang w:eastAsia="zh-CN"/>
              </w:rPr>
            </w:pPr>
            <w:r w:rsidRPr="00A67457">
              <w:rPr>
                <w:rFonts w:ascii="Arial" w:hAnsi="Arial" w:cs="Arial"/>
                <w:lang w:eastAsia="zh-CN"/>
              </w:rPr>
              <w:t>davon obligatorische wöchentliche Angebote:</w:t>
            </w:r>
          </w:p>
          <w:p w14:paraId="7BC6B189" w14:textId="27437584" w:rsidR="005F5704" w:rsidRPr="005F5704" w:rsidRDefault="005F5704" w:rsidP="000637C6">
            <w:pPr>
              <w:pStyle w:val="Listenabsatz"/>
              <w:numPr>
                <w:ilvl w:val="0"/>
                <w:numId w:val="29"/>
              </w:numPr>
              <w:tabs>
                <w:tab w:val="left" w:pos="851"/>
                <w:tab w:val="center" w:pos="4819"/>
                <w:tab w:val="right" w:pos="9071"/>
              </w:tabs>
              <w:spacing w:after="0" w:line="280" w:lineRule="atLeast"/>
              <w:ind w:left="284" w:hanging="284"/>
              <w:rPr>
                <w:rFonts w:ascii="Arial" w:hAnsi="Arial" w:cs="Arial"/>
                <w:lang w:eastAsia="zh-CN"/>
              </w:rPr>
            </w:pPr>
            <w:r>
              <w:rPr>
                <w:rFonts w:ascii="Arial" w:hAnsi="Arial" w:cs="Arial"/>
                <w:lang w:eastAsia="zh-CN"/>
              </w:rPr>
              <w:t>Journal-Club</w:t>
            </w:r>
          </w:p>
        </w:tc>
        <w:bookmarkStart w:id="1" w:name="_Hlk142982136"/>
        <w:tc>
          <w:tcPr>
            <w:tcW w:w="1903" w:type="dxa"/>
            <w:shd w:val="clear" w:color="auto" w:fill="auto"/>
            <w:vAlign w:val="center"/>
          </w:tcPr>
          <w:p w14:paraId="3A33A731" w14:textId="77777777" w:rsidR="007A2746" w:rsidRPr="00A1686E" w:rsidRDefault="007A2746" w:rsidP="00EB58B6">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bookmarkEnd w:id="1"/>
          </w:p>
          <w:p w14:paraId="1095C7B6" w14:textId="42A055BF" w:rsidR="00C11737" w:rsidRPr="00EB58B6" w:rsidRDefault="00C11737" w:rsidP="00EB58B6">
            <w:pPr>
              <w:tabs>
                <w:tab w:val="left" w:pos="-720"/>
                <w:tab w:val="left" w:pos="425"/>
                <w:tab w:val="left" w:pos="8505"/>
                <w:tab w:val="left" w:pos="9214"/>
              </w:tabs>
              <w:spacing w:after="0"/>
              <w:jc w:val="center"/>
              <w:rPr>
                <w:rFonts w:ascii="Arial" w:eastAsia="Times New Roman" w:hAnsi="Arial" w:cs="Arial"/>
                <w:noProof/>
                <w:lang w:val="de-DE" w:eastAsia="de-DE"/>
              </w:rPr>
            </w:pPr>
          </w:p>
        </w:tc>
      </w:tr>
    </w:tbl>
    <w:p w14:paraId="4DB1D2DC" w14:textId="2BC48C84" w:rsidR="001A10B3" w:rsidRDefault="001A10B3" w:rsidP="00D125DA">
      <w:pPr>
        <w:spacing w:after="0"/>
      </w:pPr>
    </w:p>
    <w:sectPr w:rsidR="001A10B3"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AF16" w14:textId="77777777" w:rsidR="00857346" w:rsidRDefault="00857346" w:rsidP="00E177D4">
      <w:pPr>
        <w:spacing w:after="0"/>
      </w:pPr>
      <w:r>
        <w:separator/>
      </w:r>
    </w:p>
  </w:endnote>
  <w:endnote w:type="continuationSeparator" w:id="0">
    <w:p w14:paraId="61BCCBF1" w14:textId="77777777" w:rsidR="00857346" w:rsidRDefault="0085734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2E73C903" w:rsidR="009A2F57" w:rsidRPr="00847F74" w:rsidRDefault="001836EE" w:rsidP="00847F74">
    <w:pPr>
      <w:pStyle w:val="Fuzeile"/>
      <w:tabs>
        <w:tab w:val="clear" w:pos="4536"/>
        <w:tab w:val="clear" w:pos="9072"/>
      </w:tabs>
      <w:rPr>
        <w:sz w:val="15"/>
        <w:szCs w:val="15"/>
        <w:lang w:val="de-DE"/>
      </w:rPr>
    </w:pPr>
    <w:r w:rsidRPr="001836EE">
      <w:rPr>
        <w:rFonts w:ascii="Arial" w:hAnsi="Arial"/>
        <w:color w:val="3C5587"/>
        <w:sz w:val="15"/>
        <w:szCs w:val="15"/>
        <w:lang w:val="fr-CH"/>
      </w:rPr>
      <w:t>r</w:t>
    </w:r>
    <w:r w:rsidR="006B09BC" w:rsidRPr="001836EE">
      <w:rPr>
        <w:rFonts w:ascii="Arial" w:hAnsi="Arial"/>
        <w:color w:val="3C5587"/>
        <w:sz w:val="15"/>
        <w:szCs w:val="15"/>
        <w:lang w:val="fr-CH"/>
      </w:rPr>
      <w:t xml:space="preserve">ev. </w:t>
    </w:r>
    <w:r w:rsidR="009D7D73">
      <w:rPr>
        <w:rFonts w:ascii="Arial" w:hAnsi="Arial"/>
        <w:color w:val="3C5587"/>
        <w:sz w:val="15"/>
        <w:szCs w:val="15"/>
        <w:lang w:val="fr-CH"/>
      </w:rPr>
      <w:t>1.1.2023</w:t>
    </w:r>
    <w:r w:rsidR="006B09BC" w:rsidRPr="001836EE">
      <w:rPr>
        <w:rFonts w:ascii="Arial" w:hAnsi="Arial"/>
        <w:color w:val="3C5587"/>
        <w:sz w:val="15"/>
        <w:szCs w:val="15"/>
        <w:lang w:val="fr-CH"/>
      </w:rPr>
      <w:t>/</w:t>
    </w:r>
    <w:r w:rsidR="009D7D73">
      <w:rPr>
        <w:rFonts w:ascii="Arial" w:hAnsi="Arial"/>
        <w:color w:val="3C5587"/>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5DC" w14:textId="77777777" w:rsidR="008F4A87" w:rsidRDefault="00F66459" w:rsidP="008F4A87">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39755D8" w:rsidR="0097452E" w:rsidRPr="008F4A87" w:rsidRDefault="00F66459" w:rsidP="008F4A87">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B256" w14:textId="77777777" w:rsidR="00857346" w:rsidRDefault="00857346" w:rsidP="00E177D4">
      <w:pPr>
        <w:spacing w:after="0"/>
      </w:pPr>
      <w:r>
        <w:separator/>
      </w:r>
    </w:p>
  </w:footnote>
  <w:footnote w:type="continuationSeparator" w:id="0">
    <w:p w14:paraId="7C8EDA6D" w14:textId="77777777" w:rsidR="00857346" w:rsidRDefault="00857346"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635845120" name="Grafik 635845120"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1249734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1" w:cryptProviderType="rsaAES" w:cryptAlgorithmClass="hash" w:cryptAlgorithmType="typeAny" w:cryptAlgorithmSid="14" w:cryptSpinCount="100000" w:hash="4m3kdCUFLi+2cMPw+E18dsPak376DtuB6v9LzBU6jDly6gYpXRG8iGO+FSchRTOgx+llupMICe41oiNnlE0SWw==" w:salt="Bf3kJzb28p5IJIQh3RwGHw=="/>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16E81"/>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637C6"/>
    <w:rsid w:val="00070180"/>
    <w:rsid w:val="00070359"/>
    <w:rsid w:val="00075CD0"/>
    <w:rsid w:val="0008149B"/>
    <w:rsid w:val="00085909"/>
    <w:rsid w:val="000A34EE"/>
    <w:rsid w:val="000B1A9F"/>
    <w:rsid w:val="000B30B5"/>
    <w:rsid w:val="000C03E2"/>
    <w:rsid w:val="000C33C5"/>
    <w:rsid w:val="000C771F"/>
    <w:rsid w:val="000E4FAA"/>
    <w:rsid w:val="000E674C"/>
    <w:rsid w:val="000F6193"/>
    <w:rsid w:val="000F6507"/>
    <w:rsid w:val="000F68E6"/>
    <w:rsid w:val="001061F9"/>
    <w:rsid w:val="00110AAE"/>
    <w:rsid w:val="00111AA7"/>
    <w:rsid w:val="00114798"/>
    <w:rsid w:val="0011711D"/>
    <w:rsid w:val="00121AF7"/>
    <w:rsid w:val="00125A96"/>
    <w:rsid w:val="0012615E"/>
    <w:rsid w:val="00127612"/>
    <w:rsid w:val="001376CD"/>
    <w:rsid w:val="00140C06"/>
    <w:rsid w:val="001518C7"/>
    <w:rsid w:val="00151BF2"/>
    <w:rsid w:val="001537FB"/>
    <w:rsid w:val="00157FF7"/>
    <w:rsid w:val="00162FAD"/>
    <w:rsid w:val="00167A3C"/>
    <w:rsid w:val="001712DD"/>
    <w:rsid w:val="0017770D"/>
    <w:rsid w:val="00182F37"/>
    <w:rsid w:val="001836EE"/>
    <w:rsid w:val="00186B0E"/>
    <w:rsid w:val="001A10B3"/>
    <w:rsid w:val="001A60D5"/>
    <w:rsid w:val="001A6E8B"/>
    <w:rsid w:val="001B1410"/>
    <w:rsid w:val="001B1BFA"/>
    <w:rsid w:val="001B65C2"/>
    <w:rsid w:val="001B6ED1"/>
    <w:rsid w:val="001C1002"/>
    <w:rsid w:val="001D184F"/>
    <w:rsid w:val="001D4061"/>
    <w:rsid w:val="001F11C2"/>
    <w:rsid w:val="001F264A"/>
    <w:rsid w:val="00201B74"/>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90134"/>
    <w:rsid w:val="002A5B42"/>
    <w:rsid w:val="002A7D9F"/>
    <w:rsid w:val="002B225A"/>
    <w:rsid w:val="002C36C4"/>
    <w:rsid w:val="002C6486"/>
    <w:rsid w:val="002D0B43"/>
    <w:rsid w:val="002D3BCA"/>
    <w:rsid w:val="002D544F"/>
    <w:rsid w:val="002D55F2"/>
    <w:rsid w:val="002D6F6E"/>
    <w:rsid w:val="002E3D4B"/>
    <w:rsid w:val="002F1C20"/>
    <w:rsid w:val="002F7F9B"/>
    <w:rsid w:val="003018AA"/>
    <w:rsid w:val="00302125"/>
    <w:rsid w:val="00303E5D"/>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D3253"/>
    <w:rsid w:val="003D5DA3"/>
    <w:rsid w:val="003E3DDD"/>
    <w:rsid w:val="003E5565"/>
    <w:rsid w:val="003E647E"/>
    <w:rsid w:val="003F60D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1941"/>
    <w:rsid w:val="004F2DD5"/>
    <w:rsid w:val="00531EAF"/>
    <w:rsid w:val="0053258B"/>
    <w:rsid w:val="005328DB"/>
    <w:rsid w:val="00533471"/>
    <w:rsid w:val="00543F03"/>
    <w:rsid w:val="00545053"/>
    <w:rsid w:val="00545A3E"/>
    <w:rsid w:val="0054713E"/>
    <w:rsid w:val="00551902"/>
    <w:rsid w:val="00552377"/>
    <w:rsid w:val="00552E50"/>
    <w:rsid w:val="0055485F"/>
    <w:rsid w:val="00555852"/>
    <w:rsid w:val="00557A62"/>
    <w:rsid w:val="00561391"/>
    <w:rsid w:val="0057646E"/>
    <w:rsid w:val="00576AC9"/>
    <w:rsid w:val="00577933"/>
    <w:rsid w:val="00582938"/>
    <w:rsid w:val="005A49D9"/>
    <w:rsid w:val="005C41E6"/>
    <w:rsid w:val="005D0091"/>
    <w:rsid w:val="005E266E"/>
    <w:rsid w:val="005F0F50"/>
    <w:rsid w:val="005F4F3F"/>
    <w:rsid w:val="005F5704"/>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1019"/>
    <w:rsid w:val="006659F7"/>
    <w:rsid w:val="00673B3E"/>
    <w:rsid w:val="006746F8"/>
    <w:rsid w:val="00674E4F"/>
    <w:rsid w:val="00685EE3"/>
    <w:rsid w:val="00690F62"/>
    <w:rsid w:val="00697972"/>
    <w:rsid w:val="006A3362"/>
    <w:rsid w:val="006B09BC"/>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97201"/>
    <w:rsid w:val="007A2746"/>
    <w:rsid w:val="007B514F"/>
    <w:rsid w:val="007B6583"/>
    <w:rsid w:val="007B7E3E"/>
    <w:rsid w:val="007D2354"/>
    <w:rsid w:val="007D4BC5"/>
    <w:rsid w:val="007E70EE"/>
    <w:rsid w:val="007E7127"/>
    <w:rsid w:val="007F3F7C"/>
    <w:rsid w:val="007F74CB"/>
    <w:rsid w:val="0080101D"/>
    <w:rsid w:val="00807896"/>
    <w:rsid w:val="0081257F"/>
    <w:rsid w:val="00814B9F"/>
    <w:rsid w:val="00824135"/>
    <w:rsid w:val="008250AA"/>
    <w:rsid w:val="00832183"/>
    <w:rsid w:val="00847F74"/>
    <w:rsid w:val="00850AF6"/>
    <w:rsid w:val="00851E49"/>
    <w:rsid w:val="00857346"/>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4A87"/>
    <w:rsid w:val="008F58E8"/>
    <w:rsid w:val="00904314"/>
    <w:rsid w:val="00907F68"/>
    <w:rsid w:val="00926D47"/>
    <w:rsid w:val="00930404"/>
    <w:rsid w:val="009415D2"/>
    <w:rsid w:val="00942284"/>
    <w:rsid w:val="00954804"/>
    <w:rsid w:val="0096441F"/>
    <w:rsid w:val="0096780F"/>
    <w:rsid w:val="0097452E"/>
    <w:rsid w:val="00980691"/>
    <w:rsid w:val="009812BF"/>
    <w:rsid w:val="00993E70"/>
    <w:rsid w:val="00997ED2"/>
    <w:rsid w:val="009A0286"/>
    <w:rsid w:val="009A2F57"/>
    <w:rsid w:val="009A3199"/>
    <w:rsid w:val="009B2244"/>
    <w:rsid w:val="009B3B66"/>
    <w:rsid w:val="009B4838"/>
    <w:rsid w:val="009B4ECD"/>
    <w:rsid w:val="009C3C5C"/>
    <w:rsid w:val="009D1EF8"/>
    <w:rsid w:val="009D3100"/>
    <w:rsid w:val="009D7D73"/>
    <w:rsid w:val="009E0B69"/>
    <w:rsid w:val="009E1633"/>
    <w:rsid w:val="009E23D8"/>
    <w:rsid w:val="009E3551"/>
    <w:rsid w:val="009E7114"/>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38F"/>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4D7D"/>
    <w:rsid w:val="00AF5218"/>
    <w:rsid w:val="00B004DB"/>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68E"/>
    <w:rsid w:val="00BA3A3A"/>
    <w:rsid w:val="00BB2C4C"/>
    <w:rsid w:val="00BB576A"/>
    <w:rsid w:val="00BC000B"/>
    <w:rsid w:val="00BC24FE"/>
    <w:rsid w:val="00BD1521"/>
    <w:rsid w:val="00BD19F5"/>
    <w:rsid w:val="00BD51C0"/>
    <w:rsid w:val="00BD6F48"/>
    <w:rsid w:val="00BE2672"/>
    <w:rsid w:val="00BE452C"/>
    <w:rsid w:val="00BF361F"/>
    <w:rsid w:val="00BF5981"/>
    <w:rsid w:val="00C06534"/>
    <w:rsid w:val="00C11737"/>
    <w:rsid w:val="00C12522"/>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25DA"/>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1218"/>
    <w:rsid w:val="00E25CC5"/>
    <w:rsid w:val="00E4001E"/>
    <w:rsid w:val="00E45C20"/>
    <w:rsid w:val="00E54367"/>
    <w:rsid w:val="00E57BD5"/>
    <w:rsid w:val="00E60A9E"/>
    <w:rsid w:val="00E62746"/>
    <w:rsid w:val="00E65D8B"/>
    <w:rsid w:val="00E66B2B"/>
    <w:rsid w:val="00EB22EF"/>
    <w:rsid w:val="00EB5428"/>
    <w:rsid w:val="00EB58B6"/>
    <w:rsid w:val="00EB618D"/>
    <w:rsid w:val="00EB6E09"/>
    <w:rsid w:val="00EB7B97"/>
    <w:rsid w:val="00EC5909"/>
    <w:rsid w:val="00EC7CB0"/>
    <w:rsid w:val="00ED06ED"/>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65ED"/>
    <w:rsid w:val="00F76D10"/>
    <w:rsid w:val="00F908A4"/>
    <w:rsid w:val="00F941F5"/>
    <w:rsid w:val="00F97339"/>
    <w:rsid w:val="00FA282D"/>
    <w:rsid w:val="00FA631D"/>
    <w:rsid w:val="00FB3DD6"/>
    <w:rsid w:val="00FB7081"/>
    <w:rsid w:val="00FC5DCB"/>
    <w:rsid w:val="00FD4A10"/>
    <w:rsid w:val="00FE1632"/>
    <w:rsid w:val="00FE4C46"/>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B7F2B"/>
    <w:rsid w:val="005F0064"/>
    <w:rsid w:val="00614EAE"/>
    <w:rsid w:val="006A697E"/>
    <w:rsid w:val="00811E95"/>
    <w:rsid w:val="008624C3"/>
    <w:rsid w:val="00A775A3"/>
    <w:rsid w:val="00AC0415"/>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5A3"/>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1844</Words>
  <Characters>10515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19</cp:revision>
  <cp:lastPrinted>2022-09-28T13:19:00Z</cp:lastPrinted>
  <dcterms:created xsi:type="dcterms:W3CDTF">2024-06-10T06:49:00Z</dcterms:created>
  <dcterms:modified xsi:type="dcterms:W3CDTF">2024-06-10T07:08:00Z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