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39A5" w14:textId="77777777" w:rsidR="00886709" w:rsidRDefault="00886709" w:rsidP="00162FAD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  <w:sectPr w:rsidR="00886709" w:rsidSect="00A84934">
          <w:footerReference w:type="default" r:id="rId8"/>
          <w:headerReference w:type="first" r:id="rId9"/>
          <w:footerReference w:type="first" r:id="rId10"/>
          <w:pgSz w:w="11906" w:h="16838" w:code="9"/>
          <w:pgMar w:top="1446" w:right="851" w:bottom="1134" w:left="1134" w:header="567" w:footer="567" w:gutter="0"/>
          <w:cols w:space="708"/>
          <w:formProt w:val="0"/>
          <w:titlePg/>
          <w:docGrid w:linePitch="360"/>
        </w:sectPr>
      </w:pPr>
    </w:p>
    <w:p w14:paraId="4312A411" w14:textId="77777777" w:rsidR="0062556F" w:rsidRPr="00A176DF" w:rsidRDefault="0062556F" w:rsidP="0062556F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A176DF">
        <w:rPr>
          <w:rFonts w:ascii="Arial" w:eastAsia="Times New Roman" w:hAnsi="Arial" w:cs="Arial"/>
          <w:b/>
          <w:sz w:val="36"/>
          <w:szCs w:val="36"/>
          <w:lang w:eastAsia="de-DE"/>
        </w:rPr>
        <w:t>Anerkennung als Lehrpraktikerin oder Lehrpraktiker</w:t>
      </w:r>
    </w:p>
    <w:p w14:paraId="3D2CF18C" w14:textId="77777777" w:rsidR="0062556F" w:rsidRPr="00CC693A" w:rsidRDefault="0062556F" w:rsidP="0062556F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003B6BBE" w14:textId="77777777" w:rsidR="0062556F" w:rsidRPr="00FF788F" w:rsidRDefault="0062556F" w:rsidP="0062556F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14:paraId="01621046" w14:textId="77777777" w:rsidR="00FC0A90" w:rsidRPr="000B30B5" w:rsidRDefault="00FC0A90" w:rsidP="00FC0A90">
      <w:pPr>
        <w:spacing w:after="0"/>
        <w:rPr>
          <w:rFonts w:ascii="Arial" w:eastAsia="Times New Roman" w:hAnsi="Arial" w:cs="Arial"/>
          <w:lang w:eastAsia="de-DE"/>
        </w:rPr>
      </w:pPr>
    </w:p>
    <w:p w14:paraId="2A16ED20" w14:textId="77777777" w:rsidR="00FC0A90" w:rsidRPr="00865946" w:rsidRDefault="00953FB6" w:rsidP="00FC0A90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sdt>
        <w:sdtPr>
          <w:rPr>
            <w:rFonts w:ascii="Arial" w:eastAsia="Times New Roman" w:hAnsi="Arial" w:cs="Arial"/>
            <w:lang w:val="de-DE" w:eastAsia="de-DE"/>
          </w:rPr>
          <w:id w:val="-204550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90">
            <w:rPr>
              <w:rFonts w:ascii="MS Gothic" w:eastAsia="MS Gothic" w:hAnsi="MS Gothic" w:cs="Arial" w:hint="eastAsia"/>
              <w:lang w:val="de-DE" w:eastAsia="de-DE"/>
            </w:rPr>
            <w:t>☐</w:t>
          </w:r>
        </w:sdtContent>
      </w:sdt>
      <w:r w:rsidR="00FC0A90" w:rsidRPr="00865946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Neuanerkennung</w:t>
      </w:r>
    </w:p>
    <w:p w14:paraId="4C93B819" w14:textId="77777777" w:rsidR="00FC0A90" w:rsidRPr="00865946" w:rsidRDefault="00953FB6" w:rsidP="00FC0A90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sdt>
        <w:sdtPr>
          <w:rPr>
            <w:rFonts w:ascii="Arial" w:eastAsia="Times New Roman" w:hAnsi="Arial" w:cs="Arial"/>
            <w:lang w:val="de-DE" w:eastAsia="de-DE"/>
          </w:rPr>
          <w:id w:val="-4808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A90">
            <w:rPr>
              <w:rFonts w:ascii="MS Gothic" w:eastAsia="MS Gothic" w:hAnsi="MS Gothic" w:cs="Arial" w:hint="eastAsia"/>
              <w:lang w:val="de-DE" w:eastAsia="de-DE"/>
            </w:rPr>
            <w:t>☐</w:t>
          </w:r>
        </w:sdtContent>
      </w:sdt>
      <w:r w:rsidR="00FC0A90" w:rsidRPr="00865946">
        <w:rPr>
          <w:rFonts w:ascii="Arial" w:eastAsia="Times New Roman" w:hAnsi="Arial" w:cs="Times New Roman"/>
          <w:sz w:val="30"/>
          <w:szCs w:val="30"/>
          <w:lang w:eastAsia="de-DE"/>
        </w:rPr>
        <w:t xml:space="preserve"> Re-Evaluation</w:t>
      </w:r>
    </w:p>
    <w:p w14:paraId="07564683" w14:textId="77777777" w:rsidR="0062556F" w:rsidRPr="00FC0A90" w:rsidRDefault="0062556F" w:rsidP="0062556F">
      <w:pPr>
        <w:spacing w:after="0"/>
        <w:rPr>
          <w:rFonts w:ascii="Arial" w:eastAsia="Times New Roman" w:hAnsi="Arial" w:cs="Arial"/>
          <w:sz w:val="30"/>
          <w:szCs w:val="30"/>
          <w:lang w:val="de-DE" w:eastAsia="de-DE"/>
        </w:rPr>
      </w:pPr>
    </w:p>
    <w:p w14:paraId="13DBD294" w14:textId="492AD7C3" w:rsidR="0062556F" w:rsidRPr="00377BB5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Lehrpraktiker/in</w:t>
      </w:r>
      <w:r w:rsidRPr="00377BB5">
        <w:rPr>
          <w:rFonts w:ascii="Arial" w:eastAsia="Times New Roman" w:hAnsi="Arial" w:cs="Arial"/>
          <w:lang w:val="de-DE" w:eastAsia="de-DE"/>
        </w:rPr>
        <w:t>:</w:t>
      </w:r>
      <w:r w:rsidRPr="00377BB5">
        <w:rPr>
          <w:rFonts w:ascii="Arial" w:eastAsia="Times New Roman" w:hAnsi="Arial" w:cs="Arial"/>
          <w:lang w:val="de-DE" w:eastAsia="de-DE"/>
        </w:rPr>
        <w:tab/>
        <w:t>Name</w:t>
      </w:r>
      <w:r w:rsidRPr="00377BB5">
        <w:rPr>
          <w:rFonts w:ascii="Arial" w:eastAsia="Times New Roman" w:hAnsi="Arial" w:cs="Arial"/>
          <w:lang w:val="de-DE" w:eastAsia="de-DE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2060117564"/>
          <w:placeholder>
            <w:docPart w:val="7EEEF4FD68EE4A059B9DA25C525E9EC8"/>
          </w:placeholder>
        </w:sdtPr>
        <w:sdtEndPr/>
        <w:sdtContent>
          <w:r w:rsidR="00826B4D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Klicken oder tippen Sie hier, um Text einzugeben.</w:t>
          </w:r>
        </w:sdtContent>
      </w:sdt>
    </w:p>
    <w:p w14:paraId="732A3A13" w14:textId="77777777" w:rsidR="0062556F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3602E197" w14:textId="75216825" w:rsidR="0062556F" w:rsidRPr="00377BB5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ab/>
        <w:t>Vorname</w:t>
      </w:r>
      <w:r w:rsidRPr="00377BB5">
        <w:rPr>
          <w:rFonts w:ascii="Arial" w:eastAsia="Times New Roman" w:hAnsi="Arial" w:cs="Arial"/>
          <w:lang w:val="de-DE" w:eastAsia="de-DE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1613176779"/>
          <w:placeholder>
            <w:docPart w:val="AFF65CDB574E40FDA97248933A7199FD"/>
          </w:placeholder>
        </w:sdtPr>
        <w:sdtEndPr/>
        <w:sdtContent>
          <w:r w:rsidR="00826B4D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Klicken oder tippen Sie hier, um Text einzugeben.</w:t>
          </w:r>
        </w:sdtContent>
      </w:sdt>
    </w:p>
    <w:p w14:paraId="27952CE8" w14:textId="77777777" w:rsidR="0062556F" w:rsidRPr="00377BB5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20E88BF6" w14:textId="1DE23FD5" w:rsidR="0062556F" w:rsidRPr="00377BB5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377BB5">
        <w:rPr>
          <w:rFonts w:ascii="Arial" w:eastAsia="Times New Roman" w:hAnsi="Arial" w:cs="Arial"/>
          <w:lang w:val="de-DE" w:eastAsia="de-DE"/>
        </w:rPr>
        <w:tab/>
        <w:t>Geburtsjahr</w:t>
      </w:r>
      <w:r w:rsidRPr="00377BB5">
        <w:rPr>
          <w:rFonts w:ascii="Arial" w:eastAsia="Times New Roman" w:hAnsi="Arial" w:cs="Arial"/>
          <w:lang w:val="de-DE" w:eastAsia="de-DE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-1056932925"/>
          <w:placeholder>
            <w:docPart w:val="45855E09598D443D8950553949D869B9"/>
          </w:placeholder>
        </w:sdtPr>
        <w:sdtEndPr/>
        <w:sdtContent>
          <w:r w:rsidR="00826B4D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Klicken oder tippen Sie hier, um Text einzugeben.</w:t>
          </w:r>
        </w:sdtContent>
      </w:sdt>
    </w:p>
    <w:p w14:paraId="144E2161" w14:textId="77777777" w:rsidR="0062556F" w:rsidRPr="00377BB5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146344E2" w14:textId="6101C4F8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377BB5">
        <w:rPr>
          <w:rFonts w:ascii="Arial" w:eastAsia="Times New Roman" w:hAnsi="Arial" w:cs="Arial"/>
          <w:lang w:val="de-DE" w:eastAsia="de-DE"/>
        </w:rPr>
        <w:tab/>
      </w:r>
      <w:r w:rsidRPr="00F03256">
        <w:rPr>
          <w:rFonts w:ascii="Arial" w:eastAsia="Times New Roman" w:hAnsi="Arial" w:cs="Arial"/>
          <w:lang w:val="de-DE" w:eastAsia="de-DE"/>
        </w:rPr>
        <w:t>Facharzttitel</w:t>
      </w:r>
      <w:r w:rsidRPr="00F03256">
        <w:rPr>
          <w:rFonts w:ascii="Arial" w:eastAsia="Times New Roman" w:hAnsi="Arial" w:cs="Arial"/>
          <w:lang w:val="de-DE" w:eastAsia="de-DE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1594440848"/>
          <w:placeholder>
            <w:docPart w:val="5B324667883241B381F0894D6842CDAC"/>
          </w:placeholder>
        </w:sdtPr>
        <w:sdtEndPr/>
        <w:sdtContent>
          <w:r w:rsidR="00826B4D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Klicken oder tippen Sie hier, um Text einzugeben.</w:t>
          </w:r>
        </w:sdtContent>
      </w:sdt>
    </w:p>
    <w:p w14:paraId="3F563FE2" w14:textId="77777777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6ADD9A44" w14:textId="2429362C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F03256">
        <w:rPr>
          <w:rFonts w:ascii="Arial" w:eastAsia="Times New Roman" w:hAnsi="Arial" w:cs="Arial"/>
          <w:lang w:val="de-DE" w:eastAsia="de-DE"/>
        </w:rPr>
        <w:tab/>
      </w:r>
      <w:r w:rsidRPr="00225049">
        <w:rPr>
          <w:rFonts w:ascii="Arial" w:eastAsia="Times New Roman" w:hAnsi="Arial" w:cs="Arial"/>
          <w:lang w:val="de-DE" w:eastAsia="de-DE"/>
        </w:rPr>
        <w:t>Praxis seit</w:t>
      </w:r>
      <w:r w:rsidRPr="00225049">
        <w:rPr>
          <w:rFonts w:ascii="Arial" w:eastAsia="Times New Roman" w:hAnsi="Arial" w:cs="Arial"/>
          <w:lang w:val="de-DE" w:eastAsia="de-DE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-1393489666"/>
          <w:placeholder>
            <w:docPart w:val="F5FFC0D8A7764E4B9BA6F6DE3B7BD803"/>
          </w:placeholder>
        </w:sdtPr>
        <w:sdtEndPr/>
        <w:sdtContent>
          <w:r w:rsidR="00826B4D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Klicken oder tippen Sie hier, um Text einzugeben.</w:t>
          </w:r>
        </w:sdtContent>
      </w:sdt>
    </w:p>
    <w:p w14:paraId="52740263" w14:textId="77777777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14:paraId="478C6828" w14:textId="2B0ECE0D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F03256">
        <w:rPr>
          <w:rFonts w:ascii="Arial" w:eastAsia="Times New Roman" w:hAnsi="Arial" w:cs="Arial"/>
          <w:lang w:val="de-DE" w:eastAsia="de-DE"/>
        </w:rPr>
        <w:tab/>
        <w:t>Praxisadresse</w:t>
      </w:r>
      <w:r w:rsidRPr="00F03256">
        <w:rPr>
          <w:rFonts w:ascii="Arial" w:eastAsia="Times New Roman" w:hAnsi="Arial" w:cs="Arial"/>
          <w:lang w:val="de-DE" w:eastAsia="de-DE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-2100173270"/>
          <w:placeholder>
            <w:docPart w:val="BBA98C270C874CDCAA8F812149C67CA0"/>
          </w:placeholder>
        </w:sdtPr>
        <w:sdtEndPr/>
        <w:sdtContent>
          <w:r w:rsidR="00826B4D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Klicken oder tippen Sie hier, um Text einzugeben.</w:t>
          </w:r>
        </w:sdtContent>
      </w:sdt>
    </w:p>
    <w:p w14:paraId="7084985A" w14:textId="77777777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29D59C06" w14:textId="7D3C93F5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F03256">
        <w:rPr>
          <w:rFonts w:ascii="Arial" w:eastAsia="Times New Roman" w:hAnsi="Arial" w:cs="Arial"/>
          <w:lang w:val="de-DE" w:eastAsia="de-DE"/>
        </w:rPr>
        <w:tab/>
      </w:r>
      <w:r w:rsidRPr="00F03256">
        <w:rPr>
          <w:rFonts w:ascii="Arial" w:eastAsia="Times New Roman" w:hAnsi="Arial" w:cs="Arial"/>
          <w:lang w:val="de-DE" w:eastAsia="de-DE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-458802244"/>
          <w:placeholder>
            <w:docPart w:val="C2E3A46FC28C4010B22CFE450A900330"/>
          </w:placeholder>
        </w:sdtPr>
        <w:sdtEndPr/>
        <w:sdtContent>
          <w:r w:rsidR="00826B4D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Klicken oder tippen Sie hier, um Text einzugeben.</w:t>
          </w:r>
        </w:sdtContent>
      </w:sdt>
    </w:p>
    <w:p w14:paraId="02CF583E" w14:textId="77777777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6778EFA1" w14:textId="3536C2EC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F03256">
        <w:rPr>
          <w:rFonts w:ascii="Arial" w:eastAsia="Times New Roman" w:hAnsi="Arial" w:cs="Arial"/>
          <w:lang w:val="de-DE" w:eastAsia="de-DE"/>
        </w:rPr>
        <w:tab/>
        <w:t>Telefon</w:t>
      </w:r>
      <w:r w:rsidRPr="00F03256">
        <w:rPr>
          <w:rFonts w:ascii="Arial" w:eastAsia="Times New Roman" w:hAnsi="Arial" w:cs="Arial"/>
          <w:lang w:val="de-DE" w:eastAsia="de-DE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116186106"/>
          <w:placeholder>
            <w:docPart w:val="8C9209EEFA834B108A8C5EB072CFB42A"/>
          </w:placeholder>
        </w:sdtPr>
        <w:sdtEndPr/>
        <w:sdtContent>
          <w:r w:rsidR="00826B4D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Klicken oder tippen Sie hier, um Text einzugeben.</w:t>
          </w:r>
        </w:sdtContent>
      </w:sdt>
    </w:p>
    <w:p w14:paraId="258DDAAB" w14:textId="77777777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4E0AA12B" w14:textId="55066EB3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F03256">
        <w:rPr>
          <w:rFonts w:ascii="Arial" w:eastAsia="Times New Roman" w:hAnsi="Arial" w:cs="Arial"/>
          <w:lang w:val="de-DE" w:eastAsia="de-DE"/>
        </w:rPr>
        <w:tab/>
      </w:r>
      <w:proofErr w:type="spellStart"/>
      <w:r w:rsidRPr="00F03256">
        <w:rPr>
          <w:rFonts w:ascii="Arial" w:eastAsia="Times New Roman" w:hAnsi="Arial" w:cs="Arial"/>
          <w:lang w:val="de-DE" w:eastAsia="de-DE"/>
        </w:rPr>
        <w:t>e-mail</w:t>
      </w:r>
      <w:proofErr w:type="spellEnd"/>
      <w:r w:rsidRPr="00F03256">
        <w:rPr>
          <w:rFonts w:ascii="Arial" w:eastAsia="Times New Roman" w:hAnsi="Arial" w:cs="Arial"/>
          <w:lang w:val="de-DE" w:eastAsia="de-DE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746377221"/>
          <w:placeholder>
            <w:docPart w:val="072D7B71072A42CF95FC0BF43A10C5FD"/>
          </w:placeholder>
        </w:sdtPr>
        <w:sdtEndPr/>
        <w:sdtContent>
          <w:r w:rsidR="00826B4D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Klicken oder tippen Sie hier, um Text einzugeben.</w:t>
          </w:r>
        </w:sdtContent>
      </w:sdt>
    </w:p>
    <w:p w14:paraId="08D5E0AA" w14:textId="77777777" w:rsidR="0062556F" w:rsidRPr="00F03256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14:paraId="10189EC5" w14:textId="56CBE310" w:rsidR="0062556F" w:rsidRPr="00377BB5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F03256">
        <w:rPr>
          <w:rFonts w:ascii="Arial" w:eastAsia="Times New Roman" w:hAnsi="Arial" w:cs="Times New Roman"/>
          <w:lang w:val="de-DE" w:eastAsia="de-DE"/>
        </w:rPr>
        <w:tab/>
        <w:t>Stellen</w:t>
      </w:r>
      <w:r>
        <w:rPr>
          <w:rFonts w:ascii="Arial" w:eastAsia="Times New Roman" w:hAnsi="Arial" w:cs="Times New Roman"/>
          <w:lang w:val="de-DE" w:eastAsia="de-DE"/>
        </w:rPr>
        <w:t>pensum</w:t>
      </w:r>
      <w:r w:rsidRPr="00F03256">
        <w:rPr>
          <w:rFonts w:ascii="Arial" w:eastAsia="Times New Roman" w:hAnsi="Arial" w:cs="Times New Roman"/>
          <w:lang w:val="de-DE" w:eastAsia="de-DE"/>
        </w:rPr>
        <w:tab/>
      </w: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1854998685"/>
          <w:placeholder>
            <w:docPart w:val="B39A224BFA0B450BBBDFE12C46882B5D"/>
          </w:placeholder>
        </w:sdtPr>
        <w:sdtEndPr/>
        <w:sdtContent>
          <w:r w:rsidR="00826B4D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Klicken oder tippen Sie hier, um Text einzugeben.</w:t>
          </w:r>
        </w:sdtContent>
      </w:sdt>
    </w:p>
    <w:p w14:paraId="1B8FAA36" w14:textId="77777777" w:rsidR="0062556F" w:rsidRPr="00377BB5" w:rsidRDefault="0062556F" w:rsidP="0062556F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71818765" w14:textId="77777777" w:rsidR="0062556F" w:rsidRDefault="0062556F" w:rsidP="0062556F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14:paraId="11342D39" w14:textId="77777777" w:rsidR="0062556F" w:rsidRPr="003018AA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de-DE" w:eastAsia="de-DE"/>
        </w:rPr>
      </w:pPr>
      <w:r w:rsidRPr="003018AA">
        <w:rPr>
          <w:rFonts w:ascii="Arial" w:eastAsia="Times New Roman" w:hAnsi="Arial" w:cs="Times New Roman"/>
          <w:b/>
          <w:bCs/>
          <w:lang w:val="de-DE" w:eastAsia="de-DE"/>
        </w:rPr>
        <w:t>WICHTIG:</w:t>
      </w:r>
    </w:p>
    <w:p w14:paraId="19B79D2E" w14:textId="77777777" w:rsidR="0062556F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CC693A">
        <w:rPr>
          <w:rFonts w:ascii="Arial" w:eastAsia="Times New Roman" w:hAnsi="Arial" w:cs="Times New Roman"/>
          <w:lang w:val="de-DE" w:eastAsia="de-DE"/>
        </w:rPr>
        <w:t xml:space="preserve">Eine Anerkennung als </w:t>
      </w:r>
      <w:r>
        <w:rPr>
          <w:rFonts w:ascii="Arial" w:eastAsia="Times New Roman" w:hAnsi="Arial" w:cs="Times New Roman"/>
          <w:lang w:val="de-DE" w:eastAsia="de-DE"/>
        </w:rPr>
        <w:t xml:space="preserve">Lehrpraktikerin oder Lehrpraktiker </w:t>
      </w:r>
      <w:r w:rsidRPr="00CC693A">
        <w:rPr>
          <w:rFonts w:ascii="Arial" w:eastAsia="Times New Roman" w:hAnsi="Arial" w:cs="Times New Roman"/>
          <w:lang w:val="de-DE" w:eastAsia="de-DE"/>
        </w:rPr>
        <w:t xml:space="preserve">ist nur möglich, wenn </w:t>
      </w:r>
      <w:r>
        <w:rPr>
          <w:rFonts w:ascii="Arial" w:eastAsia="Times New Roman" w:hAnsi="Arial" w:cs="Times New Roman"/>
          <w:lang w:val="de-DE" w:eastAsia="de-DE"/>
        </w:rPr>
        <w:t>nebst den fachspezifischen Kriterien unter Ziffer 5 des jeweiligen Weiterbildungsprogramms</w:t>
      </w:r>
      <w:r w:rsidRPr="00CC693A">
        <w:rPr>
          <w:rFonts w:ascii="Arial" w:eastAsia="Times New Roman" w:hAnsi="Arial" w:cs="Times New Roman"/>
          <w:lang w:val="de-DE" w:eastAsia="de-DE"/>
        </w:rPr>
        <w:t xml:space="preserve"> </w:t>
      </w:r>
      <w:r>
        <w:rPr>
          <w:rFonts w:ascii="Arial" w:eastAsia="Times New Roman" w:hAnsi="Arial" w:cs="Times New Roman"/>
          <w:lang w:val="de-DE" w:eastAsia="de-DE"/>
        </w:rPr>
        <w:t>auch die Voraussetzungen aus der Weiterbildungsordnung (WBO) als erfüllt ausgewiesen werden können.</w:t>
      </w:r>
    </w:p>
    <w:p w14:paraId="3415AD67" w14:textId="77777777" w:rsidR="0062556F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3EAA0B08" w14:textId="77777777" w:rsidR="0062556F" w:rsidRPr="0062532D" w:rsidRDefault="0062556F" w:rsidP="0062556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lang w:val="de-DE" w:eastAsia="de-DE"/>
        </w:rPr>
      </w:pPr>
      <w:r w:rsidRPr="0062532D">
        <w:rPr>
          <w:rFonts w:ascii="Arial" w:eastAsia="Times New Roman" w:hAnsi="Arial" w:cs="Arial"/>
          <w:b/>
          <w:bCs/>
          <w:color w:val="000000"/>
          <w:highlight w:val="yellow"/>
          <w:lang w:val="de-DE" w:eastAsia="de-DE"/>
        </w:rPr>
        <w:t>Falschangaben können strafrechtlich relevant sein!</w:t>
      </w:r>
    </w:p>
    <w:p w14:paraId="1C75F7BE" w14:textId="77777777" w:rsidR="0062556F" w:rsidRDefault="0062556F" w:rsidP="0062556F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4ADF296" w14:textId="77777777" w:rsidR="0062556F" w:rsidRDefault="0062556F" w:rsidP="0062556F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>
        <w:rPr>
          <w:rFonts w:ascii="Arial" w:eastAsia="Times New Roman" w:hAnsi="Arial" w:cs="Times New Roman"/>
          <w:b/>
          <w:lang w:val="de-DE" w:eastAsia="de-DE"/>
        </w:rPr>
        <w:t>Beilagen:</w:t>
      </w:r>
    </w:p>
    <w:p w14:paraId="50405808" w14:textId="77777777" w:rsidR="0062556F" w:rsidRPr="009F5900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de-DE" w:eastAsia="de-DE"/>
        </w:rPr>
      </w:pPr>
      <w:r w:rsidRPr="00DD079E">
        <w:rPr>
          <w:rFonts w:ascii="Arial" w:eastAsia="Times New Roman" w:hAnsi="Arial" w:cs="Times New Roman"/>
          <w:b/>
          <w:bCs/>
          <w:lang w:val="de-DE" w:eastAsia="de-DE"/>
        </w:rPr>
        <w:t>Berufsausübungsbewilligung:</w:t>
      </w:r>
    </w:p>
    <w:p w14:paraId="4F7E0857" w14:textId="77777777" w:rsidR="0062556F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 xml:space="preserve">Es muss kein separater Nachweis eingereicht werden; die Kontrolle erfolgt mittels den Angaben aus dem Öffentlichkeitsmodul des </w:t>
      </w:r>
      <w:proofErr w:type="spellStart"/>
      <w:r>
        <w:rPr>
          <w:rFonts w:ascii="Arial" w:eastAsia="Times New Roman" w:hAnsi="Arial" w:cs="Times New Roman"/>
          <w:lang w:val="de-DE" w:eastAsia="de-DE"/>
        </w:rPr>
        <w:t>Medizinalberuferegisters</w:t>
      </w:r>
      <w:proofErr w:type="spellEnd"/>
      <w:r>
        <w:rPr>
          <w:rFonts w:ascii="Arial" w:eastAsia="Times New Roman" w:hAnsi="Arial" w:cs="Times New Roman"/>
          <w:lang w:val="de-DE" w:eastAsia="de-DE"/>
        </w:rPr>
        <w:t xml:space="preserve"> (</w:t>
      </w:r>
      <w:proofErr w:type="spellStart"/>
      <w:r>
        <w:rPr>
          <w:rFonts w:ascii="Arial" w:eastAsia="Times New Roman" w:hAnsi="Arial" w:cs="Times New Roman"/>
          <w:lang w:val="de-DE" w:eastAsia="de-DE"/>
        </w:rPr>
        <w:t>MedReg</w:t>
      </w:r>
      <w:proofErr w:type="spellEnd"/>
      <w:r>
        <w:rPr>
          <w:rFonts w:ascii="Arial" w:eastAsia="Times New Roman" w:hAnsi="Arial" w:cs="Times New Roman"/>
          <w:lang w:val="de-DE" w:eastAsia="de-DE"/>
        </w:rPr>
        <w:t>).</w:t>
      </w:r>
    </w:p>
    <w:p w14:paraId="3112DEDA" w14:textId="77777777" w:rsidR="0062556F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3BFC2497" w14:textId="77777777" w:rsidR="0062556F" w:rsidRPr="00E40BAA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de-DE" w:eastAsia="de-DE"/>
        </w:rPr>
      </w:pPr>
      <w:r w:rsidRPr="00DD079E">
        <w:rPr>
          <w:rFonts w:ascii="Arial" w:eastAsia="Times New Roman" w:hAnsi="Arial" w:cs="Times New Roman"/>
          <w:b/>
          <w:bCs/>
          <w:lang w:val="de-DE" w:eastAsia="de-DE"/>
        </w:rPr>
        <w:t>Nachweis der Fortbildungspflicht:</w:t>
      </w:r>
    </w:p>
    <w:p w14:paraId="53149510" w14:textId="77777777" w:rsidR="0062556F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Es muss kein separater Nachweis (Kopie des Fortbildungsdiploms) eingereicht werden; die Kontrolle erfolgt mittels den von der Fachgesellschaft hinterlegten Angaben.</w:t>
      </w:r>
    </w:p>
    <w:p w14:paraId="57A76958" w14:textId="77777777" w:rsidR="0062556F" w:rsidRPr="00CC693A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4C812956" w14:textId="77777777" w:rsidR="0062556F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>
        <w:rPr>
          <w:rFonts w:ascii="Arial" w:eastAsia="Times New Roman" w:hAnsi="Arial" w:cs="Times New Roman"/>
          <w:b/>
          <w:lang w:val="de-DE" w:eastAsia="de-DE"/>
        </w:rPr>
        <w:t>Allfällige zusätzlich einzureichende Unterlagen:</w:t>
      </w:r>
    </w:p>
    <w:p w14:paraId="121BB651" w14:textId="77777777" w:rsidR="0062556F" w:rsidRPr="00232B32" w:rsidRDefault="0062556F" w:rsidP="0062556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Cs/>
          <w:lang w:val="de-DE" w:eastAsia="de-DE"/>
        </w:rPr>
      </w:pPr>
      <w:r w:rsidRPr="00232B32">
        <w:rPr>
          <w:rFonts w:ascii="Arial" w:eastAsia="Times New Roman" w:hAnsi="Arial" w:cs="Times New Roman"/>
          <w:bCs/>
          <w:lang w:val="de-DE" w:eastAsia="de-DE"/>
        </w:rPr>
        <w:lastRenderedPageBreak/>
        <w:t xml:space="preserve">Je nach Fachgebiet ist die Einreichung von weiteren Unterlagen notwendig. Falls dies für Ihr Fachgebiet der Fall ist, finden Sie diese Information auf dem </w:t>
      </w:r>
      <w:r>
        <w:rPr>
          <w:rFonts w:ascii="Arial" w:eastAsia="Times New Roman" w:hAnsi="Arial" w:cs="Times New Roman"/>
          <w:bCs/>
          <w:lang w:val="de-DE" w:eastAsia="de-DE"/>
        </w:rPr>
        <w:t xml:space="preserve">nachfolgenden </w:t>
      </w:r>
      <w:r w:rsidRPr="00232B32">
        <w:rPr>
          <w:rFonts w:ascii="Arial" w:eastAsia="Times New Roman" w:hAnsi="Arial" w:cs="Times New Roman"/>
          <w:bCs/>
          <w:lang w:val="de-DE" w:eastAsia="de-DE"/>
        </w:rPr>
        <w:t>fachspezifischen Formular.</w:t>
      </w:r>
    </w:p>
    <w:p w14:paraId="4C2DEE62" w14:textId="77777777" w:rsidR="0062556F" w:rsidRDefault="0062556F" w:rsidP="0062556F">
      <w:pPr>
        <w:spacing w:after="0"/>
        <w:rPr>
          <w:rFonts w:ascii="Arial" w:eastAsia="Times New Roman" w:hAnsi="Arial" w:cs="Arial"/>
          <w:strike/>
          <w:lang w:val="de-DE" w:eastAsia="de-DE"/>
        </w:rPr>
      </w:pPr>
    </w:p>
    <w:p w14:paraId="191EFED8" w14:textId="77777777" w:rsidR="0062556F" w:rsidRPr="001B1BFA" w:rsidRDefault="0062556F" w:rsidP="0062556F">
      <w:pPr>
        <w:spacing w:after="0"/>
        <w:contextualSpacing/>
        <w:rPr>
          <w:rFonts w:ascii="Arial" w:eastAsia="Times New Roman" w:hAnsi="Arial" w:cs="Arial"/>
          <w:b/>
          <w:bCs/>
          <w:lang w:eastAsia="de-CH"/>
        </w:rPr>
      </w:pPr>
      <w:r w:rsidRPr="001B1BFA">
        <w:rPr>
          <w:rFonts w:ascii="Arial" w:eastAsia="Times New Roman" w:hAnsi="Arial" w:cs="Arial"/>
          <w:b/>
          <w:bCs/>
          <w:lang w:eastAsia="de-CH"/>
        </w:rPr>
        <w:t>Links:</w:t>
      </w:r>
    </w:p>
    <w:p w14:paraId="552364C2" w14:textId="77777777" w:rsidR="0062556F" w:rsidRPr="000645A0" w:rsidRDefault="00953FB6" w:rsidP="0062556F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lang w:eastAsia="de-CH"/>
        </w:rPr>
      </w:pPr>
      <w:hyperlink r:id="rId11" w:history="1">
        <w:r w:rsidR="0062556F" w:rsidRPr="003E5565">
          <w:rPr>
            <w:rStyle w:val="Hyperlink"/>
            <w:rFonts w:ascii="Arial" w:eastAsia="Times New Roman" w:hAnsi="Arial" w:cs="Arial"/>
            <w:lang w:eastAsia="de-CH"/>
          </w:rPr>
          <w:t>Weiterbildungsprogramme</w:t>
        </w:r>
      </w:hyperlink>
      <w:r w:rsidR="0062556F" w:rsidRPr="000645A0">
        <w:rPr>
          <w:rFonts w:ascii="Arial" w:eastAsia="Times New Roman" w:hAnsi="Arial" w:cs="Arial"/>
          <w:lang w:eastAsia="de-CH"/>
        </w:rPr>
        <w:t xml:space="preserve"> (Kriterien zur Einteilung von Weiterbildungsstätten siehe Ziffer 5);</w:t>
      </w:r>
    </w:p>
    <w:p w14:paraId="49DD3A79" w14:textId="77777777" w:rsidR="0062556F" w:rsidRPr="00767AF7" w:rsidRDefault="0062556F" w:rsidP="0062556F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u w:val="single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Unter «Downloads»: </w:t>
      </w:r>
      <w:hyperlink r:id="rId12" w:history="1">
        <w:r w:rsidRPr="00767AF7">
          <w:rPr>
            <w:rStyle w:val="Hyperlink"/>
            <w:rFonts w:ascii="Arial" w:eastAsia="Times New Roman" w:hAnsi="Arial" w:cs="Arial"/>
            <w:lang w:eastAsia="de-CH"/>
          </w:rPr>
          <w:t>Weiterbildungsordnung (WBO)</w:t>
        </w:r>
      </w:hyperlink>
    </w:p>
    <w:p w14:paraId="4718FF2F" w14:textId="77777777" w:rsidR="0062556F" w:rsidRPr="003E5565" w:rsidRDefault="0062556F" w:rsidP="0062556F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u w:val="single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Unter «Downloads»: </w:t>
      </w:r>
      <w:hyperlink r:id="rId13" w:history="1">
        <w:r w:rsidRPr="00767AF7">
          <w:rPr>
            <w:rStyle w:val="Hyperlink"/>
            <w:rFonts w:ascii="Arial" w:eastAsia="Times New Roman" w:hAnsi="Arial" w:cs="Arial"/>
            <w:lang w:eastAsia="de-CH"/>
          </w:rPr>
          <w:t>Glossar</w:t>
        </w:r>
      </w:hyperlink>
    </w:p>
    <w:p w14:paraId="25029600" w14:textId="77777777" w:rsidR="0062556F" w:rsidRPr="00767AF7" w:rsidRDefault="0062556F" w:rsidP="0062556F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u w:val="single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Unter «Downloads»: </w:t>
      </w:r>
      <w:hyperlink r:id="rId14" w:history="1">
        <w:r w:rsidRPr="000253D8">
          <w:rPr>
            <w:rStyle w:val="Hyperlink"/>
            <w:rFonts w:ascii="Arial" w:eastAsia="Times New Roman" w:hAnsi="Arial" w:cs="Arial"/>
            <w:lang w:eastAsia="de-CH"/>
          </w:rPr>
          <w:t>Gebührenordnung</w:t>
        </w:r>
      </w:hyperlink>
    </w:p>
    <w:p w14:paraId="6F41555D" w14:textId="77777777" w:rsidR="0062556F" w:rsidRDefault="0062556F" w:rsidP="0062556F">
      <w:pPr>
        <w:spacing w:after="0"/>
        <w:contextualSpacing/>
        <w:rPr>
          <w:rFonts w:ascii="Arial" w:eastAsia="Times New Roman" w:hAnsi="Arial" w:cs="Arial"/>
          <w:lang w:eastAsia="de-CH"/>
        </w:rPr>
      </w:pPr>
    </w:p>
    <w:p w14:paraId="3874C90C" w14:textId="77777777" w:rsidR="0062556F" w:rsidRPr="00002827" w:rsidRDefault="0062556F" w:rsidP="0062556F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9D1DF3">
        <w:rPr>
          <w:rFonts w:ascii="Arial" w:eastAsia="Times New Roman" w:hAnsi="Arial" w:cs="Arial"/>
          <w:lang w:val="de-DE" w:eastAsia="de-DE"/>
        </w:rPr>
        <w:t>Ich habe das Weiterbildungsprogramm zur Kenntnis genommen, insbesondere Punkt 3 «Inhalt der Weiterbildung». Ich bestätige hiermit, dass ich in meiner Praxis Gewähr für eine einwandfreie Weiterbildung entsprechend der genannten Anforderungen bieten kann.</w:t>
      </w:r>
    </w:p>
    <w:p w14:paraId="7351995D" w14:textId="77777777" w:rsidR="0062556F" w:rsidRDefault="0062556F" w:rsidP="0062556F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1C7573FB" w14:textId="77777777" w:rsidR="0062556F" w:rsidRPr="00002827" w:rsidRDefault="0062556F" w:rsidP="0062556F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60EF2CF0" w14:textId="77777777" w:rsidR="0062556F" w:rsidRPr="00002827" w:rsidRDefault="0062556F" w:rsidP="0062556F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>Vorname Name</w:t>
      </w:r>
    </w:p>
    <w:p w14:paraId="5270D813" w14:textId="23AB7355" w:rsidR="006E3B2F" w:rsidRPr="008F323A" w:rsidRDefault="00953FB6" w:rsidP="006E3B2F">
      <w:pPr>
        <w:tabs>
          <w:tab w:val="left" w:pos="5670"/>
          <w:tab w:val="left" w:pos="6804"/>
        </w:tabs>
        <w:spacing w:after="0"/>
        <w:rPr>
          <w:rFonts w:ascii="Arial" w:eastAsia="Times New Roman" w:hAnsi="Arial" w:cs="Arial"/>
          <w:color w:val="808080" w:themeColor="background1" w:themeShade="80"/>
          <w:lang w:val="de-DE" w:eastAsia="de-DE"/>
        </w:rPr>
      </w:pPr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1810438526"/>
          <w:placeholder>
            <w:docPart w:val="A5C9B682A34A4B8BA8C9440C213610F8"/>
          </w:placeholder>
        </w:sdtPr>
        <w:sdtEndPr/>
        <w:sdtContent>
          <w:r w:rsidR="006E3B2F" w:rsidRPr="008F323A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Datum eingeben</w:t>
          </w:r>
        </w:sdtContent>
      </w:sdt>
      <w:r w:rsidR="006E3B2F" w:rsidRPr="008F323A">
        <w:rPr>
          <w:rFonts w:ascii="Arial" w:eastAsia="Times New Roman" w:hAnsi="Arial" w:cs="Arial"/>
          <w:color w:val="808080" w:themeColor="background1" w:themeShade="80"/>
          <w:lang w:val="de-DE" w:eastAsia="de-DE"/>
        </w:rPr>
        <w:tab/>
      </w:r>
      <w:bookmarkStart w:id="0" w:name="_Hlk141780707"/>
      <w:sdt>
        <w:sdtPr>
          <w:rPr>
            <w:rFonts w:ascii="Arial" w:eastAsia="Times New Roman" w:hAnsi="Arial" w:cs="Arial"/>
            <w:color w:val="808080" w:themeColor="background1" w:themeShade="80"/>
            <w:lang w:eastAsia="de-DE"/>
          </w:rPr>
          <w:id w:val="-98559534"/>
          <w:placeholder>
            <w:docPart w:val="39EB7776272F482593A8E1D4B0C307ED"/>
          </w:placeholder>
        </w:sdtPr>
        <w:sdtEndPr/>
        <w:sdtContent>
          <w:r w:rsidR="009B1887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Vorn</w:t>
          </w:r>
          <w:r w:rsidR="006E3B2F" w:rsidRPr="008F323A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 xml:space="preserve">ame </w:t>
          </w:r>
          <w:r w:rsidR="006E3B2F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 xml:space="preserve">/ </w:t>
          </w:r>
          <w:r w:rsidR="009B1887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N</w:t>
          </w:r>
          <w:r w:rsidR="006E3B2F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 xml:space="preserve">ame </w:t>
          </w:r>
          <w:r w:rsidR="006E3B2F" w:rsidRPr="008F323A">
            <w:rPr>
              <w:rFonts w:ascii="Arial" w:eastAsia="Times New Roman" w:hAnsi="Arial" w:cs="Arial"/>
              <w:color w:val="808080" w:themeColor="background1" w:themeShade="80"/>
              <w:lang w:eastAsia="de-DE"/>
            </w:rPr>
            <w:t>eingeben</w:t>
          </w:r>
        </w:sdtContent>
      </w:sdt>
      <w:bookmarkEnd w:id="0"/>
    </w:p>
    <w:p w14:paraId="6575C765" w14:textId="77777777" w:rsidR="004F2DD5" w:rsidRPr="000263CC" w:rsidRDefault="004F2DD5" w:rsidP="004F2DD5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4F2DD5">
        <w:rPr>
          <w:rFonts w:ascii="Arial" w:eastAsia="Times New Roman" w:hAnsi="Arial" w:cs="Arial"/>
          <w:sz w:val="16"/>
          <w:szCs w:val="16"/>
          <w:lang w:val="de-DE" w:eastAsia="de-DE"/>
        </w:rPr>
        <w:t>*keine handschriftlichen Unterschriften notwendig</w:t>
      </w:r>
    </w:p>
    <w:p w14:paraId="74F47A12" w14:textId="77777777" w:rsidR="00760808" w:rsidRDefault="00760808" w:rsidP="00162FAD">
      <w:pPr>
        <w:spacing w:after="0"/>
        <w:rPr>
          <w:rFonts w:ascii="Arial" w:eastAsia="Times New Roman" w:hAnsi="Arial" w:cs="Arial"/>
          <w:b/>
          <w:lang w:val="de-DE" w:eastAsia="de-DE"/>
        </w:rPr>
        <w:sectPr w:rsidR="00760808" w:rsidSect="00886709">
          <w:type w:val="continuous"/>
          <w:pgSz w:w="11906" w:h="16838" w:code="9"/>
          <w:pgMar w:top="1446" w:right="851" w:bottom="1134" w:left="1134" w:header="567" w:footer="567" w:gutter="0"/>
          <w:cols w:space="708"/>
          <w:formProt w:val="0"/>
          <w:titlePg/>
          <w:docGrid w:linePitch="360"/>
        </w:sectPr>
      </w:pPr>
    </w:p>
    <w:p w14:paraId="5374C78A" w14:textId="77777777" w:rsidR="008A0DA6" w:rsidRPr="00002827" w:rsidRDefault="00162FAD" w:rsidP="008A0DA6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color w:val="000000"/>
          <w:lang w:eastAsia="de-CH"/>
        </w:rPr>
      </w:pPr>
      <w:r w:rsidRPr="00CC693A">
        <w:rPr>
          <w:rFonts w:ascii="Arial" w:eastAsia="Times New Roman" w:hAnsi="Arial" w:cs="Arial"/>
          <w:b/>
          <w:lang w:val="de-DE" w:eastAsia="de-DE"/>
        </w:rPr>
        <w:br w:type="page"/>
      </w:r>
      <w:r w:rsidR="008A0DA6" w:rsidRPr="00002827">
        <w:rPr>
          <w:rFonts w:ascii="Arial" w:eastAsia="Times New Roman" w:hAnsi="Arial" w:cs="Arial"/>
          <w:b/>
          <w:color w:val="000000"/>
          <w:lang w:eastAsia="de-CH"/>
        </w:rPr>
        <w:lastRenderedPageBreak/>
        <w:t>Praxisinfrastruktur</w:t>
      </w:r>
    </w:p>
    <w:p w14:paraId="4217CE07" w14:textId="77777777" w:rsidR="008A0DA6" w:rsidRPr="00002827" w:rsidRDefault="008A0DA6" w:rsidP="008A0DA6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Einzelpraxis?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953FB6">
        <w:rPr>
          <w:rFonts w:ascii="Arial" w:eastAsia="Times New Roman" w:hAnsi="Arial" w:cs="Times New Roman"/>
          <w:lang w:val="fr-FR" w:eastAsia="de-DE"/>
        </w:rPr>
      </w:r>
      <w:r w:rsidR="00953FB6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953FB6">
        <w:rPr>
          <w:rFonts w:ascii="Arial" w:eastAsia="Times New Roman" w:hAnsi="Arial" w:cs="Times New Roman"/>
          <w:lang w:val="fr-FR" w:eastAsia="de-DE"/>
        </w:rPr>
      </w:r>
      <w:r w:rsidR="00953FB6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2647B4AB" w14:textId="77777777" w:rsidR="008A0DA6" w:rsidRPr="00002827" w:rsidRDefault="008A0DA6" w:rsidP="008A0DA6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Gruppenpraxis?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953FB6">
        <w:rPr>
          <w:rFonts w:ascii="Arial" w:eastAsia="Times New Roman" w:hAnsi="Arial" w:cs="Times New Roman"/>
          <w:lang w:val="fr-FR" w:eastAsia="de-DE"/>
        </w:rPr>
      </w:r>
      <w:r w:rsidR="00953FB6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953FB6">
        <w:rPr>
          <w:rFonts w:ascii="Arial" w:eastAsia="Times New Roman" w:hAnsi="Arial" w:cs="Times New Roman"/>
          <w:lang w:val="fr-FR" w:eastAsia="de-DE"/>
        </w:rPr>
      </w:r>
      <w:r w:rsidR="00953FB6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27EABA99" w14:textId="77777777" w:rsidR="008A0DA6" w:rsidRPr="00002827" w:rsidRDefault="008A0DA6" w:rsidP="008A0DA6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Grösse der Praxis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"/>
      <w:r w:rsidRPr="00002827">
        <w:rPr>
          <w:rFonts w:ascii="Arial" w:eastAsia="Times New Roman" w:hAnsi="Arial" w:cs="Arial"/>
          <w:lang w:val="de-DE" w:eastAsia="de-DE"/>
        </w:rPr>
        <w:t xml:space="preserve"> m2</w:t>
      </w:r>
    </w:p>
    <w:p w14:paraId="73053514" w14:textId="77777777" w:rsidR="008A0DA6" w:rsidRPr="00002827" w:rsidRDefault="008A0DA6" w:rsidP="008A0DA6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Anzahl Ärzt</w:t>
      </w:r>
      <w:r>
        <w:rPr>
          <w:rFonts w:ascii="Arial" w:eastAsia="Times New Roman" w:hAnsi="Arial" w:cs="Arial"/>
          <w:lang w:val="de-DE" w:eastAsia="de-DE"/>
        </w:rPr>
        <w:t>innen</w:t>
      </w:r>
      <w:r w:rsidRPr="00002827">
        <w:rPr>
          <w:rFonts w:ascii="Arial" w:eastAsia="Times New Roman" w:hAnsi="Arial" w:cs="Arial"/>
          <w:lang w:val="de-DE" w:eastAsia="de-DE"/>
        </w:rPr>
        <w:t>/Ärzte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2" w:name="Text35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2"/>
    </w:p>
    <w:p w14:paraId="29D234A2" w14:textId="77777777" w:rsidR="008A0DA6" w:rsidRDefault="008A0DA6" w:rsidP="008A0DA6">
      <w:pPr>
        <w:spacing w:after="0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</w:p>
    <w:p w14:paraId="0039E1C7" w14:textId="77777777" w:rsidR="008A0DA6" w:rsidRDefault="008A0DA6" w:rsidP="008A0DA6">
      <w:pPr>
        <w:spacing w:after="0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</w:p>
    <w:p w14:paraId="4797483D" w14:textId="77777777" w:rsidR="008A0DA6" w:rsidRDefault="008A0DA6" w:rsidP="008A0DA6">
      <w:pPr>
        <w:spacing w:after="0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CC693A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>34</w:t>
      </w:r>
      <w:r w:rsidRPr="00CC693A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 WBO</w:t>
      </w: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, Absatz 3 </w:t>
      </w:r>
      <w:r w:rsidRPr="00CC693A">
        <w:rPr>
          <w:rFonts w:ascii="Arial" w:eastAsia="Times New Roman" w:hAnsi="Arial" w:cs="Arial"/>
          <w:b/>
          <w:sz w:val="24"/>
          <w:szCs w:val="24"/>
          <w:lang w:val="de-DE" w:eastAsia="de-DE"/>
        </w:rPr>
        <w:t>«</w:t>
      </w: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>Anrechnung von Praxisassistenz</w:t>
      </w:r>
      <w:r w:rsidRPr="00CC693A">
        <w:rPr>
          <w:rFonts w:ascii="Arial" w:eastAsia="Times New Roman" w:hAnsi="Arial" w:cs="Arial"/>
          <w:b/>
          <w:sz w:val="24"/>
          <w:szCs w:val="24"/>
          <w:lang w:val="de-DE" w:eastAsia="de-DE"/>
        </w:rPr>
        <w:t>»</w:t>
      </w:r>
    </w:p>
    <w:p w14:paraId="11BB27CD" w14:textId="77777777" w:rsidR="008A0DA6" w:rsidRDefault="008A0DA6" w:rsidP="008A0DA6">
      <w:pPr>
        <w:tabs>
          <w:tab w:val="left" w:pos="284"/>
          <w:tab w:val="left" w:pos="7797"/>
          <w:tab w:val="left" w:pos="8505"/>
        </w:tabs>
        <w:spacing w:after="0"/>
      </w:pPr>
    </w:p>
    <w:p w14:paraId="53F2AAF4" w14:textId="77777777" w:rsidR="008A0DA6" w:rsidRDefault="008A0DA6" w:rsidP="008A0DA6">
      <w:pPr>
        <w:tabs>
          <w:tab w:val="left" w:pos="284"/>
          <w:tab w:val="left" w:pos="7797"/>
          <w:tab w:val="left" w:pos="8505"/>
        </w:tabs>
        <w:spacing w:after="0"/>
      </w:pPr>
      <w:r>
        <w:t>Bitte bestätigen Sie, dass Sie von der nachfolgenden Vorschrift Kenntnis genommen haben:</w:t>
      </w:r>
    </w:p>
    <w:p w14:paraId="1F95376C" w14:textId="77777777" w:rsidR="008A0DA6" w:rsidRDefault="008A0DA6" w:rsidP="008A0DA6">
      <w:pPr>
        <w:tabs>
          <w:tab w:val="left" w:pos="284"/>
          <w:tab w:val="left" w:pos="7797"/>
          <w:tab w:val="left" w:pos="8505"/>
        </w:tabs>
        <w:spacing w:after="0"/>
      </w:pPr>
    </w:p>
    <w:p w14:paraId="3A7BE979" w14:textId="77777777" w:rsidR="008A0DA6" w:rsidRDefault="008A0DA6" w:rsidP="008A0DA6">
      <w:pPr>
        <w:tabs>
          <w:tab w:val="left" w:pos="284"/>
          <w:tab w:val="left" w:pos="7797"/>
          <w:tab w:val="left" w:pos="8505"/>
        </w:tabs>
        <w:spacing w:after="0"/>
      </w:pPr>
      <w:r>
        <w:t>Im unmittelbaren Anschluss an eine mindestens einmonatige Praxisassistenz (Ausnahme Art. 31 Abs. 3 Bst. c) ist auch eine Stellvertretung von max. 4 Wochen pro 6 Monate Praxisassistenz als Weiterbildung anrechenbar. Die Lehrpraktikerin oder der Lehrpraktiker stellt sicher, dass der Ärztin oder dem Arzt in Weiterbildung auf Abruf kompetente, fachärztliche Unterstützung zur Verfügung steht.</w:t>
      </w:r>
    </w:p>
    <w:p w14:paraId="3EB8AC7C" w14:textId="77777777" w:rsidR="008A0DA6" w:rsidRPr="00002827" w:rsidRDefault="008A0DA6" w:rsidP="008A0DA6">
      <w:pPr>
        <w:tabs>
          <w:tab w:val="left" w:pos="-720"/>
          <w:tab w:val="left" w:pos="851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953FB6">
        <w:rPr>
          <w:rFonts w:ascii="Arial" w:eastAsia="Times New Roman" w:hAnsi="Arial" w:cs="Times New Roman"/>
          <w:lang w:val="fr-FR" w:eastAsia="de-DE"/>
        </w:rPr>
      </w:r>
      <w:r w:rsidR="00953FB6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953FB6">
        <w:rPr>
          <w:rFonts w:ascii="Arial" w:eastAsia="Times New Roman" w:hAnsi="Arial" w:cs="Times New Roman"/>
          <w:lang w:val="fr-FR" w:eastAsia="de-DE"/>
        </w:rPr>
      </w:r>
      <w:r w:rsidR="00953FB6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4DBDEF9B" w14:textId="77777777" w:rsidR="008A0DA6" w:rsidRDefault="008A0DA6" w:rsidP="008A0DA6">
      <w:pPr>
        <w:tabs>
          <w:tab w:val="left" w:pos="851"/>
          <w:tab w:val="left" w:pos="7797"/>
          <w:tab w:val="left" w:pos="8505"/>
        </w:tabs>
        <w:spacing w:after="0"/>
      </w:pPr>
    </w:p>
    <w:p w14:paraId="0A9DEFFE" w14:textId="77777777" w:rsidR="008A0DA6" w:rsidRDefault="008A0DA6" w:rsidP="008A0DA6">
      <w:pPr>
        <w:tabs>
          <w:tab w:val="left" w:pos="851"/>
          <w:tab w:val="left" w:pos="7797"/>
          <w:tab w:val="left" w:pos="8505"/>
        </w:tabs>
        <w:spacing w:after="0"/>
      </w:pPr>
    </w:p>
    <w:p w14:paraId="680C9F37" w14:textId="77777777" w:rsidR="008A0DA6" w:rsidRDefault="008A0DA6" w:rsidP="008A0DA6">
      <w:pPr>
        <w:spacing w:after="0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FD4F01">
        <w:rPr>
          <w:rFonts w:ascii="Arial" w:eastAsia="Times New Roman" w:hAnsi="Arial" w:cs="Arial"/>
          <w:b/>
          <w:sz w:val="24"/>
          <w:szCs w:val="24"/>
          <w:lang w:val="de-DE" w:eastAsia="de-DE"/>
        </w:rPr>
        <w:t>Art. 39 WBO, Absatz 1-6 «Allgemei</w:t>
      </w: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>ne Voraussetzungen für die Anerkennung als Weiterbildungsstätte</w:t>
      </w:r>
      <w:r w:rsidRPr="00CC693A">
        <w:rPr>
          <w:rFonts w:ascii="Arial" w:eastAsia="Times New Roman" w:hAnsi="Arial" w:cs="Arial"/>
          <w:b/>
          <w:sz w:val="24"/>
          <w:szCs w:val="24"/>
          <w:lang w:val="de-DE" w:eastAsia="de-DE"/>
        </w:rPr>
        <w:t>»</w:t>
      </w:r>
    </w:p>
    <w:p w14:paraId="4744E6CF" w14:textId="77777777" w:rsidR="008A0DA6" w:rsidRDefault="008A0DA6" w:rsidP="008A0DA6">
      <w:pPr>
        <w:tabs>
          <w:tab w:val="left" w:pos="284"/>
          <w:tab w:val="left" w:pos="7797"/>
          <w:tab w:val="left" w:pos="8505"/>
        </w:tabs>
        <w:spacing w:after="0"/>
      </w:pPr>
    </w:p>
    <w:p w14:paraId="39576745" w14:textId="77777777" w:rsidR="008A0DA6" w:rsidRDefault="008A0DA6" w:rsidP="008A0DA6">
      <w:pPr>
        <w:tabs>
          <w:tab w:val="left" w:pos="284"/>
          <w:tab w:val="left" w:pos="7797"/>
          <w:tab w:val="left" w:pos="8505"/>
        </w:tabs>
        <w:spacing w:after="0"/>
      </w:pPr>
      <w:r>
        <w:t>Bitte bestätigen Sie, dass Sie die nachfolgend aufgeführten Anforderungen gemäss Art. 39 der WBO erfüllen:</w:t>
      </w:r>
    </w:p>
    <w:p w14:paraId="69219443" w14:textId="77777777" w:rsidR="008A0DA6" w:rsidRDefault="008A0DA6" w:rsidP="008A0DA6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lang w:eastAsia="de-DE"/>
        </w:rPr>
      </w:pPr>
    </w:p>
    <w:p w14:paraId="4841B225" w14:textId="77777777" w:rsidR="008A0DA6" w:rsidRDefault="008A0DA6" w:rsidP="008A0DA6">
      <w:pPr>
        <w:tabs>
          <w:tab w:val="left" w:pos="709"/>
        </w:tabs>
        <w:spacing w:after="0"/>
      </w:pPr>
      <w:r>
        <w:rPr>
          <w:rFonts w:ascii="Arial" w:eastAsia="Times New Roman" w:hAnsi="Arial" w:cs="Arial"/>
          <w:color w:val="000000"/>
          <w:lang w:eastAsia="de-CH"/>
        </w:rPr>
        <w:t xml:space="preserve">Die Lehrpraktikerin oder der Lehrpraktiker ist </w:t>
      </w:r>
      <w:r w:rsidRPr="00952090">
        <w:rPr>
          <w:rFonts w:ascii="Arial" w:eastAsia="Times New Roman" w:hAnsi="Arial" w:cs="Arial"/>
          <w:color w:val="000000"/>
          <w:lang w:eastAsia="de-CH"/>
        </w:rPr>
        <w:t>für die Einhaltung des Weiterbildungsprogramms verantwortlich</w:t>
      </w:r>
      <w:r>
        <w:rPr>
          <w:rFonts w:ascii="Arial" w:eastAsia="Times New Roman" w:hAnsi="Arial" w:cs="Arial"/>
          <w:color w:val="000000"/>
          <w:lang w:eastAsia="de-CH"/>
        </w:rPr>
        <w:t xml:space="preserve"> </w:t>
      </w:r>
      <w:r>
        <w:t>(Art. 39 WBO, Absatz 1).</w:t>
      </w:r>
    </w:p>
    <w:p w14:paraId="1B5C0D2F" w14:textId="77777777" w:rsidR="008A0DA6" w:rsidRPr="00837073" w:rsidRDefault="008A0DA6" w:rsidP="008A0DA6">
      <w:pPr>
        <w:tabs>
          <w:tab w:val="left" w:pos="-720"/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ja</w:t>
      </w:r>
      <w:r w:rsidRPr="00837073">
        <w:rPr>
          <w:rFonts w:ascii="Arial" w:eastAsia="Times New Roman" w:hAnsi="Arial" w:cs="Arial"/>
          <w:lang w:val="de-DE" w:eastAsia="de-DE"/>
        </w:rPr>
        <w:tab/>
      </w: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nein</w:t>
      </w:r>
    </w:p>
    <w:p w14:paraId="35729273" w14:textId="77777777" w:rsidR="008A0DA6" w:rsidRDefault="008A0DA6" w:rsidP="008A0DA6">
      <w:pPr>
        <w:tabs>
          <w:tab w:val="left" w:pos="284"/>
          <w:tab w:val="left" w:pos="709"/>
          <w:tab w:val="left" w:pos="7797"/>
          <w:tab w:val="left" w:pos="8505"/>
        </w:tabs>
        <w:spacing w:after="0"/>
      </w:pPr>
    </w:p>
    <w:p w14:paraId="07691F78" w14:textId="77777777" w:rsidR="008A0DA6" w:rsidRDefault="008A0DA6" w:rsidP="008A0DA6">
      <w:pPr>
        <w:tabs>
          <w:tab w:val="left" w:pos="709"/>
        </w:tabs>
        <w:spacing w:after="0"/>
      </w:pPr>
      <w:r>
        <w:rPr>
          <w:rFonts w:ascii="Arial" w:eastAsia="Times New Roman" w:hAnsi="Arial" w:cs="Arial"/>
          <w:color w:val="000000"/>
          <w:lang w:eastAsia="de-CH"/>
        </w:rPr>
        <w:t xml:space="preserve">Die Lehrpraktikerin oder der Lehrpraktiker ist im Besitz des geforderten </w:t>
      </w:r>
      <w:r w:rsidRPr="00952090">
        <w:rPr>
          <w:rFonts w:ascii="Arial" w:eastAsia="Times New Roman" w:hAnsi="Arial" w:cs="Arial"/>
          <w:color w:val="000000"/>
          <w:lang w:eastAsia="de-CH"/>
        </w:rPr>
        <w:t>Facharzttitel</w:t>
      </w:r>
      <w:r>
        <w:rPr>
          <w:rFonts w:ascii="Arial" w:eastAsia="Times New Roman" w:hAnsi="Arial" w:cs="Arial"/>
          <w:color w:val="000000"/>
          <w:lang w:eastAsia="de-CH"/>
        </w:rPr>
        <w:t>s</w:t>
      </w:r>
      <w:r w:rsidRPr="00F908A4">
        <w:t xml:space="preserve"> </w:t>
      </w:r>
      <w:r>
        <w:t>(Art. 39 WBO, Absatz 2).</w:t>
      </w:r>
    </w:p>
    <w:p w14:paraId="66E90254" w14:textId="77777777" w:rsidR="008A0DA6" w:rsidRPr="00837073" w:rsidRDefault="008A0DA6" w:rsidP="008A0DA6">
      <w:pPr>
        <w:tabs>
          <w:tab w:val="left" w:pos="-720"/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ja</w:t>
      </w:r>
      <w:r w:rsidRPr="00837073">
        <w:rPr>
          <w:rFonts w:ascii="Arial" w:eastAsia="Times New Roman" w:hAnsi="Arial" w:cs="Arial"/>
          <w:lang w:val="de-DE" w:eastAsia="de-DE"/>
        </w:rPr>
        <w:tab/>
      </w: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nein</w:t>
      </w:r>
    </w:p>
    <w:p w14:paraId="140B3226" w14:textId="77777777" w:rsidR="008A0DA6" w:rsidRDefault="008A0DA6" w:rsidP="008A0DA6">
      <w:pPr>
        <w:tabs>
          <w:tab w:val="left" w:pos="284"/>
          <w:tab w:val="left" w:pos="709"/>
          <w:tab w:val="left" w:pos="7797"/>
          <w:tab w:val="left" w:pos="8505"/>
        </w:tabs>
        <w:spacing w:after="0"/>
      </w:pPr>
    </w:p>
    <w:p w14:paraId="0C8FA949" w14:textId="77777777" w:rsidR="008A0DA6" w:rsidRPr="009E5E02" w:rsidRDefault="008A0DA6" w:rsidP="008A0DA6">
      <w:pPr>
        <w:tabs>
          <w:tab w:val="left" w:pos="284"/>
          <w:tab w:val="left" w:pos="709"/>
          <w:tab w:val="left" w:pos="7797"/>
          <w:tab w:val="left" w:pos="8505"/>
        </w:tabs>
        <w:spacing w:after="0"/>
      </w:pPr>
      <w:r w:rsidRPr="009E5E02">
        <w:t>Die Lehrpraktikerin oder der Lehrpraktiker müssen</w:t>
      </w:r>
    </w:p>
    <w:p w14:paraId="7E5E01F3" w14:textId="77777777" w:rsidR="008A0DA6" w:rsidRPr="009E5E02" w:rsidRDefault="008A0DA6" w:rsidP="008A0DA6">
      <w:pPr>
        <w:tabs>
          <w:tab w:val="left" w:pos="284"/>
          <w:tab w:val="left" w:pos="709"/>
          <w:tab w:val="left" w:pos="7797"/>
          <w:tab w:val="left" w:pos="8505"/>
        </w:tabs>
        <w:spacing w:after="0"/>
      </w:pPr>
      <w:r w:rsidRPr="009E5E02">
        <w:t>- einen Lehrarztkurs besucht haben oder</w:t>
      </w:r>
    </w:p>
    <w:p w14:paraId="777DBC76" w14:textId="77777777" w:rsidR="008A0DA6" w:rsidRPr="009E5E02" w:rsidRDefault="008A0DA6" w:rsidP="008A0DA6">
      <w:pPr>
        <w:tabs>
          <w:tab w:val="left" w:pos="284"/>
          <w:tab w:val="left" w:pos="709"/>
          <w:tab w:val="left" w:pos="7797"/>
          <w:tab w:val="left" w:pos="8505"/>
        </w:tabs>
        <w:spacing w:after="0"/>
      </w:pPr>
      <w:r w:rsidRPr="009E5E02">
        <w:t>- an insgesamt mindestens zwei Tagen eines Teach the teachers Kurses des SIWF teilgenommen haben, soweit es das Weiterbildungsprogramm nicht ausschliesst, oder</w:t>
      </w:r>
    </w:p>
    <w:p w14:paraId="2DB3FE5E" w14:textId="77777777" w:rsidR="008A0DA6" w:rsidRPr="009E5E02" w:rsidRDefault="008A0DA6" w:rsidP="008A0DA6">
      <w:pPr>
        <w:tabs>
          <w:tab w:val="left" w:pos="284"/>
          <w:tab w:val="left" w:pos="709"/>
          <w:tab w:val="left" w:pos="7797"/>
          <w:tab w:val="left" w:pos="8505"/>
        </w:tabs>
        <w:spacing w:after="0"/>
      </w:pPr>
      <w:r w:rsidRPr="009E5E02">
        <w:t>- sich über eine mindestens zweijährige Weiterbildungstätigkeit in einer Kaderfunktion an einer anerkannten Weiterbildungsstätte ausweisen (Art. 39 WBO, Absatz 3).</w:t>
      </w:r>
    </w:p>
    <w:p w14:paraId="6D322D98" w14:textId="77777777" w:rsidR="008A0DA6" w:rsidRDefault="008A0DA6" w:rsidP="008A0DA6">
      <w:pPr>
        <w:tabs>
          <w:tab w:val="left" w:pos="284"/>
          <w:tab w:val="left" w:pos="709"/>
          <w:tab w:val="left" w:pos="7797"/>
          <w:tab w:val="left" w:pos="8505"/>
        </w:tabs>
        <w:spacing w:after="0"/>
      </w:pPr>
    </w:p>
    <w:p w14:paraId="390C0B11" w14:textId="77777777" w:rsidR="008A0DA6" w:rsidRDefault="008A0DA6" w:rsidP="008A0DA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Haben Sie den Einführungskurs der Stiftung WHM für Lehrpraktike</w:t>
      </w:r>
      <w:r>
        <w:rPr>
          <w:rFonts w:ascii="Arial" w:eastAsia="Times New Roman" w:hAnsi="Arial" w:cs="Arial"/>
          <w:color w:val="000000"/>
          <w:lang w:eastAsia="de-CH"/>
        </w:rPr>
        <w:t>rinnen und Lehrpraktiker</w:t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absolviert?</w:t>
      </w:r>
      <w:r>
        <w:rPr>
          <w:rFonts w:ascii="Arial" w:eastAsia="Times New Roman" w:hAnsi="Arial" w:cs="Arial"/>
          <w:color w:val="000000"/>
          <w:lang w:eastAsia="de-CH"/>
        </w:rPr>
        <w:t xml:space="preserve"> (bitte Bestätigung beilegen)</w:t>
      </w:r>
    </w:p>
    <w:p w14:paraId="1E1165EB" w14:textId="77777777" w:rsidR="008A0DA6" w:rsidRPr="00002827" w:rsidRDefault="008A0DA6" w:rsidP="008A0DA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53FB6">
        <w:rPr>
          <w:rFonts w:ascii="Arial" w:eastAsia="Times New Roman" w:hAnsi="Arial" w:cs="Arial"/>
          <w:color w:val="000000"/>
          <w:lang w:val="fr-FR" w:eastAsia="de-CH"/>
        </w:rPr>
      </w:r>
      <w:r w:rsidR="00953FB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53FB6">
        <w:rPr>
          <w:rFonts w:ascii="Arial" w:eastAsia="Times New Roman" w:hAnsi="Arial" w:cs="Arial"/>
          <w:color w:val="000000"/>
          <w:lang w:val="fr-FR" w:eastAsia="de-CH"/>
        </w:rPr>
      </w:r>
      <w:r w:rsidR="00953FB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1C7F9A93" w14:textId="77777777" w:rsidR="008A0DA6" w:rsidRDefault="008A0DA6" w:rsidP="008A0DA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6659C7B3" w14:textId="77777777" w:rsidR="008A0DA6" w:rsidRDefault="008A0DA6" w:rsidP="008A0DA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Oder haben</w:t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Sie </w:t>
      </w:r>
      <w:r w:rsidRPr="009E5E02">
        <w:t>an insgesamt mindestens zwei Tagen eines Teach the teachers Kurses des SIWF teilgenommen</w:t>
      </w:r>
      <w:r>
        <w:t xml:space="preserve">? </w:t>
      </w:r>
      <w:r>
        <w:rPr>
          <w:rFonts w:ascii="Arial" w:eastAsia="Times New Roman" w:hAnsi="Arial" w:cs="Arial"/>
          <w:color w:val="000000"/>
          <w:lang w:eastAsia="de-CH"/>
        </w:rPr>
        <w:t>(bitte Bestätigung beilegen)</w:t>
      </w:r>
    </w:p>
    <w:p w14:paraId="1D4F171D" w14:textId="77777777" w:rsidR="008A0DA6" w:rsidRPr="00002827" w:rsidRDefault="008A0DA6" w:rsidP="008A0DA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53FB6">
        <w:rPr>
          <w:rFonts w:ascii="Arial" w:eastAsia="Times New Roman" w:hAnsi="Arial" w:cs="Arial"/>
          <w:color w:val="000000"/>
          <w:lang w:val="fr-FR" w:eastAsia="de-CH"/>
        </w:rPr>
      </w:r>
      <w:r w:rsidR="00953FB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53FB6">
        <w:rPr>
          <w:rFonts w:ascii="Arial" w:eastAsia="Times New Roman" w:hAnsi="Arial" w:cs="Arial"/>
          <w:color w:val="000000"/>
          <w:lang w:val="fr-FR" w:eastAsia="de-CH"/>
        </w:rPr>
      </w:r>
      <w:r w:rsidR="00953FB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7E367B63" w14:textId="77777777" w:rsidR="008A0DA6" w:rsidRDefault="008A0DA6" w:rsidP="008A0DA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0B288C97" w14:textId="77777777" w:rsidR="008A0DA6" w:rsidRDefault="008A0DA6" w:rsidP="008A0DA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Oder können Sie eine mindestens zweijährige Weiterbildungstätigkeit</w:t>
      </w:r>
      <w:r>
        <w:rPr>
          <w:rFonts w:ascii="Arial" w:eastAsia="Times New Roman" w:hAnsi="Arial" w:cs="Arial"/>
          <w:color w:val="000000"/>
          <w:lang w:eastAsia="de-CH"/>
        </w:rPr>
        <w:t xml:space="preserve"> in einer Kaderfunktion</w:t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an einer anerkannten Weiterbildungsstätte ausweisen?</w:t>
      </w:r>
    </w:p>
    <w:p w14:paraId="2DA627A4" w14:textId="77777777" w:rsidR="008A0DA6" w:rsidRPr="00002827" w:rsidRDefault="008A0DA6" w:rsidP="008A0DA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53FB6">
        <w:rPr>
          <w:rFonts w:ascii="Arial" w:eastAsia="Times New Roman" w:hAnsi="Arial" w:cs="Arial"/>
          <w:color w:val="000000"/>
          <w:lang w:val="fr-FR" w:eastAsia="de-CH"/>
        </w:rPr>
      </w:r>
      <w:r w:rsidR="00953FB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53FB6">
        <w:rPr>
          <w:rFonts w:ascii="Arial" w:eastAsia="Times New Roman" w:hAnsi="Arial" w:cs="Arial"/>
          <w:color w:val="000000"/>
          <w:lang w:val="fr-FR" w:eastAsia="de-CH"/>
        </w:rPr>
      </w:r>
      <w:r w:rsidR="00953FB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5A4B8D8D" w14:textId="77777777" w:rsidR="008A0DA6" w:rsidRPr="00002827" w:rsidRDefault="008A0DA6" w:rsidP="008A0DA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1F82454C" w14:textId="77777777" w:rsidR="008A0DA6" w:rsidRPr="00002827" w:rsidRDefault="008A0DA6" w:rsidP="008A0DA6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Wenn «ja», wo</w:t>
      </w:r>
      <w:r>
        <w:rPr>
          <w:rFonts w:ascii="Arial" w:eastAsia="Times New Roman" w:hAnsi="Arial" w:cs="Arial"/>
          <w:color w:val="000000"/>
          <w:lang w:eastAsia="de-CH"/>
        </w:rPr>
        <w:t xml:space="preserve">, </w:t>
      </w:r>
      <w:r w:rsidRPr="00002827">
        <w:rPr>
          <w:rFonts w:ascii="Arial" w:eastAsia="Times New Roman" w:hAnsi="Arial" w:cs="Arial"/>
          <w:color w:val="000000"/>
          <w:lang w:eastAsia="de-CH"/>
        </w:rPr>
        <w:t>in welcher Funktion</w:t>
      </w:r>
      <w:r>
        <w:rPr>
          <w:rFonts w:ascii="Arial" w:eastAsia="Times New Roman" w:hAnsi="Arial" w:cs="Arial"/>
          <w:color w:val="000000"/>
          <w:lang w:eastAsia="de-CH"/>
        </w:rPr>
        <w:t xml:space="preserve"> und in welchem Zeitraum</w:t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? </w:t>
      </w:r>
    </w:p>
    <w:p w14:paraId="63A93DBD" w14:textId="77777777" w:rsidR="008A0DA6" w:rsidRPr="00002827" w:rsidRDefault="008A0DA6" w:rsidP="008A0DA6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6EB26049" w14:textId="77777777" w:rsidR="008A0DA6" w:rsidRDefault="008A0DA6" w:rsidP="008A0DA6">
      <w:pPr>
        <w:tabs>
          <w:tab w:val="left" w:pos="284"/>
          <w:tab w:val="left" w:pos="709"/>
          <w:tab w:val="left" w:pos="7797"/>
          <w:tab w:val="left" w:pos="8505"/>
        </w:tabs>
        <w:spacing w:after="0"/>
      </w:pPr>
    </w:p>
    <w:p w14:paraId="4C24CE8C" w14:textId="77777777" w:rsidR="008A0DA6" w:rsidRDefault="008A0DA6" w:rsidP="008A0DA6">
      <w:pPr>
        <w:tabs>
          <w:tab w:val="left" w:pos="284"/>
          <w:tab w:val="left" w:pos="709"/>
          <w:tab w:val="left" w:pos="7797"/>
          <w:tab w:val="left" w:pos="8505"/>
        </w:tabs>
        <w:spacing w:after="0"/>
      </w:pPr>
    </w:p>
    <w:p w14:paraId="3B14BEC8" w14:textId="77777777" w:rsidR="008A0DA6" w:rsidRDefault="008A0DA6" w:rsidP="008A0DA6">
      <w:pPr>
        <w:tabs>
          <w:tab w:val="left" w:pos="709"/>
        </w:tabs>
        <w:spacing w:after="0"/>
      </w:pPr>
      <w:r>
        <w:rPr>
          <w:rFonts w:ascii="Arial" w:eastAsia="Times New Roman" w:hAnsi="Arial" w:cs="Arial"/>
          <w:color w:val="000000"/>
          <w:lang w:eastAsia="de-CH"/>
        </w:rPr>
        <w:lastRenderedPageBreak/>
        <w:t>Die Lehrpraktikerin oder der Lehrpraktiker</w:t>
      </w:r>
      <w:r>
        <w:t xml:space="preserve"> erfüllt die Fortbildungspflicht gemäss FBO (Art. 39 WBO, Absatz 4)</w:t>
      </w:r>
    </w:p>
    <w:p w14:paraId="25E7C40B" w14:textId="77777777" w:rsidR="008A0DA6" w:rsidRPr="00837073" w:rsidRDefault="008A0DA6" w:rsidP="008A0DA6">
      <w:pPr>
        <w:tabs>
          <w:tab w:val="left" w:pos="-720"/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ja</w:t>
      </w:r>
      <w:r w:rsidRPr="00837073">
        <w:rPr>
          <w:rFonts w:ascii="Arial" w:eastAsia="Times New Roman" w:hAnsi="Arial" w:cs="Arial"/>
          <w:lang w:val="de-DE" w:eastAsia="de-DE"/>
        </w:rPr>
        <w:tab/>
      </w: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nein</w:t>
      </w:r>
    </w:p>
    <w:p w14:paraId="4758951D" w14:textId="77777777" w:rsidR="008A0DA6" w:rsidRDefault="008A0DA6" w:rsidP="008A0DA6">
      <w:pPr>
        <w:tabs>
          <w:tab w:val="left" w:pos="709"/>
        </w:tabs>
        <w:spacing w:after="0"/>
      </w:pPr>
    </w:p>
    <w:p w14:paraId="2C5D5F70" w14:textId="77777777" w:rsidR="008A0DA6" w:rsidRDefault="008A0DA6" w:rsidP="008A0DA6">
      <w:pPr>
        <w:tabs>
          <w:tab w:val="left" w:pos="709"/>
        </w:tabs>
        <w:spacing w:after="0"/>
      </w:pPr>
      <w:r w:rsidRPr="00114798">
        <w:t xml:space="preserve">Die Supervision </w:t>
      </w:r>
      <w:r>
        <w:t xml:space="preserve">jedes </w:t>
      </w:r>
      <w:r w:rsidRPr="00114798">
        <w:t>Weiterzubildenden ist ständig durch eine Fachärztin oder einen Facharzt gewährleistet</w:t>
      </w:r>
      <w:r>
        <w:t>. Die lehrärztliche Präsenz muss mindestens 75 % des Pensums der Praxisassistenzärztin oder des Praxisassistenzarztes betragen (Art. 39 WBO, Absatz 5).</w:t>
      </w:r>
    </w:p>
    <w:p w14:paraId="152326BA" w14:textId="77777777" w:rsidR="008A0DA6" w:rsidRPr="00837073" w:rsidRDefault="008A0DA6" w:rsidP="008A0DA6">
      <w:pPr>
        <w:tabs>
          <w:tab w:val="left" w:pos="-720"/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ja</w:t>
      </w:r>
      <w:r w:rsidRPr="00837073">
        <w:rPr>
          <w:rFonts w:ascii="Arial" w:eastAsia="Times New Roman" w:hAnsi="Arial" w:cs="Arial"/>
          <w:lang w:val="de-DE" w:eastAsia="de-DE"/>
        </w:rPr>
        <w:tab/>
      </w: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nein</w:t>
      </w:r>
    </w:p>
    <w:p w14:paraId="00917BA6" w14:textId="77777777" w:rsidR="008A0DA6" w:rsidRDefault="008A0DA6" w:rsidP="008A0DA6">
      <w:pPr>
        <w:tabs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68414D1E" w14:textId="77777777" w:rsidR="008A0DA6" w:rsidRDefault="008A0DA6" w:rsidP="008A0DA6">
      <w:pPr>
        <w:tabs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4A70DE4D" w14:textId="271B3143" w:rsidR="002239BC" w:rsidRPr="000A1A5A" w:rsidRDefault="00556AD6" w:rsidP="002239BC">
      <w:pPr>
        <w:spacing w:after="0" w:line="280" w:lineRule="atLeast"/>
        <w:jc w:val="both"/>
        <w:rPr>
          <w:rFonts w:ascii="Arial" w:hAnsi="Arial" w:cs="Arial"/>
        </w:rPr>
      </w:pPr>
      <w:r w:rsidRPr="00556AD6">
        <w:rPr>
          <w:rFonts w:ascii="Arial" w:hAnsi="Arial" w:cs="Arial"/>
          <w:b/>
          <w:color w:val="000000"/>
          <w:sz w:val="30"/>
          <w:szCs w:val="30"/>
        </w:rPr>
        <w:t>Plastische, Rekonstruktive und Ästhetische Chirurgie</w:t>
      </w:r>
    </w:p>
    <w:p w14:paraId="670D0CA8" w14:textId="77777777" w:rsidR="002239BC" w:rsidRPr="004312F0" w:rsidRDefault="002239BC" w:rsidP="002239BC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7AAB7D51" w14:textId="77777777" w:rsidR="002239BC" w:rsidRDefault="002239BC" w:rsidP="002239BC">
      <w:pPr>
        <w:tabs>
          <w:tab w:val="left" w:pos="-72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4312F0">
        <w:rPr>
          <w:rFonts w:ascii="Arial" w:eastAsia="Times New Roman" w:hAnsi="Arial" w:cs="Arial"/>
          <w:b/>
          <w:sz w:val="24"/>
          <w:szCs w:val="24"/>
          <w:lang w:val="de-DE" w:eastAsia="de-DE"/>
        </w:rPr>
        <w:t>Kriterien gemäss Ziffer 5 des Weiterbildungsprogramms «Kriterien für die Einteilung der Weiterbildungsstätten»</w:t>
      </w:r>
    </w:p>
    <w:p w14:paraId="0C8CC449" w14:textId="77777777" w:rsidR="008A0DA6" w:rsidRDefault="008A0DA6" w:rsidP="008A0DA6">
      <w:pPr>
        <w:tabs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7CD2DC4" w14:textId="24285FEB" w:rsidR="0056056E" w:rsidRDefault="0056056E" w:rsidP="008A0DA6">
      <w:pPr>
        <w:tabs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  <w:r w:rsidRPr="0056056E">
        <w:rPr>
          <w:rFonts w:ascii="Arial" w:eastAsia="Times New Roman" w:hAnsi="Arial" w:cs="Arial"/>
          <w:lang w:val="de-DE" w:eastAsia="de-DE"/>
        </w:rPr>
        <w:t>Weitere Anforderungen und Pflichten der Lehrpraktikerin oder des Lehrpraktikers</w:t>
      </w:r>
    </w:p>
    <w:p w14:paraId="3AAE075C" w14:textId="77777777" w:rsidR="0056056E" w:rsidRDefault="0056056E" w:rsidP="008A0DA6">
      <w:pPr>
        <w:tabs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D26CFCC" w14:textId="512A87D5" w:rsidR="00E4513A" w:rsidRDefault="00E4513A" w:rsidP="00E4513A">
      <w:pPr>
        <w:tabs>
          <w:tab w:val="left" w:pos="284"/>
          <w:tab w:val="left" w:pos="7797"/>
          <w:tab w:val="left" w:pos="8505"/>
        </w:tabs>
        <w:spacing w:after="0"/>
      </w:pPr>
      <w:r>
        <w:t xml:space="preserve">Bitte bestätigen Sie, dass </w:t>
      </w:r>
      <w:r w:rsidR="0056056E">
        <w:t xml:space="preserve">Sie </w:t>
      </w:r>
      <w:r>
        <w:t xml:space="preserve">die nachfolgend aufgeführten </w:t>
      </w:r>
      <w:r w:rsidR="0056056E" w:rsidRPr="0056056E">
        <w:rPr>
          <w:rFonts w:ascii="Arial" w:eastAsia="Times New Roman" w:hAnsi="Arial" w:cs="Arial"/>
          <w:lang w:val="de-DE" w:eastAsia="de-DE"/>
        </w:rPr>
        <w:t>Anforderungen und Pflichten der Lehrpraktikerin oder des Lehrpraktikers</w:t>
      </w:r>
      <w:r w:rsidR="0056056E">
        <w:t xml:space="preserve"> </w:t>
      </w:r>
      <w:r>
        <w:t>(vgl. Ziffer 5 des Weiterbildungsprogramms):</w:t>
      </w:r>
    </w:p>
    <w:p w14:paraId="15C17868" w14:textId="77777777" w:rsidR="00E4513A" w:rsidRPr="00E4513A" w:rsidRDefault="00E4513A" w:rsidP="008A0DA6">
      <w:pPr>
        <w:tabs>
          <w:tab w:val="left" w:pos="709"/>
        </w:tabs>
        <w:spacing w:after="0"/>
        <w:rPr>
          <w:rFonts w:ascii="Arial" w:eastAsia="Times New Roman" w:hAnsi="Arial" w:cs="Arial"/>
          <w:lang w:eastAsia="de-DE"/>
        </w:rPr>
      </w:pPr>
    </w:p>
    <w:p w14:paraId="0F52D1B4" w14:textId="77777777" w:rsidR="008A0DA6" w:rsidRDefault="008A0DA6" w:rsidP="008A0D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Können Sie mindestens ein Jahr </w:t>
      </w:r>
      <w:r w:rsidRPr="00566C2E">
        <w:rPr>
          <w:rFonts w:ascii="Arial" w:hAnsi="Arial" w:cs="Arial"/>
          <w:color w:val="000000"/>
        </w:rPr>
        <w:t>fachlich unbeanstandete selbständige Praxistätigkeit</w:t>
      </w:r>
      <w:r>
        <w:rPr>
          <w:rFonts w:ascii="Arial" w:hAnsi="Arial" w:cs="Arial"/>
          <w:color w:val="000000"/>
        </w:rPr>
        <w:t xml:space="preserve"> ausweisen?*</w:t>
      </w:r>
    </w:p>
    <w:p w14:paraId="7743AE2B" w14:textId="77777777" w:rsidR="008A0DA6" w:rsidRPr="00002827" w:rsidRDefault="008A0DA6" w:rsidP="008A0DA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53FB6">
        <w:rPr>
          <w:rFonts w:ascii="Arial" w:eastAsia="Times New Roman" w:hAnsi="Arial" w:cs="Arial"/>
          <w:color w:val="000000"/>
          <w:lang w:val="fr-FR" w:eastAsia="de-CH"/>
        </w:rPr>
      </w:r>
      <w:r w:rsidR="00953FB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53FB6">
        <w:rPr>
          <w:rFonts w:ascii="Arial" w:eastAsia="Times New Roman" w:hAnsi="Arial" w:cs="Arial"/>
          <w:color w:val="000000"/>
          <w:lang w:val="fr-FR" w:eastAsia="de-CH"/>
        </w:rPr>
      </w:r>
      <w:r w:rsidR="00953FB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7A7DA845" w14:textId="77777777" w:rsidR="008A0DA6" w:rsidRDefault="008A0DA6" w:rsidP="008A0D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1AD5AA0" w14:textId="77777777" w:rsidR="008A0DA6" w:rsidRPr="00002827" w:rsidRDefault="008A0DA6" w:rsidP="008A0DA6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bookmarkStart w:id="3" w:name="_Hlk150503284"/>
      <w:r>
        <w:rPr>
          <w:rFonts w:ascii="Arial" w:eastAsia="Times New Roman" w:hAnsi="Arial" w:cs="Arial"/>
          <w:color w:val="000000"/>
          <w:lang w:eastAsia="de-CH"/>
        </w:rPr>
        <w:t>W</w:t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o und </w:t>
      </w:r>
      <w:r>
        <w:rPr>
          <w:rFonts w:ascii="Arial" w:eastAsia="Times New Roman" w:hAnsi="Arial" w:cs="Arial"/>
          <w:color w:val="000000"/>
          <w:lang w:eastAsia="de-CH"/>
        </w:rPr>
        <w:t>während welchem Zeitraum</w:t>
      </w:r>
      <w:r w:rsidRPr="00002827">
        <w:rPr>
          <w:rFonts w:ascii="Arial" w:eastAsia="Times New Roman" w:hAnsi="Arial" w:cs="Arial"/>
          <w:color w:val="000000"/>
          <w:lang w:eastAsia="de-CH"/>
        </w:rPr>
        <w:t>?</w:t>
      </w:r>
      <w:r>
        <w:rPr>
          <w:rFonts w:ascii="Arial" w:eastAsia="Times New Roman" w:hAnsi="Arial" w:cs="Arial"/>
          <w:color w:val="000000"/>
          <w:lang w:eastAsia="de-CH"/>
        </w:rPr>
        <w:t>*</w:t>
      </w:r>
    </w:p>
    <w:p w14:paraId="327A73D5" w14:textId="77777777" w:rsidR="008A0DA6" w:rsidRPr="00002827" w:rsidRDefault="008A0DA6" w:rsidP="008A0DA6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1EBA85B4" w14:textId="77777777" w:rsidR="008A0DA6" w:rsidRDefault="008A0DA6" w:rsidP="008A0D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bookmarkEnd w:id="3"/>
    <w:p w14:paraId="74A7FD44" w14:textId="77777777" w:rsidR="008A0DA6" w:rsidRPr="00125F07" w:rsidRDefault="008A0DA6" w:rsidP="008A0D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125F07">
        <w:rPr>
          <w:rFonts w:ascii="Arial" w:hAnsi="Arial" w:cs="Arial"/>
          <w:color w:val="000000"/>
          <w:sz w:val="18"/>
          <w:szCs w:val="18"/>
        </w:rPr>
        <w:t>* Die Gesuchseinreichung darf nicht mehr als 2 Monate vor Erfüllung der unbeanstandete</w:t>
      </w:r>
      <w:r>
        <w:rPr>
          <w:rFonts w:ascii="Arial" w:hAnsi="Arial" w:cs="Arial"/>
          <w:color w:val="000000"/>
          <w:sz w:val="18"/>
          <w:szCs w:val="18"/>
        </w:rPr>
        <w:t>n</w:t>
      </w:r>
      <w:r w:rsidRPr="00125F07">
        <w:rPr>
          <w:rFonts w:ascii="Arial" w:hAnsi="Arial" w:cs="Arial"/>
          <w:color w:val="000000"/>
          <w:sz w:val="18"/>
          <w:szCs w:val="18"/>
        </w:rPr>
        <w:t xml:space="preserve"> selbständige</w:t>
      </w:r>
      <w:r>
        <w:rPr>
          <w:rFonts w:ascii="Arial" w:hAnsi="Arial" w:cs="Arial"/>
          <w:color w:val="000000"/>
          <w:sz w:val="18"/>
          <w:szCs w:val="18"/>
        </w:rPr>
        <w:t>n</w:t>
      </w:r>
      <w:r w:rsidRPr="00125F07">
        <w:rPr>
          <w:rFonts w:ascii="Arial" w:hAnsi="Arial" w:cs="Arial"/>
          <w:color w:val="000000"/>
          <w:sz w:val="18"/>
          <w:szCs w:val="18"/>
        </w:rPr>
        <w:t xml:space="preserve"> Praxistätigkeit </w:t>
      </w:r>
      <w:r>
        <w:rPr>
          <w:rFonts w:ascii="Arial" w:hAnsi="Arial" w:cs="Arial"/>
          <w:color w:val="000000"/>
          <w:sz w:val="18"/>
          <w:szCs w:val="18"/>
        </w:rPr>
        <w:t>erfolgen</w:t>
      </w:r>
      <w:r w:rsidRPr="00125F07">
        <w:rPr>
          <w:rFonts w:ascii="Arial" w:hAnsi="Arial" w:cs="Arial"/>
          <w:color w:val="000000"/>
          <w:sz w:val="18"/>
          <w:szCs w:val="18"/>
        </w:rPr>
        <w:t>.</w:t>
      </w:r>
    </w:p>
    <w:p w14:paraId="6BAC005A" w14:textId="77777777" w:rsidR="008A0DA6" w:rsidRDefault="008A0DA6" w:rsidP="008A0DA6">
      <w:pPr>
        <w:tabs>
          <w:tab w:val="left" w:pos="709"/>
        </w:tabs>
        <w:spacing w:after="0"/>
        <w:rPr>
          <w:rFonts w:ascii="Arial" w:eastAsia="Times New Roman" w:hAnsi="Arial" w:cs="Arial"/>
          <w:lang w:eastAsia="de-DE"/>
        </w:rPr>
      </w:pPr>
    </w:p>
    <w:p w14:paraId="40967734" w14:textId="77777777" w:rsidR="008A0DA6" w:rsidRPr="00292544" w:rsidRDefault="008A0DA6" w:rsidP="008A0DA6">
      <w:pPr>
        <w:tabs>
          <w:tab w:val="left" w:pos="709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Verfügen Sie</w:t>
      </w:r>
      <w:r w:rsidRPr="00292544">
        <w:rPr>
          <w:rFonts w:ascii="Arial" w:eastAsia="Times New Roman" w:hAnsi="Arial" w:cs="Arial"/>
          <w:lang w:eastAsia="de-DE"/>
        </w:rPr>
        <w:t xml:space="preserve"> über einen Konsultationsraum für die Praxisassistenz-ärztin / den Praxisassistenzarzt</w:t>
      </w:r>
      <w:r>
        <w:rPr>
          <w:rFonts w:ascii="Arial" w:eastAsia="Times New Roman" w:hAnsi="Arial" w:cs="Arial"/>
          <w:lang w:eastAsia="de-DE"/>
        </w:rPr>
        <w:t>?</w:t>
      </w:r>
    </w:p>
    <w:p w14:paraId="6767DF21" w14:textId="77777777" w:rsidR="008A0DA6" w:rsidRPr="00837073" w:rsidRDefault="008A0DA6" w:rsidP="008A0DA6">
      <w:pPr>
        <w:tabs>
          <w:tab w:val="left" w:pos="-720"/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ja</w:t>
      </w:r>
      <w:r w:rsidRPr="00837073">
        <w:rPr>
          <w:rFonts w:ascii="Arial" w:eastAsia="Times New Roman" w:hAnsi="Arial" w:cs="Arial"/>
          <w:lang w:val="de-DE" w:eastAsia="de-DE"/>
        </w:rPr>
        <w:tab/>
      </w: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nein</w:t>
      </w:r>
    </w:p>
    <w:p w14:paraId="16E7DBA5" w14:textId="77777777" w:rsidR="008A0DA6" w:rsidRDefault="008A0DA6" w:rsidP="008A0DA6">
      <w:pPr>
        <w:tabs>
          <w:tab w:val="left" w:pos="709"/>
        </w:tabs>
        <w:spacing w:after="0"/>
        <w:rPr>
          <w:rFonts w:ascii="Arial" w:eastAsia="Times New Roman" w:hAnsi="Arial" w:cs="Arial"/>
          <w:lang w:eastAsia="de-DE"/>
        </w:rPr>
      </w:pPr>
    </w:p>
    <w:p w14:paraId="57E1F692" w14:textId="77777777" w:rsidR="008A0DA6" w:rsidRDefault="008A0DA6" w:rsidP="008A0DA6">
      <w:pPr>
        <w:tabs>
          <w:tab w:val="left" w:pos="709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Verfügen Sie </w:t>
      </w:r>
      <w:r w:rsidRPr="00292544">
        <w:rPr>
          <w:rFonts w:ascii="Arial" w:eastAsia="Times New Roman" w:hAnsi="Arial" w:cs="Arial"/>
          <w:lang w:eastAsia="de-DE"/>
        </w:rPr>
        <w:t>über einen Arbeitsplatz für die Praxisassistenzärztin / den Praxisassistenzarzt</w:t>
      </w:r>
      <w:r>
        <w:rPr>
          <w:rFonts w:ascii="Arial" w:eastAsia="Times New Roman" w:hAnsi="Arial" w:cs="Arial"/>
          <w:lang w:eastAsia="de-DE"/>
        </w:rPr>
        <w:t>?</w:t>
      </w:r>
    </w:p>
    <w:p w14:paraId="12BD30A2" w14:textId="77777777" w:rsidR="008A0DA6" w:rsidRPr="00837073" w:rsidRDefault="008A0DA6" w:rsidP="008A0DA6">
      <w:pPr>
        <w:tabs>
          <w:tab w:val="left" w:pos="-720"/>
          <w:tab w:val="left" w:pos="709"/>
        </w:tabs>
        <w:spacing w:after="0"/>
        <w:rPr>
          <w:rFonts w:ascii="Arial" w:eastAsia="Times New Roman" w:hAnsi="Arial" w:cs="Arial"/>
          <w:lang w:val="de-DE" w:eastAsia="de-DE"/>
        </w:rPr>
      </w:pP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ja</w:t>
      </w:r>
      <w:r w:rsidRPr="00837073">
        <w:rPr>
          <w:rFonts w:ascii="Arial" w:eastAsia="Times New Roman" w:hAnsi="Arial" w:cs="Arial"/>
          <w:lang w:val="de-DE" w:eastAsia="de-DE"/>
        </w:rPr>
        <w:tab/>
      </w: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37073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953FB6">
        <w:rPr>
          <w:rFonts w:ascii="Arial" w:eastAsia="Times New Roman" w:hAnsi="Arial" w:cs="Arial"/>
          <w:lang w:val="de-DE" w:eastAsia="de-DE"/>
        </w:rPr>
      </w:r>
      <w:r w:rsidR="00953FB6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837073">
        <w:rPr>
          <w:rFonts w:ascii="Arial" w:eastAsia="Times New Roman" w:hAnsi="Arial" w:cs="Arial"/>
          <w:lang w:val="de-DE" w:eastAsia="de-DE"/>
        </w:rPr>
        <w:t xml:space="preserve"> nein</w:t>
      </w:r>
    </w:p>
    <w:sectPr w:rsidR="008A0DA6" w:rsidRPr="00837073" w:rsidSect="00760808">
      <w:type w:val="continuous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BE45" w14:textId="77777777" w:rsidR="00FA57BD" w:rsidRDefault="00FA57BD" w:rsidP="00E177D4">
      <w:pPr>
        <w:spacing w:after="0"/>
      </w:pPr>
      <w:r>
        <w:separator/>
      </w:r>
    </w:p>
  </w:endnote>
  <w:endnote w:type="continuationSeparator" w:id="0">
    <w:p w14:paraId="30F12241" w14:textId="77777777" w:rsidR="00FA57BD" w:rsidRDefault="00FA57BD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0ECC" w14:textId="5F4CD506" w:rsidR="009A2F57" w:rsidRPr="00847F74" w:rsidRDefault="00EF4C17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>
      <w:rPr>
        <w:rFonts w:ascii="Arial" w:hAnsi="Arial"/>
        <w:noProof/>
        <w:color w:val="3C5587" w:themeColor="accent1"/>
        <w:sz w:val="15"/>
        <w:szCs w:val="15"/>
        <w:lang w:val="fr-CH"/>
      </w:rPr>
      <w:t>R</w:t>
    </w:r>
    <w:r w:rsidR="0034680F" w:rsidRPr="007E1C18">
      <w:rPr>
        <w:rFonts w:ascii="Arial" w:hAnsi="Arial"/>
        <w:noProof/>
        <w:color w:val="3C5587" w:themeColor="accent1"/>
        <w:sz w:val="15"/>
        <w:szCs w:val="15"/>
        <w:lang w:val="fr-CH"/>
      </w:rPr>
      <w:t xml:space="preserve">ev. </w:t>
    </w:r>
    <w:r w:rsidR="00FF065E">
      <w:rPr>
        <w:rFonts w:ascii="Arial" w:hAnsi="Arial"/>
        <w:noProof/>
        <w:color w:val="3C5587" w:themeColor="accent1"/>
        <w:sz w:val="15"/>
        <w:szCs w:val="15"/>
        <w:lang w:val="fr-CH"/>
      </w:rPr>
      <w:t>1.7.2023</w:t>
    </w:r>
    <w:r w:rsidR="0034680F" w:rsidRPr="007E1C18">
      <w:rPr>
        <w:rFonts w:ascii="Arial" w:hAnsi="Arial"/>
        <w:noProof/>
        <w:color w:val="3C5587" w:themeColor="accent1"/>
        <w:sz w:val="15"/>
        <w:szCs w:val="15"/>
        <w:lang w:val="fr-CH"/>
      </w:rPr>
      <w:t>/</w:t>
    </w:r>
    <w:r w:rsidR="00FF065E">
      <w:rPr>
        <w:rFonts w:ascii="Arial" w:hAnsi="Arial"/>
        <w:noProof/>
        <w:color w:val="3C5587" w:themeColor="accent1"/>
        <w:sz w:val="15"/>
        <w:szCs w:val="15"/>
        <w:lang w:val="fr-CH"/>
      </w:rPr>
      <w:t>10.11</w:t>
    </w:r>
    <w:r w:rsidR="0034680F" w:rsidRPr="007E1C18">
      <w:rPr>
        <w:rFonts w:ascii="Arial" w:hAnsi="Arial"/>
        <w:noProof/>
        <w:color w:val="3C5587" w:themeColor="accent1"/>
        <w:sz w:val="15"/>
        <w:szCs w:val="15"/>
        <w:lang w:val="fr-CH"/>
      </w:rPr>
      <w:t>.2023</w:t>
    </w:r>
    <w:r w:rsidR="009A3199"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61C59"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61C59"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 w:rsidR="009A3199"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7E88" w14:textId="647C2E67" w:rsidR="0097452E" w:rsidRPr="00FE700C" w:rsidRDefault="00F66459" w:rsidP="00FE700C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77181A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suisse pour la formation médicale postgraduée et continue</w:t>
    </w:r>
    <w:r w:rsidR="00FE700C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|  Postfach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608D" w14:textId="77777777" w:rsidR="00FA57BD" w:rsidRDefault="00FA57BD" w:rsidP="00E177D4">
      <w:pPr>
        <w:spacing w:after="0"/>
      </w:pPr>
      <w:r>
        <w:separator/>
      </w:r>
    </w:p>
  </w:footnote>
  <w:footnote w:type="continuationSeparator" w:id="0">
    <w:p w14:paraId="5FEC47FA" w14:textId="77777777" w:rsidR="00FA57BD" w:rsidRDefault="00FA57BD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599B57FB" w14:textId="77777777" w:rsidTr="00AE44D4">
      <w:trPr>
        <w:trHeight w:val="1421"/>
      </w:trPr>
      <w:tc>
        <w:tcPr>
          <w:tcW w:w="3307" w:type="dxa"/>
        </w:tcPr>
        <w:p w14:paraId="78B9DEE5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75A8DE0" wp14:editId="1801C1E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" name="Grafik 1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DA8F4B3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25C03419" w14:textId="77777777" w:rsidR="009D3100" w:rsidRDefault="009D3100" w:rsidP="004130F5">
          <w:pPr>
            <w:pStyle w:val="Kopfzeile"/>
            <w:spacing w:after="1080"/>
          </w:pPr>
        </w:p>
      </w:tc>
    </w:tr>
  </w:tbl>
  <w:p w14:paraId="378B1B2A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E7F3241"/>
    <w:multiLevelType w:val="multilevel"/>
    <w:tmpl w:val="3632A744"/>
    <w:numStyleLink w:val="FMHAufzhlunggegliedertauf3EbenenAltA"/>
  </w:abstractNum>
  <w:abstractNum w:abstractNumId="17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610C0"/>
    <w:multiLevelType w:val="multilevel"/>
    <w:tmpl w:val="5C6614D2"/>
    <w:numStyleLink w:val="FMHNummerierunggegliedertauf3EbenenAltN"/>
  </w:abstractNum>
  <w:abstractNum w:abstractNumId="21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7FC0"/>
    <w:multiLevelType w:val="multilevel"/>
    <w:tmpl w:val="3632A744"/>
    <w:numStyleLink w:val="FMHAufzhlunggegliedertauf3EbenenAltA"/>
  </w:abstractNum>
  <w:abstractNum w:abstractNumId="23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2E5C"/>
    <w:multiLevelType w:val="multilevel"/>
    <w:tmpl w:val="5C6614D2"/>
    <w:numStyleLink w:val="FMHNummerierunggegliedertauf3EbenenAltN"/>
  </w:abstractNum>
  <w:abstractNum w:abstractNumId="26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54711"/>
    <w:multiLevelType w:val="hybridMultilevel"/>
    <w:tmpl w:val="0568ADAA"/>
    <w:lvl w:ilvl="0" w:tplc="38FA28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4599667">
    <w:abstractNumId w:val="4"/>
  </w:num>
  <w:num w:numId="2" w16cid:durableId="34473147">
    <w:abstractNumId w:val="26"/>
  </w:num>
  <w:num w:numId="3" w16cid:durableId="543522305">
    <w:abstractNumId w:val="15"/>
  </w:num>
  <w:num w:numId="4" w16cid:durableId="1977100223">
    <w:abstractNumId w:val="5"/>
  </w:num>
  <w:num w:numId="5" w16cid:durableId="1263369768">
    <w:abstractNumId w:val="15"/>
  </w:num>
  <w:num w:numId="6" w16cid:durableId="2126651288">
    <w:abstractNumId w:val="23"/>
  </w:num>
  <w:num w:numId="7" w16cid:durableId="1254901305">
    <w:abstractNumId w:val="7"/>
  </w:num>
  <w:num w:numId="8" w16cid:durableId="949824828">
    <w:abstractNumId w:val="2"/>
  </w:num>
  <w:num w:numId="9" w16cid:durableId="239944299">
    <w:abstractNumId w:val="25"/>
  </w:num>
  <w:num w:numId="10" w16cid:durableId="1012605829">
    <w:abstractNumId w:val="20"/>
  </w:num>
  <w:num w:numId="11" w16cid:durableId="977882782">
    <w:abstractNumId w:val="3"/>
  </w:num>
  <w:num w:numId="12" w16cid:durableId="2070956659">
    <w:abstractNumId w:val="6"/>
  </w:num>
  <w:num w:numId="13" w16cid:durableId="618536275">
    <w:abstractNumId w:val="14"/>
  </w:num>
  <w:num w:numId="14" w16cid:durableId="540017257">
    <w:abstractNumId w:val="12"/>
  </w:num>
  <w:num w:numId="15" w16cid:durableId="2073234815">
    <w:abstractNumId w:val="22"/>
  </w:num>
  <w:num w:numId="16" w16cid:durableId="1700546193">
    <w:abstractNumId w:val="16"/>
  </w:num>
  <w:num w:numId="17" w16cid:durableId="1657799881">
    <w:abstractNumId w:val="9"/>
  </w:num>
  <w:num w:numId="18" w16cid:durableId="1634948864">
    <w:abstractNumId w:val="1"/>
  </w:num>
  <w:num w:numId="19" w16cid:durableId="1391269934">
    <w:abstractNumId w:val="19"/>
  </w:num>
  <w:num w:numId="20" w16cid:durableId="1984649976">
    <w:abstractNumId w:val="10"/>
  </w:num>
  <w:num w:numId="21" w16cid:durableId="1586569980">
    <w:abstractNumId w:val="13"/>
  </w:num>
  <w:num w:numId="22" w16cid:durableId="972754097">
    <w:abstractNumId w:val="8"/>
  </w:num>
  <w:num w:numId="23" w16cid:durableId="1064177298">
    <w:abstractNumId w:val="17"/>
  </w:num>
  <w:num w:numId="24" w16cid:durableId="632060465">
    <w:abstractNumId w:val="24"/>
  </w:num>
  <w:num w:numId="25" w16cid:durableId="15466652">
    <w:abstractNumId w:val="18"/>
  </w:num>
  <w:num w:numId="26" w16cid:durableId="714232155">
    <w:abstractNumId w:val="21"/>
  </w:num>
  <w:num w:numId="27" w16cid:durableId="36898598">
    <w:abstractNumId w:val="0"/>
  </w:num>
  <w:num w:numId="28" w16cid:durableId="1880318448">
    <w:abstractNumId w:val="11"/>
  </w:num>
  <w:num w:numId="29" w16cid:durableId="155839849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8DxXL4/4nNgKRO5vcr4Wd7Ebr2n1IQ8yaBve+IsIKCpx3gQ1b+/8Z7hiObQ3kRns6pkGVkW6IuKXdmggvMheA==" w:salt="4Xxby/H3mk0HBbDXug5KL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D2"/>
    <w:rsid w:val="00003FFD"/>
    <w:rsid w:val="00012FD1"/>
    <w:rsid w:val="00016638"/>
    <w:rsid w:val="00020FD2"/>
    <w:rsid w:val="00021582"/>
    <w:rsid w:val="00023478"/>
    <w:rsid w:val="00023D0D"/>
    <w:rsid w:val="00024A3A"/>
    <w:rsid w:val="000251AE"/>
    <w:rsid w:val="000253D8"/>
    <w:rsid w:val="000263CC"/>
    <w:rsid w:val="000332AF"/>
    <w:rsid w:val="00036E20"/>
    <w:rsid w:val="00044C7D"/>
    <w:rsid w:val="00047502"/>
    <w:rsid w:val="000508F4"/>
    <w:rsid w:val="000509D1"/>
    <w:rsid w:val="00054ED7"/>
    <w:rsid w:val="00061C59"/>
    <w:rsid w:val="00070180"/>
    <w:rsid w:val="00070359"/>
    <w:rsid w:val="00075CD0"/>
    <w:rsid w:val="0008149B"/>
    <w:rsid w:val="00085909"/>
    <w:rsid w:val="000A06FE"/>
    <w:rsid w:val="000B1A9F"/>
    <w:rsid w:val="000B30B5"/>
    <w:rsid w:val="000C03E2"/>
    <w:rsid w:val="000C33C5"/>
    <w:rsid w:val="000C771F"/>
    <w:rsid w:val="000C7A23"/>
    <w:rsid w:val="000E4FAA"/>
    <w:rsid w:val="000E674C"/>
    <w:rsid w:val="000F6193"/>
    <w:rsid w:val="000F68E6"/>
    <w:rsid w:val="00111AA7"/>
    <w:rsid w:val="00114798"/>
    <w:rsid w:val="0011711D"/>
    <w:rsid w:val="00121AF7"/>
    <w:rsid w:val="00125A96"/>
    <w:rsid w:val="0012615E"/>
    <w:rsid w:val="00127612"/>
    <w:rsid w:val="001376CD"/>
    <w:rsid w:val="00140C06"/>
    <w:rsid w:val="001518C7"/>
    <w:rsid w:val="00157FF7"/>
    <w:rsid w:val="00162FAD"/>
    <w:rsid w:val="00167A3C"/>
    <w:rsid w:val="001712DD"/>
    <w:rsid w:val="0017770D"/>
    <w:rsid w:val="00182F37"/>
    <w:rsid w:val="00186B0E"/>
    <w:rsid w:val="001A60D5"/>
    <w:rsid w:val="001A6E8B"/>
    <w:rsid w:val="001B1410"/>
    <w:rsid w:val="001B1BFA"/>
    <w:rsid w:val="001B65C2"/>
    <w:rsid w:val="001B6ED1"/>
    <w:rsid w:val="001C1002"/>
    <w:rsid w:val="001C1FA7"/>
    <w:rsid w:val="001D184F"/>
    <w:rsid w:val="001D4061"/>
    <w:rsid w:val="001F11C2"/>
    <w:rsid w:val="001F264A"/>
    <w:rsid w:val="00204290"/>
    <w:rsid w:val="002123F8"/>
    <w:rsid w:val="00212B55"/>
    <w:rsid w:val="002239BC"/>
    <w:rsid w:val="00227F86"/>
    <w:rsid w:val="00232B32"/>
    <w:rsid w:val="00232C9F"/>
    <w:rsid w:val="00234724"/>
    <w:rsid w:val="00240F29"/>
    <w:rsid w:val="00253F0B"/>
    <w:rsid w:val="00257F02"/>
    <w:rsid w:val="00267C50"/>
    <w:rsid w:val="00271A27"/>
    <w:rsid w:val="002820D2"/>
    <w:rsid w:val="00286167"/>
    <w:rsid w:val="002A5B42"/>
    <w:rsid w:val="002A7D9F"/>
    <w:rsid w:val="002B225A"/>
    <w:rsid w:val="002C6486"/>
    <w:rsid w:val="002D0B43"/>
    <w:rsid w:val="002D3BCA"/>
    <w:rsid w:val="002D544F"/>
    <w:rsid w:val="002D55F2"/>
    <w:rsid w:val="002D6F6E"/>
    <w:rsid w:val="002E3D4B"/>
    <w:rsid w:val="002F1C20"/>
    <w:rsid w:val="003018AA"/>
    <w:rsid w:val="00302125"/>
    <w:rsid w:val="003150C1"/>
    <w:rsid w:val="00320368"/>
    <w:rsid w:val="00321F80"/>
    <w:rsid w:val="00330B85"/>
    <w:rsid w:val="00340FA7"/>
    <w:rsid w:val="0034648B"/>
    <w:rsid w:val="0034680F"/>
    <w:rsid w:val="00347A4B"/>
    <w:rsid w:val="00353E88"/>
    <w:rsid w:val="00382A7C"/>
    <w:rsid w:val="003830FB"/>
    <w:rsid w:val="00383EAB"/>
    <w:rsid w:val="00395B89"/>
    <w:rsid w:val="00397C4F"/>
    <w:rsid w:val="003A34FC"/>
    <w:rsid w:val="003A6BD7"/>
    <w:rsid w:val="003C4327"/>
    <w:rsid w:val="003C4580"/>
    <w:rsid w:val="003C5080"/>
    <w:rsid w:val="003D11D9"/>
    <w:rsid w:val="003E5565"/>
    <w:rsid w:val="003E647E"/>
    <w:rsid w:val="00403385"/>
    <w:rsid w:val="00404E69"/>
    <w:rsid w:val="00407F27"/>
    <w:rsid w:val="004204C0"/>
    <w:rsid w:val="00425E1A"/>
    <w:rsid w:val="004350CF"/>
    <w:rsid w:val="00446AA6"/>
    <w:rsid w:val="00446C5C"/>
    <w:rsid w:val="00451105"/>
    <w:rsid w:val="00465BEB"/>
    <w:rsid w:val="00472FE3"/>
    <w:rsid w:val="004820B8"/>
    <w:rsid w:val="004821AF"/>
    <w:rsid w:val="00497366"/>
    <w:rsid w:val="004B22AC"/>
    <w:rsid w:val="004B6CFF"/>
    <w:rsid w:val="004C11EF"/>
    <w:rsid w:val="004D2768"/>
    <w:rsid w:val="004D46AC"/>
    <w:rsid w:val="004D7874"/>
    <w:rsid w:val="004E3D20"/>
    <w:rsid w:val="004E3D49"/>
    <w:rsid w:val="004E6C12"/>
    <w:rsid w:val="004F2DD5"/>
    <w:rsid w:val="00531EAF"/>
    <w:rsid w:val="0053258B"/>
    <w:rsid w:val="005328DB"/>
    <w:rsid w:val="00533471"/>
    <w:rsid w:val="00543F03"/>
    <w:rsid w:val="00545053"/>
    <w:rsid w:val="00545A3E"/>
    <w:rsid w:val="00546029"/>
    <w:rsid w:val="00551902"/>
    <w:rsid w:val="00552377"/>
    <w:rsid w:val="00552E50"/>
    <w:rsid w:val="00555852"/>
    <w:rsid w:val="00556AD6"/>
    <w:rsid w:val="00557A62"/>
    <w:rsid w:val="0056056E"/>
    <w:rsid w:val="00561391"/>
    <w:rsid w:val="0057646E"/>
    <w:rsid w:val="00576AC9"/>
    <w:rsid w:val="00577933"/>
    <w:rsid w:val="00582938"/>
    <w:rsid w:val="005A49D9"/>
    <w:rsid w:val="005C41E6"/>
    <w:rsid w:val="005D0091"/>
    <w:rsid w:val="005E163B"/>
    <w:rsid w:val="005E266E"/>
    <w:rsid w:val="005F0F50"/>
    <w:rsid w:val="005F4F3F"/>
    <w:rsid w:val="00600312"/>
    <w:rsid w:val="006047ED"/>
    <w:rsid w:val="00606869"/>
    <w:rsid w:val="006075F7"/>
    <w:rsid w:val="00610144"/>
    <w:rsid w:val="0061201A"/>
    <w:rsid w:val="0061270F"/>
    <w:rsid w:val="00616C97"/>
    <w:rsid w:val="00621E9E"/>
    <w:rsid w:val="00624B17"/>
    <w:rsid w:val="0062532D"/>
    <w:rsid w:val="0062556F"/>
    <w:rsid w:val="00627DC1"/>
    <w:rsid w:val="00636B25"/>
    <w:rsid w:val="00641D8A"/>
    <w:rsid w:val="00646D46"/>
    <w:rsid w:val="00651B85"/>
    <w:rsid w:val="00652A2A"/>
    <w:rsid w:val="006659F7"/>
    <w:rsid w:val="00671FF2"/>
    <w:rsid w:val="00673B3E"/>
    <w:rsid w:val="006746F8"/>
    <w:rsid w:val="00690F62"/>
    <w:rsid w:val="00697972"/>
    <w:rsid w:val="006A3362"/>
    <w:rsid w:val="006B2FF0"/>
    <w:rsid w:val="006B354F"/>
    <w:rsid w:val="006B4852"/>
    <w:rsid w:val="006C3325"/>
    <w:rsid w:val="006C3810"/>
    <w:rsid w:val="006D0511"/>
    <w:rsid w:val="006D473C"/>
    <w:rsid w:val="006D565C"/>
    <w:rsid w:val="006E17C4"/>
    <w:rsid w:val="006E19CC"/>
    <w:rsid w:val="006E3B2F"/>
    <w:rsid w:val="006E4A1C"/>
    <w:rsid w:val="006F7792"/>
    <w:rsid w:val="0070354E"/>
    <w:rsid w:val="007061E9"/>
    <w:rsid w:val="0071335D"/>
    <w:rsid w:val="007226D3"/>
    <w:rsid w:val="007273D2"/>
    <w:rsid w:val="00730FBA"/>
    <w:rsid w:val="00732BC4"/>
    <w:rsid w:val="00732FF7"/>
    <w:rsid w:val="00746CEE"/>
    <w:rsid w:val="00750D3D"/>
    <w:rsid w:val="00760808"/>
    <w:rsid w:val="00764E0B"/>
    <w:rsid w:val="00767AF7"/>
    <w:rsid w:val="007702B2"/>
    <w:rsid w:val="00771073"/>
    <w:rsid w:val="0077171B"/>
    <w:rsid w:val="00773DA7"/>
    <w:rsid w:val="00773E26"/>
    <w:rsid w:val="00776125"/>
    <w:rsid w:val="00777F42"/>
    <w:rsid w:val="007860DB"/>
    <w:rsid w:val="00790401"/>
    <w:rsid w:val="00790527"/>
    <w:rsid w:val="007B514F"/>
    <w:rsid w:val="007B6583"/>
    <w:rsid w:val="007B7E3E"/>
    <w:rsid w:val="007D2354"/>
    <w:rsid w:val="007D4BC5"/>
    <w:rsid w:val="007E1C18"/>
    <w:rsid w:val="007F3F7C"/>
    <w:rsid w:val="007F74CB"/>
    <w:rsid w:val="0080101D"/>
    <w:rsid w:val="00807896"/>
    <w:rsid w:val="0081257F"/>
    <w:rsid w:val="00814B9F"/>
    <w:rsid w:val="00824135"/>
    <w:rsid w:val="00826B4D"/>
    <w:rsid w:val="00847F74"/>
    <w:rsid w:val="00850AF6"/>
    <w:rsid w:val="00851E49"/>
    <w:rsid w:val="008650E0"/>
    <w:rsid w:val="0086556D"/>
    <w:rsid w:val="00865946"/>
    <w:rsid w:val="008754A3"/>
    <w:rsid w:val="00877371"/>
    <w:rsid w:val="008814A6"/>
    <w:rsid w:val="00882010"/>
    <w:rsid w:val="00886709"/>
    <w:rsid w:val="00892DC0"/>
    <w:rsid w:val="00895064"/>
    <w:rsid w:val="0089663A"/>
    <w:rsid w:val="008A0DA6"/>
    <w:rsid w:val="008A20FA"/>
    <w:rsid w:val="008B6950"/>
    <w:rsid w:val="008C073A"/>
    <w:rsid w:val="008C0F1B"/>
    <w:rsid w:val="008C7426"/>
    <w:rsid w:val="008D52C8"/>
    <w:rsid w:val="008E12B8"/>
    <w:rsid w:val="008E7B4A"/>
    <w:rsid w:val="008F58E8"/>
    <w:rsid w:val="00904314"/>
    <w:rsid w:val="00907F68"/>
    <w:rsid w:val="00926D47"/>
    <w:rsid w:val="00930404"/>
    <w:rsid w:val="009415D2"/>
    <w:rsid w:val="00953FB6"/>
    <w:rsid w:val="00954804"/>
    <w:rsid w:val="0096441F"/>
    <w:rsid w:val="0096780F"/>
    <w:rsid w:val="0097452E"/>
    <w:rsid w:val="00993E70"/>
    <w:rsid w:val="00997ED2"/>
    <w:rsid w:val="009A0286"/>
    <w:rsid w:val="009A2F57"/>
    <w:rsid w:val="009A3199"/>
    <w:rsid w:val="009B1887"/>
    <w:rsid w:val="009B2244"/>
    <w:rsid w:val="009B37A2"/>
    <w:rsid w:val="009B3B66"/>
    <w:rsid w:val="009B4838"/>
    <w:rsid w:val="009B4ECD"/>
    <w:rsid w:val="009C3C5C"/>
    <w:rsid w:val="009D1EF8"/>
    <w:rsid w:val="009D3100"/>
    <w:rsid w:val="009E0B69"/>
    <w:rsid w:val="009E1633"/>
    <w:rsid w:val="009E23D8"/>
    <w:rsid w:val="009E3551"/>
    <w:rsid w:val="009F19BB"/>
    <w:rsid w:val="009F21D4"/>
    <w:rsid w:val="009F3701"/>
    <w:rsid w:val="009F3F3C"/>
    <w:rsid w:val="009F56C8"/>
    <w:rsid w:val="00A04D21"/>
    <w:rsid w:val="00A124DC"/>
    <w:rsid w:val="00A1723D"/>
    <w:rsid w:val="00A215D5"/>
    <w:rsid w:val="00A31AFB"/>
    <w:rsid w:val="00A31FC6"/>
    <w:rsid w:val="00A3376C"/>
    <w:rsid w:val="00A45CF8"/>
    <w:rsid w:val="00A5430C"/>
    <w:rsid w:val="00A55DA4"/>
    <w:rsid w:val="00A5624F"/>
    <w:rsid w:val="00A56EB6"/>
    <w:rsid w:val="00A7049E"/>
    <w:rsid w:val="00A819D3"/>
    <w:rsid w:val="00A83A8D"/>
    <w:rsid w:val="00A84934"/>
    <w:rsid w:val="00A855A0"/>
    <w:rsid w:val="00A86D2D"/>
    <w:rsid w:val="00A909E0"/>
    <w:rsid w:val="00A9246A"/>
    <w:rsid w:val="00A92B56"/>
    <w:rsid w:val="00A93D36"/>
    <w:rsid w:val="00AA3B4D"/>
    <w:rsid w:val="00AB1537"/>
    <w:rsid w:val="00AB160D"/>
    <w:rsid w:val="00AB3169"/>
    <w:rsid w:val="00AB31C5"/>
    <w:rsid w:val="00AB3B2D"/>
    <w:rsid w:val="00AB5D3A"/>
    <w:rsid w:val="00AC2CE8"/>
    <w:rsid w:val="00AD6621"/>
    <w:rsid w:val="00AD6D2E"/>
    <w:rsid w:val="00AE5F0F"/>
    <w:rsid w:val="00AF5218"/>
    <w:rsid w:val="00B01E4D"/>
    <w:rsid w:val="00B05F28"/>
    <w:rsid w:val="00B106A2"/>
    <w:rsid w:val="00B26D27"/>
    <w:rsid w:val="00B271C8"/>
    <w:rsid w:val="00B33034"/>
    <w:rsid w:val="00B35D61"/>
    <w:rsid w:val="00B442BE"/>
    <w:rsid w:val="00B442E9"/>
    <w:rsid w:val="00B46C91"/>
    <w:rsid w:val="00B47FF5"/>
    <w:rsid w:val="00B53D65"/>
    <w:rsid w:val="00B57AF6"/>
    <w:rsid w:val="00B601DB"/>
    <w:rsid w:val="00B627AB"/>
    <w:rsid w:val="00B62CC1"/>
    <w:rsid w:val="00B6587D"/>
    <w:rsid w:val="00B70A82"/>
    <w:rsid w:val="00B803FC"/>
    <w:rsid w:val="00B97BF7"/>
    <w:rsid w:val="00BA3A3A"/>
    <w:rsid w:val="00BB2C4C"/>
    <w:rsid w:val="00BB576A"/>
    <w:rsid w:val="00BC000B"/>
    <w:rsid w:val="00BC24FE"/>
    <w:rsid w:val="00BD1521"/>
    <w:rsid w:val="00BD51C0"/>
    <w:rsid w:val="00BD6F48"/>
    <w:rsid w:val="00BE044D"/>
    <w:rsid w:val="00BE2672"/>
    <w:rsid w:val="00BE452C"/>
    <w:rsid w:val="00BF361F"/>
    <w:rsid w:val="00BF5981"/>
    <w:rsid w:val="00C06534"/>
    <w:rsid w:val="00C14229"/>
    <w:rsid w:val="00C15F05"/>
    <w:rsid w:val="00C24C6A"/>
    <w:rsid w:val="00C24E74"/>
    <w:rsid w:val="00C30F54"/>
    <w:rsid w:val="00C334FB"/>
    <w:rsid w:val="00C363E0"/>
    <w:rsid w:val="00C56968"/>
    <w:rsid w:val="00C57D5F"/>
    <w:rsid w:val="00C613E9"/>
    <w:rsid w:val="00C627E6"/>
    <w:rsid w:val="00C64647"/>
    <w:rsid w:val="00C7301F"/>
    <w:rsid w:val="00C84483"/>
    <w:rsid w:val="00C95106"/>
    <w:rsid w:val="00CA0F0D"/>
    <w:rsid w:val="00CA167B"/>
    <w:rsid w:val="00CA3084"/>
    <w:rsid w:val="00CA7DD0"/>
    <w:rsid w:val="00CC1073"/>
    <w:rsid w:val="00CC6612"/>
    <w:rsid w:val="00CC66F0"/>
    <w:rsid w:val="00CC693A"/>
    <w:rsid w:val="00CD75A6"/>
    <w:rsid w:val="00CD79C8"/>
    <w:rsid w:val="00CE0E41"/>
    <w:rsid w:val="00CE2F7C"/>
    <w:rsid w:val="00D0183E"/>
    <w:rsid w:val="00D16073"/>
    <w:rsid w:val="00D2070F"/>
    <w:rsid w:val="00D3002E"/>
    <w:rsid w:val="00D30BC3"/>
    <w:rsid w:val="00D32B58"/>
    <w:rsid w:val="00D35A1E"/>
    <w:rsid w:val="00D44095"/>
    <w:rsid w:val="00D47038"/>
    <w:rsid w:val="00D52F80"/>
    <w:rsid w:val="00D56040"/>
    <w:rsid w:val="00D56882"/>
    <w:rsid w:val="00D56C80"/>
    <w:rsid w:val="00D56F3E"/>
    <w:rsid w:val="00D60290"/>
    <w:rsid w:val="00D71F7E"/>
    <w:rsid w:val="00D82B48"/>
    <w:rsid w:val="00D90EC7"/>
    <w:rsid w:val="00D9436A"/>
    <w:rsid w:val="00DA2819"/>
    <w:rsid w:val="00DA7BF2"/>
    <w:rsid w:val="00DC493A"/>
    <w:rsid w:val="00DD3A6B"/>
    <w:rsid w:val="00DD4737"/>
    <w:rsid w:val="00DE4967"/>
    <w:rsid w:val="00DF30B8"/>
    <w:rsid w:val="00DF4809"/>
    <w:rsid w:val="00DF4AF8"/>
    <w:rsid w:val="00E0209D"/>
    <w:rsid w:val="00E0371B"/>
    <w:rsid w:val="00E0377F"/>
    <w:rsid w:val="00E04E70"/>
    <w:rsid w:val="00E1754C"/>
    <w:rsid w:val="00E177D4"/>
    <w:rsid w:val="00E25CC5"/>
    <w:rsid w:val="00E4001E"/>
    <w:rsid w:val="00E4513A"/>
    <w:rsid w:val="00E45C20"/>
    <w:rsid w:val="00E54367"/>
    <w:rsid w:val="00E57BD5"/>
    <w:rsid w:val="00E60A9E"/>
    <w:rsid w:val="00E62746"/>
    <w:rsid w:val="00E66B2B"/>
    <w:rsid w:val="00EA576E"/>
    <w:rsid w:val="00EB22EF"/>
    <w:rsid w:val="00EB5428"/>
    <w:rsid w:val="00EB6E09"/>
    <w:rsid w:val="00EC5909"/>
    <w:rsid w:val="00EE1DE0"/>
    <w:rsid w:val="00EE203E"/>
    <w:rsid w:val="00EE4106"/>
    <w:rsid w:val="00EE46F3"/>
    <w:rsid w:val="00EF4C17"/>
    <w:rsid w:val="00F134F5"/>
    <w:rsid w:val="00F151C6"/>
    <w:rsid w:val="00F202B9"/>
    <w:rsid w:val="00F4589C"/>
    <w:rsid w:val="00F46C6F"/>
    <w:rsid w:val="00F5011D"/>
    <w:rsid w:val="00F57D6A"/>
    <w:rsid w:val="00F6151B"/>
    <w:rsid w:val="00F65FC6"/>
    <w:rsid w:val="00F66459"/>
    <w:rsid w:val="00F66E0E"/>
    <w:rsid w:val="00F765ED"/>
    <w:rsid w:val="00F76D10"/>
    <w:rsid w:val="00F908A4"/>
    <w:rsid w:val="00FA282D"/>
    <w:rsid w:val="00FA57BD"/>
    <w:rsid w:val="00FA631D"/>
    <w:rsid w:val="00FB1DFE"/>
    <w:rsid w:val="00FB3DD6"/>
    <w:rsid w:val="00FB7081"/>
    <w:rsid w:val="00FC0A90"/>
    <w:rsid w:val="00FC5DCB"/>
    <w:rsid w:val="00FD4A10"/>
    <w:rsid w:val="00FD6FCC"/>
    <w:rsid w:val="00FE1632"/>
    <w:rsid w:val="00FE700C"/>
    <w:rsid w:val="00FE753F"/>
    <w:rsid w:val="00FF065E"/>
    <w:rsid w:val="00FF1387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FE3C3"/>
  <w15:docId w15:val="{DC773F6C-B0D7-42A6-B41A-9653C61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7F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7F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F4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56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07F27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865946"/>
    <w:rPr>
      <w:color w:val="A096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iwf.ch/weiterbildungsstaetten/anerkennung-weiterbildungsstae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wf.ch/weiterbildungsstaetten/anerkennung-weiterbildungsstae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wf.ch/weiterbildung/facharzttitel-und-schwerpunkte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siwf.ch/weiterbildungsstaetten/anerkennung-weiterbildungsstae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EF4FD68EE4A059B9DA25C525E9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2F1EE-567F-4B3B-83E8-93A5D12B9EE2}"/>
      </w:docPartPr>
      <w:docPartBody>
        <w:p w:rsidR="00135D52" w:rsidRDefault="00D24547" w:rsidP="00D24547">
          <w:pPr>
            <w:pStyle w:val="7EEEF4FD68EE4A059B9DA25C525E9EC8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65CDB574E40FDA97248933A719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04186-7FAE-4B87-8077-AB03AA0DC786}"/>
      </w:docPartPr>
      <w:docPartBody>
        <w:p w:rsidR="00135D52" w:rsidRDefault="00D24547" w:rsidP="00D24547">
          <w:pPr>
            <w:pStyle w:val="AFF65CDB574E40FDA97248933A7199FD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55E09598D443D8950553949D86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3872E-5074-434A-80F8-FC905F4BE8FF}"/>
      </w:docPartPr>
      <w:docPartBody>
        <w:p w:rsidR="00135D52" w:rsidRDefault="00D24547" w:rsidP="00D24547">
          <w:pPr>
            <w:pStyle w:val="45855E09598D443D8950553949D869B9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24667883241B381F0894D6842C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AF39E-3FBB-40C7-A6A8-C4DFD998CE65}"/>
      </w:docPartPr>
      <w:docPartBody>
        <w:p w:rsidR="00135D52" w:rsidRDefault="00D24547" w:rsidP="00D24547">
          <w:pPr>
            <w:pStyle w:val="5B324667883241B381F0894D6842CDAC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FC0D8A7764E4B9BA6F6DE3B7BD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76755-B172-4758-B791-B1F682731FCF}"/>
      </w:docPartPr>
      <w:docPartBody>
        <w:p w:rsidR="00135D52" w:rsidRDefault="00D24547" w:rsidP="00D24547">
          <w:pPr>
            <w:pStyle w:val="F5FFC0D8A7764E4B9BA6F6DE3B7BD803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A98C270C874CDCAA8F812149C67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0B470-92DB-473F-B46F-C8B37E5A8DD7}"/>
      </w:docPartPr>
      <w:docPartBody>
        <w:p w:rsidR="00135D52" w:rsidRDefault="00D24547" w:rsidP="00D24547">
          <w:pPr>
            <w:pStyle w:val="BBA98C270C874CDCAA8F812149C67CA0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E3A46FC28C4010B22CFE450A900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E528C-9CC0-4C04-81EE-78206F9EE4D0}"/>
      </w:docPartPr>
      <w:docPartBody>
        <w:p w:rsidR="00135D52" w:rsidRDefault="00D24547" w:rsidP="00D24547">
          <w:pPr>
            <w:pStyle w:val="C2E3A46FC28C4010B22CFE450A900330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9209EEFA834B108A8C5EB072CFB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4D924-E35D-4439-920E-CF729D9FC129}"/>
      </w:docPartPr>
      <w:docPartBody>
        <w:p w:rsidR="00135D52" w:rsidRDefault="00D24547" w:rsidP="00D24547">
          <w:pPr>
            <w:pStyle w:val="8C9209EEFA834B108A8C5EB072CFB42A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2D7B71072A42CF95FC0BF43A10C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BE1BC-3404-48CE-A13A-A71EFB791955}"/>
      </w:docPartPr>
      <w:docPartBody>
        <w:p w:rsidR="00135D52" w:rsidRDefault="00D24547" w:rsidP="00D24547">
          <w:pPr>
            <w:pStyle w:val="072D7B71072A42CF95FC0BF43A10C5FD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9A224BFA0B450BBBDFE12C46882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804D6-3694-42C4-9178-BE476131D699}"/>
      </w:docPartPr>
      <w:docPartBody>
        <w:p w:rsidR="00135D52" w:rsidRDefault="00D24547" w:rsidP="00D24547">
          <w:pPr>
            <w:pStyle w:val="B39A224BFA0B450BBBDFE12C46882B5D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C9B682A34A4B8BA8C9440C21361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0D065-A271-416A-B90F-F4E6241411E8}"/>
      </w:docPartPr>
      <w:docPartBody>
        <w:p w:rsidR="00135D52" w:rsidRDefault="00D24547" w:rsidP="00D24547">
          <w:pPr>
            <w:pStyle w:val="A5C9B682A34A4B8BA8C9440C213610F8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EB7776272F482593A8E1D4B0C30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24B39-ADF9-4292-9F69-32F147DCDB39}"/>
      </w:docPartPr>
      <w:docPartBody>
        <w:p w:rsidR="00135D52" w:rsidRDefault="00D24547" w:rsidP="00D24547">
          <w:pPr>
            <w:pStyle w:val="39EB7776272F482593A8E1D4B0C307ED"/>
          </w:pPr>
          <w:r w:rsidRPr="0041607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47"/>
    <w:rsid w:val="00135D52"/>
    <w:rsid w:val="00BB1AFA"/>
    <w:rsid w:val="00D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547"/>
    <w:rPr>
      <w:color w:val="808080"/>
    </w:rPr>
  </w:style>
  <w:style w:type="paragraph" w:customStyle="1" w:styleId="7EEEF4FD68EE4A059B9DA25C525E9EC8">
    <w:name w:val="7EEEF4FD68EE4A059B9DA25C525E9EC8"/>
    <w:rsid w:val="00D24547"/>
  </w:style>
  <w:style w:type="paragraph" w:customStyle="1" w:styleId="AFF65CDB574E40FDA97248933A7199FD">
    <w:name w:val="AFF65CDB574E40FDA97248933A7199FD"/>
    <w:rsid w:val="00D24547"/>
  </w:style>
  <w:style w:type="paragraph" w:customStyle="1" w:styleId="45855E09598D443D8950553949D869B9">
    <w:name w:val="45855E09598D443D8950553949D869B9"/>
    <w:rsid w:val="00D24547"/>
  </w:style>
  <w:style w:type="paragraph" w:customStyle="1" w:styleId="5B324667883241B381F0894D6842CDAC">
    <w:name w:val="5B324667883241B381F0894D6842CDAC"/>
    <w:rsid w:val="00D24547"/>
  </w:style>
  <w:style w:type="paragraph" w:customStyle="1" w:styleId="F5FFC0D8A7764E4B9BA6F6DE3B7BD803">
    <w:name w:val="F5FFC0D8A7764E4B9BA6F6DE3B7BD803"/>
    <w:rsid w:val="00D24547"/>
  </w:style>
  <w:style w:type="paragraph" w:customStyle="1" w:styleId="BBA98C270C874CDCAA8F812149C67CA0">
    <w:name w:val="BBA98C270C874CDCAA8F812149C67CA0"/>
    <w:rsid w:val="00D24547"/>
  </w:style>
  <w:style w:type="paragraph" w:customStyle="1" w:styleId="C2E3A46FC28C4010B22CFE450A900330">
    <w:name w:val="C2E3A46FC28C4010B22CFE450A900330"/>
    <w:rsid w:val="00D24547"/>
  </w:style>
  <w:style w:type="paragraph" w:customStyle="1" w:styleId="8C9209EEFA834B108A8C5EB072CFB42A">
    <w:name w:val="8C9209EEFA834B108A8C5EB072CFB42A"/>
    <w:rsid w:val="00D24547"/>
  </w:style>
  <w:style w:type="paragraph" w:customStyle="1" w:styleId="072D7B71072A42CF95FC0BF43A10C5FD">
    <w:name w:val="072D7B71072A42CF95FC0BF43A10C5FD"/>
    <w:rsid w:val="00D24547"/>
  </w:style>
  <w:style w:type="paragraph" w:customStyle="1" w:styleId="B39A224BFA0B450BBBDFE12C46882B5D">
    <w:name w:val="B39A224BFA0B450BBBDFE12C46882B5D"/>
    <w:rsid w:val="00D24547"/>
  </w:style>
  <w:style w:type="paragraph" w:customStyle="1" w:styleId="A5C9B682A34A4B8BA8C9440C213610F8">
    <w:name w:val="A5C9B682A34A4B8BA8C9440C213610F8"/>
    <w:rsid w:val="00D24547"/>
  </w:style>
  <w:style w:type="paragraph" w:customStyle="1" w:styleId="39EB7776272F482593A8E1D4B0C307ED">
    <w:name w:val="39EB7776272F482593A8E1D4B0C307ED"/>
    <w:rsid w:val="00D24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6F08-5ADE-4AF4-968F-E8DECA122C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Jungo</dc:creator>
  <cp:lastModifiedBy>Renate Jungo</cp:lastModifiedBy>
  <cp:revision>20</cp:revision>
  <cp:lastPrinted>2023-08-04T13:38:00Z</cp:lastPrinted>
  <dcterms:created xsi:type="dcterms:W3CDTF">2023-11-10T09:25:00Z</dcterms:created>
  <dcterms:modified xsi:type="dcterms:W3CDTF">2023-11-10T09:45:00Z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