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E11437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E11437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E11437" w:rsidRDefault="005F57A8" w:rsidP="00E11437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14:paraId="04AE9073" w14:textId="77777777" w:rsidR="00E11437" w:rsidRPr="00E11437" w:rsidRDefault="00E11437" w:rsidP="00E11437">
      <w:pPr>
        <w:tabs>
          <w:tab w:val="left" w:pos="648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E1143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Chirurgie plastique reconstructive et esthétique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</w:r>
            <w:r w:rsidR="004B031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BBD7FDC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Votre clinique a-t-elle une fonction de centre hospitalier?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6FDEF655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Votre clinique offre-t-elle des soins de base?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579D0BCB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3EDA60C2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Combien d’opérations majeures effectuez-vous par an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89A">
        <w:rPr>
          <w:rFonts w:ascii="Arial" w:hAnsi="Arial" w:cs="Arial"/>
          <w:lang w:val="fr-FR"/>
        </w:rPr>
        <w:instrText xml:space="preserve"> FORMTEXT </w:instrText>
      </w:r>
      <w:r w:rsidRPr="0013189A">
        <w:rPr>
          <w:rFonts w:ascii="Arial" w:hAnsi="Arial" w:cs="Arial"/>
          <w:lang w:val="fr-FR"/>
        </w:rPr>
      </w:r>
      <w:r w:rsidRPr="0013189A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fldChar w:fldCharType="end"/>
      </w:r>
    </w:p>
    <w:p w14:paraId="5ABECF89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 xml:space="preserve">Existe-t-il un service de garde fonctionnant 24h/24?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652CAB89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7DBD8EC4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Votre clinique offre-t-elle des sessions de formation conformément au programme</w:t>
      </w:r>
      <w:r w:rsidRPr="0013189A">
        <w:rPr>
          <w:rFonts w:ascii="Arial" w:hAnsi="Arial" w:cs="Arial"/>
          <w:lang w:val="fr-FR"/>
        </w:rPr>
        <w:br/>
        <w:t>de formation postgraduée de la SSCPRE?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6C1AF9E6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ind w:left="1080" w:hanging="108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Si, oui, lesquelles?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89A">
        <w:rPr>
          <w:rFonts w:ascii="Arial" w:hAnsi="Arial" w:cs="Arial"/>
          <w:lang w:val="fr-FR"/>
        </w:rPr>
        <w:instrText xml:space="preserve"> FORMTEXT </w:instrText>
      </w:r>
      <w:r w:rsidRPr="0013189A">
        <w:rPr>
          <w:rFonts w:ascii="Arial" w:hAnsi="Arial" w:cs="Arial"/>
          <w:lang w:val="fr-FR"/>
        </w:rPr>
      </w:r>
      <w:r w:rsidRPr="0013189A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fldChar w:fldCharType="end"/>
      </w:r>
    </w:p>
    <w:p w14:paraId="61F1E0C4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Proposez-vous des cours théoriques réguliers de formation postgraduée?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1748B4EB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nombre d’heures par semaine?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89A">
        <w:rPr>
          <w:rFonts w:ascii="Arial" w:hAnsi="Arial" w:cs="Arial"/>
          <w:lang w:val="fr-FR"/>
        </w:rPr>
        <w:instrText xml:space="preserve"> FORMTEXT </w:instrText>
      </w:r>
      <w:r w:rsidRPr="0013189A">
        <w:rPr>
          <w:rFonts w:ascii="Arial" w:hAnsi="Arial" w:cs="Arial"/>
          <w:lang w:val="fr-FR"/>
        </w:rPr>
      </w:r>
      <w:r w:rsidRPr="0013189A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fldChar w:fldCharType="end"/>
      </w:r>
    </w:p>
    <w:p w14:paraId="5B515C8F" w14:textId="77777777" w:rsidR="00E11437" w:rsidRPr="00E11437" w:rsidRDefault="00E11437" w:rsidP="00E11437">
      <w:pPr>
        <w:pStyle w:val="Default"/>
        <w:tabs>
          <w:tab w:val="left" w:pos="7740"/>
          <w:tab w:val="left" w:pos="8640"/>
        </w:tabs>
        <w:rPr>
          <w:color w:val="auto"/>
          <w:sz w:val="22"/>
          <w:szCs w:val="22"/>
          <w:lang w:val="fr-CH" w:eastAsia="de-DE"/>
        </w:rPr>
      </w:pPr>
      <w:r w:rsidRPr="00E11437">
        <w:rPr>
          <w:color w:val="auto"/>
          <w:sz w:val="22"/>
          <w:szCs w:val="22"/>
          <w:lang w:val="fr-CH" w:eastAsia="de-DE"/>
        </w:rPr>
        <w:t>Pouvez-vous garantir l’encadrement d’un travail scientifique en vue d’une publication</w:t>
      </w:r>
      <w:r w:rsidRPr="00E11437">
        <w:rPr>
          <w:color w:val="auto"/>
          <w:sz w:val="22"/>
          <w:szCs w:val="22"/>
          <w:lang w:val="fr-CH" w:eastAsia="de-DE"/>
        </w:rPr>
        <w:br/>
        <w:t>contrôlée par des pairs («</w:t>
      </w:r>
      <w:proofErr w:type="spellStart"/>
      <w:r w:rsidRPr="00E11437">
        <w:rPr>
          <w:color w:val="auto"/>
          <w:sz w:val="22"/>
          <w:szCs w:val="22"/>
          <w:lang w:val="fr-CH" w:eastAsia="de-DE"/>
        </w:rPr>
        <w:t>peer</w:t>
      </w:r>
      <w:proofErr w:type="spellEnd"/>
      <w:r w:rsidRPr="00E11437">
        <w:rPr>
          <w:color w:val="auto"/>
          <w:sz w:val="22"/>
          <w:szCs w:val="22"/>
          <w:lang w:val="fr-CH" w:eastAsia="de-DE"/>
        </w:rPr>
        <w:t xml:space="preserve"> </w:t>
      </w:r>
      <w:proofErr w:type="spellStart"/>
      <w:r w:rsidRPr="00E11437">
        <w:rPr>
          <w:color w:val="auto"/>
          <w:sz w:val="22"/>
          <w:szCs w:val="22"/>
          <w:lang w:val="fr-CH" w:eastAsia="de-DE"/>
        </w:rPr>
        <w:t>review</w:t>
      </w:r>
      <w:proofErr w:type="spellEnd"/>
      <w:r w:rsidRPr="00E11437">
        <w:rPr>
          <w:color w:val="auto"/>
          <w:sz w:val="22"/>
          <w:szCs w:val="22"/>
          <w:lang w:val="fr-CH" w:eastAsia="de-DE"/>
        </w:rPr>
        <w:t xml:space="preserve">») dans une revue renommée spécialisée </w:t>
      </w:r>
      <w:r w:rsidRPr="00E11437">
        <w:rPr>
          <w:color w:val="auto"/>
          <w:sz w:val="22"/>
          <w:szCs w:val="22"/>
          <w:lang w:val="fr-CH" w:eastAsia="de-DE"/>
        </w:rPr>
        <w:br/>
        <w:t>en chirurgie plastique?</w:t>
      </w:r>
      <w:r w:rsidRPr="00E11437">
        <w:rPr>
          <w:color w:val="auto"/>
          <w:sz w:val="22"/>
          <w:szCs w:val="22"/>
          <w:lang w:val="fr-CH" w:eastAsia="de-DE"/>
        </w:rPr>
        <w:tab/>
      </w:r>
      <w:r w:rsidRPr="0013189A">
        <w:rPr>
          <w:color w:val="auto"/>
          <w:sz w:val="22"/>
          <w:szCs w:val="22"/>
          <w:lang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E11437">
        <w:rPr>
          <w:color w:val="auto"/>
          <w:sz w:val="22"/>
          <w:szCs w:val="22"/>
          <w:lang w:val="fr-CH" w:eastAsia="de-DE"/>
        </w:rPr>
        <w:instrText xml:space="preserve"> FORMCHECKBOX </w:instrText>
      </w:r>
      <w:r w:rsidR="004B031F">
        <w:rPr>
          <w:color w:val="auto"/>
          <w:sz w:val="22"/>
          <w:szCs w:val="22"/>
          <w:lang w:eastAsia="de-DE"/>
        </w:rPr>
      </w:r>
      <w:r w:rsidR="004B031F">
        <w:rPr>
          <w:color w:val="auto"/>
          <w:sz w:val="22"/>
          <w:szCs w:val="22"/>
          <w:lang w:eastAsia="de-DE"/>
        </w:rPr>
        <w:fldChar w:fldCharType="separate"/>
      </w:r>
      <w:r w:rsidRPr="0013189A">
        <w:rPr>
          <w:color w:val="auto"/>
          <w:sz w:val="22"/>
          <w:szCs w:val="22"/>
          <w:lang w:eastAsia="de-DE"/>
        </w:rPr>
        <w:fldChar w:fldCharType="end"/>
      </w:r>
      <w:r w:rsidRPr="00E11437">
        <w:rPr>
          <w:color w:val="auto"/>
          <w:sz w:val="22"/>
          <w:szCs w:val="22"/>
          <w:lang w:val="fr-CH" w:eastAsia="de-DE"/>
        </w:rPr>
        <w:t xml:space="preserve"> oui</w:t>
      </w:r>
      <w:r w:rsidRPr="00E11437">
        <w:rPr>
          <w:color w:val="auto"/>
          <w:sz w:val="22"/>
          <w:szCs w:val="22"/>
          <w:lang w:val="fr-CH" w:eastAsia="de-DE"/>
        </w:rPr>
        <w:tab/>
      </w:r>
      <w:r w:rsidRPr="0013189A">
        <w:rPr>
          <w:color w:val="auto"/>
          <w:sz w:val="22"/>
          <w:szCs w:val="22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11437">
        <w:rPr>
          <w:color w:val="auto"/>
          <w:sz w:val="22"/>
          <w:szCs w:val="22"/>
          <w:lang w:val="fr-CH" w:eastAsia="de-DE"/>
        </w:rPr>
        <w:instrText xml:space="preserve"> FORMCHECKBOX </w:instrText>
      </w:r>
      <w:r w:rsidR="004B031F">
        <w:rPr>
          <w:color w:val="auto"/>
          <w:sz w:val="22"/>
          <w:szCs w:val="22"/>
          <w:lang w:eastAsia="de-DE"/>
        </w:rPr>
      </w:r>
      <w:r w:rsidR="004B031F">
        <w:rPr>
          <w:color w:val="auto"/>
          <w:sz w:val="22"/>
          <w:szCs w:val="22"/>
          <w:lang w:eastAsia="de-DE"/>
        </w:rPr>
        <w:fldChar w:fldCharType="separate"/>
      </w:r>
      <w:r w:rsidRPr="0013189A">
        <w:rPr>
          <w:color w:val="auto"/>
          <w:sz w:val="22"/>
          <w:szCs w:val="22"/>
          <w:lang w:eastAsia="de-DE"/>
        </w:rPr>
        <w:fldChar w:fldCharType="end"/>
      </w:r>
      <w:r w:rsidRPr="00E11437">
        <w:rPr>
          <w:color w:val="auto"/>
          <w:sz w:val="22"/>
          <w:szCs w:val="22"/>
          <w:lang w:val="fr-CH" w:eastAsia="de-DE"/>
        </w:rPr>
        <w:t xml:space="preserve"> non</w:t>
      </w:r>
    </w:p>
    <w:p w14:paraId="5B58B4D6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 xml:space="preserve">Disposez-vous dans votre clinique d’un protocole d’information spécifique?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751E5C3E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ind w:left="1620" w:hanging="162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Explications?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89A">
        <w:rPr>
          <w:rFonts w:ascii="Arial" w:hAnsi="Arial" w:cs="Arial"/>
          <w:lang w:val="fr-FR"/>
        </w:rPr>
        <w:instrText xml:space="preserve"> FORMTEXT </w:instrText>
      </w:r>
      <w:r w:rsidRPr="0013189A">
        <w:rPr>
          <w:rFonts w:ascii="Arial" w:hAnsi="Arial" w:cs="Arial"/>
          <w:lang w:val="fr-FR"/>
        </w:rPr>
      </w:r>
      <w:r w:rsidRPr="0013189A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fldChar w:fldCharType="end"/>
      </w:r>
    </w:p>
    <w:p w14:paraId="28C5A2F2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4108F176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 xml:space="preserve">Existe-t-il dans votre clinique un système de gestion des risques (p. ex. liste </w:t>
      </w:r>
      <w:r w:rsidRPr="0013189A">
        <w:rPr>
          <w:rFonts w:ascii="Arial" w:hAnsi="Arial" w:cs="Arial"/>
          <w:lang w:val="fr-FR"/>
        </w:rPr>
        <w:br/>
        <w:t xml:space="preserve">de transfert OP, Team-Time-out, communication structurée dans </w:t>
      </w:r>
      <w:r w:rsidRPr="0013189A">
        <w:rPr>
          <w:rFonts w:ascii="Arial" w:hAnsi="Arial" w:cs="Arial"/>
          <w:lang w:val="fr-FR"/>
        </w:rPr>
        <w:br/>
        <w:t>le domaine OP; CIRS)?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0F2403A7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ind w:left="1080" w:hanging="108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Si oui, lequel?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13189A">
        <w:rPr>
          <w:rFonts w:ascii="Arial" w:hAnsi="Arial" w:cs="Arial"/>
          <w:lang w:val="fr-FR"/>
        </w:rPr>
        <w:instrText xml:space="preserve"> FORMTEXT </w:instrText>
      </w:r>
      <w:r w:rsidRPr="0013189A">
        <w:rPr>
          <w:rFonts w:ascii="Arial" w:hAnsi="Arial" w:cs="Arial"/>
          <w:lang w:val="fr-FR"/>
        </w:rPr>
      </w:r>
      <w:r w:rsidRPr="0013189A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noProof/>
          <w:lang w:val="fr-FR"/>
        </w:rPr>
        <w:t> </w:t>
      </w:r>
      <w:r w:rsidRPr="0013189A">
        <w:rPr>
          <w:rFonts w:ascii="Arial" w:hAnsi="Arial" w:cs="Arial"/>
          <w:noProof/>
          <w:lang w:val="fr-FR"/>
        </w:rPr>
        <w:t> </w:t>
      </w:r>
      <w:r w:rsidRPr="0013189A">
        <w:rPr>
          <w:rFonts w:ascii="Arial" w:hAnsi="Arial" w:cs="Arial"/>
          <w:noProof/>
          <w:lang w:val="fr-FR"/>
        </w:rPr>
        <w:t> </w:t>
      </w:r>
      <w:r w:rsidRPr="0013189A">
        <w:rPr>
          <w:rFonts w:ascii="Arial" w:hAnsi="Arial" w:cs="Arial"/>
          <w:noProof/>
          <w:lang w:val="fr-FR"/>
        </w:rPr>
        <w:t> </w:t>
      </w:r>
      <w:r w:rsidRPr="0013189A">
        <w:rPr>
          <w:rFonts w:ascii="Arial" w:hAnsi="Arial" w:cs="Arial"/>
          <w:noProof/>
          <w:lang w:val="fr-FR"/>
        </w:rPr>
        <w:t> </w:t>
      </w:r>
      <w:r w:rsidRPr="0013189A">
        <w:rPr>
          <w:rFonts w:ascii="Arial" w:hAnsi="Arial" w:cs="Arial"/>
          <w:lang w:val="fr-FR"/>
        </w:rPr>
        <w:fldChar w:fldCharType="end"/>
      </w:r>
    </w:p>
    <w:p w14:paraId="73ACD197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47F18956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Existe-t-il dans votre clinique/hôpital un laboratoire d’entraînement</w:t>
      </w:r>
      <w:r w:rsidRPr="0013189A">
        <w:rPr>
          <w:rFonts w:ascii="Arial" w:hAnsi="Arial" w:cs="Arial"/>
          <w:lang w:val="fr-FR"/>
        </w:rPr>
        <w:br/>
        <w:t>microchirurgical?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182E8F45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Existe-t-il un service d’urgence fonctionnant 24h/24?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4D3B1A8A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Votre établissement est-il un centre de réimplantation accrédité?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6F75FD1E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Y pratique-t-on des opérations esthétiques conformément au</w:t>
      </w:r>
      <w:r w:rsidRPr="0013189A">
        <w:rPr>
          <w:rFonts w:ascii="Arial" w:hAnsi="Arial" w:cs="Arial"/>
          <w:lang w:val="fr-FR"/>
        </w:rPr>
        <w:br/>
        <w:t>catalogue opératoire («body contouring» compris)?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oui 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non</w:t>
      </w:r>
    </w:p>
    <w:p w14:paraId="1C7C51B3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ind w:left="3420" w:hanging="342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Quelles opérations du catalogue opératoire ne sont pas proposées?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89A">
        <w:rPr>
          <w:rFonts w:ascii="Arial" w:hAnsi="Arial" w:cs="Arial"/>
          <w:lang w:val="fr-FR"/>
        </w:rPr>
        <w:instrText xml:space="preserve"> FORMTEXT </w:instrText>
      </w:r>
      <w:r w:rsidRPr="0013189A">
        <w:rPr>
          <w:rFonts w:ascii="Arial" w:hAnsi="Arial" w:cs="Arial"/>
          <w:lang w:val="fr-FR"/>
        </w:rPr>
      </w:r>
      <w:r w:rsidRPr="0013189A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t> </w:t>
      </w:r>
      <w:r w:rsidRPr="0013189A">
        <w:rPr>
          <w:rFonts w:ascii="Arial" w:hAnsi="Arial" w:cs="Arial"/>
          <w:lang w:val="fr-FR"/>
        </w:rPr>
        <w:fldChar w:fldCharType="end"/>
      </w:r>
    </w:p>
    <w:p w14:paraId="685705C9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6D85CDFA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 xml:space="preserve">Transmettez-vous des connaissances dans des techniques non invasives telles </w:t>
      </w:r>
    </w:p>
    <w:p w14:paraId="413BE77B" w14:textId="77777777" w:rsidR="00E11437" w:rsidRPr="0013189A" w:rsidRDefault="00E11437" w:rsidP="00E1143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3189A">
        <w:rPr>
          <w:rFonts w:ascii="Arial" w:hAnsi="Arial" w:cs="Arial"/>
          <w:lang w:val="fr-FR"/>
        </w:rPr>
        <w:t>que l’utilisation de la toxine botulinique-A ou Filler, ainsi que des techniques</w:t>
      </w:r>
      <w:r w:rsidRPr="0013189A">
        <w:rPr>
          <w:rFonts w:ascii="Arial" w:hAnsi="Arial" w:cs="Arial"/>
          <w:lang w:val="fr-FR"/>
        </w:rPr>
        <w:br/>
        <w:t xml:space="preserve">de rajeunissement de la peau («skin </w:t>
      </w:r>
      <w:proofErr w:type="spellStart"/>
      <w:r w:rsidRPr="0013189A">
        <w:rPr>
          <w:rFonts w:ascii="Arial" w:hAnsi="Arial" w:cs="Arial"/>
          <w:lang w:val="fr-FR"/>
        </w:rPr>
        <w:t>resurfacing</w:t>
      </w:r>
      <w:proofErr w:type="spellEnd"/>
      <w:r w:rsidRPr="0013189A">
        <w:rPr>
          <w:rFonts w:ascii="Arial" w:hAnsi="Arial" w:cs="Arial"/>
          <w:lang w:val="fr-FR"/>
        </w:rPr>
        <w:t>»)?</w:t>
      </w:r>
      <w:r w:rsidRPr="0013189A">
        <w:rPr>
          <w:rFonts w:ascii="Arial" w:hAnsi="Arial" w:cs="Arial"/>
          <w:lang w:val="fr-FR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3189A">
        <w:rPr>
          <w:rFonts w:ascii="Arial" w:hAnsi="Arial" w:cs="Arial"/>
          <w:lang w:val="fr-FR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13189A">
        <w:rPr>
          <w:rFonts w:ascii="Arial" w:hAnsi="Arial" w:cs="Arial"/>
          <w:lang w:val="fr-FR"/>
        </w:rPr>
        <w:t xml:space="preserve"> </w:t>
      </w:r>
      <w:r w:rsidRPr="006430AD">
        <w:rPr>
          <w:rFonts w:ascii="Arial" w:hAnsi="Arial" w:cs="Arial"/>
        </w:rPr>
        <w:t xml:space="preserve">oui </w:t>
      </w:r>
      <w:r w:rsidRPr="006430AD">
        <w:rPr>
          <w:rFonts w:ascii="Arial" w:hAnsi="Arial" w:cs="Arial"/>
        </w:rPr>
        <w:tab/>
      </w:r>
      <w:r w:rsidRPr="0013189A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430AD">
        <w:rPr>
          <w:rFonts w:ascii="Arial" w:hAnsi="Arial" w:cs="Arial"/>
        </w:rPr>
        <w:instrText xml:space="preserve"> FORMCHECKBOX </w:instrText>
      </w:r>
      <w:r w:rsidR="004B031F">
        <w:rPr>
          <w:rFonts w:ascii="Arial" w:hAnsi="Arial" w:cs="Arial"/>
          <w:lang w:val="fr-FR"/>
        </w:rPr>
      </w:r>
      <w:r w:rsidR="004B031F">
        <w:rPr>
          <w:rFonts w:ascii="Arial" w:hAnsi="Arial" w:cs="Arial"/>
          <w:lang w:val="fr-FR"/>
        </w:rPr>
        <w:fldChar w:fldCharType="separate"/>
      </w:r>
      <w:r w:rsidRPr="0013189A">
        <w:rPr>
          <w:rFonts w:ascii="Arial" w:hAnsi="Arial" w:cs="Arial"/>
          <w:lang w:val="fr-FR"/>
        </w:rPr>
        <w:fldChar w:fldCharType="end"/>
      </w:r>
      <w:r w:rsidRPr="006430AD">
        <w:rPr>
          <w:rFonts w:ascii="Arial" w:hAnsi="Arial" w:cs="Arial"/>
        </w:rPr>
        <w:t xml:space="preserve"> no</w:t>
      </w:r>
      <w:r w:rsidRPr="0013189A">
        <w:rPr>
          <w:rFonts w:ascii="Arial" w:hAnsi="Arial" w:cs="Arial"/>
          <w:lang w:val="fr-FR"/>
        </w:rPr>
        <w:t>n</w:t>
      </w:r>
    </w:p>
    <w:p w14:paraId="529FE039" w14:textId="322C36AC" w:rsidR="005F57A8" w:rsidRPr="005F57A8" w:rsidRDefault="00E11437" w:rsidP="00E11437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13189A">
        <w:rPr>
          <w:rFonts w:ascii="Arial" w:hAnsi="Arial" w:cs="Arial"/>
          <w:lang w:val="fr-FR"/>
        </w:rPr>
        <w:t>Si oui, lesquelles?</w:t>
      </w:r>
      <w:r w:rsidRPr="0013189A">
        <w:rPr>
          <w:rFonts w:ascii="Arial" w:hAnsi="Arial" w:cs="Arial"/>
          <w:lang w:val="fr-FR"/>
        </w:rPr>
        <w:tab/>
      </w:r>
    </w:p>
    <w:p w14:paraId="5A69BB54" w14:textId="77777777" w:rsidR="005F57A8" w:rsidRPr="005F57A8" w:rsidRDefault="005F57A8" w:rsidP="00E11437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11B720B0" w14:textId="77777777" w:rsidR="00CE6757" w:rsidRPr="002F274B" w:rsidRDefault="00CE6757" w:rsidP="00CE6757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8CBE905" w14:textId="77777777" w:rsidR="00CE6757" w:rsidRPr="005F57A8" w:rsidRDefault="00CE6757" w:rsidP="00CE6757">
      <w:pPr>
        <w:spacing w:after="0"/>
        <w:rPr>
          <w:rFonts w:ascii="Arial" w:eastAsia="Times New Roman" w:hAnsi="Arial" w:cs="Arial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4B031F">
        <w:rPr>
          <w:rFonts w:ascii="Arial" w:eastAsia="Times New Roman" w:hAnsi="Arial" w:cs="Arial"/>
          <w:color w:val="000000"/>
          <w:lang w:val="de-CH" w:eastAsia="de-DE"/>
        </w:rPr>
      </w:r>
      <w:r w:rsidR="004B031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95CB4E9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5C80682" w:rsidR="00CE6757" w:rsidRPr="00E966C9" w:rsidRDefault="00307D10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744475">
    <w:abstractNumId w:val="5"/>
  </w:num>
  <w:num w:numId="2" w16cid:durableId="284432771">
    <w:abstractNumId w:val="44"/>
  </w:num>
  <w:num w:numId="3" w16cid:durableId="235362936">
    <w:abstractNumId w:val="26"/>
  </w:num>
  <w:num w:numId="4" w16cid:durableId="74404112">
    <w:abstractNumId w:val="6"/>
  </w:num>
  <w:num w:numId="5" w16cid:durableId="444617870">
    <w:abstractNumId w:val="26"/>
  </w:num>
  <w:num w:numId="6" w16cid:durableId="1049299809">
    <w:abstractNumId w:val="41"/>
  </w:num>
  <w:num w:numId="7" w16cid:durableId="1571228863">
    <w:abstractNumId w:val="11"/>
  </w:num>
  <w:num w:numId="8" w16cid:durableId="1118842072">
    <w:abstractNumId w:val="3"/>
  </w:num>
  <w:num w:numId="9" w16cid:durableId="1161853096">
    <w:abstractNumId w:val="43"/>
  </w:num>
  <w:num w:numId="10" w16cid:durableId="381366003">
    <w:abstractNumId w:val="36"/>
  </w:num>
  <w:num w:numId="11" w16cid:durableId="837769060">
    <w:abstractNumId w:val="4"/>
  </w:num>
  <w:num w:numId="12" w16cid:durableId="1500853694">
    <w:abstractNumId w:val="10"/>
  </w:num>
  <w:num w:numId="13" w16cid:durableId="2052142756">
    <w:abstractNumId w:val="25"/>
  </w:num>
  <w:num w:numId="14" w16cid:durableId="1974602129">
    <w:abstractNumId w:val="22"/>
  </w:num>
  <w:num w:numId="15" w16cid:durableId="1365516346">
    <w:abstractNumId w:val="40"/>
  </w:num>
  <w:num w:numId="16" w16cid:durableId="624510883">
    <w:abstractNumId w:val="30"/>
  </w:num>
  <w:num w:numId="17" w16cid:durableId="1402943868">
    <w:abstractNumId w:val="17"/>
  </w:num>
  <w:num w:numId="18" w16cid:durableId="935593906">
    <w:abstractNumId w:val="29"/>
  </w:num>
  <w:num w:numId="19" w16cid:durableId="1735425388">
    <w:abstractNumId w:val="23"/>
  </w:num>
  <w:num w:numId="20" w16cid:durableId="892037215">
    <w:abstractNumId w:val="13"/>
  </w:num>
  <w:num w:numId="21" w16cid:durableId="1958370082">
    <w:abstractNumId w:val="33"/>
  </w:num>
  <w:num w:numId="22" w16cid:durableId="58334617">
    <w:abstractNumId w:val="42"/>
  </w:num>
  <w:num w:numId="23" w16cid:durableId="1049956171">
    <w:abstractNumId w:val="34"/>
  </w:num>
  <w:num w:numId="24" w16cid:durableId="102196067">
    <w:abstractNumId w:val="0"/>
  </w:num>
  <w:num w:numId="25" w16cid:durableId="1356154644">
    <w:abstractNumId w:val="7"/>
  </w:num>
  <w:num w:numId="26" w16cid:durableId="1806578122">
    <w:abstractNumId w:val="32"/>
  </w:num>
  <w:num w:numId="27" w16cid:durableId="2052336806">
    <w:abstractNumId w:val="39"/>
  </w:num>
  <w:num w:numId="28" w16cid:durableId="386610912">
    <w:abstractNumId w:val="9"/>
  </w:num>
  <w:num w:numId="29" w16cid:durableId="221142327">
    <w:abstractNumId w:val="27"/>
  </w:num>
  <w:num w:numId="30" w16cid:durableId="342975366">
    <w:abstractNumId w:val="35"/>
  </w:num>
  <w:num w:numId="31" w16cid:durableId="263000084">
    <w:abstractNumId w:val="8"/>
  </w:num>
  <w:num w:numId="32" w16cid:durableId="1611278196">
    <w:abstractNumId w:val="14"/>
  </w:num>
  <w:num w:numId="33" w16cid:durableId="803932004">
    <w:abstractNumId w:val="38"/>
  </w:num>
  <w:num w:numId="34" w16cid:durableId="1897885788">
    <w:abstractNumId w:val="19"/>
  </w:num>
  <w:num w:numId="35" w16cid:durableId="1845657364">
    <w:abstractNumId w:val="18"/>
  </w:num>
  <w:num w:numId="36" w16cid:durableId="2087606184">
    <w:abstractNumId w:val="37"/>
  </w:num>
  <w:num w:numId="37" w16cid:durableId="251361535">
    <w:abstractNumId w:val="28"/>
  </w:num>
  <w:num w:numId="38" w16cid:durableId="4058786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8803152">
    <w:abstractNumId w:val="21"/>
  </w:num>
  <w:num w:numId="40" w16cid:durableId="1064254774">
    <w:abstractNumId w:val="31"/>
  </w:num>
  <w:num w:numId="41" w16cid:durableId="1553955368">
    <w:abstractNumId w:val="24"/>
  </w:num>
  <w:num w:numId="42" w16cid:durableId="1761101936">
    <w:abstractNumId w:val="12"/>
  </w:num>
  <w:num w:numId="43" w16cid:durableId="5200481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5371954">
    <w:abstractNumId w:val="2"/>
  </w:num>
  <w:num w:numId="45" w16cid:durableId="2072995708">
    <w:abstractNumId w:val="16"/>
  </w:num>
  <w:num w:numId="46" w16cid:durableId="1595624304">
    <w:abstractNumId w:val="1"/>
  </w:num>
  <w:num w:numId="47" w16cid:durableId="2299251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SjoqbWVpAATmlmjplSQO3dO5BOw6ddn09rUfOjuHXqjetbsMFjE4wpmkajnYjy8+ZZgC1wv49T5Z3zNSv0FJw==" w:salt="MpqxuaGwre/aZXxglvsx6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07D10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B65EA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031F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367C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E675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1437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A626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3045</Words>
  <Characters>19185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8</cp:revision>
  <dcterms:created xsi:type="dcterms:W3CDTF">2023-08-15T12:25:00Z</dcterms:created>
  <dcterms:modified xsi:type="dcterms:W3CDTF">2024-01-18T11:18:00Z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