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67C" w14:textId="77777777" w:rsidR="00F2496C" w:rsidRPr="00F2496C" w:rsidRDefault="00F2496C" w:rsidP="00F2496C">
      <w:pPr>
        <w:spacing w:after="0"/>
        <w:rPr>
          <w:rFonts w:ascii="Arial" w:eastAsia="Times New Roman" w:hAnsi="Arial" w:cs="Arial"/>
          <w:b/>
          <w:sz w:val="36"/>
          <w:szCs w:val="36"/>
          <w:lang w:eastAsia="de-CH"/>
        </w:rPr>
      </w:pPr>
      <w:r w:rsidRPr="00F2496C">
        <w:rPr>
          <w:rFonts w:ascii="Arial" w:eastAsia="Times New Roman" w:hAnsi="Arial" w:cs="Arial"/>
          <w:b/>
          <w:sz w:val="36"/>
          <w:szCs w:val="36"/>
          <w:lang w:eastAsia="de-CH"/>
        </w:rPr>
        <w:t>Rapport de visite détaillé</w:t>
      </w:r>
    </w:p>
    <w:p w14:paraId="4DED41FB" w14:textId="77777777" w:rsidR="00F2496C" w:rsidRPr="00F2496C" w:rsidRDefault="00F2496C" w:rsidP="00F2496C">
      <w:pPr>
        <w:pBdr>
          <w:bottom w:val="single" w:sz="4" w:space="1" w:color="auto"/>
        </w:pBdr>
        <w:spacing w:after="0"/>
        <w:rPr>
          <w:rFonts w:ascii="Arial" w:eastAsia="Times New Roman" w:hAnsi="Arial" w:cs="Arial"/>
          <w:sz w:val="24"/>
          <w:szCs w:val="24"/>
          <w:lang w:eastAsia="de-CH"/>
        </w:rPr>
      </w:pPr>
    </w:p>
    <w:tbl>
      <w:tblPr>
        <w:tblW w:w="10363" w:type="dxa"/>
        <w:tblLook w:val="01E0" w:firstRow="1" w:lastRow="1" w:firstColumn="1" w:lastColumn="1" w:noHBand="0" w:noVBand="0"/>
      </w:tblPr>
      <w:tblGrid>
        <w:gridCol w:w="2988"/>
        <w:gridCol w:w="7375"/>
      </w:tblGrid>
      <w:tr w:rsidR="00F2496C" w:rsidRPr="00F2496C" w14:paraId="66BF11D2" w14:textId="77777777" w:rsidTr="005F62D0">
        <w:trPr>
          <w:trHeight w:val="465"/>
        </w:trPr>
        <w:tc>
          <w:tcPr>
            <w:tcW w:w="2988" w:type="dxa"/>
          </w:tcPr>
          <w:p w14:paraId="22091958"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t xml:space="preserve">Etablissement de formation </w:t>
            </w:r>
            <w:proofErr w:type="spellStart"/>
            <w:r w:rsidRPr="00F2496C">
              <w:rPr>
                <w:rFonts w:ascii="Arial" w:eastAsia="Times New Roman" w:hAnsi="Arial" w:cs="Arial"/>
                <w:sz w:val="24"/>
                <w:szCs w:val="24"/>
                <w:lang w:eastAsia="fr-FR"/>
              </w:rPr>
              <w:t>postgraduée</w:t>
            </w:r>
            <w:proofErr w:type="spellEnd"/>
            <w:r w:rsidRPr="00F2496C">
              <w:rPr>
                <w:rFonts w:ascii="Arial" w:eastAsia="Times New Roman" w:hAnsi="Arial" w:cs="Arial"/>
                <w:sz w:val="24"/>
                <w:szCs w:val="24"/>
                <w:lang w:eastAsia="fr-FR"/>
              </w:rPr>
              <w:t>:</w:t>
            </w:r>
          </w:p>
        </w:tc>
        <w:tc>
          <w:tcPr>
            <w:tcW w:w="7375" w:type="dxa"/>
          </w:tcPr>
          <w:p w14:paraId="521E12AB" w14:textId="77777777" w:rsidR="00F2496C" w:rsidRPr="00F2496C" w:rsidRDefault="00F2496C" w:rsidP="00F2496C">
            <w:pPr>
              <w:spacing w:after="60"/>
              <w:rPr>
                <w:rFonts w:ascii="Arial" w:eastAsia="Times New Roman" w:hAnsi="Arial" w:cs="Arial"/>
                <w:b/>
                <w:sz w:val="24"/>
                <w:szCs w:val="24"/>
                <w:lang w:eastAsia="fr-FR"/>
              </w:rPr>
            </w:pPr>
            <w:r w:rsidRPr="00F2496C">
              <w:rPr>
                <w:rFonts w:ascii="Arial" w:eastAsia="Times New Roman" w:hAnsi="Arial" w:cs="Arial"/>
                <w:b/>
                <w:sz w:val="24"/>
                <w:szCs w:val="24"/>
                <w:lang w:eastAsia="fr-FR"/>
              </w:rPr>
              <w:t>…Taper F11 pour passer au champ suivant...</w:t>
            </w:r>
          </w:p>
        </w:tc>
      </w:tr>
      <w:tr w:rsidR="00F2496C" w:rsidRPr="00F2496C" w14:paraId="40E874EB" w14:textId="77777777" w:rsidTr="005F62D0">
        <w:trPr>
          <w:trHeight w:val="465"/>
        </w:trPr>
        <w:tc>
          <w:tcPr>
            <w:tcW w:w="2988" w:type="dxa"/>
          </w:tcPr>
          <w:p w14:paraId="4B1B8E1D"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t>Lieu:</w:t>
            </w:r>
          </w:p>
        </w:tc>
        <w:tc>
          <w:tcPr>
            <w:tcW w:w="7375" w:type="dxa"/>
          </w:tcPr>
          <w:p w14:paraId="7B27CCCB"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2"/>
                  <w:enabled/>
                  <w:calcOnExit w:val="0"/>
                  <w:textInput/>
                </w:ffData>
              </w:fldChar>
            </w:r>
            <w:bookmarkStart w:id="0" w:name="Text2"/>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bookmarkEnd w:id="0"/>
          </w:p>
        </w:tc>
      </w:tr>
      <w:tr w:rsidR="00F2496C" w:rsidRPr="00F2496C" w14:paraId="5EC591BC" w14:textId="77777777" w:rsidTr="005F62D0">
        <w:trPr>
          <w:trHeight w:val="465"/>
        </w:trPr>
        <w:tc>
          <w:tcPr>
            <w:tcW w:w="2988" w:type="dxa"/>
          </w:tcPr>
          <w:p w14:paraId="30DA27E0" w14:textId="77777777" w:rsidR="00F2496C" w:rsidRPr="00F2496C" w:rsidRDefault="00F2496C" w:rsidP="00931A3B">
            <w:pPr>
              <w:tabs>
                <w:tab w:val="left" w:pos="177"/>
              </w:tabs>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t>Responsable</w:t>
            </w:r>
            <w:r w:rsidR="00931A3B">
              <w:rPr>
                <w:rFonts w:ascii="Arial" w:eastAsia="Times New Roman" w:hAnsi="Arial" w:cs="Arial"/>
                <w:sz w:val="24"/>
                <w:szCs w:val="24"/>
                <w:lang w:eastAsia="fr-FR"/>
              </w:rPr>
              <w:t xml:space="preserve"> de l’EFP</w:t>
            </w:r>
          </w:p>
        </w:tc>
        <w:tc>
          <w:tcPr>
            <w:tcW w:w="7375" w:type="dxa"/>
          </w:tcPr>
          <w:p w14:paraId="3C38814F"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3"/>
                  <w:enabled/>
                  <w:calcOnExit w:val="0"/>
                  <w:textInput/>
                </w:ffData>
              </w:fldChar>
            </w:r>
            <w:bookmarkStart w:id="1" w:name="Text3"/>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bookmarkEnd w:id="1"/>
          </w:p>
        </w:tc>
      </w:tr>
      <w:tr w:rsidR="00F2496C" w:rsidRPr="00F2496C" w14:paraId="600C5AA6" w14:textId="77777777" w:rsidTr="005F62D0">
        <w:trPr>
          <w:trHeight w:val="465"/>
        </w:trPr>
        <w:tc>
          <w:tcPr>
            <w:tcW w:w="2988" w:type="dxa"/>
          </w:tcPr>
          <w:p w14:paraId="5C74B190"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t>Date de la visite:</w:t>
            </w:r>
          </w:p>
        </w:tc>
        <w:tc>
          <w:tcPr>
            <w:tcW w:w="7375" w:type="dxa"/>
          </w:tcPr>
          <w:p w14:paraId="03CCBA1B"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5"/>
                  <w:enabled/>
                  <w:calcOnExit w:val="0"/>
                  <w:textInput/>
                </w:ffData>
              </w:fldChar>
            </w:r>
            <w:bookmarkStart w:id="2" w:name="Text5"/>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bookmarkEnd w:id="2"/>
          </w:p>
        </w:tc>
      </w:tr>
    </w:tbl>
    <w:p w14:paraId="54FE7F06" w14:textId="77777777" w:rsidR="00F2496C" w:rsidRPr="00F2496C" w:rsidRDefault="00F2496C" w:rsidP="00F2496C">
      <w:pPr>
        <w:spacing w:after="0"/>
        <w:rPr>
          <w:rFonts w:ascii="Arial" w:eastAsia="Times New Roman" w:hAnsi="Arial" w:cs="Arial"/>
          <w:sz w:val="24"/>
          <w:szCs w:val="24"/>
          <w:lang w:eastAsia="fr-FR"/>
        </w:rPr>
      </w:pPr>
    </w:p>
    <w:p w14:paraId="425BF886" w14:textId="77777777" w:rsidR="00F2496C" w:rsidRPr="00F2496C" w:rsidRDefault="00F2496C" w:rsidP="00F2496C">
      <w:pPr>
        <w:spacing w:after="0"/>
        <w:rPr>
          <w:rFonts w:ascii="Arial" w:eastAsia="Times New Roman" w:hAnsi="Arial" w:cs="Arial"/>
          <w:sz w:val="24"/>
          <w:szCs w:val="24"/>
          <w:lang w:eastAsia="fr-FR"/>
        </w:rPr>
      </w:pPr>
      <w:r w:rsidRPr="00F2496C">
        <w:rPr>
          <w:rFonts w:ascii="Arial" w:eastAsia="Times New Roman" w:hAnsi="Arial" w:cs="Arial"/>
          <w:sz w:val="24"/>
          <w:szCs w:val="24"/>
          <w:lang w:eastAsia="fr-FR"/>
        </w:rPr>
        <w:t>Noms et adresses des médecins chargés de la visite:</w:t>
      </w:r>
    </w:p>
    <w:tbl>
      <w:tblPr>
        <w:tblW w:w="10363" w:type="dxa"/>
        <w:tblLook w:val="01E0" w:firstRow="1" w:lastRow="1" w:firstColumn="1" w:lastColumn="1" w:noHBand="0" w:noVBand="0"/>
      </w:tblPr>
      <w:tblGrid>
        <w:gridCol w:w="2988"/>
        <w:gridCol w:w="7375"/>
      </w:tblGrid>
      <w:tr w:rsidR="00F2496C" w:rsidRPr="00F2496C" w14:paraId="77017CE4" w14:textId="77777777" w:rsidTr="005F62D0">
        <w:trPr>
          <w:trHeight w:val="465"/>
        </w:trPr>
        <w:tc>
          <w:tcPr>
            <w:tcW w:w="2988" w:type="dxa"/>
          </w:tcPr>
          <w:p w14:paraId="5D5A035F" w14:textId="77777777" w:rsidR="00F2496C" w:rsidRPr="00F2496C" w:rsidRDefault="00931A3B" w:rsidP="00931A3B">
            <w:pPr>
              <w:spacing w:after="60"/>
              <w:rPr>
                <w:rFonts w:ascii="Arial" w:eastAsia="Times New Roman" w:hAnsi="Arial" w:cs="Arial"/>
                <w:sz w:val="24"/>
                <w:szCs w:val="24"/>
                <w:lang w:eastAsia="fr-FR"/>
              </w:rPr>
            </w:pPr>
            <w:r>
              <w:rPr>
                <w:rFonts w:ascii="Arial" w:eastAsia="Times New Roman" w:hAnsi="Arial" w:cs="Arial"/>
                <w:sz w:val="24"/>
                <w:szCs w:val="24"/>
                <w:lang w:eastAsia="fr-FR"/>
              </w:rPr>
              <w:t>E</w:t>
            </w:r>
            <w:r w:rsidR="00F2496C" w:rsidRPr="00F2496C">
              <w:rPr>
                <w:rFonts w:ascii="Arial" w:eastAsia="Times New Roman" w:hAnsi="Arial" w:cs="Arial"/>
                <w:sz w:val="24"/>
                <w:szCs w:val="24"/>
                <w:lang w:eastAsia="fr-FR"/>
              </w:rPr>
              <w:t>xpert SDM</w:t>
            </w:r>
          </w:p>
        </w:tc>
        <w:tc>
          <w:tcPr>
            <w:tcW w:w="7375" w:type="dxa"/>
          </w:tcPr>
          <w:p w14:paraId="6140336B"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7"/>
                  <w:enabled/>
                  <w:calcOnExit w:val="0"/>
                  <w:textInput/>
                </w:ffData>
              </w:fldChar>
            </w:r>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p>
        </w:tc>
      </w:tr>
      <w:tr w:rsidR="00F2496C" w:rsidRPr="00F2496C" w14:paraId="39226FCE" w14:textId="77777777" w:rsidTr="005F62D0">
        <w:trPr>
          <w:trHeight w:val="465"/>
        </w:trPr>
        <w:tc>
          <w:tcPr>
            <w:tcW w:w="2988" w:type="dxa"/>
          </w:tcPr>
          <w:p w14:paraId="0F211BAF" w14:textId="77777777" w:rsidR="00F2496C" w:rsidRPr="00F2496C" w:rsidRDefault="00931A3B" w:rsidP="00931A3B">
            <w:pPr>
              <w:spacing w:after="60"/>
              <w:rPr>
                <w:rFonts w:ascii="Arial" w:eastAsia="Times New Roman" w:hAnsi="Arial" w:cs="Arial"/>
                <w:sz w:val="24"/>
                <w:szCs w:val="24"/>
                <w:lang w:eastAsia="fr-FR"/>
              </w:rPr>
            </w:pPr>
            <w:r>
              <w:rPr>
                <w:rFonts w:ascii="Arial" w:eastAsia="Times New Roman" w:hAnsi="Arial" w:cs="Arial"/>
                <w:sz w:val="24"/>
                <w:szCs w:val="24"/>
                <w:lang w:eastAsia="fr-FR"/>
              </w:rPr>
              <w:t>E</w:t>
            </w:r>
            <w:r w:rsidR="00F2496C" w:rsidRPr="00F2496C">
              <w:rPr>
                <w:rFonts w:ascii="Arial" w:eastAsia="Times New Roman" w:hAnsi="Arial" w:cs="Arial"/>
                <w:sz w:val="24"/>
                <w:szCs w:val="24"/>
                <w:lang w:eastAsia="fr-FR"/>
              </w:rPr>
              <w:t>xpert hors discipline (expert ISFM)</w:t>
            </w:r>
          </w:p>
        </w:tc>
        <w:tc>
          <w:tcPr>
            <w:tcW w:w="7375" w:type="dxa"/>
          </w:tcPr>
          <w:p w14:paraId="042FCEF0"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7"/>
                  <w:enabled/>
                  <w:calcOnExit w:val="0"/>
                  <w:textInput/>
                </w:ffData>
              </w:fldChar>
            </w:r>
            <w:bookmarkStart w:id="3" w:name="Text7"/>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bookmarkEnd w:id="3"/>
          </w:p>
        </w:tc>
      </w:tr>
      <w:tr w:rsidR="00F2496C" w:rsidRPr="00F2496C" w14:paraId="066A114D" w14:textId="77777777" w:rsidTr="005F62D0">
        <w:trPr>
          <w:trHeight w:val="465"/>
        </w:trPr>
        <w:tc>
          <w:tcPr>
            <w:tcW w:w="2988" w:type="dxa"/>
          </w:tcPr>
          <w:p w14:paraId="79280886" w14:textId="77777777" w:rsidR="00F2496C" w:rsidRPr="00F2496C" w:rsidRDefault="00931A3B" w:rsidP="006F4F46">
            <w:pPr>
              <w:spacing w:after="60"/>
              <w:rPr>
                <w:rFonts w:ascii="Arial" w:eastAsia="Times New Roman" w:hAnsi="Arial" w:cs="Arial"/>
                <w:sz w:val="24"/>
                <w:szCs w:val="24"/>
                <w:lang w:eastAsia="fr-FR"/>
              </w:rPr>
            </w:pPr>
            <w:proofErr w:type="spellStart"/>
            <w:r>
              <w:rPr>
                <w:rFonts w:ascii="Arial" w:eastAsia="Times New Roman" w:hAnsi="Arial" w:cs="Arial"/>
                <w:sz w:val="24"/>
                <w:szCs w:val="24"/>
                <w:lang w:eastAsia="fr-FR"/>
              </w:rPr>
              <w:t>D</w:t>
            </w:r>
            <w:r w:rsidR="00F2496C" w:rsidRPr="00F2496C">
              <w:rPr>
                <w:rFonts w:ascii="Arial" w:eastAsia="Times New Roman" w:hAnsi="Arial" w:cs="Arial"/>
                <w:sz w:val="24"/>
                <w:szCs w:val="24"/>
                <w:lang w:eastAsia="fr-FR"/>
              </w:rPr>
              <w:t>élégué</w:t>
            </w:r>
            <w:r w:rsidR="006F4F46">
              <w:rPr>
                <w:rFonts w:ascii="Arial" w:eastAsia="Times New Roman" w:hAnsi="Arial" w:cs="Arial"/>
                <w:sz w:val="24"/>
                <w:szCs w:val="24"/>
                <w:lang w:eastAsia="fr-FR"/>
              </w:rPr>
              <w:t>-</w:t>
            </w:r>
            <w:r w:rsidR="00F2496C" w:rsidRPr="00F2496C">
              <w:rPr>
                <w:rFonts w:ascii="Arial" w:eastAsia="Times New Roman" w:hAnsi="Arial" w:cs="Arial"/>
                <w:sz w:val="24"/>
                <w:szCs w:val="24"/>
                <w:lang w:eastAsia="fr-FR"/>
              </w:rPr>
              <w:t>e</w:t>
            </w:r>
            <w:proofErr w:type="spellEnd"/>
            <w:r w:rsidR="00F2496C" w:rsidRPr="00F2496C">
              <w:rPr>
                <w:rFonts w:ascii="Arial" w:eastAsia="Times New Roman" w:hAnsi="Arial" w:cs="Arial"/>
                <w:sz w:val="24"/>
                <w:szCs w:val="24"/>
                <w:lang w:eastAsia="fr-FR"/>
              </w:rPr>
              <w:t xml:space="preserve"> de l’ASMAC</w:t>
            </w:r>
          </w:p>
        </w:tc>
        <w:tc>
          <w:tcPr>
            <w:tcW w:w="7375" w:type="dxa"/>
          </w:tcPr>
          <w:p w14:paraId="0FDC02F4" w14:textId="77777777" w:rsidR="00F2496C" w:rsidRPr="00F2496C" w:rsidRDefault="00F2496C" w:rsidP="00F2496C">
            <w:pPr>
              <w:spacing w:after="60"/>
              <w:rPr>
                <w:rFonts w:ascii="Arial" w:eastAsia="Times New Roman" w:hAnsi="Arial" w:cs="Arial"/>
                <w:sz w:val="24"/>
                <w:szCs w:val="24"/>
                <w:lang w:eastAsia="fr-FR"/>
              </w:rPr>
            </w:pPr>
            <w:r w:rsidRPr="00F2496C">
              <w:rPr>
                <w:rFonts w:ascii="Arial" w:eastAsia="Times New Roman" w:hAnsi="Arial" w:cs="Arial"/>
                <w:sz w:val="24"/>
                <w:szCs w:val="24"/>
                <w:lang w:eastAsia="fr-FR"/>
              </w:rPr>
              <w:fldChar w:fldCharType="begin">
                <w:ffData>
                  <w:name w:val="Text8"/>
                  <w:enabled/>
                  <w:calcOnExit w:val="0"/>
                  <w:textInput/>
                </w:ffData>
              </w:fldChar>
            </w:r>
            <w:bookmarkStart w:id="4" w:name="Text8"/>
            <w:r w:rsidRPr="00F2496C">
              <w:rPr>
                <w:rFonts w:ascii="Arial" w:eastAsia="Times New Roman" w:hAnsi="Arial" w:cs="Arial"/>
                <w:sz w:val="24"/>
                <w:szCs w:val="24"/>
                <w:lang w:eastAsia="fr-FR"/>
              </w:rPr>
              <w:instrText xml:space="preserve"> FORMTEXT </w:instrText>
            </w:r>
            <w:r w:rsidRPr="00F2496C">
              <w:rPr>
                <w:rFonts w:ascii="Arial" w:eastAsia="Times New Roman" w:hAnsi="Arial" w:cs="Arial"/>
                <w:sz w:val="24"/>
                <w:szCs w:val="24"/>
                <w:lang w:eastAsia="fr-FR"/>
              </w:rPr>
            </w:r>
            <w:r w:rsidRPr="00F2496C">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t> </w:t>
            </w:r>
            <w:r w:rsidRPr="00F2496C">
              <w:rPr>
                <w:rFonts w:ascii="Arial" w:eastAsia="Times New Roman" w:hAnsi="Arial" w:cs="Arial"/>
                <w:sz w:val="24"/>
                <w:szCs w:val="24"/>
                <w:lang w:eastAsia="fr-FR"/>
              </w:rPr>
              <w:fldChar w:fldCharType="end"/>
            </w:r>
            <w:bookmarkEnd w:id="4"/>
          </w:p>
        </w:tc>
      </w:tr>
    </w:tbl>
    <w:p w14:paraId="2E267577" w14:textId="77777777" w:rsidR="00F2496C" w:rsidRPr="00F2496C" w:rsidRDefault="00F2496C" w:rsidP="00F2496C">
      <w:pPr>
        <w:tabs>
          <w:tab w:val="left" w:pos="6660"/>
        </w:tabs>
        <w:spacing w:after="0"/>
        <w:rPr>
          <w:rFonts w:ascii="Arial" w:eastAsia="Times New Roman" w:hAnsi="Arial" w:cs="Arial"/>
          <w:sz w:val="24"/>
          <w:szCs w:val="24"/>
          <w:lang w:eastAsia="fr-FR"/>
        </w:rPr>
      </w:pPr>
      <w:r w:rsidRPr="00F2496C">
        <w:rPr>
          <w:rFonts w:ascii="Arial" w:eastAsia="Times New Roman" w:hAnsi="Arial" w:cs="Arial"/>
          <w:sz w:val="24"/>
          <w:szCs w:val="24"/>
          <w:lang w:eastAsia="fr-FR"/>
        </w:rPr>
        <w:t>______________________________________________________________________</w:t>
      </w:r>
    </w:p>
    <w:p w14:paraId="14751C71" w14:textId="77777777" w:rsidR="00F2496C" w:rsidRPr="005A4AC4" w:rsidRDefault="00F2496C" w:rsidP="00F2496C">
      <w:pPr>
        <w:tabs>
          <w:tab w:val="left" w:pos="6660"/>
        </w:tabs>
        <w:spacing w:after="0"/>
        <w:rPr>
          <w:rFonts w:ascii="Arial" w:eastAsia="Times New Roman" w:hAnsi="Arial" w:cs="Arial"/>
          <w:lang w:eastAsia="fr-FR"/>
        </w:rPr>
      </w:pPr>
    </w:p>
    <w:p w14:paraId="6BD0D618" w14:textId="77777777" w:rsidR="00F2496C" w:rsidRPr="005A4AC4" w:rsidRDefault="00F2496C" w:rsidP="00F2496C">
      <w:pPr>
        <w:tabs>
          <w:tab w:val="left" w:pos="6660"/>
        </w:tabs>
        <w:spacing w:after="0"/>
        <w:rPr>
          <w:rFonts w:ascii="Arial" w:eastAsia="Times New Roman" w:hAnsi="Arial" w:cs="Arial"/>
          <w:lang w:eastAsia="fr-FR"/>
        </w:rPr>
      </w:pPr>
    </w:p>
    <w:p w14:paraId="45B235A7"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Remarques les plus importantes / Appréciations / Recommandations concernant</w:t>
      </w:r>
    </w:p>
    <w:p w14:paraId="60C126E6" w14:textId="77777777" w:rsidR="00F2496C" w:rsidRPr="005A4AC4" w:rsidRDefault="00F2496C" w:rsidP="00F2496C">
      <w:pPr>
        <w:tabs>
          <w:tab w:val="left" w:pos="6660"/>
        </w:tabs>
        <w:spacing w:after="0"/>
        <w:outlineLvl w:val="0"/>
        <w:rPr>
          <w:rFonts w:ascii="Arial" w:eastAsia="Times New Roman" w:hAnsi="Arial" w:cs="Arial"/>
          <w:lang w:eastAsia="fr-FR"/>
        </w:rPr>
      </w:pPr>
    </w:p>
    <w:p w14:paraId="6CFE4096" w14:textId="77777777" w:rsidR="00F2496C" w:rsidRPr="005A4AC4" w:rsidRDefault="00F2496C" w:rsidP="00F2496C">
      <w:pPr>
        <w:tabs>
          <w:tab w:val="left" w:pos="6660"/>
        </w:tabs>
        <w:spacing w:after="0"/>
        <w:outlineLvl w:val="0"/>
        <w:rPr>
          <w:rFonts w:ascii="Arial" w:eastAsia="Times New Roman" w:hAnsi="Arial" w:cs="Arial"/>
          <w:lang w:eastAsia="fr-FR"/>
        </w:rPr>
      </w:pPr>
    </w:p>
    <w:p w14:paraId="71009E12" w14:textId="77777777" w:rsidR="00F2496C" w:rsidRPr="005A4AC4" w:rsidRDefault="00F2496C" w:rsidP="00F2496C">
      <w:pPr>
        <w:tabs>
          <w:tab w:val="left" w:pos="6660"/>
        </w:tabs>
        <w:spacing w:after="0"/>
        <w:rPr>
          <w:rFonts w:ascii="Arial" w:eastAsia="Times New Roman" w:hAnsi="Arial" w:cs="Arial"/>
          <w:i/>
          <w:lang w:eastAsia="fr-FR"/>
        </w:rPr>
      </w:pPr>
      <w:r w:rsidRPr="00F2496C">
        <w:rPr>
          <w:rFonts w:ascii="Arial" w:eastAsia="Times New Roman" w:hAnsi="Arial" w:cs="Arial"/>
          <w:b/>
          <w:sz w:val="32"/>
          <w:szCs w:val="32"/>
          <w:lang w:eastAsia="fr-FR"/>
        </w:rPr>
        <w:t xml:space="preserve">Structure de l’établissement de formation </w:t>
      </w:r>
      <w:proofErr w:type="spellStart"/>
      <w:r w:rsidRPr="00F2496C">
        <w:rPr>
          <w:rFonts w:ascii="Arial" w:eastAsia="Times New Roman" w:hAnsi="Arial" w:cs="Arial"/>
          <w:b/>
          <w:sz w:val="32"/>
          <w:szCs w:val="32"/>
          <w:lang w:eastAsia="fr-FR"/>
        </w:rPr>
        <w:t>postgraduée</w:t>
      </w:r>
      <w:proofErr w:type="spellEnd"/>
      <w:r w:rsidRPr="00F2496C">
        <w:rPr>
          <w:rFonts w:ascii="Arial" w:eastAsia="Times New Roman" w:hAnsi="Arial" w:cs="Arial"/>
          <w:b/>
          <w:sz w:val="32"/>
          <w:szCs w:val="32"/>
          <w:lang w:eastAsia="fr-FR"/>
        </w:rPr>
        <w:t xml:space="preserve"> (EFP) </w:t>
      </w:r>
      <w:r w:rsidRPr="005A4AC4">
        <w:rPr>
          <w:rFonts w:ascii="Arial" w:eastAsia="Times New Roman" w:hAnsi="Arial" w:cs="Arial"/>
          <w:i/>
          <w:lang w:eastAsia="fr-FR"/>
        </w:rPr>
        <w:t xml:space="preserve">(Qu’est-ce qui caractérise la formation </w:t>
      </w:r>
      <w:proofErr w:type="spellStart"/>
      <w:r w:rsidRPr="005A4AC4">
        <w:rPr>
          <w:rFonts w:ascii="Arial" w:eastAsia="Times New Roman" w:hAnsi="Arial" w:cs="Arial"/>
          <w:i/>
          <w:lang w:eastAsia="fr-FR"/>
        </w:rPr>
        <w:t>postgraduée</w:t>
      </w:r>
      <w:proofErr w:type="spellEnd"/>
      <w:r w:rsidRPr="005A4AC4">
        <w:rPr>
          <w:rFonts w:ascii="Arial" w:eastAsia="Times New Roman" w:hAnsi="Arial" w:cs="Arial"/>
          <w:i/>
          <w:lang w:eastAsia="fr-FR"/>
        </w:rPr>
        <w:t xml:space="preserve"> de l’EFP?)</w:t>
      </w:r>
    </w:p>
    <w:p w14:paraId="3FBD01D0" w14:textId="77777777" w:rsidR="00F2496C" w:rsidRPr="005A4AC4" w:rsidRDefault="00F2496C" w:rsidP="00F2496C">
      <w:pPr>
        <w:tabs>
          <w:tab w:val="left" w:pos="6660"/>
        </w:tabs>
        <w:spacing w:after="0"/>
        <w:rPr>
          <w:rFonts w:ascii="Arial" w:eastAsia="Times New Roman" w:hAnsi="Arial" w:cs="Arial"/>
          <w:lang w:eastAsia="fr-FR"/>
        </w:rPr>
      </w:pPr>
    </w:p>
    <w:p w14:paraId="50FB6A58" w14:textId="77777777" w:rsidR="00F2496C" w:rsidRPr="005A4AC4" w:rsidRDefault="00F2496C" w:rsidP="00F2496C">
      <w:pPr>
        <w:tabs>
          <w:tab w:val="left" w:pos="6660"/>
        </w:tabs>
        <w:spacing w:after="0"/>
        <w:rPr>
          <w:rFonts w:ascii="Arial" w:eastAsia="Times New Roman" w:hAnsi="Arial" w:cs="Arial"/>
          <w:lang w:eastAsia="fr-FR"/>
        </w:rPr>
      </w:pPr>
      <w:bookmarkStart w:id="5" w:name="Text10"/>
      <w:r w:rsidRPr="005A4AC4">
        <w:rPr>
          <w:rFonts w:ascii="Arial" w:eastAsia="Times New Roman" w:hAnsi="Arial" w:cs="Arial"/>
          <w:b/>
          <w:lang w:eastAsia="fr-FR"/>
        </w:rPr>
        <w:t xml:space="preserve">Caractéristiques structurelles de l’établissement de formation </w:t>
      </w:r>
      <w:proofErr w:type="spellStart"/>
      <w:r w:rsidRPr="005A4AC4">
        <w:rPr>
          <w:rFonts w:ascii="Arial" w:eastAsia="Times New Roman" w:hAnsi="Arial" w:cs="Arial"/>
          <w:b/>
          <w:lang w:eastAsia="fr-FR"/>
        </w:rPr>
        <w:t>postgraduée</w:t>
      </w:r>
      <w:proofErr w:type="spellEnd"/>
      <w:r w:rsidRPr="005A4AC4">
        <w:rPr>
          <w:rFonts w:ascii="Arial" w:eastAsia="Times New Roman" w:hAnsi="Arial" w:cs="Arial"/>
          <w:b/>
          <w:lang w:eastAsia="fr-FR"/>
        </w:rPr>
        <w:t xml:space="preserve"> (EFP)</w:t>
      </w:r>
    </w:p>
    <w:p w14:paraId="582B8D61"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Exposé sommaire des caractéristiques principales de l’EFP:</w:t>
      </w:r>
    </w:p>
    <w:p w14:paraId="19DBB328"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10"/>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5"/>
    </w:p>
    <w:p w14:paraId="1C74D51C" w14:textId="77777777" w:rsidR="00F2496C" w:rsidRPr="005A4AC4" w:rsidRDefault="00F2496C" w:rsidP="00F2496C">
      <w:pPr>
        <w:tabs>
          <w:tab w:val="left" w:pos="6660"/>
        </w:tabs>
        <w:spacing w:after="0"/>
        <w:rPr>
          <w:rFonts w:ascii="Arial" w:eastAsia="Times New Roman" w:hAnsi="Arial" w:cs="Arial"/>
          <w:lang w:eastAsia="fr-FR"/>
        </w:rPr>
      </w:pPr>
      <w:bookmarkStart w:id="6" w:name="Text11"/>
    </w:p>
    <w:p w14:paraId="492042E7"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 xml:space="preserve">Formations approfondies selon le programme de formation </w:t>
      </w:r>
      <w:proofErr w:type="spellStart"/>
      <w:r w:rsidRPr="005A4AC4">
        <w:rPr>
          <w:rFonts w:ascii="Arial" w:eastAsia="Times New Roman" w:hAnsi="Arial" w:cs="Arial"/>
          <w:b/>
          <w:lang w:eastAsia="fr-FR"/>
        </w:rPr>
        <w:t>postgraduée</w:t>
      </w:r>
      <w:proofErr w:type="spellEnd"/>
      <w:r w:rsidRPr="005A4AC4">
        <w:rPr>
          <w:rFonts w:ascii="Arial" w:eastAsia="Times New Roman" w:hAnsi="Arial" w:cs="Arial"/>
          <w:b/>
          <w:lang w:eastAsia="fr-FR"/>
        </w:rPr>
        <w:t xml:space="preserve"> et l’annexe à la Réglementation pour la formation </w:t>
      </w:r>
      <w:proofErr w:type="spellStart"/>
      <w:r w:rsidRPr="005A4AC4">
        <w:rPr>
          <w:rFonts w:ascii="Arial" w:eastAsia="Times New Roman" w:hAnsi="Arial" w:cs="Arial"/>
          <w:b/>
          <w:lang w:eastAsia="fr-FR"/>
        </w:rPr>
        <w:t>postgraduée</w:t>
      </w:r>
      <w:proofErr w:type="spellEnd"/>
      <w:r w:rsidRPr="005A4AC4">
        <w:rPr>
          <w:rFonts w:ascii="Arial" w:eastAsia="Times New Roman" w:hAnsi="Arial" w:cs="Arial"/>
          <w:b/>
          <w:lang w:eastAsia="fr-FR"/>
        </w:rPr>
        <w:t xml:space="preserve"> (RFP):</w:t>
      </w:r>
    </w:p>
    <w:p w14:paraId="75B36671"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10"/>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7E6DE4AC" w14:textId="77777777" w:rsidR="00F2496C" w:rsidRPr="005A4AC4" w:rsidRDefault="00F2496C" w:rsidP="00F2496C">
      <w:pPr>
        <w:tabs>
          <w:tab w:val="left" w:pos="6660"/>
        </w:tabs>
        <w:spacing w:after="0"/>
        <w:rPr>
          <w:rFonts w:ascii="Arial" w:eastAsia="Times New Roman" w:hAnsi="Arial" w:cs="Arial"/>
          <w:lang w:eastAsia="fr-FR"/>
        </w:rPr>
      </w:pPr>
    </w:p>
    <w:bookmarkEnd w:id="6"/>
    <w:p w14:paraId="0F4BE626" w14:textId="215C07A9" w:rsidR="00B13EBD" w:rsidRPr="008B477F" w:rsidRDefault="00B13EBD" w:rsidP="00B13EBD">
      <w:pPr>
        <w:tabs>
          <w:tab w:val="left" w:pos="6660"/>
        </w:tabs>
        <w:spacing w:after="0"/>
        <w:rPr>
          <w:rFonts w:ascii="Arial" w:eastAsia="Times New Roman" w:hAnsi="Arial" w:cs="Arial"/>
          <w:b/>
          <w:lang w:val="en-GB" w:eastAsia="fr-FR"/>
        </w:rPr>
      </w:pPr>
      <w:r w:rsidRPr="008B477F">
        <w:rPr>
          <w:rFonts w:ascii="Arial" w:eastAsia="Times New Roman" w:hAnsi="Arial" w:cs="Arial"/>
          <w:b/>
          <w:lang w:val="en-GB" w:eastAsia="fr-FR"/>
        </w:rPr>
        <w:t xml:space="preserve">Exposé </w:t>
      </w:r>
      <w:proofErr w:type="spellStart"/>
      <w:r w:rsidRPr="008B477F">
        <w:rPr>
          <w:rFonts w:ascii="Arial" w:eastAsia="Times New Roman" w:hAnsi="Arial" w:cs="Arial"/>
          <w:b/>
          <w:lang w:val="en-GB" w:eastAsia="fr-FR"/>
        </w:rPr>
        <w:t>sommaire</w:t>
      </w:r>
      <w:proofErr w:type="spellEnd"/>
      <w:r w:rsidRPr="008B477F">
        <w:rPr>
          <w:rFonts w:ascii="Arial" w:eastAsia="Times New Roman" w:hAnsi="Arial" w:cs="Arial"/>
          <w:b/>
          <w:lang w:val="en-GB" w:eastAsia="fr-FR"/>
        </w:rPr>
        <w:t xml:space="preserve"> des </w:t>
      </w:r>
      <w:proofErr w:type="spellStart"/>
      <w:r w:rsidRPr="008B477F">
        <w:rPr>
          <w:rFonts w:ascii="Arial" w:eastAsia="Times New Roman" w:hAnsi="Arial" w:cs="Arial"/>
          <w:b/>
          <w:lang w:val="en-GB" w:eastAsia="fr-FR"/>
        </w:rPr>
        <w:t>caractéristiques</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principales</w:t>
      </w:r>
      <w:proofErr w:type="spellEnd"/>
      <w:r w:rsidRPr="008B477F">
        <w:rPr>
          <w:rFonts w:ascii="Arial" w:eastAsia="Times New Roman" w:hAnsi="Arial" w:cs="Arial"/>
          <w:b/>
          <w:lang w:val="en-GB" w:eastAsia="fr-FR"/>
        </w:rPr>
        <w:t xml:space="preserve"> de </w:t>
      </w:r>
      <w:proofErr w:type="spellStart"/>
      <w:r w:rsidRPr="008B477F">
        <w:rPr>
          <w:rFonts w:ascii="Arial" w:eastAsia="Times New Roman" w:hAnsi="Arial" w:cs="Arial"/>
          <w:b/>
          <w:lang w:val="en-GB" w:eastAsia="fr-FR"/>
        </w:rPr>
        <w:t>l’EFP</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concernant</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l’offre</w:t>
      </w:r>
      <w:proofErr w:type="spellEnd"/>
      <w:r w:rsidRPr="008B477F">
        <w:rPr>
          <w:rFonts w:ascii="Arial" w:eastAsia="Times New Roman" w:hAnsi="Arial" w:cs="Arial"/>
          <w:b/>
          <w:lang w:val="en-GB" w:eastAsia="fr-FR"/>
        </w:rPr>
        <w:t xml:space="preserve"> de formation </w:t>
      </w:r>
      <w:proofErr w:type="spellStart"/>
      <w:r w:rsidRPr="008B477F">
        <w:rPr>
          <w:rFonts w:ascii="Arial" w:eastAsia="Times New Roman" w:hAnsi="Arial" w:cs="Arial"/>
          <w:b/>
          <w:lang w:val="en-GB" w:eastAsia="fr-FR"/>
        </w:rPr>
        <w:t>postgraduée</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selon</w:t>
      </w:r>
      <w:proofErr w:type="spellEnd"/>
      <w:r w:rsidRPr="008B477F">
        <w:rPr>
          <w:rFonts w:ascii="Arial" w:eastAsia="Times New Roman" w:hAnsi="Arial" w:cs="Arial"/>
          <w:b/>
          <w:lang w:val="en-GB" w:eastAsia="fr-FR"/>
        </w:rPr>
        <w:t xml:space="preserve"> le concept de formation </w:t>
      </w:r>
      <w:proofErr w:type="spellStart"/>
      <w:r w:rsidRPr="008B477F">
        <w:rPr>
          <w:rFonts w:ascii="Arial" w:eastAsia="Times New Roman" w:hAnsi="Arial" w:cs="Arial"/>
          <w:b/>
          <w:lang w:val="en-GB" w:eastAsia="fr-FR"/>
        </w:rPr>
        <w:t>postgraduée</w:t>
      </w:r>
      <w:proofErr w:type="spellEnd"/>
      <w:r>
        <w:rPr>
          <w:rFonts w:ascii="Arial" w:eastAsia="Times New Roman" w:hAnsi="Arial" w:cs="Arial"/>
          <w:b/>
          <w:lang w:val="en-GB" w:eastAsia="fr-FR"/>
        </w:rPr>
        <w:t xml:space="preserve"> </w:t>
      </w:r>
      <w:proofErr w:type="spellStart"/>
      <w:r>
        <w:rPr>
          <w:rFonts w:ascii="Arial" w:eastAsia="Times New Roman" w:hAnsi="Arial" w:cs="Arial"/>
          <w:b/>
          <w:lang w:val="en-GB" w:eastAsia="fr-FR"/>
        </w:rPr>
        <w:t>comparé</w:t>
      </w:r>
      <w:proofErr w:type="spellEnd"/>
      <w:r>
        <w:rPr>
          <w:rFonts w:ascii="Arial" w:eastAsia="Times New Roman" w:hAnsi="Arial" w:cs="Arial"/>
          <w:b/>
          <w:lang w:val="en-GB" w:eastAsia="fr-FR"/>
        </w:rPr>
        <w:t xml:space="preserve"> à</w:t>
      </w:r>
      <w:r w:rsidRPr="008B477F">
        <w:rPr>
          <w:rFonts w:ascii="Arial" w:eastAsia="Times New Roman" w:hAnsi="Arial" w:cs="Arial"/>
          <w:b/>
          <w:lang w:val="en-GB" w:eastAsia="fr-FR"/>
        </w:rPr>
        <w:t xml:space="preserve"> la formation </w:t>
      </w:r>
      <w:proofErr w:type="spellStart"/>
      <w:r w:rsidRPr="008B477F">
        <w:rPr>
          <w:rFonts w:ascii="Arial" w:eastAsia="Times New Roman" w:hAnsi="Arial" w:cs="Arial"/>
          <w:b/>
          <w:lang w:val="en-GB" w:eastAsia="fr-FR"/>
        </w:rPr>
        <w:t>postgraduée</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effectivement</w:t>
      </w:r>
      <w:proofErr w:type="spellEnd"/>
      <w:r w:rsidRPr="008B477F">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offerte</w:t>
      </w:r>
      <w:proofErr w:type="spellEnd"/>
      <w:r w:rsidRPr="008B477F">
        <w:rPr>
          <w:rFonts w:ascii="Arial" w:eastAsia="Times New Roman" w:hAnsi="Arial" w:cs="Arial"/>
          <w:b/>
          <w:lang w:val="en-GB" w:eastAsia="fr-FR"/>
        </w:rPr>
        <w:t xml:space="preserve"> </w:t>
      </w:r>
      <w:proofErr w:type="spellStart"/>
      <w:r>
        <w:rPr>
          <w:rFonts w:ascii="Arial" w:eastAsia="Times New Roman" w:hAnsi="Arial" w:cs="Arial"/>
          <w:b/>
          <w:lang w:val="en-GB" w:eastAsia="fr-FR"/>
        </w:rPr>
        <w:t>ainsi</w:t>
      </w:r>
      <w:proofErr w:type="spellEnd"/>
      <w:r>
        <w:rPr>
          <w:rFonts w:ascii="Arial" w:eastAsia="Times New Roman" w:hAnsi="Arial" w:cs="Arial"/>
          <w:b/>
          <w:lang w:val="en-GB" w:eastAsia="fr-FR"/>
        </w:rPr>
        <w:t xml:space="preserve"> que</w:t>
      </w:r>
      <w:r>
        <w:rPr>
          <w:rFonts w:ascii="Arial" w:eastAsia="Times New Roman" w:hAnsi="Arial" w:cs="Arial"/>
          <w:b/>
          <w:lang w:val="en-GB" w:eastAsia="fr-FR"/>
        </w:rPr>
        <w:t xml:space="preserve"> </w:t>
      </w:r>
      <w:r w:rsidRPr="008B477F">
        <w:rPr>
          <w:rFonts w:ascii="Arial" w:eastAsia="Times New Roman" w:hAnsi="Arial" w:cs="Arial"/>
          <w:b/>
          <w:lang w:val="en-GB" w:eastAsia="fr-FR"/>
        </w:rPr>
        <w:t xml:space="preserve">les </w:t>
      </w:r>
      <w:proofErr w:type="spellStart"/>
      <w:r w:rsidRPr="008B477F">
        <w:rPr>
          <w:rFonts w:ascii="Arial" w:eastAsia="Times New Roman" w:hAnsi="Arial" w:cs="Arial"/>
          <w:b/>
          <w:lang w:val="en-GB" w:eastAsia="fr-FR"/>
        </w:rPr>
        <w:t>catégories</w:t>
      </w:r>
      <w:proofErr w:type="spellEnd"/>
      <w:r w:rsidRPr="008B477F">
        <w:rPr>
          <w:rFonts w:ascii="Arial" w:eastAsia="Times New Roman" w:hAnsi="Arial" w:cs="Arial"/>
          <w:b/>
          <w:lang w:val="en-GB" w:eastAsia="fr-FR"/>
        </w:rPr>
        <w:t xml:space="preserve"> des patients pris </w:t>
      </w:r>
      <w:proofErr w:type="spellStart"/>
      <w:r w:rsidRPr="008B477F">
        <w:rPr>
          <w:rFonts w:ascii="Arial" w:eastAsia="Times New Roman" w:hAnsi="Arial" w:cs="Arial"/>
          <w:b/>
          <w:lang w:val="en-GB" w:eastAsia="fr-FR"/>
        </w:rPr>
        <w:t>en</w:t>
      </w:r>
      <w:proofErr w:type="spellEnd"/>
      <w:r w:rsidRPr="008B477F">
        <w:rPr>
          <w:rFonts w:ascii="Arial" w:eastAsia="Times New Roman" w:hAnsi="Arial" w:cs="Arial"/>
          <w:b/>
          <w:lang w:val="en-GB" w:eastAsia="fr-FR"/>
        </w:rPr>
        <w:t xml:space="preserve"> charge («</w:t>
      </w:r>
      <w:proofErr w:type="spellStart"/>
      <w:r w:rsidRPr="008B477F">
        <w:rPr>
          <w:rFonts w:ascii="Arial" w:eastAsia="Times New Roman" w:hAnsi="Arial" w:cs="Arial"/>
          <w:b/>
          <w:lang w:val="en-GB" w:eastAsia="fr-FR"/>
        </w:rPr>
        <w:t>ambulatoire</w:t>
      </w:r>
      <w:proofErr w:type="spellEnd"/>
      <w:r w:rsidRPr="008B477F">
        <w:rPr>
          <w:rFonts w:ascii="Arial" w:eastAsia="Times New Roman" w:hAnsi="Arial" w:cs="Arial"/>
          <w:b/>
          <w:lang w:val="en-GB" w:eastAsia="fr-FR"/>
        </w:rPr>
        <w:t xml:space="preserve">», «division </w:t>
      </w:r>
      <w:proofErr w:type="spellStart"/>
      <w:r w:rsidRPr="008B477F">
        <w:rPr>
          <w:rFonts w:ascii="Arial" w:eastAsia="Times New Roman" w:hAnsi="Arial" w:cs="Arial"/>
          <w:b/>
          <w:lang w:val="en-GB" w:eastAsia="fr-FR"/>
        </w:rPr>
        <w:t>hospitalière</w:t>
      </w:r>
      <w:proofErr w:type="spellEnd"/>
      <w:r w:rsidRPr="008B477F">
        <w:rPr>
          <w:rFonts w:ascii="Arial" w:eastAsia="Times New Roman" w:hAnsi="Arial" w:cs="Arial"/>
          <w:b/>
          <w:lang w:val="en-GB" w:eastAsia="fr-FR"/>
        </w:rPr>
        <w:t>» et « consultation</w:t>
      </w:r>
      <w:r>
        <w:rPr>
          <w:rFonts w:ascii="Arial" w:eastAsia="Times New Roman" w:hAnsi="Arial" w:cs="Arial"/>
          <w:b/>
          <w:lang w:val="en-GB" w:eastAsia="fr-FR"/>
        </w:rPr>
        <w:t>s</w:t>
      </w:r>
      <w:r>
        <w:rPr>
          <w:rFonts w:ascii="Arial" w:eastAsia="Times New Roman" w:hAnsi="Arial" w:cs="Arial"/>
          <w:b/>
          <w:lang w:val="en-GB" w:eastAsia="fr-FR"/>
        </w:rPr>
        <w:t xml:space="preserve"> </w:t>
      </w:r>
      <w:proofErr w:type="spellStart"/>
      <w:r w:rsidRPr="008B477F">
        <w:rPr>
          <w:rFonts w:ascii="Arial" w:eastAsia="Times New Roman" w:hAnsi="Arial" w:cs="Arial"/>
          <w:b/>
          <w:lang w:val="en-GB" w:eastAsia="fr-FR"/>
        </w:rPr>
        <w:t>spécialisée</w:t>
      </w:r>
      <w:r>
        <w:rPr>
          <w:rFonts w:ascii="Arial" w:eastAsia="Times New Roman" w:hAnsi="Arial" w:cs="Arial"/>
          <w:b/>
          <w:lang w:val="en-GB" w:eastAsia="fr-FR"/>
        </w:rPr>
        <w:t>s</w:t>
      </w:r>
      <w:proofErr w:type="spellEnd"/>
      <w:r w:rsidRPr="008B477F">
        <w:rPr>
          <w:rFonts w:ascii="Arial" w:eastAsia="Times New Roman" w:hAnsi="Arial" w:cs="Arial"/>
          <w:b/>
          <w:lang w:val="en-GB" w:eastAsia="fr-FR"/>
        </w:rPr>
        <w:t>»):</w:t>
      </w:r>
    </w:p>
    <w:p w14:paraId="3C7395B8"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10"/>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39437D20" w14:textId="77777777" w:rsidR="00F2496C" w:rsidRPr="00F2496C" w:rsidRDefault="00F2496C" w:rsidP="00F2496C">
      <w:pPr>
        <w:tabs>
          <w:tab w:val="left" w:pos="6660"/>
        </w:tabs>
        <w:spacing w:after="0"/>
        <w:rPr>
          <w:rFonts w:ascii="Arial" w:eastAsia="Times New Roman" w:hAnsi="Arial" w:cs="Arial"/>
          <w:b/>
          <w:sz w:val="28"/>
          <w:szCs w:val="28"/>
          <w:lang w:eastAsia="fr-FR"/>
        </w:rPr>
      </w:pPr>
      <w:r w:rsidRPr="00F2496C">
        <w:rPr>
          <w:rFonts w:ascii="Arial" w:eastAsia="Times New Roman" w:hAnsi="Arial" w:cs="Arial"/>
          <w:sz w:val="24"/>
          <w:szCs w:val="24"/>
          <w:lang w:eastAsia="fr-FR"/>
        </w:rPr>
        <w:br w:type="page"/>
      </w:r>
      <w:r w:rsidRPr="00F2496C">
        <w:rPr>
          <w:rFonts w:ascii="Arial" w:eastAsia="Times New Roman" w:hAnsi="Arial" w:cs="Arial"/>
          <w:b/>
          <w:sz w:val="28"/>
          <w:szCs w:val="28"/>
          <w:lang w:eastAsia="fr-FR"/>
        </w:rPr>
        <w:lastRenderedPageBreak/>
        <w:t>1. Données structurelles générales</w:t>
      </w:r>
    </w:p>
    <w:p w14:paraId="6D2400D3" w14:textId="77777777" w:rsidR="00F2496C" w:rsidRPr="00992354" w:rsidRDefault="00F2496C" w:rsidP="00F2496C">
      <w:pPr>
        <w:tabs>
          <w:tab w:val="left" w:pos="6660"/>
        </w:tabs>
        <w:spacing w:after="0"/>
        <w:rPr>
          <w:rFonts w:ascii="Arial" w:eastAsia="Times New Roman" w:hAnsi="Arial" w:cs="Arial"/>
          <w:lang w:eastAsia="fr-FR"/>
        </w:rPr>
      </w:pPr>
    </w:p>
    <w:p w14:paraId="19409471"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1.1 Nombre de postes de médecins-assistants en pour-cent</w:t>
      </w:r>
    </w:p>
    <w:tbl>
      <w:tblPr>
        <w:tblW w:w="10022" w:type="dxa"/>
        <w:tblInd w:w="10" w:type="dxa"/>
        <w:tblLayout w:type="fixed"/>
        <w:tblLook w:val="04A0" w:firstRow="1" w:lastRow="0" w:firstColumn="1" w:lastColumn="0" w:noHBand="0" w:noVBand="1"/>
      </w:tblPr>
      <w:tblGrid>
        <w:gridCol w:w="6477"/>
        <w:gridCol w:w="851"/>
        <w:gridCol w:w="1134"/>
        <w:gridCol w:w="948"/>
        <w:gridCol w:w="612"/>
      </w:tblGrid>
      <w:tr w:rsidR="00F2496C" w:rsidRPr="005A4AC4" w14:paraId="5BB7263C" w14:textId="77777777" w:rsidTr="00992354">
        <w:tc>
          <w:tcPr>
            <w:tcW w:w="6477" w:type="dxa"/>
          </w:tcPr>
          <w:p w14:paraId="5D8B7B35" w14:textId="77777777" w:rsidR="00F2496C" w:rsidRPr="005A4AC4" w:rsidRDefault="00F2496C"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t>pour le titre de spécialiste</w:t>
            </w:r>
          </w:p>
        </w:tc>
        <w:tc>
          <w:tcPr>
            <w:tcW w:w="851" w:type="dxa"/>
          </w:tcPr>
          <w:p w14:paraId="4B027705" w14:textId="77777777" w:rsidR="00F2496C" w:rsidRPr="005A4AC4" w:rsidRDefault="00F2496C"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134" w:type="dxa"/>
          </w:tcPr>
          <w:p w14:paraId="389CE1B2" w14:textId="77777777" w:rsidR="00F2496C" w:rsidRPr="00992354" w:rsidRDefault="00F2496C" w:rsidP="00F2496C">
            <w:pPr>
              <w:tabs>
                <w:tab w:val="left" w:pos="7020"/>
                <w:tab w:val="left" w:pos="7740"/>
              </w:tabs>
              <w:spacing w:after="0"/>
              <w:ind w:right="-13"/>
              <w:rPr>
                <w:rFonts w:ascii="Arial" w:eastAsia="Times New Roman" w:hAnsi="Arial" w:cs="Arial"/>
                <w:sz w:val="16"/>
                <w:szCs w:val="16"/>
                <w:lang w:eastAsia="fr-FR"/>
              </w:rPr>
            </w:pPr>
            <w:r w:rsidRPr="00992354">
              <w:rPr>
                <w:rFonts w:ascii="Arial" w:eastAsia="Times New Roman" w:hAnsi="Arial" w:cs="Arial"/>
                <w:sz w:val="16"/>
                <w:szCs w:val="16"/>
                <w:lang w:eastAsia="fr-FR"/>
              </w:rPr>
              <w:t>Nbre postes</w:t>
            </w:r>
          </w:p>
        </w:tc>
        <w:tc>
          <w:tcPr>
            <w:tcW w:w="948" w:type="dxa"/>
          </w:tcPr>
          <w:p w14:paraId="758B2C33" w14:textId="77777777" w:rsidR="00F2496C" w:rsidRPr="005A4AC4" w:rsidRDefault="00F2496C"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2" w:type="dxa"/>
          </w:tcPr>
          <w:p w14:paraId="772B85C1" w14:textId="77777777" w:rsidR="00F2496C" w:rsidRPr="005A4AC4" w:rsidRDefault="00F2496C" w:rsidP="00F2496C">
            <w:pPr>
              <w:tabs>
                <w:tab w:val="left" w:pos="7020"/>
                <w:tab w:val="left" w:pos="7740"/>
              </w:tabs>
              <w:spacing w:after="0"/>
              <w:ind w:right="-13"/>
              <w:rPr>
                <w:rFonts w:ascii="Arial" w:eastAsia="Times New Roman" w:hAnsi="Arial" w:cs="Arial"/>
                <w:lang w:eastAsia="fr-FR"/>
              </w:rPr>
            </w:pPr>
            <w:r w:rsidRPr="00992354">
              <w:rPr>
                <w:rFonts w:ascii="Arial" w:eastAsia="Times New Roman" w:hAnsi="Arial" w:cs="Arial"/>
                <w:sz w:val="16"/>
                <w:szCs w:val="16"/>
                <w:lang w:eastAsia="fr-FR"/>
              </w:rPr>
              <w:t>en %</w:t>
            </w:r>
          </w:p>
        </w:tc>
      </w:tr>
      <w:tr w:rsidR="00992354" w:rsidRPr="005A4AC4" w14:paraId="1D0DE87E" w14:textId="77777777" w:rsidTr="00992354">
        <w:tc>
          <w:tcPr>
            <w:tcW w:w="6477" w:type="dxa"/>
          </w:tcPr>
          <w:p w14:paraId="1C42C602"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t>pour l’année à option</w:t>
            </w:r>
          </w:p>
        </w:tc>
        <w:tc>
          <w:tcPr>
            <w:tcW w:w="851" w:type="dxa"/>
          </w:tcPr>
          <w:p w14:paraId="48B2F805"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134" w:type="dxa"/>
          </w:tcPr>
          <w:p w14:paraId="14E1A1A0" w14:textId="77777777" w:rsidR="00992354" w:rsidRPr="00992354" w:rsidRDefault="00992354" w:rsidP="005F62D0">
            <w:pPr>
              <w:tabs>
                <w:tab w:val="left" w:pos="7020"/>
                <w:tab w:val="left" w:pos="7740"/>
              </w:tabs>
              <w:spacing w:after="0"/>
              <w:ind w:right="-13"/>
              <w:rPr>
                <w:rFonts w:ascii="Arial" w:eastAsia="Times New Roman" w:hAnsi="Arial" w:cs="Arial"/>
                <w:sz w:val="16"/>
                <w:szCs w:val="16"/>
                <w:lang w:eastAsia="fr-FR"/>
              </w:rPr>
            </w:pPr>
            <w:r w:rsidRPr="00992354">
              <w:rPr>
                <w:rFonts w:ascii="Arial" w:eastAsia="Times New Roman" w:hAnsi="Arial" w:cs="Arial"/>
                <w:sz w:val="16"/>
                <w:szCs w:val="16"/>
                <w:lang w:eastAsia="fr-FR"/>
              </w:rPr>
              <w:t>Nbre postes</w:t>
            </w:r>
          </w:p>
        </w:tc>
        <w:tc>
          <w:tcPr>
            <w:tcW w:w="948" w:type="dxa"/>
          </w:tcPr>
          <w:p w14:paraId="2F022761"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2" w:type="dxa"/>
          </w:tcPr>
          <w:p w14:paraId="00AD8D2F" w14:textId="77777777" w:rsidR="00992354" w:rsidRPr="005A4AC4" w:rsidRDefault="00992354" w:rsidP="005F62D0">
            <w:pPr>
              <w:tabs>
                <w:tab w:val="left" w:pos="7020"/>
                <w:tab w:val="left" w:pos="7740"/>
              </w:tabs>
              <w:spacing w:after="0"/>
              <w:ind w:right="-13"/>
              <w:rPr>
                <w:rFonts w:ascii="Arial" w:eastAsia="Times New Roman" w:hAnsi="Arial" w:cs="Arial"/>
                <w:lang w:eastAsia="fr-FR"/>
              </w:rPr>
            </w:pPr>
            <w:r w:rsidRPr="00992354">
              <w:rPr>
                <w:rFonts w:ascii="Arial" w:eastAsia="Times New Roman" w:hAnsi="Arial" w:cs="Arial"/>
                <w:sz w:val="16"/>
                <w:szCs w:val="16"/>
                <w:lang w:eastAsia="fr-FR"/>
              </w:rPr>
              <w:t>en %</w:t>
            </w:r>
          </w:p>
        </w:tc>
      </w:tr>
      <w:tr w:rsidR="00992354" w:rsidRPr="005A4AC4" w14:paraId="6813E102" w14:textId="77777777" w:rsidTr="00992354">
        <w:tc>
          <w:tcPr>
            <w:tcW w:w="6477" w:type="dxa"/>
          </w:tcPr>
          <w:p w14:paraId="399CE7E4"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t>total</w:t>
            </w:r>
          </w:p>
        </w:tc>
        <w:tc>
          <w:tcPr>
            <w:tcW w:w="851" w:type="dxa"/>
          </w:tcPr>
          <w:p w14:paraId="5378EB0F"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134" w:type="dxa"/>
          </w:tcPr>
          <w:p w14:paraId="60DE7CB5" w14:textId="77777777" w:rsidR="00992354" w:rsidRPr="00992354" w:rsidRDefault="00992354" w:rsidP="005F62D0">
            <w:pPr>
              <w:tabs>
                <w:tab w:val="left" w:pos="7020"/>
                <w:tab w:val="left" w:pos="7740"/>
              </w:tabs>
              <w:spacing w:after="0"/>
              <w:ind w:right="-13"/>
              <w:rPr>
                <w:rFonts w:ascii="Arial" w:eastAsia="Times New Roman" w:hAnsi="Arial" w:cs="Arial"/>
                <w:sz w:val="16"/>
                <w:szCs w:val="16"/>
                <w:lang w:eastAsia="fr-FR"/>
              </w:rPr>
            </w:pPr>
            <w:r w:rsidRPr="00992354">
              <w:rPr>
                <w:rFonts w:ascii="Arial" w:eastAsia="Times New Roman" w:hAnsi="Arial" w:cs="Arial"/>
                <w:sz w:val="16"/>
                <w:szCs w:val="16"/>
                <w:lang w:eastAsia="fr-FR"/>
              </w:rPr>
              <w:t>Nbre postes</w:t>
            </w:r>
          </w:p>
        </w:tc>
        <w:tc>
          <w:tcPr>
            <w:tcW w:w="948" w:type="dxa"/>
          </w:tcPr>
          <w:p w14:paraId="526318EC" w14:textId="77777777" w:rsidR="00992354" w:rsidRPr="005A4AC4" w:rsidRDefault="00992354" w:rsidP="00F2496C">
            <w:pPr>
              <w:tabs>
                <w:tab w:val="left" w:pos="7020"/>
                <w:tab w:val="left" w:pos="7740"/>
              </w:tabs>
              <w:spacing w:after="0"/>
              <w:ind w:right="-13"/>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2" w:type="dxa"/>
          </w:tcPr>
          <w:p w14:paraId="3EC00886" w14:textId="77777777" w:rsidR="00992354" w:rsidRPr="005A4AC4" w:rsidRDefault="00992354" w:rsidP="005F62D0">
            <w:pPr>
              <w:tabs>
                <w:tab w:val="left" w:pos="7020"/>
                <w:tab w:val="left" w:pos="7740"/>
              </w:tabs>
              <w:spacing w:after="0"/>
              <w:ind w:right="-13"/>
              <w:rPr>
                <w:rFonts w:ascii="Arial" w:eastAsia="Times New Roman" w:hAnsi="Arial" w:cs="Arial"/>
                <w:lang w:eastAsia="fr-FR"/>
              </w:rPr>
            </w:pPr>
            <w:r w:rsidRPr="00992354">
              <w:rPr>
                <w:rFonts w:ascii="Arial" w:eastAsia="Times New Roman" w:hAnsi="Arial" w:cs="Arial"/>
                <w:sz w:val="16"/>
                <w:szCs w:val="16"/>
                <w:lang w:eastAsia="fr-FR"/>
              </w:rPr>
              <w:t>en %</w:t>
            </w:r>
          </w:p>
        </w:tc>
      </w:tr>
      <w:tr w:rsidR="00992354" w:rsidRPr="005A4AC4" w14:paraId="328120DC" w14:textId="77777777" w:rsidTr="00992354">
        <w:tc>
          <w:tcPr>
            <w:tcW w:w="6477" w:type="dxa"/>
          </w:tcPr>
          <w:p w14:paraId="5DABEBE2" w14:textId="77777777" w:rsidR="00992354" w:rsidRPr="005A4AC4" w:rsidRDefault="00992354" w:rsidP="00F2496C">
            <w:pPr>
              <w:tabs>
                <w:tab w:val="left" w:pos="7020"/>
                <w:tab w:val="left" w:pos="7740"/>
              </w:tabs>
              <w:spacing w:after="0"/>
              <w:rPr>
                <w:rFonts w:ascii="Arial" w:eastAsia="Times New Roman" w:hAnsi="Arial" w:cs="Arial"/>
                <w:lang w:eastAsia="fr-FR"/>
              </w:rPr>
            </w:pPr>
          </w:p>
        </w:tc>
        <w:tc>
          <w:tcPr>
            <w:tcW w:w="851" w:type="dxa"/>
          </w:tcPr>
          <w:p w14:paraId="278514FF" w14:textId="77777777" w:rsidR="00992354" w:rsidRPr="005A4AC4" w:rsidRDefault="00992354" w:rsidP="00F2496C">
            <w:pPr>
              <w:tabs>
                <w:tab w:val="left" w:pos="7020"/>
                <w:tab w:val="left" w:pos="7740"/>
              </w:tabs>
              <w:spacing w:after="0"/>
              <w:ind w:right="-102"/>
              <w:jc w:val="right"/>
              <w:rPr>
                <w:rFonts w:ascii="Arial" w:eastAsia="Times New Roman" w:hAnsi="Arial" w:cs="Arial"/>
                <w:lang w:eastAsia="fr-FR"/>
              </w:rPr>
            </w:pPr>
          </w:p>
        </w:tc>
        <w:tc>
          <w:tcPr>
            <w:tcW w:w="1134" w:type="dxa"/>
          </w:tcPr>
          <w:p w14:paraId="37833096" w14:textId="77777777" w:rsidR="00992354" w:rsidRPr="00992354" w:rsidRDefault="00992354" w:rsidP="005F62D0">
            <w:pPr>
              <w:tabs>
                <w:tab w:val="left" w:pos="7020"/>
                <w:tab w:val="left" w:pos="7740"/>
              </w:tabs>
              <w:spacing w:after="0"/>
              <w:ind w:right="-13"/>
              <w:rPr>
                <w:rFonts w:ascii="Arial" w:eastAsia="Times New Roman" w:hAnsi="Arial" w:cs="Arial"/>
                <w:sz w:val="16"/>
                <w:szCs w:val="16"/>
                <w:lang w:eastAsia="fr-FR"/>
              </w:rPr>
            </w:pPr>
          </w:p>
        </w:tc>
        <w:tc>
          <w:tcPr>
            <w:tcW w:w="948" w:type="dxa"/>
          </w:tcPr>
          <w:p w14:paraId="3EEBBBF1" w14:textId="77777777" w:rsidR="00992354" w:rsidRPr="005A4AC4" w:rsidRDefault="00992354" w:rsidP="00F2496C">
            <w:pPr>
              <w:tabs>
                <w:tab w:val="left" w:pos="7020"/>
                <w:tab w:val="left" w:pos="7740"/>
              </w:tabs>
              <w:spacing w:after="0"/>
              <w:ind w:right="-90"/>
              <w:rPr>
                <w:rFonts w:ascii="Arial" w:eastAsia="Times New Roman" w:hAnsi="Arial" w:cs="Arial"/>
                <w:lang w:eastAsia="fr-FR"/>
              </w:rPr>
            </w:pPr>
          </w:p>
        </w:tc>
        <w:tc>
          <w:tcPr>
            <w:tcW w:w="612" w:type="dxa"/>
          </w:tcPr>
          <w:p w14:paraId="7495D108" w14:textId="77777777" w:rsidR="00992354" w:rsidRPr="005A4AC4" w:rsidRDefault="00992354" w:rsidP="005F62D0">
            <w:pPr>
              <w:tabs>
                <w:tab w:val="left" w:pos="7020"/>
                <w:tab w:val="left" w:pos="7740"/>
              </w:tabs>
              <w:spacing w:after="0"/>
              <w:ind w:right="-13"/>
              <w:rPr>
                <w:rFonts w:ascii="Arial" w:eastAsia="Times New Roman" w:hAnsi="Arial" w:cs="Arial"/>
                <w:lang w:eastAsia="fr-FR"/>
              </w:rPr>
            </w:pPr>
          </w:p>
        </w:tc>
      </w:tr>
      <w:tr w:rsidR="00992354" w:rsidRPr="005A4AC4" w14:paraId="1A47AF6F" w14:textId="77777777" w:rsidTr="00992354">
        <w:tc>
          <w:tcPr>
            <w:tcW w:w="6477" w:type="dxa"/>
          </w:tcPr>
          <w:p w14:paraId="1ED662A1" w14:textId="77777777" w:rsidR="00992354" w:rsidRPr="005A4AC4" w:rsidRDefault="00992354"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Nbre de médecins-assistants visant le titre de médecin de famille</w:t>
            </w:r>
            <w:r w:rsidRPr="005A4AC4">
              <w:rPr>
                <w:rFonts w:ascii="Arial" w:eastAsia="Times New Roman" w:hAnsi="Arial" w:cs="Arial"/>
                <w:lang w:eastAsia="fr-FR"/>
              </w:rPr>
              <w:tab/>
            </w:r>
          </w:p>
        </w:tc>
        <w:tc>
          <w:tcPr>
            <w:tcW w:w="851" w:type="dxa"/>
          </w:tcPr>
          <w:p w14:paraId="219271A3" w14:textId="77777777" w:rsidR="00992354" w:rsidRPr="005A4AC4" w:rsidRDefault="00992354" w:rsidP="00F2496C">
            <w:pPr>
              <w:tabs>
                <w:tab w:val="left" w:pos="7020"/>
                <w:tab w:val="left" w:pos="7740"/>
              </w:tabs>
              <w:spacing w:after="0"/>
              <w:ind w:right="-102"/>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134" w:type="dxa"/>
          </w:tcPr>
          <w:p w14:paraId="0A1E4812" w14:textId="77777777" w:rsidR="00992354" w:rsidRPr="00992354" w:rsidRDefault="00992354" w:rsidP="005F62D0">
            <w:pPr>
              <w:tabs>
                <w:tab w:val="left" w:pos="7020"/>
                <w:tab w:val="left" w:pos="7740"/>
              </w:tabs>
              <w:spacing w:after="0"/>
              <w:ind w:right="-13"/>
              <w:rPr>
                <w:rFonts w:ascii="Arial" w:eastAsia="Times New Roman" w:hAnsi="Arial" w:cs="Arial"/>
                <w:sz w:val="16"/>
                <w:szCs w:val="16"/>
                <w:lang w:eastAsia="fr-FR"/>
              </w:rPr>
            </w:pPr>
            <w:r w:rsidRPr="00992354">
              <w:rPr>
                <w:rFonts w:ascii="Arial" w:eastAsia="Times New Roman" w:hAnsi="Arial" w:cs="Arial"/>
                <w:sz w:val="16"/>
                <w:szCs w:val="16"/>
                <w:lang w:eastAsia="fr-FR"/>
              </w:rPr>
              <w:t>Nbre postes</w:t>
            </w:r>
          </w:p>
        </w:tc>
        <w:tc>
          <w:tcPr>
            <w:tcW w:w="948" w:type="dxa"/>
          </w:tcPr>
          <w:p w14:paraId="46BF8373" w14:textId="77777777" w:rsidR="00992354" w:rsidRPr="005A4AC4" w:rsidRDefault="00992354" w:rsidP="00F2496C">
            <w:pPr>
              <w:tabs>
                <w:tab w:val="left" w:pos="7020"/>
                <w:tab w:val="left" w:pos="7740"/>
              </w:tabs>
              <w:spacing w:after="0"/>
              <w:ind w:right="-9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2" w:type="dxa"/>
          </w:tcPr>
          <w:p w14:paraId="3C22B35C" w14:textId="77777777" w:rsidR="00992354" w:rsidRPr="005A4AC4" w:rsidRDefault="00992354" w:rsidP="005F62D0">
            <w:pPr>
              <w:tabs>
                <w:tab w:val="left" w:pos="7020"/>
                <w:tab w:val="left" w:pos="7740"/>
              </w:tabs>
              <w:spacing w:after="0"/>
              <w:ind w:right="-13"/>
              <w:rPr>
                <w:rFonts w:ascii="Arial" w:eastAsia="Times New Roman" w:hAnsi="Arial" w:cs="Arial"/>
                <w:lang w:eastAsia="fr-FR"/>
              </w:rPr>
            </w:pPr>
            <w:r w:rsidRPr="00992354">
              <w:rPr>
                <w:rFonts w:ascii="Arial" w:eastAsia="Times New Roman" w:hAnsi="Arial" w:cs="Arial"/>
                <w:sz w:val="16"/>
                <w:szCs w:val="16"/>
                <w:lang w:eastAsia="fr-FR"/>
              </w:rPr>
              <w:t>en %</w:t>
            </w:r>
          </w:p>
        </w:tc>
      </w:tr>
      <w:tr w:rsidR="00F2496C" w:rsidRPr="005A4AC4" w14:paraId="6AD64D56" w14:textId="77777777" w:rsidTr="00992354">
        <w:tc>
          <w:tcPr>
            <w:tcW w:w="6477" w:type="dxa"/>
          </w:tcPr>
          <w:p w14:paraId="4B21F516" w14:textId="77777777" w:rsidR="00F2496C" w:rsidRPr="005A4AC4" w:rsidRDefault="00F2496C" w:rsidP="00F2496C">
            <w:pPr>
              <w:tabs>
                <w:tab w:val="left" w:pos="7020"/>
                <w:tab w:val="left" w:pos="7740"/>
              </w:tabs>
              <w:spacing w:after="0"/>
              <w:rPr>
                <w:rFonts w:ascii="Arial" w:eastAsia="Times New Roman" w:hAnsi="Arial" w:cs="Arial"/>
                <w:lang w:eastAsia="fr-FR"/>
              </w:rPr>
            </w:pPr>
          </w:p>
        </w:tc>
        <w:tc>
          <w:tcPr>
            <w:tcW w:w="851" w:type="dxa"/>
          </w:tcPr>
          <w:p w14:paraId="70C43CEF"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p>
        </w:tc>
        <w:tc>
          <w:tcPr>
            <w:tcW w:w="1134" w:type="dxa"/>
          </w:tcPr>
          <w:p w14:paraId="336284E7" w14:textId="77777777" w:rsidR="00F2496C" w:rsidRPr="005A4AC4" w:rsidRDefault="00F2496C" w:rsidP="00F2496C">
            <w:pPr>
              <w:tabs>
                <w:tab w:val="left" w:pos="7020"/>
                <w:tab w:val="left" w:pos="7740"/>
              </w:tabs>
              <w:spacing w:after="0"/>
              <w:rPr>
                <w:rFonts w:ascii="Arial" w:eastAsia="Times New Roman" w:hAnsi="Arial" w:cs="Arial"/>
                <w:lang w:eastAsia="fr-FR"/>
              </w:rPr>
            </w:pPr>
          </w:p>
        </w:tc>
        <w:tc>
          <w:tcPr>
            <w:tcW w:w="948" w:type="dxa"/>
          </w:tcPr>
          <w:p w14:paraId="659150EE"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p>
        </w:tc>
        <w:tc>
          <w:tcPr>
            <w:tcW w:w="612" w:type="dxa"/>
          </w:tcPr>
          <w:p w14:paraId="12DAB173" w14:textId="77777777" w:rsidR="00F2496C" w:rsidRPr="005A4AC4" w:rsidRDefault="00F2496C" w:rsidP="00F2496C">
            <w:pPr>
              <w:spacing w:after="0"/>
              <w:rPr>
                <w:rFonts w:ascii="Arial" w:eastAsia="Times New Roman" w:hAnsi="Arial" w:cs="Arial"/>
                <w:lang w:eastAsia="fr-FR"/>
              </w:rPr>
            </w:pPr>
          </w:p>
        </w:tc>
      </w:tr>
      <w:tr w:rsidR="00F2496C" w:rsidRPr="005A4AC4" w14:paraId="1CA41FE9" w14:textId="77777777" w:rsidTr="00992354">
        <w:tc>
          <w:tcPr>
            <w:tcW w:w="6477" w:type="dxa"/>
          </w:tcPr>
          <w:p w14:paraId="3A61BDC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La diversité des types de patients («patient mix») permet une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 xml:space="preserve"> conforme au programme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p w14:paraId="52BB2821" w14:textId="77777777" w:rsidR="00F2496C" w:rsidRPr="005A4AC4" w:rsidRDefault="00F2496C" w:rsidP="00F2496C">
            <w:pPr>
              <w:tabs>
                <w:tab w:val="left" w:pos="7020"/>
                <w:tab w:val="left" w:pos="7740"/>
              </w:tabs>
              <w:spacing w:after="0"/>
              <w:rPr>
                <w:rFonts w:ascii="Arial" w:eastAsia="Times New Roman" w:hAnsi="Arial" w:cs="Arial"/>
                <w:lang w:eastAsia="fr-FR"/>
              </w:rPr>
            </w:pPr>
          </w:p>
        </w:tc>
        <w:tc>
          <w:tcPr>
            <w:tcW w:w="851" w:type="dxa"/>
          </w:tcPr>
          <w:p w14:paraId="70FF5ED7"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134" w:type="dxa"/>
          </w:tcPr>
          <w:p w14:paraId="0FE64AA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948" w:type="dxa"/>
          </w:tcPr>
          <w:p w14:paraId="10CBB055"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2" w:type="dxa"/>
          </w:tcPr>
          <w:p w14:paraId="71386C6A"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5F68FBCB" w14:textId="77777777" w:rsidR="00F2496C" w:rsidRPr="005A4AC4" w:rsidRDefault="00F2496C" w:rsidP="00992354">
      <w:pPr>
        <w:tabs>
          <w:tab w:val="left" w:pos="2835"/>
        </w:tabs>
        <w:spacing w:after="0"/>
        <w:ind w:left="2835" w:hanging="2835"/>
        <w:rPr>
          <w:rFonts w:ascii="Arial" w:eastAsia="Times New Roman" w:hAnsi="Arial" w:cs="Arial"/>
          <w:lang w:eastAsia="fr-FR"/>
        </w:rPr>
      </w:pPr>
      <w:r w:rsidRPr="005A4AC4">
        <w:rPr>
          <w:rFonts w:ascii="Arial" w:eastAsia="Times New Roman" w:hAnsi="Arial" w:cs="Arial"/>
          <w:lang w:eastAsia="fr-FR"/>
        </w:rPr>
        <w:t>Si non, pourquoi?</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599085E4" w14:textId="77777777" w:rsidR="00F2496C" w:rsidRPr="005A4AC4" w:rsidRDefault="00F2496C" w:rsidP="00992354">
      <w:pPr>
        <w:tabs>
          <w:tab w:val="left" w:pos="2835"/>
        </w:tabs>
        <w:spacing w:after="0"/>
        <w:ind w:left="2835" w:hanging="2835"/>
        <w:rPr>
          <w:rFonts w:ascii="Arial" w:eastAsia="Times New Roman" w:hAnsi="Arial" w:cs="Arial"/>
          <w:lang w:eastAsia="fr-FR"/>
        </w:rPr>
      </w:pPr>
      <w:r w:rsidRPr="005A4AC4">
        <w:rPr>
          <w:rFonts w:ascii="Arial" w:eastAsia="Times New Roman" w:hAnsi="Arial" w:cs="Arial"/>
          <w:lang w:eastAsia="fr-FR"/>
        </w:rPr>
        <w:t>Autres remarques:</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186D724B" w14:textId="77777777" w:rsidR="00F2496C" w:rsidRPr="005A4AC4" w:rsidRDefault="00F2496C" w:rsidP="00F2496C">
      <w:pPr>
        <w:tabs>
          <w:tab w:val="left" w:pos="2880"/>
          <w:tab w:val="left" w:pos="6660"/>
        </w:tabs>
        <w:spacing w:after="0"/>
        <w:rPr>
          <w:rFonts w:ascii="Arial" w:eastAsia="Times New Roman" w:hAnsi="Arial" w:cs="Arial"/>
          <w:lang w:eastAsia="fr-FR"/>
        </w:rPr>
      </w:pPr>
    </w:p>
    <w:p w14:paraId="39C66164"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1.2 Collaboration</w:t>
      </w:r>
    </w:p>
    <w:tbl>
      <w:tblPr>
        <w:tblW w:w="9899" w:type="dxa"/>
        <w:tblInd w:w="24" w:type="dxa"/>
        <w:tblLook w:val="04A0" w:firstRow="1" w:lastRow="0" w:firstColumn="1" w:lastColumn="0" w:noHBand="0" w:noVBand="1"/>
      </w:tblPr>
      <w:tblGrid>
        <w:gridCol w:w="6743"/>
        <w:gridCol w:w="828"/>
        <w:gridCol w:w="906"/>
        <w:gridCol w:w="828"/>
        <w:gridCol w:w="594"/>
      </w:tblGrid>
      <w:tr w:rsidR="00F2496C" w:rsidRPr="005A4AC4" w14:paraId="523C0222" w14:textId="77777777" w:rsidTr="00FB1C2C">
        <w:tc>
          <w:tcPr>
            <w:tcW w:w="6743" w:type="dxa"/>
          </w:tcPr>
          <w:p w14:paraId="0A93115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L’établissement fonctionne</w:t>
            </w:r>
          </w:p>
        </w:tc>
        <w:tc>
          <w:tcPr>
            <w:tcW w:w="828" w:type="dxa"/>
          </w:tcPr>
          <w:p w14:paraId="470E2D66" w14:textId="3B394AEA" w:rsidR="00F2496C" w:rsidRPr="005A4AC4" w:rsidRDefault="00F2496C" w:rsidP="00F2496C">
            <w:pPr>
              <w:tabs>
                <w:tab w:val="left" w:pos="7020"/>
                <w:tab w:val="left" w:pos="7740"/>
              </w:tabs>
              <w:spacing w:after="0"/>
              <w:rPr>
                <w:rFonts w:ascii="Arial" w:eastAsia="Times New Roman" w:hAnsi="Arial" w:cs="Arial"/>
                <w:lang w:eastAsia="fr-FR"/>
              </w:rPr>
            </w:pPr>
          </w:p>
        </w:tc>
        <w:tc>
          <w:tcPr>
            <w:tcW w:w="906" w:type="dxa"/>
          </w:tcPr>
          <w:p w14:paraId="05F06B43" w14:textId="5478D968" w:rsidR="00F2496C" w:rsidRPr="005A4AC4" w:rsidRDefault="00F2496C" w:rsidP="00F2496C">
            <w:pPr>
              <w:tabs>
                <w:tab w:val="left" w:pos="7020"/>
                <w:tab w:val="left" w:pos="7740"/>
              </w:tabs>
              <w:spacing w:after="0"/>
              <w:rPr>
                <w:rFonts w:ascii="Arial" w:eastAsia="Times New Roman" w:hAnsi="Arial" w:cs="Arial"/>
                <w:lang w:eastAsia="fr-FR"/>
              </w:rPr>
            </w:pPr>
          </w:p>
        </w:tc>
        <w:tc>
          <w:tcPr>
            <w:tcW w:w="828" w:type="dxa"/>
          </w:tcPr>
          <w:p w14:paraId="734FAE92" w14:textId="4FFA681C" w:rsidR="00F2496C" w:rsidRPr="005A4AC4" w:rsidRDefault="00F2496C" w:rsidP="00F2496C">
            <w:pPr>
              <w:tabs>
                <w:tab w:val="left" w:pos="7020"/>
                <w:tab w:val="left" w:pos="7740"/>
              </w:tabs>
              <w:spacing w:after="0"/>
              <w:rPr>
                <w:rFonts w:ascii="Arial" w:eastAsia="Times New Roman" w:hAnsi="Arial" w:cs="Arial"/>
                <w:lang w:eastAsia="fr-FR"/>
              </w:rPr>
            </w:pPr>
          </w:p>
        </w:tc>
        <w:tc>
          <w:tcPr>
            <w:tcW w:w="594" w:type="dxa"/>
          </w:tcPr>
          <w:p w14:paraId="52E910F2" w14:textId="01771201" w:rsidR="00F2496C" w:rsidRPr="005A4AC4" w:rsidRDefault="00F2496C" w:rsidP="00F2496C">
            <w:pPr>
              <w:tabs>
                <w:tab w:val="left" w:pos="7020"/>
                <w:tab w:val="left" w:pos="7740"/>
              </w:tabs>
              <w:spacing w:after="0"/>
              <w:rPr>
                <w:rFonts w:ascii="Arial" w:eastAsia="Times New Roman" w:hAnsi="Arial" w:cs="Arial"/>
                <w:lang w:eastAsia="fr-FR"/>
              </w:rPr>
            </w:pPr>
          </w:p>
        </w:tc>
      </w:tr>
      <w:tr w:rsidR="00F2496C" w:rsidRPr="005A4AC4" w14:paraId="7C2B3A1A" w14:textId="77777777" w:rsidTr="00FB1C2C">
        <w:tc>
          <w:tcPr>
            <w:tcW w:w="6743" w:type="dxa"/>
          </w:tcPr>
          <w:p w14:paraId="632AB39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en tant que clinique individuelle</w:t>
            </w:r>
          </w:p>
        </w:tc>
        <w:tc>
          <w:tcPr>
            <w:tcW w:w="828" w:type="dxa"/>
          </w:tcPr>
          <w:p w14:paraId="783938A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906" w:type="dxa"/>
          </w:tcPr>
          <w:p w14:paraId="463FDF8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oui </w:t>
            </w:r>
          </w:p>
        </w:tc>
        <w:tc>
          <w:tcPr>
            <w:tcW w:w="828" w:type="dxa"/>
          </w:tcPr>
          <w:p w14:paraId="1B6EE4A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94" w:type="dxa"/>
          </w:tcPr>
          <w:p w14:paraId="0845E33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7E6B7BD7" w14:textId="77777777" w:rsidTr="00FB1C2C">
        <w:tc>
          <w:tcPr>
            <w:tcW w:w="6743" w:type="dxa"/>
          </w:tcPr>
          <w:p w14:paraId="2160F853"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 au sein d’un réseau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828" w:type="dxa"/>
          </w:tcPr>
          <w:p w14:paraId="20234BD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906" w:type="dxa"/>
          </w:tcPr>
          <w:p w14:paraId="0520453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420C93A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94" w:type="dxa"/>
          </w:tcPr>
          <w:p w14:paraId="7789D98A"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7C7AD8EB" w14:textId="77777777" w:rsidR="006129FC" w:rsidRPr="00CC0969" w:rsidRDefault="006129FC" w:rsidP="006129FC">
      <w:pPr>
        <w:spacing w:after="0"/>
        <w:rPr>
          <w:rFonts w:ascii="Arial" w:eastAsia="Times New Roman" w:hAnsi="Arial" w:cs="Arial"/>
          <w:color w:val="000000"/>
          <w:sz w:val="16"/>
          <w:szCs w:val="16"/>
          <w:lang w:eastAsia="fr-FR"/>
        </w:rPr>
      </w:pPr>
      <w:r w:rsidRPr="00CC0969">
        <w:rPr>
          <w:rFonts w:ascii="Arial" w:eastAsia="Times New Roman" w:hAnsi="Arial" w:cs="Arial"/>
          <w:color w:val="000000"/>
          <w:sz w:val="16"/>
          <w:szCs w:val="16"/>
          <w:lang w:eastAsia="fr-FR"/>
        </w:rPr>
        <w:t xml:space="preserve">* cf. glossaire (www.siwf.ch </w:t>
      </w:r>
      <w:r>
        <w:rPr>
          <w:rFonts w:ascii="Arial" w:eastAsia="Times New Roman" w:hAnsi="Arial" w:cs="Arial"/>
          <w:color w:val="000000"/>
          <w:sz w:val="16"/>
          <w:szCs w:val="16"/>
          <w:lang w:eastAsia="fr-FR"/>
        </w:rPr>
        <w:t>-</w:t>
      </w:r>
      <w:r w:rsidRPr="00CC0969">
        <w:rPr>
          <w:rFonts w:ascii="Arial" w:eastAsia="Times New Roman" w:hAnsi="Arial" w:cs="Arial"/>
          <w:color w:val="000000"/>
          <w:sz w:val="16"/>
          <w:szCs w:val="16"/>
          <w:lang w:eastAsia="fr-FR"/>
        </w:rPr>
        <w:t xml:space="preserve"> </w:t>
      </w:r>
      <w:r w:rsidRPr="006129FC">
        <w:rPr>
          <w:rFonts w:ascii="Arial" w:eastAsia="Times New Roman" w:hAnsi="Arial" w:cs="Arial"/>
          <w:color w:val="000000"/>
          <w:sz w:val="16"/>
          <w:szCs w:val="16"/>
          <w:lang w:eastAsia="fr-FR"/>
        </w:rPr>
        <w:t xml:space="preserve">Établissements </w:t>
      </w:r>
      <w:r>
        <w:rPr>
          <w:rFonts w:ascii="Arial" w:eastAsia="Times New Roman" w:hAnsi="Arial" w:cs="Arial"/>
          <w:color w:val="000000"/>
          <w:sz w:val="16"/>
          <w:szCs w:val="16"/>
          <w:lang w:eastAsia="fr-FR"/>
        </w:rPr>
        <w:t>-</w:t>
      </w:r>
      <w:r w:rsidRPr="006129FC">
        <w:rPr>
          <w:rFonts w:ascii="Arial" w:eastAsia="Times New Roman" w:hAnsi="Arial" w:cs="Arial"/>
          <w:color w:val="000000"/>
          <w:sz w:val="16"/>
          <w:szCs w:val="16"/>
          <w:lang w:eastAsia="fr-FR"/>
        </w:rPr>
        <w:t xml:space="preserve"> Visites d’établissements</w:t>
      </w:r>
      <w:r>
        <w:rPr>
          <w:rFonts w:ascii="Arial" w:eastAsia="Times New Roman" w:hAnsi="Arial" w:cs="Arial"/>
          <w:color w:val="000000"/>
          <w:sz w:val="16"/>
          <w:szCs w:val="16"/>
          <w:lang w:eastAsia="fr-FR"/>
        </w:rPr>
        <w:t xml:space="preserve"> sous «documents utiles»</w:t>
      </w:r>
      <w:r w:rsidRPr="006129FC">
        <w:rPr>
          <w:rFonts w:ascii="Arial" w:eastAsia="Times New Roman" w:hAnsi="Arial" w:cs="Arial"/>
          <w:color w:val="000000"/>
          <w:sz w:val="16"/>
          <w:szCs w:val="16"/>
          <w:lang w:eastAsia="fr-FR"/>
        </w:rPr>
        <w:t>)</w:t>
      </w:r>
    </w:p>
    <w:p w14:paraId="0FE0AC48" w14:textId="77777777" w:rsidR="00F2496C" w:rsidRPr="005A4AC4" w:rsidRDefault="00F2496C" w:rsidP="00F2496C">
      <w:pPr>
        <w:tabs>
          <w:tab w:val="left" w:pos="3420"/>
          <w:tab w:val="left" w:pos="7740"/>
        </w:tabs>
        <w:spacing w:after="0"/>
        <w:rPr>
          <w:rFonts w:ascii="Arial" w:eastAsia="Times New Roman" w:hAnsi="Arial" w:cs="Arial"/>
          <w:lang w:eastAsia="fr-FR"/>
        </w:rPr>
      </w:pPr>
    </w:p>
    <w:p w14:paraId="393DF1D7" w14:textId="00A6C785" w:rsidR="00F2496C" w:rsidRPr="005A4AC4" w:rsidRDefault="00F2496C" w:rsidP="00F2496C">
      <w:pPr>
        <w:tabs>
          <w:tab w:val="left" w:pos="3420"/>
          <w:tab w:val="left" w:pos="7740"/>
        </w:tabs>
        <w:spacing w:after="0"/>
        <w:rPr>
          <w:rFonts w:ascii="Arial" w:eastAsia="Times New Roman" w:hAnsi="Arial" w:cs="Arial"/>
          <w:lang w:eastAsia="fr-FR"/>
        </w:rPr>
      </w:pPr>
      <w:r w:rsidRPr="005A4AC4">
        <w:rPr>
          <w:rFonts w:ascii="Arial" w:eastAsia="Times New Roman" w:hAnsi="Arial" w:cs="Arial"/>
          <w:lang w:eastAsia="fr-FR"/>
        </w:rPr>
        <w:t>Avec qu</w:t>
      </w:r>
      <w:r w:rsidR="00ED79B0">
        <w:rPr>
          <w:rFonts w:ascii="Arial" w:eastAsia="Times New Roman" w:hAnsi="Arial" w:cs="Arial"/>
          <w:lang w:eastAsia="fr-FR"/>
        </w:rPr>
        <w:t>i</w:t>
      </w:r>
      <w:r w:rsidRPr="005A4AC4">
        <w:rPr>
          <w:rFonts w:ascii="Arial" w:eastAsia="Times New Roman" w:hAnsi="Arial" w:cs="Arial"/>
          <w:lang w:eastAsia="fr-FR"/>
        </w:rPr>
        <w:t>?</w:t>
      </w:r>
    </w:p>
    <w:p w14:paraId="18739AFA" w14:textId="77777777" w:rsidR="00F2496C" w:rsidRPr="005A4AC4" w:rsidRDefault="00F2496C" w:rsidP="00F2496C">
      <w:pPr>
        <w:tabs>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6"/>
            <w:enabled/>
            <w:calcOnExit w:val="0"/>
            <w:textInput/>
          </w:ffData>
        </w:fldChar>
      </w:r>
      <w:bookmarkStart w:id="7" w:name="Text56"/>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7"/>
    </w:p>
    <w:p w14:paraId="260D2271"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10007" w:type="dxa"/>
        <w:tblInd w:w="24" w:type="dxa"/>
        <w:tblLook w:val="04A0" w:firstRow="1" w:lastRow="0" w:firstColumn="1" w:lastColumn="0" w:noHBand="0" w:noVBand="1"/>
      </w:tblPr>
      <w:tblGrid>
        <w:gridCol w:w="6747"/>
        <w:gridCol w:w="828"/>
        <w:gridCol w:w="906"/>
        <w:gridCol w:w="828"/>
        <w:gridCol w:w="698"/>
      </w:tblGrid>
      <w:tr w:rsidR="00F2496C" w:rsidRPr="005A4AC4" w14:paraId="3A3A1855" w14:textId="77777777" w:rsidTr="005F62D0">
        <w:tc>
          <w:tcPr>
            <w:tcW w:w="6747" w:type="dxa"/>
          </w:tcPr>
          <w:p w14:paraId="60EF16AD" w14:textId="09254A6D"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au sein d’un</w:t>
            </w:r>
            <w:r w:rsidR="00735386">
              <w:rPr>
                <w:rFonts w:ascii="Arial" w:eastAsia="Times New Roman" w:hAnsi="Arial" w:cs="Arial"/>
                <w:lang w:eastAsia="fr-FR"/>
              </w:rPr>
              <w:t xml:space="preserve"> groupement de formation </w:t>
            </w:r>
            <w:proofErr w:type="spellStart"/>
            <w:r w:rsidR="00735386">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828" w:type="dxa"/>
          </w:tcPr>
          <w:p w14:paraId="4F45CB9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906" w:type="dxa"/>
          </w:tcPr>
          <w:p w14:paraId="439FD9B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666FF90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98" w:type="dxa"/>
          </w:tcPr>
          <w:p w14:paraId="70B065B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61C45768" w14:textId="77777777" w:rsidR="006129FC" w:rsidRPr="00CC0969" w:rsidRDefault="006129FC" w:rsidP="006129FC">
      <w:pPr>
        <w:spacing w:after="0"/>
        <w:rPr>
          <w:rFonts w:ascii="Arial" w:eastAsia="Times New Roman" w:hAnsi="Arial" w:cs="Arial"/>
          <w:color w:val="000000"/>
          <w:sz w:val="16"/>
          <w:szCs w:val="16"/>
          <w:lang w:eastAsia="fr-FR"/>
        </w:rPr>
      </w:pPr>
      <w:r w:rsidRPr="00CC0969">
        <w:rPr>
          <w:rFonts w:ascii="Arial" w:eastAsia="Times New Roman" w:hAnsi="Arial" w:cs="Arial"/>
          <w:color w:val="000000"/>
          <w:sz w:val="16"/>
          <w:szCs w:val="16"/>
          <w:lang w:eastAsia="fr-FR"/>
        </w:rPr>
        <w:t xml:space="preserve">* cf. glossaire (www.siwf.ch </w:t>
      </w:r>
      <w:r>
        <w:rPr>
          <w:rFonts w:ascii="Arial" w:eastAsia="Times New Roman" w:hAnsi="Arial" w:cs="Arial"/>
          <w:color w:val="000000"/>
          <w:sz w:val="16"/>
          <w:szCs w:val="16"/>
          <w:lang w:eastAsia="fr-FR"/>
        </w:rPr>
        <w:t>-</w:t>
      </w:r>
      <w:r w:rsidRPr="00CC0969">
        <w:rPr>
          <w:rFonts w:ascii="Arial" w:eastAsia="Times New Roman" w:hAnsi="Arial" w:cs="Arial"/>
          <w:color w:val="000000"/>
          <w:sz w:val="16"/>
          <w:szCs w:val="16"/>
          <w:lang w:eastAsia="fr-FR"/>
        </w:rPr>
        <w:t xml:space="preserve"> </w:t>
      </w:r>
      <w:r w:rsidRPr="006129FC">
        <w:rPr>
          <w:rFonts w:ascii="Arial" w:eastAsia="Times New Roman" w:hAnsi="Arial" w:cs="Arial"/>
          <w:color w:val="000000"/>
          <w:sz w:val="16"/>
          <w:szCs w:val="16"/>
          <w:lang w:eastAsia="fr-FR"/>
        </w:rPr>
        <w:t xml:space="preserve">Établissements </w:t>
      </w:r>
      <w:r>
        <w:rPr>
          <w:rFonts w:ascii="Arial" w:eastAsia="Times New Roman" w:hAnsi="Arial" w:cs="Arial"/>
          <w:color w:val="000000"/>
          <w:sz w:val="16"/>
          <w:szCs w:val="16"/>
          <w:lang w:eastAsia="fr-FR"/>
        </w:rPr>
        <w:t>-</w:t>
      </w:r>
      <w:r w:rsidRPr="006129FC">
        <w:rPr>
          <w:rFonts w:ascii="Arial" w:eastAsia="Times New Roman" w:hAnsi="Arial" w:cs="Arial"/>
          <w:color w:val="000000"/>
          <w:sz w:val="16"/>
          <w:szCs w:val="16"/>
          <w:lang w:eastAsia="fr-FR"/>
        </w:rPr>
        <w:t xml:space="preserve"> Visites d’établissements</w:t>
      </w:r>
      <w:r>
        <w:rPr>
          <w:rFonts w:ascii="Arial" w:eastAsia="Times New Roman" w:hAnsi="Arial" w:cs="Arial"/>
          <w:color w:val="000000"/>
          <w:sz w:val="16"/>
          <w:szCs w:val="16"/>
          <w:lang w:eastAsia="fr-FR"/>
        </w:rPr>
        <w:t xml:space="preserve"> sous «documents utiles»</w:t>
      </w:r>
      <w:r w:rsidRPr="006129FC">
        <w:rPr>
          <w:rFonts w:ascii="Arial" w:eastAsia="Times New Roman" w:hAnsi="Arial" w:cs="Arial"/>
          <w:color w:val="000000"/>
          <w:sz w:val="16"/>
          <w:szCs w:val="16"/>
          <w:lang w:eastAsia="fr-FR"/>
        </w:rPr>
        <w:t>)</w:t>
      </w:r>
    </w:p>
    <w:p w14:paraId="445A2B84"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52442EA9" w14:textId="40EEB766"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Avec </w:t>
      </w:r>
      <w:r w:rsidR="00C62CE5">
        <w:rPr>
          <w:rFonts w:ascii="Arial" w:eastAsia="Times New Roman" w:hAnsi="Arial" w:cs="Arial"/>
          <w:lang w:eastAsia="fr-FR"/>
        </w:rPr>
        <w:t>qui</w:t>
      </w:r>
      <w:r w:rsidRPr="005A4AC4">
        <w:rPr>
          <w:rFonts w:ascii="Arial" w:eastAsia="Times New Roman" w:hAnsi="Arial" w:cs="Arial"/>
          <w:lang w:eastAsia="fr-FR"/>
        </w:rPr>
        <w:t>?</w:t>
      </w:r>
    </w:p>
    <w:p w14:paraId="1CBEDCB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6"/>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r w:rsidRPr="005A4AC4">
        <w:rPr>
          <w:rFonts w:ascii="Arial" w:eastAsia="Times New Roman" w:hAnsi="Arial" w:cs="Arial"/>
          <w:lang w:eastAsia="fr-FR"/>
        </w:rPr>
        <w:tab/>
      </w:r>
    </w:p>
    <w:p w14:paraId="612631B8"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967" w:type="dxa"/>
        <w:tblInd w:w="38" w:type="dxa"/>
        <w:tblLook w:val="04A0" w:firstRow="1" w:lastRow="0" w:firstColumn="1" w:lastColumn="0" w:noHBand="0" w:noVBand="1"/>
      </w:tblPr>
      <w:tblGrid>
        <w:gridCol w:w="7153"/>
        <w:gridCol w:w="828"/>
        <w:gridCol w:w="532"/>
        <w:gridCol w:w="828"/>
        <w:gridCol w:w="626"/>
      </w:tblGrid>
      <w:tr w:rsidR="00F2496C" w:rsidRPr="005A4AC4" w14:paraId="58D70950" w14:textId="77777777" w:rsidTr="005F62D0">
        <w:tc>
          <w:tcPr>
            <w:tcW w:w="7167" w:type="dxa"/>
          </w:tcPr>
          <w:p w14:paraId="114E468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Il existe une coopération </w:t>
            </w:r>
            <w:r w:rsidRPr="005A4AC4">
              <w:rPr>
                <w:rFonts w:ascii="Arial" w:eastAsia="Times New Roman" w:hAnsi="Arial" w:cs="Arial"/>
                <w:lang w:eastAsia="de-DE"/>
              </w:rPr>
              <w:t>informelle, non réglée contractuellement.</w:t>
            </w:r>
          </w:p>
        </w:tc>
        <w:tc>
          <w:tcPr>
            <w:tcW w:w="826" w:type="dxa"/>
          </w:tcPr>
          <w:p w14:paraId="02F34A23"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2" w:type="dxa"/>
          </w:tcPr>
          <w:p w14:paraId="4A6FC59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16" w:type="dxa"/>
          </w:tcPr>
          <w:p w14:paraId="3CFBA6B2"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26" w:type="dxa"/>
          </w:tcPr>
          <w:p w14:paraId="1D36C2AC"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4C8D312E" w14:textId="77777777" w:rsidR="00F2496C" w:rsidRPr="005A4AC4" w:rsidRDefault="00F2496C" w:rsidP="00F2496C">
      <w:pPr>
        <w:tabs>
          <w:tab w:val="left" w:pos="3420"/>
          <w:tab w:val="left" w:pos="7740"/>
        </w:tabs>
        <w:spacing w:after="0"/>
        <w:rPr>
          <w:rFonts w:ascii="Arial" w:eastAsia="Times New Roman" w:hAnsi="Arial" w:cs="Arial"/>
          <w:lang w:eastAsia="fr-FR"/>
        </w:rPr>
      </w:pPr>
    </w:p>
    <w:p w14:paraId="5FA499DC" w14:textId="63246A0D" w:rsidR="00F2496C" w:rsidRPr="005A4AC4" w:rsidRDefault="00F2496C" w:rsidP="00F2496C">
      <w:pPr>
        <w:tabs>
          <w:tab w:val="left" w:pos="3420"/>
          <w:tab w:val="left" w:pos="7740"/>
        </w:tabs>
        <w:spacing w:after="0"/>
        <w:rPr>
          <w:rFonts w:ascii="Arial" w:eastAsia="Times New Roman" w:hAnsi="Arial" w:cs="Arial"/>
          <w:lang w:eastAsia="fr-FR"/>
        </w:rPr>
      </w:pPr>
      <w:r w:rsidRPr="005A4AC4">
        <w:rPr>
          <w:rFonts w:ascii="Arial" w:eastAsia="Times New Roman" w:hAnsi="Arial" w:cs="Arial"/>
          <w:lang w:eastAsia="fr-FR"/>
        </w:rPr>
        <w:t>Avec qu</w:t>
      </w:r>
      <w:r w:rsidR="00C62CE5">
        <w:rPr>
          <w:rFonts w:ascii="Arial" w:eastAsia="Times New Roman" w:hAnsi="Arial" w:cs="Arial"/>
          <w:lang w:eastAsia="fr-FR"/>
        </w:rPr>
        <w:t>i</w:t>
      </w:r>
      <w:r w:rsidRPr="005A4AC4">
        <w:rPr>
          <w:rFonts w:ascii="Arial" w:eastAsia="Times New Roman" w:hAnsi="Arial" w:cs="Arial"/>
          <w:lang w:eastAsia="fr-FR"/>
        </w:rPr>
        <w:t>?</w:t>
      </w:r>
    </w:p>
    <w:p w14:paraId="48AF7931" w14:textId="77777777" w:rsidR="00F2496C" w:rsidRPr="005A4AC4" w:rsidRDefault="00F2496C" w:rsidP="00F2496C">
      <w:pPr>
        <w:tabs>
          <w:tab w:val="left" w:pos="576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7"/>
            <w:enabled/>
            <w:calcOnExit w:val="0"/>
            <w:textInput/>
          </w:ffData>
        </w:fldChar>
      </w:r>
      <w:bookmarkStart w:id="8" w:name="Text57"/>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8"/>
    </w:p>
    <w:p w14:paraId="0EC938B3" w14:textId="77777777" w:rsidR="00F2496C" w:rsidRPr="005A4AC4" w:rsidRDefault="00F2496C" w:rsidP="00F2496C">
      <w:pPr>
        <w:tabs>
          <w:tab w:val="left" w:pos="5760"/>
          <w:tab w:val="left" w:pos="7740"/>
        </w:tabs>
        <w:spacing w:after="0"/>
        <w:rPr>
          <w:rFonts w:ascii="Arial" w:eastAsia="Times New Roman" w:hAnsi="Arial" w:cs="Arial"/>
          <w:lang w:eastAsia="fr-FR"/>
        </w:rPr>
      </w:pPr>
    </w:p>
    <w:tbl>
      <w:tblPr>
        <w:tblW w:w="9998" w:type="dxa"/>
        <w:tblInd w:w="10" w:type="dxa"/>
        <w:tblLook w:val="04A0" w:firstRow="1" w:lastRow="0" w:firstColumn="1" w:lastColumn="0" w:noHBand="0" w:noVBand="1"/>
      </w:tblPr>
      <w:tblGrid>
        <w:gridCol w:w="7163"/>
        <w:gridCol w:w="828"/>
        <w:gridCol w:w="560"/>
        <w:gridCol w:w="828"/>
        <w:gridCol w:w="619"/>
      </w:tblGrid>
      <w:tr w:rsidR="00F2496C" w:rsidRPr="005A4AC4" w14:paraId="2E99F37D" w14:textId="77777777" w:rsidTr="005F62D0">
        <w:tc>
          <w:tcPr>
            <w:tcW w:w="7181" w:type="dxa"/>
          </w:tcPr>
          <w:p w14:paraId="5890F415" w14:textId="77777777" w:rsidR="00F2496C" w:rsidRPr="005A4AC4" w:rsidRDefault="00F2496C" w:rsidP="00F2496C">
            <w:pPr>
              <w:tabs>
                <w:tab w:val="left" w:pos="7020"/>
                <w:tab w:val="left" w:pos="7740"/>
              </w:tabs>
              <w:spacing w:after="0"/>
              <w:rPr>
                <w:rFonts w:ascii="Arial" w:eastAsia="Times New Roman" w:hAnsi="Arial" w:cs="Arial"/>
                <w:b/>
                <w:lang w:eastAsia="fr-FR"/>
              </w:rPr>
            </w:pPr>
            <w:r w:rsidRPr="005A4AC4">
              <w:rPr>
                <w:rFonts w:ascii="Arial" w:eastAsia="Times New Roman" w:hAnsi="Arial" w:cs="Arial"/>
                <w:lang w:eastAsia="fr-FR"/>
              </w:rPr>
              <w:t>Rotation possible avec des établissements externes.</w:t>
            </w:r>
          </w:p>
        </w:tc>
        <w:tc>
          <w:tcPr>
            <w:tcW w:w="812" w:type="dxa"/>
          </w:tcPr>
          <w:p w14:paraId="4BF0A74A"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0" w:type="dxa"/>
          </w:tcPr>
          <w:p w14:paraId="6A4E9DA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6" w:type="dxa"/>
          </w:tcPr>
          <w:p w14:paraId="65039684"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19" w:type="dxa"/>
          </w:tcPr>
          <w:p w14:paraId="55B22749"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631EBF53" w14:textId="77777777" w:rsidR="00F2496C" w:rsidRPr="005A4AC4" w:rsidRDefault="00F2496C" w:rsidP="00F2496C">
      <w:pPr>
        <w:spacing w:after="0"/>
        <w:rPr>
          <w:rFonts w:ascii="Arial" w:eastAsia="Times New Roman" w:hAnsi="Arial" w:cs="Arial"/>
          <w:lang w:eastAsia="de-DE"/>
        </w:rPr>
      </w:pPr>
    </w:p>
    <w:p w14:paraId="2D9EC6D8" w14:textId="083E4E2C" w:rsidR="00F2496C" w:rsidRPr="005A4AC4" w:rsidRDefault="00F2496C" w:rsidP="00F2496C">
      <w:pPr>
        <w:spacing w:after="0"/>
        <w:rPr>
          <w:rFonts w:ascii="Arial" w:eastAsia="Times New Roman" w:hAnsi="Arial" w:cs="Arial"/>
          <w:lang w:eastAsia="de-DE"/>
        </w:rPr>
      </w:pPr>
      <w:r w:rsidRPr="005A4AC4">
        <w:rPr>
          <w:rFonts w:ascii="Arial" w:eastAsia="Times New Roman" w:hAnsi="Arial" w:cs="Arial"/>
          <w:lang w:eastAsia="de-DE"/>
        </w:rPr>
        <w:t>Avec qu</w:t>
      </w:r>
      <w:r w:rsidR="00960A1D">
        <w:rPr>
          <w:rFonts w:ascii="Arial" w:eastAsia="Times New Roman" w:hAnsi="Arial" w:cs="Arial"/>
          <w:lang w:eastAsia="de-DE"/>
        </w:rPr>
        <w:t>i</w:t>
      </w:r>
      <w:r w:rsidRPr="005A4AC4">
        <w:rPr>
          <w:rFonts w:ascii="Arial" w:eastAsia="Times New Roman" w:hAnsi="Arial" w:cs="Arial"/>
          <w:lang w:eastAsia="de-DE"/>
        </w:rPr>
        <w:t>?</w:t>
      </w:r>
    </w:p>
    <w:p w14:paraId="3F3F1154" w14:textId="77777777" w:rsidR="00F2496C" w:rsidRPr="005A4AC4" w:rsidRDefault="00F2496C" w:rsidP="00F2496C">
      <w:pPr>
        <w:spacing w:after="0"/>
        <w:rPr>
          <w:rFonts w:ascii="Arial" w:eastAsia="Times New Roman" w:hAnsi="Arial" w:cs="Arial"/>
          <w:lang w:eastAsia="de-DE"/>
        </w:rPr>
      </w:pPr>
      <w:r w:rsidRPr="005A4AC4">
        <w:rPr>
          <w:rFonts w:ascii="Arial" w:eastAsia="Times New Roman" w:hAnsi="Arial" w:cs="Arial"/>
          <w:lang w:eastAsia="de-DE"/>
        </w:rPr>
        <w:fldChar w:fldCharType="begin">
          <w:ffData>
            <w:name w:val="Text57"/>
            <w:enabled/>
            <w:calcOnExit w:val="0"/>
            <w:textInput/>
          </w:ffData>
        </w:fldChar>
      </w:r>
      <w:r w:rsidRPr="005A4AC4">
        <w:rPr>
          <w:rFonts w:ascii="Arial" w:eastAsia="Times New Roman" w:hAnsi="Arial" w:cs="Arial"/>
          <w:lang w:eastAsia="de-DE"/>
        </w:rPr>
        <w:instrText xml:space="preserve"> FORMTEXT </w:instrText>
      </w:r>
      <w:r w:rsidRPr="005A4AC4">
        <w:rPr>
          <w:rFonts w:ascii="Arial" w:eastAsia="Times New Roman" w:hAnsi="Arial" w:cs="Arial"/>
          <w:lang w:eastAsia="de-DE"/>
        </w:rPr>
      </w:r>
      <w:r w:rsidRPr="005A4AC4">
        <w:rPr>
          <w:rFonts w:ascii="Arial" w:eastAsia="Times New Roman" w:hAnsi="Arial" w:cs="Arial"/>
          <w:lang w:eastAsia="de-DE"/>
        </w:rPr>
        <w:fldChar w:fldCharType="separate"/>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fldChar w:fldCharType="end"/>
      </w:r>
    </w:p>
    <w:p w14:paraId="71889A94" w14:textId="77777777" w:rsidR="00F2496C" w:rsidRPr="005A4AC4" w:rsidRDefault="00F2496C" w:rsidP="00F2496C">
      <w:pPr>
        <w:spacing w:after="0"/>
        <w:rPr>
          <w:rFonts w:ascii="Arial" w:eastAsia="Times New Roman" w:hAnsi="Arial" w:cs="Arial"/>
          <w:lang w:eastAsia="de-DE"/>
        </w:rPr>
      </w:pPr>
    </w:p>
    <w:p w14:paraId="209F2285"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1.3</w:t>
      </w:r>
      <w:r w:rsidR="006F4F46">
        <w:rPr>
          <w:rFonts w:ascii="Arial" w:eastAsia="Times New Roman" w:hAnsi="Arial" w:cs="Arial"/>
          <w:b/>
          <w:lang w:eastAsia="fr-FR"/>
        </w:rPr>
        <w:t xml:space="preserve"> </w:t>
      </w:r>
      <w:r w:rsidRPr="005A4AC4">
        <w:rPr>
          <w:rFonts w:ascii="Arial" w:eastAsia="Times New Roman" w:hAnsi="Arial" w:cs="Arial"/>
          <w:b/>
          <w:lang w:eastAsia="fr-FR"/>
        </w:rPr>
        <w:t>Composition du personnel</w:t>
      </w:r>
    </w:p>
    <w:tbl>
      <w:tblPr>
        <w:tblW w:w="9995" w:type="dxa"/>
        <w:tblInd w:w="24" w:type="dxa"/>
        <w:tblLook w:val="04A0" w:firstRow="1" w:lastRow="0" w:firstColumn="1" w:lastColumn="0" w:noHBand="0" w:noVBand="1"/>
      </w:tblPr>
      <w:tblGrid>
        <w:gridCol w:w="7121"/>
        <w:gridCol w:w="828"/>
        <w:gridCol w:w="574"/>
        <w:gridCol w:w="828"/>
        <w:gridCol w:w="644"/>
      </w:tblGrid>
      <w:tr w:rsidR="00F2496C" w:rsidRPr="005A4AC4" w14:paraId="02566FA0" w14:textId="77777777" w:rsidTr="005F62D0">
        <w:tc>
          <w:tcPr>
            <w:tcW w:w="7167" w:type="dxa"/>
          </w:tcPr>
          <w:p w14:paraId="13FBFA7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Le rapport entre le nombre de formateurs et le nombre de médecins-assistants est adéquat et correspond au ch. 5 du programme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812" w:type="dxa"/>
          </w:tcPr>
          <w:p w14:paraId="44C3AEBF"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2213AC3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98" w:type="dxa"/>
          </w:tcPr>
          <w:p w14:paraId="67C31AEA"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4" w:type="dxa"/>
          </w:tcPr>
          <w:p w14:paraId="42EC67C9"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49050C4A"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61B5517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Si non, pourquoi?</w:t>
      </w:r>
    </w:p>
    <w:p w14:paraId="040255B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8"/>
            <w:enabled/>
            <w:calcOnExit w:val="0"/>
            <w:textInput/>
          </w:ffData>
        </w:fldChar>
      </w:r>
      <w:bookmarkStart w:id="9" w:name="Text58"/>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9"/>
    </w:p>
    <w:p w14:paraId="689FE689"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995" w:type="dxa"/>
        <w:tblInd w:w="10" w:type="dxa"/>
        <w:tblLook w:val="04A0" w:firstRow="1" w:lastRow="0" w:firstColumn="1" w:lastColumn="0" w:noHBand="0" w:noVBand="1"/>
      </w:tblPr>
      <w:tblGrid>
        <w:gridCol w:w="7135"/>
        <w:gridCol w:w="828"/>
        <w:gridCol w:w="574"/>
        <w:gridCol w:w="828"/>
        <w:gridCol w:w="630"/>
      </w:tblGrid>
      <w:tr w:rsidR="00F2496C" w:rsidRPr="005A4AC4" w14:paraId="6FC6096D" w14:textId="77777777" w:rsidTr="005F62D0">
        <w:trPr>
          <w:trHeight w:val="328"/>
        </w:trPr>
        <w:tc>
          <w:tcPr>
            <w:tcW w:w="7181" w:type="dxa"/>
          </w:tcPr>
          <w:p w14:paraId="595BFC6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Des formateurs titulaires d’un diplôme de formation approfondie sont présents.</w:t>
            </w:r>
          </w:p>
        </w:tc>
        <w:tc>
          <w:tcPr>
            <w:tcW w:w="812" w:type="dxa"/>
          </w:tcPr>
          <w:p w14:paraId="38EF8F3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595695A9"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98" w:type="dxa"/>
          </w:tcPr>
          <w:p w14:paraId="69B85C51"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30" w:type="dxa"/>
          </w:tcPr>
          <w:p w14:paraId="60BA8D27"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1B6488E5" w14:textId="77777777" w:rsidR="00F2496C" w:rsidRPr="005A4AC4" w:rsidRDefault="00F2496C" w:rsidP="00F2496C">
      <w:pPr>
        <w:tabs>
          <w:tab w:val="left" w:pos="4860"/>
          <w:tab w:val="left" w:pos="7740"/>
        </w:tabs>
        <w:spacing w:after="0"/>
        <w:rPr>
          <w:rFonts w:ascii="Arial" w:eastAsia="Times New Roman" w:hAnsi="Arial" w:cs="Arial"/>
          <w:lang w:eastAsia="fr-FR"/>
        </w:rPr>
      </w:pPr>
    </w:p>
    <w:p w14:paraId="7AE47B0D" w14:textId="77777777" w:rsidR="00F2496C" w:rsidRPr="005A4AC4" w:rsidRDefault="00F2496C" w:rsidP="00F2496C">
      <w:pPr>
        <w:tabs>
          <w:tab w:val="left" w:pos="4860"/>
          <w:tab w:val="left" w:pos="7740"/>
        </w:tabs>
        <w:spacing w:after="0"/>
        <w:rPr>
          <w:rFonts w:ascii="Arial" w:eastAsia="Times New Roman" w:hAnsi="Arial" w:cs="Arial"/>
          <w:lang w:eastAsia="fr-FR"/>
        </w:rPr>
      </w:pPr>
      <w:r w:rsidRPr="005A4AC4">
        <w:rPr>
          <w:rFonts w:ascii="Arial" w:eastAsia="Times New Roman" w:hAnsi="Arial" w:cs="Arial"/>
          <w:lang w:eastAsia="fr-FR"/>
        </w:rPr>
        <w:t>De quelles formations approfondies s’agit-il?</w:t>
      </w:r>
    </w:p>
    <w:p w14:paraId="2A5194F7"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9"/>
            <w:enabled/>
            <w:calcOnExit w:val="0"/>
            <w:textInput/>
          </w:ffData>
        </w:fldChar>
      </w:r>
      <w:bookmarkStart w:id="10" w:name="Text59"/>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0"/>
    </w:p>
    <w:p w14:paraId="16CC894C"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995" w:type="dxa"/>
        <w:tblInd w:w="24" w:type="dxa"/>
        <w:tblLook w:val="04A0" w:firstRow="1" w:lastRow="0" w:firstColumn="1" w:lastColumn="0" w:noHBand="0" w:noVBand="1"/>
      </w:tblPr>
      <w:tblGrid>
        <w:gridCol w:w="7096"/>
        <w:gridCol w:w="828"/>
        <w:gridCol w:w="573"/>
        <w:gridCol w:w="828"/>
        <w:gridCol w:w="670"/>
      </w:tblGrid>
      <w:tr w:rsidR="00F2496C" w:rsidRPr="005A4AC4" w14:paraId="2BAF1D55" w14:textId="77777777" w:rsidTr="005F62D0">
        <w:tc>
          <w:tcPr>
            <w:tcW w:w="7141" w:type="dxa"/>
          </w:tcPr>
          <w:p w14:paraId="3FBBD99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formateurs sont qualifiés.</w:t>
            </w:r>
          </w:p>
        </w:tc>
        <w:tc>
          <w:tcPr>
            <w:tcW w:w="812" w:type="dxa"/>
          </w:tcPr>
          <w:p w14:paraId="24982DEF"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3" w:type="dxa"/>
          </w:tcPr>
          <w:p w14:paraId="7D26F1C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98" w:type="dxa"/>
          </w:tcPr>
          <w:p w14:paraId="5A156156"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71" w:type="dxa"/>
          </w:tcPr>
          <w:p w14:paraId="01441390"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78050B30" w14:textId="77777777" w:rsidR="00F2496C" w:rsidRPr="005A4AC4" w:rsidRDefault="00F2496C" w:rsidP="00F2496C">
      <w:pPr>
        <w:tabs>
          <w:tab w:val="left" w:pos="2880"/>
          <w:tab w:val="left" w:pos="7740"/>
        </w:tabs>
        <w:spacing w:after="0"/>
        <w:rPr>
          <w:rFonts w:ascii="Arial" w:eastAsia="Times New Roman" w:hAnsi="Arial" w:cs="Arial"/>
          <w:lang w:eastAsia="fr-FR"/>
        </w:rPr>
      </w:pPr>
    </w:p>
    <w:p w14:paraId="748B1673" w14:textId="77777777" w:rsidR="00F2496C" w:rsidRPr="005A4AC4" w:rsidRDefault="00F2496C" w:rsidP="00F2496C">
      <w:pPr>
        <w:tabs>
          <w:tab w:val="left" w:pos="288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16E9327D"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60"/>
            <w:enabled/>
            <w:calcOnExit w:val="0"/>
            <w:textInput/>
          </w:ffData>
        </w:fldChar>
      </w:r>
      <w:bookmarkStart w:id="11" w:name="Text60"/>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1"/>
    </w:p>
    <w:p w14:paraId="0B42B0DE" w14:textId="77777777" w:rsidR="00F2496C" w:rsidRPr="005A4AC4" w:rsidRDefault="00F2496C" w:rsidP="00F2496C">
      <w:pPr>
        <w:tabs>
          <w:tab w:val="left" w:pos="6660"/>
        </w:tabs>
        <w:spacing w:after="0"/>
        <w:rPr>
          <w:rFonts w:ascii="Arial" w:eastAsia="Times New Roman" w:hAnsi="Arial" w:cs="Arial"/>
          <w:u w:val="single"/>
          <w:lang w:eastAsia="fr-FR"/>
        </w:rPr>
      </w:pPr>
    </w:p>
    <w:p w14:paraId="1887E4C1" w14:textId="77777777" w:rsidR="00F2496C" w:rsidRPr="005A4AC4" w:rsidRDefault="00F2496C" w:rsidP="00F2496C">
      <w:pPr>
        <w:tabs>
          <w:tab w:val="left" w:pos="6660"/>
        </w:tabs>
        <w:spacing w:after="0"/>
        <w:rPr>
          <w:rFonts w:ascii="Arial" w:eastAsia="Times New Roman" w:hAnsi="Arial" w:cs="Arial"/>
          <w:u w:val="single"/>
          <w:lang w:eastAsia="fr-FR"/>
        </w:rPr>
      </w:pPr>
    </w:p>
    <w:p w14:paraId="305F8B1E" w14:textId="77777777" w:rsidR="00F2496C" w:rsidRPr="00F2496C" w:rsidRDefault="00F2496C" w:rsidP="00F2496C">
      <w:pPr>
        <w:tabs>
          <w:tab w:val="left" w:pos="6660"/>
        </w:tabs>
        <w:spacing w:after="0"/>
        <w:rPr>
          <w:rFonts w:ascii="Arial" w:eastAsia="Times New Roman" w:hAnsi="Arial" w:cs="Arial"/>
          <w:b/>
          <w:sz w:val="28"/>
          <w:szCs w:val="28"/>
          <w:lang w:eastAsia="fr-FR"/>
        </w:rPr>
      </w:pPr>
      <w:r w:rsidRPr="00F2496C">
        <w:rPr>
          <w:rFonts w:ascii="Arial" w:eastAsia="Times New Roman" w:hAnsi="Arial" w:cs="Arial"/>
          <w:b/>
          <w:sz w:val="28"/>
          <w:szCs w:val="28"/>
          <w:lang w:eastAsia="fr-FR"/>
        </w:rPr>
        <w:t>2.</w:t>
      </w:r>
      <w:r w:rsidR="00931A3B">
        <w:rPr>
          <w:rFonts w:ascii="Arial" w:eastAsia="Times New Roman" w:hAnsi="Arial" w:cs="Arial"/>
          <w:b/>
          <w:sz w:val="28"/>
          <w:szCs w:val="28"/>
          <w:lang w:eastAsia="fr-FR"/>
        </w:rPr>
        <w:t xml:space="preserve"> </w:t>
      </w:r>
      <w:r w:rsidRPr="00F2496C">
        <w:rPr>
          <w:rFonts w:ascii="Arial" w:eastAsia="Times New Roman" w:hAnsi="Arial" w:cs="Arial"/>
          <w:b/>
          <w:sz w:val="28"/>
          <w:szCs w:val="28"/>
          <w:lang w:eastAsia="fr-FR"/>
        </w:rPr>
        <w:t xml:space="preserve">Mise en œuvre de la formation </w:t>
      </w:r>
      <w:proofErr w:type="spellStart"/>
      <w:r w:rsidRPr="00F2496C">
        <w:rPr>
          <w:rFonts w:ascii="Arial" w:eastAsia="Times New Roman" w:hAnsi="Arial" w:cs="Arial"/>
          <w:b/>
          <w:sz w:val="28"/>
          <w:szCs w:val="28"/>
          <w:lang w:eastAsia="fr-FR"/>
        </w:rPr>
        <w:t>postgraduée</w:t>
      </w:r>
      <w:proofErr w:type="spellEnd"/>
    </w:p>
    <w:p w14:paraId="5C68D0EB" w14:textId="77777777" w:rsidR="00F2496C" w:rsidRPr="005A4AC4" w:rsidRDefault="00F2496C" w:rsidP="00F2496C">
      <w:pPr>
        <w:tabs>
          <w:tab w:val="left" w:pos="6660"/>
        </w:tabs>
        <w:spacing w:after="0"/>
        <w:rPr>
          <w:rFonts w:ascii="Arial" w:eastAsia="Times New Roman" w:hAnsi="Arial" w:cs="Arial"/>
          <w:i/>
          <w:lang w:eastAsia="fr-FR"/>
        </w:rPr>
      </w:pPr>
      <w:r w:rsidRPr="005A4AC4">
        <w:rPr>
          <w:rFonts w:ascii="Arial" w:eastAsia="Times New Roman" w:hAnsi="Arial" w:cs="Arial"/>
          <w:i/>
          <w:lang w:eastAsia="fr-FR"/>
        </w:rPr>
        <w:t xml:space="preserve">(De quelle manière la formation </w:t>
      </w:r>
      <w:proofErr w:type="spellStart"/>
      <w:r w:rsidRPr="005A4AC4">
        <w:rPr>
          <w:rFonts w:ascii="Arial" w:eastAsia="Times New Roman" w:hAnsi="Arial" w:cs="Arial"/>
          <w:i/>
          <w:lang w:eastAsia="fr-FR"/>
        </w:rPr>
        <w:t>postgraduée</w:t>
      </w:r>
      <w:proofErr w:type="spellEnd"/>
      <w:r w:rsidRPr="005A4AC4">
        <w:rPr>
          <w:rFonts w:ascii="Arial" w:eastAsia="Times New Roman" w:hAnsi="Arial" w:cs="Arial"/>
          <w:i/>
          <w:lang w:eastAsia="fr-FR"/>
        </w:rPr>
        <w:t xml:space="preserve"> est-elle mise en œuvre dans les faits?)</w:t>
      </w:r>
    </w:p>
    <w:p w14:paraId="3C23AB1A" w14:textId="77777777" w:rsidR="00F2496C" w:rsidRPr="005A4AC4" w:rsidRDefault="00F2496C" w:rsidP="00F2496C">
      <w:pPr>
        <w:tabs>
          <w:tab w:val="left" w:pos="6660"/>
        </w:tabs>
        <w:spacing w:after="0"/>
        <w:rPr>
          <w:rFonts w:ascii="Arial" w:eastAsia="Times New Roman" w:hAnsi="Arial" w:cs="Arial"/>
          <w:lang w:eastAsia="fr-FR"/>
        </w:rPr>
      </w:pPr>
    </w:p>
    <w:p w14:paraId="3F67D538"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b/>
          <w:lang w:eastAsia="fr-FR"/>
        </w:rPr>
        <w:t xml:space="preserve">2.1 Contrat de formation et application du concept de formation </w:t>
      </w:r>
      <w:proofErr w:type="spellStart"/>
      <w:r w:rsidRPr="005A4AC4">
        <w:rPr>
          <w:rFonts w:ascii="Arial" w:eastAsia="Times New Roman" w:hAnsi="Arial" w:cs="Arial"/>
          <w:b/>
          <w:lang w:eastAsia="fr-FR"/>
        </w:rPr>
        <w:t>postgraduée</w:t>
      </w:r>
      <w:proofErr w:type="spellEnd"/>
    </w:p>
    <w:tbl>
      <w:tblPr>
        <w:tblW w:w="9984" w:type="dxa"/>
        <w:tblInd w:w="24" w:type="dxa"/>
        <w:tblLook w:val="04A0" w:firstRow="1" w:lastRow="0" w:firstColumn="1" w:lastColumn="0" w:noHBand="0" w:noVBand="1"/>
      </w:tblPr>
      <w:tblGrid>
        <w:gridCol w:w="7087"/>
        <w:gridCol w:w="850"/>
        <w:gridCol w:w="534"/>
        <w:gridCol w:w="828"/>
        <w:gridCol w:w="685"/>
      </w:tblGrid>
      <w:tr w:rsidR="00F2496C" w:rsidRPr="005A4AC4" w14:paraId="2AF7A494" w14:textId="77777777" w:rsidTr="005F62D0">
        <w:trPr>
          <w:trHeight w:val="536"/>
        </w:trPr>
        <w:tc>
          <w:tcPr>
            <w:tcW w:w="7172" w:type="dxa"/>
          </w:tcPr>
          <w:p w14:paraId="0D6B97D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Un contrat de formation écrit*, mentionnant des objectifs de formation précis, a été établi avec chaque médecin-assistant.</w:t>
            </w:r>
          </w:p>
        </w:tc>
        <w:tc>
          <w:tcPr>
            <w:tcW w:w="850" w:type="dxa"/>
          </w:tcPr>
          <w:p w14:paraId="73ACEC6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4" w:type="dxa"/>
          </w:tcPr>
          <w:p w14:paraId="4BF6B27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22A5BB9"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86" w:type="dxa"/>
          </w:tcPr>
          <w:p w14:paraId="3E0D9AC7"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2A6BF70E" w14:textId="77777777" w:rsidTr="005F62D0">
        <w:tc>
          <w:tcPr>
            <w:tcW w:w="7172" w:type="dxa"/>
          </w:tcPr>
          <w:p w14:paraId="797184E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 concept de formation correspond au programme de formation.</w:t>
            </w:r>
          </w:p>
        </w:tc>
        <w:tc>
          <w:tcPr>
            <w:tcW w:w="850" w:type="dxa"/>
          </w:tcPr>
          <w:p w14:paraId="1304622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4" w:type="dxa"/>
          </w:tcPr>
          <w:p w14:paraId="2A36D3C7"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14675010"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86" w:type="dxa"/>
          </w:tcPr>
          <w:p w14:paraId="5A773653"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7D6258FC" w14:textId="77777777" w:rsidTr="005F62D0">
        <w:tc>
          <w:tcPr>
            <w:tcW w:w="7172" w:type="dxa"/>
          </w:tcPr>
          <w:p w14:paraId="0AF192F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possibilités de formation formulées dans le concept correspondent à la réalité.</w:t>
            </w:r>
          </w:p>
        </w:tc>
        <w:tc>
          <w:tcPr>
            <w:tcW w:w="850" w:type="dxa"/>
          </w:tcPr>
          <w:p w14:paraId="709F5D53"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4" w:type="dxa"/>
          </w:tcPr>
          <w:p w14:paraId="2CCC2C5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2FCD004F"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86" w:type="dxa"/>
          </w:tcPr>
          <w:p w14:paraId="6691AB37"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5449D7CB" w14:textId="77777777" w:rsidTr="005F62D0">
        <w:tc>
          <w:tcPr>
            <w:tcW w:w="7172" w:type="dxa"/>
          </w:tcPr>
          <w:p w14:paraId="40FCACFD" w14:textId="77777777" w:rsidR="00F2496C" w:rsidRPr="005A4AC4" w:rsidDel="00C35E96"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 concept est connu de chaque médecin-assistant.</w:t>
            </w:r>
          </w:p>
        </w:tc>
        <w:tc>
          <w:tcPr>
            <w:tcW w:w="850" w:type="dxa"/>
          </w:tcPr>
          <w:p w14:paraId="3885400D"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4" w:type="dxa"/>
          </w:tcPr>
          <w:p w14:paraId="6AF6F9E7" w14:textId="77777777" w:rsidR="00F2496C" w:rsidRPr="005A4AC4" w:rsidDel="00C35E96"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1FDE0230"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86" w:type="dxa"/>
          </w:tcPr>
          <w:p w14:paraId="2306BB3D" w14:textId="77777777" w:rsidR="00F2496C" w:rsidRPr="005A4AC4" w:rsidDel="00C35E96"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0C2019C8" w14:textId="77777777" w:rsidTr="005F62D0">
        <w:tc>
          <w:tcPr>
            <w:tcW w:w="7172" w:type="dxa"/>
          </w:tcPr>
          <w:p w14:paraId="2FE86F46" w14:textId="77777777" w:rsidR="00F2496C" w:rsidRPr="005A4AC4" w:rsidDel="00C35E96"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 concept a été actualisé.</w:t>
            </w:r>
          </w:p>
        </w:tc>
        <w:tc>
          <w:tcPr>
            <w:tcW w:w="850" w:type="dxa"/>
          </w:tcPr>
          <w:p w14:paraId="030192D2"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34" w:type="dxa"/>
          </w:tcPr>
          <w:p w14:paraId="6E6A3337" w14:textId="77777777" w:rsidR="00F2496C" w:rsidRPr="005A4AC4" w:rsidDel="00C35E96"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7B3BB645"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86" w:type="dxa"/>
          </w:tcPr>
          <w:p w14:paraId="3CCC7E8F" w14:textId="77777777" w:rsidR="00F2496C" w:rsidRPr="005A4AC4" w:rsidDel="00C35E96"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4689BB5D" w14:textId="77777777" w:rsidR="00CC0969" w:rsidRPr="00CC0969" w:rsidRDefault="00CC0969" w:rsidP="00CC0969">
      <w:pPr>
        <w:spacing w:after="0"/>
        <w:rPr>
          <w:rFonts w:ascii="Arial" w:eastAsia="Times New Roman" w:hAnsi="Arial" w:cs="Arial"/>
          <w:color w:val="000000"/>
          <w:sz w:val="16"/>
          <w:szCs w:val="16"/>
          <w:lang w:eastAsia="fr-FR"/>
        </w:rPr>
      </w:pPr>
      <w:r w:rsidRPr="00CC0969">
        <w:rPr>
          <w:rFonts w:ascii="Arial" w:eastAsia="Times New Roman" w:hAnsi="Arial" w:cs="Arial"/>
          <w:color w:val="000000"/>
          <w:sz w:val="16"/>
          <w:szCs w:val="16"/>
          <w:lang w:eastAsia="fr-FR"/>
        </w:rPr>
        <w:t xml:space="preserve">* cf. glossaire (www.siwf.ch </w:t>
      </w:r>
      <w:r w:rsidR="006129FC">
        <w:rPr>
          <w:rFonts w:ascii="Arial" w:eastAsia="Times New Roman" w:hAnsi="Arial" w:cs="Arial"/>
          <w:color w:val="000000"/>
          <w:sz w:val="16"/>
          <w:szCs w:val="16"/>
          <w:lang w:eastAsia="fr-FR"/>
        </w:rPr>
        <w:t>-</w:t>
      </w:r>
      <w:r w:rsidRPr="00CC0969">
        <w:rPr>
          <w:rFonts w:ascii="Arial" w:eastAsia="Times New Roman" w:hAnsi="Arial" w:cs="Arial"/>
          <w:color w:val="000000"/>
          <w:sz w:val="16"/>
          <w:szCs w:val="16"/>
          <w:lang w:eastAsia="fr-FR"/>
        </w:rPr>
        <w:t xml:space="preserve"> </w:t>
      </w:r>
      <w:r w:rsidR="006129FC" w:rsidRPr="006129FC">
        <w:rPr>
          <w:rFonts w:ascii="Arial" w:eastAsia="Times New Roman" w:hAnsi="Arial" w:cs="Arial"/>
          <w:color w:val="000000"/>
          <w:sz w:val="16"/>
          <w:szCs w:val="16"/>
          <w:lang w:eastAsia="fr-FR"/>
        </w:rPr>
        <w:t xml:space="preserve">Établissements </w:t>
      </w:r>
      <w:r w:rsidR="006129FC">
        <w:rPr>
          <w:rFonts w:ascii="Arial" w:eastAsia="Times New Roman" w:hAnsi="Arial" w:cs="Arial"/>
          <w:color w:val="000000"/>
          <w:sz w:val="16"/>
          <w:szCs w:val="16"/>
          <w:lang w:eastAsia="fr-FR"/>
        </w:rPr>
        <w:t>-</w:t>
      </w:r>
      <w:r w:rsidR="006129FC" w:rsidRPr="006129FC">
        <w:rPr>
          <w:rFonts w:ascii="Arial" w:eastAsia="Times New Roman" w:hAnsi="Arial" w:cs="Arial"/>
          <w:color w:val="000000"/>
          <w:sz w:val="16"/>
          <w:szCs w:val="16"/>
          <w:lang w:eastAsia="fr-FR"/>
        </w:rPr>
        <w:t xml:space="preserve"> Visites d’établissements</w:t>
      </w:r>
      <w:r w:rsidR="006129FC">
        <w:rPr>
          <w:rFonts w:ascii="Arial" w:eastAsia="Times New Roman" w:hAnsi="Arial" w:cs="Arial"/>
          <w:color w:val="000000"/>
          <w:sz w:val="16"/>
          <w:szCs w:val="16"/>
          <w:lang w:eastAsia="fr-FR"/>
        </w:rPr>
        <w:t xml:space="preserve"> sous «documents utiles»</w:t>
      </w:r>
      <w:r w:rsidRPr="006129FC">
        <w:rPr>
          <w:rFonts w:ascii="Arial" w:eastAsia="Times New Roman" w:hAnsi="Arial" w:cs="Arial"/>
          <w:color w:val="000000"/>
          <w:sz w:val="16"/>
          <w:szCs w:val="16"/>
          <w:lang w:eastAsia="fr-FR"/>
        </w:rPr>
        <w:t>)</w:t>
      </w:r>
    </w:p>
    <w:p w14:paraId="2CE5B0FC" w14:textId="77777777" w:rsidR="00F2496C" w:rsidRPr="005A4AC4" w:rsidRDefault="00F2496C" w:rsidP="00F2496C">
      <w:pPr>
        <w:spacing w:after="0"/>
        <w:rPr>
          <w:rFonts w:ascii="Arial" w:eastAsia="Times New Roman" w:hAnsi="Arial" w:cs="Arial"/>
          <w:lang w:eastAsia="fr-FR"/>
        </w:rPr>
      </w:pPr>
    </w:p>
    <w:p w14:paraId="02C370FE" w14:textId="77777777" w:rsidR="00F2496C" w:rsidRPr="005A4AC4" w:rsidRDefault="00F2496C" w:rsidP="000C2E13">
      <w:pPr>
        <w:tabs>
          <w:tab w:val="left" w:pos="3969"/>
        </w:tabs>
        <w:spacing w:after="0"/>
        <w:ind w:left="3969" w:hanging="3969"/>
        <w:rPr>
          <w:rFonts w:ascii="Arial" w:eastAsia="Times New Roman" w:hAnsi="Arial" w:cs="Arial"/>
          <w:lang w:eastAsia="fr-FR"/>
        </w:rPr>
      </w:pPr>
      <w:r w:rsidRPr="005A4AC4">
        <w:rPr>
          <w:rFonts w:ascii="Arial" w:eastAsia="Times New Roman" w:hAnsi="Arial" w:cs="Arial"/>
          <w:lang w:eastAsia="fr-FR"/>
        </w:rPr>
        <w:t>Quel point ne peut pas être appliqué?</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1ED271A7" w14:textId="77777777" w:rsidR="00F2496C" w:rsidRPr="005A4AC4" w:rsidRDefault="00F2496C" w:rsidP="000C2E13">
      <w:pPr>
        <w:tabs>
          <w:tab w:val="left" w:pos="3969"/>
        </w:tabs>
        <w:spacing w:after="0"/>
        <w:ind w:left="3969" w:hanging="3969"/>
        <w:rPr>
          <w:rFonts w:ascii="Arial" w:eastAsia="Times New Roman" w:hAnsi="Arial" w:cs="Arial"/>
          <w:lang w:eastAsia="fr-FR"/>
        </w:rPr>
      </w:pPr>
      <w:r w:rsidRPr="005A4AC4">
        <w:rPr>
          <w:rFonts w:ascii="Arial" w:eastAsia="Times New Roman" w:hAnsi="Arial" w:cs="Arial"/>
          <w:lang w:eastAsia="fr-FR"/>
        </w:rPr>
        <w:t>Pourquoi?</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0A5EE20D" w14:textId="77777777" w:rsidR="00F2496C" w:rsidRPr="005A4AC4" w:rsidRDefault="00F2496C" w:rsidP="00F2496C">
      <w:pPr>
        <w:spacing w:after="0"/>
        <w:rPr>
          <w:rFonts w:ascii="Arial" w:eastAsia="Times New Roman" w:hAnsi="Arial" w:cs="Arial"/>
          <w:lang w:eastAsia="fr-FR"/>
        </w:rPr>
      </w:pPr>
    </w:p>
    <w:p w14:paraId="7512B0AF"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2.2 Système d’enseignement</w:t>
      </w:r>
    </w:p>
    <w:tbl>
      <w:tblPr>
        <w:tblW w:w="9995" w:type="dxa"/>
        <w:tblInd w:w="10" w:type="dxa"/>
        <w:tblLayout w:type="fixed"/>
        <w:tblLook w:val="04A0" w:firstRow="1" w:lastRow="0" w:firstColumn="1" w:lastColumn="0" w:noHBand="0" w:noVBand="1"/>
      </w:tblPr>
      <w:tblGrid>
        <w:gridCol w:w="7181"/>
        <w:gridCol w:w="854"/>
        <w:gridCol w:w="546"/>
        <w:gridCol w:w="756"/>
        <w:gridCol w:w="658"/>
      </w:tblGrid>
      <w:tr w:rsidR="00F2496C" w:rsidRPr="005A4AC4" w14:paraId="5629B49F" w14:textId="77777777" w:rsidTr="005F62D0">
        <w:tc>
          <w:tcPr>
            <w:tcW w:w="7181" w:type="dxa"/>
          </w:tcPr>
          <w:p w14:paraId="691130F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Chaque médecin-assistant a un tuteur*.</w:t>
            </w:r>
          </w:p>
        </w:tc>
        <w:tc>
          <w:tcPr>
            <w:tcW w:w="854" w:type="dxa"/>
          </w:tcPr>
          <w:p w14:paraId="53907CA0"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6909DA7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3A1001D8"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58" w:type="dxa"/>
          </w:tcPr>
          <w:p w14:paraId="13238ECB"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331B0994" w14:textId="77777777" w:rsidTr="005F62D0">
        <w:tc>
          <w:tcPr>
            <w:tcW w:w="7181" w:type="dxa"/>
          </w:tcPr>
          <w:p w14:paraId="19031E6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En plus du responsable de l’établissement, il y a un coordinateur qui organise/coordonne la formation des médecins-assistants.</w:t>
            </w:r>
          </w:p>
        </w:tc>
        <w:tc>
          <w:tcPr>
            <w:tcW w:w="854" w:type="dxa"/>
          </w:tcPr>
          <w:p w14:paraId="27B29C81"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0A2ACC1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26E47648"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58" w:type="dxa"/>
          </w:tcPr>
          <w:p w14:paraId="259A7F86"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2F4B3AB3" w14:textId="77777777" w:rsidR="006129FC" w:rsidRPr="00CC0969" w:rsidRDefault="006129FC" w:rsidP="006129FC">
      <w:pPr>
        <w:spacing w:after="0"/>
        <w:rPr>
          <w:rFonts w:ascii="Arial" w:eastAsia="Times New Roman" w:hAnsi="Arial" w:cs="Arial"/>
          <w:color w:val="000000"/>
          <w:sz w:val="16"/>
          <w:szCs w:val="16"/>
          <w:lang w:eastAsia="fr-FR"/>
        </w:rPr>
      </w:pPr>
      <w:r w:rsidRPr="00CC0969">
        <w:rPr>
          <w:rFonts w:ascii="Arial" w:eastAsia="Times New Roman" w:hAnsi="Arial" w:cs="Arial"/>
          <w:color w:val="000000"/>
          <w:sz w:val="16"/>
          <w:szCs w:val="16"/>
          <w:lang w:eastAsia="fr-FR"/>
        </w:rPr>
        <w:t xml:space="preserve">* cf. glossaire (www.siwf.ch </w:t>
      </w:r>
      <w:r>
        <w:rPr>
          <w:rFonts w:ascii="Arial" w:eastAsia="Times New Roman" w:hAnsi="Arial" w:cs="Arial"/>
          <w:color w:val="000000"/>
          <w:sz w:val="16"/>
          <w:szCs w:val="16"/>
          <w:lang w:eastAsia="fr-FR"/>
        </w:rPr>
        <w:t>-</w:t>
      </w:r>
      <w:r w:rsidRPr="00CC0969">
        <w:rPr>
          <w:rFonts w:ascii="Arial" w:eastAsia="Times New Roman" w:hAnsi="Arial" w:cs="Arial"/>
          <w:color w:val="000000"/>
          <w:sz w:val="16"/>
          <w:szCs w:val="16"/>
          <w:lang w:eastAsia="fr-FR"/>
        </w:rPr>
        <w:t xml:space="preserve"> </w:t>
      </w:r>
      <w:r w:rsidRPr="006129FC">
        <w:rPr>
          <w:rFonts w:ascii="Arial" w:eastAsia="Times New Roman" w:hAnsi="Arial" w:cs="Arial"/>
          <w:color w:val="000000"/>
          <w:sz w:val="16"/>
          <w:szCs w:val="16"/>
          <w:lang w:eastAsia="fr-FR"/>
        </w:rPr>
        <w:t xml:space="preserve">Établissements </w:t>
      </w:r>
      <w:r>
        <w:rPr>
          <w:rFonts w:ascii="Arial" w:eastAsia="Times New Roman" w:hAnsi="Arial" w:cs="Arial"/>
          <w:color w:val="000000"/>
          <w:sz w:val="16"/>
          <w:szCs w:val="16"/>
          <w:lang w:eastAsia="fr-FR"/>
        </w:rPr>
        <w:t>-</w:t>
      </w:r>
      <w:r w:rsidRPr="006129FC">
        <w:rPr>
          <w:rFonts w:ascii="Arial" w:eastAsia="Times New Roman" w:hAnsi="Arial" w:cs="Arial"/>
          <w:color w:val="000000"/>
          <w:sz w:val="16"/>
          <w:szCs w:val="16"/>
          <w:lang w:eastAsia="fr-FR"/>
        </w:rPr>
        <w:t xml:space="preserve"> Visites d’établissements</w:t>
      </w:r>
      <w:r>
        <w:rPr>
          <w:rFonts w:ascii="Arial" w:eastAsia="Times New Roman" w:hAnsi="Arial" w:cs="Arial"/>
          <w:color w:val="000000"/>
          <w:sz w:val="16"/>
          <w:szCs w:val="16"/>
          <w:lang w:eastAsia="fr-FR"/>
        </w:rPr>
        <w:t xml:space="preserve"> sous «documents utiles»</w:t>
      </w:r>
      <w:r w:rsidRPr="006129FC">
        <w:rPr>
          <w:rFonts w:ascii="Arial" w:eastAsia="Times New Roman" w:hAnsi="Arial" w:cs="Arial"/>
          <w:color w:val="000000"/>
          <w:sz w:val="16"/>
          <w:szCs w:val="16"/>
          <w:lang w:eastAsia="fr-FR"/>
        </w:rPr>
        <w:t>)</w:t>
      </w:r>
    </w:p>
    <w:p w14:paraId="7417A6E3"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4A6A45B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6A00F250" w14:textId="77777777" w:rsidR="00F2496C" w:rsidRPr="005A4AC4" w:rsidRDefault="00F2496C" w:rsidP="00F2496C">
      <w:pPr>
        <w:tabs>
          <w:tab w:val="left" w:pos="7740"/>
        </w:tabs>
        <w:spacing w:after="0"/>
        <w:rPr>
          <w:rFonts w:ascii="Arial" w:eastAsia="Times New Roman" w:hAnsi="Arial" w:cs="Arial"/>
          <w:lang w:eastAsia="de-DE"/>
        </w:rPr>
      </w:pPr>
      <w:r w:rsidRPr="005A4AC4">
        <w:rPr>
          <w:rFonts w:ascii="Arial" w:eastAsia="Times New Roman" w:hAnsi="Arial" w:cs="Arial"/>
          <w:lang w:eastAsia="de-DE"/>
        </w:rPr>
        <w:fldChar w:fldCharType="begin">
          <w:ffData>
            <w:name w:val="Text61"/>
            <w:enabled/>
            <w:calcOnExit w:val="0"/>
            <w:textInput/>
          </w:ffData>
        </w:fldChar>
      </w:r>
      <w:bookmarkStart w:id="12" w:name="Text61"/>
      <w:r w:rsidRPr="005A4AC4">
        <w:rPr>
          <w:rFonts w:ascii="Arial" w:eastAsia="Times New Roman" w:hAnsi="Arial" w:cs="Arial"/>
          <w:lang w:eastAsia="de-DE"/>
        </w:rPr>
        <w:instrText xml:space="preserve"> FORMTEXT </w:instrText>
      </w:r>
      <w:r w:rsidRPr="005A4AC4">
        <w:rPr>
          <w:rFonts w:ascii="Arial" w:eastAsia="Times New Roman" w:hAnsi="Arial" w:cs="Arial"/>
          <w:lang w:eastAsia="de-DE"/>
        </w:rPr>
      </w:r>
      <w:r w:rsidRPr="005A4AC4">
        <w:rPr>
          <w:rFonts w:ascii="Arial" w:eastAsia="Times New Roman" w:hAnsi="Arial" w:cs="Arial"/>
          <w:lang w:eastAsia="de-DE"/>
        </w:rPr>
        <w:fldChar w:fldCharType="separate"/>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fldChar w:fldCharType="end"/>
      </w:r>
      <w:bookmarkEnd w:id="12"/>
    </w:p>
    <w:p w14:paraId="415CE4CB" w14:textId="77777777" w:rsidR="00F2496C" w:rsidRPr="005A4AC4" w:rsidRDefault="00F2496C" w:rsidP="00F2496C">
      <w:pPr>
        <w:tabs>
          <w:tab w:val="left" w:pos="7740"/>
        </w:tabs>
        <w:spacing w:after="0"/>
        <w:rPr>
          <w:rFonts w:ascii="Arial" w:eastAsia="Times New Roman" w:hAnsi="Arial" w:cs="Arial"/>
          <w:lang w:eastAsia="de-DE"/>
        </w:rPr>
      </w:pPr>
    </w:p>
    <w:tbl>
      <w:tblPr>
        <w:tblW w:w="10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881"/>
        <w:gridCol w:w="510"/>
        <w:gridCol w:w="828"/>
        <w:gridCol w:w="671"/>
      </w:tblGrid>
      <w:tr w:rsidR="00F2496C" w:rsidRPr="005A4AC4" w14:paraId="027418DE" w14:textId="77777777" w:rsidTr="005F62D0">
        <w:trPr>
          <w:trHeight w:val="93"/>
        </w:trPr>
        <w:tc>
          <w:tcPr>
            <w:tcW w:w="7181" w:type="dxa"/>
            <w:tcBorders>
              <w:top w:val="nil"/>
              <w:left w:val="nil"/>
              <w:bottom w:val="nil"/>
              <w:right w:val="nil"/>
            </w:tcBorders>
          </w:tcPr>
          <w:p w14:paraId="23C211A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formateurs sont déchargés d’autres tâches au sein de la clinique.</w:t>
            </w:r>
          </w:p>
        </w:tc>
        <w:tc>
          <w:tcPr>
            <w:tcW w:w="882" w:type="dxa"/>
            <w:tcBorders>
              <w:top w:val="nil"/>
              <w:left w:val="nil"/>
              <w:bottom w:val="nil"/>
              <w:right w:val="nil"/>
            </w:tcBorders>
          </w:tcPr>
          <w:p w14:paraId="672BAEDF"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04" w:type="dxa"/>
            <w:tcBorders>
              <w:top w:val="nil"/>
              <w:left w:val="nil"/>
              <w:bottom w:val="nil"/>
              <w:right w:val="nil"/>
            </w:tcBorders>
          </w:tcPr>
          <w:p w14:paraId="11E0893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70" w:type="dxa"/>
            <w:tcBorders>
              <w:top w:val="nil"/>
              <w:left w:val="nil"/>
              <w:bottom w:val="nil"/>
              <w:right w:val="nil"/>
            </w:tcBorders>
          </w:tcPr>
          <w:p w14:paraId="6DFDB609"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72" w:type="dxa"/>
            <w:tcBorders>
              <w:top w:val="nil"/>
              <w:left w:val="nil"/>
              <w:bottom w:val="nil"/>
              <w:right w:val="nil"/>
            </w:tcBorders>
          </w:tcPr>
          <w:p w14:paraId="393D5F0C"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7AFC0ACD" w14:textId="77777777" w:rsidTr="005F62D0">
        <w:trPr>
          <w:trHeight w:val="93"/>
        </w:trPr>
        <w:tc>
          <w:tcPr>
            <w:tcW w:w="7181" w:type="dxa"/>
            <w:tcBorders>
              <w:top w:val="nil"/>
              <w:left w:val="nil"/>
              <w:bottom w:val="nil"/>
              <w:right w:val="nil"/>
            </w:tcBorders>
          </w:tcPr>
          <w:p w14:paraId="3AEAB76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formateurs sont dédommagés pour leurs tâches d’enseignement.</w:t>
            </w:r>
          </w:p>
        </w:tc>
        <w:tc>
          <w:tcPr>
            <w:tcW w:w="882" w:type="dxa"/>
            <w:tcBorders>
              <w:top w:val="nil"/>
              <w:left w:val="nil"/>
              <w:bottom w:val="nil"/>
              <w:right w:val="nil"/>
            </w:tcBorders>
          </w:tcPr>
          <w:p w14:paraId="598A60C1"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04" w:type="dxa"/>
            <w:tcBorders>
              <w:top w:val="nil"/>
              <w:left w:val="nil"/>
              <w:bottom w:val="nil"/>
              <w:right w:val="nil"/>
            </w:tcBorders>
          </w:tcPr>
          <w:p w14:paraId="2CAEAC6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70" w:type="dxa"/>
            <w:tcBorders>
              <w:top w:val="nil"/>
              <w:left w:val="nil"/>
              <w:bottom w:val="nil"/>
              <w:right w:val="nil"/>
            </w:tcBorders>
          </w:tcPr>
          <w:p w14:paraId="44188831"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72" w:type="dxa"/>
            <w:tcBorders>
              <w:top w:val="nil"/>
              <w:left w:val="nil"/>
              <w:bottom w:val="nil"/>
              <w:right w:val="nil"/>
            </w:tcBorders>
          </w:tcPr>
          <w:p w14:paraId="7C2D900C"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323750C9"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F2301A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De quelle manière?</w:t>
      </w:r>
    </w:p>
    <w:p w14:paraId="4D03BE0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62"/>
            <w:enabled/>
            <w:calcOnExit w:val="0"/>
            <w:textInput/>
          </w:ffData>
        </w:fldChar>
      </w:r>
      <w:bookmarkStart w:id="13" w:name="Text62"/>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3"/>
    </w:p>
    <w:p w14:paraId="239D381B"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967" w:type="dxa"/>
        <w:tblInd w:w="10" w:type="dxa"/>
        <w:tblLayout w:type="fixed"/>
        <w:tblLook w:val="04A0" w:firstRow="1" w:lastRow="0" w:firstColumn="1" w:lastColumn="0" w:noHBand="0" w:noVBand="1"/>
      </w:tblPr>
      <w:tblGrid>
        <w:gridCol w:w="7181"/>
        <w:gridCol w:w="882"/>
        <w:gridCol w:w="518"/>
        <w:gridCol w:w="742"/>
        <w:gridCol w:w="644"/>
      </w:tblGrid>
      <w:tr w:rsidR="00F2496C" w:rsidRPr="005A4AC4" w14:paraId="1832CA32" w14:textId="77777777" w:rsidTr="005F62D0">
        <w:tc>
          <w:tcPr>
            <w:tcW w:w="7181" w:type="dxa"/>
          </w:tcPr>
          <w:p w14:paraId="617E346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formateurs sont formés pour leurs tâches d’enseignement.</w:t>
            </w:r>
          </w:p>
        </w:tc>
        <w:tc>
          <w:tcPr>
            <w:tcW w:w="882" w:type="dxa"/>
          </w:tcPr>
          <w:p w14:paraId="41AE4AE2"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18" w:type="dxa"/>
          </w:tcPr>
          <w:p w14:paraId="567BA1A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FF596E7"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4" w:type="dxa"/>
          </w:tcPr>
          <w:p w14:paraId="6BAAF2D5"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4368BFA2" w14:textId="77777777" w:rsidTr="005F62D0">
        <w:tc>
          <w:tcPr>
            <w:tcW w:w="7181" w:type="dxa"/>
          </w:tcPr>
          <w:p w14:paraId="6F839A8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formateurs sont supervisés.</w:t>
            </w:r>
          </w:p>
        </w:tc>
        <w:tc>
          <w:tcPr>
            <w:tcW w:w="882" w:type="dxa"/>
          </w:tcPr>
          <w:p w14:paraId="26CC405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18" w:type="dxa"/>
          </w:tcPr>
          <w:p w14:paraId="04CD9AB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EB5D033"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4" w:type="dxa"/>
          </w:tcPr>
          <w:p w14:paraId="00010D52"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248C7036"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3AB99E76" w14:textId="77777777" w:rsidR="00F2496C" w:rsidRPr="005A4AC4" w:rsidRDefault="00F2496C" w:rsidP="000C2E13">
      <w:pPr>
        <w:tabs>
          <w:tab w:val="left" w:pos="3969"/>
        </w:tabs>
        <w:spacing w:after="0"/>
        <w:ind w:left="3969" w:hanging="3969"/>
        <w:rPr>
          <w:rFonts w:ascii="Arial" w:eastAsia="Times New Roman" w:hAnsi="Arial" w:cs="Arial"/>
          <w:lang w:eastAsia="fr-FR"/>
        </w:rPr>
      </w:pPr>
      <w:r w:rsidRPr="005A4AC4">
        <w:rPr>
          <w:rFonts w:ascii="Arial" w:eastAsia="Times New Roman" w:hAnsi="Arial" w:cs="Arial"/>
          <w:lang w:eastAsia="fr-FR"/>
        </w:rPr>
        <w:t>Par qui?</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7E00DC58" w14:textId="77777777" w:rsidR="00F2496C" w:rsidRPr="005A4AC4" w:rsidRDefault="00F2496C" w:rsidP="000C2E13">
      <w:pPr>
        <w:tabs>
          <w:tab w:val="left" w:pos="3969"/>
        </w:tabs>
        <w:spacing w:after="0"/>
        <w:ind w:left="3969" w:hanging="3969"/>
        <w:rPr>
          <w:rFonts w:ascii="Arial" w:eastAsia="Times New Roman" w:hAnsi="Arial" w:cs="Arial"/>
          <w:lang w:eastAsia="fr-FR"/>
        </w:rPr>
      </w:pPr>
      <w:r w:rsidRPr="005A4AC4">
        <w:rPr>
          <w:rFonts w:ascii="Arial" w:eastAsia="Times New Roman" w:hAnsi="Arial" w:cs="Arial"/>
          <w:lang w:eastAsia="fr-FR"/>
        </w:rPr>
        <w:t>Remarques:</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0212271D"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D7342DA" w14:textId="77777777" w:rsidR="00F2496C" w:rsidRPr="005A4AC4" w:rsidRDefault="00F2496C" w:rsidP="00F2496C">
      <w:pPr>
        <w:tabs>
          <w:tab w:val="left" w:pos="7020"/>
          <w:tab w:val="left" w:pos="7740"/>
        </w:tabs>
        <w:spacing w:after="0"/>
        <w:rPr>
          <w:rFonts w:ascii="Arial" w:eastAsia="Times New Roman" w:hAnsi="Arial" w:cs="Arial"/>
          <w:b/>
          <w:lang w:eastAsia="fr-FR"/>
        </w:rPr>
      </w:pPr>
      <w:r w:rsidRPr="005A4AC4">
        <w:rPr>
          <w:rFonts w:ascii="Arial" w:eastAsia="Times New Roman" w:hAnsi="Arial" w:cs="Arial"/>
          <w:b/>
          <w:lang w:eastAsia="fr-FR"/>
        </w:rPr>
        <w:t>2.3 Conventions et contrôles d’objectifs</w:t>
      </w:r>
    </w:p>
    <w:tbl>
      <w:tblPr>
        <w:tblW w:w="10129" w:type="dxa"/>
        <w:tblInd w:w="10" w:type="dxa"/>
        <w:tblLook w:val="04A0" w:firstRow="1" w:lastRow="0" w:firstColumn="1" w:lastColumn="0" w:noHBand="0" w:noVBand="1"/>
      </w:tblPr>
      <w:tblGrid>
        <w:gridCol w:w="7186"/>
        <w:gridCol w:w="850"/>
        <w:gridCol w:w="567"/>
        <w:gridCol w:w="828"/>
        <w:gridCol w:w="698"/>
      </w:tblGrid>
      <w:tr w:rsidR="00F2496C" w:rsidRPr="005A4AC4" w14:paraId="7B05B64C" w14:textId="77777777" w:rsidTr="000C2E13">
        <w:tc>
          <w:tcPr>
            <w:tcW w:w="7186" w:type="dxa"/>
          </w:tcPr>
          <w:p w14:paraId="19D86B5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Les objectifs de formation sont établis lors d’un entretien d’entrée. </w:t>
            </w:r>
          </w:p>
        </w:tc>
        <w:tc>
          <w:tcPr>
            <w:tcW w:w="850" w:type="dxa"/>
          </w:tcPr>
          <w:p w14:paraId="1E9A66F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246C9EF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761C55E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98" w:type="dxa"/>
          </w:tcPr>
          <w:p w14:paraId="3817904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52CE2BFD" w14:textId="77777777" w:rsidTr="000C2E13">
        <w:tc>
          <w:tcPr>
            <w:tcW w:w="7186" w:type="dxa"/>
          </w:tcPr>
          <w:p w14:paraId="252F73A7"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objectifs sont contrôlés et consignés lors d’entretiens d’évaluation.</w:t>
            </w:r>
          </w:p>
        </w:tc>
        <w:tc>
          <w:tcPr>
            <w:tcW w:w="850" w:type="dxa"/>
          </w:tcPr>
          <w:p w14:paraId="287492D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1B319B9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592AE21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98" w:type="dxa"/>
          </w:tcPr>
          <w:p w14:paraId="5D31992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4A7A5E2E"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537BD94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A quelle fréquence?</w:t>
      </w:r>
    </w:p>
    <w:tbl>
      <w:tblPr>
        <w:tblW w:w="0" w:type="auto"/>
        <w:tblInd w:w="10" w:type="dxa"/>
        <w:tblLook w:val="04A0" w:firstRow="1" w:lastRow="0" w:firstColumn="1" w:lastColumn="0" w:noHBand="0" w:noVBand="1"/>
      </w:tblPr>
      <w:tblGrid>
        <w:gridCol w:w="828"/>
        <w:gridCol w:w="1326"/>
      </w:tblGrid>
      <w:tr w:rsidR="00F2496C" w:rsidRPr="005A4AC4" w14:paraId="4FA6DBF0" w14:textId="77777777" w:rsidTr="005F62D0">
        <w:tc>
          <w:tcPr>
            <w:tcW w:w="828" w:type="dxa"/>
          </w:tcPr>
          <w:p w14:paraId="514C9A4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326" w:type="dxa"/>
          </w:tcPr>
          <w:p w14:paraId="02C80CF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1x an</w:t>
            </w:r>
          </w:p>
        </w:tc>
      </w:tr>
      <w:tr w:rsidR="00F2496C" w:rsidRPr="005A4AC4" w14:paraId="7B29CB24" w14:textId="77777777" w:rsidTr="005F62D0">
        <w:tc>
          <w:tcPr>
            <w:tcW w:w="828" w:type="dxa"/>
          </w:tcPr>
          <w:p w14:paraId="4F506F77"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326" w:type="dxa"/>
          </w:tcPr>
          <w:p w14:paraId="5BD0FA93"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2x an</w:t>
            </w:r>
          </w:p>
        </w:tc>
      </w:tr>
      <w:tr w:rsidR="00F2496C" w:rsidRPr="005A4AC4" w14:paraId="123AFC5E" w14:textId="77777777" w:rsidTr="005F62D0">
        <w:tc>
          <w:tcPr>
            <w:tcW w:w="828" w:type="dxa"/>
          </w:tcPr>
          <w:p w14:paraId="0D6319F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326" w:type="dxa"/>
          </w:tcPr>
          <w:p w14:paraId="2DE701C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3x an</w:t>
            </w:r>
          </w:p>
        </w:tc>
      </w:tr>
    </w:tbl>
    <w:p w14:paraId="7BF05EE9"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10163" w:type="dxa"/>
        <w:tblInd w:w="10" w:type="dxa"/>
        <w:tblLayout w:type="fixed"/>
        <w:tblLook w:val="04A0" w:firstRow="1" w:lastRow="0" w:firstColumn="1" w:lastColumn="0" w:noHBand="0" w:noVBand="1"/>
      </w:tblPr>
      <w:tblGrid>
        <w:gridCol w:w="7186"/>
        <w:gridCol w:w="850"/>
        <w:gridCol w:w="567"/>
        <w:gridCol w:w="711"/>
        <w:gridCol w:w="140"/>
        <w:gridCol w:w="492"/>
        <w:gridCol w:w="217"/>
      </w:tblGrid>
      <w:tr w:rsidR="00F2496C" w:rsidRPr="000C2E13" w14:paraId="350562E9" w14:textId="77777777" w:rsidTr="000C2E13">
        <w:tc>
          <w:tcPr>
            <w:tcW w:w="7186" w:type="dxa"/>
          </w:tcPr>
          <w:p w14:paraId="4F761CC3"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médecins-assistants sont évalués à l’aide de mini-CEX / DOPS*.</w:t>
            </w:r>
          </w:p>
        </w:tc>
        <w:tc>
          <w:tcPr>
            <w:tcW w:w="850" w:type="dxa"/>
          </w:tcPr>
          <w:p w14:paraId="013A321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30A0809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51" w:type="dxa"/>
            <w:gridSpan w:val="2"/>
          </w:tcPr>
          <w:p w14:paraId="1872BBDD" w14:textId="77777777" w:rsidR="00F2496C" w:rsidRPr="005A4AC4" w:rsidRDefault="000C2E13" w:rsidP="00F2496C">
            <w:pPr>
              <w:tabs>
                <w:tab w:val="left" w:pos="7020"/>
                <w:tab w:val="left" w:pos="7740"/>
              </w:tabs>
              <w:spacing w:after="0"/>
              <w:rPr>
                <w:rFonts w:ascii="Arial" w:eastAsia="Times New Roman" w:hAnsi="Arial" w:cs="Arial"/>
                <w:lang w:eastAsia="fr-FR"/>
              </w:rPr>
            </w:pPr>
            <w:r w:rsidRPr="000C2E13">
              <w:rPr>
                <w:rFonts w:ascii="Arial" w:eastAsia="Times New Roman" w:hAnsi="Arial" w:cs="Arial"/>
                <w:lang w:eastAsia="fr-FR"/>
              </w:rPr>
              <w:fldChar w:fldCharType="begin">
                <w:ffData>
                  <w:name w:val="Text53"/>
                  <w:enabled/>
                  <w:calcOnExit w:val="0"/>
                  <w:textInput/>
                </w:ffData>
              </w:fldChar>
            </w:r>
            <w:r w:rsidRPr="000C2E13">
              <w:rPr>
                <w:rFonts w:ascii="Arial" w:eastAsia="Times New Roman" w:hAnsi="Arial" w:cs="Arial"/>
                <w:lang w:eastAsia="fr-FR"/>
              </w:rPr>
              <w:instrText xml:space="preserve"> FORMTEXT </w:instrText>
            </w:r>
            <w:r w:rsidRPr="000C2E13">
              <w:rPr>
                <w:rFonts w:ascii="Arial" w:eastAsia="Times New Roman" w:hAnsi="Arial" w:cs="Arial"/>
                <w:lang w:eastAsia="fr-FR"/>
              </w:rPr>
            </w:r>
            <w:r w:rsidRPr="000C2E13">
              <w:rPr>
                <w:rFonts w:ascii="Arial" w:eastAsia="Times New Roman" w:hAnsi="Arial" w:cs="Arial"/>
                <w:lang w:eastAsia="fr-FR"/>
              </w:rPr>
              <w:fldChar w:fldCharType="separate"/>
            </w:r>
            <w:r w:rsidRPr="000C2E13">
              <w:rPr>
                <w:rFonts w:ascii="Arial" w:eastAsia="Times New Roman" w:hAnsi="Arial" w:cs="Arial"/>
                <w:lang w:eastAsia="fr-FR"/>
              </w:rPr>
              <w:t> </w:t>
            </w:r>
            <w:r w:rsidRPr="000C2E13">
              <w:rPr>
                <w:rFonts w:ascii="Arial" w:eastAsia="Times New Roman" w:hAnsi="Arial" w:cs="Arial"/>
                <w:lang w:eastAsia="fr-FR"/>
              </w:rPr>
              <w:t> </w:t>
            </w:r>
            <w:r w:rsidRPr="000C2E13">
              <w:rPr>
                <w:rFonts w:ascii="Arial" w:eastAsia="Times New Roman" w:hAnsi="Arial" w:cs="Arial"/>
                <w:lang w:eastAsia="fr-FR"/>
              </w:rPr>
              <w:t> </w:t>
            </w:r>
            <w:r w:rsidRPr="000C2E13">
              <w:rPr>
                <w:rFonts w:ascii="Arial" w:eastAsia="Times New Roman" w:hAnsi="Arial" w:cs="Arial"/>
                <w:lang w:eastAsia="fr-FR"/>
              </w:rPr>
              <w:t> </w:t>
            </w:r>
            <w:r w:rsidRPr="000C2E13">
              <w:rPr>
                <w:rFonts w:ascii="Arial" w:eastAsia="Times New Roman" w:hAnsi="Arial" w:cs="Arial"/>
                <w:lang w:eastAsia="fr-FR"/>
              </w:rPr>
              <w:t> </w:t>
            </w:r>
            <w:r w:rsidRPr="000C2E13">
              <w:rPr>
                <w:rFonts w:ascii="Arial" w:eastAsia="Times New Roman" w:hAnsi="Arial" w:cs="Arial"/>
                <w:lang w:eastAsia="fr-FR"/>
              </w:rPr>
              <w:fldChar w:fldCharType="end"/>
            </w:r>
          </w:p>
        </w:tc>
        <w:tc>
          <w:tcPr>
            <w:tcW w:w="709" w:type="dxa"/>
            <w:gridSpan w:val="2"/>
          </w:tcPr>
          <w:p w14:paraId="049DCE7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1166BBED" w14:textId="77777777" w:rsidTr="000C2E13">
        <w:tc>
          <w:tcPr>
            <w:tcW w:w="7186" w:type="dxa"/>
          </w:tcPr>
          <w:p w14:paraId="2AB05A07" w14:textId="77777777" w:rsidR="00F2496C" w:rsidRPr="005A4AC4" w:rsidRDefault="00F2496C" w:rsidP="006129F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L’entretien d’évaluation annuel est conforme au </w:t>
            </w:r>
            <w:proofErr w:type="spellStart"/>
            <w:r w:rsidRPr="005A4AC4">
              <w:rPr>
                <w:rFonts w:ascii="Arial" w:eastAsia="Times New Roman" w:hAnsi="Arial" w:cs="Arial"/>
                <w:lang w:eastAsia="fr-FR"/>
              </w:rPr>
              <w:t>logbook</w:t>
            </w:r>
            <w:proofErr w:type="spellEnd"/>
            <w:r w:rsidRPr="005A4AC4">
              <w:rPr>
                <w:rFonts w:ascii="Arial" w:eastAsia="Times New Roman" w:hAnsi="Arial" w:cs="Arial"/>
                <w:lang w:eastAsia="fr-FR"/>
              </w:rPr>
              <w:t xml:space="preserve"> et au certificat ISFM.</w:t>
            </w:r>
          </w:p>
        </w:tc>
        <w:tc>
          <w:tcPr>
            <w:tcW w:w="850" w:type="dxa"/>
          </w:tcPr>
          <w:p w14:paraId="4A7A846A"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5936ABB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51" w:type="dxa"/>
            <w:gridSpan w:val="2"/>
          </w:tcPr>
          <w:p w14:paraId="21674FE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709" w:type="dxa"/>
            <w:gridSpan w:val="2"/>
          </w:tcPr>
          <w:p w14:paraId="1371D78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749E3611" w14:textId="77777777" w:rsidTr="000C2E13">
        <w:trPr>
          <w:gridAfter w:val="1"/>
          <w:wAfter w:w="217" w:type="dxa"/>
        </w:trPr>
        <w:tc>
          <w:tcPr>
            <w:tcW w:w="7186" w:type="dxa"/>
          </w:tcPr>
          <w:p w14:paraId="2D443111"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lastRenderedPageBreak/>
              <w:t xml:space="preserve">Les médecins-assistants sont tenus de compléter leur </w:t>
            </w:r>
            <w:proofErr w:type="spellStart"/>
            <w:r w:rsidRPr="005A4AC4">
              <w:rPr>
                <w:rFonts w:ascii="Arial" w:eastAsia="Times New Roman" w:hAnsi="Arial" w:cs="Arial"/>
                <w:lang w:eastAsia="fr-FR"/>
              </w:rPr>
              <w:t>logbook</w:t>
            </w:r>
            <w:proofErr w:type="spellEnd"/>
            <w:r w:rsidRPr="005A4AC4">
              <w:rPr>
                <w:rFonts w:ascii="Arial" w:eastAsia="Times New Roman" w:hAnsi="Arial" w:cs="Arial"/>
                <w:lang w:eastAsia="fr-FR"/>
              </w:rPr>
              <w:t xml:space="preserve"> de manière régulière et consciencieuse.</w:t>
            </w:r>
          </w:p>
        </w:tc>
        <w:tc>
          <w:tcPr>
            <w:tcW w:w="850" w:type="dxa"/>
          </w:tcPr>
          <w:p w14:paraId="2C1B14F8"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260045FD"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t>oui</w:t>
            </w:r>
          </w:p>
        </w:tc>
        <w:tc>
          <w:tcPr>
            <w:tcW w:w="711" w:type="dxa"/>
          </w:tcPr>
          <w:p w14:paraId="7389B0DB"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32" w:type="dxa"/>
            <w:gridSpan w:val="2"/>
          </w:tcPr>
          <w:p w14:paraId="0452B95F"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t>non</w:t>
            </w:r>
          </w:p>
        </w:tc>
      </w:tr>
    </w:tbl>
    <w:p w14:paraId="748D3218" w14:textId="77777777" w:rsidR="006129FC" w:rsidRPr="00CC0969" w:rsidRDefault="006129FC" w:rsidP="006129FC">
      <w:pPr>
        <w:spacing w:after="0"/>
        <w:rPr>
          <w:rFonts w:ascii="Arial" w:eastAsia="Times New Roman" w:hAnsi="Arial" w:cs="Arial"/>
          <w:color w:val="000000"/>
          <w:sz w:val="16"/>
          <w:szCs w:val="16"/>
          <w:lang w:eastAsia="fr-FR"/>
        </w:rPr>
      </w:pPr>
      <w:r w:rsidRPr="00CC0969">
        <w:rPr>
          <w:rFonts w:ascii="Arial" w:eastAsia="Times New Roman" w:hAnsi="Arial" w:cs="Arial"/>
          <w:color w:val="000000"/>
          <w:sz w:val="16"/>
          <w:szCs w:val="16"/>
          <w:lang w:eastAsia="fr-FR"/>
        </w:rPr>
        <w:t xml:space="preserve">* cf. glossaire (www.siwf.ch </w:t>
      </w:r>
      <w:r>
        <w:rPr>
          <w:rFonts w:ascii="Arial" w:eastAsia="Times New Roman" w:hAnsi="Arial" w:cs="Arial"/>
          <w:color w:val="000000"/>
          <w:sz w:val="16"/>
          <w:szCs w:val="16"/>
          <w:lang w:eastAsia="fr-FR"/>
        </w:rPr>
        <w:t>-</w:t>
      </w:r>
      <w:r w:rsidRPr="00CC0969">
        <w:rPr>
          <w:rFonts w:ascii="Arial" w:eastAsia="Times New Roman" w:hAnsi="Arial" w:cs="Arial"/>
          <w:color w:val="000000"/>
          <w:sz w:val="16"/>
          <w:szCs w:val="16"/>
          <w:lang w:eastAsia="fr-FR"/>
        </w:rPr>
        <w:t xml:space="preserve"> </w:t>
      </w:r>
      <w:r w:rsidRPr="006129FC">
        <w:rPr>
          <w:rFonts w:ascii="Arial" w:eastAsia="Times New Roman" w:hAnsi="Arial" w:cs="Arial"/>
          <w:color w:val="000000"/>
          <w:sz w:val="16"/>
          <w:szCs w:val="16"/>
          <w:lang w:eastAsia="fr-FR"/>
        </w:rPr>
        <w:t xml:space="preserve">Établissements </w:t>
      </w:r>
      <w:r>
        <w:rPr>
          <w:rFonts w:ascii="Arial" w:eastAsia="Times New Roman" w:hAnsi="Arial" w:cs="Arial"/>
          <w:color w:val="000000"/>
          <w:sz w:val="16"/>
          <w:szCs w:val="16"/>
          <w:lang w:eastAsia="fr-FR"/>
        </w:rPr>
        <w:t>-</w:t>
      </w:r>
      <w:r w:rsidRPr="006129FC">
        <w:rPr>
          <w:rFonts w:ascii="Arial" w:eastAsia="Times New Roman" w:hAnsi="Arial" w:cs="Arial"/>
          <w:color w:val="000000"/>
          <w:sz w:val="16"/>
          <w:szCs w:val="16"/>
          <w:lang w:eastAsia="fr-FR"/>
        </w:rPr>
        <w:t xml:space="preserve"> Visites d’établissements</w:t>
      </w:r>
      <w:r>
        <w:rPr>
          <w:rFonts w:ascii="Arial" w:eastAsia="Times New Roman" w:hAnsi="Arial" w:cs="Arial"/>
          <w:color w:val="000000"/>
          <w:sz w:val="16"/>
          <w:szCs w:val="16"/>
          <w:lang w:eastAsia="fr-FR"/>
        </w:rPr>
        <w:t xml:space="preserve"> sous «documents utiles»</w:t>
      </w:r>
      <w:r w:rsidRPr="006129FC">
        <w:rPr>
          <w:rFonts w:ascii="Arial" w:eastAsia="Times New Roman" w:hAnsi="Arial" w:cs="Arial"/>
          <w:color w:val="000000"/>
          <w:sz w:val="16"/>
          <w:szCs w:val="16"/>
          <w:lang w:eastAsia="fr-FR"/>
        </w:rPr>
        <w:t>)</w:t>
      </w:r>
    </w:p>
    <w:p w14:paraId="67C7AFBD"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p>
    <w:tbl>
      <w:tblPr>
        <w:tblW w:w="10021" w:type="dxa"/>
        <w:tblInd w:w="10" w:type="dxa"/>
        <w:tblLayout w:type="fixed"/>
        <w:tblLook w:val="04A0" w:firstRow="1" w:lastRow="0" w:firstColumn="1" w:lastColumn="0" w:noHBand="0" w:noVBand="1"/>
      </w:tblPr>
      <w:tblGrid>
        <w:gridCol w:w="7186"/>
        <w:gridCol w:w="850"/>
        <w:gridCol w:w="567"/>
        <w:gridCol w:w="720"/>
        <w:gridCol w:w="698"/>
      </w:tblGrid>
      <w:tr w:rsidR="00F2496C" w:rsidRPr="005A4AC4" w14:paraId="2B8F8D11" w14:textId="77777777" w:rsidTr="005F62D0">
        <w:tc>
          <w:tcPr>
            <w:tcW w:w="7186" w:type="dxa"/>
          </w:tcPr>
          <w:p w14:paraId="72ADCA96"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t>Des entretiens de carrière sont réalisés.</w:t>
            </w:r>
          </w:p>
        </w:tc>
        <w:tc>
          <w:tcPr>
            <w:tcW w:w="850" w:type="dxa"/>
          </w:tcPr>
          <w:p w14:paraId="1041D009"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7" w:type="dxa"/>
          </w:tcPr>
          <w:p w14:paraId="47D6A057"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t>oui</w:t>
            </w:r>
          </w:p>
        </w:tc>
        <w:tc>
          <w:tcPr>
            <w:tcW w:w="720" w:type="dxa"/>
          </w:tcPr>
          <w:p w14:paraId="0FD216DB"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fldChar w:fldCharType="begin">
                <w:ffData>
                  <w:name w:val="Text54"/>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98" w:type="dxa"/>
          </w:tcPr>
          <w:p w14:paraId="09C37C98" w14:textId="77777777" w:rsidR="00F2496C" w:rsidRPr="005A4AC4" w:rsidRDefault="00F2496C" w:rsidP="000C2E13">
            <w:pPr>
              <w:tabs>
                <w:tab w:val="left" w:pos="7020"/>
                <w:tab w:val="left" w:pos="7740"/>
              </w:tabs>
              <w:spacing w:after="0"/>
              <w:ind w:right="-144"/>
              <w:rPr>
                <w:rFonts w:ascii="Arial" w:eastAsia="Times New Roman" w:hAnsi="Arial" w:cs="Arial"/>
                <w:lang w:eastAsia="fr-FR"/>
              </w:rPr>
            </w:pPr>
            <w:r w:rsidRPr="005A4AC4">
              <w:rPr>
                <w:rFonts w:ascii="Arial" w:eastAsia="Times New Roman" w:hAnsi="Arial" w:cs="Arial"/>
                <w:lang w:eastAsia="fr-FR"/>
              </w:rPr>
              <w:t>non</w:t>
            </w:r>
          </w:p>
        </w:tc>
      </w:tr>
    </w:tbl>
    <w:p w14:paraId="3D238158" w14:textId="77777777" w:rsidR="00F2496C" w:rsidRPr="005A4AC4" w:rsidRDefault="00F2496C" w:rsidP="00F2496C">
      <w:pPr>
        <w:tabs>
          <w:tab w:val="left" w:pos="6660"/>
        </w:tabs>
        <w:spacing w:after="0"/>
        <w:rPr>
          <w:rFonts w:ascii="Arial" w:eastAsia="Times New Roman" w:hAnsi="Arial" w:cs="Arial"/>
          <w:lang w:eastAsia="fr-FR"/>
        </w:rPr>
      </w:pPr>
    </w:p>
    <w:p w14:paraId="1625E157"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2.4 Culture d’apprentissage</w:t>
      </w:r>
    </w:p>
    <w:tbl>
      <w:tblPr>
        <w:tblW w:w="9881" w:type="dxa"/>
        <w:tblInd w:w="24" w:type="dxa"/>
        <w:tblLook w:val="04A0" w:firstRow="1" w:lastRow="0" w:firstColumn="1" w:lastColumn="0" w:noHBand="0" w:noVBand="1"/>
      </w:tblPr>
      <w:tblGrid>
        <w:gridCol w:w="7045"/>
        <w:gridCol w:w="828"/>
        <w:gridCol w:w="596"/>
        <w:gridCol w:w="828"/>
        <w:gridCol w:w="584"/>
      </w:tblGrid>
      <w:tr w:rsidR="00F2496C" w:rsidRPr="005A4AC4" w14:paraId="69216F7B" w14:textId="77777777" w:rsidTr="005F62D0">
        <w:tc>
          <w:tcPr>
            <w:tcW w:w="7167" w:type="dxa"/>
          </w:tcPr>
          <w:p w14:paraId="46428E5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La mise au courant dans l’établissement est suffisante du point de vue des médecins-assistants.</w:t>
            </w:r>
          </w:p>
        </w:tc>
        <w:tc>
          <w:tcPr>
            <w:tcW w:w="816" w:type="dxa"/>
          </w:tcPr>
          <w:p w14:paraId="025A6663"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98" w:type="dxa"/>
          </w:tcPr>
          <w:p w14:paraId="611696D7"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30" w:type="dxa"/>
          </w:tcPr>
          <w:p w14:paraId="3AA59CC3"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0" w:type="dxa"/>
          </w:tcPr>
          <w:p w14:paraId="7E7BA978"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6D009D58" w14:textId="77777777" w:rsidTr="005F62D0">
        <w:tc>
          <w:tcPr>
            <w:tcW w:w="7167" w:type="dxa"/>
          </w:tcPr>
          <w:p w14:paraId="42BEAA8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La clinique est réellement intéressée à former des assistants.</w:t>
            </w:r>
          </w:p>
        </w:tc>
        <w:tc>
          <w:tcPr>
            <w:tcW w:w="816" w:type="dxa"/>
          </w:tcPr>
          <w:p w14:paraId="27A01B7D"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98" w:type="dxa"/>
          </w:tcPr>
          <w:p w14:paraId="444B5138"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30" w:type="dxa"/>
          </w:tcPr>
          <w:p w14:paraId="18779DC6"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0" w:type="dxa"/>
          </w:tcPr>
          <w:p w14:paraId="3FEC72E5"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4BA13739"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2D06219"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Si non, pourquoi?</w:t>
      </w:r>
    </w:p>
    <w:p w14:paraId="0F500B23"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63"/>
            <w:enabled/>
            <w:calcOnExit w:val="0"/>
            <w:textInput/>
          </w:ffData>
        </w:fldChar>
      </w:r>
      <w:bookmarkStart w:id="14" w:name="Text63"/>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4"/>
    </w:p>
    <w:p w14:paraId="0CC7FE16"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883" w:type="dxa"/>
        <w:tblInd w:w="10" w:type="dxa"/>
        <w:tblLook w:val="04A0" w:firstRow="1" w:lastRow="0" w:firstColumn="1" w:lastColumn="0" w:noHBand="0" w:noVBand="1"/>
      </w:tblPr>
      <w:tblGrid>
        <w:gridCol w:w="7074"/>
        <w:gridCol w:w="876"/>
        <w:gridCol w:w="521"/>
        <w:gridCol w:w="828"/>
        <w:gridCol w:w="584"/>
      </w:tblGrid>
      <w:tr w:rsidR="00F2496C" w:rsidRPr="005A4AC4" w14:paraId="2CA026C4" w14:textId="77777777" w:rsidTr="000C2E13">
        <w:tc>
          <w:tcPr>
            <w:tcW w:w="7159" w:type="dxa"/>
          </w:tcPr>
          <w:p w14:paraId="6F6B373B"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Le travail individuel et autonome est encouragé.</w:t>
            </w:r>
          </w:p>
        </w:tc>
        <w:tc>
          <w:tcPr>
            <w:tcW w:w="877" w:type="dxa"/>
          </w:tcPr>
          <w:p w14:paraId="7F32B6D5"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1" w:type="dxa"/>
          </w:tcPr>
          <w:p w14:paraId="579D18DE"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40CFD07E"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7F7E556D"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6D8D9431" w14:textId="77777777" w:rsidTr="000C2E13">
        <w:tc>
          <w:tcPr>
            <w:tcW w:w="7159" w:type="dxa"/>
          </w:tcPr>
          <w:p w14:paraId="16FC03E6"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Les formateurs supervisent les médecins-assistants.</w:t>
            </w:r>
          </w:p>
        </w:tc>
        <w:tc>
          <w:tcPr>
            <w:tcW w:w="877" w:type="dxa"/>
          </w:tcPr>
          <w:p w14:paraId="5D2E4819"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1" w:type="dxa"/>
          </w:tcPr>
          <w:p w14:paraId="5390D41A"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7625CE4C"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2368262F"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6B7B01B3" w14:textId="77777777" w:rsidR="00F2496C" w:rsidRPr="005A4AC4" w:rsidRDefault="00F2496C" w:rsidP="000C2E13">
      <w:pPr>
        <w:tabs>
          <w:tab w:val="left" w:pos="7020"/>
          <w:tab w:val="left" w:pos="7938"/>
        </w:tabs>
        <w:spacing w:after="0"/>
        <w:rPr>
          <w:rFonts w:ascii="Arial" w:eastAsia="Times New Roman" w:hAnsi="Arial" w:cs="Arial"/>
          <w:lang w:eastAsia="fr-FR"/>
        </w:rPr>
      </w:pPr>
    </w:p>
    <w:tbl>
      <w:tblPr>
        <w:tblW w:w="9869" w:type="dxa"/>
        <w:tblInd w:w="24" w:type="dxa"/>
        <w:tblLook w:val="04A0" w:firstRow="1" w:lastRow="0" w:firstColumn="1" w:lastColumn="0" w:noHBand="0" w:noVBand="1"/>
      </w:tblPr>
      <w:tblGrid>
        <w:gridCol w:w="7078"/>
        <w:gridCol w:w="850"/>
        <w:gridCol w:w="529"/>
        <w:gridCol w:w="828"/>
        <w:gridCol w:w="584"/>
      </w:tblGrid>
      <w:tr w:rsidR="00F2496C" w:rsidRPr="005A4AC4" w14:paraId="4F4BF57F" w14:textId="77777777" w:rsidTr="005F62D0">
        <w:tc>
          <w:tcPr>
            <w:tcW w:w="7172" w:type="dxa"/>
          </w:tcPr>
          <w:p w14:paraId="68FD316D"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La disponibilité des formateurs correspond aux besoins des médecins-assistants:</w:t>
            </w:r>
          </w:p>
        </w:tc>
        <w:tc>
          <w:tcPr>
            <w:tcW w:w="850" w:type="dxa"/>
          </w:tcPr>
          <w:p w14:paraId="545E171C"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9" w:type="dxa"/>
          </w:tcPr>
          <w:p w14:paraId="38A97852"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879B1E3"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6" w:type="dxa"/>
          </w:tcPr>
          <w:p w14:paraId="4FAA31F9"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23B5EB1D" w14:textId="77777777" w:rsidTr="005F62D0">
        <w:trPr>
          <w:trHeight w:val="158"/>
        </w:trPr>
        <w:tc>
          <w:tcPr>
            <w:tcW w:w="7172" w:type="dxa"/>
          </w:tcPr>
          <w:p w14:paraId="3015F363"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 dans la pratique quotidienne</w:t>
            </w:r>
          </w:p>
        </w:tc>
        <w:tc>
          <w:tcPr>
            <w:tcW w:w="850" w:type="dxa"/>
          </w:tcPr>
          <w:p w14:paraId="5526E62B"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9" w:type="dxa"/>
          </w:tcPr>
          <w:p w14:paraId="5058EB38"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7E4496E3"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6" w:type="dxa"/>
          </w:tcPr>
          <w:p w14:paraId="285D709C"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09D66047" w14:textId="77777777" w:rsidTr="005F62D0">
        <w:tc>
          <w:tcPr>
            <w:tcW w:w="7172" w:type="dxa"/>
          </w:tcPr>
          <w:p w14:paraId="1509743B"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 dans les cas d’urgence</w:t>
            </w:r>
          </w:p>
        </w:tc>
        <w:tc>
          <w:tcPr>
            <w:tcW w:w="850" w:type="dxa"/>
          </w:tcPr>
          <w:p w14:paraId="26BCB3DB"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9" w:type="dxa"/>
          </w:tcPr>
          <w:p w14:paraId="304CA9C8"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081A339A"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6" w:type="dxa"/>
          </w:tcPr>
          <w:p w14:paraId="703A5B88"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00383E9E"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8C6D71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4F356C56"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64"/>
            <w:enabled/>
            <w:calcOnExit w:val="0"/>
            <w:textInput/>
          </w:ffData>
        </w:fldChar>
      </w:r>
      <w:bookmarkStart w:id="15" w:name="Text64"/>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5"/>
    </w:p>
    <w:p w14:paraId="4F89FA32" w14:textId="77777777" w:rsidR="00F2496C" w:rsidRPr="005A4AC4" w:rsidRDefault="00F2496C" w:rsidP="00F2496C">
      <w:pPr>
        <w:tabs>
          <w:tab w:val="left" w:pos="6660"/>
        </w:tabs>
        <w:spacing w:after="0"/>
        <w:rPr>
          <w:rFonts w:ascii="Arial" w:eastAsia="Times New Roman" w:hAnsi="Arial" w:cs="Arial"/>
          <w:lang w:eastAsia="fr-FR"/>
        </w:rPr>
      </w:pPr>
    </w:p>
    <w:p w14:paraId="7B502E58"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2.5 Possibilités de formation générales</w:t>
      </w:r>
    </w:p>
    <w:tbl>
      <w:tblPr>
        <w:tblW w:w="9945" w:type="dxa"/>
        <w:tblInd w:w="38" w:type="dxa"/>
        <w:tblLayout w:type="fixed"/>
        <w:tblLook w:val="04A0" w:firstRow="1" w:lastRow="0" w:firstColumn="1" w:lastColumn="0" w:noHBand="0" w:noVBand="1"/>
      </w:tblPr>
      <w:tblGrid>
        <w:gridCol w:w="6507"/>
        <w:gridCol w:w="1458"/>
        <w:gridCol w:w="574"/>
        <w:gridCol w:w="756"/>
        <w:gridCol w:w="650"/>
      </w:tblGrid>
      <w:tr w:rsidR="00F2496C" w:rsidRPr="005A4AC4" w14:paraId="5A007B4D" w14:textId="77777777" w:rsidTr="005F62D0">
        <w:tc>
          <w:tcPr>
            <w:tcW w:w="6507" w:type="dxa"/>
          </w:tcPr>
          <w:p w14:paraId="4E0EF289"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 xml:space="preserve">La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 xml:space="preserve"> dispensée correspond au concept actuel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1458" w:type="dxa"/>
          </w:tcPr>
          <w:p w14:paraId="2E7B4252" w14:textId="77777777" w:rsidR="00F2496C" w:rsidRPr="005A4AC4" w:rsidRDefault="00F2496C" w:rsidP="000C2E13">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49AC0161"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66BDCBEA" w14:textId="77777777" w:rsidR="00F2496C" w:rsidRPr="005A4AC4" w:rsidRDefault="00F2496C" w:rsidP="000C2E13">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50" w:type="dxa"/>
          </w:tcPr>
          <w:p w14:paraId="1A44BC82" w14:textId="77777777" w:rsidR="00F2496C" w:rsidRPr="005A4AC4" w:rsidRDefault="00F2496C" w:rsidP="000C2E13">
            <w:pPr>
              <w:tabs>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5F871C07" w14:textId="77777777" w:rsidR="00F2496C" w:rsidRPr="005A4AC4" w:rsidRDefault="00F2496C" w:rsidP="000C2E13">
      <w:pPr>
        <w:tabs>
          <w:tab w:val="left" w:pos="7020"/>
          <w:tab w:val="left" w:pos="7938"/>
        </w:tabs>
        <w:spacing w:after="0"/>
        <w:rPr>
          <w:rFonts w:ascii="Arial" w:eastAsia="Times New Roman" w:hAnsi="Arial" w:cs="Arial"/>
          <w:lang w:eastAsia="fr-FR"/>
        </w:rPr>
      </w:pPr>
    </w:p>
    <w:p w14:paraId="5D4B1753"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Si non, quels points ne correspondent pas et pourquoi?</w:t>
      </w:r>
    </w:p>
    <w:p w14:paraId="24CAC2BD" w14:textId="77777777" w:rsidR="00F2496C" w:rsidRPr="005A4AC4" w:rsidRDefault="00F2496C" w:rsidP="000C2E13">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65"/>
            <w:enabled/>
            <w:calcOnExit w:val="0"/>
            <w:textInput/>
          </w:ffData>
        </w:fldChar>
      </w:r>
      <w:bookmarkStart w:id="16" w:name="Text65"/>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bookmarkEnd w:id="16"/>
    </w:p>
    <w:p w14:paraId="119DA29B" w14:textId="77777777" w:rsidR="00F2496C" w:rsidRPr="005A4AC4" w:rsidRDefault="00F2496C" w:rsidP="000C2E13">
      <w:pPr>
        <w:tabs>
          <w:tab w:val="left" w:pos="7020"/>
          <w:tab w:val="left" w:pos="7938"/>
        </w:tabs>
        <w:spacing w:after="0"/>
        <w:rPr>
          <w:rFonts w:ascii="Arial" w:eastAsia="Times New Roman" w:hAnsi="Arial" w:cs="Arial"/>
          <w:lang w:eastAsia="fr-FR"/>
        </w:rPr>
      </w:pPr>
    </w:p>
    <w:tbl>
      <w:tblPr>
        <w:tblW w:w="9967" w:type="dxa"/>
        <w:tblInd w:w="38" w:type="dxa"/>
        <w:tblLook w:val="04A0" w:firstRow="1" w:lastRow="0" w:firstColumn="1" w:lastColumn="0" w:noHBand="0" w:noVBand="1"/>
      </w:tblPr>
      <w:tblGrid>
        <w:gridCol w:w="6474"/>
        <w:gridCol w:w="1421"/>
        <w:gridCol w:w="587"/>
        <w:gridCol w:w="828"/>
        <w:gridCol w:w="657"/>
      </w:tblGrid>
      <w:tr w:rsidR="00F2496C" w:rsidRPr="005A4AC4" w14:paraId="7BC942B6" w14:textId="77777777" w:rsidTr="005F62D0">
        <w:tc>
          <w:tcPr>
            <w:tcW w:w="6537" w:type="dxa"/>
          </w:tcPr>
          <w:p w14:paraId="6773D4E5" w14:textId="77777777" w:rsidR="00F2496C" w:rsidRPr="005A4AC4" w:rsidRDefault="00F2496C" w:rsidP="004F0962">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 xml:space="preserve">La formation théorique structurée correspond aux exigences du programme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1428" w:type="dxa"/>
          </w:tcPr>
          <w:p w14:paraId="61BB450F" w14:textId="77777777" w:rsidR="00F2496C" w:rsidRPr="005A4AC4" w:rsidRDefault="00F2496C" w:rsidP="004F0962">
            <w:pPr>
              <w:tabs>
                <w:tab w:val="left" w:pos="7020"/>
                <w:tab w:val="left" w:pos="7938"/>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8" w:type="dxa"/>
          </w:tcPr>
          <w:p w14:paraId="6855318E" w14:textId="77777777" w:rsidR="00F2496C" w:rsidRPr="005A4AC4" w:rsidRDefault="00F2496C" w:rsidP="004F0962">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275AFE03" w14:textId="77777777" w:rsidR="00F2496C" w:rsidRPr="005A4AC4" w:rsidRDefault="00F2496C" w:rsidP="004F0962">
            <w:pPr>
              <w:tabs>
                <w:tab w:val="left" w:pos="7020"/>
                <w:tab w:val="left" w:pos="7938"/>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58" w:type="dxa"/>
          </w:tcPr>
          <w:p w14:paraId="68CF825E" w14:textId="77777777" w:rsidR="00F2496C" w:rsidRPr="005A4AC4" w:rsidRDefault="00F2496C" w:rsidP="004F0962">
            <w:pPr>
              <w:tabs>
                <w:tab w:val="left" w:pos="7020"/>
                <w:tab w:val="left" w:pos="7938"/>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731135E7" w14:textId="77777777" w:rsidR="00F2496C" w:rsidRPr="005A4AC4" w:rsidRDefault="00F2496C" w:rsidP="004F0962">
      <w:pPr>
        <w:tabs>
          <w:tab w:val="left" w:pos="7020"/>
          <w:tab w:val="left" w:pos="7740"/>
        </w:tabs>
        <w:spacing w:after="0"/>
        <w:rPr>
          <w:rFonts w:ascii="Arial" w:eastAsia="Times New Roman" w:hAnsi="Arial" w:cs="Arial"/>
          <w:lang w:eastAsia="fr-FR"/>
        </w:rPr>
      </w:pPr>
    </w:p>
    <w:p w14:paraId="764DCD6F" w14:textId="77777777" w:rsidR="00F2496C" w:rsidRPr="005A4AC4" w:rsidRDefault="00F2496C" w:rsidP="004F0962">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Que manque-t-il?</w:t>
      </w:r>
    </w:p>
    <w:p w14:paraId="21CF1888" w14:textId="77777777" w:rsidR="00F2496C" w:rsidRPr="005A4AC4" w:rsidRDefault="00F2496C" w:rsidP="004F0962">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20ECE0F7" w14:textId="77777777" w:rsidR="00F2496C" w:rsidRDefault="00F2496C" w:rsidP="00F2496C">
      <w:pPr>
        <w:tabs>
          <w:tab w:val="left" w:pos="7020"/>
          <w:tab w:val="left" w:pos="7740"/>
        </w:tabs>
        <w:spacing w:after="0"/>
        <w:rPr>
          <w:rFonts w:ascii="Arial" w:eastAsia="Times New Roman" w:hAnsi="Arial" w:cs="Arial"/>
          <w:lang w:eastAsia="fr-FR"/>
        </w:rPr>
      </w:pPr>
    </w:p>
    <w:tbl>
      <w:tblPr>
        <w:tblW w:w="9867" w:type="dxa"/>
        <w:tblInd w:w="38" w:type="dxa"/>
        <w:tblLook w:val="04A0" w:firstRow="1" w:lastRow="0" w:firstColumn="1" w:lastColumn="0" w:noHBand="0" w:noVBand="1"/>
      </w:tblPr>
      <w:tblGrid>
        <w:gridCol w:w="6436"/>
        <w:gridCol w:w="1474"/>
        <w:gridCol w:w="545"/>
        <w:gridCol w:w="828"/>
        <w:gridCol w:w="584"/>
      </w:tblGrid>
      <w:tr w:rsidR="004F0962" w:rsidRPr="005A4AC4" w14:paraId="2C8DD3DD" w14:textId="77777777" w:rsidTr="005F62D0">
        <w:tc>
          <w:tcPr>
            <w:tcW w:w="6523" w:type="dxa"/>
          </w:tcPr>
          <w:p w14:paraId="3A7F291D" w14:textId="77777777" w:rsidR="004F0962" w:rsidRPr="005A4AC4" w:rsidRDefault="004F0962" w:rsidP="005F62D0">
            <w:pPr>
              <w:tabs>
                <w:tab w:val="left" w:pos="7020"/>
                <w:tab w:val="left" w:pos="7740"/>
              </w:tabs>
              <w:spacing w:after="0"/>
              <w:rPr>
                <w:rFonts w:ascii="Arial" w:eastAsia="Times New Roman" w:hAnsi="Arial" w:cs="Arial"/>
                <w:lang w:eastAsia="fr-FR"/>
              </w:rPr>
            </w:pPr>
            <w:r w:rsidRPr="004F0962">
              <w:rPr>
                <w:rFonts w:ascii="Arial" w:eastAsia="Times New Roman" w:hAnsi="Arial" w:cs="Arial"/>
                <w:lang w:eastAsia="fr-FR"/>
              </w:rPr>
              <w:t>La formation externe est soutenue financièrement.</w:t>
            </w:r>
          </w:p>
        </w:tc>
        <w:tc>
          <w:tcPr>
            <w:tcW w:w="1484" w:type="dxa"/>
          </w:tcPr>
          <w:p w14:paraId="3B591F04" w14:textId="77777777" w:rsidR="004F0962" w:rsidRPr="005A4AC4" w:rsidRDefault="004F0962" w:rsidP="005F62D0">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6507C25B" w14:textId="77777777" w:rsidR="004F0962" w:rsidRPr="005A4AC4" w:rsidRDefault="004F0962" w:rsidP="005F62D0">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30" w:type="dxa"/>
          </w:tcPr>
          <w:p w14:paraId="75B7F818" w14:textId="77777777" w:rsidR="004F0962" w:rsidRPr="005A4AC4" w:rsidRDefault="004F0962" w:rsidP="005F62D0">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2DB5A529" w14:textId="77777777" w:rsidR="004F0962" w:rsidRPr="005A4AC4" w:rsidRDefault="004F0962" w:rsidP="005F62D0">
            <w:pPr>
              <w:spacing w:after="0"/>
              <w:rPr>
                <w:rFonts w:ascii="Arial" w:eastAsia="Times New Roman" w:hAnsi="Arial" w:cs="Arial"/>
                <w:lang w:eastAsia="fr-FR"/>
              </w:rPr>
            </w:pPr>
            <w:r w:rsidRPr="005A4AC4">
              <w:rPr>
                <w:rFonts w:ascii="Arial" w:eastAsia="Times New Roman" w:hAnsi="Arial" w:cs="Arial"/>
                <w:lang w:eastAsia="fr-FR"/>
              </w:rPr>
              <w:t>non</w:t>
            </w:r>
          </w:p>
        </w:tc>
      </w:tr>
    </w:tbl>
    <w:p w14:paraId="58058114" w14:textId="77777777" w:rsidR="004F0962" w:rsidRPr="005A4AC4" w:rsidRDefault="004F0962" w:rsidP="00F2496C">
      <w:pPr>
        <w:tabs>
          <w:tab w:val="left" w:pos="7020"/>
          <w:tab w:val="left" w:pos="7740"/>
        </w:tabs>
        <w:spacing w:after="0"/>
        <w:rPr>
          <w:rFonts w:ascii="Arial" w:eastAsia="Times New Roman" w:hAnsi="Arial" w:cs="Arial"/>
          <w:lang w:eastAsia="fr-FR"/>
        </w:rPr>
      </w:pPr>
    </w:p>
    <w:p w14:paraId="6635B428" w14:textId="77777777" w:rsidR="00F2496C" w:rsidRPr="005A4AC4" w:rsidRDefault="00F2496C" w:rsidP="000C2E13">
      <w:pPr>
        <w:tabs>
          <w:tab w:val="left" w:pos="5103"/>
        </w:tabs>
        <w:spacing w:after="0"/>
        <w:ind w:left="5103" w:hanging="5103"/>
        <w:rPr>
          <w:rFonts w:ascii="Arial" w:eastAsia="Times New Roman" w:hAnsi="Arial" w:cs="Arial"/>
          <w:lang w:eastAsia="fr-FR"/>
        </w:rPr>
      </w:pPr>
      <w:r w:rsidRPr="005A4AC4">
        <w:rPr>
          <w:rFonts w:ascii="Arial" w:eastAsia="Times New Roman" w:hAnsi="Arial" w:cs="Arial"/>
          <w:lang w:eastAsia="fr-FR"/>
        </w:rPr>
        <w:t>Par médecin-assistant et par année, en CHF:</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354D3ED8"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867" w:type="dxa"/>
        <w:tblInd w:w="38" w:type="dxa"/>
        <w:tblLook w:val="04A0" w:firstRow="1" w:lastRow="0" w:firstColumn="1" w:lastColumn="0" w:noHBand="0" w:noVBand="1"/>
      </w:tblPr>
      <w:tblGrid>
        <w:gridCol w:w="6436"/>
        <w:gridCol w:w="1474"/>
        <w:gridCol w:w="545"/>
        <w:gridCol w:w="828"/>
        <w:gridCol w:w="584"/>
      </w:tblGrid>
      <w:tr w:rsidR="00F2496C" w:rsidRPr="005A4AC4" w14:paraId="170B8307" w14:textId="77777777" w:rsidTr="005F62D0">
        <w:tc>
          <w:tcPr>
            <w:tcW w:w="6523" w:type="dxa"/>
          </w:tcPr>
          <w:p w14:paraId="6F70B5EA"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Des rotations sont offertes de façon structurée.</w:t>
            </w:r>
          </w:p>
        </w:tc>
        <w:tc>
          <w:tcPr>
            <w:tcW w:w="1484" w:type="dxa"/>
          </w:tcPr>
          <w:p w14:paraId="51FFBCD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5AFCF84C"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30" w:type="dxa"/>
          </w:tcPr>
          <w:p w14:paraId="35CE542D"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478010A6"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2FAE6B67" w14:textId="77777777" w:rsidR="00F2496C" w:rsidRPr="005A4AC4" w:rsidRDefault="00F2496C" w:rsidP="00F2496C">
      <w:pPr>
        <w:tabs>
          <w:tab w:val="left" w:pos="7740"/>
        </w:tabs>
        <w:spacing w:after="0"/>
        <w:rPr>
          <w:rFonts w:ascii="Arial" w:eastAsia="Times New Roman" w:hAnsi="Arial" w:cs="Arial"/>
          <w:lang w:eastAsia="de-DE"/>
        </w:rPr>
      </w:pPr>
    </w:p>
    <w:tbl>
      <w:tblPr>
        <w:tblW w:w="9953" w:type="dxa"/>
        <w:tblInd w:w="38" w:type="dxa"/>
        <w:tblLook w:val="04A0" w:firstRow="1" w:lastRow="0" w:firstColumn="1" w:lastColumn="0" w:noHBand="0" w:noVBand="1"/>
      </w:tblPr>
      <w:tblGrid>
        <w:gridCol w:w="6460"/>
        <w:gridCol w:w="1449"/>
        <w:gridCol w:w="573"/>
        <w:gridCol w:w="828"/>
        <w:gridCol w:w="643"/>
      </w:tblGrid>
      <w:tr w:rsidR="00F2496C" w:rsidRPr="005A4AC4" w14:paraId="7235A19D" w14:textId="77777777" w:rsidTr="005F62D0">
        <w:tc>
          <w:tcPr>
            <w:tcW w:w="6523" w:type="dxa"/>
          </w:tcPr>
          <w:p w14:paraId="515B0950"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de-DE"/>
              </w:rPr>
              <w:t>Les médecins-assistants soignent des patients de manière autonome (sous supervision).</w:t>
            </w:r>
          </w:p>
        </w:tc>
        <w:tc>
          <w:tcPr>
            <w:tcW w:w="1456" w:type="dxa"/>
          </w:tcPr>
          <w:p w14:paraId="2C811310"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6EC50DD9"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18B13126"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4" w:type="dxa"/>
          </w:tcPr>
          <w:p w14:paraId="60B74742"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1D417F28" w14:textId="77777777" w:rsidTr="005F62D0">
        <w:tc>
          <w:tcPr>
            <w:tcW w:w="6523" w:type="dxa"/>
          </w:tcPr>
          <w:p w14:paraId="0E8600C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Ils apprennent à organiser des </w:t>
            </w:r>
            <w:proofErr w:type="spellStart"/>
            <w:r w:rsidRPr="005A4AC4">
              <w:rPr>
                <w:rFonts w:ascii="Arial" w:eastAsia="Times New Roman" w:hAnsi="Arial" w:cs="Arial"/>
                <w:lang w:eastAsia="fr-FR"/>
              </w:rPr>
              <w:t>consiliums</w:t>
            </w:r>
            <w:proofErr w:type="spellEnd"/>
            <w:r w:rsidRPr="005A4AC4">
              <w:rPr>
                <w:rFonts w:ascii="Arial" w:eastAsia="Times New Roman" w:hAnsi="Arial" w:cs="Arial"/>
                <w:lang w:eastAsia="fr-FR"/>
              </w:rPr>
              <w:t xml:space="preserve"> / des expertises.</w:t>
            </w:r>
          </w:p>
        </w:tc>
        <w:tc>
          <w:tcPr>
            <w:tcW w:w="1456" w:type="dxa"/>
          </w:tcPr>
          <w:p w14:paraId="45D92FD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380DC2A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56" w:type="dxa"/>
          </w:tcPr>
          <w:p w14:paraId="02F1F95C"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4" w:type="dxa"/>
          </w:tcPr>
          <w:p w14:paraId="17F7ECBB"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74B7D501"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4B737F66"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Les aspects interdisciplinaires suivants sont enseignés aux médecins-assistants (cf. </w:t>
      </w:r>
      <w:proofErr w:type="spellStart"/>
      <w:r w:rsidRPr="005A4AC4">
        <w:rPr>
          <w:rFonts w:ascii="Arial" w:eastAsia="Times New Roman" w:hAnsi="Arial" w:cs="Arial"/>
          <w:lang w:eastAsia="fr-FR"/>
        </w:rPr>
        <w:t>logbook</w:t>
      </w:r>
      <w:proofErr w:type="spellEnd"/>
      <w:r w:rsidRPr="005A4AC4">
        <w:rPr>
          <w:rFonts w:ascii="Arial" w:eastAsia="Times New Roman" w:hAnsi="Arial" w:cs="Arial"/>
          <w:lang w:eastAsia="fr-FR"/>
        </w:rPr>
        <w:t xml:space="preserve">): </w:t>
      </w:r>
    </w:p>
    <w:tbl>
      <w:tblPr>
        <w:tblW w:w="9967" w:type="dxa"/>
        <w:tblInd w:w="38" w:type="dxa"/>
        <w:tblLook w:val="04A0" w:firstRow="1" w:lastRow="0" w:firstColumn="1" w:lastColumn="0" w:noHBand="0" w:noVBand="1"/>
      </w:tblPr>
      <w:tblGrid>
        <w:gridCol w:w="6487"/>
        <w:gridCol w:w="1463"/>
        <w:gridCol w:w="546"/>
        <w:gridCol w:w="828"/>
        <w:gridCol w:w="643"/>
      </w:tblGrid>
      <w:tr w:rsidR="00F2496C" w:rsidRPr="005A4AC4" w14:paraId="0B8CCA63" w14:textId="77777777" w:rsidTr="00D56889">
        <w:tc>
          <w:tcPr>
            <w:tcW w:w="6487" w:type="dxa"/>
          </w:tcPr>
          <w:p w14:paraId="28EB4599" w14:textId="77777777" w:rsidR="00F2496C" w:rsidRPr="005A4AC4" w:rsidRDefault="00F2496C" w:rsidP="00D56889">
            <w:pPr>
              <w:tabs>
                <w:tab w:val="left" w:pos="246"/>
                <w:tab w:val="left" w:pos="7020"/>
                <w:tab w:val="left" w:pos="7740"/>
              </w:tabs>
              <w:spacing w:after="0"/>
              <w:ind w:left="246" w:hanging="246"/>
              <w:rPr>
                <w:rFonts w:ascii="Arial" w:eastAsia="Times New Roman" w:hAnsi="Arial" w:cs="Arial"/>
                <w:lang w:eastAsia="fr-FR"/>
              </w:rPr>
            </w:pPr>
            <w:r w:rsidRPr="005A4AC4">
              <w:rPr>
                <w:rFonts w:ascii="Arial" w:eastAsia="Times New Roman" w:hAnsi="Arial" w:cs="Arial"/>
                <w:lang w:eastAsia="fr-FR"/>
              </w:rPr>
              <w:t>-</w:t>
            </w:r>
            <w:r w:rsidR="00D56889">
              <w:rPr>
                <w:rFonts w:ascii="Arial" w:eastAsia="Times New Roman" w:hAnsi="Arial" w:cs="Arial"/>
                <w:lang w:eastAsia="fr-FR"/>
              </w:rPr>
              <w:tab/>
            </w:r>
            <w:r w:rsidRPr="005A4AC4">
              <w:rPr>
                <w:rFonts w:ascii="Arial" w:eastAsia="Times New Roman" w:hAnsi="Arial" w:cs="Arial"/>
                <w:lang w:eastAsia="fr-FR"/>
              </w:rPr>
              <w:t>aspects de l’économie de la santé</w:t>
            </w:r>
          </w:p>
        </w:tc>
        <w:tc>
          <w:tcPr>
            <w:tcW w:w="1463" w:type="dxa"/>
          </w:tcPr>
          <w:p w14:paraId="64D9B461"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0EE9D71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3BEE4043"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3" w:type="dxa"/>
          </w:tcPr>
          <w:p w14:paraId="3E24242E"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D56889" w:rsidRPr="00D56889" w14:paraId="0F11572F" w14:textId="77777777" w:rsidTr="00D56889">
        <w:tc>
          <w:tcPr>
            <w:tcW w:w="6487" w:type="dxa"/>
          </w:tcPr>
          <w:p w14:paraId="333CEAFE" w14:textId="77777777" w:rsidR="00D56889" w:rsidRPr="00D56889" w:rsidRDefault="00D56889" w:rsidP="00D56889">
            <w:pPr>
              <w:tabs>
                <w:tab w:val="left" w:pos="246"/>
                <w:tab w:val="left" w:pos="7020"/>
                <w:tab w:val="left" w:pos="7740"/>
              </w:tabs>
              <w:spacing w:after="0"/>
              <w:ind w:left="246" w:hanging="246"/>
              <w:rPr>
                <w:rFonts w:ascii="Arial" w:eastAsia="Times New Roman" w:hAnsi="Arial" w:cs="Arial"/>
                <w:lang w:eastAsia="fr-FR"/>
              </w:rPr>
            </w:pPr>
            <w:r w:rsidRPr="00D56889">
              <w:rPr>
                <w:rFonts w:ascii="Arial" w:eastAsia="Times New Roman" w:hAnsi="Arial" w:cs="Arial"/>
                <w:lang w:eastAsia="fr-FR"/>
              </w:rPr>
              <w:t>-</w:t>
            </w:r>
            <w:r>
              <w:rPr>
                <w:rFonts w:ascii="Arial" w:eastAsia="Times New Roman" w:hAnsi="Arial" w:cs="Arial"/>
                <w:lang w:eastAsia="fr-FR"/>
              </w:rPr>
              <w:tab/>
            </w:r>
            <w:r w:rsidRPr="00D56889">
              <w:rPr>
                <w:rFonts w:ascii="Arial" w:eastAsia="Times New Roman" w:hAnsi="Arial" w:cs="Arial"/>
                <w:lang w:eastAsia="fr-FR"/>
              </w:rPr>
              <w:t xml:space="preserve">questions d’éthique </w:t>
            </w:r>
          </w:p>
        </w:tc>
        <w:tc>
          <w:tcPr>
            <w:tcW w:w="1463" w:type="dxa"/>
          </w:tcPr>
          <w:p w14:paraId="430FE080" w14:textId="77777777" w:rsidR="00D56889" w:rsidRPr="005A4AC4" w:rsidRDefault="00D56889" w:rsidP="005F62D0">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53245A40" w14:textId="77777777" w:rsidR="00D56889" w:rsidRPr="005A4AC4" w:rsidRDefault="00D56889" w:rsidP="005F62D0">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34A73B97" w14:textId="77777777" w:rsidR="00D56889" w:rsidRPr="005A4AC4" w:rsidRDefault="00D56889" w:rsidP="005F62D0">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3" w:type="dxa"/>
          </w:tcPr>
          <w:p w14:paraId="0EA5F0BE" w14:textId="77777777" w:rsidR="00D56889" w:rsidRPr="005A4AC4" w:rsidRDefault="00D56889" w:rsidP="005F62D0">
            <w:pPr>
              <w:spacing w:after="0"/>
              <w:rPr>
                <w:rFonts w:ascii="Arial" w:eastAsia="Times New Roman" w:hAnsi="Arial" w:cs="Arial"/>
                <w:lang w:eastAsia="fr-FR"/>
              </w:rPr>
            </w:pPr>
            <w:r w:rsidRPr="005A4AC4">
              <w:rPr>
                <w:rFonts w:ascii="Arial" w:eastAsia="Times New Roman" w:hAnsi="Arial" w:cs="Arial"/>
                <w:lang w:eastAsia="fr-FR"/>
              </w:rPr>
              <w:t>non</w:t>
            </w:r>
          </w:p>
        </w:tc>
      </w:tr>
      <w:tr w:rsidR="00D56889" w:rsidRPr="00D56889" w14:paraId="2B6BC5C8" w14:textId="77777777" w:rsidTr="00D56889">
        <w:tc>
          <w:tcPr>
            <w:tcW w:w="6487" w:type="dxa"/>
          </w:tcPr>
          <w:p w14:paraId="274A555B" w14:textId="77777777" w:rsidR="00D56889" w:rsidRPr="00D56889" w:rsidRDefault="00D56889" w:rsidP="00D56889">
            <w:pPr>
              <w:tabs>
                <w:tab w:val="left" w:pos="246"/>
                <w:tab w:val="left" w:pos="7020"/>
                <w:tab w:val="left" w:pos="7740"/>
              </w:tabs>
              <w:spacing w:after="0"/>
              <w:ind w:left="246" w:hanging="246"/>
              <w:rPr>
                <w:rFonts w:ascii="Arial" w:eastAsia="Times New Roman" w:hAnsi="Arial" w:cs="Arial"/>
                <w:lang w:eastAsia="fr-FR"/>
              </w:rPr>
            </w:pPr>
            <w:r w:rsidRPr="00D56889">
              <w:rPr>
                <w:rFonts w:ascii="Arial" w:eastAsia="Times New Roman" w:hAnsi="Arial" w:cs="Arial"/>
                <w:lang w:eastAsia="fr-FR"/>
              </w:rPr>
              <w:t>-</w:t>
            </w:r>
            <w:r>
              <w:rPr>
                <w:rFonts w:ascii="Arial" w:eastAsia="Times New Roman" w:hAnsi="Arial" w:cs="Arial"/>
                <w:lang w:eastAsia="fr-FR"/>
              </w:rPr>
              <w:tab/>
            </w:r>
            <w:r w:rsidRPr="00D56889">
              <w:rPr>
                <w:rFonts w:ascii="Arial" w:eastAsia="Times New Roman" w:hAnsi="Arial" w:cs="Arial"/>
                <w:lang w:eastAsia="fr-FR"/>
              </w:rPr>
              <w:t xml:space="preserve">obligations professionnelles selon la </w:t>
            </w:r>
            <w:proofErr w:type="spellStart"/>
            <w:r w:rsidRPr="00D56889">
              <w:rPr>
                <w:rFonts w:ascii="Arial" w:eastAsia="Times New Roman" w:hAnsi="Arial" w:cs="Arial"/>
                <w:lang w:eastAsia="fr-FR"/>
              </w:rPr>
              <w:t>LPMéd</w:t>
            </w:r>
            <w:proofErr w:type="spellEnd"/>
            <w:r w:rsidRPr="00D56889">
              <w:rPr>
                <w:rFonts w:ascii="Arial" w:eastAsia="Times New Roman" w:hAnsi="Arial" w:cs="Arial"/>
                <w:lang w:eastAsia="fr-FR"/>
              </w:rPr>
              <w:t xml:space="preserve"> (protection des données, information aux patients, conduite d’entretiens, etc.)</w:t>
            </w:r>
          </w:p>
        </w:tc>
        <w:tc>
          <w:tcPr>
            <w:tcW w:w="1463" w:type="dxa"/>
          </w:tcPr>
          <w:p w14:paraId="69B94F22" w14:textId="77777777" w:rsidR="00D56889" w:rsidRPr="005A4AC4" w:rsidRDefault="00D56889" w:rsidP="005F62D0">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051DCBB5" w14:textId="77777777" w:rsidR="00D56889" w:rsidRPr="005A4AC4" w:rsidRDefault="00D56889" w:rsidP="005F62D0">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631C97FF" w14:textId="77777777" w:rsidR="00D56889" w:rsidRPr="005A4AC4" w:rsidRDefault="00D56889" w:rsidP="005F62D0">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3" w:type="dxa"/>
          </w:tcPr>
          <w:p w14:paraId="5B000925" w14:textId="77777777" w:rsidR="00D56889" w:rsidRPr="005A4AC4" w:rsidRDefault="00D56889" w:rsidP="005F62D0">
            <w:pPr>
              <w:spacing w:after="0"/>
              <w:rPr>
                <w:rFonts w:ascii="Arial" w:eastAsia="Times New Roman" w:hAnsi="Arial" w:cs="Arial"/>
                <w:lang w:eastAsia="fr-FR"/>
              </w:rPr>
            </w:pPr>
            <w:r w:rsidRPr="005A4AC4">
              <w:rPr>
                <w:rFonts w:ascii="Arial" w:eastAsia="Times New Roman" w:hAnsi="Arial" w:cs="Arial"/>
                <w:lang w:eastAsia="fr-FR"/>
              </w:rPr>
              <w:t>non</w:t>
            </w:r>
          </w:p>
        </w:tc>
      </w:tr>
      <w:tr w:rsidR="00D56889" w:rsidRPr="00D56889" w14:paraId="1C1F0BDB" w14:textId="77777777" w:rsidTr="00D56889">
        <w:tc>
          <w:tcPr>
            <w:tcW w:w="6487" w:type="dxa"/>
          </w:tcPr>
          <w:p w14:paraId="608F4E5D" w14:textId="77777777" w:rsidR="00D56889" w:rsidRPr="00D56889" w:rsidRDefault="00D56889" w:rsidP="00D56889">
            <w:pPr>
              <w:tabs>
                <w:tab w:val="left" w:pos="246"/>
                <w:tab w:val="left" w:pos="7020"/>
                <w:tab w:val="left" w:pos="7740"/>
              </w:tabs>
              <w:spacing w:after="0"/>
              <w:ind w:left="246" w:hanging="246"/>
              <w:rPr>
                <w:rFonts w:ascii="Arial" w:eastAsia="Times New Roman" w:hAnsi="Arial" w:cs="Arial"/>
                <w:lang w:eastAsia="fr-FR"/>
              </w:rPr>
            </w:pPr>
            <w:r w:rsidRPr="00D56889">
              <w:rPr>
                <w:rFonts w:ascii="Arial" w:eastAsia="Times New Roman" w:hAnsi="Arial" w:cs="Arial"/>
                <w:lang w:eastAsia="fr-FR"/>
              </w:rPr>
              <w:t>-</w:t>
            </w:r>
            <w:r>
              <w:rPr>
                <w:rFonts w:ascii="Arial" w:eastAsia="Times New Roman" w:hAnsi="Arial" w:cs="Arial"/>
                <w:lang w:eastAsia="fr-FR"/>
              </w:rPr>
              <w:tab/>
            </w:r>
            <w:r w:rsidRPr="00D56889">
              <w:rPr>
                <w:rFonts w:ascii="Arial" w:eastAsia="Times New Roman" w:hAnsi="Arial" w:cs="Arial"/>
                <w:lang w:eastAsia="fr-FR"/>
              </w:rPr>
              <w:t>instructions quant aux travaux scientifiques</w:t>
            </w:r>
          </w:p>
        </w:tc>
        <w:tc>
          <w:tcPr>
            <w:tcW w:w="1463" w:type="dxa"/>
          </w:tcPr>
          <w:p w14:paraId="74BE3547" w14:textId="77777777" w:rsidR="00D56889" w:rsidRPr="005A4AC4" w:rsidRDefault="00D56889" w:rsidP="005F62D0">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400EC96C" w14:textId="77777777" w:rsidR="00D56889" w:rsidRPr="005A4AC4" w:rsidRDefault="00D56889" w:rsidP="005F62D0">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12520BFB" w14:textId="77777777" w:rsidR="00D56889" w:rsidRPr="005A4AC4" w:rsidRDefault="00D56889" w:rsidP="005F62D0">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43" w:type="dxa"/>
          </w:tcPr>
          <w:p w14:paraId="70A24431" w14:textId="77777777" w:rsidR="00D56889" w:rsidRPr="005A4AC4" w:rsidRDefault="00D56889" w:rsidP="005F62D0">
            <w:pPr>
              <w:spacing w:after="0"/>
              <w:rPr>
                <w:rFonts w:ascii="Arial" w:eastAsia="Times New Roman" w:hAnsi="Arial" w:cs="Arial"/>
                <w:lang w:eastAsia="fr-FR"/>
              </w:rPr>
            </w:pPr>
            <w:r w:rsidRPr="005A4AC4">
              <w:rPr>
                <w:rFonts w:ascii="Arial" w:eastAsia="Times New Roman" w:hAnsi="Arial" w:cs="Arial"/>
                <w:lang w:eastAsia="fr-FR"/>
              </w:rPr>
              <w:t>non</w:t>
            </w:r>
          </w:p>
        </w:tc>
      </w:tr>
    </w:tbl>
    <w:p w14:paraId="6E16945E" w14:textId="77777777" w:rsidR="00F2496C" w:rsidRPr="005A4AC4" w:rsidRDefault="00F2496C" w:rsidP="00F2496C">
      <w:pPr>
        <w:tabs>
          <w:tab w:val="left" w:pos="7740"/>
        </w:tabs>
        <w:spacing w:after="0"/>
        <w:rPr>
          <w:rFonts w:ascii="Arial" w:eastAsia="Times New Roman" w:hAnsi="Arial" w:cs="Arial"/>
          <w:lang w:eastAsia="de-DE"/>
        </w:rPr>
      </w:pPr>
    </w:p>
    <w:p w14:paraId="7346C2BF" w14:textId="77777777" w:rsidR="00F2496C" w:rsidRPr="005A4AC4" w:rsidRDefault="00F2496C" w:rsidP="00F2496C">
      <w:pPr>
        <w:tabs>
          <w:tab w:val="left" w:pos="7740"/>
        </w:tabs>
        <w:spacing w:after="0"/>
        <w:rPr>
          <w:rFonts w:ascii="Arial" w:eastAsia="Times New Roman" w:hAnsi="Arial" w:cs="Arial"/>
          <w:lang w:eastAsia="de-DE"/>
        </w:rPr>
      </w:pPr>
      <w:r w:rsidRPr="005A4AC4">
        <w:rPr>
          <w:rFonts w:ascii="Arial" w:eastAsia="Times New Roman" w:hAnsi="Arial" w:cs="Arial"/>
          <w:lang w:eastAsia="de-DE"/>
        </w:rPr>
        <w:t>Si non, pourquoi?</w:t>
      </w:r>
    </w:p>
    <w:p w14:paraId="7CAA091A" w14:textId="77777777" w:rsidR="00F2496C" w:rsidRPr="005A4AC4" w:rsidRDefault="00F2496C" w:rsidP="00F2496C">
      <w:pPr>
        <w:tabs>
          <w:tab w:val="left" w:pos="7740"/>
        </w:tabs>
        <w:spacing w:after="0"/>
        <w:rPr>
          <w:rFonts w:ascii="Arial" w:eastAsia="Times New Roman" w:hAnsi="Arial" w:cs="Arial"/>
          <w:lang w:eastAsia="de-DE"/>
        </w:rPr>
      </w:pPr>
      <w:r w:rsidRPr="005A4AC4">
        <w:rPr>
          <w:rFonts w:ascii="Arial" w:eastAsia="Times New Roman" w:hAnsi="Arial" w:cs="Arial"/>
          <w:lang w:eastAsia="de-DE"/>
        </w:rPr>
        <w:lastRenderedPageBreak/>
        <w:fldChar w:fldCharType="begin">
          <w:ffData>
            <w:name w:val="Text63"/>
            <w:enabled/>
            <w:calcOnExit w:val="0"/>
            <w:textInput/>
          </w:ffData>
        </w:fldChar>
      </w:r>
      <w:r w:rsidRPr="005A4AC4">
        <w:rPr>
          <w:rFonts w:ascii="Arial" w:eastAsia="Times New Roman" w:hAnsi="Arial" w:cs="Arial"/>
          <w:lang w:eastAsia="de-DE"/>
        </w:rPr>
        <w:instrText xml:space="preserve"> FORMTEXT </w:instrText>
      </w:r>
      <w:r w:rsidRPr="005A4AC4">
        <w:rPr>
          <w:rFonts w:ascii="Arial" w:eastAsia="Times New Roman" w:hAnsi="Arial" w:cs="Arial"/>
          <w:lang w:eastAsia="de-DE"/>
        </w:rPr>
      </w:r>
      <w:r w:rsidRPr="005A4AC4">
        <w:rPr>
          <w:rFonts w:ascii="Arial" w:eastAsia="Times New Roman" w:hAnsi="Arial" w:cs="Arial"/>
          <w:lang w:eastAsia="de-DE"/>
        </w:rPr>
        <w:fldChar w:fldCharType="separate"/>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fldChar w:fldCharType="end"/>
      </w:r>
    </w:p>
    <w:p w14:paraId="222C240E" w14:textId="77777777" w:rsidR="00F2496C" w:rsidRPr="005A4AC4" w:rsidRDefault="00F2496C" w:rsidP="00F2496C">
      <w:pPr>
        <w:tabs>
          <w:tab w:val="left" w:pos="7740"/>
        </w:tabs>
        <w:spacing w:after="0"/>
        <w:rPr>
          <w:rFonts w:ascii="Arial" w:eastAsia="Times New Roman" w:hAnsi="Arial" w:cs="Arial"/>
          <w:lang w:eastAsia="de-DE"/>
        </w:rPr>
      </w:pPr>
    </w:p>
    <w:p w14:paraId="126FFF6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prescriptions de médicaments établies par les médecins-assistants sont-elles supervisées par les formateurs?</w:t>
      </w:r>
    </w:p>
    <w:tbl>
      <w:tblPr>
        <w:tblW w:w="2590" w:type="dxa"/>
        <w:tblInd w:w="38" w:type="dxa"/>
        <w:tblLayout w:type="fixed"/>
        <w:tblLook w:val="01E0" w:firstRow="1" w:lastRow="1" w:firstColumn="1" w:lastColumn="1" w:noHBand="0" w:noVBand="0"/>
      </w:tblPr>
      <w:tblGrid>
        <w:gridCol w:w="1063"/>
        <w:gridCol w:w="1527"/>
      </w:tblGrid>
      <w:tr w:rsidR="00F2496C" w:rsidRPr="005A4AC4" w14:paraId="3F4E3207" w14:textId="77777777" w:rsidTr="00A02166">
        <w:tc>
          <w:tcPr>
            <w:tcW w:w="1063" w:type="dxa"/>
          </w:tcPr>
          <w:p w14:paraId="6DA710B3"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527" w:type="dxa"/>
          </w:tcPr>
          <w:p w14:paraId="3D3898E4"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toujours</w:t>
            </w:r>
          </w:p>
        </w:tc>
      </w:tr>
      <w:tr w:rsidR="00F2496C" w:rsidRPr="005A4AC4" w14:paraId="62B68625" w14:textId="77777777" w:rsidTr="00A02166">
        <w:tc>
          <w:tcPr>
            <w:tcW w:w="1063" w:type="dxa"/>
          </w:tcPr>
          <w:p w14:paraId="35E21028"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527" w:type="dxa"/>
          </w:tcPr>
          <w:p w14:paraId="3C92B1A9"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rarement</w:t>
            </w:r>
          </w:p>
        </w:tc>
      </w:tr>
      <w:tr w:rsidR="00F2496C" w:rsidRPr="005A4AC4" w14:paraId="6F164F02" w14:textId="77777777" w:rsidTr="00A02166">
        <w:tc>
          <w:tcPr>
            <w:tcW w:w="1063" w:type="dxa"/>
          </w:tcPr>
          <w:p w14:paraId="0F452CE9"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527" w:type="dxa"/>
          </w:tcPr>
          <w:p w14:paraId="6BD89699"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jamais</w:t>
            </w:r>
          </w:p>
        </w:tc>
      </w:tr>
    </w:tbl>
    <w:p w14:paraId="45E2016D"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A5D9CA0"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2.6 Possibilités de formation spécifiques à la discipline (cf. directives spécifiques)</w:t>
      </w:r>
    </w:p>
    <w:tbl>
      <w:tblPr>
        <w:tblW w:w="9841" w:type="dxa"/>
        <w:tblInd w:w="24" w:type="dxa"/>
        <w:tblLayout w:type="fixed"/>
        <w:tblLook w:val="04A0" w:firstRow="1" w:lastRow="0" w:firstColumn="1" w:lastColumn="0" w:noHBand="0" w:noVBand="1"/>
      </w:tblPr>
      <w:tblGrid>
        <w:gridCol w:w="7172"/>
        <w:gridCol w:w="778"/>
        <w:gridCol w:w="569"/>
        <w:gridCol w:w="738"/>
        <w:gridCol w:w="584"/>
      </w:tblGrid>
      <w:tr w:rsidR="00F2496C" w:rsidRPr="005A4AC4" w14:paraId="40C2E08C" w14:textId="77777777" w:rsidTr="00E26E29">
        <w:tc>
          <w:tcPr>
            <w:tcW w:w="7172" w:type="dxa"/>
          </w:tcPr>
          <w:p w14:paraId="444E5A6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L’offre des possibilités de formation spécifiques correspond aux critères du programme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p>
        </w:tc>
        <w:tc>
          <w:tcPr>
            <w:tcW w:w="778" w:type="dxa"/>
          </w:tcPr>
          <w:p w14:paraId="0CEFD933"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69" w:type="dxa"/>
          </w:tcPr>
          <w:p w14:paraId="686C259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38" w:type="dxa"/>
          </w:tcPr>
          <w:p w14:paraId="17EABDD7"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2381AC7C"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0F2D29FD"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52B07B31"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5772EE0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6F234E19"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869" w:type="dxa"/>
        <w:tblInd w:w="38" w:type="dxa"/>
        <w:tblLook w:val="04A0" w:firstRow="1" w:lastRow="0" w:firstColumn="1" w:lastColumn="0" w:noHBand="0" w:noVBand="1"/>
      </w:tblPr>
      <w:tblGrid>
        <w:gridCol w:w="7056"/>
        <w:gridCol w:w="828"/>
        <w:gridCol w:w="573"/>
        <w:gridCol w:w="828"/>
        <w:gridCol w:w="584"/>
      </w:tblGrid>
      <w:tr w:rsidR="00F2496C" w:rsidRPr="005A4AC4" w14:paraId="6831F3E0" w14:textId="77777777" w:rsidTr="00E26E29">
        <w:tc>
          <w:tcPr>
            <w:tcW w:w="7158" w:type="dxa"/>
          </w:tcPr>
          <w:p w14:paraId="38780C1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 xml:space="preserve">La qualité des contenus d’apprentissage correspond-elle aux directives du programme de formation </w:t>
            </w:r>
            <w:proofErr w:type="spellStart"/>
            <w:r w:rsidRPr="005A4AC4">
              <w:rPr>
                <w:rFonts w:ascii="Arial" w:eastAsia="Times New Roman" w:hAnsi="Arial" w:cs="Arial"/>
                <w:lang w:eastAsia="fr-FR"/>
              </w:rPr>
              <w:t>postgraduée</w:t>
            </w:r>
            <w:proofErr w:type="spellEnd"/>
            <w:r w:rsidRPr="005A4AC4">
              <w:rPr>
                <w:rFonts w:ascii="Arial" w:eastAsia="Times New Roman" w:hAnsi="Arial" w:cs="Arial"/>
                <w:lang w:eastAsia="fr-FR"/>
              </w:rPr>
              <w:t>?</w:t>
            </w:r>
            <w:r w:rsidRPr="005A4AC4">
              <w:rPr>
                <w:rFonts w:ascii="Arial" w:eastAsia="Times New Roman" w:hAnsi="Arial" w:cs="Arial"/>
                <w:lang w:eastAsia="fr-FR"/>
              </w:rPr>
              <w:tab/>
            </w:r>
          </w:p>
        </w:tc>
        <w:tc>
          <w:tcPr>
            <w:tcW w:w="811" w:type="dxa"/>
          </w:tcPr>
          <w:p w14:paraId="7073D319"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267647A4"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22A7253D"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84" w:type="dxa"/>
          </w:tcPr>
          <w:p w14:paraId="014C53A8"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5F65B9C8"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5C95180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5EC8A83A"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52EA9C6D"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0D7FD5E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b/>
          <w:lang w:eastAsia="fr-FR"/>
        </w:rPr>
        <w:t>2.7 Instruments de formation</w:t>
      </w:r>
    </w:p>
    <w:p w14:paraId="7C3D72ED"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Libre accès</w:t>
      </w:r>
    </w:p>
    <w:tbl>
      <w:tblPr>
        <w:tblW w:w="9911" w:type="dxa"/>
        <w:tblInd w:w="38" w:type="dxa"/>
        <w:tblLook w:val="04A0" w:firstRow="1" w:lastRow="0" w:firstColumn="1" w:lastColumn="0" w:noHBand="0" w:noVBand="1"/>
      </w:tblPr>
      <w:tblGrid>
        <w:gridCol w:w="7082"/>
        <w:gridCol w:w="828"/>
        <w:gridCol w:w="572"/>
        <w:gridCol w:w="828"/>
        <w:gridCol w:w="601"/>
      </w:tblGrid>
      <w:tr w:rsidR="00F2496C" w:rsidRPr="005A4AC4" w14:paraId="663D98A7" w14:textId="77777777" w:rsidTr="00E26E29">
        <w:tc>
          <w:tcPr>
            <w:tcW w:w="7267" w:type="dxa"/>
          </w:tcPr>
          <w:p w14:paraId="5C6EEBE7" w14:textId="51C78300" w:rsidR="00F2496C"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00FF1600">
              <w:rPr>
                <w:rFonts w:ascii="Arial" w:eastAsia="Times New Roman" w:hAnsi="Arial" w:cs="Arial"/>
                <w:lang w:eastAsia="fr-FR"/>
              </w:rPr>
              <w:t xml:space="preserve">à </w:t>
            </w:r>
            <w:r w:rsidR="004B6847">
              <w:rPr>
                <w:rFonts w:ascii="Arial" w:eastAsia="Times New Roman" w:hAnsi="Arial" w:cs="Arial"/>
                <w:lang w:eastAsia="fr-FR"/>
              </w:rPr>
              <w:t>l’i</w:t>
            </w:r>
            <w:r w:rsidR="00FF1600">
              <w:rPr>
                <w:rFonts w:ascii="Arial" w:eastAsia="Times New Roman" w:hAnsi="Arial" w:cs="Arial"/>
                <w:lang w:eastAsia="fr-FR"/>
              </w:rPr>
              <w:t>nternet</w:t>
            </w:r>
          </w:p>
        </w:tc>
        <w:tc>
          <w:tcPr>
            <w:tcW w:w="726" w:type="dxa"/>
          </w:tcPr>
          <w:p w14:paraId="265CD5DC"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528523B3"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8B76E81"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10173AF6"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13595A56" w14:textId="77777777" w:rsidTr="00E26E29">
        <w:tc>
          <w:tcPr>
            <w:tcW w:w="7267" w:type="dxa"/>
          </w:tcPr>
          <w:p w14:paraId="64161BBA" w14:textId="3DD45FF7" w:rsidR="00F2496C"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00F2496C" w:rsidRPr="00E26E29">
              <w:rPr>
                <w:rFonts w:ascii="Arial" w:eastAsia="Times New Roman" w:hAnsi="Arial" w:cs="Arial"/>
                <w:lang w:eastAsia="fr-FR"/>
              </w:rPr>
              <w:t>à des programmes de formatio</w:t>
            </w:r>
            <w:r w:rsidR="007879A5">
              <w:rPr>
                <w:rFonts w:ascii="Arial" w:eastAsia="Times New Roman" w:hAnsi="Arial" w:cs="Arial"/>
                <w:lang w:eastAsia="fr-FR"/>
              </w:rPr>
              <w:t>n</w:t>
            </w:r>
          </w:p>
        </w:tc>
        <w:tc>
          <w:tcPr>
            <w:tcW w:w="726" w:type="dxa"/>
          </w:tcPr>
          <w:p w14:paraId="3F329F56"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14178E3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66B8BEDB"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587ECBB2"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28914CC9" w14:textId="77777777" w:rsidTr="00E26E29">
        <w:tc>
          <w:tcPr>
            <w:tcW w:w="7267" w:type="dxa"/>
          </w:tcPr>
          <w:p w14:paraId="65EB5395" w14:textId="17724958" w:rsidR="00F2496C"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00F2496C" w:rsidRPr="00E26E29">
              <w:rPr>
                <w:rFonts w:ascii="Arial" w:eastAsia="Times New Roman" w:hAnsi="Arial" w:cs="Arial"/>
                <w:lang w:eastAsia="fr-FR"/>
              </w:rPr>
              <w:t>à des revues spécialisées</w:t>
            </w:r>
          </w:p>
        </w:tc>
        <w:tc>
          <w:tcPr>
            <w:tcW w:w="726" w:type="dxa"/>
          </w:tcPr>
          <w:p w14:paraId="0FF259C4"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5F6A777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1276D499"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73C6B16B"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E26E29" w:rsidRPr="005A4AC4" w14:paraId="3E2C0FDB" w14:textId="77777777" w:rsidTr="00E26E29">
        <w:tc>
          <w:tcPr>
            <w:tcW w:w="7267" w:type="dxa"/>
          </w:tcPr>
          <w:p w14:paraId="693B78AF" w14:textId="77777777" w:rsidR="00E26E29"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Pr="00E26E29">
              <w:rPr>
                <w:rFonts w:ascii="Arial" w:eastAsia="Times New Roman" w:hAnsi="Arial" w:cs="Arial"/>
                <w:lang w:eastAsia="fr-FR"/>
              </w:rPr>
              <w:t>à un système de prêt à distance pour les articles et les ouvrages</w:t>
            </w:r>
          </w:p>
        </w:tc>
        <w:tc>
          <w:tcPr>
            <w:tcW w:w="726" w:type="dxa"/>
          </w:tcPr>
          <w:p w14:paraId="2991BE39" w14:textId="77777777" w:rsidR="00E26E29" w:rsidRPr="005A4AC4" w:rsidRDefault="00E26E29" w:rsidP="005F62D0">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573B52B8" w14:textId="77777777" w:rsidR="00E26E29" w:rsidRPr="005A4AC4" w:rsidRDefault="00E26E29" w:rsidP="005F62D0">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19E137A9" w14:textId="77777777" w:rsidR="00E26E29" w:rsidRPr="005A4AC4" w:rsidRDefault="00E26E29" w:rsidP="005F62D0">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70210790" w14:textId="77777777" w:rsidR="00E26E29" w:rsidRPr="005A4AC4" w:rsidRDefault="00E26E29" w:rsidP="005F62D0">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3C2D01AB" w14:textId="77777777" w:rsidTr="00E26E29">
        <w:tc>
          <w:tcPr>
            <w:tcW w:w="7267" w:type="dxa"/>
          </w:tcPr>
          <w:p w14:paraId="3B6917CE" w14:textId="5D2E669F" w:rsidR="00F2496C"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00F2496C" w:rsidRPr="00E26E29">
              <w:rPr>
                <w:rFonts w:ascii="Arial" w:eastAsia="Times New Roman" w:hAnsi="Arial" w:cs="Arial"/>
                <w:lang w:eastAsia="fr-FR"/>
              </w:rPr>
              <w:t>à des vidéo</w:t>
            </w:r>
          </w:p>
        </w:tc>
        <w:tc>
          <w:tcPr>
            <w:tcW w:w="726" w:type="dxa"/>
          </w:tcPr>
          <w:p w14:paraId="49C30C1B"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5AB45295"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52D0F1C0"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34D72180"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r w:rsidR="00F2496C" w:rsidRPr="005A4AC4" w14:paraId="2BC9762D" w14:textId="77777777" w:rsidTr="00E26E29">
        <w:tc>
          <w:tcPr>
            <w:tcW w:w="7267" w:type="dxa"/>
          </w:tcPr>
          <w:p w14:paraId="25A5D29E" w14:textId="5823C138" w:rsidR="00F2496C" w:rsidRPr="00E26E29" w:rsidRDefault="00E26E29" w:rsidP="00E26E29">
            <w:pPr>
              <w:tabs>
                <w:tab w:val="left" w:pos="246"/>
                <w:tab w:val="left" w:pos="7020"/>
                <w:tab w:val="left" w:pos="7740"/>
              </w:tabs>
              <w:spacing w:after="0"/>
              <w:ind w:left="246" w:hanging="246"/>
              <w:rPr>
                <w:rFonts w:ascii="Arial" w:eastAsia="Times New Roman" w:hAnsi="Arial" w:cs="Arial"/>
                <w:lang w:eastAsia="fr-FR"/>
              </w:rPr>
            </w:pPr>
            <w:r w:rsidRPr="00E26E29">
              <w:rPr>
                <w:rFonts w:ascii="Arial" w:eastAsia="Times New Roman" w:hAnsi="Arial" w:cs="Arial"/>
                <w:lang w:eastAsia="fr-FR"/>
              </w:rPr>
              <w:t>-</w:t>
            </w:r>
            <w:r>
              <w:rPr>
                <w:rFonts w:ascii="Arial" w:eastAsia="Times New Roman" w:hAnsi="Arial" w:cs="Arial"/>
                <w:lang w:eastAsia="fr-FR"/>
              </w:rPr>
              <w:tab/>
            </w:r>
            <w:r w:rsidR="00F2496C" w:rsidRPr="00E26E29">
              <w:rPr>
                <w:rFonts w:ascii="Arial" w:eastAsia="Times New Roman" w:hAnsi="Arial" w:cs="Arial"/>
                <w:lang w:eastAsia="fr-FR"/>
              </w:rPr>
              <w:t>à des simulateurs</w:t>
            </w:r>
          </w:p>
        </w:tc>
        <w:tc>
          <w:tcPr>
            <w:tcW w:w="726" w:type="dxa"/>
          </w:tcPr>
          <w:p w14:paraId="658DB48A"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74" w:type="dxa"/>
          </w:tcPr>
          <w:p w14:paraId="0853F45E"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42" w:type="dxa"/>
          </w:tcPr>
          <w:p w14:paraId="17D272A6"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7F84FC21"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6AC75D4F"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7D538C0B"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Remarques:</w:t>
      </w:r>
    </w:p>
    <w:p w14:paraId="09307504" w14:textId="77777777" w:rsidR="00F2496C"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2305C70A" w14:textId="77777777" w:rsidR="006129FC" w:rsidRPr="005A4AC4" w:rsidRDefault="006129FC" w:rsidP="00F2496C">
      <w:pPr>
        <w:tabs>
          <w:tab w:val="left" w:pos="7020"/>
          <w:tab w:val="left" w:pos="7740"/>
        </w:tabs>
        <w:spacing w:after="0"/>
        <w:rPr>
          <w:rFonts w:ascii="Arial" w:eastAsia="Times New Roman" w:hAnsi="Arial" w:cs="Arial"/>
          <w:lang w:eastAsia="fr-FR"/>
        </w:rPr>
      </w:pPr>
    </w:p>
    <w:p w14:paraId="2FB18108"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2.8 Horaires de travail</w:t>
      </w:r>
    </w:p>
    <w:tbl>
      <w:tblPr>
        <w:tblW w:w="10021" w:type="dxa"/>
        <w:tblInd w:w="10" w:type="dxa"/>
        <w:tblLook w:val="04A0" w:firstRow="1" w:lastRow="0" w:firstColumn="1" w:lastColumn="0" w:noHBand="0" w:noVBand="1"/>
      </w:tblPr>
      <w:tblGrid>
        <w:gridCol w:w="7157"/>
        <w:gridCol w:w="828"/>
        <w:gridCol w:w="510"/>
        <w:gridCol w:w="828"/>
        <w:gridCol w:w="698"/>
      </w:tblGrid>
      <w:tr w:rsidR="00F2496C" w:rsidRPr="005A4AC4" w14:paraId="1F545F15" w14:textId="77777777" w:rsidTr="00E26E29">
        <w:tc>
          <w:tcPr>
            <w:tcW w:w="7157" w:type="dxa"/>
          </w:tcPr>
          <w:p w14:paraId="47AFE4CD"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Les horaires de travail prescrits sont généralement respectés.</w:t>
            </w:r>
          </w:p>
        </w:tc>
        <w:tc>
          <w:tcPr>
            <w:tcW w:w="828" w:type="dxa"/>
          </w:tcPr>
          <w:p w14:paraId="41E95E98" w14:textId="77777777" w:rsidR="00F2496C" w:rsidRPr="005A4AC4" w:rsidRDefault="00F2496C" w:rsidP="00E26E29">
            <w:pPr>
              <w:tabs>
                <w:tab w:val="left" w:pos="666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10" w:type="dxa"/>
          </w:tcPr>
          <w:p w14:paraId="30DECA0E"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6DFA56F2"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4"/>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98" w:type="dxa"/>
          </w:tcPr>
          <w:p w14:paraId="37E67647"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02D06194" w14:textId="77777777" w:rsidR="00F2496C" w:rsidRPr="005A4AC4" w:rsidRDefault="00F2496C" w:rsidP="00F2496C">
      <w:pPr>
        <w:tabs>
          <w:tab w:val="left" w:pos="6660"/>
        </w:tabs>
        <w:spacing w:after="0"/>
        <w:rPr>
          <w:rFonts w:ascii="Arial" w:eastAsia="Times New Roman" w:hAnsi="Arial" w:cs="Arial"/>
          <w:lang w:eastAsia="fr-FR"/>
        </w:rPr>
      </w:pPr>
    </w:p>
    <w:p w14:paraId="0F3C200B"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Si non, pourquoi?</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10A5FF19"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Remarques:</w:t>
      </w:r>
      <w:r w:rsidRPr="005A4AC4">
        <w:rPr>
          <w:rFonts w:ascii="Arial" w:eastAsia="Times New Roman" w:hAnsi="Arial" w:cs="Arial"/>
          <w:lang w:eastAsia="fr-FR"/>
        </w:rPr>
        <w:tab/>
      </w: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p w14:paraId="4B3815EF" w14:textId="77777777" w:rsidR="00F2496C" w:rsidRPr="005A4AC4" w:rsidRDefault="00F2496C" w:rsidP="00F2496C">
      <w:pPr>
        <w:tabs>
          <w:tab w:val="left" w:pos="6660"/>
        </w:tabs>
        <w:spacing w:after="0"/>
        <w:rPr>
          <w:rFonts w:ascii="Arial" w:eastAsia="Times New Roman" w:hAnsi="Arial" w:cs="Arial"/>
          <w:lang w:eastAsia="fr-FR"/>
        </w:rPr>
      </w:pPr>
    </w:p>
    <w:tbl>
      <w:tblPr>
        <w:tblW w:w="10144" w:type="dxa"/>
        <w:tblInd w:w="10" w:type="dxa"/>
        <w:tblLook w:val="04A0" w:firstRow="1" w:lastRow="0" w:firstColumn="1" w:lastColumn="0" w:noHBand="0" w:noVBand="1"/>
      </w:tblPr>
      <w:tblGrid>
        <w:gridCol w:w="7157"/>
        <w:gridCol w:w="828"/>
        <w:gridCol w:w="510"/>
        <w:gridCol w:w="828"/>
        <w:gridCol w:w="821"/>
      </w:tblGrid>
      <w:tr w:rsidR="00F2496C" w:rsidRPr="005A4AC4" w14:paraId="248413FC" w14:textId="77777777" w:rsidTr="00E26E29">
        <w:tc>
          <w:tcPr>
            <w:tcW w:w="7157" w:type="dxa"/>
          </w:tcPr>
          <w:p w14:paraId="41AE3FFA"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Les heures supplémentaires peuvent être compensées.</w:t>
            </w:r>
          </w:p>
        </w:tc>
        <w:tc>
          <w:tcPr>
            <w:tcW w:w="828" w:type="dxa"/>
          </w:tcPr>
          <w:p w14:paraId="54D91E9B" w14:textId="77777777" w:rsidR="00F2496C" w:rsidRPr="005A4AC4" w:rsidRDefault="00F2496C" w:rsidP="00E26E29">
            <w:pPr>
              <w:tabs>
                <w:tab w:val="left" w:pos="666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10" w:type="dxa"/>
          </w:tcPr>
          <w:p w14:paraId="2877F069"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oui</w:t>
            </w:r>
          </w:p>
        </w:tc>
        <w:tc>
          <w:tcPr>
            <w:tcW w:w="828" w:type="dxa"/>
          </w:tcPr>
          <w:p w14:paraId="1C4EA64B"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fldChar w:fldCharType="begin">
                <w:ffData>
                  <w:name w:val="Text54"/>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821" w:type="dxa"/>
          </w:tcPr>
          <w:p w14:paraId="104E3CED" w14:textId="77777777" w:rsidR="00F2496C" w:rsidRPr="005A4AC4" w:rsidRDefault="00F2496C" w:rsidP="00F2496C">
            <w:pPr>
              <w:tabs>
                <w:tab w:val="left" w:pos="6660"/>
              </w:tabs>
              <w:spacing w:after="0"/>
              <w:rPr>
                <w:rFonts w:ascii="Arial" w:eastAsia="Times New Roman" w:hAnsi="Arial" w:cs="Arial"/>
                <w:lang w:eastAsia="fr-FR"/>
              </w:rPr>
            </w:pPr>
            <w:r w:rsidRPr="005A4AC4">
              <w:rPr>
                <w:rFonts w:ascii="Arial" w:eastAsia="Times New Roman" w:hAnsi="Arial" w:cs="Arial"/>
                <w:lang w:eastAsia="fr-FR"/>
              </w:rPr>
              <w:t>non</w:t>
            </w:r>
          </w:p>
        </w:tc>
      </w:tr>
    </w:tbl>
    <w:p w14:paraId="79FF73C0" w14:textId="77777777" w:rsidR="00F2496C" w:rsidRPr="005A4AC4" w:rsidRDefault="00F2496C" w:rsidP="00F2496C">
      <w:pPr>
        <w:tabs>
          <w:tab w:val="left" w:pos="6660"/>
        </w:tabs>
        <w:spacing w:after="0"/>
        <w:rPr>
          <w:rFonts w:ascii="Arial" w:eastAsia="Times New Roman" w:hAnsi="Arial" w:cs="Arial"/>
          <w:lang w:eastAsia="fr-FR"/>
        </w:rPr>
      </w:pPr>
    </w:p>
    <w:p w14:paraId="58087859" w14:textId="77777777" w:rsidR="00F2496C" w:rsidRPr="005A4AC4" w:rsidRDefault="00F2496C" w:rsidP="00F2496C">
      <w:pPr>
        <w:tabs>
          <w:tab w:val="left" w:pos="6660"/>
        </w:tabs>
        <w:spacing w:after="0"/>
        <w:rPr>
          <w:rFonts w:ascii="Arial" w:eastAsia="Times New Roman" w:hAnsi="Arial" w:cs="Arial"/>
          <w:lang w:eastAsia="fr-FR"/>
        </w:rPr>
      </w:pPr>
    </w:p>
    <w:p w14:paraId="57FDC1E0" w14:textId="77777777" w:rsidR="00F2496C" w:rsidRPr="00F2496C" w:rsidRDefault="00F2496C" w:rsidP="00F2496C">
      <w:pPr>
        <w:tabs>
          <w:tab w:val="left" w:pos="6660"/>
        </w:tabs>
        <w:spacing w:after="0"/>
        <w:rPr>
          <w:rFonts w:ascii="Arial" w:eastAsia="Times New Roman" w:hAnsi="Arial" w:cs="Arial"/>
          <w:b/>
          <w:sz w:val="28"/>
          <w:szCs w:val="28"/>
          <w:lang w:eastAsia="fr-FR"/>
        </w:rPr>
      </w:pPr>
      <w:r w:rsidRPr="00F2496C">
        <w:rPr>
          <w:rFonts w:ascii="Arial" w:eastAsia="Times New Roman" w:hAnsi="Arial" w:cs="Arial"/>
          <w:b/>
          <w:sz w:val="28"/>
          <w:szCs w:val="28"/>
          <w:lang w:eastAsia="fr-FR"/>
        </w:rPr>
        <w:t>3.</w:t>
      </w:r>
      <w:r w:rsidR="00931A3B">
        <w:rPr>
          <w:rFonts w:ascii="Arial" w:eastAsia="Times New Roman" w:hAnsi="Arial" w:cs="Arial"/>
          <w:b/>
          <w:sz w:val="28"/>
          <w:szCs w:val="28"/>
          <w:lang w:eastAsia="fr-FR"/>
        </w:rPr>
        <w:t xml:space="preserve"> </w:t>
      </w:r>
      <w:r w:rsidRPr="00F2496C">
        <w:rPr>
          <w:rFonts w:ascii="Arial" w:eastAsia="Times New Roman" w:hAnsi="Arial" w:cs="Arial"/>
          <w:b/>
          <w:sz w:val="28"/>
          <w:szCs w:val="28"/>
          <w:lang w:eastAsia="fr-FR"/>
        </w:rPr>
        <w:t>Assurance qualité / culture de la sécurité</w:t>
      </w:r>
    </w:p>
    <w:p w14:paraId="3D039C85" w14:textId="77777777" w:rsidR="00F2496C" w:rsidRPr="005A4AC4" w:rsidRDefault="00F2496C" w:rsidP="00F2496C">
      <w:pPr>
        <w:tabs>
          <w:tab w:val="left" w:pos="6660"/>
        </w:tabs>
        <w:spacing w:after="0"/>
        <w:rPr>
          <w:rFonts w:ascii="Arial" w:eastAsia="Times New Roman" w:hAnsi="Arial" w:cs="Arial"/>
          <w:lang w:eastAsia="fr-FR"/>
        </w:rPr>
      </w:pPr>
    </w:p>
    <w:p w14:paraId="4E98749B" w14:textId="77777777" w:rsidR="00F2496C" w:rsidRPr="005A4AC4" w:rsidRDefault="00F2496C" w:rsidP="00F2496C">
      <w:pPr>
        <w:tabs>
          <w:tab w:val="left" w:pos="6660"/>
        </w:tabs>
        <w:spacing w:after="0"/>
        <w:rPr>
          <w:rFonts w:ascii="Arial" w:eastAsia="Times New Roman" w:hAnsi="Arial" w:cs="Arial"/>
          <w:b/>
          <w:lang w:eastAsia="fr-FR"/>
        </w:rPr>
      </w:pPr>
      <w:r w:rsidRPr="005A4AC4">
        <w:rPr>
          <w:rFonts w:ascii="Arial" w:eastAsia="Times New Roman" w:hAnsi="Arial" w:cs="Arial"/>
          <w:b/>
          <w:lang w:eastAsia="fr-FR"/>
        </w:rPr>
        <w:t>3.1 Mesures d’assurance qualité</w:t>
      </w:r>
    </w:p>
    <w:tbl>
      <w:tblPr>
        <w:tblW w:w="9883" w:type="dxa"/>
        <w:tblInd w:w="38" w:type="dxa"/>
        <w:tblLook w:val="04A0" w:firstRow="1" w:lastRow="0" w:firstColumn="1" w:lastColumn="0" w:noHBand="0" w:noVBand="1"/>
      </w:tblPr>
      <w:tblGrid>
        <w:gridCol w:w="7100"/>
        <w:gridCol w:w="828"/>
        <w:gridCol w:w="524"/>
        <w:gridCol w:w="828"/>
        <w:gridCol w:w="603"/>
      </w:tblGrid>
      <w:tr w:rsidR="00F2496C" w:rsidRPr="005A4AC4" w14:paraId="525B6114" w14:textId="77777777" w:rsidTr="00E26E29">
        <w:tc>
          <w:tcPr>
            <w:tcW w:w="7158" w:type="dxa"/>
          </w:tcPr>
          <w:p w14:paraId="49BE336D" w14:textId="13158084"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L’établissement applique un système de gestion de la qualité (Out-come, AQC, etc.)</w:t>
            </w:r>
          </w:p>
        </w:tc>
        <w:tc>
          <w:tcPr>
            <w:tcW w:w="800" w:type="dxa"/>
          </w:tcPr>
          <w:p w14:paraId="20C7C3A0"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24" w:type="dxa"/>
          </w:tcPr>
          <w:p w14:paraId="2AA8A19A"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798" w:type="dxa"/>
          </w:tcPr>
          <w:p w14:paraId="224C4792"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3" w:type="dxa"/>
          </w:tcPr>
          <w:p w14:paraId="63626F79"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16A81A3B" w14:textId="77777777" w:rsidR="00F2496C" w:rsidRPr="005A4AC4" w:rsidRDefault="00F2496C" w:rsidP="00F2496C">
      <w:pPr>
        <w:tabs>
          <w:tab w:val="left" w:pos="7740"/>
        </w:tabs>
        <w:spacing w:after="0"/>
        <w:rPr>
          <w:rFonts w:ascii="Arial" w:eastAsia="Times New Roman" w:hAnsi="Arial" w:cs="Arial"/>
          <w:lang w:eastAsia="fr-FR"/>
        </w:rPr>
      </w:pPr>
    </w:p>
    <w:p w14:paraId="4A02F45E" w14:textId="77777777" w:rsidR="00F2496C" w:rsidRPr="005A4AC4" w:rsidRDefault="00F2496C" w:rsidP="00F2496C">
      <w:pPr>
        <w:tabs>
          <w:tab w:val="left" w:pos="7740"/>
        </w:tabs>
        <w:spacing w:after="0"/>
        <w:rPr>
          <w:rFonts w:ascii="Arial" w:eastAsia="Times New Roman" w:hAnsi="Arial" w:cs="Arial"/>
          <w:lang w:eastAsia="fr-FR"/>
        </w:rPr>
      </w:pPr>
      <w:r w:rsidRPr="005A4AC4">
        <w:rPr>
          <w:rFonts w:ascii="Arial" w:eastAsia="Times New Roman" w:hAnsi="Arial" w:cs="Arial"/>
          <w:lang w:eastAsia="fr-FR"/>
        </w:rPr>
        <w:t>Lequel?</w:t>
      </w:r>
    </w:p>
    <w:p w14:paraId="6E65970F" w14:textId="77777777" w:rsidR="00F2496C" w:rsidRDefault="00F2496C" w:rsidP="00F2496C">
      <w:pPr>
        <w:tabs>
          <w:tab w:val="left" w:pos="7740"/>
        </w:tabs>
        <w:spacing w:after="0"/>
        <w:rPr>
          <w:rFonts w:ascii="Arial" w:eastAsia="Times New Roman" w:hAnsi="Arial" w:cs="Arial"/>
          <w:lang w:eastAsia="de-DE"/>
        </w:rPr>
      </w:pPr>
      <w:r w:rsidRPr="005A4AC4">
        <w:rPr>
          <w:rFonts w:ascii="Arial" w:eastAsia="Times New Roman" w:hAnsi="Arial" w:cs="Arial"/>
          <w:lang w:eastAsia="de-DE"/>
        </w:rPr>
        <w:fldChar w:fldCharType="begin">
          <w:ffData>
            <w:name w:val="Text53"/>
            <w:enabled/>
            <w:calcOnExit w:val="0"/>
            <w:textInput/>
          </w:ffData>
        </w:fldChar>
      </w:r>
      <w:r w:rsidRPr="005A4AC4">
        <w:rPr>
          <w:rFonts w:ascii="Arial" w:eastAsia="Times New Roman" w:hAnsi="Arial" w:cs="Arial"/>
          <w:lang w:eastAsia="de-DE"/>
        </w:rPr>
        <w:instrText xml:space="preserve"> FORMTEXT </w:instrText>
      </w:r>
      <w:r w:rsidRPr="005A4AC4">
        <w:rPr>
          <w:rFonts w:ascii="Arial" w:eastAsia="Times New Roman" w:hAnsi="Arial" w:cs="Arial"/>
          <w:lang w:eastAsia="de-DE"/>
        </w:rPr>
      </w:r>
      <w:r w:rsidRPr="005A4AC4">
        <w:rPr>
          <w:rFonts w:ascii="Arial" w:eastAsia="Times New Roman" w:hAnsi="Arial" w:cs="Arial"/>
          <w:lang w:eastAsia="de-DE"/>
        </w:rPr>
        <w:fldChar w:fldCharType="separate"/>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t> </w:t>
      </w:r>
      <w:r w:rsidRPr="005A4AC4">
        <w:rPr>
          <w:rFonts w:ascii="Arial" w:eastAsia="Times New Roman" w:hAnsi="Arial" w:cs="Arial"/>
          <w:lang w:eastAsia="de-DE"/>
        </w:rPr>
        <w:fldChar w:fldCharType="end"/>
      </w:r>
    </w:p>
    <w:p w14:paraId="4A60FD48" w14:textId="77777777" w:rsidR="00CC0969" w:rsidRPr="005A4AC4" w:rsidRDefault="00CC0969" w:rsidP="00F2496C">
      <w:pPr>
        <w:tabs>
          <w:tab w:val="left" w:pos="7740"/>
        </w:tabs>
        <w:spacing w:after="0"/>
        <w:rPr>
          <w:rFonts w:ascii="Arial" w:eastAsia="Times New Roman" w:hAnsi="Arial" w:cs="Arial"/>
          <w:lang w:eastAsia="fr-FR"/>
        </w:rPr>
      </w:pPr>
    </w:p>
    <w:p w14:paraId="05E17D1D"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Les médecins-assistants y participent:</w:t>
      </w:r>
    </w:p>
    <w:tbl>
      <w:tblPr>
        <w:tblW w:w="2590" w:type="dxa"/>
        <w:tblInd w:w="38" w:type="dxa"/>
        <w:tblLayout w:type="fixed"/>
        <w:tblLook w:val="01E0" w:firstRow="1" w:lastRow="1" w:firstColumn="1" w:lastColumn="1" w:noHBand="0" w:noVBand="0"/>
      </w:tblPr>
      <w:tblGrid>
        <w:gridCol w:w="921"/>
        <w:gridCol w:w="1669"/>
      </w:tblGrid>
      <w:tr w:rsidR="00F2496C" w:rsidRPr="005A4AC4" w14:paraId="18B6C999" w14:textId="77777777" w:rsidTr="005F62D0">
        <w:trPr>
          <w:trHeight w:val="249"/>
        </w:trPr>
        <w:tc>
          <w:tcPr>
            <w:tcW w:w="921" w:type="dxa"/>
          </w:tcPr>
          <w:p w14:paraId="36897FBA"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669" w:type="dxa"/>
          </w:tcPr>
          <w:p w14:paraId="53F5D344"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régulièrement</w:t>
            </w:r>
          </w:p>
        </w:tc>
      </w:tr>
      <w:tr w:rsidR="00F2496C" w:rsidRPr="005A4AC4" w14:paraId="08B4DC68" w14:textId="77777777" w:rsidTr="005F62D0">
        <w:tc>
          <w:tcPr>
            <w:tcW w:w="921" w:type="dxa"/>
          </w:tcPr>
          <w:p w14:paraId="3760A9A8"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669" w:type="dxa"/>
          </w:tcPr>
          <w:p w14:paraId="125958EB"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irrégulièrement</w:t>
            </w:r>
          </w:p>
        </w:tc>
      </w:tr>
      <w:tr w:rsidR="00F2496C" w:rsidRPr="005A4AC4" w14:paraId="5C274066" w14:textId="77777777" w:rsidTr="005F62D0">
        <w:tc>
          <w:tcPr>
            <w:tcW w:w="921" w:type="dxa"/>
          </w:tcPr>
          <w:p w14:paraId="1D783BA1"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1669" w:type="dxa"/>
          </w:tcPr>
          <w:p w14:paraId="28944BA8"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jamais</w:t>
            </w:r>
          </w:p>
        </w:tc>
      </w:tr>
    </w:tbl>
    <w:p w14:paraId="68DE771F" w14:textId="77777777" w:rsidR="00F2496C" w:rsidRPr="005A4AC4" w:rsidRDefault="00F2496C" w:rsidP="00F2496C">
      <w:pPr>
        <w:tabs>
          <w:tab w:val="left" w:pos="7020"/>
          <w:tab w:val="left" w:pos="7740"/>
        </w:tabs>
        <w:spacing w:after="0"/>
        <w:rPr>
          <w:rFonts w:ascii="Arial" w:eastAsia="Times New Roman" w:hAnsi="Arial" w:cs="Arial"/>
          <w:lang w:eastAsia="fr-FR"/>
        </w:rPr>
      </w:pPr>
    </w:p>
    <w:tbl>
      <w:tblPr>
        <w:tblW w:w="9967" w:type="dxa"/>
        <w:tblInd w:w="24" w:type="dxa"/>
        <w:tblLook w:val="04A0" w:firstRow="1" w:lastRow="0" w:firstColumn="1" w:lastColumn="0" w:noHBand="0" w:noVBand="1"/>
      </w:tblPr>
      <w:tblGrid>
        <w:gridCol w:w="6565"/>
        <w:gridCol w:w="1414"/>
        <w:gridCol w:w="546"/>
        <w:gridCol w:w="840"/>
        <w:gridCol w:w="602"/>
      </w:tblGrid>
      <w:tr w:rsidR="00F2496C" w:rsidRPr="005A4AC4" w14:paraId="234D3E3F" w14:textId="77777777" w:rsidTr="005F62D0">
        <w:tc>
          <w:tcPr>
            <w:tcW w:w="6565" w:type="dxa"/>
          </w:tcPr>
          <w:p w14:paraId="398CD9F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L’établissement utilise des instruments d’assurance-qualité.</w:t>
            </w:r>
            <w:r w:rsidRPr="005A4AC4">
              <w:rPr>
                <w:rFonts w:ascii="Arial" w:eastAsia="Times New Roman" w:hAnsi="Arial" w:cs="Arial"/>
                <w:lang w:eastAsia="fr-FR"/>
              </w:rPr>
              <w:tab/>
            </w:r>
          </w:p>
        </w:tc>
        <w:tc>
          <w:tcPr>
            <w:tcW w:w="1414" w:type="dxa"/>
          </w:tcPr>
          <w:p w14:paraId="6B91F227" w14:textId="77777777" w:rsidR="00F2496C" w:rsidRPr="005A4AC4" w:rsidRDefault="00F2496C" w:rsidP="00F2496C">
            <w:pPr>
              <w:tabs>
                <w:tab w:val="left" w:pos="7020"/>
                <w:tab w:val="left" w:pos="7740"/>
              </w:tabs>
              <w:spacing w:after="0"/>
              <w:ind w:right="-102"/>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546" w:type="dxa"/>
          </w:tcPr>
          <w:p w14:paraId="5903A8D2"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oui</w:t>
            </w:r>
          </w:p>
        </w:tc>
        <w:tc>
          <w:tcPr>
            <w:tcW w:w="840" w:type="dxa"/>
          </w:tcPr>
          <w:p w14:paraId="7C70546E" w14:textId="77777777" w:rsidR="00F2496C" w:rsidRPr="005A4AC4" w:rsidRDefault="00F2496C" w:rsidP="00F2496C">
            <w:pPr>
              <w:tabs>
                <w:tab w:val="left" w:pos="7020"/>
                <w:tab w:val="left" w:pos="7740"/>
              </w:tabs>
              <w:spacing w:after="0"/>
              <w:ind w:right="-9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602" w:type="dxa"/>
          </w:tcPr>
          <w:p w14:paraId="7C63FF7C" w14:textId="77777777" w:rsidR="00F2496C" w:rsidRPr="005A4AC4" w:rsidRDefault="00F2496C" w:rsidP="00F2496C">
            <w:pPr>
              <w:spacing w:after="0"/>
              <w:rPr>
                <w:rFonts w:ascii="Arial" w:eastAsia="Times New Roman" w:hAnsi="Arial" w:cs="Arial"/>
                <w:lang w:eastAsia="fr-FR"/>
              </w:rPr>
            </w:pPr>
            <w:r w:rsidRPr="005A4AC4">
              <w:rPr>
                <w:rFonts w:ascii="Arial" w:eastAsia="Times New Roman" w:hAnsi="Arial" w:cs="Arial"/>
                <w:lang w:eastAsia="fr-FR"/>
              </w:rPr>
              <w:t>non</w:t>
            </w:r>
          </w:p>
        </w:tc>
      </w:tr>
    </w:tbl>
    <w:p w14:paraId="6559B6A6"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3DC0EE3F" w14:textId="77777777" w:rsidR="00F2496C" w:rsidRPr="005A4AC4" w:rsidRDefault="00F2496C" w:rsidP="00F2496C">
      <w:pPr>
        <w:tabs>
          <w:tab w:val="left" w:pos="7020"/>
          <w:tab w:val="left" w:pos="7740"/>
        </w:tabs>
        <w:spacing w:after="0"/>
        <w:rPr>
          <w:rFonts w:ascii="Arial" w:eastAsia="Times New Roman" w:hAnsi="Arial" w:cs="Arial"/>
          <w:lang w:eastAsia="fr-FR"/>
        </w:rPr>
      </w:pPr>
      <w:r w:rsidRPr="005A4AC4">
        <w:rPr>
          <w:rFonts w:ascii="Arial" w:eastAsia="Times New Roman" w:hAnsi="Arial" w:cs="Arial"/>
          <w:lang w:eastAsia="fr-FR"/>
        </w:rPr>
        <w:t>p.ex.:</w:t>
      </w:r>
    </w:p>
    <w:tbl>
      <w:tblPr>
        <w:tblW w:w="4570" w:type="dxa"/>
        <w:tblInd w:w="38" w:type="dxa"/>
        <w:tblLayout w:type="fixed"/>
        <w:tblLook w:val="01E0" w:firstRow="1" w:lastRow="1" w:firstColumn="1" w:lastColumn="1" w:noHBand="0" w:noVBand="0"/>
      </w:tblPr>
      <w:tblGrid>
        <w:gridCol w:w="921"/>
        <w:gridCol w:w="3649"/>
      </w:tblGrid>
      <w:tr w:rsidR="00F2496C" w:rsidRPr="005A4AC4" w14:paraId="633DC823" w14:textId="77777777" w:rsidTr="005F62D0">
        <w:tc>
          <w:tcPr>
            <w:tcW w:w="921" w:type="dxa"/>
          </w:tcPr>
          <w:p w14:paraId="2D80CEF7"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3649" w:type="dxa"/>
          </w:tcPr>
          <w:p w14:paraId="419098AC"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CIRS</w:t>
            </w:r>
          </w:p>
        </w:tc>
      </w:tr>
      <w:tr w:rsidR="00F2496C" w:rsidRPr="005A4AC4" w14:paraId="7F68A16C" w14:textId="77777777" w:rsidTr="005F62D0">
        <w:tc>
          <w:tcPr>
            <w:tcW w:w="921" w:type="dxa"/>
          </w:tcPr>
          <w:p w14:paraId="5433D5C2"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3649" w:type="dxa"/>
          </w:tcPr>
          <w:p w14:paraId="639C54A8"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conférences de morbi-mortalité</w:t>
            </w:r>
          </w:p>
        </w:tc>
      </w:tr>
      <w:tr w:rsidR="00F2496C" w:rsidRPr="005A4AC4" w14:paraId="4A4056EF" w14:textId="77777777" w:rsidTr="005F62D0">
        <w:tc>
          <w:tcPr>
            <w:tcW w:w="921" w:type="dxa"/>
          </w:tcPr>
          <w:p w14:paraId="6C0597C1"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3649" w:type="dxa"/>
          </w:tcPr>
          <w:p w14:paraId="2D9BBA21"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trajectoires de patients</w:t>
            </w:r>
          </w:p>
        </w:tc>
      </w:tr>
      <w:tr w:rsidR="00F2496C" w:rsidRPr="005A4AC4" w14:paraId="290BDE17" w14:textId="77777777" w:rsidTr="005F62D0">
        <w:tc>
          <w:tcPr>
            <w:tcW w:w="921" w:type="dxa"/>
          </w:tcPr>
          <w:p w14:paraId="2153EB96"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3649" w:type="dxa"/>
          </w:tcPr>
          <w:p w14:paraId="2B81AE63"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guidelines</w:t>
            </w:r>
          </w:p>
        </w:tc>
      </w:tr>
      <w:tr w:rsidR="00F2496C" w:rsidRPr="005A4AC4" w14:paraId="2C0763BD" w14:textId="77777777" w:rsidTr="005F62D0">
        <w:tc>
          <w:tcPr>
            <w:tcW w:w="921" w:type="dxa"/>
          </w:tcPr>
          <w:p w14:paraId="4753CED4" w14:textId="77777777" w:rsidR="00F2496C" w:rsidRPr="005A4AC4" w:rsidRDefault="00F2496C" w:rsidP="00F2496C">
            <w:pPr>
              <w:tabs>
                <w:tab w:val="left" w:pos="7020"/>
                <w:tab w:val="left" w:pos="7740"/>
              </w:tabs>
              <w:spacing w:after="0"/>
              <w:jc w:val="right"/>
              <w:rPr>
                <w:rFonts w:ascii="Arial" w:eastAsia="Times New Roman" w:hAnsi="Arial" w:cs="Arial"/>
                <w:lang w:eastAsia="fr-FR"/>
              </w:rPr>
            </w:pPr>
            <w:r w:rsidRPr="005A4AC4">
              <w:rPr>
                <w:rFonts w:ascii="Arial" w:eastAsia="Times New Roman" w:hAnsi="Arial" w:cs="Arial"/>
                <w:lang w:eastAsia="fr-FR"/>
              </w:rPr>
              <w:fldChar w:fldCharType="begin">
                <w:ffData>
                  <w:name w:val="Text53"/>
                  <w:enabled/>
                  <w:calcOnExit w:val="0"/>
                  <w:textInput/>
                </w:ffData>
              </w:fldChar>
            </w:r>
            <w:r w:rsidRPr="005A4AC4">
              <w:rPr>
                <w:rFonts w:ascii="Arial" w:eastAsia="Times New Roman" w:hAnsi="Arial" w:cs="Arial"/>
                <w:lang w:eastAsia="fr-FR"/>
              </w:rPr>
              <w:instrText xml:space="preserve"> FORMTEXT </w:instrText>
            </w:r>
            <w:r w:rsidRPr="005A4AC4">
              <w:rPr>
                <w:rFonts w:ascii="Arial" w:eastAsia="Times New Roman" w:hAnsi="Arial" w:cs="Arial"/>
                <w:lang w:eastAsia="fr-FR"/>
              </w:rPr>
            </w:r>
            <w:r w:rsidRPr="005A4AC4">
              <w:rPr>
                <w:rFonts w:ascii="Arial" w:eastAsia="Times New Roman" w:hAnsi="Arial" w:cs="Arial"/>
                <w:lang w:eastAsia="fr-FR"/>
              </w:rPr>
              <w:fldChar w:fldCharType="separate"/>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t> </w:t>
            </w:r>
            <w:r w:rsidRPr="005A4AC4">
              <w:rPr>
                <w:rFonts w:ascii="Arial" w:eastAsia="Times New Roman" w:hAnsi="Arial" w:cs="Arial"/>
                <w:lang w:eastAsia="fr-FR"/>
              </w:rPr>
              <w:fldChar w:fldCharType="end"/>
            </w:r>
          </w:p>
        </w:tc>
        <w:tc>
          <w:tcPr>
            <w:tcW w:w="3649" w:type="dxa"/>
          </w:tcPr>
          <w:p w14:paraId="753276E0" w14:textId="77777777" w:rsidR="00F2496C" w:rsidRPr="005A4AC4" w:rsidRDefault="00F2496C" w:rsidP="00F2496C">
            <w:pPr>
              <w:tabs>
                <w:tab w:val="left" w:pos="7020"/>
                <w:tab w:val="left" w:pos="7740"/>
              </w:tabs>
              <w:spacing w:after="0"/>
              <w:ind w:right="-108"/>
              <w:rPr>
                <w:rFonts w:ascii="Arial" w:eastAsia="Times New Roman" w:hAnsi="Arial" w:cs="Arial"/>
                <w:lang w:eastAsia="fr-FR"/>
              </w:rPr>
            </w:pPr>
            <w:r w:rsidRPr="005A4AC4">
              <w:rPr>
                <w:rFonts w:ascii="Arial" w:eastAsia="Times New Roman" w:hAnsi="Arial" w:cs="Arial"/>
                <w:lang w:eastAsia="fr-FR"/>
              </w:rPr>
              <w:t>livre bleu ou livre blanc</w:t>
            </w:r>
          </w:p>
        </w:tc>
      </w:tr>
    </w:tbl>
    <w:p w14:paraId="328A26F2" w14:textId="77777777" w:rsidR="00F2496C" w:rsidRPr="005A4AC4" w:rsidRDefault="00F2496C" w:rsidP="00F2496C">
      <w:pPr>
        <w:tabs>
          <w:tab w:val="left" w:pos="7020"/>
          <w:tab w:val="left" w:pos="7740"/>
        </w:tabs>
        <w:spacing w:after="0"/>
        <w:rPr>
          <w:rFonts w:ascii="Arial" w:eastAsia="Times New Roman" w:hAnsi="Arial" w:cs="Arial"/>
          <w:lang w:eastAsia="fr-FR"/>
        </w:rPr>
      </w:pPr>
    </w:p>
    <w:p w14:paraId="7904F138" w14:textId="77777777" w:rsidR="00931A3B" w:rsidRPr="005A4AC4" w:rsidRDefault="00931A3B" w:rsidP="00F2496C">
      <w:pPr>
        <w:tabs>
          <w:tab w:val="left" w:pos="7020"/>
          <w:tab w:val="left" w:pos="7740"/>
        </w:tabs>
        <w:spacing w:after="0"/>
        <w:rPr>
          <w:rFonts w:ascii="Arial" w:eastAsia="Times New Roman" w:hAnsi="Arial" w:cs="Arial"/>
          <w:lang w:eastAsia="fr-FR"/>
        </w:rPr>
      </w:pPr>
    </w:p>
    <w:p w14:paraId="4DA6F358" w14:textId="77777777" w:rsidR="00F2496C" w:rsidRPr="00F2496C" w:rsidRDefault="00F2496C" w:rsidP="00F2496C">
      <w:pPr>
        <w:spacing w:after="0"/>
        <w:rPr>
          <w:rFonts w:ascii="Arial" w:eastAsia="Times New Roman" w:hAnsi="Arial" w:cs="Arial"/>
          <w:b/>
          <w:sz w:val="28"/>
          <w:szCs w:val="28"/>
          <w:lang w:eastAsia="de-DE"/>
        </w:rPr>
      </w:pPr>
      <w:r w:rsidRPr="00F2496C">
        <w:rPr>
          <w:rFonts w:ascii="Arial" w:eastAsia="Times New Roman" w:hAnsi="Arial" w:cs="Arial"/>
          <w:b/>
          <w:sz w:val="28"/>
          <w:szCs w:val="28"/>
          <w:lang w:eastAsia="de-DE"/>
        </w:rPr>
        <w:t>4.</w:t>
      </w:r>
      <w:r w:rsidR="00931A3B">
        <w:rPr>
          <w:rFonts w:ascii="Arial" w:eastAsia="Times New Roman" w:hAnsi="Arial" w:cs="Arial"/>
          <w:b/>
          <w:sz w:val="28"/>
          <w:szCs w:val="28"/>
          <w:lang w:eastAsia="de-DE"/>
        </w:rPr>
        <w:t xml:space="preserve"> </w:t>
      </w:r>
      <w:r w:rsidRPr="00F2496C">
        <w:rPr>
          <w:rFonts w:ascii="Arial" w:eastAsia="Times New Roman" w:hAnsi="Arial" w:cs="Arial"/>
          <w:b/>
          <w:sz w:val="28"/>
          <w:szCs w:val="28"/>
          <w:lang w:eastAsia="de-DE"/>
        </w:rPr>
        <w:t>Conditions posées et recommandations</w:t>
      </w:r>
    </w:p>
    <w:p w14:paraId="18D25681" w14:textId="77777777" w:rsidR="00F2496C" w:rsidRPr="00F2496C" w:rsidRDefault="00F2496C" w:rsidP="00F2496C">
      <w:pPr>
        <w:tabs>
          <w:tab w:val="left" w:pos="6660"/>
        </w:tabs>
        <w:spacing w:after="0"/>
        <w:rPr>
          <w:rFonts w:ascii="Arial" w:eastAsia="Times New Roman" w:hAnsi="Arial" w:cs="Arial"/>
          <w:lang w:eastAsia="fr-FR"/>
        </w:rPr>
      </w:pPr>
    </w:p>
    <w:p w14:paraId="584D5D0B"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r w:rsidRPr="00F2496C">
        <w:rPr>
          <w:rFonts w:ascii="Arial" w:eastAsia="Times New Roman" w:hAnsi="Arial" w:cs="Arial"/>
          <w:b/>
          <w:lang w:eastAsia="de-DE"/>
        </w:rPr>
        <w:t>4.1</w:t>
      </w:r>
      <w:r w:rsidRPr="00F2496C">
        <w:rPr>
          <w:rFonts w:ascii="Arial" w:eastAsia="Times New Roman" w:hAnsi="Arial" w:cs="Arial"/>
          <w:b/>
          <w:lang w:eastAsia="de-DE"/>
        </w:rPr>
        <w:tab/>
        <w:t xml:space="preserve">Caractéristiques particulièrement positives de l’établissement de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w:t>
      </w:r>
    </w:p>
    <w:p w14:paraId="2AF74218"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r w:rsidRPr="00F2496C">
        <w:rPr>
          <w:rFonts w:ascii="Arial" w:eastAsia="Times New Roman" w:hAnsi="Arial" w:cs="Arial"/>
          <w:b/>
          <w:lang w:eastAsia="de-DE"/>
        </w:rPr>
        <w:tab/>
      </w:r>
      <w:r w:rsidRPr="00F2496C">
        <w:rPr>
          <w:rFonts w:ascii="Arial" w:eastAsia="Times New Roman" w:hAnsi="Arial" w:cs="Arial"/>
          <w:b/>
          <w:lang w:val="de-CH" w:eastAsia="de-DE"/>
        </w:rPr>
        <w:fldChar w:fldCharType="begin">
          <w:ffData>
            <w:name w:val="Text53"/>
            <w:enabled/>
            <w:calcOnExit w:val="0"/>
            <w:textInput/>
          </w:ffData>
        </w:fldChar>
      </w:r>
      <w:r w:rsidRPr="00F2496C">
        <w:rPr>
          <w:rFonts w:ascii="Arial" w:eastAsia="Times New Roman" w:hAnsi="Arial" w:cs="Arial"/>
          <w:b/>
          <w:lang w:val="de-CH" w:eastAsia="de-DE"/>
        </w:rPr>
        <w:instrText xml:space="preserve"> FORMTEXT </w:instrText>
      </w:r>
      <w:r w:rsidRPr="00F2496C">
        <w:rPr>
          <w:rFonts w:ascii="Arial" w:eastAsia="Times New Roman" w:hAnsi="Arial" w:cs="Arial"/>
          <w:b/>
          <w:lang w:val="de-CH" w:eastAsia="de-DE"/>
        </w:rPr>
      </w:r>
      <w:r w:rsidRPr="00F2496C">
        <w:rPr>
          <w:rFonts w:ascii="Arial" w:eastAsia="Times New Roman" w:hAnsi="Arial" w:cs="Arial"/>
          <w:b/>
          <w:lang w:val="de-CH" w:eastAsia="de-DE"/>
        </w:rPr>
        <w:fldChar w:fldCharType="separate"/>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fldChar w:fldCharType="end"/>
      </w:r>
    </w:p>
    <w:p w14:paraId="6AAF570D"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p>
    <w:p w14:paraId="63AB80BC"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r w:rsidRPr="00F2496C">
        <w:rPr>
          <w:rFonts w:ascii="Arial" w:eastAsia="Times New Roman" w:hAnsi="Arial" w:cs="Arial"/>
          <w:b/>
          <w:lang w:eastAsia="de-DE"/>
        </w:rPr>
        <w:t>4.2</w:t>
      </w:r>
      <w:r w:rsidRPr="00F2496C">
        <w:rPr>
          <w:rFonts w:ascii="Arial" w:eastAsia="Times New Roman" w:hAnsi="Arial" w:cs="Arial"/>
          <w:b/>
          <w:lang w:eastAsia="de-DE"/>
        </w:rPr>
        <w:tab/>
        <w:t xml:space="preserve">Evaluation de l’adéquation, de la qualité et de la mise en œuvre du concept de formation (il s’agit d’évaluer en particulier la transmission des connaissances et des compétences selon le ch. 3 du programme de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w:t>
      </w:r>
    </w:p>
    <w:p w14:paraId="4576A588"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r w:rsidRPr="005A4AC4">
        <w:rPr>
          <w:rFonts w:ascii="Arial" w:eastAsia="Times New Roman" w:hAnsi="Arial" w:cs="Arial"/>
          <w:b/>
          <w:lang w:eastAsia="de-DE"/>
        </w:rPr>
        <w:tab/>
      </w:r>
      <w:r w:rsidRPr="00F2496C">
        <w:rPr>
          <w:rFonts w:ascii="Arial" w:eastAsia="Times New Roman" w:hAnsi="Arial" w:cs="Arial"/>
          <w:b/>
          <w:lang w:val="de-CH" w:eastAsia="de-DE"/>
        </w:rPr>
        <w:fldChar w:fldCharType="begin">
          <w:ffData>
            <w:name w:val="Text53"/>
            <w:enabled/>
            <w:calcOnExit w:val="0"/>
            <w:textInput/>
          </w:ffData>
        </w:fldChar>
      </w:r>
      <w:r w:rsidRPr="00F2496C">
        <w:rPr>
          <w:rFonts w:ascii="Arial" w:eastAsia="Times New Roman" w:hAnsi="Arial" w:cs="Arial"/>
          <w:b/>
          <w:lang w:val="de-CH" w:eastAsia="de-DE"/>
        </w:rPr>
        <w:instrText xml:space="preserve"> FORMTEXT </w:instrText>
      </w:r>
      <w:r w:rsidRPr="00F2496C">
        <w:rPr>
          <w:rFonts w:ascii="Arial" w:eastAsia="Times New Roman" w:hAnsi="Arial" w:cs="Arial"/>
          <w:b/>
          <w:lang w:val="de-CH" w:eastAsia="de-DE"/>
        </w:rPr>
      </w:r>
      <w:r w:rsidRPr="00F2496C">
        <w:rPr>
          <w:rFonts w:ascii="Arial" w:eastAsia="Times New Roman" w:hAnsi="Arial" w:cs="Arial"/>
          <w:b/>
          <w:lang w:val="de-CH" w:eastAsia="de-DE"/>
        </w:rPr>
        <w:fldChar w:fldCharType="separate"/>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fldChar w:fldCharType="end"/>
      </w:r>
    </w:p>
    <w:p w14:paraId="73B92832"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p>
    <w:p w14:paraId="2148058B"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r w:rsidRPr="00F2496C">
        <w:rPr>
          <w:rFonts w:ascii="Arial" w:eastAsia="Times New Roman" w:hAnsi="Arial" w:cs="Arial"/>
          <w:b/>
          <w:lang w:eastAsia="de-DE"/>
        </w:rPr>
        <w:t>4.3</w:t>
      </w:r>
      <w:r w:rsidRPr="00F2496C">
        <w:rPr>
          <w:rFonts w:ascii="Arial" w:eastAsia="Times New Roman" w:hAnsi="Arial" w:cs="Arial"/>
          <w:b/>
          <w:lang w:eastAsia="de-DE"/>
        </w:rPr>
        <w:tab/>
        <w:t xml:space="preserve">Les critères suivants, figurant au ch. 5 du programme de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 xml:space="preserve"> et à l’art. 41 de la RFP, ne sont pas remplis:</w:t>
      </w:r>
    </w:p>
    <w:p w14:paraId="6309773E"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bookmarkStart w:id="17" w:name="Text55"/>
      <w:r w:rsidRPr="005A4AC4">
        <w:rPr>
          <w:rFonts w:ascii="Arial" w:eastAsia="Times New Roman" w:hAnsi="Arial" w:cs="Arial"/>
          <w:b/>
          <w:lang w:eastAsia="de-DE"/>
        </w:rPr>
        <w:tab/>
      </w:r>
      <w:r w:rsidRPr="00F2496C">
        <w:rPr>
          <w:rFonts w:ascii="Arial" w:eastAsia="Times New Roman" w:hAnsi="Arial" w:cs="Arial"/>
          <w:b/>
          <w:lang w:val="de-CH" w:eastAsia="de-DE"/>
        </w:rPr>
        <w:fldChar w:fldCharType="begin">
          <w:ffData>
            <w:name w:val="Text55"/>
            <w:enabled/>
            <w:calcOnExit w:val="0"/>
            <w:textInput/>
          </w:ffData>
        </w:fldChar>
      </w:r>
      <w:r w:rsidRPr="00F2496C">
        <w:rPr>
          <w:rFonts w:ascii="Arial" w:eastAsia="Times New Roman" w:hAnsi="Arial" w:cs="Arial"/>
          <w:b/>
          <w:lang w:val="de-CH" w:eastAsia="de-DE"/>
        </w:rPr>
        <w:instrText xml:space="preserve"> FORMTEXT </w:instrText>
      </w:r>
      <w:r w:rsidRPr="00F2496C">
        <w:rPr>
          <w:rFonts w:ascii="Arial" w:eastAsia="Times New Roman" w:hAnsi="Arial" w:cs="Arial"/>
          <w:b/>
          <w:lang w:val="de-CH" w:eastAsia="de-DE"/>
        </w:rPr>
      </w:r>
      <w:r w:rsidRPr="00F2496C">
        <w:rPr>
          <w:rFonts w:ascii="Arial" w:eastAsia="Times New Roman" w:hAnsi="Arial" w:cs="Arial"/>
          <w:b/>
          <w:lang w:val="de-CH" w:eastAsia="de-DE"/>
        </w:rPr>
        <w:fldChar w:fldCharType="separate"/>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fldChar w:fldCharType="end"/>
      </w:r>
      <w:bookmarkEnd w:id="17"/>
    </w:p>
    <w:p w14:paraId="7D3065E1" w14:textId="77777777" w:rsidR="00F2496C" w:rsidRPr="00F2496C" w:rsidRDefault="00F2496C" w:rsidP="00F2496C">
      <w:pPr>
        <w:tabs>
          <w:tab w:val="left" w:pos="426"/>
          <w:tab w:val="left" w:pos="7740"/>
        </w:tabs>
        <w:spacing w:after="0"/>
        <w:ind w:left="426" w:hanging="426"/>
        <w:rPr>
          <w:rFonts w:ascii="Arial" w:eastAsia="Times New Roman" w:hAnsi="Arial" w:cs="Arial"/>
          <w:b/>
          <w:lang w:val="de-CH" w:eastAsia="de-DE"/>
        </w:rPr>
      </w:pPr>
    </w:p>
    <w:p w14:paraId="44C15935"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r w:rsidRPr="00F2496C">
        <w:rPr>
          <w:rFonts w:ascii="Arial" w:eastAsia="Times New Roman" w:hAnsi="Arial" w:cs="Arial"/>
          <w:b/>
          <w:lang w:eastAsia="de-DE"/>
        </w:rPr>
        <w:t>4.3</w:t>
      </w:r>
      <w:r w:rsidRPr="00F2496C">
        <w:rPr>
          <w:rFonts w:ascii="Arial" w:eastAsia="Times New Roman" w:hAnsi="Arial" w:cs="Arial"/>
          <w:b/>
          <w:lang w:eastAsia="de-DE"/>
        </w:rPr>
        <w:tab/>
        <w:t xml:space="preserve">Conditions posées à l’établissement de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 y.c. délais, à l’intention de la CEFP:</w:t>
      </w:r>
    </w:p>
    <w:p w14:paraId="48881275" w14:textId="77777777" w:rsidR="00F2496C" w:rsidRDefault="00F2496C" w:rsidP="00F2496C">
      <w:pPr>
        <w:tabs>
          <w:tab w:val="left" w:pos="426"/>
          <w:tab w:val="left" w:pos="7740"/>
        </w:tabs>
        <w:spacing w:after="0"/>
        <w:ind w:left="426" w:hanging="426"/>
        <w:rPr>
          <w:rFonts w:ascii="Arial" w:eastAsia="Times New Roman" w:hAnsi="Arial" w:cs="Arial"/>
          <w:b/>
          <w:lang w:eastAsia="de-DE"/>
        </w:rPr>
      </w:pPr>
      <w:r>
        <w:rPr>
          <w:rFonts w:ascii="Arial" w:eastAsia="Times New Roman" w:hAnsi="Arial" w:cs="Arial"/>
          <w:b/>
          <w:lang w:eastAsia="de-DE"/>
        </w:rPr>
        <w:tab/>
      </w:r>
      <w:r w:rsidRPr="00F2496C">
        <w:rPr>
          <w:rFonts w:ascii="Arial" w:eastAsia="Times New Roman" w:hAnsi="Arial" w:cs="Arial"/>
          <w:b/>
          <w:lang w:val="de-CH" w:eastAsia="de-DE"/>
        </w:rPr>
        <w:fldChar w:fldCharType="begin">
          <w:ffData>
            <w:name w:val="Text53"/>
            <w:enabled/>
            <w:calcOnExit w:val="0"/>
            <w:textInput/>
          </w:ffData>
        </w:fldChar>
      </w:r>
      <w:r w:rsidRPr="00F2496C">
        <w:rPr>
          <w:rFonts w:ascii="Arial" w:eastAsia="Times New Roman" w:hAnsi="Arial" w:cs="Arial"/>
          <w:b/>
          <w:lang w:val="de-CH" w:eastAsia="de-DE"/>
        </w:rPr>
        <w:instrText xml:space="preserve"> FORMTEXT </w:instrText>
      </w:r>
      <w:r w:rsidRPr="00F2496C">
        <w:rPr>
          <w:rFonts w:ascii="Arial" w:eastAsia="Times New Roman" w:hAnsi="Arial" w:cs="Arial"/>
          <w:b/>
          <w:lang w:val="de-CH" w:eastAsia="de-DE"/>
        </w:rPr>
      </w:r>
      <w:r w:rsidRPr="00F2496C">
        <w:rPr>
          <w:rFonts w:ascii="Arial" w:eastAsia="Times New Roman" w:hAnsi="Arial" w:cs="Arial"/>
          <w:b/>
          <w:lang w:val="de-CH" w:eastAsia="de-DE"/>
        </w:rPr>
        <w:fldChar w:fldCharType="separate"/>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eastAsia="de-DE"/>
        </w:rPr>
        <w:fldChar w:fldCharType="end"/>
      </w:r>
    </w:p>
    <w:p w14:paraId="2738E1EE"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p>
    <w:p w14:paraId="4C402F9E" w14:textId="77777777" w:rsidR="00F2496C" w:rsidRDefault="00F2496C" w:rsidP="00F2496C">
      <w:pPr>
        <w:tabs>
          <w:tab w:val="left" w:pos="426"/>
          <w:tab w:val="left" w:pos="7740"/>
        </w:tabs>
        <w:spacing w:after="0"/>
        <w:ind w:left="426" w:hanging="426"/>
        <w:rPr>
          <w:rFonts w:ascii="Arial" w:eastAsia="Times New Roman" w:hAnsi="Arial" w:cs="Arial"/>
          <w:b/>
          <w:lang w:eastAsia="de-DE"/>
        </w:rPr>
      </w:pPr>
      <w:r w:rsidRPr="00F2496C">
        <w:rPr>
          <w:rFonts w:ascii="Arial" w:eastAsia="Times New Roman" w:hAnsi="Arial" w:cs="Arial"/>
          <w:b/>
          <w:lang w:eastAsia="de-DE"/>
        </w:rPr>
        <w:t>4.5</w:t>
      </w:r>
      <w:r w:rsidRPr="00F2496C">
        <w:rPr>
          <w:rFonts w:ascii="Arial" w:eastAsia="Times New Roman" w:hAnsi="Arial" w:cs="Arial"/>
          <w:b/>
          <w:lang w:eastAsia="de-DE"/>
        </w:rPr>
        <w:tab/>
        <w:t xml:space="preserve">Recommandations adressées à l’établissement de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 xml:space="preserve"> pour l’optimisation de la formation </w:t>
      </w:r>
      <w:proofErr w:type="spellStart"/>
      <w:r w:rsidRPr="00F2496C">
        <w:rPr>
          <w:rFonts w:ascii="Arial" w:eastAsia="Times New Roman" w:hAnsi="Arial" w:cs="Arial"/>
          <w:b/>
          <w:lang w:eastAsia="de-DE"/>
        </w:rPr>
        <w:t>postgraduée</w:t>
      </w:r>
      <w:proofErr w:type="spellEnd"/>
      <w:r w:rsidRPr="00F2496C">
        <w:rPr>
          <w:rFonts w:ascii="Arial" w:eastAsia="Times New Roman" w:hAnsi="Arial" w:cs="Arial"/>
          <w:b/>
          <w:lang w:eastAsia="de-DE"/>
        </w:rPr>
        <w:t>, à l’intention de la CEFP</w:t>
      </w:r>
    </w:p>
    <w:p w14:paraId="556F972A"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de-DE"/>
        </w:rPr>
      </w:pPr>
      <w:r>
        <w:rPr>
          <w:rFonts w:ascii="Arial" w:eastAsia="Times New Roman" w:hAnsi="Arial" w:cs="Arial"/>
          <w:b/>
          <w:lang w:eastAsia="de-DE"/>
        </w:rPr>
        <w:tab/>
      </w:r>
      <w:r w:rsidRPr="00F2496C">
        <w:rPr>
          <w:rFonts w:ascii="Arial" w:eastAsia="Times New Roman" w:hAnsi="Arial" w:cs="Arial"/>
          <w:b/>
          <w:lang w:val="de-CH" w:eastAsia="de-DE"/>
        </w:rPr>
        <w:fldChar w:fldCharType="begin">
          <w:ffData>
            <w:name w:val="Text53"/>
            <w:enabled/>
            <w:calcOnExit w:val="0"/>
            <w:textInput/>
          </w:ffData>
        </w:fldChar>
      </w:r>
      <w:r w:rsidRPr="00F2496C">
        <w:rPr>
          <w:rFonts w:ascii="Arial" w:eastAsia="Times New Roman" w:hAnsi="Arial" w:cs="Arial"/>
          <w:b/>
          <w:lang w:val="de-CH" w:eastAsia="de-DE"/>
        </w:rPr>
        <w:instrText xml:space="preserve"> FORMTEXT </w:instrText>
      </w:r>
      <w:r w:rsidRPr="00F2496C">
        <w:rPr>
          <w:rFonts w:ascii="Arial" w:eastAsia="Times New Roman" w:hAnsi="Arial" w:cs="Arial"/>
          <w:b/>
          <w:lang w:val="de-CH" w:eastAsia="de-DE"/>
        </w:rPr>
      </w:r>
      <w:r w:rsidRPr="00F2496C">
        <w:rPr>
          <w:rFonts w:ascii="Arial" w:eastAsia="Times New Roman" w:hAnsi="Arial" w:cs="Arial"/>
          <w:b/>
          <w:lang w:val="de-CH" w:eastAsia="de-DE"/>
        </w:rPr>
        <w:fldChar w:fldCharType="separate"/>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val="de-CH" w:eastAsia="de-DE"/>
        </w:rPr>
        <w:t> </w:t>
      </w:r>
      <w:r w:rsidRPr="00F2496C">
        <w:rPr>
          <w:rFonts w:ascii="Arial" w:eastAsia="Times New Roman" w:hAnsi="Arial" w:cs="Arial"/>
          <w:b/>
          <w:lang w:eastAsia="de-DE"/>
        </w:rPr>
        <w:fldChar w:fldCharType="end"/>
      </w:r>
    </w:p>
    <w:p w14:paraId="35070D23" w14:textId="77777777" w:rsidR="00F2496C" w:rsidRPr="00F2496C" w:rsidRDefault="00F2496C" w:rsidP="00F2496C">
      <w:pPr>
        <w:tabs>
          <w:tab w:val="left" w:pos="426"/>
          <w:tab w:val="left" w:pos="6660"/>
        </w:tabs>
        <w:spacing w:after="0"/>
        <w:ind w:left="426" w:hanging="426"/>
        <w:rPr>
          <w:rFonts w:ascii="Arial" w:eastAsia="Times New Roman" w:hAnsi="Arial" w:cs="Arial"/>
          <w:b/>
          <w:lang w:eastAsia="fr-FR"/>
        </w:rPr>
      </w:pPr>
    </w:p>
    <w:p w14:paraId="6A8FBA40" w14:textId="77777777" w:rsidR="00F2496C" w:rsidRPr="00F2496C" w:rsidRDefault="00F2496C" w:rsidP="00F2496C">
      <w:pPr>
        <w:tabs>
          <w:tab w:val="left" w:pos="426"/>
          <w:tab w:val="left" w:pos="7740"/>
        </w:tabs>
        <w:spacing w:after="0"/>
        <w:ind w:left="426" w:hanging="426"/>
        <w:rPr>
          <w:rFonts w:ascii="Arial" w:eastAsia="Times New Roman" w:hAnsi="Arial" w:cs="Arial"/>
          <w:b/>
          <w:lang w:eastAsia="fr-FR"/>
        </w:rPr>
      </w:pPr>
      <w:r w:rsidRPr="00F2496C">
        <w:rPr>
          <w:rFonts w:ascii="Arial" w:eastAsia="Times New Roman" w:hAnsi="Arial" w:cs="Arial"/>
          <w:b/>
          <w:lang w:eastAsia="fr-FR"/>
        </w:rPr>
        <w:t>4.6.</w:t>
      </w:r>
      <w:r w:rsidRPr="00F2496C">
        <w:rPr>
          <w:rFonts w:ascii="Arial" w:eastAsia="Times New Roman" w:hAnsi="Arial" w:cs="Arial"/>
          <w:b/>
          <w:lang w:eastAsia="fr-FR"/>
        </w:rPr>
        <w:tab/>
        <w:t xml:space="preserve">Proposition de classification de l’établissement, à l’intention de la CEFP (selon le ch. 5 du programme de formation </w:t>
      </w:r>
      <w:proofErr w:type="spellStart"/>
      <w:r w:rsidRPr="00F2496C">
        <w:rPr>
          <w:rFonts w:ascii="Arial" w:eastAsia="Times New Roman" w:hAnsi="Arial" w:cs="Arial"/>
          <w:b/>
          <w:lang w:eastAsia="fr-FR"/>
        </w:rPr>
        <w:t>postgraduée</w:t>
      </w:r>
      <w:proofErr w:type="spellEnd"/>
      <w:r w:rsidRPr="00F2496C">
        <w:rPr>
          <w:rFonts w:ascii="Arial" w:eastAsia="Times New Roman" w:hAnsi="Arial" w:cs="Arial"/>
          <w:b/>
          <w:lang w:eastAsia="fr-FR"/>
        </w:rPr>
        <w:t xml:space="preserve"> et sur la base de la visite effectuée)</w:t>
      </w:r>
    </w:p>
    <w:p w14:paraId="26E90E7B" w14:textId="77777777" w:rsidR="00F2496C" w:rsidRDefault="00F2496C" w:rsidP="00F2496C">
      <w:pPr>
        <w:tabs>
          <w:tab w:val="left" w:pos="6660"/>
        </w:tabs>
        <w:spacing w:after="0"/>
        <w:rPr>
          <w:rFonts w:ascii="Arial" w:eastAsia="Times New Roman" w:hAnsi="Arial" w:cs="Arial"/>
          <w:b/>
          <w:lang w:eastAsia="fr-FR"/>
        </w:rPr>
      </w:pPr>
    </w:p>
    <w:p w14:paraId="55DD475E" w14:textId="77777777" w:rsidR="00F2496C" w:rsidRPr="00F2496C" w:rsidRDefault="00F2496C" w:rsidP="00F2496C">
      <w:pPr>
        <w:tabs>
          <w:tab w:val="left" w:pos="3402"/>
          <w:tab w:val="left" w:pos="7020"/>
          <w:tab w:val="left" w:pos="7740"/>
        </w:tabs>
        <w:spacing w:after="0"/>
        <w:ind w:left="3402" w:hanging="3402"/>
        <w:rPr>
          <w:rFonts w:ascii="Arial" w:eastAsia="Times New Roman" w:hAnsi="Arial" w:cs="Arial"/>
          <w:b/>
          <w:lang w:eastAsia="fr-FR"/>
        </w:rPr>
      </w:pPr>
      <w:r w:rsidRPr="00F2496C">
        <w:rPr>
          <w:rFonts w:ascii="Arial" w:eastAsia="Times New Roman" w:hAnsi="Arial" w:cs="Arial"/>
          <w:b/>
          <w:lang w:eastAsia="fr-FR"/>
        </w:rPr>
        <w:t>Classification (catégorie)</w:t>
      </w:r>
      <w:r w:rsidRPr="00F2496C">
        <w:rPr>
          <w:rFonts w:ascii="Arial" w:eastAsia="Times New Roman" w:hAnsi="Arial" w:cs="Arial"/>
          <w:b/>
          <w:lang w:eastAsia="fr-FR"/>
        </w:rPr>
        <w:tab/>
      </w:r>
      <w:r w:rsidRPr="00F2496C">
        <w:rPr>
          <w:rFonts w:ascii="Arial" w:eastAsia="Times New Roman" w:hAnsi="Arial" w:cs="Arial"/>
          <w:lang w:val="de-CH" w:eastAsia="fr-FR"/>
        </w:rPr>
        <w:fldChar w:fldCharType="begin">
          <w:ffData>
            <w:name w:val="Text45"/>
            <w:enabled/>
            <w:calcOnExit w:val="0"/>
            <w:textInput/>
          </w:ffData>
        </w:fldChar>
      </w:r>
      <w:r w:rsidRPr="00F2496C">
        <w:rPr>
          <w:rFonts w:ascii="Arial" w:eastAsia="Times New Roman" w:hAnsi="Arial" w:cs="Arial"/>
          <w:lang w:eastAsia="fr-FR"/>
        </w:rPr>
        <w:instrText xml:space="preserve"> FORMTEXT </w:instrText>
      </w:r>
      <w:r w:rsidRPr="00F2496C">
        <w:rPr>
          <w:rFonts w:ascii="Arial" w:eastAsia="Times New Roman" w:hAnsi="Arial" w:cs="Arial"/>
          <w:lang w:val="de-CH" w:eastAsia="fr-FR"/>
        </w:rPr>
      </w:r>
      <w:r w:rsidRPr="00F2496C">
        <w:rPr>
          <w:rFonts w:ascii="Arial" w:eastAsia="Times New Roman" w:hAnsi="Arial" w:cs="Arial"/>
          <w:lang w:val="de-CH" w:eastAsia="fr-FR"/>
        </w:rPr>
        <w:fldChar w:fldCharType="separate"/>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fldChar w:fldCharType="end"/>
      </w:r>
    </w:p>
    <w:p w14:paraId="2507D451" w14:textId="77777777" w:rsidR="00F2496C" w:rsidRPr="005A4AC4" w:rsidRDefault="00F2496C" w:rsidP="00F2496C">
      <w:pPr>
        <w:tabs>
          <w:tab w:val="left" w:pos="3402"/>
          <w:tab w:val="left" w:pos="7020"/>
          <w:tab w:val="left" w:pos="7740"/>
        </w:tabs>
        <w:spacing w:after="0"/>
        <w:ind w:left="3402" w:hanging="3402"/>
        <w:rPr>
          <w:rFonts w:ascii="Arial" w:eastAsia="Times New Roman" w:hAnsi="Arial" w:cs="Arial"/>
          <w:b/>
          <w:lang w:eastAsia="fr-FR"/>
        </w:rPr>
      </w:pPr>
      <w:r w:rsidRPr="005A4AC4">
        <w:rPr>
          <w:rFonts w:ascii="Arial" w:eastAsia="Times New Roman" w:hAnsi="Arial" w:cs="Arial"/>
          <w:b/>
          <w:lang w:eastAsia="fr-FR"/>
        </w:rPr>
        <w:t>- provisoire / en réévaluation</w:t>
      </w:r>
      <w:r w:rsidRPr="005A4AC4">
        <w:rPr>
          <w:rFonts w:ascii="Arial" w:eastAsia="Times New Roman" w:hAnsi="Arial" w:cs="Arial"/>
          <w:b/>
          <w:lang w:eastAsia="fr-FR"/>
        </w:rPr>
        <w:tab/>
      </w:r>
      <w:r w:rsidRPr="00F2496C">
        <w:rPr>
          <w:rFonts w:ascii="Arial" w:eastAsia="Times New Roman" w:hAnsi="Arial" w:cs="Arial"/>
          <w:sz w:val="24"/>
          <w:szCs w:val="24"/>
          <w:lang w:eastAsia="fr-FR"/>
        </w:rPr>
        <w:fldChar w:fldCharType="begin">
          <w:ffData>
            <w:name w:val="Kontrollkästchen5"/>
            <w:enabled/>
            <w:calcOnExit w:val="0"/>
            <w:checkBox>
              <w:sizeAuto/>
              <w:default w:val="0"/>
            </w:checkBox>
          </w:ffData>
        </w:fldChar>
      </w:r>
      <w:r w:rsidRPr="005A4AC4">
        <w:rPr>
          <w:rFonts w:ascii="Arial" w:eastAsia="Times New Roman" w:hAnsi="Arial" w:cs="Arial"/>
          <w:sz w:val="24"/>
          <w:szCs w:val="24"/>
          <w:lang w:eastAsia="fr-FR"/>
        </w:rPr>
        <w:instrText xml:space="preserve"> FORMCHECKBOX </w:instrText>
      </w:r>
      <w:r w:rsidR="008675BD">
        <w:rPr>
          <w:rFonts w:ascii="Arial" w:eastAsia="Times New Roman" w:hAnsi="Arial" w:cs="Arial"/>
          <w:sz w:val="24"/>
          <w:szCs w:val="24"/>
          <w:lang w:eastAsia="fr-FR"/>
        </w:rPr>
      </w:r>
      <w:r w:rsidR="008675BD">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fldChar w:fldCharType="end"/>
      </w:r>
    </w:p>
    <w:p w14:paraId="3868E1DF" w14:textId="77777777" w:rsidR="00F2496C" w:rsidRPr="005A4AC4" w:rsidRDefault="00F2496C" w:rsidP="00F2496C">
      <w:pPr>
        <w:tabs>
          <w:tab w:val="left" w:pos="3402"/>
          <w:tab w:val="left" w:pos="7020"/>
          <w:tab w:val="left" w:pos="7740"/>
        </w:tabs>
        <w:spacing w:after="0"/>
        <w:ind w:left="3402" w:hanging="3402"/>
        <w:rPr>
          <w:rFonts w:ascii="Arial" w:eastAsia="Times New Roman" w:hAnsi="Arial" w:cs="Arial"/>
          <w:b/>
          <w:lang w:eastAsia="fr-FR"/>
        </w:rPr>
      </w:pPr>
      <w:r w:rsidRPr="005A4AC4">
        <w:rPr>
          <w:rFonts w:ascii="Arial" w:eastAsia="Times New Roman" w:hAnsi="Arial" w:cs="Arial"/>
          <w:b/>
          <w:lang w:eastAsia="fr-FR"/>
        </w:rPr>
        <w:t>- définitive</w:t>
      </w:r>
      <w:r w:rsidRPr="005A4AC4">
        <w:rPr>
          <w:rFonts w:ascii="Arial" w:eastAsia="Times New Roman" w:hAnsi="Arial" w:cs="Arial"/>
          <w:b/>
          <w:lang w:eastAsia="fr-FR"/>
        </w:rPr>
        <w:tab/>
      </w:r>
      <w:r w:rsidRPr="00F2496C">
        <w:rPr>
          <w:rFonts w:ascii="Arial" w:eastAsia="Times New Roman" w:hAnsi="Arial" w:cs="Arial"/>
          <w:sz w:val="24"/>
          <w:szCs w:val="24"/>
          <w:lang w:eastAsia="fr-FR"/>
        </w:rPr>
        <w:fldChar w:fldCharType="begin">
          <w:ffData>
            <w:name w:val="Kontrollkästchen5"/>
            <w:enabled/>
            <w:calcOnExit w:val="0"/>
            <w:checkBox>
              <w:sizeAuto/>
              <w:default w:val="0"/>
            </w:checkBox>
          </w:ffData>
        </w:fldChar>
      </w:r>
      <w:r w:rsidRPr="005A4AC4">
        <w:rPr>
          <w:rFonts w:ascii="Arial" w:eastAsia="Times New Roman" w:hAnsi="Arial" w:cs="Arial"/>
          <w:sz w:val="24"/>
          <w:szCs w:val="24"/>
          <w:lang w:eastAsia="fr-FR"/>
        </w:rPr>
        <w:instrText xml:space="preserve"> FORMCHECKBOX </w:instrText>
      </w:r>
      <w:r w:rsidR="008675BD">
        <w:rPr>
          <w:rFonts w:ascii="Arial" w:eastAsia="Times New Roman" w:hAnsi="Arial" w:cs="Arial"/>
          <w:sz w:val="24"/>
          <w:szCs w:val="24"/>
          <w:lang w:eastAsia="fr-FR"/>
        </w:rPr>
      </w:r>
      <w:r w:rsidR="008675BD">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fldChar w:fldCharType="end"/>
      </w:r>
    </w:p>
    <w:p w14:paraId="2AADF590" w14:textId="77777777" w:rsidR="00F2496C" w:rsidRPr="005A4AC4" w:rsidRDefault="00F2496C" w:rsidP="00F2496C">
      <w:pPr>
        <w:tabs>
          <w:tab w:val="left" w:pos="3402"/>
          <w:tab w:val="left" w:pos="7020"/>
          <w:tab w:val="left" w:pos="7740"/>
        </w:tabs>
        <w:spacing w:after="0"/>
        <w:ind w:left="3402" w:hanging="3402"/>
        <w:rPr>
          <w:rFonts w:ascii="Arial" w:eastAsia="Times New Roman" w:hAnsi="Arial" w:cs="Arial"/>
          <w:b/>
          <w:lang w:eastAsia="fr-FR"/>
        </w:rPr>
      </w:pPr>
    </w:p>
    <w:p w14:paraId="6EB26F13" w14:textId="77777777" w:rsidR="00F2496C" w:rsidRPr="00F2496C" w:rsidRDefault="00F2496C" w:rsidP="00F2496C">
      <w:pPr>
        <w:tabs>
          <w:tab w:val="left" w:pos="3402"/>
          <w:tab w:val="left" w:pos="7020"/>
          <w:tab w:val="left" w:pos="7740"/>
        </w:tabs>
        <w:spacing w:after="0"/>
        <w:ind w:left="3402" w:hanging="3402"/>
        <w:rPr>
          <w:rFonts w:ascii="Arial" w:eastAsia="Times New Roman" w:hAnsi="Arial" w:cs="Arial"/>
          <w:b/>
          <w:lang w:eastAsia="fr-FR"/>
        </w:rPr>
      </w:pPr>
      <w:r w:rsidRPr="00F2496C">
        <w:rPr>
          <w:rFonts w:ascii="Arial" w:eastAsia="Times New Roman" w:hAnsi="Arial" w:cs="Arial"/>
          <w:b/>
          <w:lang w:eastAsia="fr-FR"/>
        </w:rPr>
        <w:t>Retrait / suppression</w:t>
      </w:r>
      <w:r w:rsidRPr="00F2496C">
        <w:rPr>
          <w:rFonts w:ascii="Arial" w:eastAsia="Times New Roman" w:hAnsi="Arial" w:cs="Arial"/>
          <w:b/>
          <w:lang w:eastAsia="fr-FR"/>
        </w:rPr>
        <w:tab/>
      </w:r>
      <w:r w:rsidRPr="00F2496C">
        <w:rPr>
          <w:rFonts w:ascii="Arial" w:eastAsia="Times New Roman" w:hAnsi="Arial" w:cs="Arial"/>
          <w:sz w:val="24"/>
          <w:szCs w:val="24"/>
          <w:lang w:eastAsia="fr-FR"/>
        </w:rPr>
        <w:fldChar w:fldCharType="begin">
          <w:ffData>
            <w:name w:val="Kontrollkästchen5"/>
            <w:enabled/>
            <w:calcOnExit w:val="0"/>
            <w:checkBox>
              <w:sizeAuto/>
              <w:default w:val="0"/>
            </w:checkBox>
          </w:ffData>
        </w:fldChar>
      </w:r>
      <w:r w:rsidRPr="00F2496C">
        <w:rPr>
          <w:rFonts w:ascii="Arial" w:eastAsia="Times New Roman" w:hAnsi="Arial" w:cs="Arial"/>
          <w:sz w:val="24"/>
          <w:szCs w:val="24"/>
          <w:lang w:eastAsia="fr-FR"/>
        </w:rPr>
        <w:instrText xml:space="preserve"> FORMCHECKBOX </w:instrText>
      </w:r>
      <w:r w:rsidR="008675BD">
        <w:rPr>
          <w:rFonts w:ascii="Arial" w:eastAsia="Times New Roman" w:hAnsi="Arial" w:cs="Arial"/>
          <w:sz w:val="24"/>
          <w:szCs w:val="24"/>
          <w:lang w:eastAsia="fr-FR"/>
        </w:rPr>
      </w:r>
      <w:r w:rsidR="008675BD">
        <w:rPr>
          <w:rFonts w:ascii="Arial" w:eastAsia="Times New Roman" w:hAnsi="Arial" w:cs="Arial"/>
          <w:sz w:val="24"/>
          <w:szCs w:val="24"/>
          <w:lang w:eastAsia="fr-FR"/>
        </w:rPr>
        <w:fldChar w:fldCharType="separate"/>
      </w:r>
      <w:r w:rsidRPr="00F2496C">
        <w:rPr>
          <w:rFonts w:ascii="Arial" w:eastAsia="Times New Roman" w:hAnsi="Arial" w:cs="Arial"/>
          <w:sz w:val="24"/>
          <w:szCs w:val="24"/>
          <w:lang w:eastAsia="fr-FR"/>
        </w:rPr>
        <w:fldChar w:fldCharType="end"/>
      </w:r>
    </w:p>
    <w:p w14:paraId="4E5C1CF8" w14:textId="77777777" w:rsidR="00F2496C" w:rsidRPr="00F2496C" w:rsidRDefault="00F2496C" w:rsidP="00F2496C">
      <w:pPr>
        <w:tabs>
          <w:tab w:val="left" w:pos="3402"/>
          <w:tab w:val="left" w:pos="7020"/>
          <w:tab w:val="left" w:pos="7740"/>
        </w:tabs>
        <w:spacing w:after="0"/>
        <w:ind w:left="3402" w:hanging="3402"/>
        <w:rPr>
          <w:rFonts w:ascii="Arial" w:eastAsia="Times New Roman" w:hAnsi="Arial" w:cs="Arial"/>
          <w:b/>
          <w:lang w:eastAsia="fr-FR"/>
        </w:rPr>
      </w:pPr>
      <w:r w:rsidRPr="00F2496C">
        <w:rPr>
          <w:rFonts w:ascii="Arial" w:eastAsia="Times New Roman" w:hAnsi="Arial" w:cs="Arial"/>
          <w:b/>
          <w:lang w:eastAsia="fr-FR"/>
        </w:rPr>
        <w:t>Raison:</w:t>
      </w:r>
      <w:r w:rsidRPr="00F2496C">
        <w:rPr>
          <w:rFonts w:ascii="Arial" w:eastAsia="Times New Roman" w:hAnsi="Arial" w:cs="Arial"/>
          <w:b/>
          <w:lang w:eastAsia="fr-FR"/>
        </w:rPr>
        <w:tab/>
      </w:r>
      <w:r w:rsidRPr="00F2496C">
        <w:rPr>
          <w:rFonts w:ascii="Arial" w:eastAsia="Times New Roman" w:hAnsi="Arial" w:cs="Arial"/>
          <w:lang w:val="de-CH" w:eastAsia="fr-FR"/>
        </w:rPr>
        <w:fldChar w:fldCharType="begin">
          <w:ffData>
            <w:name w:val="Text53"/>
            <w:enabled/>
            <w:calcOnExit w:val="0"/>
            <w:textInput/>
          </w:ffData>
        </w:fldChar>
      </w:r>
      <w:r w:rsidRPr="00F2496C">
        <w:rPr>
          <w:rFonts w:ascii="Arial" w:eastAsia="Times New Roman" w:hAnsi="Arial" w:cs="Arial"/>
          <w:lang w:eastAsia="fr-FR"/>
        </w:rPr>
        <w:instrText xml:space="preserve"> FORMTEXT </w:instrText>
      </w:r>
      <w:r w:rsidRPr="00F2496C">
        <w:rPr>
          <w:rFonts w:ascii="Arial" w:eastAsia="Times New Roman" w:hAnsi="Arial" w:cs="Arial"/>
          <w:lang w:val="de-CH" w:eastAsia="fr-FR"/>
        </w:rPr>
      </w:r>
      <w:r w:rsidRPr="00F2496C">
        <w:rPr>
          <w:rFonts w:ascii="Arial" w:eastAsia="Times New Roman" w:hAnsi="Arial" w:cs="Arial"/>
          <w:lang w:val="de-CH" w:eastAsia="fr-FR"/>
        </w:rPr>
        <w:fldChar w:fldCharType="separate"/>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t> </w:t>
      </w:r>
      <w:r w:rsidRPr="00F2496C">
        <w:rPr>
          <w:rFonts w:ascii="Arial" w:eastAsia="Times New Roman" w:hAnsi="Arial" w:cs="Arial"/>
          <w:lang w:val="de-CH" w:eastAsia="fr-FR"/>
        </w:rPr>
        <w:fldChar w:fldCharType="end"/>
      </w:r>
    </w:p>
    <w:p w14:paraId="3ED033AE" w14:textId="77777777" w:rsidR="00F2496C" w:rsidRPr="00F2496C" w:rsidRDefault="00F2496C" w:rsidP="00F2496C">
      <w:pPr>
        <w:tabs>
          <w:tab w:val="left" w:pos="6660"/>
        </w:tabs>
        <w:spacing w:after="0"/>
        <w:rPr>
          <w:rFonts w:ascii="Arial" w:eastAsia="Times New Roman" w:hAnsi="Arial" w:cs="Arial"/>
          <w:lang w:eastAsia="fr-FR"/>
        </w:rPr>
      </w:pPr>
      <w:r w:rsidRPr="00F2496C">
        <w:rPr>
          <w:rFonts w:ascii="Arial" w:eastAsia="Times New Roman" w:hAnsi="Arial" w:cs="Arial"/>
          <w:lang w:eastAsia="fr-FR"/>
        </w:rPr>
        <w:t>______________________________________________________________________________</w:t>
      </w:r>
    </w:p>
    <w:p w14:paraId="545B6F07" w14:textId="77777777" w:rsidR="00F2496C" w:rsidRPr="00F2496C" w:rsidRDefault="00F2496C" w:rsidP="00F2496C">
      <w:pPr>
        <w:tabs>
          <w:tab w:val="left" w:pos="6660"/>
        </w:tabs>
        <w:spacing w:after="0"/>
        <w:rPr>
          <w:rFonts w:ascii="Arial" w:eastAsia="Times New Roman" w:hAnsi="Arial" w:cs="Arial"/>
          <w:lang w:eastAsia="fr-FR"/>
        </w:rPr>
      </w:pPr>
    </w:p>
    <w:p w14:paraId="52BF510F" w14:textId="77777777" w:rsidR="00F2496C" w:rsidRPr="00F2496C" w:rsidRDefault="00F2496C" w:rsidP="00F2496C">
      <w:pPr>
        <w:spacing w:after="0"/>
        <w:rPr>
          <w:rFonts w:ascii="Arial" w:eastAsia="Times New Roman" w:hAnsi="Arial" w:cs="Arial"/>
          <w:lang w:eastAsia="fr-FR"/>
        </w:rPr>
      </w:pPr>
      <w:r w:rsidRPr="00F2496C">
        <w:rPr>
          <w:rFonts w:ascii="Arial" w:eastAsia="Times New Roman" w:hAnsi="Arial" w:cs="Arial"/>
          <w:lang w:eastAsia="fr-FR"/>
        </w:rPr>
        <w:t>Rapport de visite établi le</w:t>
      </w:r>
      <w:r w:rsidR="006F4F46">
        <w:rPr>
          <w:rFonts w:ascii="Arial" w:eastAsia="Times New Roman" w:hAnsi="Arial" w:cs="Arial"/>
          <w:lang w:eastAsia="fr-FR"/>
        </w:rPr>
        <w:t xml:space="preserve"> </w:t>
      </w:r>
      <w:r w:rsidRPr="00F2496C">
        <w:rPr>
          <w:rFonts w:ascii="Arial" w:eastAsia="Times New Roman" w:hAnsi="Arial" w:cs="Arial"/>
          <w:lang w:eastAsia="fr-FR"/>
        </w:rPr>
        <w:fldChar w:fldCharType="begin">
          <w:ffData>
            <w:name w:val="Text40"/>
            <w:enabled/>
            <w:calcOnExit w:val="0"/>
            <w:textInput/>
          </w:ffData>
        </w:fldChar>
      </w:r>
      <w:bookmarkStart w:id="18" w:name="Text40"/>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18"/>
    </w:p>
    <w:p w14:paraId="10958D69" w14:textId="77777777" w:rsidR="00F2496C" w:rsidRPr="00F2496C" w:rsidRDefault="00F2496C" w:rsidP="00F2496C">
      <w:pPr>
        <w:spacing w:after="0"/>
        <w:rPr>
          <w:rFonts w:ascii="Arial" w:eastAsia="Times New Roman" w:hAnsi="Arial" w:cs="Arial"/>
          <w:lang w:eastAsia="fr-FR"/>
        </w:rPr>
      </w:pPr>
      <w:r w:rsidRPr="00F2496C">
        <w:rPr>
          <w:rFonts w:ascii="Arial" w:eastAsia="Times New Roman" w:hAnsi="Arial" w:cs="Arial"/>
          <w:lang w:eastAsia="fr-FR"/>
        </w:rPr>
        <w:t xml:space="preserve">Nom du responsable de la visite d’évaluation: </w:t>
      </w:r>
      <w:r w:rsidRPr="00F2496C">
        <w:rPr>
          <w:rFonts w:ascii="Arial" w:eastAsia="Times New Roman" w:hAnsi="Arial" w:cs="Arial"/>
          <w:lang w:eastAsia="fr-FR"/>
        </w:rPr>
        <w:fldChar w:fldCharType="begin">
          <w:ffData>
            <w:name w:val="Text41"/>
            <w:enabled/>
            <w:calcOnExit w:val="0"/>
            <w:textInput/>
          </w:ffData>
        </w:fldChar>
      </w:r>
      <w:bookmarkStart w:id="19" w:name="Text41"/>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19"/>
    </w:p>
    <w:p w14:paraId="545EAA45" w14:textId="77777777" w:rsidR="00F2496C" w:rsidRPr="00F2496C" w:rsidRDefault="00F2496C" w:rsidP="00F2496C">
      <w:pPr>
        <w:spacing w:after="0"/>
        <w:rPr>
          <w:rFonts w:ascii="Arial" w:eastAsia="Times New Roman" w:hAnsi="Arial" w:cs="Arial"/>
          <w:lang w:eastAsia="fr-FR"/>
        </w:rPr>
      </w:pPr>
    </w:p>
    <w:p w14:paraId="4EB6EA96" w14:textId="77777777" w:rsidR="00F2496C" w:rsidRPr="00F2496C" w:rsidRDefault="00F2496C" w:rsidP="00F2496C">
      <w:pPr>
        <w:spacing w:after="0"/>
        <w:rPr>
          <w:rFonts w:ascii="Arial" w:eastAsia="Times New Roman" w:hAnsi="Arial" w:cs="Arial"/>
          <w:lang w:eastAsia="fr-FR"/>
        </w:rPr>
      </w:pPr>
      <w:r w:rsidRPr="00F2496C">
        <w:rPr>
          <w:rFonts w:ascii="Arial" w:eastAsia="Times New Roman" w:hAnsi="Arial" w:cs="Arial"/>
          <w:lang w:eastAsia="fr-FR"/>
        </w:rPr>
        <w:t>Rapport de visite lu et confirmé:</w:t>
      </w:r>
    </w:p>
    <w:p w14:paraId="5A526E4F" w14:textId="77777777" w:rsidR="00F2496C" w:rsidRPr="00F2496C" w:rsidRDefault="00F2496C" w:rsidP="00F2496C">
      <w:pPr>
        <w:tabs>
          <w:tab w:val="left" w:pos="2520"/>
          <w:tab w:val="left" w:pos="5580"/>
        </w:tabs>
        <w:spacing w:after="0"/>
        <w:rPr>
          <w:rFonts w:ascii="Arial" w:eastAsia="Times New Roman" w:hAnsi="Arial" w:cs="Arial"/>
          <w:lang w:eastAsia="fr-FR"/>
        </w:rPr>
      </w:pPr>
      <w:r w:rsidRPr="00F2496C">
        <w:rPr>
          <w:rFonts w:ascii="Arial" w:eastAsia="Times New Roman" w:hAnsi="Arial" w:cs="Arial"/>
          <w:lang w:eastAsia="fr-FR"/>
        </w:rPr>
        <w:t xml:space="preserve">Date: </w:t>
      </w:r>
      <w:r w:rsidRPr="00F2496C">
        <w:rPr>
          <w:rFonts w:ascii="Arial" w:eastAsia="Times New Roman" w:hAnsi="Arial" w:cs="Arial"/>
          <w:lang w:eastAsia="fr-FR"/>
        </w:rPr>
        <w:fldChar w:fldCharType="begin">
          <w:ffData>
            <w:name w:val="Text42"/>
            <w:enabled/>
            <w:calcOnExit w:val="0"/>
            <w:textInput/>
          </w:ffData>
        </w:fldChar>
      </w:r>
      <w:bookmarkStart w:id="20" w:name="Text42"/>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20"/>
      <w:r w:rsidRPr="00F2496C">
        <w:rPr>
          <w:rFonts w:ascii="Arial" w:eastAsia="Times New Roman" w:hAnsi="Arial" w:cs="Arial"/>
          <w:lang w:eastAsia="fr-FR"/>
        </w:rPr>
        <w:tab/>
        <w:t xml:space="preserve">Nom de l’expert hors discipline: </w:t>
      </w:r>
      <w:r w:rsidRPr="00F2496C">
        <w:rPr>
          <w:rFonts w:ascii="Arial" w:eastAsia="Times New Roman" w:hAnsi="Arial" w:cs="Arial"/>
          <w:lang w:eastAsia="fr-FR"/>
        </w:rPr>
        <w:fldChar w:fldCharType="begin">
          <w:ffData>
            <w:name w:val="Text45"/>
            <w:enabled/>
            <w:calcOnExit w:val="0"/>
            <w:textInput/>
          </w:ffData>
        </w:fldChar>
      </w:r>
      <w:bookmarkStart w:id="21" w:name="Text45"/>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21"/>
    </w:p>
    <w:p w14:paraId="275EA32B" w14:textId="77777777" w:rsidR="00F2496C" w:rsidRPr="00F2496C" w:rsidRDefault="00F2496C" w:rsidP="00F2496C">
      <w:pPr>
        <w:tabs>
          <w:tab w:val="left" w:pos="2520"/>
          <w:tab w:val="left" w:pos="5580"/>
        </w:tabs>
        <w:spacing w:after="0"/>
        <w:rPr>
          <w:rFonts w:ascii="Arial" w:eastAsia="Times New Roman" w:hAnsi="Arial" w:cs="Arial"/>
          <w:lang w:eastAsia="fr-FR"/>
        </w:rPr>
      </w:pPr>
      <w:r w:rsidRPr="00F2496C">
        <w:rPr>
          <w:rFonts w:ascii="Arial" w:eastAsia="Times New Roman" w:hAnsi="Arial" w:cs="Arial"/>
          <w:lang w:eastAsia="fr-FR"/>
        </w:rPr>
        <w:t xml:space="preserve">Date: </w:t>
      </w:r>
      <w:r w:rsidRPr="00F2496C">
        <w:rPr>
          <w:rFonts w:ascii="Arial" w:eastAsia="Times New Roman" w:hAnsi="Arial" w:cs="Arial"/>
          <w:lang w:eastAsia="fr-FR"/>
        </w:rPr>
        <w:fldChar w:fldCharType="begin">
          <w:ffData>
            <w:name w:val="Text43"/>
            <w:enabled/>
            <w:calcOnExit w:val="0"/>
            <w:textInput/>
          </w:ffData>
        </w:fldChar>
      </w:r>
      <w:bookmarkStart w:id="22" w:name="Text43"/>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22"/>
      <w:r w:rsidRPr="00F2496C">
        <w:rPr>
          <w:rFonts w:ascii="Arial" w:eastAsia="Times New Roman" w:hAnsi="Arial" w:cs="Arial"/>
          <w:lang w:eastAsia="fr-FR"/>
        </w:rPr>
        <w:tab/>
        <w:t xml:space="preserve">Nom du / de la </w:t>
      </w:r>
      <w:proofErr w:type="spellStart"/>
      <w:r w:rsidRPr="00F2496C">
        <w:rPr>
          <w:rFonts w:ascii="Arial" w:eastAsia="Times New Roman" w:hAnsi="Arial" w:cs="Arial"/>
          <w:lang w:eastAsia="fr-FR"/>
        </w:rPr>
        <w:t>délégué-e</w:t>
      </w:r>
      <w:proofErr w:type="spellEnd"/>
      <w:r w:rsidRPr="00F2496C">
        <w:rPr>
          <w:rFonts w:ascii="Arial" w:eastAsia="Times New Roman" w:hAnsi="Arial" w:cs="Arial"/>
          <w:lang w:eastAsia="fr-FR"/>
        </w:rPr>
        <w:t xml:space="preserve"> de l’ASMAC: </w:t>
      </w:r>
      <w:r w:rsidRPr="00F2496C">
        <w:rPr>
          <w:rFonts w:ascii="Arial" w:eastAsia="Times New Roman" w:hAnsi="Arial" w:cs="Arial"/>
          <w:lang w:eastAsia="fr-FR"/>
        </w:rPr>
        <w:fldChar w:fldCharType="begin">
          <w:ffData>
            <w:name w:val="Text44"/>
            <w:enabled/>
            <w:calcOnExit w:val="0"/>
            <w:textInput/>
          </w:ffData>
        </w:fldChar>
      </w:r>
      <w:bookmarkStart w:id="23" w:name="Text44"/>
      <w:r w:rsidRPr="00F2496C">
        <w:rPr>
          <w:rFonts w:ascii="Arial" w:eastAsia="Times New Roman" w:hAnsi="Arial" w:cs="Arial"/>
          <w:lang w:eastAsia="fr-FR"/>
        </w:rPr>
        <w:instrText xml:space="preserve"> FORMTEXT </w:instrText>
      </w:r>
      <w:r w:rsidRPr="00F2496C">
        <w:rPr>
          <w:rFonts w:ascii="Arial" w:eastAsia="Times New Roman" w:hAnsi="Arial" w:cs="Arial"/>
          <w:lang w:eastAsia="fr-FR"/>
        </w:rPr>
      </w:r>
      <w:r w:rsidRPr="00F2496C">
        <w:rPr>
          <w:rFonts w:ascii="Arial" w:eastAsia="Times New Roman" w:hAnsi="Arial" w:cs="Arial"/>
          <w:lang w:eastAsia="fr-FR"/>
        </w:rPr>
        <w:fldChar w:fldCharType="separate"/>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t> </w:t>
      </w:r>
      <w:r w:rsidRPr="00F2496C">
        <w:rPr>
          <w:rFonts w:ascii="Arial" w:eastAsia="Times New Roman" w:hAnsi="Arial" w:cs="Arial"/>
          <w:lang w:eastAsia="fr-FR"/>
        </w:rPr>
        <w:fldChar w:fldCharType="end"/>
      </w:r>
      <w:bookmarkEnd w:id="23"/>
    </w:p>
    <w:sectPr w:rsidR="00F2496C" w:rsidRPr="00F2496C" w:rsidSect="00766314">
      <w:footerReference w:type="default" r:id="rId8"/>
      <w:headerReference w:type="first" r:id="rId9"/>
      <w:footerReference w:type="first" r:id="rId10"/>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9549" w14:textId="77777777" w:rsidR="008675BD" w:rsidRDefault="008675BD" w:rsidP="00E177D4">
      <w:pPr>
        <w:spacing w:after="0"/>
      </w:pPr>
      <w:r>
        <w:separator/>
      </w:r>
    </w:p>
  </w:endnote>
  <w:endnote w:type="continuationSeparator" w:id="0">
    <w:p w14:paraId="54221B33" w14:textId="77777777" w:rsidR="008675BD" w:rsidRDefault="008675B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9426" w14:textId="48DB0C3D"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A636BD">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6129FC">
      <w:rPr>
        <w:rFonts w:ascii="Arial" w:hAnsi="Arial"/>
        <w:noProof/>
        <w:color w:val="3C5587" w:themeColor="accent1"/>
        <w:sz w:val="15"/>
        <w:szCs w:val="15"/>
      </w:rPr>
      <w:t>7</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6129FC">
      <w:rPr>
        <w:rFonts w:ascii="Arial" w:hAnsi="Arial"/>
        <w:noProof/>
        <w:color w:val="3C5587" w:themeColor="accent1"/>
        <w:sz w:val="15"/>
        <w:szCs w:val="15"/>
      </w:rPr>
      <w:t>7</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A1E" w14:textId="77777777" w:rsidR="00527220" w:rsidRPr="00EC2BDB" w:rsidRDefault="00527220" w:rsidP="00527220">
    <w:pPr>
      <w:pStyle w:val="Fusszeile2"/>
      <w:spacing w:line="240" w:lineRule="exact"/>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w:t>
    </w:r>
    <w:proofErr w:type="spellStart"/>
    <w:r w:rsidRPr="00EC2BDB">
      <w:rPr>
        <w:color w:val="3C5587"/>
        <w:spacing w:val="3"/>
        <w:sz w:val="15"/>
        <w:szCs w:val="15"/>
      </w:rPr>
      <w:t>postgraduée</w:t>
    </w:r>
    <w:proofErr w:type="spellEnd"/>
    <w:r w:rsidRPr="00EC2BDB">
      <w:rPr>
        <w:color w:val="3C5587"/>
        <w:spacing w:val="3"/>
        <w:sz w:val="15"/>
        <w:szCs w:val="15"/>
      </w:rPr>
      <w:t xml:space="preserve"> et continue</w:t>
    </w:r>
  </w:p>
  <w:p w14:paraId="1DAACBCD" w14:textId="2A0A07E1" w:rsidR="0097452E" w:rsidRPr="00527220" w:rsidRDefault="00527220" w:rsidP="00527220">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02F4" w14:textId="77777777" w:rsidR="008675BD" w:rsidRDefault="008675BD" w:rsidP="00E177D4">
      <w:pPr>
        <w:spacing w:after="0"/>
      </w:pPr>
      <w:r>
        <w:separator/>
      </w:r>
    </w:p>
  </w:footnote>
  <w:footnote w:type="continuationSeparator" w:id="0">
    <w:p w14:paraId="4BF4F5FB" w14:textId="77777777" w:rsidR="008675BD" w:rsidRDefault="008675B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FD03BC" w14:paraId="7757072F" w14:textId="77777777" w:rsidTr="00AE44D4">
      <w:trPr>
        <w:trHeight w:val="1421"/>
      </w:trPr>
      <w:tc>
        <w:tcPr>
          <w:tcW w:w="3307" w:type="dxa"/>
        </w:tcPr>
        <w:p w14:paraId="3595EFC2" w14:textId="77777777" w:rsidR="00FD03BC" w:rsidRDefault="00FD03BC" w:rsidP="004130F5">
          <w:pPr>
            <w:pStyle w:val="Kopfzeile"/>
            <w:spacing w:after="1080"/>
          </w:pPr>
          <w:r>
            <w:rPr>
              <w:noProof/>
              <w:lang w:val="de-CH" w:eastAsia="de-CH"/>
            </w:rPr>
            <w:drawing>
              <wp:anchor distT="0" distB="0" distL="114300" distR="114300" simplePos="0" relativeHeight="251659264" behindDoc="0" locked="0" layoutInCell="1" allowOverlap="1" wp14:anchorId="41A5CD39" wp14:editId="10BEDE39">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541BB7F9" w14:textId="77777777" w:rsidR="00FD03BC" w:rsidRDefault="00FD03BC" w:rsidP="004130F5">
          <w:pPr>
            <w:pStyle w:val="Kopfzeile"/>
            <w:spacing w:after="1080"/>
          </w:pPr>
        </w:p>
      </w:tc>
      <w:tc>
        <w:tcPr>
          <w:tcW w:w="3451" w:type="dxa"/>
        </w:tcPr>
        <w:p w14:paraId="466DA4C6" w14:textId="77777777" w:rsidR="00FD03BC" w:rsidRDefault="00FD03BC" w:rsidP="004130F5">
          <w:pPr>
            <w:pStyle w:val="Kopfzeile"/>
            <w:spacing w:after="1080"/>
          </w:pPr>
        </w:p>
      </w:tc>
    </w:tr>
  </w:tbl>
  <w:p w14:paraId="60BB8C4F" w14:textId="77777777" w:rsidR="004E6C12" w:rsidRPr="00FD03BC" w:rsidRDefault="004E6C1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75"/>
    <w:multiLevelType w:val="hybridMultilevel"/>
    <w:tmpl w:val="0E0C5EC8"/>
    <w:lvl w:ilvl="0" w:tplc="100C000F">
      <w:start w:val="1"/>
      <w:numFmt w:val="decimal"/>
      <w:lvlText w:val="%1."/>
      <w:lvlJc w:val="left"/>
      <w:pPr>
        <w:ind w:left="720" w:hanging="360"/>
      </w:pPr>
      <w:rPr>
        <w:rFonts w:ascii="Times New Roman"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312"/>
    <w:multiLevelType w:val="hybridMultilevel"/>
    <w:tmpl w:val="D53A9008"/>
    <w:lvl w:ilvl="0" w:tplc="B26686D4">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5313336"/>
    <w:multiLevelType w:val="hybridMultilevel"/>
    <w:tmpl w:val="30BE6B52"/>
    <w:lvl w:ilvl="0" w:tplc="C4A8E54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00042D"/>
    <w:multiLevelType w:val="hybridMultilevel"/>
    <w:tmpl w:val="F90CEA24"/>
    <w:lvl w:ilvl="0" w:tplc="B1EA09F2">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BA3792C"/>
    <w:multiLevelType w:val="hybridMultilevel"/>
    <w:tmpl w:val="B3DA4690"/>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6E2F13"/>
    <w:multiLevelType w:val="hybridMultilevel"/>
    <w:tmpl w:val="95C0537E"/>
    <w:lvl w:ilvl="0" w:tplc="257A026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AA36970"/>
    <w:multiLevelType w:val="hybridMultilevel"/>
    <w:tmpl w:val="8EE42E78"/>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A7B17"/>
    <w:multiLevelType w:val="hybridMultilevel"/>
    <w:tmpl w:val="EC3C682E"/>
    <w:lvl w:ilvl="0" w:tplc="A780590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1D023FB"/>
    <w:multiLevelType w:val="hybridMultilevel"/>
    <w:tmpl w:val="97B8DD9E"/>
    <w:lvl w:ilvl="0" w:tplc="912E17C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42CF36E4"/>
    <w:multiLevelType w:val="hybridMultilevel"/>
    <w:tmpl w:val="10C0D7FA"/>
    <w:lvl w:ilvl="0" w:tplc="AB52D618">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F3241"/>
    <w:multiLevelType w:val="multilevel"/>
    <w:tmpl w:val="3632A744"/>
    <w:numStyleLink w:val="FMHAufzhlunggegliedertauf3EbenenAltA"/>
  </w:abstractNum>
  <w:abstractNum w:abstractNumId="27" w15:restartNumberingAfterBreak="0">
    <w:nsid w:val="51601258"/>
    <w:multiLevelType w:val="hybridMultilevel"/>
    <w:tmpl w:val="E196D4A6"/>
    <w:lvl w:ilvl="0" w:tplc="5D2A7FF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1" w15:restartNumberingAfterBreak="0">
    <w:nsid w:val="56193C57"/>
    <w:multiLevelType w:val="hybridMultilevel"/>
    <w:tmpl w:val="2E8E4C2A"/>
    <w:lvl w:ilvl="0" w:tplc="3928406E">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77610C0"/>
    <w:multiLevelType w:val="multilevel"/>
    <w:tmpl w:val="5C6614D2"/>
    <w:numStyleLink w:val="FMHNummerierunggegliedertauf3EbenenAltN"/>
  </w:abstractNum>
  <w:abstractNum w:abstractNumId="33" w15:restartNumberingAfterBreak="0">
    <w:nsid w:val="57900325"/>
    <w:multiLevelType w:val="hybridMultilevel"/>
    <w:tmpl w:val="71B6F0CA"/>
    <w:lvl w:ilvl="0" w:tplc="49A0FFC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5" w15:restartNumberingAfterBreak="0">
    <w:nsid w:val="5E727CCE"/>
    <w:multiLevelType w:val="hybridMultilevel"/>
    <w:tmpl w:val="DA9AF962"/>
    <w:lvl w:ilvl="0" w:tplc="100C000F">
      <w:start w:val="1"/>
      <w:numFmt w:val="decimal"/>
      <w:lvlText w:val="%1."/>
      <w:lvlJc w:val="left"/>
      <w:pPr>
        <w:ind w:left="720" w:hanging="360"/>
      </w:pPr>
      <w:rPr>
        <w:rFonts w:ascii="Times New Roman"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4427FC0"/>
    <w:multiLevelType w:val="multilevel"/>
    <w:tmpl w:val="3632A744"/>
    <w:numStyleLink w:val="FMHAufzhlunggegliedertauf3EbenenAltA"/>
  </w:abstractNum>
  <w:abstractNum w:abstractNumId="37"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12E5C"/>
    <w:multiLevelType w:val="multilevel"/>
    <w:tmpl w:val="5C6614D2"/>
    <w:numStyleLink w:val="FMHNummerierunggegliedertauf3EbenenAltN"/>
  </w:abstractNum>
  <w:abstractNum w:abstractNumId="40" w15:restartNumberingAfterBreak="0">
    <w:nsid w:val="73276F63"/>
    <w:multiLevelType w:val="hybridMultilevel"/>
    <w:tmpl w:val="655257BC"/>
    <w:lvl w:ilvl="0" w:tplc="64AA3EF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A096D3B"/>
    <w:multiLevelType w:val="hybridMultilevel"/>
    <w:tmpl w:val="721039AA"/>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1"/>
  </w:num>
  <w:num w:numId="3">
    <w:abstractNumId w:val="23"/>
  </w:num>
  <w:num w:numId="4">
    <w:abstractNumId w:val="6"/>
  </w:num>
  <w:num w:numId="5">
    <w:abstractNumId w:val="23"/>
  </w:num>
  <w:num w:numId="6">
    <w:abstractNumId w:val="37"/>
  </w:num>
  <w:num w:numId="7">
    <w:abstractNumId w:val="11"/>
  </w:num>
  <w:num w:numId="8">
    <w:abstractNumId w:val="3"/>
  </w:num>
  <w:num w:numId="9">
    <w:abstractNumId w:val="39"/>
  </w:num>
  <w:num w:numId="10">
    <w:abstractNumId w:val="32"/>
  </w:num>
  <w:num w:numId="11">
    <w:abstractNumId w:val="4"/>
  </w:num>
  <w:num w:numId="12">
    <w:abstractNumId w:val="10"/>
  </w:num>
  <w:num w:numId="13">
    <w:abstractNumId w:val="22"/>
  </w:num>
  <w:num w:numId="14">
    <w:abstractNumId w:val="20"/>
  </w:num>
  <w:num w:numId="15">
    <w:abstractNumId w:val="36"/>
  </w:num>
  <w:num w:numId="16">
    <w:abstractNumId w:val="26"/>
  </w:num>
  <w:num w:numId="17">
    <w:abstractNumId w:val="16"/>
  </w:num>
  <w:num w:numId="18">
    <w:abstractNumId w:val="21"/>
  </w:num>
  <w:num w:numId="19">
    <w:abstractNumId w:val="15"/>
  </w:num>
  <w:num w:numId="20">
    <w:abstractNumId w:val="29"/>
  </w:num>
  <w:num w:numId="21">
    <w:abstractNumId w:val="38"/>
  </w:num>
  <w:num w:numId="22">
    <w:abstractNumId w:val="30"/>
  </w:num>
  <w:num w:numId="23">
    <w:abstractNumId w:val="1"/>
  </w:num>
  <w:num w:numId="24">
    <w:abstractNumId w:val="7"/>
  </w:num>
  <w:num w:numId="25">
    <w:abstractNumId w:val="28"/>
  </w:num>
  <w:num w:numId="26">
    <w:abstractNumId w:val="34"/>
  </w:num>
  <w:num w:numId="27">
    <w:abstractNumId w:val="8"/>
  </w:num>
  <w:num w:numId="28">
    <w:abstractNumId w:val="24"/>
  </w:num>
  <w:num w:numId="29">
    <w:abstractNumId w:val="42"/>
  </w:num>
  <w:num w:numId="30">
    <w:abstractNumId w:val="17"/>
  </w:num>
  <w:num w:numId="31">
    <w:abstractNumId w:val="13"/>
  </w:num>
  <w:num w:numId="32">
    <w:abstractNumId w:val="25"/>
  </w:num>
  <w:num w:numId="33">
    <w:abstractNumId w:val="35"/>
  </w:num>
  <w:num w:numId="34">
    <w:abstractNumId w:val="0"/>
  </w:num>
  <w:num w:numId="35">
    <w:abstractNumId w:val="12"/>
  </w:num>
  <w:num w:numId="36">
    <w:abstractNumId w:val="40"/>
  </w:num>
  <w:num w:numId="37">
    <w:abstractNumId w:val="31"/>
  </w:num>
  <w:num w:numId="38">
    <w:abstractNumId w:val="19"/>
  </w:num>
  <w:num w:numId="39">
    <w:abstractNumId w:val="33"/>
  </w:num>
  <w:num w:numId="40">
    <w:abstractNumId w:val="2"/>
  </w:num>
  <w:num w:numId="41">
    <w:abstractNumId w:val="9"/>
  </w:num>
  <w:num w:numId="42">
    <w:abstractNumId w:val="27"/>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1D"/>
    <w:rsid w:val="000A60A8"/>
    <w:rsid w:val="000C2E13"/>
    <w:rsid w:val="0012615E"/>
    <w:rsid w:val="002073D3"/>
    <w:rsid w:val="00232C9F"/>
    <w:rsid w:val="00253F0B"/>
    <w:rsid w:val="00321F80"/>
    <w:rsid w:val="003225D9"/>
    <w:rsid w:val="003A34FC"/>
    <w:rsid w:val="003C4327"/>
    <w:rsid w:val="003C4580"/>
    <w:rsid w:val="00405457"/>
    <w:rsid w:val="00433DBB"/>
    <w:rsid w:val="00446AA6"/>
    <w:rsid w:val="00480FE6"/>
    <w:rsid w:val="004820B8"/>
    <w:rsid w:val="004821AF"/>
    <w:rsid w:val="004B6847"/>
    <w:rsid w:val="004D2768"/>
    <w:rsid w:val="004E6C12"/>
    <w:rsid w:val="004F0962"/>
    <w:rsid w:val="00527220"/>
    <w:rsid w:val="00557A62"/>
    <w:rsid w:val="00557D20"/>
    <w:rsid w:val="005A4AC4"/>
    <w:rsid w:val="005E266E"/>
    <w:rsid w:val="006129FC"/>
    <w:rsid w:val="006659F7"/>
    <w:rsid w:val="006747E1"/>
    <w:rsid w:val="006F4F46"/>
    <w:rsid w:val="00735386"/>
    <w:rsid w:val="00766314"/>
    <w:rsid w:val="0077171B"/>
    <w:rsid w:val="007879A5"/>
    <w:rsid w:val="00807896"/>
    <w:rsid w:val="00847F74"/>
    <w:rsid w:val="008675BD"/>
    <w:rsid w:val="008C073A"/>
    <w:rsid w:val="00931A3B"/>
    <w:rsid w:val="00960A1D"/>
    <w:rsid w:val="0097452E"/>
    <w:rsid w:val="00992354"/>
    <w:rsid w:val="009A2F57"/>
    <w:rsid w:val="009A3199"/>
    <w:rsid w:val="009B4ECD"/>
    <w:rsid w:val="009F401D"/>
    <w:rsid w:val="00A02166"/>
    <w:rsid w:val="00A56EB6"/>
    <w:rsid w:val="00A636BD"/>
    <w:rsid w:val="00AB38C7"/>
    <w:rsid w:val="00B13EBD"/>
    <w:rsid w:val="00B46C91"/>
    <w:rsid w:val="00B75F0E"/>
    <w:rsid w:val="00C62CE5"/>
    <w:rsid w:val="00C84483"/>
    <w:rsid w:val="00CC0969"/>
    <w:rsid w:val="00CD79C8"/>
    <w:rsid w:val="00CE0E41"/>
    <w:rsid w:val="00D25542"/>
    <w:rsid w:val="00D56889"/>
    <w:rsid w:val="00E177D4"/>
    <w:rsid w:val="00E26E29"/>
    <w:rsid w:val="00ED79B0"/>
    <w:rsid w:val="00EE41EC"/>
    <w:rsid w:val="00F2496C"/>
    <w:rsid w:val="00FB1C2C"/>
    <w:rsid w:val="00FD03BC"/>
    <w:rsid w:val="00FF16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8DF48"/>
  <w15:docId w15:val="{F301B6DF-A731-4B46-9427-535835F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numbering" w:customStyle="1" w:styleId="KeineListe1">
    <w:name w:val="Keine Liste1"/>
    <w:next w:val="KeineListe"/>
    <w:uiPriority w:val="99"/>
    <w:semiHidden/>
    <w:unhideWhenUsed/>
    <w:rsid w:val="00F2496C"/>
  </w:style>
  <w:style w:type="table" w:customStyle="1" w:styleId="Tabellenraster1">
    <w:name w:val="Tabellenraster1"/>
    <w:basedOn w:val="NormaleTabelle"/>
    <w:next w:val="Tabellenraster"/>
    <w:rsid w:val="00F2496C"/>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2496C"/>
  </w:style>
  <w:style w:type="paragraph" w:styleId="StandardWeb">
    <w:name w:val="Normal (Web)"/>
    <w:basedOn w:val="Standard"/>
    <w:rsid w:val="00F2496C"/>
    <w:pPr>
      <w:spacing w:after="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824">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sChild>
        <w:div w:id="1830292845">
          <w:marLeft w:val="0"/>
          <w:marRight w:val="0"/>
          <w:marTop w:val="0"/>
          <w:marBottom w:val="0"/>
          <w:divBdr>
            <w:top w:val="none" w:sz="0" w:space="0" w:color="auto"/>
            <w:left w:val="none" w:sz="0" w:space="0" w:color="auto"/>
            <w:bottom w:val="none" w:sz="0" w:space="0" w:color="auto"/>
            <w:right w:val="none" w:sz="0" w:space="0" w:color="auto"/>
          </w:divBdr>
          <w:divsChild>
            <w:div w:id="1406342201">
              <w:marLeft w:val="225"/>
              <w:marRight w:val="225"/>
              <w:marTop w:val="0"/>
              <w:marBottom w:val="300"/>
              <w:divBdr>
                <w:top w:val="none" w:sz="0" w:space="0" w:color="auto"/>
                <w:left w:val="none" w:sz="0" w:space="0" w:color="auto"/>
                <w:bottom w:val="none" w:sz="0" w:space="0" w:color="auto"/>
                <w:right w:val="none" w:sz="0" w:space="0" w:color="auto"/>
              </w:divBdr>
              <w:divsChild>
                <w:div w:id="955143022">
                  <w:marLeft w:val="0"/>
                  <w:marRight w:val="0"/>
                  <w:marTop w:val="0"/>
                  <w:marBottom w:val="0"/>
                  <w:divBdr>
                    <w:top w:val="none" w:sz="0" w:space="0" w:color="auto"/>
                    <w:left w:val="none" w:sz="0" w:space="0" w:color="auto"/>
                    <w:bottom w:val="none" w:sz="0" w:space="0" w:color="auto"/>
                    <w:right w:val="none" w:sz="0" w:space="0" w:color="auto"/>
                  </w:divBdr>
                  <w:divsChild>
                    <w:div w:id="15845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7491">
      <w:bodyDiv w:val="1"/>
      <w:marLeft w:val="0"/>
      <w:marRight w:val="0"/>
      <w:marTop w:val="0"/>
      <w:marBottom w:val="0"/>
      <w:divBdr>
        <w:top w:val="none" w:sz="0" w:space="0" w:color="auto"/>
        <w:left w:val="none" w:sz="0" w:space="0" w:color="auto"/>
        <w:bottom w:val="none" w:sz="0" w:space="0" w:color="auto"/>
        <w:right w:val="none" w:sz="0" w:space="0" w:color="auto"/>
      </w:divBdr>
    </w:div>
    <w:div w:id="241450898">
      <w:bodyDiv w:val="1"/>
      <w:marLeft w:val="0"/>
      <w:marRight w:val="0"/>
      <w:marTop w:val="0"/>
      <w:marBottom w:val="0"/>
      <w:divBdr>
        <w:top w:val="none" w:sz="0" w:space="0" w:color="auto"/>
        <w:left w:val="none" w:sz="0" w:space="0" w:color="auto"/>
        <w:bottom w:val="none" w:sz="0" w:space="0" w:color="auto"/>
        <w:right w:val="none" w:sz="0" w:space="0" w:color="auto"/>
      </w:divBdr>
      <w:divsChild>
        <w:div w:id="1834375328">
          <w:marLeft w:val="0"/>
          <w:marRight w:val="0"/>
          <w:marTop w:val="0"/>
          <w:marBottom w:val="0"/>
          <w:divBdr>
            <w:top w:val="none" w:sz="0" w:space="0" w:color="auto"/>
            <w:left w:val="none" w:sz="0" w:space="0" w:color="auto"/>
            <w:bottom w:val="none" w:sz="0" w:space="0" w:color="auto"/>
            <w:right w:val="none" w:sz="0" w:space="0" w:color="auto"/>
          </w:divBdr>
          <w:divsChild>
            <w:div w:id="388504617">
              <w:marLeft w:val="225"/>
              <w:marRight w:val="225"/>
              <w:marTop w:val="0"/>
              <w:marBottom w:val="300"/>
              <w:divBdr>
                <w:top w:val="none" w:sz="0" w:space="0" w:color="auto"/>
                <w:left w:val="none" w:sz="0" w:space="0" w:color="auto"/>
                <w:bottom w:val="none" w:sz="0" w:space="0" w:color="auto"/>
                <w:right w:val="none" w:sz="0" w:space="0" w:color="auto"/>
              </w:divBdr>
              <w:divsChild>
                <w:div w:id="160051591">
                  <w:marLeft w:val="0"/>
                  <w:marRight w:val="0"/>
                  <w:marTop w:val="0"/>
                  <w:marBottom w:val="0"/>
                  <w:divBdr>
                    <w:top w:val="none" w:sz="0" w:space="0" w:color="auto"/>
                    <w:left w:val="none" w:sz="0" w:space="0" w:color="auto"/>
                    <w:bottom w:val="none" w:sz="0" w:space="0" w:color="auto"/>
                    <w:right w:val="none" w:sz="0" w:space="0" w:color="auto"/>
                  </w:divBdr>
                  <w:divsChild>
                    <w:div w:id="100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5742">
      <w:bodyDiv w:val="1"/>
      <w:marLeft w:val="0"/>
      <w:marRight w:val="0"/>
      <w:marTop w:val="0"/>
      <w:marBottom w:val="0"/>
      <w:divBdr>
        <w:top w:val="none" w:sz="0" w:space="0" w:color="auto"/>
        <w:left w:val="none" w:sz="0" w:space="0" w:color="auto"/>
        <w:bottom w:val="none" w:sz="0" w:space="0" w:color="auto"/>
        <w:right w:val="none" w:sz="0" w:space="0" w:color="auto"/>
      </w:divBdr>
    </w:div>
    <w:div w:id="534774848">
      <w:bodyDiv w:val="1"/>
      <w:marLeft w:val="0"/>
      <w:marRight w:val="0"/>
      <w:marTop w:val="0"/>
      <w:marBottom w:val="0"/>
      <w:divBdr>
        <w:top w:val="none" w:sz="0" w:space="0" w:color="auto"/>
        <w:left w:val="none" w:sz="0" w:space="0" w:color="auto"/>
        <w:bottom w:val="none" w:sz="0" w:space="0" w:color="auto"/>
        <w:right w:val="none" w:sz="0" w:space="0" w:color="auto"/>
      </w:divBdr>
      <w:divsChild>
        <w:div w:id="1843541123">
          <w:marLeft w:val="0"/>
          <w:marRight w:val="0"/>
          <w:marTop w:val="0"/>
          <w:marBottom w:val="0"/>
          <w:divBdr>
            <w:top w:val="none" w:sz="0" w:space="0" w:color="auto"/>
            <w:left w:val="none" w:sz="0" w:space="0" w:color="auto"/>
            <w:bottom w:val="none" w:sz="0" w:space="0" w:color="auto"/>
            <w:right w:val="none" w:sz="0" w:space="0" w:color="auto"/>
          </w:divBdr>
          <w:divsChild>
            <w:div w:id="1675835852">
              <w:marLeft w:val="225"/>
              <w:marRight w:val="225"/>
              <w:marTop w:val="0"/>
              <w:marBottom w:val="300"/>
              <w:divBdr>
                <w:top w:val="none" w:sz="0" w:space="0" w:color="auto"/>
                <w:left w:val="none" w:sz="0" w:space="0" w:color="auto"/>
                <w:bottom w:val="none" w:sz="0" w:space="0" w:color="auto"/>
                <w:right w:val="none" w:sz="0" w:space="0" w:color="auto"/>
              </w:divBdr>
              <w:divsChild>
                <w:div w:id="764154654">
                  <w:marLeft w:val="0"/>
                  <w:marRight w:val="0"/>
                  <w:marTop w:val="0"/>
                  <w:marBottom w:val="0"/>
                  <w:divBdr>
                    <w:top w:val="none" w:sz="0" w:space="0" w:color="auto"/>
                    <w:left w:val="none" w:sz="0" w:space="0" w:color="auto"/>
                    <w:bottom w:val="none" w:sz="0" w:space="0" w:color="auto"/>
                    <w:right w:val="none" w:sz="0" w:space="0" w:color="auto"/>
                  </w:divBdr>
                  <w:divsChild>
                    <w:div w:id="15633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1424">
      <w:bodyDiv w:val="1"/>
      <w:marLeft w:val="0"/>
      <w:marRight w:val="0"/>
      <w:marTop w:val="0"/>
      <w:marBottom w:val="0"/>
      <w:divBdr>
        <w:top w:val="none" w:sz="0" w:space="0" w:color="auto"/>
        <w:left w:val="none" w:sz="0" w:space="0" w:color="auto"/>
        <w:bottom w:val="none" w:sz="0" w:space="0" w:color="auto"/>
        <w:right w:val="none" w:sz="0" w:space="0" w:color="auto"/>
      </w:divBdr>
    </w:div>
    <w:div w:id="614554887">
      <w:bodyDiv w:val="1"/>
      <w:marLeft w:val="0"/>
      <w:marRight w:val="0"/>
      <w:marTop w:val="0"/>
      <w:marBottom w:val="0"/>
      <w:divBdr>
        <w:top w:val="none" w:sz="0" w:space="0" w:color="auto"/>
        <w:left w:val="none" w:sz="0" w:space="0" w:color="auto"/>
        <w:bottom w:val="none" w:sz="0" w:space="0" w:color="auto"/>
        <w:right w:val="none" w:sz="0" w:space="0" w:color="auto"/>
      </w:divBdr>
    </w:div>
    <w:div w:id="663894943">
      <w:bodyDiv w:val="1"/>
      <w:marLeft w:val="0"/>
      <w:marRight w:val="0"/>
      <w:marTop w:val="0"/>
      <w:marBottom w:val="0"/>
      <w:divBdr>
        <w:top w:val="none" w:sz="0" w:space="0" w:color="auto"/>
        <w:left w:val="none" w:sz="0" w:space="0" w:color="auto"/>
        <w:bottom w:val="none" w:sz="0" w:space="0" w:color="auto"/>
        <w:right w:val="none" w:sz="0" w:space="0" w:color="auto"/>
      </w:divBdr>
    </w:div>
    <w:div w:id="666056991">
      <w:bodyDiv w:val="1"/>
      <w:marLeft w:val="0"/>
      <w:marRight w:val="0"/>
      <w:marTop w:val="0"/>
      <w:marBottom w:val="0"/>
      <w:divBdr>
        <w:top w:val="none" w:sz="0" w:space="0" w:color="auto"/>
        <w:left w:val="none" w:sz="0" w:space="0" w:color="auto"/>
        <w:bottom w:val="none" w:sz="0" w:space="0" w:color="auto"/>
        <w:right w:val="none" w:sz="0" w:space="0" w:color="auto"/>
      </w:divBdr>
    </w:div>
    <w:div w:id="733089762">
      <w:bodyDiv w:val="1"/>
      <w:marLeft w:val="0"/>
      <w:marRight w:val="0"/>
      <w:marTop w:val="0"/>
      <w:marBottom w:val="0"/>
      <w:divBdr>
        <w:top w:val="none" w:sz="0" w:space="0" w:color="auto"/>
        <w:left w:val="none" w:sz="0" w:space="0" w:color="auto"/>
        <w:bottom w:val="none" w:sz="0" w:space="0" w:color="auto"/>
        <w:right w:val="none" w:sz="0" w:space="0" w:color="auto"/>
      </w:divBdr>
    </w:div>
    <w:div w:id="974530412">
      <w:bodyDiv w:val="1"/>
      <w:marLeft w:val="0"/>
      <w:marRight w:val="0"/>
      <w:marTop w:val="0"/>
      <w:marBottom w:val="0"/>
      <w:divBdr>
        <w:top w:val="none" w:sz="0" w:space="0" w:color="auto"/>
        <w:left w:val="none" w:sz="0" w:space="0" w:color="auto"/>
        <w:bottom w:val="none" w:sz="0" w:space="0" w:color="auto"/>
        <w:right w:val="none" w:sz="0" w:space="0" w:color="auto"/>
      </w:divBdr>
    </w:div>
    <w:div w:id="996148570">
      <w:bodyDiv w:val="1"/>
      <w:marLeft w:val="0"/>
      <w:marRight w:val="0"/>
      <w:marTop w:val="0"/>
      <w:marBottom w:val="0"/>
      <w:divBdr>
        <w:top w:val="none" w:sz="0" w:space="0" w:color="auto"/>
        <w:left w:val="none" w:sz="0" w:space="0" w:color="auto"/>
        <w:bottom w:val="none" w:sz="0" w:space="0" w:color="auto"/>
        <w:right w:val="none" w:sz="0" w:space="0" w:color="auto"/>
      </w:divBdr>
    </w:div>
    <w:div w:id="1311134491">
      <w:bodyDiv w:val="1"/>
      <w:marLeft w:val="0"/>
      <w:marRight w:val="0"/>
      <w:marTop w:val="0"/>
      <w:marBottom w:val="0"/>
      <w:divBdr>
        <w:top w:val="none" w:sz="0" w:space="0" w:color="auto"/>
        <w:left w:val="none" w:sz="0" w:space="0" w:color="auto"/>
        <w:bottom w:val="none" w:sz="0" w:space="0" w:color="auto"/>
        <w:right w:val="none" w:sz="0" w:space="0" w:color="auto"/>
      </w:divBdr>
    </w:div>
    <w:div w:id="1743331224">
      <w:bodyDiv w:val="1"/>
      <w:marLeft w:val="0"/>
      <w:marRight w:val="0"/>
      <w:marTop w:val="0"/>
      <w:marBottom w:val="0"/>
      <w:divBdr>
        <w:top w:val="none" w:sz="0" w:space="0" w:color="auto"/>
        <w:left w:val="none" w:sz="0" w:space="0" w:color="auto"/>
        <w:bottom w:val="none" w:sz="0" w:space="0" w:color="auto"/>
        <w:right w:val="none" w:sz="0" w:space="0" w:color="auto"/>
      </w:divBdr>
    </w:div>
    <w:div w:id="1909876649">
      <w:bodyDiv w:val="1"/>
      <w:marLeft w:val="0"/>
      <w:marRight w:val="0"/>
      <w:marTop w:val="0"/>
      <w:marBottom w:val="0"/>
      <w:divBdr>
        <w:top w:val="none" w:sz="0" w:space="0" w:color="auto"/>
        <w:left w:val="none" w:sz="0" w:space="0" w:color="auto"/>
        <w:bottom w:val="none" w:sz="0" w:space="0" w:color="auto"/>
        <w:right w:val="none" w:sz="0" w:space="0" w:color="auto"/>
      </w:divBdr>
    </w:div>
    <w:div w:id="2034258042">
      <w:bodyDiv w:val="1"/>
      <w:marLeft w:val="0"/>
      <w:marRight w:val="0"/>
      <w:marTop w:val="0"/>
      <w:marBottom w:val="0"/>
      <w:divBdr>
        <w:top w:val="none" w:sz="0" w:space="0" w:color="auto"/>
        <w:left w:val="none" w:sz="0" w:space="0" w:color="auto"/>
        <w:bottom w:val="none" w:sz="0" w:space="0" w:color="auto"/>
        <w:right w:val="none" w:sz="0" w:space="0" w:color="auto"/>
      </w:divBdr>
      <w:divsChild>
        <w:div w:id="158666015">
          <w:marLeft w:val="0"/>
          <w:marRight w:val="0"/>
          <w:marTop w:val="0"/>
          <w:marBottom w:val="0"/>
          <w:divBdr>
            <w:top w:val="none" w:sz="0" w:space="0" w:color="auto"/>
            <w:left w:val="none" w:sz="0" w:space="0" w:color="auto"/>
            <w:bottom w:val="none" w:sz="0" w:space="0" w:color="auto"/>
            <w:right w:val="none" w:sz="0" w:space="0" w:color="auto"/>
          </w:divBdr>
          <w:divsChild>
            <w:div w:id="1924295848">
              <w:marLeft w:val="225"/>
              <w:marRight w:val="225"/>
              <w:marTop w:val="0"/>
              <w:marBottom w:val="300"/>
              <w:divBdr>
                <w:top w:val="none" w:sz="0" w:space="0" w:color="auto"/>
                <w:left w:val="none" w:sz="0" w:space="0" w:color="auto"/>
                <w:bottom w:val="none" w:sz="0" w:space="0" w:color="auto"/>
                <w:right w:val="none" w:sz="0" w:space="0" w:color="auto"/>
              </w:divBdr>
              <w:divsChild>
                <w:div w:id="1952973714">
                  <w:marLeft w:val="0"/>
                  <w:marRight w:val="0"/>
                  <w:marTop w:val="0"/>
                  <w:marBottom w:val="0"/>
                  <w:divBdr>
                    <w:top w:val="none" w:sz="0" w:space="0" w:color="auto"/>
                    <w:left w:val="none" w:sz="0" w:space="0" w:color="auto"/>
                    <w:bottom w:val="none" w:sz="0" w:space="0" w:color="auto"/>
                    <w:right w:val="none" w:sz="0" w:space="0" w:color="auto"/>
                  </w:divBdr>
                  <w:divsChild>
                    <w:div w:id="16212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73FC-16DA-455D-A00D-A2EE0249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1888</Words>
  <Characters>10765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9</cp:revision>
  <dcterms:created xsi:type="dcterms:W3CDTF">2022-02-01T07:55:00Z</dcterms:created>
  <dcterms:modified xsi:type="dcterms:W3CDTF">2022-02-01T16:01:00Z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