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3A" w:rsidRPr="004C533A" w:rsidRDefault="004C533A" w:rsidP="00CE5BFD">
      <w:pPr>
        <w:spacing w:after="0"/>
        <w:rPr>
          <w:rFonts w:ascii="Arial" w:eastAsia="Times New Roman" w:hAnsi="Arial" w:cs="Arial"/>
          <w:b/>
          <w:sz w:val="36"/>
          <w:szCs w:val="36"/>
          <w:lang w:val="fr-FR" w:eastAsia="de-DE"/>
        </w:rPr>
      </w:pPr>
      <w:r w:rsidRPr="004C533A">
        <w:rPr>
          <w:rFonts w:ascii="Arial" w:eastAsia="Times New Roman" w:hAnsi="Arial" w:cs="Arial"/>
          <w:b/>
          <w:sz w:val="36"/>
          <w:szCs w:val="36"/>
          <w:lang w:val="fr-FR" w:eastAsia="de-DE"/>
        </w:rPr>
        <w:t>Reconnaissance du formateur en cabinet médical</w:t>
      </w:r>
    </w:p>
    <w:p w:rsidR="004C533A" w:rsidRPr="004C533A" w:rsidRDefault="004C533A" w:rsidP="00CE5BFD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Arial"/>
          <w:b/>
          <w:sz w:val="36"/>
          <w:szCs w:val="36"/>
          <w:lang w:val="fr-FR" w:eastAsia="de-DE"/>
        </w:rPr>
      </w:pPr>
    </w:p>
    <w:p w:rsidR="004C533A" w:rsidRPr="0034131B" w:rsidRDefault="0034131B" w:rsidP="00CE5BFD">
      <w:pPr>
        <w:spacing w:after="0"/>
        <w:rPr>
          <w:rFonts w:ascii="Arial" w:eastAsia="Times New Roman" w:hAnsi="Arial" w:cs="Arial"/>
          <w:sz w:val="28"/>
          <w:szCs w:val="30"/>
          <w:lang w:val="fr-FR" w:eastAsia="de-DE"/>
        </w:rPr>
      </w:pPr>
      <w:r w:rsidRPr="0034131B">
        <w:rPr>
          <w:rFonts w:ascii="Arial" w:eastAsia="Times New Roman" w:hAnsi="Arial" w:cs="Arial"/>
          <w:b/>
          <w:sz w:val="28"/>
          <w:szCs w:val="30"/>
          <w:lang w:val="fr-FR" w:eastAsia="de-DE"/>
        </w:rPr>
        <w:t>Psychiatrie et psychothérapie forensique pour enfants et adolescents</w:t>
      </w:r>
    </w:p>
    <w:p w:rsidR="004C533A" w:rsidRPr="0034131B" w:rsidRDefault="004C533A" w:rsidP="00CE5BFD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4C533A" w:rsidRDefault="004C533A" w:rsidP="00CE5BFD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Start w:id="0" w:name="Text24"/>
    <w:p w:rsidR="004C533A" w:rsidRPr="004C533A" w:rsidRDefault="004C533A" w:rsidP="00CE5BFD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427C19">
        <w:rPr>
          <w:rFonts w:ascii="Arial" w:eastAsia="Times New Roman" w:hAnsi="Arial" w:cs="Times New Roman"/>
          <w:lang w:val="fr-FR" w:eastAsia="de-DE"/>
        </w:rPr>
      </w:r>
      <w:r w:rsidR="00427C19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r w:rsidRPr="004C533A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Demande de reconnaissance </w:t>
      </w:r>
    </w:p>
    <w:p w:rsidR="004C533A" w:rsidRPr="004C533A" w:rsidRDefault="004C533A" w:rsidP="00CE5BFD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427C19">
        <w:rPr>
          <w:rFonts w:ascii="Arial" w:eastAsia="Times New Roman" w:hAnsi="Arial" w:cs="Times New Roman"/>
          <w:lang w:val="fr-FR" w:eastAsia="de-DE"/>
        </w:rPr>
      </w:r>
      <w:r w:rsidR="00427C19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r w:rsidRPr="004C533A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</w:t>
      </w:r>
      <w:r w:rsidRPr="004C533A">
        <w:rPr>
          <w:rFonts w:ascii="Arial" w:eastAsia="Times New Roman" w:hAnsi="Arial" w:cs="Times New Roman"/>
          <w:bCs/>
          <w:sz w:val="30"/>
          <w:szCs w:val="30"/>
          <w:lang w:val="fr-FR" w:eastAsia="de-DE"/>
        </w:rPr>
        <w:t>Réévaluation</w:t>
      </w:r>
    </w:p>
    <w:p w:rsidR="004C533A" w:rsidRPr="004C533A" w:rsidRDefault="004C533A" w:rsidP="00CE5BFD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End w:id="0"/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>Détenteur-trice:</w:t>
      </w:r>
      <w:r w:rsidRPr="004C533A">
        <w:rPr>
          <w:rFonts w:ascii="Arial" w:eastAsia="Times New Roman" w:hAnsi="Arial" w:cs="Times New Roman"/>
          <w:lang w:val="fr-FR" w:eastAsia="de-DE"/>
        </w:rPr>
        <w:tab/>
        <w:t>Nom</w:t>
      </w:r>
      <w:r w:rsidRPr="004C533A">
        <w:rPr>
          <w:rFonts w:ascii="Arial" w:eastAsia="Times New Roman" w:hAnsi="Arial" w:cs="Times New Roman"/>
          <w:lang w:val="fr-FR" w:eastAsia="de-DE"/>
        </w:rPr>
        <w:tab/>
      </w:r>
      <w:bookmarkStart w:id="1" w:name="Text1"/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1"/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ab/>
        <w:t>Année de naissance</w:t>
      </w:r>
      <w:r w:rsidRPr="004C533A">
        <w:rPr>
          <w:rFonts w:ascii="Arial" w:eastAsia="Times New Roman" w:hAnsi="Arial" w:cs="Times New Roman"/>
          <w:lang w:val="fr-FR" w:eastAsia="de-DE"/>
        </w:rPr>
        <w:tab/>
      </w:r>
      <w:bookmarkStart w:id="2" w:name="Text2"/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2"/>
    </w:p>
    <w:p w:rsidR="004C533A" w:rsidRPr="004C533A" w:rsidRDefault="004C533A" w:rsidP="00CE5BFD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ab/>
        <w:t>Titre de spécialiste</w:t>
      </w:r>
      <w:r w:rsidRPr="004C533A">
        <w:rPr>
          <w:rFonts w:ascii="Arial" w:eastAsia="Times New Roman" w:hAnsi="Arial" w:cs="Times New Roman"/>
          <w:lang w:val="fr-FR" w:eastAsia="de-DE"/>
        </w:rPr>
        <w:tab/>
      </w:r>
      <w:bookmarkStart w:id="3" w:name="Text3"/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3"/>
    </w:p>
    <w:p w:rsidR="004C533A" w:rsidRPr="004C533A" w:rsidRDefault="004C533A" w:rsidP="00CE5BFD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ab/>
        <w:t>Cabinet depuis</w:t>
      </w:r>
      <w:r w:rsidRPr="004C533A">
        <w:rPr>
          <w:rFonts w:ascii="Arial" w:eastAsia="Times New Roman" w:hAnsi="Arial" w:cs="Times New Roman"/>
          <w:lang w:val="fr-FR" w:eastAsia="de-DE"/>
        </w:rPr>
        <w:tab/>
      </w:r>
      <w:bookmarkStart w:id="4" w:name="Text4"/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4"/>
    </w:p>
    <w:p w:rsidR="004C533A" w:rsidRPr="004C533A" w:rsidRDefault="004C533A" w:rsidP="00CE5BFD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ab/>
        <w:t>Adresse</w:t>
      </w:r>
      <w:r w:rsidRPr="004C533A">
        <w:rPr>
          <w:rFonts w:ascii="Arial" w:eastAsia="Times New Roman" w:hAnsi="Arial" w:cs="Times New Roman"/>
          <w:lang w:val="fr-FR" w:eastAsia="de-DE"/>
        </w:rPr>
        <w:tab/>
      </w:r>
      <w:bookmarkStart w:id="5" w:name="Text5"/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5"/>
    </w:p>
    <w:p w:rsidR="004C533A" w:rsidRPr="004C533A" w:rsidRDefault="004C533A" w:rsidP="00CE5BFD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1985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ab/>
      </w:r>
      <w:r w:rsidRPr="004C533A">
        <w:rPr>
          <w:rFonts w:ascii="Arial" w:eastAsia="Times New Roman" w:hAnsi="Arial" w:cs="Times New Roman"/>
          <w:lang w:val="fr-FR" w:eastAsia="de-DE"/>
        </w:rPr>
        <w:tab/>
      </w: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6"/>
    </w:p>
    <w:p w:rsidR="004C533A" w:rsidRPr="004C533A" w:rsidRDefault="004C533A" w:rsidP="00CE5BFD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ab/>
        <w:t>Téléphone</w:t>
      </w:r>
      <w:r w:rsidRPr="004C533A">
        <w:rPr>
          <w:rFonts w:ascii="Arial" w:eastAsia="Times New Roman" w:hAnsi="Arial" w:cs="Times New Roman"/>
          <w:lang w:val="fr-FR" w:eastAsia="de-DE"/>
        </w:rPr>
        <w:tab/>
      </w: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7"/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ab/>
        <w:t xml:space="preserve">Courriel </w:t>
      </w:r>
      <w:r w:rsidRPr="004C533A">
        <w:rPr>
          <w:rFonts w:ascii="Arial" w:eastAsia="Times New Roman" w:hAnsi="Arial" w:cs="Times New Roman"/>
          <w:lang w:val="fr-FR" w:eastAsia="de-DE"/>
        </w:rPr>
        <w:tab/>
      </w:r>
      <w:bookmarkStart w:id="8" w:name="Text8"/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8"/>
    </w:p>
    <w:p w:rsidR="004C533A" w:rsidRPr="004C533A" w:rsidRDefault="004C533A" w:rsidP="00CE5BFD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5387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>Date</w:t>
      </w:r>
      <w:r w:rsidRPr="004C533A">
        <w:rPr>
          <w:rFonts w:ascii="Arial" w:eastAsia="Times New Roman" w:hAnsi="Arial" w:cs="Times New Roman"/>
          <w:lang w:val="fr-FR" w:eastAsia="de-DE"/>
        </w:rPr>
        <w:tab/>
        <w:t>Détenteur/trice du cabinet</w:t>
      </w:r>
    </w:p>
    <w:p w:rsidR="004C533A" w:rsidRPr="004C533A" w:rsidRDefault="004C533A" w:rsidP="00CE5BFD">
      <w:pPr>
        <w:tabs>
          <w:tab w:val="left" w:pos="5387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bookmarkStart w:id="9" w:name="Text9"/>
    <w:p w:rsidR="004C533A" w:rsidRPr="004C533A" w:rsidRDefault="004C533A" w:rsidP="00CE5BFD">
      <w:pPr>
        <w:tabs>
          <w:tab w:val="left" w:pos="5387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9"/>
      <w:r w:rsidRPr="004C533A">
        <w:rPr>
          <w:rFonts w:ascii="Arial" w:eastAsia="Times New Roman" w:hAnsi="Arial" w:cs="Times New Roman"/>
          <w:lang w:val="fr-FR" w:eastAsia="de-DE"/>
        </w:rPr>
        <w:tab/>
      </w: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10"/>
    </w:p>
    <w:p w:rsidR="004C533A" w:rsidRPr="004C533A" w:rsidRDefault="004C533A" w:rsidP="00CE5BF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b/>
          <w:lang w:val="fr-FR" w:eastAsia="de-DE"/>
        </w:rPr>
        <w:br w:type="page"/>
      </w:r>
      <w:r w:rsidRPr="004C533A">
        <w:rPr>
          <w:rFonts w:ascii="Arial" w:eastAsia="Times New Roman" w:hAnsi="Arial" w:cs="Arial"/>
          <w:b/>
          <w:lang w:val="fr-FR" w:eastAsia="de-DE"/>
        </w:rPr>
        <w:lastRenderedPageBreak/>
        <w:t>Caractéristiques / Infrastructure du cabinet médical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Cabinet médical individuel?</w:t>
      </w:r>
      <w:r w:rsidRPr="004C533A">
        <w:rPr>
          <w:rFonts w:ascii="Arial" w:eastAsia="Times New Roman" w:hAnsi="Arial" w:cs="Arial"/>
          <w:lang w:val="fr-FR" w:eastAsia="de-DE"/>
        </w:rPr>
        <w:tab/>
      </w:r>
      <w:bookmarkStart w:id="11" w:name="_GoBack"/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427C19">
        <w:rPr>
          <w:rFonts w:ascii="Arial" w:eastAsia="Times New Roman" w:hAnsi="Arial" w:cs="Arial"/>
          <w:lang w:val="fr-FR" w:eastAsia="de-DE"/>
        </w:rPr>
      </w:r>
      <w:r w:rsidR="00427C19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bookmarkEnd w:id="11"/>
      <w:r w:rsidRPr="004C533A">
        <w:rPr>
          <w:rFonts w:ascii="Arial" w:eastAsia="Times New Roman" w:hAnsi="Arial" w:cs="Arial"/>
          <w:lang w:val="fr-FR" w:eastAsia="de-DE"/>
        </w:rPr>
        <w:t xml:space="preserve"> oui</w:t>
      </w: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427C19">
        <w:rPr>
          <w:rFonts w:ascii="Arial" w:eastAsia="Times New Roman" w:hAnsi="Arial" w:cs="Arial"/>
          <w:lang w:val="fr-FR" w:eastAsia="de-DE"/>
        </w:rPr>
      </w:r>
      <w:r w:rsidR="00427C19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 xml:space="preserve"> non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Cabinet de groupe?</w:t>
      </w: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427C19">
        <w:rPr>
          <w:rFonts w:ascii="Arial" w:eastAsia="Times New Roman" w:hAnsi="Arial" w:cs="Arial"/>
          <w:lang w:val="fr-FR" w:eastAsia="de-DE"/>
        </w:rPr>
      </w:r>
      <w:r w:rsidR="00427C19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 xml:space="preserve"> oui</w:t>
      </w: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427C19">
        <w:rPr>
          <w:rFonts w:ascii="Arial" w:eastAsia="Times New Roman" w:hAnsi="Arial" w:cs="Arial"/>
          <w:lang w:val="fr-FR" w:eastAsia="de-DE"/>
        </w:rPr>
      </w:r>
      <w:r w:rsidR="00427C19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 xml:space="preserve"> non</w:t>
      </w:r>
    </w:p>
    <w:p w:rsidR="001F4265" w:rsidRPr="00AB0CA8" w:rsidRDefault="001F4265" w:rsidP="00CE5BFD">
      <w:pPr>
        <w:tabs>
          <w:tab w:val="left" w:pos="-720"/>
          <w:tab w:val="left" w:pos="425"/>
          <w:tab w:val="left" w:pos="8222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Nombre de médecins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</w:p>
    <w:p w:rsidR="001F4265" w:rsidRPr="00AB0CA8" w:rsidRDefault="001F4265" w:rsidP="00CE5BFD">
      <w:pPr>
        <w:tabs>
          <w:tab w:val="left" w:pos="-720"/>
          <w:tab w:val="left" w:pos="425"/>
          <w:tab w:val="left" w:pos="8222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Nombre de salles d'examen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</w:p>
    <w:p w:rsidR="004C533A" w:rsidRDefault="004C533A" w:rsidP="00CE5BFD">
      <w:pPr>
        <w:tabs>
          <w:tab w:val="left" w:pos="-720"/>
          <w:tab w:val="left" w:pos="425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L'assistant dispose-t-il d'une salle d'examen ou d'une place de travail?</w:t>
      </w: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427C19">
        <w:rPr>
          <w:rFonts w:ascii="Arial" w:eastAsia="Times New Roman" w:hAnsi="Arial" w:cs="Arial"/>
          <w:lang w:val="fr-FR" w:eastAsia="de-DE"/>
        </w:rPr>
      </w:r>
      <w:r w:rsidR="00427C19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 xml:space="preserve"> oui</w:t>
      </w: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427C19">
        <w:rPr>
          <w:rFonts w:ascii="Arial" w:eastAsia="Times New Roman" w:hAnsi="Arial" w:cs="Arial"/>
          <w:lang w:val="fr-FR" w:eastAsia="de-DE"/>
        </w:rPr>
      </w:r>
      <w:r w:rsidR="00427C19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 xml:space="preserve"> non</w:t>
      </w:r>
    </w:p>
    <w:p w:rsidR="00E00CBD" w:rsidRDefault="00E00CBD" w:rsidP="00CE5BFD">
      <w:pPr>
        <w:tabs>
          <w:tab w:val="left" w:pos="-720"/>
          <w:tab w:val="left" w:pos="425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E00CBD" w:rsidRPr="004A6C84" w:rsidRDefault="004A6C84" w:rsidP="00CE5BFD">
      <w:pPr>
        <w:tabs>
          <w:tab w:val="left" w:pos="-720"/>
          <w:tab w:val="left" w:pos="425"/>
          <w:tab w:val="left" w:pos="8222"/>
          <w:tab w:val="left" w:pos="8789"/>
        </w:tabs>
        <w:spacing w:after="0"/>
        <w:rPr>
          <w:rFonts w:ascii="Arial" w:eastAsia="Times New Roman" w:hAnsi="Arial" w:cs="Arial"/>
          <w:lang w:eastAsia="de-DE"/>
        </w:rPr>
      </w:pPr>
      <w:r w:rsidRPr="004A6C84">
        <w:rPr>
          <w:rFonts w:ascii="Arial" w:eastAsia="Times New Roman" w:hAnsi="Arial" w:cs="Arial"/>
          <w:lang w:eastAsia="de-DE"/>
        </w:rPr>
        <w:t xml:space="preserve">Temps de présence du formateur cabinet en </w:t>
      </w:r>
      <w:r w:rsidR="00E00CBD" w:rsidRPr="004A6C84">
        <w:rPr>
          <w:rFonts w:ascii="Arial" w:eastAsia="Times New Roman" w:hAnsi="Arial" w:cs="Arial"/>
          <w:lang w:eastAsia="de-DE"/>
        </w:rPr>
        <w:t>%</w:t>
      </w:r>
      <w:r w:rsidR="00E00CBD" w:rsidRPr="004A6C84">
        <w:rPr>
          <w:rFonts w:ascii="Arial" w:eastAsia="Times New Roman" w:hAnsi="Arial" w:cs="Arial"/>
          <w:lang w:eastAsia="de-DE"/>
        </w:rPr>
        <w:tab/>
      </w:r>
      <w:r w:rsidR="00E00CBD"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00CBD"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="00E00CBD" w:rsidRPr="00AB0CA8">
        <w:rPr>
          <w:rFonts w:ascii="Arial" w:eastAsia="Times New Roman" w:hAnsi="Arial" w:cs="Arial"/>
          <w:lang w:val="fr-FR" w:eastAsia="de-DE"/>
        </w:rPr>
      </w:r>
      <w:r w:rsidR="00E00CBD"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="00E00CBD" w:rsidRPr="00AB0CA8">
        <w:rPr>
          <w:rFonts w:ascii="Arial" w:eastAsia="Times New Roman" w:hAnsi="Arial" w:cs="Arial"/>
          <w:lang w:val="fr-FR" w:eastAsia="de-DE"/>
        </w:rPr>
        <w:t> </w:t>
      </w:r>
      <w:r w:rsidR="00E00CBD" w:rsidRPr="00AB0CA8">
        <w:rPr>
          <w:rFonts w:ascii="Arial" w:eastAsia="Times New Roman" w:hAnsi="Arial" w:cs="Arial"/>
          <w:lang w:val="fr-FR" w:eastAsia="de-DE"/>
        </w:rPr>
        <w:t> </w:t>
      </w:r>
      <w:r w:rsidR="00E00CBD" w:rsidRPr="00AB0CA8">
        <w:rPr>
          <w:rFonts w:ascii="Arial" w:eastAsia="Times New Roman" w:hAnsi="Arial" w:cs="Arial"/>
          <w:lang w:val="fr-FR" w:eastAsia="de-DE"/>
        </w:rPr>
        <w:t> </w:t>
      </w:r>
      <w:r w:rsidR="00E00CBD" w:rsidRPr="00AB0CA8">
        <w:rPr>
          <w:rFonts w:ascii="Arial" w:eastAsia="Times New Roman" w:hAnsi="Arial" w:cs="Arial"/>
          <w:lang w:val="fr-FR" w:eastAsia="de-DE"/>
        </w:rPr>
        <w:t> </w:t>
      </w:r>
      <w:r w:rsidR="00E00CBD" w:rsidRPr="00AB0CA8">
        <w:rPr>
          <w:rFonts w:ascii="Arial" w:eastAsia="Times New Roman" w:hAnsi="Arial" w:cs="Arial"/>
          <w:lang w:val="fr-FR" w:eastAsia="de-DE"/>
        </w:rPr>
        <w:t> </w:t>
      </w:r>
      <w:r w:rsidR="00E00CBD" w:rsidRPr="00AB0CA8">
        <w:rPr>
          <w:rFonts w:ascii="Arial" w:eastAsia="Times New Roman" w:hAnsi="Arial" w:cs="Arial"/>
          <w:lang w:val="fr-FR" w:eastAsia="de-DE"/>
        </w:rPr>
        <w:fldChar w:fldCharType="end"/>
      </w:r>
    </w:p>
    <w:p w:rsidR="001F4265" w:rsidRPr="004A6C84" w:rsidRDefault="001F4265" w:rsidP="00CE5BFD">
      <w:pPr>
        <w:tabs>
          <w:tab w:val="left" w:pos="-720"/>
          <w:tab w:val="left" w:pos="425"/>
          <w:tab w:val="left" w:pos="8222"/>
          <w:tab w:val="left" w:pos="8789"/>
        </w:tabs>
        <w:spacing w:after="0"/>
        <w:rPr>
          <w:rFonts w:ascii="Arial" w:eastAsia="Times New Roman" w:hAnsi="Arial" w:cs="Arial"/>
          <w:lang w:eastAsia="de-DE"/>
        </w:rPr>
      </w:pPr>
    </w:p>
    <w:p w:rsidR="002F5F3A" w:rsidRPr="002F5F3A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2F5F3A">
        <w:rPr>
          <w:rFonts w:ascii="Arial" w:eastAsia="Times New Roman" w:hAnsi="Arial" w:cs="Arial"/>
          <w:lang w:eastAsia="de-DE"/>
        </w:rPr>
        <w:t>Avez-vous participé à un cours de médecin formateur?</w:t>
      </w:r>
      <w:r w:rsidRPr="002F5F3A">
        <w:rPr>
          <w:rFonts w:ascii="Arial" w:eastAsia="Times New Roman" w:hAnsi="Arial" w:cs="Arial"/>
          <w:lang w:eastAsia="de-DE"/>
        </w:rPr>
        <w:tab/>
      </w:r>
      <w:r w:rsidRPr="002F5F3A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F5F3A">
        <w:rPr>
          <w:rFonts w:ascii="Arial" w:eastAsia="Times New Roman" w:hAnsi="Arial" w:cs="Arial"/>
          <w:lang w:eastAsia="de-DE"/>
        </w:rPr>
        <w:instrText xml:space="preserve"> FORMCHECKBOX </w:instrText>
      </w:r>
      <w:r w:rsidR="00427C19">
        <w:rPr>
          <w:rFonts w:ascii="Arial" w:eastAsia="Times New Roman" w:hAnsi="Arial" w:cs="Arial"/>
          <w:lang w:eastAsia="de-DE"/>
        </w:rPr>
      </w:r>
      <w:r w:rsidR="00427C19">
        <w:rPr>
          <w:rFonts w:ascii="Arial" w:eastAsia="Times New Roman" w:hAnsi="Arial" w:cs="Arial"/>
          <w:lang w:eastAsia="de-DE"/>
        </w:rPr>
        <w:fldChar w:fldCharType="separate"/>
      </w:r>
      <w:r w:rsidRPr="002F5F3A">
        <w:rPr>
          <w:rFonts w:ascii="Arial" w:eastAsia="Times New Roman" w:hAnsi="Arial" w:cs="Arial"/>
          <w:lang w:val="fr-FR" w:eastAsia="de-DE"/>
        </w:rPr>
        <w:fldChar w:fldCharType="end"/>
      </w:r>
      <w:r w:rsidRPr="002F5F3A">
        <w:rPr>
          <w:rFonts w:ascii="Arial" w:eastAsia="Times New Roman" w:hAnsi="Arial" w:cs="Arial"/>
          <w:lang w:eastAsia="de-DE"/>
        </w:rPr>
        <w:t xml:space="preserve"> oui</w:t>
      </w:r>
      <w:r w:rsidRPr="002F5F3A">
        <w:rPr>
          <w:rFonts w:ascii="Arial" w:eastAsia="Times New Roman" w:hAnsi="Arial" w:cs="Arial"/>
          <w:lang w:eastAsia="de-DE"/>
        </w:rPr>
        <w:tab/>
      </w:r>
      <w:r w:rsidRPr="002F5F3A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F5F3A">
        <w:rPr>
          <w:rFonts w:ascii="Arial" w:eastAsia="Times New Roman" w:hAnsi="Arial" w:cs="Arial"/>
          <w:lang w:eastAsia="de-DE"/>
        </w:rPr>
        <w:instrText xml:space="preserve"> FORMCHECKBOX </w:instrText>
      </w:r>
      <w:r w:rsidR="00427C19">
        <w:rPr>
          <w:rFonts w:ascii="Arial" w:eastAsia="Times New Roman" w:hAnsi="Arial" w:cs="Arial"/>
          <w:lang w:eastAsia="de-DE"/>
        </w:rPr>
      </w:r>
      <w:r w:rsidR="00427C19">
        <w:rPr>
          <w:rFonts w:ascii="Arial" w:eastAsia="Times New Roman" w:hAnsi="Arial" w:cs="Arial"/>
          <w:lang w:eastAsia="de-DE"/>
        </w:rPr>
        <w:fldChar w:fldCharType="separate"/>
      </w:r>
      <w:r w:rsidRPr="002F5F3A">
        <w:rPr>
          <w:rFonts w:ascii="Arial" w:eastAsia="Times New Roman" w:hAnsi="Arial" w:cs="Arial"/>
          <w:lang w:val="fr-FR" w:eastAsia="de-DE"/>
        </w:rPr>
        <w:fldChar w:fldCharType="end"/>
      </w:r>
      <w:r w:rsidRPr="002F5F3A">
        <w:rPr>
          <w:rFonts w:ascii="Arial" w:eastAsia="Times New Roman" w:hAnsi="Arial" w:cs="Arial"/>
          <w:lang w:eastAsia="de-DE"/>
        </w:rPr>
        <w:t xml:space="preserve"> non</w:t>
      </w:r>
    </w:p>
    <w:p w:rsidR="002F5F3A" w:rsidRPr="002F5F3A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</w:p>
    <w:p w:rsidR="002F5F3A" w:rsidRPr="002F5F3A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2F5F3A">
        <w:rPr>
          <w:rFonts w:ascii="Arial" w:eastAsia="Times New Roman" w:hAnsi="Arial" w:cs="Arial"/>
          <w:lang w:eastAsia="de-DE"/>
        </w:rPr>
        <w:t>Ou pouvez-vous attester au moins d</w:t>
      </w:r>
      <w:r w:rsidR="00CE5BFD">
        <w:rPr>
          <w:rFonts w:ascii="Arial" w:eastAsia="Times New Roman" w:hAnsi="Arial" w:cs="Arial"/>
          <w:lang w:eastAsia="de-DE"/>
        </w:rPr>
        <w:t>eux ans de formation postgraduée en tant</w:t>
      </w:r>
      <w:r w:rsidRPr="002F5F3A">
        <w:rPr>
          <w:rFonts w:ascii="Arial" w:eastAsia="Times New Roman" w:hAnsi="Arial" w:cs="Arial"/>
          <w:lang w:eastAsia="de-DE"/>
        </w:rPr>
        <w:tab/>
      </w:r>
      <w:r w:rsidRPr="002F5F3A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F5F3A">
        <w:rPr>
          <w:rFonts w:ascii="Arial" w:eastAsia="Times New Roman" w:hAnsi="Arial" w:cs="Arial"/>
          <w:lang w:eastAsia="de-DE"/>
        </w:rPr>
        <w:instrText xml:space="preserve"> FORMCHECKBOX </w:instrText>
      </w:r>
      <w:r w:rsidR="00427C19">
        <w:rPr>
          <w:rFonts w:ascii="Arial" w:eastAsia="Times New Roman" w:hAnsi="Arial" w:cs="Arial"/>
          <w:lang w:eastAsia="de-DE"/>
        </w:rPr>
      </w:r>
      <w:r w:rsidR="00427C19">
        <w:rPr>
          <w:rFonts w:ascii="Arial" w:eastAsia="Times New Roman" w:hAnsi="Arial" w:cs="Arial"/>
          <w:lang w:eastAsia="de-DE"/>
        </w:rPr>
        <w:fldChar w:fldCharType="separate"/>
      </w:r>
      <w:r w:rsidRPr="002F5F3A">
        <w:rPr>
          <w:rFonts w:ascii="Arial" w:eastAsia="Times New Roman" w:hAnsi="Arial" w:cs="Arial"/>
          <w:lang w:val="fr-FR" w:eastAsia="de-DE"/>
        </w:rPr>
        <w:fldChar w:fldCharType="end"/>
      </w:r>
      <w:r w:rsidRPr="002F5F3A">
        <w:rPr>
          <w:rFonts w:ascii="Arial" w:eastAsia="Times New Roman" w:hAnsi="Arial" w:cs="Arial"/>
          <w:lang w:eastAsia="de-DE"/>
        </w:rPr>
        <w:t xml:space="preserve"> oui</w:t>
      </w:r>
      <w:r w:rsidRPr="002F5F3A">
        <w:rPr>
          <w:rFonts w:ascii="Arial" w:eastAsia="Times New Roman" w:hAnsi="Arial" w:cs="Arial"/>
          <w:lang w:eastAsia="de-DE"/>
        </w:rPr>
        <w:tab/>
      </w:r>
      <w:r w:rsidRPr="002F5F3A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F5F3A">
        <w:rPr>
          <w:rFonts w:ascii="Arial" w:eastAsia="Times New Roman" w:hAnsi="Arial" w:cs="Arial"/>
          <w:lang w:eastAsia="de-DE"/>
        </w:rPr>
        <w:instrText xml:space="preserve"> FORMCHECKBOX </w:instrText>
      </w:r>
      <w:r w:rsidR="00427C19">
        <w:rPr>
          <w:rFonts w:ascii="Arial" w:eastAsia="Times New Roman" w:hAnsi="Arial" w:cs="Arial"/>
          <w:lang w:eastAsia="de-DE"/>
        </w:rPr>
      </w:r>
      <w:r w:rsidR="00427C19">
        <w:rPr>
          <w:rFonts w:ascii="Arial" w:eastAsia="Times New Roman" w:hAnsi="Arial" w:cs="Arial"/>
          <w:lang w:eastAsia="de-DE"/>
        </w:rPr>
        <w:fldChar w:fldCharType="separate"/>
      </w:r>
      <w:r w:rsidRPr="002F5F3A">
        <w:rPr>
          <w:rFonts w:ascii="Arial" w:eastAsia="Times New Roman" w:hAnsi="Arial" w:cs="Arial"/>
          <w:lang w:val="fr-FR" w:eastAsia="de-DE"/>
        </w:rPr>
        <w:fldChar w:fldCharType="end"/>
      </w:r>
      <w:r w:rsidRPr="002F5F3A">
        <w:rPr>
          <w:rFonts w:ascii="Arial" w:eastAsia="Times New Roman" w:hAnsi="Arial" w:cs="Arial"/>
          <w:lang w:eastAsia="de-DE"/>
        </w:rPr>
        <w:t xml:space="preserve"> non</w:t>
      </w:r>
    </w:p>
    <w:p w:rsidR="00CE5BFD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2F5F3A">
        <w:rPr>
          <w:rFonts w:ascii="Arial" w:eastAsia="Times New Roman" w:hAnsi="Arial" w:cs="Arial"/>
          <w:lang w:eastAsia="de-DE"/>
        </w:rPr>
        <w:t>que chef de clinique, médecin adjoint ou médecin-chef dans un</w:t>
      </w:r>
      <w:r w:rsidR="00CE5BFD">
        <w:rPr>
          <w:rFonts w:ascii="Arial" w:eastAsia="Times New Roman" w:hAnsi="Arial" w:cs="Arial"/>
          <w:lang w:eastAsia="de-DE"/>
        </w:rPr>
        <w:t xml:space="preserve"> établissement</w:t>
      </w:r>
    </w:p>
    <w:p w:rsidR="002F5F3A" w:rsidRPr="002F5F3A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2F5F3A">
        <w:rPr>
          <w:rFonts w:ascii="Arial" w:eastAsia="Times New Roman" w:hAnsi="Arial" w:cs="Arial"/>
          <w:lang w:eastAsia="de-DE"/>
        </w:rPr>
        <w:t>de formation postgraduée reconnu?</w:t>
      </w:r>
    </w:p>
    <w:p w:rsidR="002F5F3A" w:rsidRPr="002F5F3A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</w:p>
    <w:p w:rsidR="002F5F3A" w:rsidRPr="002F5F3A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2F5F3A">
        <w:rPr>
          <w:rFonts w:ascii="Arial" w:eastAsia="Times New Roman" w:hAnsi="Arial" w:cs="Arial"/>
          <w:lang w:eastAsia="de-DE"/>
        </w:rPr>
        <w:t xml:space="preserve">Si oui, où et dans quelle fonction? </w:t>
      </w:r>
    </w:p>
    <w:p w:rsidR="002F5F3A" w:rsidRPr="002F5F3A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2F5F3A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5F3A">
        <w:rPr>
          <w:rFonts w:ascii="Arial" w:eastAsia="Times New Roman" w:hAnsi="Arial" w:cs="Arial"/>
          <w:lang w:eastAsia="de-DE"/>
        </w:rPr>
        <w:instrText xml:space="preserve"> FORMTEXT </w:instrText>
      </w:r>
      <w:r w:rsidRPr="002F5F3A">
        <w:rPr>
          <w:rFonts w:ascii="Arial" w:eastAsia="Times New Roman" w:hAnsi="Arial" w:cs="Arial"/>
          <w:lang w:eastAsia="de-DE"/>
        </w:rPr>
      </w:r>
      <w:r w:rsidRPr="002F5F3A">
        <w:rPr>
          <w:rFonts w:ascii="Arial" w:eastAsia="Times New Roman" w:hAnsi="Arial" w:cs="Arial"/>
          <w:lang w:eastAsia="de-DE"/>
        </w:rPr>
        <w:fldChar w:fldCharType="separate"/>
      </w:r>
      <w:r w:rsidRPr="002F5F3A">
        <w:rPr>
          <w:rFonts w:ascii="Arial" w:eastAsia="Times New Roman" w:hAnsi="Arial" w:cs="Arial"/>
          <w:lang w:eastAsia="de-DE"/>
        </w:rPr>
        <w:t> </w:t>
      </w:r>
      <w:r w:rsidRPr="002F5F3A">
        <w:rPr>
          <w:rFonts w:ascii="Arial" w:eastAsia="Times New Roman" w:hAnsi="Arial" w:cs="Arial"/>
          <w:lang w:eastAsia="de-DE"/>
        </w:rPr>
        <w:t> </w:t>
      </w:r>
      <w:r w:rsidRPr="002F5F3A">
        <w:rPr>
          <w:rFonts w:ascii="Arial" w:eastAsia="Times New Roman" w:hAnsi="Arial" w:cs="Arial"/>
          <w:lang w:eastAsia="de-DE"/>
        </w:rPr>
        <w:t> </w:t>
      </w:r>
      <w:r w:rsidRPr="002F5F3A">
        <w:rPr>
          <w:rFonts w:ascii="Arial" w:eastAsia="Times New Roman" w:hAnsi="Arial" w:cs="Arial"/>
          <w:lang w:eastAsia="de-DE"/>
        </w:rPr>
        <w:t> </w:t>
      </w:r>
      <w:r w:rsidRPr="002F5F3A">
        <w:rPr>
          <w:rFonts w:ascii="Arial" w:eastAsia="Times New Roman" w:hAnsi="Arial" w:cs="Arial"/>
          <w:lang w:eastAsia="de-DE"/>
        </w:rPr>
        <w:t> </w:t>
      </w:r>
      <w:r w:rsidRPr="002F5F3A">
        <w:rPr>
          <w:rFonts w:ascii="Arial" w:eastAsia="Times New Roman" w:hAnsi="Arial" w:cs="Arial"/>
          <w:lang w:val="fr-FR" w:eastAsia="de-DE"/>
        </w:rPr>
        <w:fldChar w:fldCharType="end"/>
      </w:r>
    </w:p>
    <w:p w:rsidR="002F5F3A" w:rsidRDefault="002F5F3A" w:rsidP="00CE5BF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E00CBD" w:rsidRPr="00E00CBD" w:rsidRDefault="00E00CBD" w:rsidP="00E00CB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E00CBD">
        <w:rPr>
          <w:rFonts w:ascii="Arial" w:eastAsia="Times New Roman" w:hAnsi="Arial" w:cs="Arial"/>
          <w:lang w:eastAsia="de-DE"/>
        </w:rPr>
        <w:t>Le cabinet procède majoritairement à des examens et thérapies en psychiatrie</w:t>
      </w:r>
      <w:r w:rsidRPr="00E00CBD">
        <w:rPr>
          <w:rFonts w:ascii="Arial" w:eastAsia="Times New Roman" w:hAnsi="Arial" w:cs="Arial"/>
          <w:lang w:eastAsia="de-DE"/>
        </w:rPr>
        <w:tab/>
      </w:r>
      <w:r w:rsidRPr="00E00CBD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00CBD">
        <w:rPr>
          <w:rFonts w:ascii="Arial" w:eastAsia="Times New Roman" w:hAnsi="Arial" w:cs="Arial"/>
          <w:lang w:eastAsia="de-DE"/>
        </w:rPr>
        <w:instrText xml:space="preserve"> FORMCHECKBOX </w:instrText>
      </w:r>
      <w:r w:rsidRPr="00E00CBD">
        <w:rPr>
          <w:rFonts w:ascii="Arial" w:eastAsia="Times New Roman" w:hAnsi="Arial" w:cs="Arial"/>
          <w:lang w:eastAsia="de-DE"/>
        </w:rPr>
      </w:r>
      <w:r w:rsidRPr="00E00CBD">
        <w:rPr>
          <w:rFonts w:ascii="Arial" w:eastAsia="Times New Roman" w:hAnsi="Arial" w:cs="Arial"/>
          <w:lang w:eastAsia="de-DE"/>
        </w:rPr>
        <w:fldChar w:fldCharType="separate"/>
      </w:r>
      <w:r w:rsidRPr="00E00CBD">
        <w:rPr>
          <w:rFonts w:ascii="Arial" w:eastAsia="Times New Roman" w:hAnsi="Arial" w:cs="Arial"/>
          <w:lang w:eastAsia="de-DE"/>
        </w:rPr>
        <w:fldChar w:fldCharType="end"/>
      </w:r>
      <w:r w:rsidRPr="00E00CBD">
        <w:rPr>
          <w:rFonts w:ascii="Arial" w:eastAsia="Times New Roman" w:hAnsi="Arial" w:cs="Arial"/>
          <w:lang w:eastAsia="de-DE"/>
        </w:rPr>
        <w:t xml:space="preserve"> oui</w:t>
      </w:r>
      <w:r w:rsidRPr="00E00CBD">
        <w:rPr>
          <w:rFonts w:ascii="Arial" w:eastAsia="Times New Roman" w:hAnsi="Arial" w:cs="Arial"/>
          <w:lang w:eastAsia="de-DE"/>
        </w:rPr>
        <w:tab/>
      </w:r>
      <w:r w:rsidRPr="00E00CBD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00CBD">
        <w:rPr>
          <w:rFonts w:ascii="Arial" w:eastAsia="Times New Roman" w:hAnsi="Arial" w:cs="Arial"/>
          <w:lang w:eastAsia="de-DE"/>
        </w:rPr>
        <w:instrText xml:space="preserve"> FORMCHECKBOX </w:instrText>
      </w:r>
      <w:r w:rsidRPr="00E00CBD">
        <w:rPr>
          <w:rFonts w:ascii="Arial" w:eastAsia="Times New Roman" w:hAnsi="Arial" w:cs="Arial"/>
          <w:lang w:eastAsia="de-DE"/>
        </w:rPr>
      </w:r>
      <w:r w:rsidRPr="00E00CBD">
        <w:rPr>
          <w:rFonts w:ascii="Arial" w:eastAsia="Times New Roman" w:hAnsi="Arial" w:cs="Arial"/>
          <w:lang w:eastAsia="de-DE"/>
        </w:rPr>
        <w:fldChar w:fldCharType="separate"/>
      </w:r>
      <w:r w:rsidRPr="00E00CBD">
        <w:rPr>
          <w:rFonts w:ascii="Arial" w:eastAsia="Times New Roman" w:hAnsi="Arial" w:cs="Arial"/>
          <w:lang w:eastAsia="de-DE"/>
        </w:rPr>
        <w:fldChar w:fldCharType="end"/>
      </w:r>
      <w:r w:rsidRPr="00E00CBD">
        <w:rPr>
          <w:rFonts w:ascii="Arial" w:eastAsia="Times New Roman" w:hAnsi="Arial" w:cs="Arial"/>
          <w:lang w:eastAsia="de-DE"/>
        </w:rPr>
        <w:t xml:space="preserve"> non</w:t>
      </w:r>
    </w:p>
    <w:p w:rsidR="00E00CBD" w:rsidRPr="00E00CBD" w:rsidRDefault="00E00CBD" w:rsidP="00E00CB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E00CBD">
        <w:rPr>
          <w:rFonts w:ascii="Arial" w:eastAsia="Times New Roman" w:hAnsi="Arial" w:cs="Arial"/>
          <w:lang w:eastAsia="de-DE"/>
        </w:rPr>
        <w:t xml:space="preserve">forensique pour enfants et adolescents (au moins 2/3 des contacts de patients) </w:t>
      </w:r>
    </w:p>
    <w:p w:rsidR="002F5F3A" w:rsidRPr="00B64317" w:rsidRDefault="002F5F3A" w:rsidP="00CE5BFD">
      <w:pPr>
        <w:pStyle w:val="Default"/>
        <w:rPr>
          <w:sz w:val="22"/>
          <w:szCs w:val="22"/>
          <w:lang w:val="fr-CH"/>
        </w:rPr>
      </w:pPr>
    </w:p>
    <w:p w:rsidR="00E00CBD" w:rsidRPr="00E00CBD" w:rsidRDefault="00E00CBD" w:rsidP="00E00CB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E00CBD">
        <w:rPr>
          <w:rFonts w:ascii="Arial" w:eastAsia="Times New Roman" w:hAnsi="Arial" w:cs="Arial"/>
          <w:lang w:eastAsia="de-DE"/>
        </w:rPr>
        <w:t>Le détenteur du cabinet propose au moin</w:t>
      </w:r>
      <w:r>
        <w:rPr>
          <w:rFonts w:ascii="Arial" w:eastAsia="Times New Roman" w:hAnsi="Arial" w:cs="Arial"/>
          <w:lang w:eastAsia="de-DE"/>
        </w:rPr>
        <w:t>s 2 heures par semaine de cours</w:t>
      </w:r>
      <w:r w:rsidRPr="00E00CBD">
        <w:rPr>
          <w:rFonts w:ascii="Arial" w:eastAsia="Times New Roman" w:hAnsi="Arial" w:cs="Arial"/>
          <w:lang w:eastAsia="de-DE"/>
        </w:rPr>
        <w:tab/>
      </w:r>
      <w:r w:rsidRPr="00E00CBD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00CBD">
        <w:rPr>
          <w:rFonts w:ascii="Arial" w:eastAsia="Times New Roman" w:hAnsi="Arial" w:cs="Arial"/>
          <w:lang w:eastAsia="de-DE"/>
        </w:rPr>
        <w:instrText xml:space="preserve"> FORMCHECKBOX </w:instrText>
      </w:r>
      <w:r w:rsidRPr="00E00CBD">
        <w:rPr>
          <w:rFonts w:ascii="Arial" w:eastAsia="Times New Roman" w:hAnsi="Arial" w:cs="Arial"/>
          <w:lang w:eastAsia="de-DE"/>
        </w:rPr>
      </w:r>
      <w:r w:rsidRPr="00E00CBD">
        <w:rPr>
          <w:rFonts w:ascii="Arial" w:eastAsia="Times New Roman" w:hAnsi="Arial" w:cs="Arial"/>
          <w:lang w:eastAsia="de-DE"/>
        </w:rPr>
        <w:fldChar w:fldCharType="separate"/>
      </w:r>
      <w:r w:rsidRPr="00E00CBD">
        <w:rPr>
          <w:rFonts w:ascii="Arial" w:eastAsia="Times New Roman" w:hAnsi="Arial" w:cs="Arial"/>
          <w:lang w:eastAsia="de-DE"/>
        </w:rPr>
        <w:fldChar w:fldCharType="end"/>
      </w:r>
      <w:r w:rsidRPr="00E00CBD">
        <w:rPr>
          <w:rFonts w:ascii="Arial" w:eastAsia="Times New Roman" w:hAnsi="Arial" w:cs="Arial"/>
          <w:lang w:eastAsia="de-DE"/>
        </w:rPr>
        <w:t xml:space="preserve"> oui</w:t>
      </w:r>
      <w:r w:rsidRPr="00E00CBD">
        <w:rPr>
          <w:rFonts w:ascii="Arial" w:eastAsia="Times New Roman" w:hAnsi="Arial" w:cs="Arial"/>
          <w:lang w:eastAsia="de-DE"/>
        </w:rPr>
        <w:tab/>
      </w:r>
      <w:r w:rsidRPr="00E00CBD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00CBD">
        <w:rPr>
          <w:rFonts w:ascii="Arial" w:eastAsia="Times New Roman" w:hAnsi="Arial" w:cs="Arial"/>
          <w:lang w:eastAsia="de-DE"/>
        </w:rPr>
        <w:instrText xml:space="preserve"> FORMCHECKBOX </w:instrText>
      </w:r>
      <w:r w:rsidRPr="00E00CBD">
        <w:rPr>
          <w:rFonts w:ascii="Arial" w:eastAsia="Times New Roman" w:hAnsi="Arial" w:cs="Arial"/>
          <w:lang w:eastAsia="de-DE"/>
        </w:rPr>
      </w:r>
      <w:r w:rsidRPr="00E00CBD">
        <w:rPr>
          <w:rFonts w:ascii="Arial" w:eastAsia="Times New Roman" w:hAnsi="Arial" w:cs="Arial"/>
          <w:lang w:eastAsia="de-DE"/>
        </w:rPr>
        <w:fldChar w:fldCharType="separate"/>
      </w:r>
      <w:r w:rsidRPr="00E00CBD">
        <w:rPr>
          <w:rFonts w:ascii="Arial" w:eastAsia="Times New Roman" w:hAnsi="Arial" w:cs="Arial"/>
          <w:lang w:eastAsia="de-DE"/>
        </w:rPr>
        <w:fldChar w:fldCharType="end"/>
      </w:r>
      <w:r w:rsidRPr="00E00CBD">
        <w:rPr>
          <w:rFonts w:ascii="Arial" w:eastAsia="Times New Roman" w:hAnsi="Arial" w:cs="Arial"/>
          <w:lang w:eastAsia="de-DE"/>
        </w:rPr>
        <w:t xml:space="preserve"> non</w:t>
      </w:r>
    </w:p>
    <w:p w:rsidR="00E00CBD" w:rsidRPr="00E00CBD" w:rsidRDefault="00E00CBD" w:rsidP="00E00CB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E00CBD">
        <w:rPr>
          <w:rFonts w:ascii="Arial" w:eastAsia="Times New Roman" w:hAnsi="Arial" w:cs="Arial"/>
          <w:lang w:eastAsia="de-DE"/>
        </w:rPr>
        <w:t xml:space="preserve">pratique ou de supervision </w:t>
      </w:r>
    </w:p>
    <w:p w:rsidR="00E00CBD" w:rsidRPr="00E00CBD" w:rsidRDefault="00E00CBD" w:rsidP="00E00CBD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val="de-CH" w:eastAsia="de-DE"/>
        </w:rPr>
      </w:pPr>
    </w:p>
    <w:p w:rsidR="00E00CBD" w:rsidRPr="00E00CBD" w:rsidRDefault="00E00CBD" w:rsidP="00E00CBD">
      <w:pPr>
        <w:tabs>
          <w:tab w:val="left" w:pos="425"/>
          <w:tab w:val="left" w:pos="6300"/>
          <w:tab w:val="left" w:pos="8222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E00CBD">
        <w:rPr>
          <w:rFonts w:ascii="Arial" w:eastAsia="Times New Roman" w:hAnsi="Arial" w:cs="Arial"/>
          <w:lang w:eastAsia="de-DE"/>
        </w:rPr>
        <w:t>Le candidat a la possibilité de suivre des sessions de formation postgraduée</w:t>
      </w:r>
      <w:r w:rsidRPr="00E00CBD">
        <w:rPr>
          <w:rFonts w:ascii="Arial" w:eastAsia="Times New Roman" w:hAnsi="Arial" w:cs="Arial"/>
          <w:lang w:eastAsia="de-DE"/>
        </w:rPr>
        <w:tab/>
      </w:r>
      <w:r w:rsidRPr="00416626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00CBD">
        <w:rPr>
          <w:rFonts w:ascii="Arial" w:eastAsia="Times New Roman" w:hAnsi="Arial" w:cs="Arial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lang w:eastAsia="de-DE"/>
        </w:rPr>
      </w:r>
      <w:r>
        <w:rPr>
          <w:rFonts w:ascii="Arial" w:eastAsia="Times New Roman" w:hAnsi="Arial" w:cs="Arial"/>
          <w:lang w:eastAsia="de-DE"/>
        </w:rPr>
        <w:fldChar w:fldCharType="separate"/>
      </w:r>
      <w:r w:rsidRPr="00416626">
        <w:rPr>
          <w:rFonts w:ascii="Arial" w:eastAsia="Times New Roman" w:hAnsi="Arial" w:cs="Arial"/>
          <w:lang w:eastAsia="de-DE"/>
        </w:rPr>
        <w:fldChar w:fldCharType="end"/>
      </w:r>
      <w:r>
        <w:rPr>
          <w:rFonts w:ascii="Arial" w:eastAsia="Times New Roman" w:hAnsi="Arial" w:cs="Arial"/>
          <w:lang w:eastAsia="de-DE"/>
        </w:rPr>
        <w:t xml:space="preserve"> oui</w:t>
      </w:r>
      <w:r>
        <w:rPr>
          <w:rFonts w:ascii="Arial" w:eastAsia="Times New Roman" w:hAnsi="Arial" w:cs="Arial"/>
          <w:lang w:eastAsia="de-DE"/>
        </w:rPr>
        <w:tab/>
      </w:r>
      <w:r w:rsidRPr="00416626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00CBD">
        <w:rPr>
          <w:rFonts w:ascii="Arial" w:eastAsia="Times New Roman" w:hAnsi="Arial" w:cs="Arial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lang w:eastAsia="de-DE"/>
        </w:rPr>
      </w:r>
      <w:r>
        <w:rPr>
          <w:rFonts w:ascii="Arial" w:eastAsia="Times New Roman" w:hAnsi="Arial" w:cs="Arial"/>
          <w:lang w:eastAsia="de-DE"/>
        </w:rPr>
        <w:fldChar w:fldCharType="separate"/>
      </w:r>
      <w:r w:rsidRPr="00416626">
        <w:rPr>
          <w:rFonts w:ascii="Arial" w:eastAsia="Times New Roman" w:hAnsi="Arial" w:cs="Arial"/>
          <w:lang w:eastAsia="de-DE"/>
        </w:rPr>
        <w:fldChar w:fldCharType="end"/>
      </w:r>
      <w:r w:rsidRPr="00E00CB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non</w:t>
      </w:r>
    </w:p>
    <w:p w:rsidR="00E00CBD" w:rsidRPr="00E00CBD" w:rsidRDefault="00E00CBD" w:rsidP="00E00CB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de-CH"/>
        </w:rPr>
      </w:pPr>
    </w:p>
    <w:p w:rsidR="00E00CBD" w:rsidRPr="00E00CBD" w:rsidRDefault="00E00CBD" w:rsidP="00E00CBD">
      <w:pPr>
        <w:tabs>
          <w:tab w:val="left" w:pos="425"/>
          <w:tab w:val="left" w:pos="8222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E00CBD">
        <w:rPr>
          <w:rFonts w:ascii="Arial" w:eastAsia="Times New Roman" w:hAnsi="Arial" w:cs="Arial"/>
          <w:lang w:eastAsia="de-DE"/>
        </w:rPr>
        <w:t>Le détenteur du cabin</w:t>
      </w:r>
      <w:r>
        <w:rPr>
          <w:rFonts w:ascii="Arial" w:eastAsia="Times New Roman" w:hAnsi="Arial" w:cs="Arial"/>
          <w:lang w:eastAsia="de-DE"/>
        </w:rPr>
        <w:t>et rédige un cahier des charges</w:t>
      </w:r>
      <w:r>
        <w:rPr>
          <w:rFonts w:ascii="Arial" w:eastAsia="Times New Roman" w:hAnsi="Arial" w:cs="Arial"/>
          <w:lang w:eastAsia="de-DE"/>
        </w:rPr>
        <w:tab/>
      </w:r>
      <w:r w:rsidRPr="00E00CBD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00CBD">
        <w:rPr>
          <w:rFonts w:ascii="Arial" w:eastAsia="Times New Roman" w:hAnsi="Arial" w:cs="Arial"/>
          <w:lang w:eastAsia="de-DE"/>
        </w:rPr>
        <w:instrText xml:space="preserve"> FORMCHECKBOX </w:instrText>
      </w:r>
      <w:r w:rsidRPr="00E00CBD">
        <w:rPr>
          <w:rFonts w:ascii="Arial" w:eastAsia="Times New Roman" w:hAnsi="Arial" w:cs="Arial"/>
          <w:lang w:eastAsia="de-DE"/>
        </w:rPr>
      </w:r>
      <w:r w:rsidRPr="00E00CBD">
        <w:rPr>
          <w:rFonts w:ascii="Arial" w:eastAsia="Times New Roman" w:hAnsi="Arial" w:cs="Arial"/>
          <w:lang w:eastAsia="de-DE"/>
        </w:rPr>
        <w:fldChar w:fldCharType="separate"/>
      </w:r>
      <w:r w:rsidRPr="00E00CBD">
        <w:rPr>
          <w:rFonts w:ascii="Arial" w:eastAsia="Times New Roman" w:hAnsi="Arial" w:cs="Arial"/>
          <w:lang w:eastAsia="de-DE"/>
        </w:rPr>
        <w:fldChar w:fldCharType="end"/>
      </w:r>
      <w:r w:rsidRPr="00E00CBD">
        <w:rPr>
          <w:rFonts w:ascii="Arial" w:eastAsia="Times New Roman" w:hAnsi="Arial" w:cs="Arial"/>
          <w:lang w:eastAsia="de-DE"/>
        </w:rPr>
        <w:t xml:space="preserve"> oui</w:t>
      </w:r>
      <w:r w:rsidRPr="00E00CBD">
        <w:rPr>
          <w:rFonts w:ascii="Arial" w:eastAsia="Times New Roman" w:hAnsi="Arial" w:cs="Arial"/>
          <w:lang w:eastAsia="de-DE"/>
        </w:rPr>
        <w:tab/>
      </w:r>
      <w:r w:rsidRPr="00E00CBD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00CBD">
        <w:rPr>
          <w:rFonts w:ascii="Arial" w:eastAsia="Times New Roman" w:hAnsi="Arial" w:cs="Arial"/>
          <w:lang w:eastAsia="de-DE"/>
        </w:rPr>
        <w:instrText xml:space="preserve"> FORMCHECKBOX </w:instrText>
      </w:r>
      <w:r w:rsidRPr="00E00CBD">
        <w:rPr>
          <w:rFonts w:ascii="Arial" w:eastAsia="Times New Roman" w:hAnsi="Arial" w:cs="Arial"/>
          <w:lang w:eastAsia="de-DE"/>
        </w:rPr>
      </w:r>
      <w:r w:rsidRPr="00E00CBD">
        <w:rPr>
          <w:rFonts w:ascii="Arial" w:eastAsia="Times New Roman" w:hAnsi="Arial" w:cs="Arial"/>
          <w:lang w:eastAsia="de-DE"/>
        </w:rPr>
        <w:fldChar w:fldCharType="separate"/>
      </w:r>
      <w:r w:rsidRPr="00E00CBD">
        <w:rPr>
          <w:rFonts w:ascii="Arial" w:eastAsia="Times New Roman" w:hAnsi="Arial" w:cs="Arial"/>
          <w:lang w:eastAsia="de-DE"/>
        </w:rPr>
        <w:fldChar w:fldCharType="end"/>
      </w:r>
      <w:r w:rsidRPr="00E00CBD">
        <w:rPr>
          <w:rFonts w:ascii="Arial" w:eastAsia="Times New Roman" w:hAnsi="Arial" w:cs="Arial"/>
          <w:lang w:eastAsia="de-DE"/>
        </w:rPr>
        <w:t xml:space="preserve"> non</w:t>
      </w:r>
    </w:p>
    <w:p w:rsidR="00E00CBD" w:rsidRPr="00E00CBD" w:rsidRDefault="00E00CBD" w:rsidP="00E00CBD">
      <w:pPr>
        <w:tabs>
          <w:tab w:val="left" w:pos="425"/>
          <w:tab w:val="left" w:pos="6300"/>
          <w:tab w:val="left" w:pos="8222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E00CBD">
        <w:rPr>
          <w:rFonts w:ascii="Arial" w:eastAsia="Times New Roman" w:hAnsi="Arial" w:cs="Arial"/>
          <w:lang w:eastAsia="de-DE"/>
        </w:rPr>
        <w:t xml:space="preserve">et conclut un contrat de formation postgraduée avec le candidat </w:t>
      </w:r>
    </w:p>
    <w:p w:rsidR="00E00CBD" w:rsidRDefault="00E00CBD" w:rsidP="00E00CBD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</w:p>
    <w:p w:rsidR="004C533A" w:rsidRDefault="004C533A" w:rsidP="00CE5BFD">
      <w:pPr>
        <w:tabs>
          <w:tab w:val="left" w:pos="-720"/>
          <w:tab w:val="left" w:pos="425"/>
          <w:tab w:val="left" w:pos="7655"/>
          <w:tab w:val="left" w:pos="8222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CE5BFD" w:rsidRPr="004C533A" w:rsidRDefault="00CE5BFD" w:rsidP="00CE5BFD">
      <w:pPr>
        <w:tabs>
          <w:tab w:val="left" w:pos="-720"/>
          <w:tab w:val="left" w:pos="425"/>
          <w:tab w:val="left" w:pos="7655"/>
          <w:tab w:val="left" w:pos="8222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Pr="004C533A" w:rsidRDefault="004C533A" w:rsidP="00CE5BFD">
      <w:pPr>
        <w:tabs>
          <w:tab w:val="left" w:pos="425"/>
          <w:tab w:val="left" w:pos="7655"/>
          <w:tab w:val="left" w:pos="8222"/>
        </w:tabs>
        <w:spacing w:after="0"/>
        <w:jc w:val="both"/>
        <w:rPr>
          <w:rFonts w:ascii="Arial" w:eastAsia="Times New Roman" w:hAnsi="Arial" w:cs="Arial"/>
          <w:bCs/>
          <w:lang w:val="fr-FR" w:eastAsia="de-DE"/>
        </w:rPr>
      </w:pPr>
    </w:p>
    <w:p w:rsidR="004C533A" w:rsidRPr="004C533A" w:rsidRDefault="004C533A" w:rsidP="00CE5BFD">
      <w:pPr>
        <w:tabs>
          <w:tab w:val="left" w:pos="425"/>
          <w:tab w:val="left" w:pos="7655"/>
          <w:tab w:val="left" w:pos="8222"/>
        </w:tabs>
        <w:spacing w:after="0"/>
        <w:jc w:val="both"/>
        <w:rPr>
          <w:rFonts w:ascii="Arial" w:eastAsia="Times New Roman" w:hAnsi="Arial" w:cs="Arial"/>
          <w:b/>
          <w:lang w:val="fr-FR" w:eastAsia="de-DE"/>
        </w:rPr>
      </w:pPr>
      <w:r w:rsidRPr="004C533A">
        <w:rPr>
          <w:rFonts w:ascii="Arial" w:eastAsia="Times New Roman" w:hAnsi="Arial" w:cs="Arial"/>
          <w:b/>
          <w:lang w:val="fr-FR" w:eastAsia="de-DE"/>
        </w:rPr>
        <w:t>Documents à joindre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720"/>
          <w:tab w:val="left" w:pos="7655"/>
          <w:tab w:val="left" w:pos="8222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427C19">
        <w:rPr>
          <w:rFonts w:ascii="Arial" w:eastAsia="Times New Roman" w:hAnsi="Arial" w:cs="Times New Roman"/>
          <w:lang w:val="fr-FR" w:eastAsia="de-DE"/>
        </w:rPr>
      </w:r>
      <w:r w:rsidR="00427C19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r w:rsidR="004A6C84">
        <w:rPr>
          <w:rFonts w:ascii="Arial" w:eastAsia="Times New Roman" w:hAnsi="Arial" w:cs="Arial"/>
          <w:lang w:val="fr-FR" w:eastAsia="de-DE"/>
        </w:rPr>
        <w:t xml:space="preserve"> </w:t>
      </w:r>
      <w:r w:rsidRPr="004C533A">
        <w:rPr>
          <w:rFonts w:ascii="Arial" w:eastAsia="Times New Roman" w:hAnsi="Arial" w:cs="Arial"/>
          <w:lang w:val="fr-FR" w:eastAsia="de-DE"/>
        </w:rPr>
        <w:t>Autorisation cantonale de pratiquer (copie)</w:t>
      </w:r>
    </w:p>
    <w:p w:rsidR="004A6C84" w:rsidRPr="004A6C84" w:rsidRDefault="004A6C84" w:rsidP="004A6C84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43"/>
        <w:rPr>
          <w:rFonts w:ascii="Arial" w:eastAsia="Times New Roman" w:hAnsi="Arial" w:cs="Arial"/>
          <w:lang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C84">
        <w:rPr>
          <w:rFonts w:ascii="Arial" w:eastAsia="Times New Roman" w:hAnsi="Arial" w:cs="Arial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lang w:val="de-DE" w:eastAsia="de-DE"/>
        </w:rPr>
      </w:r>
      <w:r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r w:rsidRPr="004A6C84">
        <w:rPr>
          <w:rFonts w:ascii="Arial" w:eastAsia="Times New Roman" w:hAnsi="Arial" w:cs="Arial"/>
          <w:lang w:eastAsia="de-DE"/>
        </w:rPr>
        <w:t xml:space="preserve"> Attestation </w:t>
      </w:r>
      <w:r w:rsidRPr="002F5F3A">
        <w:rPr>
          <w:rFonts w:ascii="Arial" w:eastAsia="Times New Roman" w:hAnsi="Arial" w:cs="Arial"/>
          <w:lang w:eastAsia="de-DE"/>
        </w:rPr>
        <w:t>cours de médecin formateur</w:t>
      </w:r>
    </w:p>
    <w:p w:rsidR="004A6C84" w:rsidRPr="004A6C84" w:rsidRDefault="004A6C84" w:rsidP="004A6C84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43"/>
        <w:rPr>
          <w:rFonts w:ascii="Arial" w:eastAsia="Times New Roman" w:hAnsi="Arial" w:cs="Arial"/>
          <w:lang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C84">
        <w:rPr>
          <w:rFonts w:ascii="Arial" w:eastAsia="Times New Roman" w:hAnsi="Arial" w:cs="Arial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lang w:val="de-DE" w:eastAsia="de-DE"/>
        </w:rPr>
      </w:r>
      <w:r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r w:rsidRPr="004A6C84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C</w:t>
      </w:r>
      <w:r w:rsidRPr="00E00CBD">
        <w:rPr>
          <w:rFonts w:ascii="Arial" w:eastAsia="Times New Roman" w:hAnsi="Arial" w:cs="Arial"/>
          <w:lang w:eastAsia="de-DE"/>
        </w:rPr>
        <w:t>ontrat de formation postgraduée</w:t>
      </w:r>
    </w:p>
    <w:p w:rsidR="004A6C84" w:rsidRPr="004A6C84" w:rsidRDefault="004A6C84" w:rsidP="004A6C84">
      <w:pPr>
        <w:tabs>
          <w:tab w:val="left" w:pos="-720"/>
          <w:tab w:val="left" w:pos="425"/>
          <w:tab w:val="left" w:pos="720"/>
          <w:tab w:val="left" w:pos="7655"/>
          <w:tab w:val="left" w:pos="8222"/>
        </w:tabs>
        <w:spacing w:after="0"/>
        <w:ind w:left="720" w:hanging="720"/>
        <w:rPr>
          <w:rFonts w:ascii="Arial" w:eastAsia="Times New Roman" w:hAnsi="Arial" w:cs="Times New Roman"/>
          <w:lang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C84">
        <w:rPr>
          <w:rFonts w:ascii="Arial" w:eastAsia="Times New Roman" w:hAnsi="Arial" w:cs="Arial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lang w:val="de-DE" w:eastAsia="de-DE"/>
        </w:rPr>
      </w:r>
      <w:r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r w:rsidRPr="004A6C84">
        <w:rPr>
          <w:rFonts w:ascii="Arial" w:eastAsia="Times New Roman" w:hAnsi="Arial" w:cs="Arial"/>
          <w:lang w:eastAsia="de-DE"/>
        </w:rPr>
        <w:t xml:space="preserve"> </w:t>
      </w:r>
      <w:r w:rsidRPr="004A6C84">
        <w:rPr>
          <w:rFonts w:ascii="Arial" w:eastAsia="Times New Roman" w:hAnsi="Arial" w:cs="Arial"/>
          <w:lang w:eastAsia="de-DE"/>
        </w:rPr>
        <w:t>Cahier des charges</w:t>
      </w:r>
      <w:r w:rsidRPr="004A6C84">
        <w:rPr>
          <w:rFonts w:ascii="Arial" w:eastAsia="Times New Roman" w:hAnsi="Arial" w:cs="Arial"/>
          <w:lang w:eastAsia="de-DE"/>
        </w:rPr>
        <w:t xml:space="preserve"> (</w:t>
      </w:r>
      <w:r w:rsidRPr="004A6C84">
        <w:rPr>
          <w:rFonts w:ascii="Arial" w:eastAsia="Times New Roman" w:hAnsi="Arial" w:cs="Arial"/>
          <w:lang w:eastAsia="de-DE"/>
        </w:rPr>
        <w:t>description de poste, tâches, obligations, compétences</w:t>
      </w:r>
      <w:r>
        <w:rPr>
          <w:rFonts w:ascii="Arial" w:eastAsia="Times New Roman" w:hAnsi="Arial" w:cs="Arial"/>
          <w:lang w:eastAsia="de-DE"/>
        </w:rPr>
        <w:t>)</w:t>
      </w:r>
    </w:p>
    <w:p w:rsidR="004C533A" w:rsidRPr="0012566E" w:rsidRDefault="004C533A" w:rsidP="00CE5BFD">
      <w:pPr>
        <w:tabs>
          <w:tab w:val="left" w:pos="-720"/>
          <w:tab w:val="left" w:pos="425"/>
          <w:tab w:val="left" w:pos="720"/>
          <w:tab w:val="left" w:pos="7655"/>
          <w:tab w:val="left" w:pos="8222"/>
        </w:tabs>
        <w:spacing w:after="0"/>
        <w:ind w:left="720" w:hanging="720"/>
        <w:rPr>
          <w:rFonts w:ascii="Arial" w:eastAsia="Times New Roman" w:hAnsi="Arial" w:cs="Arial"/>
          <w:lang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2566E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427C19">
        <w:rPr>
          <w:rFonts w:ascii="Arial" w:eastAsia="Times New Roman" w:hAnsi="Arial" w:cs="Times New Roman"/>
          <w:lang w:val="fr-FR" w:eastAsia="de-DE"/>
        </w:rPr>
      </w:r>
      <w:r w:rsidR="00427C19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r w:rsidR="004A6C84" w:rsidRPr="0012566E">
        <w:rPr>
          <w:rFonts w:ascii="Arial" w:eastAsia="Times New Roman" w:hAnsi="Arial" w:cs="Arial"/>
          <w:lang w:eastAsia="de-DE"/>
        </w:rPr>
        <w:t xml:space="preserve"> </w:t>
      </w:r>
      <w:r w:rsidRPr="0012566E">
        <w:rPr>
          <w:rFonts w:ascii="Arial" w:eastAsia="Times New Roman" w:hAnsi="Arial" w:cs="Arial"/>
          <w:lang w:eastAsia="de-DE"/>
        </w:rPr>
        <w:t>Attestation de la formation continue accomplie selon la RFC (copie du diplôme FC)</w:t>
      </w:r>
    </w:p>
    <w:p w:rsidR="004C533A" w:rsidRPr="0012566E" w:rsidRDefault="004C533A" w:rsidP="00CE5BFD">
      <w:pPr>
        <w:tabs>
          <w:tab w:val="left" w:pos="-720"/>
          <w:tab w:val="left" w:pos="425"/>
          <w:tab w:val="left" w:pos="720"/>
          <w:tab w:val="left" w:pos="7655"/>
          <w:tab w:val="left" w:pos="8222"/>
        </w:tabs>
        <w:spacing w:after="0"/>
        <w:ind w:left="720" w:hanging="720"/>
        <w:jc w:val="both"/>
        <w:rPr>
          <w:rFonts w:ascii="Arial" w:eastAsia="Times New Roman" w:hAnsi="Arial" w:cs="Arial"/>
          <w:lang w:eastAsia="de-DE"/>
        </w:rPr>
      </w:pPr>
    </w:p>
    <w:p w:rsidR="004C533A" w:rsidRPr="0012566E" w:rsidRDefault="004C533A" w:rsidP="00CE5BFD">
      <w:pPr>
        <w:tabs>
          <w:tab w:val="left" w:pos="-720"/>
          <w:tab w:val="left" w:pos="425"/>
          <w:tab w:val="left" w:pos="7655"/>
          <w:tab w:val="left" w:pos="8222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:rsidR="004C533A" w:rsidRPr="0012566E" w:rsidRDefault="004C533A" w:rsidP="00CE5BFD">
      <w:pPr>
        <w:tabs>
          <w:tab w:val="left" w:pos="-720"/>
          <w:tab w:val="left" w:pos="425"/>
          <w:tab w:val="left" w:pos="7655"/>
          <w:tab w:val="left" w:pos="8222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:rsidR="004C533A" w:rsidRPr="004C533A" w:rsidRDefault="004C533A" w:rsidP="00CE5BFD">
      <w:pPr>
        <w:tabs>
          <w:tab w:val="left" w:pos="-720"/>
          <w:tab w:val="left" w:pos="425"/>
          <w:tab w:val="left" w:pos="4962"/>
          <w:tab w:val="left" w:pos="7655"/>
          <w:tab w:val="left" w:pos="8222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Lieu, date</w:t>
      </w:r>
      <w:r w:rsidRPr="004C533A">
        <w:rPr>
          <w:rFonts w:ascii="Arial" w:eastAsia="Times New Roman" w:hAnsi="Arial" w:cs="Arial"/>
          <w:lang w:val="fr-FR" w:eastAsia="de-DE"/>
        </w:rPr>
        <w:tab/>
        <w:t>Signature du détenteur/trice du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4962"/>
          <w:tab w:val="left" w:pos="7655"/>
          <w:tab w:val="left" w:pos="8222"/>
        </w:tabs>
        <w:spacing w:after="0"/>
        <w:ind w:right="-143"/>
        <w:jc w:val="both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tab/>
        <w:t>cabinet médical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4962"/>
          <w:tab w:val="left" w:pos="7655"/>
          <w:tab w:val="left" w:pos="8222"/>
        </w:tabs>
        <w:spacing w:after="0"/>
        <w:jc w:val="both"/>
        <w:rPr>
          <w:rFonts w:ascii="Arial" w:eastAsia="Times New Roman" w:hAnsi="Arial" w:cs="Arial"/>
          <w:lang w:val="fr-FR" w:eastAsia="de-DE"/>
        </w:rPr>
      </w:pPr>
    </w:p>
    <w:bookmarkStart w:id="12" w:name="Text15"/>
    <w:p w:rsidR="004C533A" w:rsidRPr="004C533A" w:rsidRDefault="004C533A" w:rsidP="00E00CBD">
      <w:pPr>
        <w:tabs>
          <w:tab w:val="left" w:pos="-720"/>
          <w:tab w:val="left" w:pos="425"/>
          <w:tab w:val="left" w:pos="4962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Arial"/>
          <w:lang w:val="fr-FR" w:eastAsia="de-DE"/>
        </w:rPr>
      </w:r>
      <w:r w:rsidRPr="004C533A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bookmarkEnd w:id="12"/>
      <w:r w:rsidR="00E00CBD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4C533A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Arial"/>
          <w:lang w:val="fr-FR" w:eastAsia="de-DE"/>
        </w:rPr>
      </w:r>
      <w:r w:rsidRPr="004C533A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bookmarkEnd w:id="13"/>
    </w:p>
    <w:p w:rsidR="004C533A" w:rsidRP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P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P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fr-FR" w:eastAsia="de-DE"/>
        </w:rPr>
      </w:pPr>
      <w:r w:rsidRPr="004C533A">
        <w:rPr>
          <w:rFonts w:ascii="Arial" w:eastAsia="Times New Roman" w:hAnsi="Arial" w:cs="Arial"/>
          <w:sz w:val="16"/>
          <w:szCs w:val="16"/>
          <w:lang w:val="fr-FR" w:eastAsia="de-DE"/>
        </w:rPr>
        <w:t xml:space="preserve">Berne, </w:t>
      </w:r>
      <w:r>
        <w:rPr>
          <w:rFonts w:ascii="Arial" w:eastAsia="Times New Roman" w:hAnsi="Arial" w:cs="Arial"/>
          <w:sz w:val="16"/>
          <w:szCs w:val="16"/>
          <w:lang w:val="fr-FR" w:eastAsia="de-DE"/>
        </w:rPr>
        <w:t xml:space="preserve">le </w:t>
      </w:r>
      <w:r w:rsidR="00CE5BFD">
        <w:rPr>
          <w:rFonts w:ascii="Arial" w:eastAsia="Times New Roman" w:hAnsi="Arial" w:cs="Arial"/>
          <w:sz w:val="16"/>
          <w:szCs w:val="16"/>
          <w:lang w:val="fr-FR" w:eastAsia="de-DE"/>
        </w:rPr>
        <w:t xml:space="preserve">30 </w:t>
      </w:r>
      <w:r w:rsidR="00E00CBD">
        <w:rPr>
          <w:rFonts w:ascii="Arial" w:eastAsia="Times New Roman" w:hAnsi="Arial" w:cs="Arial"/>
          <w:sz w:val="16"/>
          <w:szCs w:val="16"/>
          <w:lang w:val="fr-FR" w:eastAsia="de-DE"/>
        </w:rPr>
        <w:t>octobre 2019/sl</w:t>
      </w:r>
    </w:p>
    <w:sectPr w:rsidR="004C533A" w:rsidRPr="004C533A" w:rsidSect="00FA23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19" w:rsidRDefault="00427C19" w:rsidP="00E177D4">
      <w:pPr>
        <w:spacing w:after="0"/>
      </w:pPr>
      <w:r>
        <w:separator/>
      </w:r>
    </w:p>
  </w:endnote>
  <w:endnote w:type="continuationSeparator" w:id="0">
    <w:p w:rsidR="00427C19" w:rsidRDefault="00427C1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44" w:rsidRPr="00847F74" w:rsidRDefault="00983144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12566E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12566E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44" w:rsidRPr="0017339B" w:rsidRDefault="00983144" w:rsidP="00983144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83144" w:rsidRPr="00557D20" w:rsidRDefault="00983144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Elfenstrasse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19" w:rsidRDefault="00427C19" w:rsidP="00E177D4">
      <w:pPr>
        <w:spacing w:after="0"/>
      </w:pPr>
      <w:r>
        <w:separator/>
      </w:r>
    </w:p>
  </w:footnote>
  <w:footnote w:type="continuationSeparator" w:id="0">
    <w:p w:rsidR="00427C19" w:rsidRDefault="00427C1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44" w:rsidRPr="0034131B" w:rsidRDefault="0034131B" w:rsidP="0034131B">
    <w:pPr>
      <w:pStyle w:val="Kopfzeile"/>
    </w:pPr>
    <w:r w:rsidRPr="0034131B">
      <w:t>Psychiatrie et psychothérapie forensique pour enfants et adolescents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83144" w:rsidTr="00983144">
      <w:trPr>
        <w:trHeight w:val="1421"/>
      </w:trPr>
      <w:tc>
        <w:tcPr>
          <w:tcW w:w="3307" w:type="dxa"/>
        </w:tcPr>
        <w:p w:rsidR="00983144" w:rsidRDefault="00983144" w:rsidP="00983144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2D519D41" wp14:editId="2F0A9EA8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3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83144" w:rsidRDefault="00983144" w:rsidP="00983144">
          <w:pPr>
            <w:pStyle w:val="Kopfzeile"/>
            <w:spacing w:after="1080"/>
          </w:pPr>
        </w:p>
      </w:tc>
      <w:tc>
        <w:tcPr>
          <w:tcW w:w="3451" w:type="dxa"/>
        </w:tcPr>
        <w:p w:rsidR="00983144" w:rsidRDefault="00983144" w:rsidP="00983144">
          <w:pPr>
            <w:pStyle w:val="Kopfzeile"/>
            <w:spacing w:after="1080"/>
          </w:pPr>
        </w:p>
      </w:tc>
    </w:tr>
  </w:tbl>
  <w:p w:rsidR="00983144" w:rsidRPr="00FD03BC" w:rsidRDefault="00983144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EB586A"/>
    <w:multiLevelType w:val="multilevel"/>
    <w:tmpl w:val="5C6614D2"/>
    <w:numStyleLink w:val="FMHNummerierunggegliedertauf3EbenenAltN"/>
  </w:abstractNum>
  <w:abstractNum w:abstractNumId="4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817B4"/>
    <w:multiLevelType w:val="hybridMultilevel"/>
    <w:tmpl w:val="1E4E0C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5C4A"/>
    <w:multiLevelType w:val="hybridMultilevel"/>
    <w:tmpl w:val="97784898"/>
    <w:lvl w:ilvl="0" w:tplc="650E4D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E7F3241"/>
    <w:multiLevelType w:val="multilevel"/>
    <w:tmpl w:val="3632A744"/>
    <w:numStyleLink w:val="FMHAufzhlunggegliedertauf3EbenenAltA"/>
  </w:abstractNum>
  <w:abstractNum w:abstractNumId="17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610C0"/>
    <w:multiLevelType w:val="multilevel"/>
    <w:tmpl w:val="5C6614D2"/>
    <w:numStyleLink w:val="FMHNummerierunggegliedertauf3EbenenAltN"/>
  </w:abstractNum>
  <w:abstractNum w:abstractNumId="21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27FC0"/>
    <w:multiLevelType w:val="multilevel"/>
    <w:tmpl w:val="3632A744"/>
    <w:numStyleLink w:val="FMHAufzhlunggegliedertauf3EbenenAltA"/>
  </w:abstractNum>
  <w:abstractNum w:abstractNumId="23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12E5C"/>
    <w:multiLevelType w:val="multilevel"/>
    <w:tmpl w:val="5C6614D2"/>
    <w:numStyleLink w:val="FMHNummerierunggegliedertauf3EbenenAltN"/>
  </w:abstractNum>
  <w:abstractNum w:abstractNumId="27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9666B"/>
    <w:multiLevelType w:val="hybridMultilevel"/>
    <w:tmpl w:val="56404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5"/>
  </w:num>
  <w:num w:numId="4">
    <w:abstractNumId w:val="5"/>
  </w:num>
  <w:num w:numId="5">
    <w:abstractNumId w:val="15"/>
  </w:num>
  <w:num w:numId="6">
    <w:abstractNumId w:val="23"/>
  </w:num>
  <w:num w:numId="7">
    <w:abstractNumId w:val="8"/>
  </w:num>
  <w:num w:numId="8">
    <w:abstractNumId w:val="2"/>
  </w:num>
  <w:num w:numId="9">
    <w:abstractNumId w:val="26"/>
  </w:num>
  <w:num w:numId="10">
    <w:abstractNumId w:val="20"/>
  </w:num>
  <w:num w:numId="11">
    <w:abstractNumId w:val="3"/>
  </w:num>
  <w:num w:numId="12">
    <w:abstractNumId w:val="7"/>
  </w:num>
  <w:num w:numId="13">
    <w:abstractNumId w:val="14"/>
  </w:num>
  <w:num w:numId="14">
    <w:abstractNumId w:val="12"/>
  </w:num>
  <w:num w:numId="15">
    <w:abstractNumId w:val="22"/>
  </w:num>
  <w:num w:numId="16">
    <w:abstractNumId w:val="16"/>
  </w:num>
  <w:num w:numId="17">
    <w:abstractNumId w:val="10"/>
  </w:num>
  <w:num w:numId="18">
    <w:abstractNumId w:val="28"/>
  </w:num>
  <w:num w:numId="19">
    <w:abstractNumId w:val="19"/>
  </w:num>
  <w:num w:numId="20">
    <w:abstractNumId w:val="13"/>
  </w:num>
  <w:num w:numId="21">
    <w:abstractNumId w:val="9"/>
  </w:num>
  <w:num w:numId="22">
    <w:abstractNumId w:val="17"/>
  </w:num>
  <w:num w:numId="23">
    <w:abstractNumId w:val="25"/>
  </w:num>
  <w:num w:numId="24">
    <w:abstractNumId w:val="18"/>
  </w:num>
  <w:num w:numId="25">
    <w:abstractNumId w:val="21"/>
  </w:num>
  <w:num w:numId="26">
    <w:abstractNumId w:val="0"/>
  </w:num>
  <w:num w:numId="27">
    <w:abstractNumId w:val="1"/>
  </w:num>
  <w:num w:numId="28">
    <w:abstractNumId w:val="24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JY1phUOn5/t+AvPWHX3S20OU9TWeQAVaFk5y1waGpA0RY2wrPkos/apDjyjObfGi0KWPTfQyBvhGn7X290yrtA==" w:salt="cRPS/3cNe5c9TrcvRDR+m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48"/>
    <w:rsid w:val="000067DF"/>
    <w:rsid w:val="00031603"/>
    <w:rsid w:val="00041721"/>
    <w:rsid w:val="00042E51"/>
    <w:rsid w:val="00090DD5"/>
    <w:rsid w:val="000943B3"/>
    <w:rsid w:val="000E21D0"/>
    <w:rsid w:val="000F1D91"/>
    <w:rsid w:val="0012566E"/>
    <w:rsid w:val="0012615E"/>
    <w:rsid w:val="00144B48"/>
    <w:rsid w:val="00146854"/>
    <w:rsid w:val="00190223"/>
    <w:rsid w:val="001F4265"/>
    <w:rsid w:val="00232C9F"/>
    <w:rsid w:val="002502E2"/>
    <w:rsid w:val="00253F0B"/>
    <w:rsid w:val="00254CD2"/>
    <w:rsid w:val="002F5F3A"/>
    <w:rsid w:val="003057FB"/>
    <w:rsid w:val="00321F80"/>
    <w:rsid w:val="0034131B"/>
    <w:rsid w:val="003617F1"/>
    <w:rsid w:val="003A34FC"/>
    <w:rsid w:val="003B480D"/>
    <w:rsid w:val="003C4327"/>
    <w:rsid w:val="003C4580"/>
    <w:rsid w:val="003C605E"/>
    <w:rsid w:val="00427C19"/>
    <w:rsid w:val="00446AA6"/>
    <w:rsid w:val="00480FE6"/>
    <w:rsid w:val="004820B8"/>
    <w:rsid w:val="004821AF"/>
    <w:rsid w:val="004A1A92"/>
    <w:rsid w:val="004A6C84"/>
    <w:rsid w:val="004B334A"/>
    <w:rsid w:val="004C533A"/>
    <w:rsid w:val="004D2768"/>
    <w:rsid w:val="004E5578"/>
    <w:rsid w:val="004E6C12"/>
    <w:rsid w:val="004F4F59"/>
    <w:rsid w:val="00521102"/>
    <w:rsid w:val="00534EA3"/>
    <w:rsid w:val="00550C28"/>
    <w:rsid w:val="00557A62"/>
    <w:rsid w:val="00557D20"/>
    <w:rsid w:val="005E266E"/>
    <w:rsid w:val="006659F7"/>
    <w:rsid w:val="0068212F"/>
    <w:rsid w:val="00684B20"/>
    <w:rsid w:val="006B2111"/>
    <w:rsid w:val="00731432"/>
    <w:rsid w:val="00744193"/>
    <w:rsid w:val="00766314"/>
    <w:rsid w:val="0077171B"/>
    <w:rsid w:val="00783326"/>
    <w:rsid w:val="007D6C45"/>
    <w:rsid w:val="007E013D"/>
    <w:rsid w:val="007F1724"/>
    <w:rsid w:val="00807896"/>
    <w:rsid w:val="008442DF"/>
    <w:rsid w:val="00847F74"/>
    <w:rsid w:val="00893B81"/>
    <w:rsid w:val="008A0711"/>
    <w:rsid w:val="008C073A"/>
    <w:rsid w:val="00961D57"/>
    <w:rsid w:val="00963F01"/>
    <w:rsid w:val="009647CC"/>
    <w:rsid w:val="0097452E"/>
    <w:rsid w:val="00983144"/>
    <w:rsid w:val="009A2F57"/>
    <w:rsid w:val="009A3199"/>
    <w:rsid w:val="009B4ECD"/>
    <w:rsid w:val="00A56EB6"/>
    <w:rsid w:val="00AB38C7"/>
    <w:rsid w:val="00AC25C2"/>
    <w:rsid w:val="00B46C91"/>
    <w:rsid w:val="00C432C1"/>
    <w:rsid w:val="00C52EC4"/>
    <w:rsid w:val="00C84483"/>
    <w:rsid w:val="00C86A90"/>
    <w:rsid w:val="00CB0709"/>
    <w:rsid w:val="00CD79C8"/>
    <w:rsid w:val="00CE0E41"/>
    <w:rsid w:val="00CE5BFD"/>
    <w:rsid w:val="00D25542"/>
    <w:rsid w:val="00D40E25"/>
    <w:rsid w:val="00D63279"/>
    <w:rsid w:val="00D64050"/>
    <w:rsid w:val="00E00CBD"/>
    <w:rsid w:val="00E072F7"/>
    <w:rsid w:val="00E177D4"/>
    <w:rsid w:val="00E264BD"/>
    <w:rsid w:val="00E92363"/>
    <w:rsid w:val="00ED01E8"/>
    <w:rsid w:val="00EE41EC"/>
    <w:rsid w:val="00F926F7"/>
    <w:rsid w:val="00FA239E"/>
    <w:rsid w:val="00FD03B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DE743B"/>
  <w15:docId w15:val="{C27326F5-F58D-45C7-A394-7DC473AA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CBD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ED01E8"/>
  </w:style>
  <w:style w:type="table" w:customStyle="1" w:styleId="Tabellenraster1">
    <w:name w:val="Tabellenraster1"/>
    <w:basedOn w:val="NormaleTabelle"/>
    <w:next w:val="Tabellenraster"/>
    <w:rsid w:val="00ED01E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ED01E8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01E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ED01E8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D01E8"/>
    <w:rPr>
      <w:rFonts w:ascii="Verdana" w:eastAsia="Times New Roman" w:hAnsi="Verdana" w:cs="Times New Roman"/>
      <w:lang w:val="de-DE" w:eastAsia="de-DE"/>
    </w:rPr>
  </w:style>
  <w:style w:type="character" w:styleId="BesuchterLink">
    <w:name w:val="FollowedHyperlink"/>
    <w:rsid w:val="00ED01E8"/>
    <w:rPr>
      <w:color w:val="800080"/>
      <w:u w:val="single"/>
    </w:rPr>
  </w:style>
  <w:style w:type="paragraph" w:customStyle="1" w:styleId="Default">
    <w:name w:val="Default"/>
    <w:rsid w:val="00ED01E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numbering" w:customStyle="1" w:styleId="KeineListe2">
    <w:name w:val="Keine Liste2"/>
    <w:next w:val="KeineListe"/>
    <w:uiPriority w:val="99"/>
    <w:semiHidden/>
    <w:unhideWhenUsed/>
    <w:rsid w:val="007E013D"/>
  </w:style>
  <w:style w:type="table" w:customStyle="1" w:styleId="Tabellenraster2">
    <w:name w:val="Tabellenraster2"/>
    <w:basedOn w:val="NormaleTabelle"/>
    <w:next w:val="Tabellenraster"/>
    <w:rsid w:val="007E013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H">
    <w:name w:val="FMH"/>
    <w:basedOn w:val="Standard"/>
    <w:rsid w:val="007E013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A8DE-72A6-4C92-80D3-07667C04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2</Pages>
  <Words>353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Lehmann Sandra</cp:lastModifiedBy>
  <cp:revision>6</cp:revision>
  <cp:lastPrinted>2015-12-10T11:00:00Z</cp:lastPrinted>
  <dcterms:created xsi:type="dcterms:W3CDTF">2019-10-30T08:02:00Z</dcterms:created>
  <dcterms:modified xsi:type="dcterms:W3CDTF">2019-10-30T08:15:00Z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