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FB3DD" w14:textId="77777777" w:rsidR="00837073" w:rsidRPr="00837073" w:rsidRDefault="00837073" w:rsidP="00837073">
      <w:pPr>
        <w:spacing w:after="0"/>
        <w:rPr>
          <w:rFonts w:ascii="Arial" w:eastAsia="Times New Roman" w:hAnsi="Arial" w:cs="Arial"/>
          <w:b/>
          <w:sz w:val="36"/>
          <w:szCs w:val="36"/>
          <w:lang w:eastAsia="de-DE"/>
        </w:rPr>
      </w:pPr>
      <w:r w:rsidRPr="00837073">
        <w:rPr>
          <w:rFonts w:ascii="Arial" w:eastAsia="Times New Roman" w:hAnsi="Arial" w:cs="Arial"/>
          <w:b/>
          <w:sz w:val="36"/>
          <w:szCs w:val="36"/>
          <w:lang w:eastAsia="de-DE"/>
        </w:rPr>
        <w:t>Anerkennung der Weiterbildungsstätte</w:t>
      </w:r>
    </w:p>
    <w:p w14:paraId="473FB3DE" w14:textId="77777777" w:rsidR="00837073" w:rsidRPr="00837073" w:rsidRDefault="00837073" w:rsidP="00837073">
      <w:pPr>
        <w:pBdr>
          <w:bottom w:val="single" w:sz="4" w:space="1" w:color="auto"/>
        </w:pBdr>
        <w:spacing w:after="0"/>
        <w:rPr>
          <w:rFonts w:ascii="Arial" w:eastAsia="Times New Roman" w:hAnsi="Arial" w:cs="Arial"/>
          <w:sz w:val="6"/>
          <w:szCs w:val="6"/>
          <w:lang w:eastAsia="de-DE"/>
        </w:rPr>
      </w:pPr>
    </w:p>
    <w:p w14:paraId="473FB3DF" w14:textId="77777777" w:rsidR="00837073" w:rsidRPr="00837073" w:rsidRDefault="00837073" w:rsidP="00837073">
      <w:pPr>
        <w:spacing w:after="0"/>
        <w:rPr>
          <w:rFonts w:ascii="Arial" w:eastAsia="Times New Roman" w:hAnsi="Arial" w:cs="Arial"/>
          <w:b/>
          <w:sz w:val="36"/>
          <w:szCs w:val="36"/>
          <w:lang w:eastAsia="de-DE"/>
        </w:rPr>
      </w:pPr>
      <w:bookmarkStart w:id="0" w:name="Text16"/>
    </w:p>
    <w:bookmarkEnd w:id="0"/>
    <w:p w14:paraId="473FB3E0" w14:textId="77777777" w:rsidR="00837073" w:rsidRPr="00837073" w:rsidRDefault="00D61D2B" w:rsidP="00837073">
      <w:pPr>
        <w:spacing w:after="0"/>
        <w:rPr>
          <w:rFonts w:ascii="Arial" w:eastAsia="Times New Roman" w:hAnsi="Arial" w:cs="Arial"/>
          <w:b/>
          <w:sz w:val="30"/>
          <w:szCs w:val="30"/>
          <w:lang w:eastAsia="de-DE"/>
        </w:rPr>
      </w:pPr>
      <w:r>
        <w:rPr>
          <w:rFonts w:ascii="Arial" w:eastAsia="Times New Roman" w:hAnsi="Arial" w:cs="Arial"/>
          <w:b/>
          <w:sz w:val="30"/>
          <w:szCs w:val="30"/>
          <w:lang w:eastAsia="de-DE"/>
        </w:rPr>
        <w:t>Geriatrie</w:t>
      </w:r>
    </w:p>
    <w:p w14:paraId="473FB3E1" w14:textId="77777777" w:rsidR="00837073" w:rsidRDefault="00837073" w:rsidP="00837073">
      <w:pPr>
        <w:spacing w:after="0"/>
        <w:rPr>
          <w:rFonts w:ascii="Arial" w:eastAsia="Times New Roman" w:hAnsi="Arial" w:cs="Arial"/>
          <w:sz w:val="30"/>
          <w:szCs w:val="30"/>
          <w:lang w:eastAsia="de-DE"/>
        </w:rPr>
      </w:pPr>
    </w:p>
    <w:p w14:paraId="473FB3E2" w14:textId="77777777" w:rsidR="00837073" w:rsidRDefault="00837073" w:rsidP="00837073">
      <w:pPr>
        <w:spacing w:after="0"/>
        <w:rPr>
          <w:rFonts w:ascii="Arial" w:eastAsia="Times New Roman" w:hAnsi="Arial" w:cs="Arial"/>
          <w:sz w:val="30"/>
          <w:szCs w:val="30"/>
          <w:lang w:eastAsia="de-DE"/>
        </w:rPr>
      </w:pPr>
    </w:p>
    <w:p w14:paraId="473FB3E3" w14:textId="77777777" w:rsidR="00837073" w:rsidRPr="00837073" w:rsidRDefault="00837073" w:rsidP="00837073">
      <w:pPr>
        <w:spacing w:after="0"/>
        <w:rPr>
          <w:rFonts w:ascii="Arial" w:eastAsia="Times New Roman" w:hAnsi="Arial" w:cs="Arial"/>
          <w:sz w:val="30"/>
          <w:szCs w:val="30"/>
          <w:lang w:eastAsia="de-DE"/>
        </w:rPr>
      </w:pPr>
    </w:p>
    <w:bookmarkStart w:id="1" w:name="Text24"/>
    <w:p w14:paraId="473FB3E4" w14:textId="77777777" w:rsidR="00837073" w:rsidRPr="00837073" w:rsidRDefault="00837073" w:rsidP="00837073">
      <w:pPr>
        <w:tabs>
          <w:tab w:val="left" w:pos="2410"/>
        </w:tabs>
        <w:spacing w:after="0"/>
        <w:rPr>
          <w:rFonts w:ascii="Arial" w:eastAsia="Times New Roman" w:hAnsi="Arial" w:cs="Times New Roman"/>
          <w:sz w:val="30"/>
          <w:szCs w:val="30"/>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7A0656">
        <w:rPr>
          <w:rFonts w:ascii="Arial" w:eastAsia="Times New Roman" w:hAnsi="Arial" w:cs="Times New Roman"/>
          <w:lang w:val="de-DE" w:eastAsia="de-DE"/>
        </w:rPr>
      </w:r>
      <w:r w:rsidR="007A0656">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837073">
        <w:rPr>
          <w:rFonts w:ascii="Arial" w:eastAsia="Times New Roman" w:hAnsi="Arial" w:cs="Times New Roman"/>
          <w:sz w:val="30"/>
          <w:szCs w:val="30"/>
          <w:lang w:val="de-DE" w:eastAsia="de-DE"/>
        </w:rPr>
        <w:t xml:space="preserve"> Antrag auf Anerkennung</w:t>
      </w:r>
    </w:p>
    <w:p w14:paraId="473FB3E5" w14:textId="77777777" w:rsidR="00837073" w:rsidRPr="00837073" w:rsidRDefault="00837073" w:rsidP="00837073">
      <w:pPr>
        <w:spacing w:after="0"/>
        <w:rPr>
          <w:rFonts w:ascii="Arial" w:eastAsia="Times New Roman" w:hAnsi="Arial" w:cs="Times New Roman"/>
          <w:sz w:val="30"/>
          <w:szCs w:val="30"/>
          <w:lang w:val="de-DE" w:eastAsia="de-DE"/>
        </w:rPr>
      </w:pPr>
    </w:p>
    <w:p w14:paraId="473FB3E6" w14:textId="77777777" w:rsidR="00837073" w:rsidRPr="00837073" w:rsidRDefault="00837073" w:rsidP="00837073">
      <w:pPr>
        <w:spacing w:after="0"/>
        <w:rPr>
          <w:rFonts w:ascii="Arial" w:eastAsia="Times New Roman" w:hAnsi="Arial" w:cs="Times New Roman"/>
          <w:sz w:val="30"/>
          <w:szCs w:val="30"/>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7A0656">
        <w:rPr>
          <w:rFonts w:ascii="Arial" w:eastAsia="Times New Roman" w:hAnsi="Arial" w:cs="Times New Roman"/>
          <w:lang w:val="de-DE" w:eastAsia="de-DE"/>
        </w:rPr>
      </w:r>
      <w:r w:rsidR="007A0656">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837073">
        <w:rPr>
          <w:rFonts w:ascii="Arial" w:eastAsia="Times New Roman" w:hAnsi="Arial" w:cs="Times New Roman"/>
          <w:sz w:val="30"/>
          <w:szCs w:val="30"/>
          <w:lang w:val="de-DE" w:eastAsia="de-DE"/>
        </w:rPr>
        <w:t xml:space="preserve"> Re-Evaluation</w:t>
      </w:r>
    </w:p>
    <w:p w14:paraId="473FB3E7" w14:textId="77777777" w:rsidR="00837073" w:rsidRPr="00837073" w:rsidRDefault="00837073" w:rsidP="00837073">
      <w:pPr>
        <w:spacing w:after="0"/>
        <w:rPr>
          <w:rFonts w:ascii="Arial" w:eastAsia="Times New Roman" w:hAnsi="Arial" w:cs="Times New Roman"/>
          <w:sz w:val="30"/>
          <w:szCs w:val="30"/>
          <w:lang w:val="de-DE" w:eastAsia="de-DE"/>
        </w:rPr>
      </w:pPr>
    </w:p>
    <w:p w14:paraId="473FB3E8" w14:textId="77777777" w:rsidR="00837073" w:rsidRPr="00837073" w:rsidRDefault="00837073" w:rsidP="00837073">
      <w:pPr>
        <w:spacing w:after="0"/>
        <w:rPr>
          <w:rFonts w:ascii="Arial" w:eastAsia="Times New Roman" w:hAnsi="Arial" w:cs="Times New Roman"/>
          <w:sz w:val="30"/>
          <w:szCs w:val="30"/>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7A0656">
        <w:rPr>
          <w:rFonts w:ascii="Arial" w:eastAsia="Times New Roman" w:hAnsi="Arial" w:cs="Times New Roman"/>
          <w:lang w:val="de-DE" w:eastAsia="de-DE"/>
        </w:rPr>
      </w:r>
      <w:r w:rsidR="007A0656">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837073">
        <w:rPr>
          <w:rFonts w:ascii="Arial" w:eastAsia="Times New Roman" w:hAnsi="Arial" w:cs="Times New Roman"/>
          <w:lang w:val="de-DE" w:eastAsia="de-DE"/>
        </w:rPr>
        <w:t xml:space="preserve"> </w:t>
      </w:r>
      <w:r w:rsidRPr="00837073">
        <w:rPr>
          <w:rFonts w:ascii="Arial" w:eastAsia="Times New Roman" w:hAnsi="Arial" w:cs="Times New Roman"/>
          <w:sz w:val="30"/>
          <w:szCs w:val="30"/>
          <w:lang w:val="de-DE" w:eastAsia="de-DE"/>
        </w:rPr>
        <w:t>Umteilung</w:t>
      </w:r>
    </w:p>
    <w:p w14:paraId="473FB3E9" w14:textId="77777777" w:rsidR="00837073" w:rsidRPr="00837073" w:rsidRDefault="00837073" w:rsidP="00837073">
      <w:pPr>
        <w:spacing w:after="0"/>
        <w:rPr>
          <w:rFonts w:ascii="Arial" w:eastAsia="Times New Roman" w:hAnsi="Arial" w:cs="Arial"/>
          <w:sz w:val="30"/>
          <w:szCs w:val="30"/>
          <w:lang w:eastAsia="de-DE"/>
        </w:rPr>
      </w:pPr>
    </w:p>
    <w:p w14:paraId="473FB3EA" w14:textId="77777777" w:rsidR="00837073" w:rsidRPr="00837073" w:rsidRDefault="00837073" w:rsidP="00837073">
      <w:pPr>
        <w:spacing w:after="0"/>
        <w:rPr>
          <w:rFonts w:ascii="Arial" w:eastAsia="Times New Roman" w:hAnsi="Arial" w:cs="Arial"/>
          <w:sz w:val="30"/>
          <w:szCs w:val="30"/>
          <w:lang w:eastAsia="de-DE"/>
        </w:rPr>
      </w:pPr>
    </w:p>
    <w:bookmarkEnd w:id="1"/>
    <w:p w14:paraId="473FB3EB"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Genaue Bezeichnung der Weiterbildungsstätte</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1"/>
            <w:enabled/>
            <w:calcOnExit w:val="0"/>
            <w:textInput/>
          </w:ffData>
        </w:fldChar>
      </w:r>
      <w:bookmarkStart w:id="2" w:name="Text1"/>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bookmarkEnd w:id="2"/>
    </w:p>
    <w:p w14:paraId="473FB3EC"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ab/>
      </w:r>
    </w:p>
    <w:p w14:paraId="473FB3ED"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p w14:paraId="473FB3EE"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p>
    <w:p w14:paraId="473FB3EF"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Spital / Klinik / Institut usw.</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3"/>
            <w:enabled/>
            <w:calcOnExit w:val="0"/>
            <w:textInput/>
          </w:ffData>
        </w:fldChar>
      </w:r>
      <w:bookmarkStart w:id="3" w:name="Text3"/>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bookmarkEnd w:id="3"/>
    </w:p>
    <w:p w14:paraId="473FB3F0"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p>
    <w:p w14:paraId="473FB3F1"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4"/>
            <w:enabled/>
            <w:calcOnExit w:val="0"/>
            <w:textInput/>
          </w:ffData>
        </w:fldChar>
      </w:r>
      <w:bookmarkStart w:id="4" w:name="Text4"/>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bookmarkEnd w:id="4"/>
    </w:p>
    <w:p w14:paraId="473FB3F2"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p>
    <w:p w14:paraId="473FB3F3"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Adresse / Telefon</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5"/>
            <w:enabled/>
            <w:calcOnExit w:val="0"/>
            <w:textInput/>
          </w:ffData>
        </w:fldChar>
      </w:r>
      <w:bookmarkStart w:id="5" w:name="Text5"/>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bookmarkEnd w:id="5"/>
    </w:p>
    <w:p w14:paraId="473FB3F4"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p>
    <w:p w14:paraId="473FB3F5"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6"/>
            <w:enabled/>
            <w:calcOnExit w:val="0"/>
            <w:textInput/>
          </w:ffData>
        </w:fldChar>
      </w:r>
      <w:bookmarkStart w:id="6" w:name="Text6"/>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bookmarkEnd w:id="6"/>
    </w:p>
    <w:p w14:paraId="473FB3F6" w14:textId="77777777" w:rsidR="00837073" w:rsidRPr="00837073" w:rsidRDefault="00837073" w:rsidP="00837073">
      <w:pPr>
        <w:tabs>
          <w:tab w:val="left" w:pos="4678"/>
        </w:tabs>
        <w:spacing w:after="0"/>
        <w:ind w:left="4680" w:hanging="4680"/>
        <w:rPr>
          <w:rFonts w:ascii="Arial" w:eastAsia="Times New Roman" w:hAnsi="Arial" w:cs="Arial"/>
          <w:lang w:val="de-DE" w:eastAsia="de-DE"/>
        </w:rPr>
      </w:pPr>
    </w:p>
    <w:p w14:paraId="473FB3F7" w14:textId="77777777" w:rsidR="00837073" w:rsidRPr="00837073" w:rsidRDefault="00837073" w:rsidP="00837073">
      <w:pPr>
        <w:tabs>
          <w:tab w:val="left" w:pos="4678"/>
        </w:tabs>
        <w:spacing w:after="0"/>
        <w:ind w:left="4680" w:hanging="5040"/>
        <w:rPr>
          <w:rFonts w:ascii="Arial" w:eastAsia="Times New Roman" w:hAnsi="Arial" w:cs="Arial"/>
          <w:lang w:val="de-DE" w:eastAsia="de-DE"/>
        </w:rPr>
      </w:pP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7"/>
            <w:enabled/>
            <w:calcOnExit w:val="0"/>
            <w:textInput/>
          </w:ffData>
        </w:fldChar>
      </w:r>
      <w:bookmarkStart w:id="7" w:name="Text7"/>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bookmarkEnd w:id="7"/>
    </w:p>
    <w:p w14:paraId="473FB3F8" w14:textId="77777777" w:rsidR="00837073" w:rsidRPr="00837073" w:rsidRDefault="00837073" w:rsidP="00837073">
      <w:pPr>
        <w:tabs>
          <w:tab w:val="left" w:pos="284"/>
          <w:tab w:val="left" w:pos="4678"/>
        </w:tabs>
        <w:spacing w:after="0"/>
        <w:rPr>
          <w:rFonts w:ascii="Arial" w:eastAsia="Times New Roman" w:hAnsi="Arial" w:cs="Arial"/>
          <w:lang w:val="de-DE" w:eastAsia="de-DE"/>
        </w:rPr>
      </w:pPr>
    </w:p>
    <w:p w14:paraId="473FB3F9" w14:textId="77777777" w:rsidR="00837073" w:rsidRPr="00837073" w:rsidRDefault="00837073" w:rsidP="00837073">
      <w:pPr>
        <w:tabs>
          <w:tab w:val="left" w:pos="284"/>
          <w:tab w:val="left" w:pos="4678"/>
        </w:tabs>
        <w:spacing w:after="0"/>
        <w:rPr>
          <w:rFonts w:ascii="Arial" w:eastAsia="Times New Roman" w:hAnsi="Arial" w:cs="Arial"/>
          <w:lang w:val="de-DE" w:eastAsia="de-DE"/>
        </w:rPr>
      </w:pPr>
    </w:p>
    <w:p w14:paraId="473FB3FA" w14:textId="77777777" w:rsidR="00304D8D" w:rsidRPr="00304D8D" w:rsidRDefault="00837073" w:rsidP="00304D8D">
      <w:pPr>
        <w:tabs>
          <w:tab w:val="left" w:pos="284"/>
          <w:tab w:val="left" w:pos="4678"/>
        </w:tabs>
        <w:ind w:left="284" w:hanging="284"/>
        <w:rPr>
          <w:rFonts w:ascii="Arial" w:eastAsia="Times New Roman" w:hAnsi="Arial" w:cs="Arial"/>
          <w:b/>
          <w:lang w:val="de-DE" w:eastAsia="de-DE"/>
        </w:rPr>
      </w:pPr>
      <w:r w:rsidRPr="00837073">
        <w:rPr>
          <w:rFonts w:ascii="Arial" w:eastAsia="Times New Roman" w:hAnsi="Arial" w:cs="Arial"/>
          <w:lang w:val="de-DE" w:eastAsia="de-DE"/>
        </w:rPr>
        <w:br w:type="page"/>
      </w:r>
      <w:r w:rsidR="00304D8D" w:rsidRPr="00304D8D">
        <w:rPr>
          <w:rFonts w:ascii="Arial" w:eastAsia="Times New Roman" w:hAnsi="Arial" w:cs="Arial"/>
          <w:b/>
          <w:lang w:val="de-DE" w:eastAsia="de-DE"/>
        </w:rPr>
        <w:lastRenderedPageBreak/>
        <w:t>Ärztliche Leitung</w:t>
      </w:r>
    </w:p>
    <w:p w14:paraId="473FB3FB" w14:textId="77777777" w:rsidR="00304D8D" w:rsidRPr="00304D8D" w:rsidRDefault="00304D8D" w:rsidP="00304D8D">
      <w:pPr>
        <w:spacing w:after="0"/>
        <w:rPr>
          <w:rFonts w:ascii="Arial" w:eastAsia="Times New Roman" w:hAnsi="Arial" w:cs="Arial"/>
          <w:lang w:val="de-DE" w:eastAsia="de-DE"/>
        </w:rPr>
      </w:pPr>
    </w:p>
    <w:p w14:paraId="473FB3FC" w14:textId="77777777" w:rsidR="00304D8D" w:rsidRPr="00304D8D" w:rsidRDefault="00304D8D" w:rsidP="00304D8D">
      <w:pPr>
        <w:tabs>
          <w:tab w:val="left" w:pos="3402"/>
          <w:tab w:val="left" w:pos="5670"/>
        </w:tabs>
        <w:spacing w:after="0"/>
        <w:ind w:left="5670" w:hanging="5670"/>
        <w:rPr>
          <w:rFonts w:ascii="Arial" w:eastAsia="Times New Roman" w:hAnsi="Arial" w:cs="Arial"/>
          <w:lang w:val="de-DE" w:eastAsia="de-DE"/>
        </w:rPr>
      </w:pPr>
      <w:r w:rsidRPr="00304D8D">
        <w:rPr>
          <w:rFonts w:ascii="Arial" w:eastAsia="Times New Roman" w:hAnsi="Arial" w:cs="Arial"/>
          <w:b/>
          <w:lang w:val="de-DE" w:eastAsia="de-DE"/>
        </w:rPr>
        <w:t xml:space="preserve">Leiter der Weiterbildungsstätte:  </w:t>
      </w:r>
      <w:r w:rsidRPr="00304D8D">
        <w:rPr>
          <w:rFonts w:ascii="Arial" w:eastAsia="Times New Roman" w:hAnsi="Arial" w:cs="Arial"/>
          <w:lang w:val="de-DE" w:eastAsia="de-DE"/>
        </w:rPr>
        <w:t>(Name / Vorname)</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3"/>
            <w:enabled/>
            <w:calcOnExit w:val="0"/>
            <w:textInput/>
          </w:ffData>
        </w:fldChar>
      </w:r>
      <w:bookmarkStart w:id="8" w:name="Text13"/>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bookmarkEnd w:id="8"/>
    </w:p>
    <w:p w14:paraId="473FB3FD" w14:textId="77777777" w:rsidR="00304D8D" w:rsidRPr="00304D8D" w:rsidRDefault="00304D8D" w:rsidP="00304D8D">
      <w:pPr>
        <w:tabs>
          <w:tab w:val="left" w:pos="1985"/>
          <w:tab w:val="left" w:pos="3402"/>
          <w:tab w:val="left" w:pos="4395"/>
          <w:tab w:val="left" w:pos="5670"/>
        </w:tabs>
        <w:spacing w:after="0"/>
        <w:ind w:left="5670" w:hanging="5670"/>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7"/>
            <w:enabled/>
            <w:calcOnExit w:val="0"/>
            <w:checkBox>
              <w:sizeAuto/>
              <w:default w:val="0"/>
            </w:checkBox>
          </w:ffData>
        </w:fldChar>
      </w:r>
      <w:bookmarkStart w:id="9" w:name="Kontrollkästchen7"/>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bookmarkEnd w:id="9"/>
      <w:r w:rsidRPr="00304D8D">
        <w:rPr>
          <w:rFonts w:ascii="Arial" w:eastAsia="Times New Roman" w:hAnsi="Arial" w:cs="Arial"/>
          <w:lang w:val="de-DE" w:eastAsia="de-DE"/>
        </w:rPr>
        <w:t xml:space="preserve">  Chefarzt</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6"/>
            <w:enabled/>
            <w:calcOnExit w:val="0"/>
            <w:checkBox>
              <w:sizeAuto/>
              <w:default w:val="0"/>
            </w:checkBox>
          </w:ffData>
        </w:fldChar>
      </w:r>
      <w:bookmarkStart w:id="10" w:name="Kontrollkästchen6"/>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bookmarkEnd w:id="10"/>
      <w:r w:rsidRPr="00304D8D">
        <w:rPr>
          <w:rFonts w:ascii="Arial" w:eastAsia="Times New Roman" w:hAnsi="Arial" w:cs="Arial"/>
          <w:lang w:val="de-DE" w:eastAsia="de-DE"/>
        </w:rPr>
        <w:t xml:space="preserve">  Leitender Arzt</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5"/>
            <w:enabled/>
            <w:calcOnExit w:val="0"/>
            <w:checkBox>
              <w:sizeAuto/>
              <w:default w:val="0"/>
            </w:checkBox>
          </w:ffData>
        </w:fldChar>
      </w:r>
      <w:bookmarkStart w:id="11" w:name="Kontrollkästchen5"/>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bookmarkEnd w:id="11"/>
      <w:r w:rsidRPr="00304D8D">
        <w:rPr>
          <w:rFonts w:ascii="Arial" w:eastAsia="Times New Roman" w:hAnsi="Arial" w:cs="Arial"/>
          <w:lang w:val="de-DE" w:eastAsia="de-DE"/>
        </w:rPr>
        <w:t xml:space="preserve"> andere</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4"/>
            <w:enabled/>
            <w:calcOnExit w:val="0"/>
            <w:textInput/>
          </w:ffData>
        </w:fldChar>
      </w:r>
      <w:bookmarkStart w:id="12" w:name="Text14"/>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bookmarkEnd w:id="12"/>
    </w:p>
    <w:p w14:paraId="473FB3FE" w14:textId="77777777" w:rsidR="00304D8D" w:rsidRPr="00304D8D" w:rsidRDefault="00304D8D" w:rsidP="00304D8D">
      <w:pPr>
        <w:tabs>
          <w:tab w:val="left" w:pos="1985"/>
          <w:tab w:val="left" w:pos="3402"/>
          <w:tab w:val="left" w:pos="4395"/>
          <w:tab w:val="left" w:pos="5670"/>
        </w:tabs>
        <w:spacing w:after="0"/>
        <w:ind w:left="5670" w:hanging="5670"/>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8"/>
            <w:enabled/>
            <w:calcOnExit w:val="0"/>
            <w:checkBox>
              <w:sizeAuto/>
              <w:default w:val="0"/>
            </w:checkBox>
          </w:ffData>
        </w:fldChar>
      </w:r>
      <w:bookmarkStart w:id="13" w:name="Kontrollkästchen8"/>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bookmarkEnd w:id="13"/>
      <w:r w:rsidRPr="00304D8D">
        <w:rPr>
          <w:rFonts w:ascii="Arial" w:eastAsia="Times New Roman" w:hAnsi="Arial" w:cs="Arial"/>
          <w:lang w:val="de-DE" w:eastAsia="de-DE"/>
        </w:rPr>
        <w:t xml:space="preserve">  vollamtlich</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9"/>
            <w:enabled/>
            <w:calcOnExit w:val="0"/>
            <w:checkBox>
              <w:sizeAuto/>
              <w:default w:val="0"/>
            </w:checkBox>
          </w:ffData>
        </w:fldChar>
      </w:r>
      <w:bookmarkStart w:id="14" w:name="Kontrollkästchen9"/>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bookmarkEnd w:id="14"/>
      <w:r w:rsidRPr="00304D8D">
        <w:rPr>
          <w:rFonts w:ascii="Arial" w:eastAsia="Times New Roman" w:hAnsi="Arial" w:cs="Arial"/>
          <w:lang w:val="de-DE" w:eastAsia="de-DE"/>
        </w:rPr>
        <w:t xml:space="preserve">  nebenamtlich</w:t>
      </w:r>
    </w:p>
    <w:p w14:paraId="473FB3FF" w14:textId="77777777" w:rsidR="00304D8D" w:rsidRPr="00304D8D" w:rsidRDefault="00304D8D" w:rsidP="00304D8D">
      <w:pPr>
        <w:tabs>
          <w:tab w:val="left" w:pos="3600"/>
          <w:tab w:val="left" w:pos="4395"/>
          <w:tab w:val="left" w:pos="5670"/>
        </w:tabs>
        <w:spacing w:after="0"/>
        <w:ind w:left="5670" w:hanging="5670"/>
        <w:rPr>
          <w:rFonts w:ascii="Arial" w:eastAsia="Times New Roman" w:hAnsi="Arial" w:cs="Arial"/>
          <w:lang w:val="de-DE" w:eastAsia="de-DE"/>
        </w:rPr>
      </w:pPr>
    </w:p>
    <w:p w14:paraId="473FB400" w14:textId="77777777" w:rsidR="00304D8D" w:rsidRPr="00304D8D" w:rsidRDefault="00304D8D" w:rsidP="00304D8D">
      <w:pPr>
        <w:tabs>
          <w:tab w:val="left" w:pos="5670"/>
        </w:tabs>
        <w:spacing w:after="0" w:line="360" w:lineRule="auto"/>
        <w:ind w:left="5670" w:hanging="5670"/>
        <w:rPr>
          <w:rFonts w:ascii="Arial" w:eastAsia="Times New Roman" w:hAnsi="Arial" w:cs="Arial"/>
          <w:lang w:val="de-DE" w:eastAsia="de-DE"/>
        </w:rPr>
      </w:pPr>
      <w:r w:rsidRPr="00304D8D">
        <w:rPr>
          <w:rFonts w:ascii="Arial" w:eastAsia="Times New Roman" w:hAnsi="Arial" w:cs="Arial"/>
          <w:lang w:val="de-DE" w:eastAsia="de-DE"/>
        </w:rPr>
        <w:t>Facharzttitel und Schwerpunkt:</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5"/>
            <w:enabled/>
            <w:calcOnExit w:val="0"/>
            <w:textInput/>
          </w:ffData>
        </w:fldChar>
      </w:r>
      <w:bookmarkStart w:id="15" w:name="Text15"/>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fldChar w:fldCharType="end"/>
      </w:r>
      <w:bookmarkEnd w:id="15"/>
    </w:p>
    <w:p w14:paraId="473FB401" w14:textId="77777777" w:rsidR="00304D8D" w:rsidRPr="00304D8D" w:rsidRDefault="00304D8D" w:rsidP="00304D8D">
      <w:pPr>
        <w:tabs>
          <w:tab w:val="left" w:pos="5670"/>
        </w:tabs>
        <w:spacing w:after="0"/>
        <w:ind w:left="5670" w:hanging="5670"/>
        <w:rPr>
          <w:rFonts w:ascii="Arial" w:eastAsia="Times New Roman" w:hAnsi="Arial" w:cs="Arial"/>
          <w:lang w:val="de-DE" w:eastAsia="de-DE"/>
        </w:rPr>
      </w:pPr>
      <w:r w:rsidRPr="00304D8D">
        <w:rPr>
          <w:rFonts w:ascii="Arial" w:eastAsia="Times New Roman" w:hAnsi="Arial" w:cs="Arial"/>
          <w:lang w:val="de-DE" w:eastAsia="de-DE"/>
        </w:rPr>
        <w:t>Akademische Funktion:</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6"/>
            <w:enabled/>
            <w:calcOnExit w:val="0"/>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p>
    <w:p w14:paraId="473FB402" w14:textId="77777777" w:rsidR="00304D8D" w:rsidRPr="00304D8D" w:rsidRDefault="00304D8D" w:rsidP="00304D8D">
      <w:pPr>
        <w:tabs>
          <w:tab w:val="left" w:pos="5670"/>
        </w:tabs>
        <w:spacing w:before="120" w:after="0"/>
        <w:ind w:left="5670" w:hanging="5670"/>
        <w:rPr>
          <w:rFonts w:ascii="Arial" w:eastAsia="Times New Roman" w:hAnsi="Arial" w:cs="Arial"/>
          <w:lang w:val="de-DE" w:eastAsia="de-DE"/>
        </w:rPr>
      </w:pPr>
      <w:r w:rsidRPr="00304D8D">
        <w:rPr>
          <w:rFonts w:ascii="Arial" w:eastAsia="Times New Roman" w:hAnsi="Arial" w:cs="Arial"/>
          <w:lang w:val="de-DE" w:eastAsia="de-DE"/>
        </w:rPr>
        <w:t>Leiter der Weiterbildungsstätte seit:</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31"/>
            <w:enabled/>
            <w:calcOnExit w:val="0"/>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p>
    <w:p w14:paraId="473FB403" w14:textId="77777777" w:rsidR="00304D8D" w:rsidRPr="00304D8D" w:rsidRDefault="00304D8D" w:rsidP="00304D8D">
      <w:pPr>
        <w:tabs>
          <w:tab w:val="left" w:pos="3402"/>
          <w:tab w:val="left" w:pos="4395"/>
          <w:tab w:val="left" w:pos="5670"/>
        </w:tabs>
        <w:spacing w:after="0"/>
        <w:ind w:left="5670" w:hanging="5670"/>
        <w:rPr>
          <w:rFonts w:ascii="Arial" w:eastAsia="Times New Roman" w:hAnsi="Arial" w:cs="Arial"/>
          <w:lang w:val="de-DE" w:eastAsia="de-DE"/>
        </w:rPr>
      </w:pPr>
    </w:p>
    <w:p w14:paraId="473FB404" w14:textId="77777777" w:rsidR="00304D8D" w:rsidRPr="00304D8D" w:rsidRDefault="00304D8D" w:rsidP="00304D8D">
      <w:pPr>
        <w:tabs>
          <w:tab w:val="left" w:pos="1985"/>
          <w:tab w:val="left" w:pos="5670"/>
        </w:tabs>
        <w:spacing w:after="0"/>
        <w:ind w:left="5670" w:hanging="5670"/>
        <w:rPr>
          <w:rFonts w:ascii="Arial" w:eastAsia="Times New Roman" w:hAnsi="Arial" w:cs="Arial"/>
          <w:lang w:val="de-DE" w:eastAsia="de-DE"/>
        </w:rPr>
      </w:pPr>
      <w:r w:rsidRPr="00304D8D">
        <w:rPr>
          <w:rFonts w:ascii="Arial" w:eastAsia="Times New Roman" w:hAnsi="Arial" w:cs="Arial"/>
          <w:b/>
          <w:lang w:val="de-DE" w:eastAsia="de-DE"/>
        </w:rPr>
        <w:t xml:space="preserve">Stellvertreter:  </w:t>
      </w:r>
      <w:r w:rsidRPr="00304D8D">
        <w:rPr>
          <w:rFonts w:ascii="Arial" w:eastAsia="Times New Roman" w:hAnsi="Arial" w:cs="Arial"/>
          <w:lang w:val="de-DE" w:eastAsia="de-DE"/>
        </w:rPr>
        <w:t>(Name / Vorname)</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7"/>
            <w:enabled/>
            <w:calcOnExit w:val="0"/>
            <w:textInput/>
          </w:ffData>
        </w:fldChar>
      </w:r>
      <w:bookmarkStart w:id="16" w:name="Text17"/>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bookmarkEnd w:id="16"/>
    </w:p>
    <w:p w14:paraId="473FB405" w14:textId="77777777" w:rsidR="00304D8D" w:rsidRPr="00304D8D" w:rsidRDefault="00304D8D" w:rsidP="00304D8D">
      <w:pPr>
        <w:tabs>
          <w:tab w:val="left" w:pos="1985"/>
          <w:tab w:val="left" w:pos="3402"/>
          <w:tab w:val="left" w:pos="4395"/>
          <w:tab w:val="left" w:pos="5670"/>
        </w:tabs>
        <w:spacing w:after="0"/>
        <w:ind w:left="5670" w:hanging="5670"/>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12"/>
            <w:enabled/>
            <w:calcOnExit w:val="0"/>
            <w:checkBox>
              <w:sizeAuto/>
              <w:default w:val="0"/>
            </w:checkBox>
          </w:ffData>
        </w:fldChar>
      </w:r>
      <w:bookmarkStart w:id="17" w:name="Kontrollkästchen12"/>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bookmarkEnd w:id="17"/>
      <w:r w:rsidRPr="00304D8D">
        <w:rPr>
          <w:rFonts w:ascii="Arial" w:eastAsia="Times New Roman" w:hAnsi="Arial" w:cs="Arial"/>
          <w:lang w:val="de-DE" w:eastAsia="de-DE"/>
        </w:rPr>
        <w:t xml:space="preserve">  Chefarzt</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11"/>
            <w:enabled/>
            <w:calcOnExit w:val="0"/>
            <w:checkBox>
              <w:sizeAuto/>
              <w:default w:val="0"/>
            </w:checkBox>
          </w:ffData>
        </w:fldChar>
      </w:r>
      <w:bookmarkStart w:id="18" w:name="Kontrollkästchen11"/>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bookmarkEnd w:id="18"/>
      <w:r w:rsidRPr="00304D8D">
        <w:rPr>
          <w:rFonts w:ascii="Arial" w:eastAsia="Times New Roman" w:hAnsi="Arial" w:cs="Arial"/>
          <w:lang w:val="de-DE" w:eastAsia="de-DE"/>
        </w:rPr>
        <w:t xml:space="preserve">  Leitender Arzt</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10"/>
            <w:enabled/>
            <w:calcOnExit w:val="0"/>
            <w:checkBox>
              <w:sizeAuto/>
              <w:default w:val="0"/>
            </w:checkBox>
          </w:ffData>
        </w:fldChar>
      </w:r>
      <w:bookmarkStart w:id="19" w:name="Kontrollkästchen10"/>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bookmarkEnd w:id="19"/>
      <w:r w:rsidRPr="00304D8D">
        <w:rPr>
          <w:rFonts w:ascii="Arial" w:eastAsia="Times New Roman" w:hAnsi="Arial" w:cs="Arial"/>
          <w:lang w:val="de-DE" w:eastAsia="de-DE"/>
        </w:rPr>
        <w:t xml:space="preserve"> andere</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8"/>
            <w:enabled/>
            <w:calcOnExit w:val="0"/>
            <w:textInput/>
          </w:ffData>
        </w:fldChar>
      </w:r>
      <w:bookmarkStart w:id="20" w:name="Text18"/>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fldChar w:fldCharType="end"/>
      </w:r>
      <w:bookmarkEnd w:id="20"/>
    </w:p>
    <w:p w14:paraId="473FB406" w14:textId="77777777" w:rsidR="00304D8D" w:rsidRPr="00304D8D" w:rsidRDefault="00304D8D" w:rsidP="00304D8D">
      <w:pPr>
        <w:tabs>
          <w:tab w:val="left" w:pos="1985"/>
          <w:tab w:val="left" w:pos="3402"/>
          <w:tab w:val="left" w:pos="5670"/>
        </w:tabs>
        <w:spacing w:after="0"/>
        <w:ind w:left="5670" w:hanging="5670"/>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14"/>
            <w:enabled/>
            <w:calcOnExit w:val="0"/>
            <w:checkBox>
              <w:sizeAuto/>
              <w:default w:val="0"/>
            </w:checkBox>
          </w:ffData>
        </w:fldChar>
      </w:r>
      <w:bookmarkStart w:id="21" w:name="Kontrollkästchen14"/>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bookmarkEnd w:id="21"/>
      <w:r w:rsidRPr="00304D8D">
        <w:rPr>
          <w:rFonts w:ascii="Arial" w:eastAsia="Times New Roman" w:hAnsi="Arial" w:cs="Arial"/>
          <w:lang w:val="de-DE" w:eastAsia="de-DE"/>
        </w:rPr>
        <w:t xml:space="preserve">  vollamtlich</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13"/>
            <w:enabled/>
            <w:calcOnExit w:val="0"/>
            <w:checkBox>
              <w:sizeAuto/>
              <w:default w:val="0"/>
            </w:checkBox>
          </w:ffData>
        </w:fldChar>
      </w:r>
      <w:bookmarkStart w:id="22" w:name="Kontrollkästchen13"/>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bookmarkEnd w:id="22"/>
      <w:r w:rsidRPr="00304D8D">
        <w:rPr>
          <w:rFonts w:ascii="Arial" w:eastAsia="Times New Roman" w:hAnsi="Arial" w:cs="Arial"/>
          <w:lang w:val="de-DE" w:eastAsia="de-DE"/>
        </w:rPr>
        <w:t xml:space="preserve">  nebenamtlich</w:t>
      </w:r>
    </w:p>
    <w:p w14:paraId="473FB407" w14:textId="77777777" w:rsidR="00304D8D" w:rsidRPr="00304D8D" w:rsidRDefault="00304D8D" w:rsidP="00304D8D">
      <w:pPr>
        <w:tabs>
          <w:tab w:val="left" w:pos="3600"/>
          <w:tab w:val="left" w:pos="4395"/>
        </w:tabs>
        <w:spacing w:after="0"/>
        <w:rPr>
          <w:rFonts w:ascii="Arial" w:eastAsia="Times New Roman" w:hAnsi="Arial" w:cs="Arial"/>
          <w:lang w:val="de-DE" w:eastAsia="de-DE"/>
        </w:rPr>
      </w:pPr>
    </w:p>
    <w:p w14:paraId="473FB408" w14:textId="77777777" w:rsidR="00304D8D" w:rsidRPr="00304D8D" w:rsidRDefault="00304D8D" w:rsidP="00304D8D">
      <w:pPr>
        <w:tabs>
          <w:tab w:val="left" w:pos="3600"/>
          <w:tab w:val="left" w:pos="4395"/>
          <w:tab w:val="left" w:pos="5670"/>
        </w:tabs>
        <w:spacing w:after="0" w:line="360" w:lineRule="auto"/>
        <w:rPr>
          <w:rFonts w:ascii="Arial" w:eastAsia="Times New Roman" w:hAnsi="Arial" w:cs="Arial"/>
          <w:lang w:val="de-DE" w:eastAsia="de-DE"/>
        </w:rPr>
      </w:pPr>
      <w:r w:rsidRPr="00304D8D">
        <w:rPr>
          <w:rFonts w:ascii="Arial" w:eastAsia="Times New Roman" w:hAnsi="Arial" w:cs="Arial"/>
          <w:lang w:val="de-DE" w:eastAsia="de-DE"/>
        </w:rPr>
        <w:t>Facharzttitel:</w:t>
      </w:r>
      <w:r w:rsidRPr="00304D8D">
        <w:rPr>
          <w:rFonts w:ascii="Arial" w:eastAsia="Times New Roman" w:hAnsi="Arial" w:cs="Arial"/>
          <w:lang w:val="de-DE" w:eastAsia="de-DE"/>
        </w:rPr>
        <w:tab/>
      </w:r>
      <w:bookmarkStart w:id="23" w:name="Text19"/>
      <w:r w:rsidRPr="00304D8D">
        <w:rPr>
          <w:rFonts w:ascii="Arial" w:eastAsia="Times New Roman" w:hAnsi="Arial" w:cs="Arial"/>
          <w:lang w:val="de-DE" w:eastAsia="de-DE"/>
        </w:rPr>
        <w:tab/>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9"/>
            <w:enabled/>
            <w:calcOnExit w:val="0"/>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fldChar w:fldCharType="end"/>
      </w:r>
      <w:bookmarkEnd w:id="23"/>
    </w:p>
    <w:p w14:paraId="473FB409" w14:textId="77777777" w:rsidR="00304D8D" w:rsidRPr="00304D8D" w:rsidRDefault="00304D8D" w:rsidP="00304D8D">
      <w:pPr>
        <w:tabs>
          <w:tab w:val="left" w:pos="3600"/>
          <w:tab w:val="left" w:pos="4395"/>
          <w:tab w:val="left" w:pos="5670"/>
        </w:tabs>
        <w:spacing w:after="0"/>
        <w:rPr>
          <w:rFonts w:ascii="Arial" w:eastAsia="Times New Roman" w:hAnsi="Arial" w:cs="Arial"/>
          <w:lang w:val="de-DE" w:eastAsia="de-DE"/>
        </w:rPr>
      </w:pPr>
      <w:r w:rsidRPr="00304D8D">
        <w:rPr>
          <w:rFonts w:ascii="Arial" w:eastAsia="Times New Roman" w:hAnsi="Arial" w:cs="Arial"/>
          <w:lang w:val="de-DE" w:eastAsia="de-DE"/>
        </w:rPr>
        <w:t>Akademische Funktion:</w:t>
      </w:r>
      <w:r w:rsidRPr="00304D8D">
        <w:rPr>
          <w:rFonts w:ascii="Arial" w:eastAsia="Times New Roman" w:hAnsi="Arial" w:cs="Arial"/>
          <w:lang w:val="de-DE" w:eastAsia="de-DE"/>
        </w:rPr>
        <w:tab/>
      </w:r>
      <w:r w:rsidRPr="00304D8D">
        <w:rPr>
          <w:rFonts w:ascii="Arial" w:eastAsia="Times New Roman" w:hAnsi="Arial" w:cs="Arial"/>
          <w:lang w:val="de-DE" w:eastAsia="de-DE"/>
        </w:rPr>
        <w:tab/>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29"/>
            <w:enabled/>
            <w:calcOnExit w:val="0"/>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t> </w:t>
      </w:r>
      <w:r w:rsidRPr="00304D8D">
        <w:rPr>
          <w:rFonts w:ascii="Arial" w:eastAsia="Times New Roman" w:hAnsi="Arial" w:cs="Arial"/>
          <w:lang w:val="de-DE" w:eastAsia="de-DE"/>
        </w:rPr>
        <w:fldChar w:fldCharType="end"/>
      </w:r>
    </w:p>
    <w:p w14:paraId="473FB40A" w14:textId="77777777" w:rsidR="00304D8D" w:rsidRPr="00304D8D" w:rsidRDefault="00304D8D" w:rsidP="00304D8D">
      <w:pPr>
        <w:tabs>
          <w:tab w:val="left" w:pos="3600"/>
          <w:tab w:val="left" w:pos="4395"/>
        </w:tabs>
        <w:spacing w:after="0"/>
        <w:rPr>
          <w:rFonts w:ascii="Arial" w:eastAsia="Times New Roman" w:hAnsi="Arial" w:cs="Arial"/>
          <w:lang w:val="de-DE" w:eastAsia="de-DE"/>
        </w:rPr>
      </w:pPr>
    </w:p>
    <w:p w14:paraId="473FB40B" w14:textId="77777777" w:rsidR="00304D8D" w:rsidRPr="00304D8D" w:rsidRDefault="00304D8D" w:rsidP="00304D8D">
      <w:pPr>
        <w:tabs>
          <w:tab w:val="left" w:pos="3600"/>
          <w:tab w:val="left" w:pos="4395"/>
        </w:tabs>
        <w:spacing w:after="0"/>
        <w:rPr>
          <w:rFonts w:ascii="Arial" w:eastAsia="Times New Roman" w:hAnsi="Arial" w:cs="Arial"/>
          <w:lang w:val="de-DE" w:eastAsia="de-DE"/>
        </w:rPr>
      </w:pPr>
    </w:p>
    <w:p w14:paraId="473FB40C" w14:textId="77777777" w:rsidR="00304D8D" w:rsidRPr="00304D8D" w:rsidRDefault="00304D8D" w:rsidP="00304D8D">
      <w:pPr>
        <w:tabs>
          <w:tab w:val="left" w:pos="3600"/>
          <w:tab w:val="left" w:pos="4395"/>
        </w:tabs>
        <w:spacing w:after="0"/>
        <w:rPr>
          <w:rFonts w:ascii="Arial" w:eastAsia="Times New Roman" w:hAnsi="Arial" w:cs="Arial"/>
          <w:lang w:eastAsia="de-DE"/>
        </w:rPr>
      </w:pPr>
      <w:r w:rsidRPr="00304D8D">
        <w:rPr>
          <w:rFonts w:ascii="Arial" w:eastAsia="Times New Roman" w:hAnsi="Arial" w:cs="Arial"/>
          <w:lang w:eastAsia="de-DE"/>
        </w:rPr>
        <w:t>Name Koordinator*, falls nicht identisch mit Leiter der WBS:</w:t>
      </w:r>
      <w:r w:rsidRPr="00304D8D">
        <w:rPr>
          <w:rFonts w:ascii="Arial" w:eastAsia="Times New Roman" w:hAnsi="Arial" w:cs="Arial"/>
          <w:lang w:eastAsia="de-DE"/>
        </w:rPr>
        <w:tab/>
      </w:r>
      <w:r w:rsidRPr="00304D8D">
        <w:rPr>
          <w:rFonts w:ascii="Arial" w:eastAsia="Times New Roman" w:hAnsi="Arial" w:cs="Arial"/>
          <w:lang w:eastAsia="de-DE"/>
        </w:rPr>
        <w:fldChar w:fldCharType="begin">
          <w:ffData>
            <w:name w:val="Text2"/>
            <w:enabled/>
            <w:calcOnExit w:val="0"/>
            <w:textInput/>
          </w:ffData>
        </w:fldChar>
      </w:r>
      <w:r w:rsidRPr="00304D8D">
        <w:rPr>
          <w:rFonts w:ascii="Arial" w:eastAsia="Times New Roman" w:hAnsi="Arial" w:cs="Arial"/>
          <w:lang w:eastAsia="de-DE"/>
        </w:rPr>
        <w:instrText xml:space="preserve"> FORMTEXT </w:instrText>
      </w:r>
      <w:r w:rsidRPr="00304D8D">
        <w:rPr>
          <w:rFonts w:ascii="Arial" w:eastAsia="Times New Roman" w:hAnsi="Arial" w:cs="Arial"/>
          <w:lang w:eastAsia="de-DE"/>
        </w:rPr>
      </w:r>
      <w:r w:rsidRPr="00304D8D">
        <w:rPr>
          <w:rFonts w:ascii="Arial" w:eastAsia="Times New Roman" w:hAnsi="Arial" w:cs="Arial"/>
          <w:lang w:eastAsia="de-DE"/>
        </w:rPr>
        <w:fldChar w:fldCharType="separate"/>
      </w:r>
      <w:r w:rsidRPr="00304D8D">
        <w:rPr>
          <w:rFonts w:ascii="Arial" w:eastAsia="Times New Roman" w:hAnsi="Arial" w:cs="Arial"/>
          <w:lang w:eastAsia="de-DE"/>
        </w:rPr>
        <w:t> </w:t>
      </w:r>
      <w:r w:rsidRPr="00304D8D">
        <w:rPr>
          <w:rFonts w:ascii="Arial" w:eastAsia="Times New Roman" w:hAnsi="Arial" w:cs="Arial"/>
          <w:lang w:eastAsia="de-DE"/>
        </w:rPr>
        <w:t> </w:t>
      </w:r>
      <w:r w:rsidRPr="00304D8D">
        <w:rPr>
          <w:rFonts w:ascii="Arial" w:eastAsia="Times New Roman" w:hAnsi="Arial" w:cs="Arial"/>
          <w:lang w:eastAsia="de-DE"/>
        </w:rPr>
        <w:t> </w:t>
      </w:r>
      <w:r w:rsidRPr="00304D8D">
        <w:rPr>
          <w:rFonts w:ascii="Arial" w:eastAsia="Times New Roman" w:hAnsi="Arial" w:cs="Arial"/>
          <w:lang w:eastAsia="de-DE"/>
        </w:rPr>
        <w:t> </w:t>
      </w:r>
      <w:r w:rsidRPr="00304D8D">
        <w:rPr>
          <w:rFonts w:ascii="Arial" w:eastAsia="Times New Roman" w:hAnsi="Arial" w:cs="Arial"/>
          <w:lang w:eastAsia="de-DE"/>
        </w:rPr>
        <w:t> </w:t>
      </w:r>
      <w:r w:rsidRPr="00304D8D">
        <w:rPr>
          <w:rFonts w:ascii="Arial" w:eastAsia="Times New Roman" w:hAnsi="Arial" w:cs="Arial"/>
          <w:lang w:val="de-DE" w:eastAsia="de-DE"/>
        </w:rPr>
        <w:fldChar w:fldCharType="end"/>
      </w:r>
    </w:p>
    <w:p w14:paraId="473FB40D" w14:textId="77777777" w:rsidR="00304D8D" w:rsidRPr="00304D8D" w:rsidRDefault="00304D8D" w:rsidP="00304D8D">
      <w:pPr>
        <w:tabs>
          <w:tab w:val="left" w:pos="3600"/>
          <w:tab w:val="left" w:pos="4395"/>
        </w:tabs>
        <w:spacing w:after="0"/>
        <w:rPr>
          <w:rFonts w:ascii="Arial" w:eastAsia="Times New Roman" w:hAnsi="Arial" w:cs="Arial"/>
          <w:lang w:eastAsia="de-DE"/>
        </w:rPr>
      </w:pPr>
      <w:r w:rsidRPr="00304D8D">
        <w:rPr>
          <w:rFonts w:ascii="Arial" w:eastAsia="Times New Roman" w:hAnsi="Arial" w:cs="Arial"/>
          <w:lang w:eastAsia="de-DE"/>
        </w:rPr>
        <w:t>Facharzttitel seit:</w:t>
      </w:r>
      <w:r w:rsidRPr="00304D8D">
        <w:rPr>
          <w:rFonts w:ascii="Arial" w:eastAsia="Times New Roman" w:hAnsi="Arial" w:cs="Arial"/>
          <w:lang w:eastAsia="de-DE"/>
        </w:rPr>
        <w:tab/>
      </w:r>
      <w:r w:rsidRPr="00304D8D">
        <w:rPr>
          <w:rFonts w:ascii="Arial" w:eastAsia="Times New Roman" w:hAnsi="Arial" w:cs="Arial"/>
          <w:lang w:eastAsia="de-DE"/>
        </w:rPr>
        <w:tab/>
      </w:r>
      <w:r w:rsidRPr="00304D8D">
        <w:rPr>
          <w:rFonts w:ascii="Arial" w:eastAsia="Times New Roman" w:hAnsi="Arial" w:cs="Arial"/>
          <w:lang w:eastAsia="de-DE"/>
        </w:rPr>
        <w:tab/>
      </w:r>
      <w:r w:rsidRPr="00304D8D">
        <w:rPr>
          <w:rFonts w:ascii="Arial" w:eastAsia="Times New Roman" w:hAnsi="Arial" w:cs="Arial"/>
          <w:lang w:eastAsia="de-DE"/>
        </w:rPr>
        <w:fldChar w:fldCharType="begin">
          <w:ffData>
            <w:name w:val="Text4"/>
            <w:enabled/>
            <w:calcOnExit w:val="0"/>
            <w:textInput/>
          </w:ffData>
        </w:fldChar>
      </w:r>
      <w:r w:rsidRPr="00304D8D">
        <w:rPr>
          <w:rFonts w:ascii="Arial" w:eastAsia="Times New Roman" w:hAnsi="Arial" w:cs="Arial"/>
          <w:lang w:eastAsia="de-DE"/>
        </w:rPr>
        <w:instrText xml:space="preserve"> FORMTEXT </w:instrText>
      </w:r>
      <w:r w:rsidRPr="00304D8D">
        <w:rPr>
          <w:rFonts w:ascii="Arial" w:eastAsia="Times New Roman" w:hAnsi="Arial" w:cs="Arial"/>
          <w:lang w:eastAsia="de-DE"/>
        </w:rPr>
      </w:r>
      <w:r w:rsidRPr="00304D8D">
        <w:rPr>
          <w:rFonts w:ascii="Arial" w:eastAsia="Times New Roman" w:hAnsi="Arial" w:cs="Arial"/>
          <w:lang w:eastAsia="de-DE"/>
        </w:rPr>
        <w:fldChar w:fldCharType="separate"/>
      </w:r>
      <w:r w:rsidRPr="00304D8D">
        <w:rPr>
          <w:rFonts w:ascii="Arial" w:eastAsia="Times New Roman" w:hAnsi="Arial" w:cs="Arial"/>
          <w:lang w:eastAsia="de-DE"/>
        </w:rPr>
        <w:t> </w:t>
      </w:r>
      <w:r w:rsidRPr="00304D8D">
        <w:rPr>
          <w:rFonts w:ascii="Arial" w:eastAsia="Times New Roman" w:hAnsi="Arial" w:cs="Arial"/>
          <w:lang w:eastAsia="de-DE"/>
        </w:rPr>
        <w:t> </w:t>
      </w:r>
      <w:r w:rsidRPr="00304D8D">
        <w:rPr>
          <w:rFonts w:ascii="Arial" w:eastAsia="Times New Roman" w:hAnsi="Arial" w:cs="Arial"/>
          <w:lang w:eastAsia="de-DE"/>
        </w:rPr>
        <w:t> </w:t>
      </w:r>
      <w:r w:rsidRPr="00304D8D">
        <w:rPr>
          <w:rFonts w:ascii="Arial" w:eastAsia="Times New Roman" w:hAnsi="Arial" w:cs="Arial"/>
          <w:lang w:eastAsia="de-DE"/>
        </w:rPr>
        <w:t> </w:t>
      </w:r>
      <w:r w:rsidRPr="00304D8D">
        <w:rPr>
          <w:rFonts w:ascii="Arial" w:eastAsia="Times New Roman" w:hAnsi="Arial" w:cs="Arial"/>
          <w:lang w:eastAsia="de-DE"/>
        </w:rPr>
        <w:t> </w:t>
      </w:r>
      <w:r w:rsidRPr="00304D8D">
        <w:rPr>
          <w:rFonts w:ascii="Arial" w:eastAsia="Times New Roman" w:hAnsi="Arial" w:cs="Arial"/>
          <w:lang w:val="de-DE" w:eastAsia="de-DE"/>
        </w:rPr>
        <w:fldChar w:fldCharType="end"/>
      </w:r>
    </w:p>
    <w:p w14:paraId="473FB40E" w14:textId="77777777" w:rsidR="00304D8D" w:rsidRPr="00304D8D" w:rsidRDefault="00304D8D" w:rsidP="00304D8D">
      <w:pPr>
        <w:tabs>
          <w:tab w:val="left" w:pos="3600"/>
          <w:tab w:val="left" w:pos="4395"/>
        </w:tabs>
        <w:spacing w:after="0"/>
        <w:rPr>
          <w:rFonts w:ascii="Arial" w:eastAsia="Times New Roman" w:hAnsi="Arial" w:cs="Arial"/>
          <w:sz w:val="16"/>
          <w:lang w:eastAsia="de-DE"/>
        </w:rPr>
      </w:pPr>
      <w:r w:rsidRPr="00304D8D">
        <w:rPr>
          <w:rFonts w:ascii="Arial" w:eastAsia="Times New Roman" w:hAnsi="Arial" w:cs="Arial"/>
          <w:sz w:val="16"/>
          <w:lang w:eastAsia="de-DE"/>
        </w:rPr>
        <w:t>*Koordinator = LA oder OA, der die WB der AA intern koordiniert, vgl. auch Glossar (www.siwf.ch – Weiterbildung – Für Leiterinnen und Leiter von Weiterbildungsstätten)</w:t>
      </w:r>
    </w:p>
    <w:p w14:paraId="473FB40F" w14:textId="77777777" w:rsidR="00304D8D" w:rsidRPr="00304D8D" w:rsidRDefault="00304D8D" w:rsidP="00304D8D">
      <w:pPr>
        <w:tabs>
          <w:tab w:val="left" w:pos="3600"/>
          <w:tab w:val="left" w:pos="4395"/>
        </w:tabs>
        <w:spacing w:after="0"/>
        <w:rPr>
          <w:rFonts w:ascii="Arial" w:eastAsia="Times New Roman" w:hAnsi="Arial" w:cs="Arial"/>
          <w:lang w:eastAsia="de-DE"/>
        </w:rPr>
      </w:pPr>
    </w:p>
    <w:p w14:paraId="473FB410" w14:textId="77777777" w:rsidR="00304D8D" w:rsidRPr="00304D8D" w:rsidRDefault="00304D8D" w:rsidP="00304D8D">
      <w:pPr>
        <w:tabs>
          <w:tab w:val="left" w:pos="3600"/>
          <w:tab w:val="left" w:pos="4395"/>
        </w:tabs>
        <w:spacing w:after="0"/>
        <w:rPr>
          <w:rFonts w:ascii="Arial" w:eastAsia="Times New Roman" w:hAnsi="Arial" w:cs="Arial"/>
          <w:lang w:val="de-DE" w:eastAsia="de-DE"/>
        </w:rPr>
      </w:pPr>
    </w:p>
    <w:p w14:paraId="473FB411" w14:textId="77777777" w:rsidR="00304D8D" w:rsidRPr="00304D8D" w:rsidRDefault="00304D8D" w:rsidP="00304D8D">
      <w:pPr>
        <w:tabs>
          <w:tab w:val="left" w:pos="6804"/>
          <w:tab w:val="left" w:pos="7938"/>
        </w:tabs>
        <w:spacing w:after="0"/>
        <w:rPr>
          <w:rFonts w:ascii="Arial" w:eastAsia="Times New Roman" w:hAnsi="Arial" w:cs="Arial"/>
          <w:lang w:val="de-DE" w:eastAsia="de-DE"/>
        </w:rPr>
      </w:pPr>
      <w:r w:rsidRPr="00304D8D">
        <w:rPr>
          <w:rFonts w:ascii="Arial" w:eastAsia="Times New Roman" w:hAnsi="Arial" w:cs="Arial"/>
          <w:b/>
          <w:lang w:val="de-DE" w:eastAsia="de-DE"/>
        </w:rPr>
        <w:t>Anzahl der Weiterbildungsstellen an der Weiterbildungsstätte</w:t>
      </w:r>
      <w:r w:rsidRPr="00304D8D">
        <w:rPr>
          <w:rFonts w:ascii="Arial" w:eastAsia="Times New Roman" w:hAnsi="Arial" w:cs="Arial"/>
          <w:b/>
          <w:lang w:val="de-DE" w:eastAsia="de-DE"/>
        </w:rPr>
        <w:tab/>
      </w:r>
      <w:r w:rsidRPr="00304D8D">
        <w:rPr>
          <w:rFonts w:ascii="Arial" w:eastAsia="Times New Roman" w:hAnsi="Arial" w:cs="Arial"/>
          <w:lang w:val="de-DE" w:eastAsia="de-DE"/>
        </w:rPr>
        <w:t>Oberarzt</w:t>
      </w:r>
      <w:r w:rsidRPr="00304D8D">
        <w:rPr>
          <w:rFonts w:ascii="Arial" w:eastAsia="Times New Roman" w:hAnsi="Arial" w:cs="Arial"/>
          <w:lang w:val="de-DE" w:eastAsia="de-DE"/>
        </w:rPr>
        <w:tab/>
        <w:t>Assistenzarzt</w:t>
      </w:r>
    </w:p>
    <w:p w14:paraId="473FB412" w14:textId="77777777" w:rsidR="00304D8D" w:rsidRPr="00304D8D" w:rsidRDefault="00304D8D" w:rsidP="00304D8D">
      <w:pPr>
        <w:tabs>
          <w:tab w:val="left" w:pos="6804"/>
          <w:tab w:val="left" w:pos="7938"/>
        </w:tabs>
        <w:spacing w:after="0"/>
        <w:rPr>
          <w:rFonts w:ascii="Arial" w:eastAsia="Times New Roman" w:hAnsi="Arial" w:cs="Arial"/>
          <w:lang w:val="de-DE" w:eastAsia="de-DE"/>
        </w:rPr>
      </w:pP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1"/>
            <w:enabled/>
            <w:calcOnExit w:val="0"/>
            <w:textInput>
              <w:type w:val="number"/>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1"/>
            <w:enabled/>
            <w:calcOnExit w:val="0"/>
            <w:textInput>
              <w:type w:val="number"/>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p>
    <w:p w14:paraId="473FB413" w14:textId="77777777" w:rsidR="00304D8D" w:rsidRPr="00304D8D" w:rsidRDefault="00304D8D" w:rsidP="00304D8D">
      <w:pPr>
        <w:tabs>
          <w:tab w:val="left" w:pos="6804"/>
          <w:tab w:val="left" w:pos="7938"/>
        </w:tabs>
        <w:spacing w:after="0"/>
        <w:rPr>
          <w:rFonts w:ascii="Arial" w:eastAsia="Times New Roman" w:hAnsi="Arial" w:cs="Arial"/>
          <w:lang w:val="de-DE" w:eastAsia="de-DE"/>
        </w:rPr>
      </w:pPr>
      <w:r w:rsidRPr="00304D8D">
        <w:rPr>
          <w:rFonts w:ascii="Arial" w:eastAsia="Times New Roman" w:hAnsi="Arial" w:cs="Arial"/>
          <w:lang w:val="de-DE" w:eastAsia="de-DE"/>
        </w:rPr>
        <w:t>davon</w:t>
      </w:r>
    </w:p>
    <w:p w14:paraId="473FB414" w14:textId="77777777" w:rsidR="00304D8D" w:rsidRPr="00304D8D" w:rsidRDefault="00304D8D" w:rsidP="00304D8D">
      <w:pPr>
        <w:tabs>
          <w:tab w:val="left" w:pos="142"/>
          <w:tab w:val="left" w:pos="6804"/>
          <w:tab w:val="left" w:pos="7938"/>
        </w:tabs>
        <w:spacing w:after="0"/>
        <w:ind w:left="142" w:hanging="142"/>
        <w:rPr>
          <w:rFonts w:ascii="Arial" w:eastAsia="Times New Roman" w:hAnsi="Arial" w:cs="Arial"/>
          <w:lang w:val="de-DE" w:eastAsia="de-DE"/>
        </w:rPr>
      </w:pPr>
      <w:r w:rsidRPr="00304D8D">
        <w:rPr>
          <w:rFonts w:ascii="Arial" w:eastAsia="Times New Roman" w:hAnsi="Arial" w:cs="Arial"/>
          <w:lang w:val="de-DE" w:eastAsia="de-DE"/>
        </w:rPr>
        <w:t>-</w:t>
      </w:r>
      <w:r w:rsidRPr="00304D8D">
        <w:rPr>
          <w:rFonts w:ascii="Arial" w:eastAsia="Times New Roman" w:hAnsi="Arial" w:cs="Arial"/>
          <w:lang w:val="de-DE" w:eastAsia="de-DE"/>
        </w:rPr>
        <w:tab/>
        <w:t>reserviert für Anwärter für den Schwerpunkt Geriatrie</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1"/>
            <w:enabled/>
            <w:calcOnExit w:val="0"/>
            <w:textInput>
              <w:type w:val="number"/>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1"/>
            <w:enabled/>
            <w:calcOnExit w:val="0"/>
            <w:textInput>
              <w:type w:val="number"/>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p>
    <w:p w14:paraId="473FB415" w14:textId="77777777" w:rsidR="00304D8D" w:rsidRPr="00304D8D" w:rsidRDefault="00304D8D" w:rsidP="00304D8D">
      <w:pPr>
        <w:tabs>
          <w:tab w:val="left" w:pos="142"/>
          <w:tab w:val="left" w:pos="6804"/>
          <w:tab w:val="left" w:pos="7938"/>
        </w:tabs>
        <w:spacing w:after="0"/>
        <w:ind w:left="142" w:hanging="142"/>
        <w:rPr>
          <w:rFonts w:ascii="Arial" w:eastAsia="Times New Roman" w:hAnsi="Arial" w:cs="Arial"/>
          <w:lang w:val="de-DE" w:eastAsia="de-DE"/>
        </w:rPr>
      </w:pPr>
      <w:r w:rsidRPr="00304D8D">
        <w:rPr>
          <w:rFonts w:ascii="Arial" w:eastAsia="Times New Roman" w:hAnsi="Arial" w:cs="Arial"/>
          <w:lang w:val="de-DE" w:eastAsia="de-DE"/>
        </w:rPr>
        <w:t>-</w:t>
      </w:r>
      <w:r w:rsidRPr="00304D8D">
        <w:rPr>
          <w:rFonts w:ascii="Arial" w:eastAsia="Times New Roman" w:hAnsi="Arial" w:cs="Arial"/>
          <w:lang w:val="de-DE" w:eastAsia="de-DE"/>
        </w:rPr>
        <w:tab/>
        <w:t>reserviert für Anwärter für den Facharzttitel anderer Fachgebiete</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1"/>
            <w:enabled/>
            <w:calcOnExit w:val="0"/>
            <w:textInput>
              <w:type w:val="number"/>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1"/>
            <w:enabled/>
            <w:calcOnExit w:val="0"/>
            <w:textInput>
              <w:type w:val="number"/>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p>
    <w:p w14:paraId="473FB416" w14:textId="77777777" w:rsidR="00304D8D" w:rsidRPr="00304D8D" w:rsidRDefault="00304D8D" w:rsidP="00304D8D">
      <w:pPr>
        <w:spacing w:after="0"/>
        <w:rPr>
          <w:rFonts w:ascii="Arial" w:eastAsia="Times New Roman" w:hAnsi="Arial" w:cs="Arial"/>
          <w:lang w:val="de-DE" w:eastAsia="de-DE"/>
        </w:rPr>
      </w:pPr>
    </w:p>
    <w:p w14:paraId="473FB417" w14:textId="77777777" w:rsidR="00304D8D" w:rsidRPr="00304D8D" w:rsidRDefault="00304D8D" w:rsidP="00304D8D">
      <w:pPr>
        <w:spacing w:after="0"/>
        <w:rPr>
          <w:rFonts w:ascii="Arial" w:eastAsia="Times New Roman" w:hAnsi="Arial" w:cs="Arial"/>
          <w:lang w:val="de-DE" w:eastAsia="de-DE"/>
        </w:rPr>
      </w:pPr>
    </w:p>
    <w:p w14:paraId="473FB418" w14:textId="77777777" w:rsidR="00304D8D" w:rsidRPr="00304D8D" w:rsidRDefault="00304D8D" w:rsidP="00304D8D">
      <w:pPr>
        <w:spacing w:after="0"/>
        <w:rPr>
          <w:rFonts w:ascii="Arial" w:eastAsia="Times New Roman" w:hAnsi="Arial" w:cs="Arial"/>
          <w:lang w:val="de-DE" w:eastAsia="de-DE"/>
        </w:rPr>
      </w:pPr>
    </w:p>
    <w:p w14:paraId="473FB419" w14:textId="77777777" w:rsidR="00304D8D" w:rsidRPr="00304D8D" w:rsidRDefault="00304D8D" w:rsidP="00304D8D">
      <w:pPr>
        <w:spacing w:after="0"/>
        <w:rPr>
          <w:rFonts w:ascii="Arial" w:eastAsia="Times New Roman" w:hAnsi="Arial" w:cs="Arial"/>
          <w:lang w:val="de-DE" w:eastAsia="de-DE"/>
        </w:rPr>
      </w:pPr>
    </w:p>
    <w:p w14:paraId="473FB41A" w14:textId="77777777" w:rsidR="00304D8D" w:rsidRPr="00304D8D" w:rsidRDefault="00304D8D" w:rsidP="00304D8D">
      <w:pPr>
        <w:spacing w:after="0"/>
        <w:rPr>
          <w:rFonts w:ascii="Arial" w:eastAsia="Times New Roman" w:hAnsi="Arial" w:cs="Arial"/>
          <w:lang w:val="de-DE" w:eastAsia="de-DE"/>
        </w:rPr>
      </w:pPr>
    </w:p>
    <w:p w14:paraId="473FB41B" w14:textId="77777777" w:rsidR="00304D8D" w:rsidRPr="00304D8D" w:rsidRDefault="00304D8D" w:rsidP="00304D8D">
      <w:pPr>
        <w:spacing w:after="0"/>
        <w:rPr>
          <w:rFonts w:ascii="Arial" w:eastAsia="Times New Roman" w:hAnsi="Arial" w:cs="Arial"/>
          <w:lang w:val="de-DE" w:eastAsia="de-DE"/>
        </w:rPr>
      </w:pPr>
    </w:p>
    <w:p w14:paraId="473FB41C" w14:textId="77777777" w:rsidR="00304D8D" w:rsidRPr="00304D8D" w:rsidRDefault="00304D8D" w:rsidP="00304D8D">
      <w:pPr>
        <w:spacing w:after="0"/>
        <w:rPr>
          <w:rFonts w:ascii="Arial" w:eastAsia="Times New Roman" w:hAnsi="Arial" w:cs="Arial"/>
          <w:lang w:val="de-DE" w:eastAsia="de-DE"/>
        </w:rPr>
      </w:pPr>
    </w:p>
    <w:p w14:paraId="473FB41D" w14:textId="77777777" w:rsidR="00304D8D" w:rsidRPr="00304D8D" w:rsidRDefault="00304D8D" w:rsidP="00304D8D">
      <w:pPr>
        <w:spacing w:after="0"/>
        <w:rPr>
          <w:rFonts w:ascii="Arial" w:eastAsia="Times New Roman" w:hAnsi="Arial" w:cs="Arial"/>
          <w:b/>
          <w:lang w:val="de-DE" w:eastAsia="de-DE"/>
        </w:rPr>
      </w:pPr>
      <w:r w:rsidRPr="00304D8D">
        <w:rPr>
          <w:rFonts w:ascii="Arial" w:eastAsia="Times New Roman" w:hAnsi="Arial" w:cs="Arial"/>
          <w:b/>
          <w:lang w:val="de-DE" w:eastAsia="de-DE"/>
        </w:rPr>
        <w:t>Beantragte Kategorie</w:t>
      </w:r>
    </w:p>
    <w:p w14:paraId="473FB41E" w14:textId="77777777" w:rsidR="00304D8D" w:rsidRPr="00304D8D" w:rsidRDefault="00304D8D" w:rsidP="00304D8D">
      <w:pPr>
        <w:spacing w:after="0"/>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2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Kategorie A (2</w:t>
      </w:r>
      <w:r w:rsidR="009E3434">
        <w:rPr>
          <w:rFonts w:ascii="Arial" w:eastAsia="Times New Roman" w:hAnsi="Arial" w:cs="Arial"/>
          <w:lang w:val="de-DE" w:eastAsia="de-DE"/>
        </w:rPr>
        <w:t>.5</w:t>
      </w:r>
      <w:r w:rsidRPr="00304D8D">
        <w:rPr>
          <w:rFonts w:ascii="Arial" w:eastAsia="Times New Roman" w:hAnsi="Arial" w:cs="Arial"/>
          <w:lang w:val="de-DE" w:eastAsia="de-DE"/>
        </w:rPr>
        <w:t xml:space="preserve"> Jahre)</w:t>
      </w:r>
    </w:p>
    <w:p w14:paraId="473FB41F" w14:textId="77777777" w:rsidR="00304D8D" w:rsidRDefault="00304D8D" w:rsidP="00304D8D">
      <w:pPr>
        <w:spacing w:after="0"/>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2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Kategorie B (1</w:t>
      </w:r>
      <w:r w:rsidR="009E3434">
        <w:rPr>
          <w:rFonts w:ascii="Arial" w:eastAsia="Times New Roman" w:hAnsi="Arial" w:cs="Arial"/>
          <w:lang w:val="de-DE" w:eastAsia="de-DE"/>
        </w:rPr>
        <w:t>.5</w:t>
      </w:r>
      <w:r w:rsidRPr="00304D8D">
        <w:rPr>
          <w:rFonts w:ascii="Arial" w:eastAsia="Times New Roman" w:hAnsi="Arial" w:cs="Arial"/>
          <w:lang w:val="de-DE" w:eastAsia="de-DE"/>
        </w:rPr>
        <w:t xml:space="preserve"> Jahr</w:t>
      </w:r>
      <w:r w:rsidR="009E3434">
        <w:rPr>
          <w:rFonts w:ascii="Arial" w:eastAsia="Times New Roman" w:hAnsi="Arial" w:cs="Arial"/>
          <w:lang w:val="de-DE" w:eastAsia="de-DE"/>
        </w:rPr>
        <w:t>e</w:t>
      </w:r>
      <w:r w:rsidRPr="00304D8D">
        <w:rPr>
          <w:rFonts w:ascii="Arial" w:eastAsia="Times New Roman" w:hAnsi="Arial" w:cs="Arial"/>
          <w:lang w:val="de-DE" w:eastAsia="de-DE"/>
        </w:rPr>
        <w:t>)</w:t>
      </w:r>
    </w:p>
    <w:p w14:paraId="473FB420" w14:textId="77777777" w:rsidR="009E3434" w:rsidRPr="00304D8D" w:rsidRDefault="009E3434" w:rsidP="00304D8D">
      <w:pPr>
        <w:spacing w:after="0"/>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2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Kategorie </w:t>
      </w:r>
      <w:r>
        <w:rPr>
          <w:rFonts w:ascii="Arial" w:eastAsia="Times New Roman" w:hAnsi="Arial" w:cs="Arial"/>
          <w:lang w:val="de-DE" w:eastAsia="de-DE"/>
        </w:rPr>
        <w:t>C</w:t>
      </w:r>
      <w:r w:rsidRPr="00304D8D">
        <w:rPr>
          <w:rFonts w:ascii="Arial" w:eastAsia="Times New Roman" w:hAnsi="Arial" w:cs="Arial"/>
          <w:lang w:val="de-DE" w:eastAsia="de-DE"/>
        </w:rPr>
        <w:t xml:space="preserve"> (</w:t>
      </w:r>
      <w:r>
        <w:rPr>
          <w:rFonts w:ascii="Arial" w:eastAsia="Times New Roman" w:hAnsi="Arial" w:cs="Arial"/>
          <w:lang w:val="de-DE" w:eastAsia="de-DE"/>
        </w:rPr>
        <w:t>6 Monate</w:t>
      </w:r>
      <w:r w:rsidRPr="00304D8D">
        <w:rPr>
          <w:rFonts w:ascii="Arial" w:eastAsia="Times New Roman" w:hAnsi="Arial" w:cs="Arial"/>
          <w:lang w:val="de-DE" w:eastAsia="de-DE"/>
        </w:rPr>
        <w:t>)</w:t>
      </w:r>
    </w:p>
    <w:p w14:paraId="473FB421" w14:textId="77777777" w:rsidR="00304D8D" w:rsidRPr="00304D8D" w:rsidRDefault="00304D8D" w:rsidP="00304D8D">
      <w:pPr>
        <w:tabs>
          <w:tab w:val="left" w:pos="-720"/>
          <w:tab w:val="left" w:pos="284"/>
        </w:tabs>
        <w:spacing w:after="0"/>
        <w:rPr>
          <w:rFonts w:ascii="Arial" w:eastAsia="Times New Roman" w:hAnsi="Arial" w:cs="Arial"/>
          <w:b/>
          <w:sz w:val="24"/>
          <w:szCs w:val="24"/>
          <w:lang w:val="de-DE" w:eastAsia="de-DE"/>
        </w:rPr>
      </w:pPr>
      <w:r w:rsidRPr="00304D8D">
        <w:rPr>
          <w:rFonts w:ascii="Arial" w:eastAsia="Times New Roman" w:hAnsi="Arial" w:cs="Arial"/>
          <w:lang w:val="de-DE" w:eastAsia="de-DE"/>
        </w:rPr>
        <w:br w:type="page"/>
      </w:r>
      <w:r w:rsidRPr="00304D8D">
        <w:rPr>
          <w:rFonts w:ascii="Arial" w:eastAsia="Times New Roman" w:hAnsi="Arial" w:cs="Arial"/>
          <w:b/>
          <w:sz w:val="24"/>
          <w:szCs w:val="24"/>
          <w:lang w:val="de-DE" w:eastAsia="de-DE"/>
        </w:rPr>
        <w:lastRenderedPageBreak/>
        <w:t>Kriterien gemäss Art. 41 WBO «Weiterbildungskonzept; Weiterbildungsstellen»</w:t>
      </w:r>
    </w:p>
    <w:p w14:paraId="473FB422" w14:textId="77777777" w:rsidR="00304D8D" w:rsidRPr="00304D8D" w:rsidRDefault="00304D8D" w:rsidP="00304D8D">
      <w:pPr>
        <w:tabs>
          <w:tab w:val="left" w:pos="-720"/>
        </w:tabs>
        <w:spacing w:after="0"/>
        <w:jc w:val="both"/>
        <w:rPr>
          <w:rFonts w:ascii="Arial" w:eastAsia="Times New Roman" w:hAnsi="Arial" w:cs="Arial"/>
          <w:u w:val="single"/>
          <w:lang w:val="de-DE" w:eastAsia="de-DE"/>
        </w:rPr>
      </w:pPr>
      <w:r w:rsidRPr="00304D8D">
        <w:rPr>
          <w:rFonts w:ascii="Arial" w:eastAsia="Times New Roman" w:hAnsi="Arial" w:cs="Arial"/>
          <w:lang w:val="de-DE" w:eastAsia="de-DE"/>
        </w:rPr>
        <w:t>_____________________________________________________________________________</w:t>
      </w:r>
    </w:p>
    <w:p w14:paraId="473FB423" w14:textId="77777777" w:rsidR="00304D8D" w:rsidRPr="00304D8D" w:rsidRDefault="00304D8D" w:rsidP="00304D8D">
      <w:pPr>
        <w:tabs>
          <w:tab w:val="left" w:pos="-720"/>
          <w:tab w:val="left" w:pos="425"/>
        </w:tabs>
        <w:spacing w:after="0"/>
        <w:rPr>
          <w:rFonts w:ascii="Arial" w:eastAsia="Times New Roman" w:hAnsi="Arial" w:cs="Arial"/>
          <w:lang w:val="de-DE" w:eastAsia="de-DE"/>
        </w:rPr>
      </w:pPr>
    </w:p>
    <w:p w14:paraId="473FB424" w14:textId="77777777" w:rsidR="00304D8D" w:rsidRPr="00304D8D" w:rsidRDefault="00304D8D" w:rsidP="00304D8D">
      <w:pPr>
        <w:tabs>
          <w:tab w:val="left" w:pos="-720"/>
          <w:tab w:val="left" w:pos="425"/>
        </w:tabs>
        <w:spacing w:after="0"/>
        <w:rPr>
          <w:rFonts w:ascii="Arial" w:eastAsia="Times New Roman" w:hAnsi="Arial" w:cs="Arial"/>
          <w:lang w:val="de-DE" w:eastAsia="de-DE"/>
        </w:rPr>
      </w:pPr>
    </w:p>
    <w:p w14:paraId="473FB425" w14:textId="77777777" w:rsidR="00304D8D" w:rsidRPr="00304D8D" w:rsidRDefault="00304D8D" w:rsidP="00304D8D">
      <w:pPr>
        <w:numPr>
          <w:ilvl w:val="0"/>
          <w:numId w:val="18"/>
        </w:numPr>
        <w:tabs>
          <w:tab w:val="left" w:pos="284"/>
          <w:tab w:val="left" w:pos="7797"/>
          <w:tab w:val="left" w:pos="8505"/>
        </w:tabs>
        <w:spacing w:after="0"/>
        <w:ind w:left="284" w:hanging="284"/>
        <w:rPr>
          <w:rFonts w:ascii="Arial" w:eastAsia="Times New Roman" w:hAnsi="Arial" w:cs="Arial"/>
          <w:lang w:val="de-DE" w:eastAsia="de-DE"/>
        </w:rPr>
      </w:pPr>
      <w:r w:rsidRPr="00304D8D">
        <w:rPr>
          <w:rFonts w:ascii="Arial" w:eastAsia="Times New Roman" w:hAnsi="Arial" w:cs="Arial"/>
          <w:lang w:val="de-DE" w:eastAsia="de-DE"/>
        </w:rPr>
        <w:t>Das dem Gesuchsformular beigelegte Weiterbildungskonzept enthält folgende Informationen (vgl. Art. 41 WBO, Absatz 1):</w:t>
      </w:r>
    </w:p>
    <w:p w14:paraId="473FB426" w14:textId="77777777" w:rsidR="00304D8D" w:rsidRPr="00304D8D" w:rsidRDefault="00304D8D" w:rsidP="00304D8D">
      <w:pPr>
        <w:tabs>
          <w:tab w:val="left" w:pos="-720"/>
          <w:tab w:val="left" w:pos="425"/>
          <w:tab w:val="left" w:pos="7797"/>
          <w:tab w:val="left" w:pos="8505"/>
        </w:tabs>
        <w:spacing w:after="0"/>
        <w:rPr>
          <w:rFonts w:ascii="Arial" w:eastAsia="Times New Roman" w:hAnsi="Arial" w:cs="Arial"/>
          <w:lang w:val="de-DE" w:eastAsia="de-DE"/>
        </w:rPr>
      </w:pPr>
    </w:p>
    <w:p w14:paraId="473FB427" w14:textId="77777777" w:rsidR="00304D8D" w:rsidRPr="00304D8D" w:rsidRDefault="00304D8D" w:rsidP="00304D8D">
      <w:pPr>
        <w:tabs>
          <w:tab w:val="left" w:pos="-720"/>
        </w:tabs>
        <w:spacing w:after="0"/>
        <w:ind w:left="284"/>
        <w:rPr>
          <w:rFonts w:ascii="Arial" w:eastAsia="Times New Roman" w:hAnsi="Arial" w:cs="Arial"/>
          <w:lang w:val="de-DE" w:eastAsia="de-DE"/>
        </w:rPr>
      </w:pPr>
      <w:r w:rsidRPr="00304D8D">
        <w:rPr>
          <w:rFonts w:ascii="Arial" w:eastAsia="Times New Roman" w:hAnsi="Arial" w:cs="Arial"/>
          <w:lang w:val="de-DE" w:eastAsia="de-DE"/>
        </w:rPr>
        <w:t>Die festgelegte Anzahl der fachspezifischen und fachfremden Weiterbildungsstellen steht in einem ausgewogenen Verhältnis zur Menge der für die Weiterbildung verfügbaren Patienten.</w:t>
      </w:r>
    </w:p>
    <w:p w14:paraId="473FB428" w14:textId="77777777" w:rsidR="00304D8D" w:rsidRPr="00304D8D" w:rsidRDefault="00304D8D" w:rsidP="00304D8D">
      <w:pPr>
        <w:tabs>
          <w:tab w:val="left" w:pos="-720"/>
          <w:tab w:val="left" w:pos="851"/>
        </w:tabs>
        <w:spacing w:after="0"/>
        <w:ind w:left="284"/>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4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44"/>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473FB429" w14:textId="77777777" w:rsidR="00304D8D" w:rsidRPr="00304D8D" w:rsidRDefault="00304D8D" w:rsidP="00304D8D">
      <w:pPr>
        <w:tabs>
          <w:tab w:val="left" w:pos="-720"/>
        </w:tabs>
        <w:spacing w:after="0"/>
        <w:ind w:left="284"/>
        <w:rPr>
          <w:rFonts w:ascii="Arial" w:eastAsia="Times New Roman" w:hAnsi="Arial" w:cs="Arial"/>
          <w:lang w:val="de-DE" w:eastAsia="de-DE"/>
        </w:rPr>
      </w:pPr>
    </w:p>
    <w:p w14:paraId="473FB42A" w14:textId="77777777" w:rsidR="00304D8D" w:rsidRPr="00304D8D" w:rsidRDefault="00304D8D" w:rsidP="00304D8D">
      <w:pPr>
        <w:tabs>
          <w:tab w:val="left" w:pos="-720"/>
        </w:tabs>
        <w:spacing w:after="0"/>
        <w:ind w:left="284"/>
        <w:rPr>
          <w:rFonts w:ascii="Arial" w:eastAsia="Times New Roman" w:hAnsi="Arial" w:cs="Arial"/>
          <w:lang w:val="de-DE" w:eastAsia="de-DE"/>
        </w:rPr>
      </w:pPr>
      <w:r w:rsidRPr="00304D8D">
        <w:rPr>
          <w:rFonts w:ascii="Arial" w:eastAsia="Times New Roman" w:hAnsi="Arial" w:cs="Arial"/>
          <w:lang w:val="de-DE" w:eastAsia="de-DE"/>
        </w:rPr>
        <w:t>Die Zahl der weiterzubildenden Personen steht in einem angemessenen Verhältnis zur Anzahl Weiterbildner (Tutoren).</w:t>
      </w:r>
    </w:p>
    <w:p w14:paraId="473FB42B" w14:textId="77777777" w:rsidR="00304D8D" w:rsidRPr="00304D8D" w:rsidRDefault="00304D8D" w:rsidP="00304D8D">
      <w:pPr>
        <w:tabs>
          <w:tab w:val="left" w:pos="-720"/>
          <w:tab w:val="left" w:pos="851"/>
        </w:tabs>
        <w:spacing w:after="0"/>
        <w:ind w:left="284"/>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4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44"/>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473FB42C" w14:textId="77777777" w:rsidR="00304D8D" w:rsidRPr="00304D8D" w:rsidRDefault="00304D8D" w:rsidP="00304D8D">
      <w:pPr>
        <w:tabs>
          <w:tab w:val="left" w:pos="-720"/>
        </w:tabs>
        <w:spacing w:after="0"/>
        <w:ind w:left="284"/>
        <w:rPr>
          <w:rFonts w:ascii="Arial" w:eastAsia="Times New Roman" w:hAnsi="Arial" w:cs="Arial"/>
          <w:lang w:val="de-DE" w:eastAsia="de-DE"/>
        </w:rPr>
      </w:pPr>
    </w:p>
    <w:p w14:paraId="473FB42D" w14:textId="77777777" w:rsidR="00304D8D" w:rsidRPr="00304D8D" w:rsidRDefault="00304D8D" w:rsidP="00304D8D">
      <w:pPr>
        <w:tabs>
          <w:tab w:val="left" w:pos="-720"/>
        </w:tabs>
        <w:spacing w:after="0"/>
        <w:ind w:left="284"/>
        <w:rPr>
          <w:rFonts w:ascii="Arial" w:eastAsia="Times New Roman" w:hAnsi="Arial" w:cs="Arial"/>
          <w:lang w:val="de-DE" w:eastAsia="de-DE"/>
        </w:rPr>
      </w:pPr>
      <w:r w:rsidRPr="00304D8D">
        <w:rPr>
          <w:rFonts w:ascii="Arial" w:eastAsia="Times New Roman" w:hAnsi="Arial" w:cs="Arial"/>
          <w:lang w:val="de-DE" w:eastAsia="de-DE"/>
        </w:rPr>
        <w:t>Es ist beschrieben, wie, durch wen, wann und wo die im Weiterbildungsprogramm geforderten praktischen und theoretischen Weiterbildungsinhalte vermittelt werden.</w:t>
      </w:r>
    </w:p>
    <w:p w14:paraId="473FB42E" w14:textId="77777777" w:rsidR="00304D8D" w:rsidRPr="00304D8D" w:rsidRDefault="00304D8D" w:rsidP="00304D8D">
      <w:pPr>
        <w:tabs>
          <w:tab w:val="left" w:pos="-720"/>
          <w:tab w:val="left" w:pos="851"/>
        </w:tabs>
        <w:spacing w:after="0"/>
        <w:ind w:left="284"/>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4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44"/>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473FB42F" w14:textId="77777777" w:rsidR="00304D8D" w:rsidRPr="00304D8D" w:rsidRDefault="00304D8D" w:rsidP="00304D8D">
      <w:pPr>
        <w:tabs>
          <w:tab w:val="left" w:pos="-720"/>
        </w:tabs>
        <w:spacing w:after="0"/>
        <w:ind w:left="284"/>
        <w:rPr>
          <w:rFonts w:ascii="Arial" w:eastAsia="Times New Roman" w:hAnsi="Arial" w:cs="Arial"/>
          <w:lang w:val="de-DE" w:eastAsia="de-DE"/>
        </w:rPr>
      </w:pPr>
    </w:p>
    <w:p w14:paraId="473FB430" w14:textId="77777777" w:rsidR="00304D8D" w:rsidRPr="00304D8D" w:rsidRDefault="00304D8D" w:rsidP="00304D8D">
      <w:pPr>
        <w:tabs>
          <w:tab w:val="left" w:pos="-720"/>
        </w:tabs>
        <w:spacing w:after="0"/>
        <w:ind w:left="284"/>
        <w:rPr>
          <w:rFonts w:ascii="Arial" w:eastAsia="Times New Roman" w:hAnsi="Arial" w:cs="Arial"/>
          <w:lang w:val="de-DE" w:eastAsia="de-DE"/>
        </w:rPr>
      </w:pPr>
      <w:r w:rsidRPr="00304D8D">
        <w:rPr>
          <w:rFonts w:ascii="Arial" w:eastAsia="Times New Roman" w:hAnsi="Arial" w:cs="Arial"/>
          <w:lang w:val="de-DE" w:eastAsia="de-DE"/>
        </w:rPr>
        <w:t>Die Vermittlung der Weiterbildungsinhalte für fachfremde Kandidaten (insbesondere Hausärzte) ist gesondert beschrieben.</w:t>
      </w:r>
    </w:p>
    <w:p w14:paraId="473FB431" w14:textId="77777777" w:rsidR="00304D8D" w:rsidRPr="00304D8D" w:rsidRDefault="00304D8D" w:rsidP="00304D8D">
      <w:pPr>
        <w:tabs>
          <w:tab w:val="left" w:pos="-720"/>
          <w:tab w:val="left" w:pos="851"/>
        </w:tabs>
        <w:spacing w:after="0"/>
        <w:ind w:left="284"/>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4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44"/>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473FB432" w14:textId="77777777" w:rsidR="00304D8D" w:rsidRPr="00304D8D" w:rsidRDefault="00304D8D" w:rsidP="00304D8D">
      <w:pPr>
        <w:tabs>
          <w:tab w:val="left" w:pos="-720"/>
        </w:tabs>
        <w:spacing w:after="0"/>
        <w:ind w:left="284"/>
        <w:rPr>
          <w:rFonts w:ascii="Arial" w:eastAsia="Times New Roman" w:hAnsi="Arial" w:cs="Arial"/>
          <w:lang w:val="de-DE" w:eastAsia="de-DE"/>
        </w:rPr>
      </w:pPr>
    </w:p>
    <w:p w14:paraId="473FB433" w14:textId="77777777" w:rsidR="00304D8D" w:rsidRPr="00304D8D" w:rsidRDefault="00304D8D" w:rsidP="00304D8D">
      <w:pPr>
        <w:tabs>
          <w:tab w:val="left" w:pos="-720"/>
        </w:tabs>
        <w:spacing w:after="0"/>
        <w:ind w:left="284"/>
        <w:rPr>
          <w:rFonts w:ascii="Arial" w:eastAsia="Times New Roman" w:hAnsi="Arial" w:cs="Arial"/>
          <w:lang w:val="de-DE" w:eastAsia="de-DE"/>
        </w:rPr>
      </w:pPr>
      <w:r w:rsidRPr="00304D8D">
        <w:rPr>
          <w:rFonts w:ascii="Arial" w:eastAsia="Times New Roman" w:hAnsi="Arial" w:cs="Arial"/>
          <w:lang w:val="de-DE" w:eastAsia="de-DE"/>
        </w:rPr>
        <w:t>Die Kooperation mit anderen Weiterbildungsstätten im Bereiche der Weiterbildung (Weiterbildungsverbund oder Weiterbildungsnetz) ist beschrieben.</w:t>
      </w:r>
    </w:p>
    <w:p w14:paraId="473FB434" w14:textId="77777777" w:rsidR="00304D8D" w:rsidRPr="00304D8D" w:rsidRDefault="00304D8D" w:rsidP="00304D8D">
      <w:pPr>
        <w:tabs>
          <w:tab w:val="left" w:pos="-720"/>
          <w:tab w:val="left" w:pos="851"/>
        </w:tabs>
        <w:spacing w:after="0"/>
        <w:ind w:left="284"/>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4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44"/>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473FB435" w14:textId="77777777" w:rsidR="00304D8D" w:rsidRPr="00304D8D" w:rsidRDefault="00304D8D" w:rsidP="00304D8D">
      <w:pPr>
        <w:tabs>
          <w:tab w:val="left" w:pos="-720"/>
        </w:tabs>
        <w:spacing w:after="0"/>
        <w:rPr>
          <w:rFonts w:ascii="Arial" w:eastAsia="Times New Roman" w:hAnsi="Arial" w:cs="Arial"/>
          <w:lang w:val="de-DE" w:eastAsia="de-DE"/>
        </w:rPr>
      </w:pPr>
    </w:p>
    <w:p w14:paraId="473FB436" w14:textId="77777777" w:rsidR="00304D8D" w:rsidRPr="00304D8D" w:rsidRDefault="00304D8D" w:rsidP="00304D8D">
      <w:pPr>
        <w:tabs>
          <w:tab w:val="left" w:pos="-720"/>
        </w:tabs>
        <w:spacing w:after="0"/>
        <w:rPr>
          <w:rFonts w:ascii="Arial" w:eastAsia="Times New Roman" w:hAnsi="Arial" w:cs="Arial"/>
          <w:lang w:val="de-DE" w:eastAsia="de-DE"/>
        </w:rPr>
      </w:pPr>
    </w:p>
    <w:p w14:paraId="473FB437" w14:textId="71C5F165" w:rsidR="00304D8D" w:rsidRPr="00304D8D" w:rsidRDefault="00304D8D" w:rsidP="00304D8D">
      <w:pPr>
        <w:numPr>
          <w:ilvl w:val="0"/>
          <w:numId w:val="18"/>
        </w:numPr>
        <w:spacing w:after="0"/>
        <w:rPr>
          <w:rFonts w:ascii="Arial" w:eastAsia="Times New Roman" w:hAnsi="Arial" w:cs="Arial"/>
          <w:lang w:val="de-DE" w:eastAsia="de-DE"/>
        </w:rPr>
      </w:pPr>
      <w:r w:rsidRPr="00304D8D">
        <w:rPr>
          <w:rFonts w:ascii="Arial" w:eastAsia="Times New Roman" w:hAnsi="Arial" w:cs="Arial"/>
          <w:lang w:val="de-DE" w:eastAsia="de-DE"/>
        </w:rPr>
        <w:t xml:space="preserve">Schliessen Sie mit jedem Inhaber einer Weiterbildungsstelle einen schriftlichen Arbeitsvertrag ab, der die zu vermittelnden Lerninhalte konkret umschreibt (Lernzielvereinbarung)? Darin ist insbesondere festzuhalten, ob der Kandidat fachspezifisch weitergebildet wird, oder ob seine Tätigkeit im Rahmen eines Fremdjahres angerechnet wird (vgl. </w:t>
      </w:r>
      <w:r w:rsidRPr="00304D8D">
        <w:rPr>
          <w:rFonts w:ascii="Arial" w:eastAsia="Times New Roman" w:hAnsi="Arial" w:cs="Arial"/>
          <w:lang w:eastAsia="de-DE"/>
        </w:rPr>
        <w:t>www.siwf.ch – Weiterbildung</w:t>
      </w:r>
      <w:r w:rsidR="00F72F8C">
        <w:rPr>
          <w:rFonts w:ascii="Arial" w:eastAsia="Times New Roman" w:hAnsi="Arial" w:cs="Arial"/>
          <w:lang w:eastAsia="de-DE"/>
        </w:rPr>
        <w:t>sstätten</w:t>
      </w:r>
      <w:r w:rsidRPr="00304D8D">
        <w:rPr>
          <w:rFonts w:ascii="Arial" w:eastAsia="Times New Roman" w:hAnsi="Arial" w:cs="Arial"/>
          <w:lang w:eastAsia="de-DE"/>
        </w:rPr>
        <w:t xml:space="preserve"> –</w:t>
      </w:r>
      <w:r w:rsidRPr="00304D8D">
        <w:rPr>
          <w:rFonts w:ascii="Arial" w:eastAsia="Times New Roman" w:hAnsi="Arial" w:cs="Arial"/>
          <w:lang w:val="de-DE" w:eastAsia="de-DE"/>
        </w:rPr>
        <w:t xml:space="preserve"> Muster-Weiterbildungsvertrag). Die Festsetzung des Lohnes geschieht unter Berücksichtigung der vom Weiterzubildenden zu erbringenden Dienstleistungen.</w:t>
      </w:r>
    </w:p>
    <w:p w14:paraId="473FB438" w14:textId="77777777" w:rsidR="00304D8D" w:rsidRPr="00304D8D" w:rsidRDefault="00304D8D" w:rsidP="00304D8D">
      <w:pPr>
        <w:tabs>
          <w:tab w:val="left" w:pos="1276"/>
        </w:tabs>
        <w:spacing w:after="0"/>
        <w:ind w:left="426"/>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4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44"/>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473FB439" w14:textId="77777777" w:rsidR="00304D8D" w:rsidRPr="00304D8D" w:rsidRDefault="00304D8D" w:rsidP="00304D8D">
      <w:pPr>
        <w:spacing w:after="0"/>
        <w:rPr>
          <w:rFonts w:ascii="Arial" w:eastAsia="Times New Roman" w:hAnsi="Arial" w:cs="Arial"/>
          <w:lang w:val="de-DE" w:eastAsia="de-DE"/>
        </w:rPr>
      </w:pPr>
    </w:p>
    <w:p w14:paraId="473FB43A" w14:textId="77777777" w:rsidR="00304D8D" w:rsidRPr="00304D8D" w:rsidRDefault="00304D8D" w:rsidP="00304D8D">
      <w:pPr>
        <w:spacing w:after="0"/>
        <w:rPr>
          <w:rFonts w:ascii="Arial" w:eastAsia="Times New Roman" w:hAnsi="Arial" w:cs="Arial"/>
          <w:lang w:val="de-DE" w:eastAsia="de-DE"/>
        </w:rPr>
      </w:pPr>
    </w:p>
    <w:p w14:paraId="473FB43B" w14:textId="77777777" w:rsidR="00304D8D" w:rsidRPr="00304D8D" w:rsidRDefault="00304D8D" w:rsidP="00304D8D">
      <w:pPr>
        <w:numPr>
          <w:ilvl w:val="0"/>
          <w:numId w:val="18"/>
        </w:numPr>
        <w:spacing w:after="0"/>
        <w:rPr>
          <w:rFonts w:ascii="Arial" w:eastAsia="Times New Roman" w:hAnsi="Arial" w:cs="Arial"/>
          <w:lang w:val="de-DE" w:eastAsia="de-DE"/>
        </w:rPr>
      </w:pPr>
      <w:r w:rsidRPr="00304D8D">
        <w:rPr>
          <w:rFonts w:ascii="Arial" w:eastAsia="Times New Roman" w:hAnsi="Arial" w:cs="Arial"/>
          <w:lang w:val="de-DE" w:eastAsia="de-DE"/>
        </w:rPr>
        <w:t>Die Weiterbildner/-innen verfügen über pädagogische Qualifikationen und nutzen «Teach the Teacher-Angebote».</w:t>
      </w:r>
    </w:p>
    <w:p w14:paraId="473FB43C" w14:textId="77777777" w:rsidR="00304D8D" w:rsidRPr="00304D8D" w:rsidRDefault="00304D8D" w:rsidP="00304D8D">
      <w:pPr>
        <w:tabs>
          <w:tab w:val="left" w:pos="1276"/>
        </w:tabs>
        <w:spacing w:after="0"/>
        <w:ind w:left="426"/>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Kontrollkästchen45"/>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44"/>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473FB43D" w14:textId="77777777" w:rsidR="00304D8D" w:rsidRPr="00304D8D" w:rsidRDefault="00304D8D" w:rsidP="00D61D2B">
      <w:pPr>
        <w:spacing w:after="0"/>
        <w:rPr>
          <w:rFonts w:ascii="Arial" w:eastAsia="Times New Roman" w:hAnsi="Arial" w:cs="Arial"/>
          <w:sz w:val="24"/>
          <w:lang w:val="de-DE" w:eastAsia="de-DE"/>
        </w:rPr>
      </w:pPr>
      <w:r w:rsidRPr="00304D8D">
        <w:rPr>
          <w:rFonts w:ascii="Arial" w:eastAsia="Times New Roman" w:hAnsi="Arial" w:cs="Arial"/>
          <w:lang w:val="de-DE" w:eastAsia="de-DE"/>
        </w:rPr>
        <w:br w:type="page"/>
      </w:r>
    </w:p>
    <w:p w14:paraId="473FB43E" w14:textId="77777777" w:rsidR="00D61D2B" w:rsidRPr="00BC000B" w:rsidRDefault="00D61D2B" w:rsidP="00D61D2B">
      <w:pPr>
        <w:tabs>
          <w:tab w:val="left" w:pos="-720"/>
        </w:tabs>
        <w:spacing w:after="0"/>
        <w:jc w:val="both"/>
        <w:rPr>
          <w:rFonts w:ascii="Arial" w:eastAsia="Times New Roman" w:hAnsi="Arial" w:cs="Arial"/>
          <w:b/>
          <w:sz w:val="24"/>
          <w:szCs w:val="24"/>
          <w:lang w:val="de-DE" w:eastAsia="de-DE"/>
        </w:rPr>
      </w:pPr>
      <w:r w:rsidRPr="00BC000B">
        <w:rPr>
          <w:rFonts w:ascii="Arial" w:eastAsia="Times New Roman" w:hAnsi="Arial" w:cs="Arial"/>
          <w:b/>
          <w:sz w:val="24"/>
          <w:szCs w:val="24"/>
          <w:lang w:val="de-DE" w:eastAsia="de-DE"/>
        </w:rPr>
        <w:lastRenderedPageBreak/>
        <w:t xml:space="preserve">Kriterien gemäss Ziffer 5 des Weiterbildungsprogramms «Kriterien für die Einteilung der Weiterbildungsstätten für </w:t>
      </w:r>
      <w:r>
        <w:rPr>
          <w:rFonts w:ascii="Arial" w:eastAsia="Times New Roman" w:hAnsi="Arial" w:cs="Arial"/>
          <w:b/>
          <w:sz w:val="24"/>
          <w:szCs w:val="24"/>
          <w:lang w:val="de-DE" w:eastAsia="de-DE"/>
        </w:rPr>
        <w:t>Geriatrie</w:t>
      </w:r>
      <w:r w:rsidRPr="00BC000B">
        <w:rPr>
          <w:rFonts w:ascii="Arial" w:eastAsia="Times New Roman" w:hAnsi="Arial" w:cs="Arial"/>
          <w:b/>
          <w:sz w:val="24"/>
          <w:szCs w:val="24"/>
          <w:lang w:val="de-DE" w:eastAsia="de-DE"/>
        </w:rPr>
        <w:t>»</w:t>
      </w:r>
    </w:p>
    <w:p w14:paraId="473FB43F" w14:textId="77777777" w:rsidR="00D61D2B" w:rsidRPr="00BC000B" w:rsidRDefault="00D61D2B" w:rsidP="00D61D2B">
      <w:pPr>
        <w:tabs>
          <w:tab w:val="left" w:pos="-720"/>
        </w:tabs>
        <w:spacing w:after="0"/>
        <w:jc w:val="both"/>
        <w:rPr>
          <w:rFonts w:ascii="Arial" w:eastAsia="Times New Roman" w:hAnsi="Arial" w:cs="Arial"/>
          <w:u w:val="single"/>
          <w:lang w:val="de-DE" w:eastAsia="de-DE"/>
        </w:rPr>
      </w:pPr>
      <w:r w:rsidRPr="00BC000B">
        <w:rPr>
          <w:rFonts w:ascii="Arial" w:eastAsia="Times New Roman" w:hAnsi="Arial" w:cs="Arial"/>
          <w:lang w:val="de-DE" w:eastAsia="de-DE"/>
        </w:rPr>
        <w:t>______________</w:t>
      </w:r>
      <w:r>
        <w:rPr>
          <w:rFonts w:ascii="Arial" w:eastAsia="Times New Roman" w:hAnsi="Arial" w:cs="Arial"/>
          <w:lang w:val="de-DE" w:eastAsia="de-DE"/>
        </w:rPr>
        <w:t>____</w:t>
      </w:r>
      <w:r w:rsidRPr="00BC000B">
        <w:rPr>
          <w:rFonts w:ascii="Arial" w:eastAsia="Times New Roman" w:hAnsi="Arial" w:cs="Arial"/>
          <w:lang w:val="de-DE" w:eastAsia="de-DE"/>
        </w:rPr>
        <w:t>_______________________________________________________________</w:t>
      </w:r>
    </w:p>
    <w:p w14:paraId="473FB440" w14:textId="77777777" w:rsidR="00D61D2B" w:rsidRPr="00BC000B" w:rsidRDefault="00D61D2B" w:rsidP="00D61D2B">
      <w:pPr>
        <w:tabs>
          <w:tab w:val="left" w:pos="-720"/>
        </w:tabs>
        <w:spacing w:after="0"/>
        <w:rPr>
          <w:rFonts w:ascii="Arial" w:eastAsia="Times New Roman" w:hAnsi="Arial" w:cs="Arial"/>
          <w:lang w:val="de-DE" w:eastAsia="de-DE"/>
        </w:rPr>
      </w:pPr>
    </w:p>
    <w:p w14:paraId="473FB441" w14:textId="77777777" w:rsidR="00D61D2B" w:rsidRPr="00BC000B" w:rsidRDefault="00D61D2B" w:rsidP="00D61D2B">
      <w:pPr>
        <w:spacing w:after="0" w:line="280" w:lineRule="atLeast"/>
        <w:rPr>
          <w:rFonts w:ascii="Arial" w:eastAsia="Times New Roman" w:hAnsi="Arial" w:cs="Arial"/>
          <w:color w:val="000000"/>
          <w:lang w:eastAsia="de-DE"/>
        </w:rPr>
      </w:pPr>
      <w:r w:rsidRPr="00BC000B">
        <w:rPr>
          <w:rFonts w:ascii="Arial" w:eastAsia="Times New Roman" w:hAnsi="Arial" w:cs="Arial"/>
          <w:b/>
          <w:bCs/>
          <w:color w:val="000000"/>
          <w:lang w:eastAsia="de-DE"/>
        </w:rPr>
        <w:t>Anforderungen an alle Weiterbildungsstätten</w:t>
      </w:r>
    </w:p>
    <w:p w14:paraId="473FB442" w14:textId="77777777" w:rsidR="00D61D2B" w:rsidRPr="00BC000B" w:rsidRDefault="00D61D2B" w:rsidP="00D61D2B">
      <w:pPr>
        <w:spacing w:after="0" w:line="280" w:lineRule="atLeast"/>
        <w:rPr>
          <w:rFonts w:ascii="Arial" w:eastAsia="Times New Roman" w:hAnsi="Arial" w:cs="Arial"/>
          <w:color w:val="000000"/>
          <w:lang w:eastAsia="de-DE"/>
        </w:rPr>
      </w:pPr>
      <w:r w:rsidRPr="00BC000B">
        <w:rPr>
          <w:rFonts w:ascii="Arial" w:eastAsia="Times New Roman" w:hAnsi="Arial" w:cs="Arial"/>
          <w:color w:val="000000"/>
          <w:lang w:eastAsia="de-DE"/>
        </w:rPr>
        <w:t xml:space="preserve">Ihre Weiterbildungsstätte steht unter der Leitung eines Weiterbildungsverantwortlichen, der den </w:t>
      </w:r>
      <w:r w:rsidRPr="00463D17">
        <w:rPr>
          <w:rFonts w:ascii="Arial" w:eastAsia="Arial" w:hAnsi="Arial" w:cs="Arial"/>
          <w:lang w:eastAsia="de-CH" w:bidi="de-CH"/>
        </w:rPr>
        <w:t>Facharzttitel für Allgemeine Innere Medizin mit Schwerpunkt Geriatrie</w:t>
      </w:r>
      <w:r w:rsidRPr="00BC000B">
        <w:rPr>
          <w:rFonts w:ascii="Arial" w:eastAsia="Times New Roman" w:hAnsi="Arial" w:cs="Arial"/>
          <w:color w:val="000000"/>
          <w:lang w:eastAsia="de-DE"/>
        </w:rPr>
        <w:t xml:space="preserve"> trägt. Ausnahmsweise genügen gleichwertige Voraussetzungen gemäss Art. 39 Abs. 2 WBO.</w:t>
      </w:r>
    </w:p>
    <w:p w14:paraId="473FB443" w14:textId="77777777" w:rsidR="00D61D2B" w:rsidRPr="00BC000B" w:rsidRDefault="00D61D2B" w:rsidP="00D61D2B">
      <w:pPr>
        <w:tabs>
          <w:tab w:val="left" w:pos="567"/>
        </w:tabs>
        <w:spacing w:after="0" w:line="280" w:lineRule="atLeast"/>
        <w:rPr>
          <w:rFonts w:ascii="Arial" w:eastAsia="Times New Roman" w:hAnsi="Arial" w:cs="Arial"/>
          <w:color w:val="000000"/>
          <w:lang w:val="de-DE" w:eastAsia="de-DE"/>
        </w:rPr>
      </w:pPr>
      <w:r w:rsidRPr="00BC000B">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7A0656">
        <w:rPr>
          <w:rFonts w:ascii="Arial" w:eastAsia="Times New Roman" w:hAnsi="Arial" w:cs="Arial"/>
          <w:color w:val="000000"/>
          <w:lang w:val="de-DE" w:eastAsia="de-DE"/>
        </w:rPr>
      </w:r>
      <w:r w:rsidR="007A0656">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ja</w:t>
      </w:r>
      <w:r w:rsidRPr="00BC000B">
        <w:rPr>
          <w:rFonts w:ascii="Arial" w:eastAsia="Times New Roman" w:hAnsi="Arial" w:cs="Arial"/>
          <w:color w:val="000000"/>
          <w:lang w:val="de-DE" w:eastAsia="de-DE"/>
        </w:rPr>
        <w:tab/>
      </w:r>
      <w:r w:rsidRPr="00BC000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7A0656">
        <w:rPr>
          <w:rFonts w:ascii="Arial" w:eastAsia="Times New Roman" w:hAnsi="Arial" w:cs="Arial"/>
          <w:color w:val="000000"/>
          <w:lang w:val="de-DE" w:eastAsia="de-DE"/>
        </w:rPr>
      </w:r>
      <w:r w:rsidR="007A0656">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nein</w:t>
      </w:r>
    </w:p>
    <w:p w14:paraId="473FB444" w14:textId="77777777" w:rsidR="00D61D2B" w:rsidRPr="00BC000B" w:rsidRDefault="00D61D2B" w:rsidP="00D61D2B">
      <w:pPr>
        <w:tabs>
          <w:tab w:val="left" w:pos="567"/>
        </w:tabs>
        <w:spacing w:after="0" w:line="280" w:lineRule="atLeast"/>
        <w:rPr>
          <w:rFonts w:ascii="Arial" w:eastAsia="Times New Roman" w:hAnsi="Arial" w:cs="Arial"/>
          <w:color w:val="000000"/>
          <w:lang w:eastAsia="de-DE"/>
        </w:rPr>
      </w:pPr>
    </w:p>
    <w:p w14:paraId="473FB445" w14:textId="77777777" w:rsidR="00D61D2B" w:rsidRPr="00BC000B" w:rsidRDefault="00D61D2B" w:rsidP="00D61D2B">
      <w:pPr>
        <w:tabs>
          <w:tab w:val="left" w:pos="567"/>
        </w:tabs>
        <w:spacing w:after="0" w:line="280" w:lineRule="atLeast"/>
        <w:rPr>
          <w:rFonts w:ascii="Arial" w:eastAsia="Times New Roman" w:hAnsi="Arial" w:cs="Arial"/>
          <w:color w:val="000000"/>
          <w:lang w:eastAsia="de-DE"/>
        </w:rPr>
      </w:pPr>
      <w:r w:rsidRPr="00BC000B">
        <w:rPr>
          <w:rFonts w:ascii="Arial" w:eastAsia="Times New Roman" w:hAnsi="Arial" w:cs="Arial"/>
          <w:color w:val="000000"/>
          <w:lang w:eastAsia="de-DE"/>
        </w:rPr>
        <w:t>Sie als Leiter sind für die Einhaltung des Weiterbildungsprogramms verantwortlich.</w:t>
      </w:r>
    </w:p>
    <w:p w14:paraId="473FB446" w14:textId="77777777" w:rsidR="00D61D2B" w:rsidRPr="00BC000B" w:rsidRDefault="00D61D2B" w:rsidP="00D61D2B">
      <w:pPr>
        <w:tabs>
          <w:tab w:val="left" w:pos="567"/>
        </w:tabs>
        <w:spacing w:after="0" w:line="280" w:lineRule="atLeast"/>
        <w:rPr>
          <w:rFonts w:ascii="Arial" w:eastAsia="Times New Roman" w:hAnsi="Arial" w:cs="Arial"/>
          <w:color w:val="000000"/>
          <w:lang w:eastAsia="de-DE"/>
        </w:rPr>
      </w:pPr>
      <w:r w:rsidRPr="00BC000B">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7A0656">
        <w:rPr>
          <w:rFonts w:ascii="Arial" w:eastAsia="Times New Roman" w:hAnsi="Arial" w:cs="Arial"/>
          <w:color w:val="000000"/>
          <w:lang w:val="de-DE" w:eastAsia="de-DE"/>
        </w:rPr>
      </w:r>
      <w:r w:rsidR="007A0656">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ja</w:t>
      </w:r>
      <w:r w:rsidRPr="00BC000B">
        <w:rPr>
          <w:rFonts w:ascii="Arial" w:eastAsia="Times New Roman" w:hAnsi="Arial" w:cs="Arial"/>
          <w:color w:val="000000"/>
          <w:lang w:val="de-DE" w:eastAsia="de-DE"/>
        </w:rPr>
        <w:tab/>
      </w:r>
      <w:r w:rsidRPr="00BC000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7A0656">
        <w:rPr>
          <w:rFonts w:ascii="Arial" w:eastAsia="Times New Roman" w:hAnsi="Arial" w:cs="Arial"/>
          <w:color w:val="000000"/>
          <w:lang w:val="de-DE" w:eastAsia="de-DE"/>
        </w:rPr>
      </w:r>
      <w:r w:rsidR="007A0656">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nein</w:t>
      </w:r>
    </w:p>
    <w:p w14:paraId="473FB447" w14:textId="77777777" w:rsidR="00D61D2B" w:rsidRPr="00BC000B" w:rsidRDefault="00D61D2B" w:rsidP="00D61D2B">
      <w:pPr>
        <w:tabs>
          <w:tab w:val="left" w:pos="567"/>
        </w:tabs>
        <w:spacing w:after="0" w:line="280" w:lineRule="atLeast"/>
        <w:rPr>
          <w:rFonts w:ascii="Arial" w:eastAsia="Times New Roman" w:hAnsi="Arial" w:cs="Arial"/>
          <w:color w:val="000000"/>
          <w:lang w:eastAsia="de-DE"/>
        </w:rPr>
      </w:pPr>
    </w:p>
    <w:p w14:paraId="473FB448" w14:textId="77777777" w:rsidR="00D61D2B" w:rsidRPr="00BC000B" w:rsidRDefault="00D61D2B" w:rsidP="00D61D2B">
      <w:pPr>
        <w:tabs>
          <w:tab w:val="left" w:pos="567"/>
        </w:tabs>
        <w:spacing w:after="0" w:line="280" w:lineRule="atLeast"/>
        <w:rPr>
          <w:rFonts w:ascii="Arial" w:eastAsia="Times New Roman" w:hAnsi="Arial" w:cs="Arial"/>
          <w:color w:val="000000"/>
          <w:lang w:eastAsia="de-DE"/>
        </w:rPr>
      </w:pPr>
      <w:r w:rsidRPr="00BC000B">
        <w:rPr>
          <w:rFonts w:ascii="Arial" w:eastAsia="Times New Roman" w:hAnsi="Arial" w:cs="Arial"/>
          <w:color w:val="000000"/>
          <w:lang w:eastAsia="de-DE"/>
        </w:rPr>
        <w:t>Sie als Leiter weisen sich über die erfüllte Fortbildungspflicht aus (Art. 39 WBO).</w:t>
      </w:r>
    </w:p>
    <w:p w14:paraId="473FB449" w14:textId="77777777" w:rsidR="00D61D2B" w:rsidRPr="00BC000B" w:rsidRDefault="00D61D2B" w:rsidP="00D61D2B">
      <w:pPr>
        <w:tabs>
          <w:tab w:val="left" w:pos="567"/>
        </w:tabs>
        <w:spacing w:after="0" w:line="280" w:lineRule="atLeast"/>
        <w:rPr>
          <w:rFonts w:ascii="Arial" w:eastAsia="Times New Roman" w:hAnsi="Arial" w:cs="Arial"/>
          <w:color w:val="000000"/>
          <w:lang w:eastAsia="de-DE"/>
        </w:rPr>
      </w:pPr>
      <w:r w:rsidRPr="00BC000B">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7A0656">
        <w:rPr>
          <w:rFonts w:ascii="Arial" w:eastAsia="Times New Roman" w:hAnsi="Arial" w:cs="Arial"/>
          <w:color w:val="000000"/>
          <w:lang w:val="de-DE" w:eastAsia="de-DE"/>
        </w:rPr>
      </w:r>
      <w:r w:rsidR="007A0656">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ja</w:t>
      </w:r>
      <w:r w:rsidRPr="00BC000B">
        <w:rPr>
          <w:rFonts w:ascii="Arial" w:eastAsia="Times New Roman" w:hAnsi="Arial" w:cs="Arial"/>
          <w:color w:val="000000"/>
          <w:lang w:val="de-DE" w:eastAsia="de-DE"/>
        </w:rPr>
        <w:tab/>
      </w:r>
      <w:r w:rsidRPr="00BC000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7A0656">
        <w:rPr>
          <w:rFonts w:ascii="Arial" w:eastAsia="Times New Roman" w:hAnsi="Arial" w:cs="Arial"/>
          <w:color w:val="000000"/>
          <w:lang w:val="de-DE" w:eastAsia="de-DE"/>
        </w:rPr>
      </w:r>
      <w:r w:rsidR="007A0656">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nein</w:t>
      </w:r>
    </w:p>
    <w:p w14:paraId="473FB44A" w14:textId="77777777" w:rsidR="00D61D2B" w:rsidRPr="00BC000B" w:rsidRDefault="00D61D2B" w:rsidP="00D61D2B">
      <w:pPr>
        <w:tabs>
          <w:tab w:val="left" w:pos="567"/>
        </w:tabs>
        <w:spacing w:after="0" w:line="280" w:lineRule="atLeast"/>
        <w:rPr>
          <w:rFonts w:ascii="Arial" w:eastAsia="Times New Roman" w:hAnsi="Arial" w:cs="Arial"/>
          <w:color w:val="000000"/>
          <w:lang w:eastAsia="de-DE"/>
        </w:rPr>
      </w:pPr>
    </w:p>
    <w:p w14:paraId="473FB44B" w14:textId="77777777" w:rsidR="00D61D2B" w:rsidRPr="00BC000B" w:rsidRDefault="00D61D2B" w:rsidP="00D61D2B">
      <w:pPr>
        <w:tabs>
          <w:tab w:val="left" w:pos="567"/>
        </w:tabs>
        <w:spacing w:after="0" w:line="280" w:lineRule="atLeast"/>
        <w:rPr>
          <w:rFonts w:ascii="Arial" w:eastAsia="Times New Roman" w:hAnsi="Arial" w:cs="Arial"/>
          <w:color w:val="000000"/>
          <w:lang w:eastAsia="de-DE"/>
        </w:rPr>
      </w:pPr>
      <w:r w:rsidRPr="00BC000B">
        <w:rPr>
          <w:rFonts w:ascii="Arial" w:eastAsia="Times New Roman" w:hAnsi="Arial" w:cs="Arial"/>
          <w:color w:val="000000"/>
          <w:lang w:eastAsia="de-DE"/>
        </w:rPr>
        <w:t>Es liegt ein Weiterbildungskonzept vor, das die Vermittlung der Lerninhalte zeitlich und inhaltlich strukturiert dokumentiert (Art. 41 WBO). Das Weiterbildungskonzept muss realistisch und nachvollziehbar das Weiterbildungsangebot und auch die Maximalzahl der möglichen Weiterbildungsplätze definieren. Es beschreibt insbesondere die Ziele, die ein Assistent während eines Jahres erreichen kann (sowohl für die fachspezifische als auch für eine fachfremde Weiterbildung).</w:t>
      </w:r>
    </w:p>
    <w:p w14:paraId="473FB44C" w14:textId="77777777" w:rsidR="00D61D2B" w:rsidRPr="00BC000B" w:rsidRDefault="00D61D2B" w:rsidP="00D61D2B">
      <w:pPr>
        <w:tabs>
          <w:tab w:val="left" w:pos="567"/>
        </w:tabs>
        <w:spacing w:after="0" w:line="280" w:lineRule="atLeast"/>
        <w:rPr>
          <w:rFonts w:ascii="Arial" w:eastAsia="Times New Roman" w:hAnsi="Arial" w:cs="Arial"/>
          <w:lang w:eastAsia="de-DE"/>
        </w:rPr>
      </w:pPr>
      <w:r w:rsidRPr="00BC000B">
        <w:rPr>
          <w:rFonts w:ascii="Arial" w:eastAsia="Times New Roman" w:hAnsi="Arial" w:cs="Arial"/>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BC000B">
        <w:rPr>
          <w:rFonts w:ascii="Arial" w:eastAsia="Times New Roman" w:hAnsi="Arial" w:cs="Arial"/>
          <w:lang w:eastAsia="de-DE"/>
        </w:rPr>
        <w:fldChar w:fldCharType="end"/>
      </w:r>
      <w:r w:rsidRPr="00BC000B">
        <w:rPr>
          <w:rFonts w:ascii="Arial" w:eastAsia="Times New Roman" w:hAnsi="Arial" w:cs="Arial"/>
          <w:lang w:val="de-DE" w:eastAsia="de-DE"/>
        </w:rPr>
        <w:t xml:space="preserve"> ja</w:t>
      </w:r>
      <w:r w:rsidRPr="00BC000B">
        <w:rPr>
          <w:rFonts w:ascii="Arial" w:eastAsia="Times New Roman" w:hAnsi="Arial" w:cs="Arial"/>
          <w:lang w:val="de-DE" w:eastAsia="de-DE"/>
        </w:rPr>
        <w:tab/>
      </w:r>
      <w:r w:rsidRPr="00BC000B">
        <w:rPr>
          <w:rFonts w:ascii="Arial" w:eastAsia="Times New Roman" w:hAnsi="Arial" w:cs="Arial"/>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BC000B">
        <w:rPr>
          <w:rFonts w:ascii="Arial" w:eastAsia="Times New Roman" w:hAnsi="Arial" w:cs="Arial"/>
          <w:lang w:eastAsia="de-DE"/>
        </w:rPr>
        <w:fldChar w:fldCharType="end"/>
      </w:r>
      <w:r w:rsidRPr="00BC000B">
        <w:rPr>
          <w:rFonts w:ascii="Arial" w:eastAsia="Times New Roman" w:hAnsi="Arial" w:cs="Arial"/>
          <w:lang w:val="de-DE" w:eastAsia="de-DE"/>
        </w:rPr>
        <w:t xml:space="preserve"> nein</w:t>
      </w:r>
    </w:p>
    <w:p w14:paraId="473FB44D" w14:textId="77777777" w:rsidR="00D61D2B" w:rsidRPr="00BC000B" w:rsidRDefault="00D61D2B" w:rsidP="00D61D2B">
      <w:pPr>
        <w:tabs>
          <w:tab w:val="left" w:pos="567"/>
        </w:tabs>
        <w:spacing w:after="0" w:line="280" w:lineRule="atLeast"/>
        <w:rPr>
          <w:rFonts w:ascii="Arial" w:eastAsia="Times New Roman" w:hAnsi="Arial" w:cs="Arial"/>
          <w:lang w:eastAsia="de-DE"/>
        </w:rPr>
      </w:pPr>
    </w:p>
    <w:p w14:paraId="473FB44E" w14:textId="77777777" w:rsidR="00D61D2B" w:rsidRPr="00BC000B" w:rsidRDefault="00D61D2B" w:rsidP="00D61D2B">
      <w:pPr>
        <w:tabs>
          <w:tab w:val="left" w:pos="567"/>
        </w:tabs>
        <w:spacing w:after="0" w:line="280" w:lineRule="atLeast"/>
        <w:rPr>
          <w:rFonts w:ascii="Arial" w:eastAsia="Times New Roman" w:hAnsi="Arial" w:cs="Arial"/>
          <w:lang w:eastAsia="de-DE"/>
        </w:rPr>
      </w:pPr>
      <w:r w:rsidRPr="00BC000B">
        <w:rPr>
          <w:rFonts w:ascii="Arial" w:eastAsia="Times New Roman" w:hAnsi="Arial" w:cs="Arial"/>
          <w:lang w:eastAsia="de-DE"/>
        </w:rPr>
        <w:t xml:space="preserve">Die allgemeinen Lernziele werden gemäss Ziffer 3 dieses Programms und dem Logbuch vermittelt. Spezielle Beachtung ist denjenigen Lernzielen zu schenken, die sich mit Ethik, Gesundheitsökonomie, Pharmakotherapie, Patientensicherheit und Qualitätssicherung beschäftigen (Art. 16 WBO). </w:t>
      </w:r>
    </w:p>
    <w:p w14:paraId="473FB44F" w14:textId="77777777" w:rsidR="00D61D2B" w:rsidRPr="00BC000B" w:rsidRDefault="00D61D2B" w:rsidP="00D61D2B">
      <w:pPr>
        <w:tabs>
          <w:tab w:val="left" w:pos="567"/>
        </w:tabs>
        <w:spacing w:after="0" w:line="280" w:lineRule="atLeast"/>
        <w:rPr>
          <w:rFonts w:ascii="Arial" w:eastAsia="Times New Roman" w:hAnsi="Arial" w:cs="Arial"/>
          <w:lang w:eastAsia="de-DE"/>
        </w:rPr>
      </w:pPr>
      <w:r w:rsidRPr="00BC000B">
        <w:rPr>
          <w:rFonts w:ascii="Arial" w:eastAsia="Times New Roman" w:hAnsi="Arial" w:cs="Arial"/>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BC000B">
        <w:rPr>
          <w:rFonts w:ascii="Arial" w:eastAsia="Times New Roman" w:hAnsi="Arial" w:cs="Arial"/>
          <w:lang w:eastAsia="de-DE"/>
        </w:rPr>
        <w:fldChar w:fldCharType="end"/>
      </w:r>
      <w:r w:rsidRPr="00BC000B">
        <w:rPr>
          <w:rFonts w:ascii="Arial" w:eastAsia="Times New Roman" w:hAnsi="Arial" w:cs="Arial"/>
          <w:lang w:val="de-DE" w:eastAsia="de-DE"/>
        </w:rPr>
        <w:t xml:space="preserve"> ja</w:t>
      </w:r>
      <w:r w:rsidRPr="00BC000B">
        <w:rPr>
          <w:rFonts w:ascii="Arial" w:eastAsia="Times New Roman" w:hAnsi="Arial" w:cs="Arial"/>
          <w:lang w:val="de-DE" w:eastAsia="de-DE"/>
        </w:rPr>
        <w:tab/>
      </w:r>
      <w:r w:rsidRPr="00BC000B">
        <w:rPr>
          <w:rFonts w:ascii="Arial" w:eastAsia="Times New Roman" w:hAnsi="Arial" w:cs="Arial"/>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BC000B">
        <w:rPr>
          <w:rFonts w:ascii="Arial" w:eastAsia="Times New Roman" w:hAnsi="Arial" w:cs="Arial"/>
          <w:lang w:eastAsia="de-DE"/>
        </w:rPr>
        <w:fldChar w:fldCharType="end"/>
      </w:r>
      <w:r w:rsidRPr="00BC000B">
        <w:rPr>
          <w:rFonts w:ascii="Arial" w:eastAsia="Times New Roman" w:hAnsi="Arial" w:cs="Arial"/>
          <w:lang w:val="de-DE" w:eastAsia="de-DE"/>
        </w:rPr>
        <w:t xml:space="preserve"> nein</w:t>
      </w:r>
    </w:p>
    <w:p w14:paraId="473FB450" w14:textId="77777777" w:rsidR="00D61D2B" w:rsidRPr="00BC000B" w:rsidRDefault="00D61D2B" w:rsidP="00D61D2B">
      <w:pPr>
        <w:tabs>
          <w:tab w:val="left" w:pos="567"/>
        </w:tabs>
        <w:spacing w:after="0" w:line="280" w:lineRule="atLeast"/>
        <w:rPr>
          <w:rFonts w:ascii="Arial" w:eastAsia="Times New Roman" w:hAnsi="Arial" w:cs="Arial"/>
          <w:lang w:eastAsia="de-DE"/>
        </w:rPr>
      </w:pPr>
    </w:p>
    <w:p w14:paraId="473FB451" w14:textId="77777777" w:rsidR="00D61D2B" w:rsidRPr="00BC000B" w:rsidRDefault="00D61D2B" w:rsidP="00D61D2B">
      <w:pPr>
        <w:tabs>
          <w:tab w:val="left" w:pos="567"/>
        </w:tabs>
        <w:spacing w:after="0" w:line="280" w:lineRule="atLeast"/>
        <w:rPr>
          <w:rFonts w:ascii="Arial" w:eastAsia="Times New Roman" w:hAnsi="Arial" w:cs="Arial"/>
          <w:lang w:eastAsia="de-DE"/>
        </w:rPr>
      </w:pPr>
      <w:r w:rsidRPr="00BC000B">
        <w:rPr>
          <w:rFonts w:ascii="Arial" w:eastAsia="Times New Roman" w:hAnsi="Arial" w:cs="Arial"/>
          <w:lang w:eastAsia="de-DE"/>
        </w:rPr>
        <w:t xml:space="preserve">Es steht ein klinikeigenes (bzw. abteilungseigenes, institutseigenes) oder ein durch die Fachgesellschaft bereitgestelltes Meldewesen für Fehler (u. a. Critical Incident Reporting System, CIRS) zur Verfügung. </w:t>
      </w:r>
    </w:p>
    <w:p w14:paraId="473FB452" w14:textId="77777777" w:rsidR="00D61D2B" w:rsidRPr="00BC000B" w:rsidRDefault="00D61D2B" w:rsidP="00D61D2B">
      <w:pPr>
        <w:tabs>
          <w:tab w:val="left" w:pos="567"/>
        </w:tabs>
        <w:spacing w:after="0" w:line="280" w:lineRule="atLeast"/>
        <w:rPr>
          <w:rFonts w:ascii="Arial" w:eastAsia="Times New Roman" w:hAnsi="Arial" w:cs="Arial"/>
          <w:lang w:eastAsia="de-DE"/>
        </w:rPr>
      </w:pPr>
      <w:r w:rsidRPr="00BC000B">
        <w:rPr>
          <w:rFonts w:ascii="Arial" w:eastAsia="Times New Roman" w:hAnsi="Arial" w:cs="Arial"/>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BC000B">
        <w:rPr>
          <w:rFonts w:ascii="Arial" w:eastAsia="Times New Roman" w:hAnsi="Arial" w:cs="Arial"/>
          <w:lang w:eastAsia="de-DE"/>
        </w:rPr>
        <w:fldChar w:fldCharType="end"/>
      </w:r>
      <w:r w:rsidRPr="00BC000B">
        <w:rPr>
          <w:rFonts w:ascii="Arial" w:eastAsia="Times New Roman" w:hAnsi="Arial" w:cs="Arial"/>
          <w:lang w:val="de-DE" w:eastAsia="de-DE"/>
        </w:rPr>
        <w:t xml:space="preserve"> ja</w:t>
      </w:r>
      <w:r w:rsidRPr="00BC000B">
        <w:rPr>
          <w:rFonts w:ascii="Arial" w:eastAsia="Times New Roman" w:hAnsi="Arial" w:cs="Arial"/>
          <w:lang w:val="de-DE" w:eastAsia="de-DE"/>
        </w:rPr>
        <w:tab/>
      </w:r>
      <w:r w:rsidRPr="00BC000B">
        <w:rPr>
          <w:rFonts w:ascii="Arial" w:eastAsia="Times New Roman" w:hAnsi="Arial" w:cs="Arial"/>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BC000B">
        <w:rPr>
          <w:rFonts w:ascii="Arial" w:eastAsia="Times New Roman" w:hAnsi="Arial" w:cs="Arial"/>
          <w:lang w:eastAsia="de-DE"/>
        </w:rPr>
        <w:fldChar w:fldCharType="end"/>
      </w:r>
      <w:r w:rsidRPr="00BC000B">
        <w:rPr>
          <w:rFonts w:ascii="Arial" w:eastAsia="Times New Roman" w:hAnsi="Arial" w:cs="Arial"/>
          <w:lang w:val="de-DE" w:eastAsia="de-DE"/>
        </w:rPr>
        <w:t xml:space="preserve"> nein</w:t>
      </w:r>
    </w:p>
    <w:p w14:paraId="473FB453" w14:textId="77777777" w:rsidR="00D61D2B" w:rsidRPr="00BC000B" w:rsidRDefault="00D61D2B" w:rsidP="00D61D2B">
      <w:pPr>
        <w:tabs>
          <w:tab w:val="left" w:pos="567"/>
        </w:tabs>
        <w:spacing w:after="0" w:line="280" w:lineRule="atLeast"/>
        <w:rPr>
          <w:rFonts w:ascii="Arial" w:eastAsia="Times New Roman" w:hAnsi="Arial" w:cs="Arial"/>
          <w:lang w:eastAsia="de-DE"/>
        </w:rPr>
      </w:pPr>
    </w:p>
    <w:p w14:paraId="473FB457" w14:textId="77777777" w:rsidR="00D61D2B" w:rsidRPr="00BC000B" w:rsidRDefault="00D61D2B" w:rsidP="00D61D2B">
      <w:pPr>
        <w:tabs>
          <w:tab w:val="left" w:pos="567"/>
        </w:tabs>
        <w:spacing w:after="0" w:line="280" w:lineRule="atLeast"/>
        <w:rPr>
          <w:rFonts w:ascii="Arial" w:eastAsia="Times New Roman" w:hAnsi="Arial" w:cs="Arial"/>
          <w:lang w:eastAsia="de-DE"/>
        </w:rPr>
      </w:pPr>
      <w:r w:rsidRPr="00BC000B">
        <w:rPr>
          <w:rFonts w:ascii="Arial" w:eastAsia="Times New Roman" w:hAnsi="Arial" w:cs="Arial"/>
          <w:lang w:eastAsia="de-DE"/>
        </w:rPr>
        <w:t>Die Weiterbildungsstätten sind verpflichtet, den Assistenzärztinnen und Assistenzärzten den Besuch der geforderten Kurse (Ziffer 2.2)</w:t>
      </w:r>
      <w:r>
        <w:rPr>
          <w:rFonts w:ascii="Arial" w:eastAsia="Times New Roman" w:hAnsi="Arial" w:cs="Arial"/>
          <w:lang w:eastAsia="de-DE"/>
        </w:rPr>
        <w:t>.5</w:t>
      </w:r>
      <w:r w:rsidRPr="00BC000B">
        <w:rPr>
          <w:rFonts w:ascii="Arial" w:eastAsia="Times New Roman" w:hAnsi="Arial" w:cs="Arial"/>
          <w:lang w:eastAsia="de-DE"/>
        </w:rPr>
        <w:t xml:space="preserve"> im Rahmen der Arbeitszeit zu ermöglichen.</w:t>
      </w:r>
    </w:p>
    <w:p w14:paraId="473FB458" w14:textId="77777777" w:rsidR="00D61D2B" w:rsidRPr="00BC000B" w:rsidRDefault="00D61D2B" w:rsidP="00D61D2B">
      <w:pPr>
        <w:tabs>
          <w:tab w:val="left" w:pos="567"/>
        </w:tabs>
        <w:spacing w:after="0" w:line="280" w:lineRule="atLeast"/>
        <w:rPr>
          <w:rFonts w:ascii="Arial" w:eastAsia="Times New Roman" w:hAnsi="Arial" w:cs="Arial"/>
          <w:lang w:eastAsia="de-DE"/>
        </w:rPr>
      </w:pPr>
      <w:r w:rsidRPr="00BC000B">
        <w:rPr>
          <w:rFonts w:ascii="Arial" w:eastAsia="Times New Roman" w:hAnsi="Arial" w:cs="Arial"/>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BC000B">
        <w:rPr>
          <w:rFonts w:ascii="Arial" w:eastAsia="Times New Roman" w:hAnsi="Arial" w:cs="Arial"/>
          <w:lang w:eastAsia="de-DE"/>
        </w:rPr>
        <w:fldChar w:fldCharType="end"/>
      </w:r>
      <w:r w:rsidRPr="00BC000B">
        <w:rPr>
          <w:rFonts w:ascii="Arial" w:eastAsia="Times New Roman" w:hAnsi="Arial" w:cs="Arial"/>
          <w:lang w:val="de-DE" w:eastAsia="de-DE"/>
        </w:rPr>
        <w:t xml:space="preserve"> ja</w:t>
      </w:r>
      <w:r w:rsidRPr="00BC000B">
        <w:rPr>
          <w:rFonts w:ascii="Arial" w:eastAsia="Times New Roman" w:hAnsi="Arial" w:cs="Arial"/>
          <w:lang w:val="de-DE" w:eastAsia="de-DE"/>
        </w:rPr>
        <w:tab/>
      </w:r>
      <w:r w:rsidRPr="00BC000B">
        <w:rPr>
          <w:rFonts w:ascii="Arial" w:eastAsia="Times New Roman" w:hAnsi="Arial" w:cs="Arial"/>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BC000B">
        <w:rPr>
          <w:rFonts w:ascii="Arial" w:eastAsia="Times New Roman" w:hAnsi="Arial" w:cs="Arial"/>
          <w:lang w:eastAsia="de-DE"/>
        </w:rPr>
        <w:fldChar w:fldCharType="end"/>
      </w:r>
      <w:r w:rsidRPr="00BC000B">
        <w:rPr>
          <w:rFonts w:ascii="Arial" w:eastAsia="Times New Roman" w:hAnsi="Arial" w:cs="Arial"/>
          <w:lang w:val="de-DE" w:eastAsia="de-DE"/>
        </w:rPr>
        <w:t xml:space="preserve"> nein</w:t>
      </w:r>
    </w:p>
    <w:p w14:paraId="473FB459" w14:textId="77777777" w:rsidR="00D61D2B" w:rsidRPr="00BC000B" w:rsidRDefault="00D61D2B" w:rsidP="00D61D2B">
      <w:pPr>
        <w:tabs>
          <w:tab w:val="left" w:pos="567"/>
        </w:tabs>
        <w:spacing w:after="0" w:line="280" w:lineRule="atLeast"/>
        <w:rPr>
          <w:rFonts w:ascii="Arial" w:eastAsia="Times New Roman" w:hAnsi="Arial" w:cs="Arial"/>
          <w:lang w:eastAsia="de-DE"/>
        </w:rPr>
      </w:pPr>
    </w:p>
    <w:p w14:paraId="473FB45A" w14:textId="77777777" w:rsidR="00D61D2B" w:rsidRPr="00BC000B" w:rsidRDefault="00D61D2B" w:rsidP="00D61D2B">
      <w:pPr>
        <w:tabs>
          <w:tab w:val="left" w:pos="567"/>
        </w:tabs>
        <w:spacing w:after="0" w:line="280" w:lineRule="atLeast"/>
        <w:rPr>
          <w:rFonts w:ascii="Arial" w:eastAsia="Times New Roman" w:hAnsi="Arial" w:cs="Arial"/>
          <w:lang w:eastAsia="de-DE"/>
        </w:rPr>
      </w:pPr>
      <w:r w:rsidRPr="00BC000B">
        <w:rPr>
          <w:rFonts w:ascii="Arial" w:eastAsia="Times New Roman" w:hAnsi="Arial" w:cs="Arial"/>
          <w:lang w:eastAsia="de-DE"/>
        </w:rPr>
        <w:t>Die Weiterbildungsstätten führen regelmässig ein Arbeitsplatz-basiertes Assessment durch, mit dem vier Mal jährlich der Stand der Weiterbildung festgehalten wird.</w:t>
      </w:r>
    </w:p>
    <w:p w14:paraId="473FB45B" w14:textId="77777777" w:rsidR="00D61D2B" w:rsidRPr="00BC000B" w:rsidRDefault="00D61D2B" w:rsidP="00D61D2B">
      <w:pPr>
        <w:tabs>
          <w:tab w:val="left" w:pos="567"/>
        </w:tabs>
        <w:autoSpaceDE w:val="0"/>
        <w:autoSpaceDN w:val="0"/>
        <w:adjustRightInd w:val="0"/>
        <w:spacing w:after="0" w:line="280" w:lineRule="atLeast"/>
        <w:ind w:left="284" w:hanging="284"/>
        <w:jc w:val="both"/>
        <w:rPr>
          <w:rFonts w:ascii="Arial" w:eastAsia="Times New Roman" w:hAnsi="Arial" w:cs="Arial"/>
          <w:color w:val="000000"/>
          <w:lang w:eastAsia="de-DE"/>
        </w:rPr>
      </w:pPr>
      <w:r w:rsidRPr="00BC000B">
        <w:rPr>
          <w:rFonts w:ascii="Arial" w:eastAsia="Times New Roman" w:hAnsi="Arial" w:cs="Arial"/>
          <w:color w:val="000000"/>
          <w:lang w:val="de-DE" w:eastAsia="de-DE"/>
        </w:rPr>
        <w:fldChar w:fldCharType="begin">
          <w:ffData>
            <w:name w:val="Kontrollkästchen16"/>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7A0656">
        <w:rPr>
          <w:rFonts w:ascii="Arial" w:eastAsia="Times New Roman" w:hAnsi="Arial" w:cs="Arial"/>
          <w:color w:val="000000"/>
          <w:lang w:val="de-DE" w:eastAsia="de-DE"/>
        </w:rPr>
      </w:r>
      <w:r w:rsidR="007A0656">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ja</w:t>
      </w:r>
      <w:r w:rsidRPr="00BC000B">
        <w:rPr>
          <w:rFonts w:ascii="Arial" w:eastAsia="Times New Roman" w:hAnsi="Arial" w:cs="Arial"/>
          <w:color w:val="000000"/>
          <w:lang w:val="de-DE" w:eastAsia="de-DE"/>
        </w:rPr>
        <w:tab/>
      </w:r>
      <w:r w:rsidRPr="00BC000B">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C000B">
        <w:rPr>
          <w:rFonts w:ascii="Arial" w:eastAsia="Times New Roman" w:hAnsi="Arial" w:cs="Arial"/>
          <w:color w:val="000000"/>
          <w:lang w:val="de-DE" w:eastAsia="de-DE"/>
        </w:rPr>
        <w:instrText xml:space="preserve"> FORMCHECKBOX </w:instrText>
      </w:r>
      <w:r w:rsidR="007A0656">
        <w:rPr>
          <w:rFonts w:ascii="Arial" w:eastAsia="Times New Roman" w:hAnsi="Arial" w:cs="Arial"/>
          <w:color w:val="000000"/>
          <w:lang w:val="de-DE" w:eastAsia="de-DE"/>
        </w:rPr>
      </w:r>
      <w:r w:rsidR="007A0656">
        <w:rPr>
          <w:rFonts w:ascii="Arial" w:eastAsia="Times New Roman" w:hAnsi="Arial" w:cs="Arial"/>
          <w:color w:val="000000"/>
          <w:lang w:val="de-DE" w:eastAsia="de-DE"/>
        </w:rPr>
        <w:fldChar w:fldCharType="separate"/>
      </w:r>
      <w:r w:rsidRPr="00BC000B">
        <w:rPr>
          <w:rFonts w:ascii="Arial" w:eastAsia="Times New Roman" w:hAnsi="Arial" w:cs="Arial"/>
          <w:color w:val="000000"/>
          <w:lang w:eastAsia="de-DE"/>
        </w:rPr>
        <w:fldChar w:fldCharType="end"/>
      </w:r>
      <w:r w:rsidRPr="00BC000B">
        <w:rPr>
          <w:rFonts w:ascii="Arial" w:eastAsia="Times New Roman" w:hAnsi="Arial" w:cs="Arial"/>
          <w:color w:val="000000"/>
          <w:lang w:val="de-DE" w:eastAsia="de-DE"/>
        </w:rPr>
        <w:t xml:space="preserve"> nein</w:t>
      </w:r>
    </w:p>
    <w:p w14:paraId="473FB45E" w14:textId="77777777" w:rsidR="00304D8D" w:rsidRPr="00304D8D" w:rsidRDefault="00304D8D" w:rsidP="00304D8D">
      <w:pPr>
        <w:tabs>
          <w:tab w:val="left" w:pos="-720"/>
        </w:tabs>
        <w:spacing w:after="0"/>
        <w:jc w:val="both"/>
        <w:rPr>
          <w:rFonts w:ascii="Arial" w:eastAsia="Times New Roman" w:hAnsi="Arial" w:cs="Arial"/>
          <w:lang w:val="de-DE" w:eastAsia="de-DE"/>
        </w:rPr>
      </w:pPr>
    </w:p>
    <w:p w14:paraId="473FB45F" w14:textId="77777777" w:rsidR="00304D8D" w:rsidRDefault="00304D8D" w:rsidP="00304D8D">
      <w:pPr>
        <w:tabs>
          <w:tab w:val="left" w:pos="-720"/>
          <w:tab w:val="left" w:pos="425"/>
          <w:tab w:val="left" w:pos="7797"/>
          <w:tab w:val="left" w:pos="8505"/>
        </w:tabs>
        <w:spacing w:after="0"/>
        <w:rPr>
          <w:rFonts w:ascii="Arial" w:eastAsia="Times New Roman" w:hAnsi="Arial" w:cs="Arial"/>
          <w:b/>
          <w:lang w:val="de-DE" w:eastAsia="de-DE"/>
        </w:rPr>
      </w:pPr>
      <w:r w:rsidRPr="00304D8D">
        <w:rPr>
          <w:rFonts w:ascii="Arial" w:eastAsia="Times New Roman" w:hAnsi="Arial" w:cs="Arial"/>
          <w:b/>
          <w:lang w:val="de-DE" w:eastAsia="de-DE"/>
        </w:rPr>
        <w:t>Organisation</w:t>
      </w:r>
    </w:p>
    <w:p w14:paraId="473FB460" w14:textId="77777777" w:rsidR="003E23F0" w:rsidRPr="003E23F0" w:rsidRDefault="003E23F0" w:rsidP="003E23F0">
      <w:pPr>
        <w:tabs>
          <w:tab w:val="left" w:pos="-720"/>
          <w:tab w:val="left" w:pos="425"/>
          <w:tab w:val="left" w:pos="8222"/>
          <w:tab w:val="left" w:pos="8931"/>
        </w:tabs>
        <w:spacing w:after="0"/>
        <w:rPr>
          <w:rFonts w:ascii="Arial" w:eastAsia="Times New Roman" w:hAnsi="Arial" w:cs="Arial"/>
          <w:lang w:val="de-DE" w:eastAsia="de-DE"/>
        </w:rPr>
      </w:pPr>
      <w:r w:rsidRPr="003E23F0">
        <w:rPr>
          <w:rFonts w:ascii="Arial" w:eastAsia="Times New Roman" w:hAnsi="Arial" w:cs="Arial"/>
          <w:lang w:val="de-DE" w:eastAsia="de-DE"/>
        </w:rPr>
        <w:t>Klar definierte Organisationseinheit mit Haupt-Zielsetzung Geriatrie</w:t>
      </w:r>
      <w:r>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22"/>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23"/>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473FB461" w14:textId="77777777" w:rsidR="003E23F0" w:rsidRDefault="003E23F0" w:rsidP="003E23F0">
      <w:pPr>
        <w:tabs>
          <w:tab w:val="left" w:pos="-720"/>
          <w:tab w:val="left" w:pos="425"/>
          <w:tab w:val="left" w:pos="8222"/>
          <w:tab w:val="left" w:pos="8931"/>
        </w:tabs>
        <w:spacing w:after="0"/>
        <w:rPr>
          <w:rFonts w:ascii="Arial" w:eastAsia="Times New Roman" w:hAnsi="Arial" w:cs="Arial"/>
          <w:lang w:val="de-DE" w:eastAsia="de-DE"/>
        </w:rPr>
      </w:pPr>
      <w:r w:rsidRPr="003E23F0">
        <w:rPr>
          <w:rFonts w:ascii="Arial" w:eastAsia="Times New Roman" w:hAnsi="Arial" w:cs="Arial"/>
          <w:lang w:val="de-DE" w:eastAsia="de-DE"/>
        </w:rPr>
        <w:t>Personelle Trennung der geriatrischen von den übrigen Bereichen des</w:t>
      </w:r>
      <w:r>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22"/>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23"/>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473FB462" w14:textId="77777777" w:rsidR="003E23F0" w:rsidRPr="003E23F0" w:rsidRDefault="003E23F0" w:rsidP="003E23F0">
      <w:pPr>
        <w:tabs>
          <w:tab w:val="left" w:pos="-720"/>
          <w:tab w:val="left" w:pos="425"/>
          <w:tab w:val="left" w:pos="8222"/>
          <w:tab w:val="left" w:pos="8931"/>
        </w:tabs>
        <w:spacing w:after="0"/>
        <w:rPr>
          <w:rFonts w:ascii="Arial" w:eastAsia="Times New Roman" w:hAnsi="Arial" w:cs="Arial"/>
          <w:lang w:val="de-DE" w:eastAsia="de-DE"/>
        </w:rPr>
      </w:pPr>
      <w:r w:rsidRPr="003E23F0">
        <w:rPr>
          <w:rFonts w:ascii="Arial" w:eastAsia="Times New Roman" w:hAnsi="Arial" w:cs="Arial"/>
          <w:lang w:val="de-DE" w:eastAsia="de-DE"/>
        </w:rPr>
        <w:t>Krankenhauses</w:t>
      </w:r>
    </w:p>
    <w:p w14:paraId="473FB463" w14:textId="77777777" w:rsidR="003E23F0" w:rsidRDefault="003E23F0" w:rsidP="003E23F0">
      <w:pPr>
        <w:tabs>
          <w:tab w:val="left" w:pos="-720"/>
          <w:tab w:val="left" w:pos="425"/>
          <w:tab w:val="left" w:pos="8222"/>
          <w:tab w:val="left" w:pos="8931"/>
        </w:tabs>
        <w:spacing w:after="0"/>
        <w:rPr>
          <w:rFonts w:ascii="Arial" w:eastAsia="Times New Roman" w:hAnsi="Arial" w:cs="Arial"/>
          <w:lang w:val="de-DE" w:eastAsia="de-DE"/>
        </w:rPr>
      </w:pPr>
      <w:r w:rsidRPr="003E23F0">
        <w:rPr>
          <w:rFonts w:ascii="Arial" w:eastAsia="Times New Roman" w:hAnsi="Arial" w:cs="Arial"/>
          <w:lang w:val="de-DE" w:eastAsia="de-DE"/>
        </w:rPr>
        <w:t>Abteilung mit interdisziplinärem Team (Pflege, Physiotherapie, Ergotherapie,</w:t>
      </w:r>
      <w:r>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22"/>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23"/>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473FB464" w14:textId="77777777" w:rsidR="003E23F0" w:rsidRPr="003E23F0" w:rsidRDefault="003E23F0" w:rsidP="003E23F0">
      <w:pPr>
        <w:tabs>
          <w:tab w:val="left" w:pos="-720"/>
          <w:tab w:val="left" w:pos="425"/>
          <w:tab w:val="left" w:pos="8222"/>
          <w:tab w:val="left" w:pos="8931"/>
        </w:tabs>
        <w:spacing w:after="0"/>
        <w:rPr>
          <w:rFonts w:ascii="Arial" w:eastAsia="Times New Roman" w:hAnsi="Arial" w:cs="Arial"/>
          <w:lang w:val="de-DE" w:eastAsia="de-DE"/>
        </w:rPr>
      </w:pPr>
      <w:r w:rsidRPr="003E23F0">
        <w:rPr>
          <w:rFonts w:ascii="Arial" w:eastAsia="Times New Roman" w:hAnsi="Arial" w:cs="Arial"/>
          <w:lang w:val="de-DE" w:eastAsia="de-DE"/>
        </w:rPr>
        <w:t>Ernährungsberatung, Sozialberatung)</w:t>
      </w:r>
    </w:p>
    <w:p w14:paraId="473FB465" w14:textId="77777777" w:rsidR="003E23F0" w:rsidRPr="003E23F0" w:rsidRDefault="003E23F0" w:rsidP="003E23F0">
      <w:pPr>
        <w:tabs>
          <w:tab w:val="left" w:pos="-720"/>
          <w:tab w:val="left" w:pos="425"/>
          <w:tab w:val="left" w:pos="8222"/>
          <w:tab w:val="left" w:pos="8931"/>
        </w:tabs>
        <w:spacing w:after="0"/>
        <w:rPr>
          <w:rFonts w:ascii="Arial" w:eastAsia="Times New Roman" w:hAnsi="Arial" w:cs="Arial"/>
          <w:lang w:val="de-DE" w:eastAsia="de-DE"/>
        </w:rPr>
      </w:pPr>
      <w:r w:rsidRPr="003E23F0">
        <w:rPr>
          <w:rFonts w:ascii="Arial" w:eastAsia="Times New Roman" w:hAnsi="Arial" w:cs="Arial"/>
          <w:lang w:val="de-DE" w:eastAsia="de-DE"/>
        </w:rPr>
        <w:t>Interdisziplinäre Teambesprechung</w:t>
      </w:r>
      <w:r>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22"/>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23"/>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473FB466" w14:textId="77777777" w:rsidR="003E23F0" w:rsidRDefault="003E23F0" w:rsidP="003E23F0">
      <w:pPr>
        <w:tabs>
          <w:tab w:val="left" w:pos="-720"/>
          <w:tab w:val="left" w:pos="425"/>
          <w:tab w:val="left" w:pos="7797"/>
          <w:tab w:val="left" w:pos="8222"/>
          <w:tab w:val="left" w:pos="8505"/>
          <w:tab w:val="left" w:pos="8931"/>
        </w:tabs>
        <w:spacing w:after="0"/>
        <w:rPr>
          <w:rFonts w:ascii="Arial" w:eastAsia="Times New Roman" w:hAnsi="Arial" w:cs="Arial"/>
          <w:b/>
          <w:lang w:val="de-DE" w:eastAsia="de-DE"/>
        </w:rPr>
      </w:pPr>
    </w:p>
    <w:p w14:paraId="473FB467" w14:textId="77777777" w:rsidR="003E23F0" w:rsidRPr="003E23F0" w:rsidRDefault="003E23F0" w:rsidP="003E23F0">
      <w:pPr>
        <w:tabs>
          <w:tab w:val="left" w:pos="-720"/>
          <w:tab w:val="left" w:pos="425"/>
          <w:tab w:val="left" w:pos="7797"/>
          <w:tab w:val="left" w:pos="8222"/>
          <w:tab w:val="left" w:pos="8505"/>
          <w:tab w:val="left" w:pos="8931"/>
        </w:tabs>
        <w:spacing w:after="0"/>
        <w:rPr>
          <w:rFonts w:ascii="Arial" w:eastAsia="Times New Roman" w:hAnsi="Arial" w:cs="Arial"/>
          <w:b/>
          <w:lang w:val="de-DE" w:eastAsia="de-DE"/>
        </w:rPr>
      </w:pPr>
      <w:r w:rsidRPr="003E23F0">
        <w:rPr>
          <w:rFonts w:ascii="Arial" w:eastAsia="Times New Roman" w:hAnsi="Arial" w:cs="Arial"/>
          <w:b/>
          <w:lang w:val="de-DE" w:eastAsia="de-DE"/>
        </w:rPr>
        <w:t>Klinische Tätigkeit</w:t>
      </w:r>
    </w:p>
    <w:p w14:paraId="473FB468" w14:textId="77777777" w:rsidR="003E23F0" w:rsidRDefault="003E23F0" w:rsidP="003E23F0">
      <w:pPr>
        <w:tabs>
          <w:tab w:val="left" w:pos="-720"/>
          <w:tab w:val="left" w:pos="425"/>
          <w:tab w:val="left" w:pos="8222"/>
          <w:tab w:val="left" w:pos="8931"/>
        </w:tabs>
        <w:spacing w:after="0"/>
        <w:rPr>
          <w:rFonts w:ascii="Arial" w:eastAsia="Times New Roman" w:hAnsi="Arial" w:cs="Arial"/>
          <w:lang w:val="de-DE" w:eastAsia="de-DE"/>
        </w:rPr>
      </w:pPr>
      <w:r w:rsidRPr="003E23F0">
        <w:rPr>
          <w:rFonts w:ascii="Arial" w:eastAsia="Times New Roman" w:hAnsi="Arial" w:cs="Arial"/>
          <w:lang w:val="de-DE" w:eastAsia="de-DE"/>
        </w:rPr>
        <w:t>Institutionalisierte interdisziplinäre und multidimensionale Betreuung der geri-</w:t>
      </w:r>
      <w:r>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22"/>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23"/>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473FB469" w14:textId="77777777" w:rsidR="003E23F0" w:rsidRPr="003E23F0" w:rsidRDefault="003E23F0" w:rsidP="003E23F0">
      <w:pPr>
        <w:tabs>
          <w:tab w:val="left" w:pos="-720"/>
          <w:tab w:val="left" w:pos="425"/>
          <w:tab w:val="left" w:pos="7797"/>
          <w:tab w:val="left" w:pos="8222"/>
          <w:tab w:val="left" w:pos="8505"/>
          <w:tab w:val="left" w:pos="8931"/>
        </w:tabs>
        <w:spacing w:after="0"/>
        <w:rPr>
          <w:rFonts w:ascii="Arial" w:eastAsia="Times New Roman" w:hAnsi="Arial" w:cs="Arial"/>
          <w:lang w:val="de-DE" w:eastAsia="de-DE"/>
        </w:rPr>
      </w:pPr>
      <w:r w:rsidRPr="003E23F0">
        <w:rPr>
          <w:rFonts w:ascii="Arial" w:eastAsia="Times New Roman" w:hAnsi="Arial" w:cs="Arial"/>
          <w:lang w:val="de-DE" w:eastAsia="de-DE"/>
        </w:rPr>
        <w:t>atrischen Patienten</w:t>
      </w:r>
    </w:p>
    <w:p w14:paraId="473FB46A" w14:textId="77777777" w:rsidR="009E3434" w:rsidRDefault="009E3434" w:rsidP="003E23F0">
      <w:pPr>
        <w:tabs>
          <w:tab w:val="left" w:pos="-720"/>
          <w:tab w:val="left" w:pos="425"/>
          <w:tab w:val="left" w:pos="8222"/>
          <w:tab w:val="left" w:pos="8931"/>
        </w:tabs>
        <w:spacing w:after="0"/>
        <w:rPr>
          <w:rFonts w:ascii="Arial" w:eastAsia="Times New Roman" w:hAnsi="Arial" w:cs="Arial"/>
          <w:lang w:val="de-DE" w:eastAsia="de-DE"/>
        </w:rPr>
      </w:pPr>
    </w:p>
    <w:p w14:paraId="473FB46B" w14:textId="77777777" w:rsidR="003E23F0" w:rsidRPr="003E23F0" w:rsidRDefault="003E23F0" w:rsidP="003E23F0">
      <w:pPr>
        <w:tabs>
          <w:tab w:val="left" w:pos="-720"/>
          <w:tab w:val="left" w:pos="425"/>
          <w:tab w:val="left" w:pos="8222"/>
          <w:tab w:val="left" w:pos="8931"/>
        </w:tabs>
        <w:spacing w:after="0"/>
        <w:rPr>
          <w:rFonts w:ascii="Arial" w:eastAsia="Times New Roman" w:hAnsi="Arial" w:cs="Arial"/>
          <w:lang w:val="de-DE" w:eastAsia="de-DE"/>
        </w:rPr>
      </w:pPr>
      <w:r w:rsidRPr="003E23F0">
        <w:rPr>
          <w:rFonts w:ascii="Arial" w:eastAsia="Times New Roman" w:hAnsi="Arial" w:cs="Arial"/>
          <w:lang w:val="de-DE" w:eastAsia="de-DE"/>
        </w:rPr>
        <w:t>Akutstationäre Betreuung geriatrischer Patienten</w:t>
      </w:r>
      <w:r w:rsidR="009E3434">
        <w:rPr>
          <w:rFonts w:ascii="Arial" w:eastAsia="Times New Roman" w:hAnsi="Arial" w:cs="Arial"/>
          <w:lang w:val="de-DE" w:eastAsia="de-DE"/>
        </w:rPr>
        <w:t xml:space="preserve"> **</w:t>
      </w:r>
      <w:r>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22"/>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23"/>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473FB46C" w14:textId="77777777" w:rsidR="003E23F0" w:rsidRPr="003E23F0" w:rsidRDefault="003E23F0" w:rsidP="003E23F0">
      <w:pPr>
        <w:tabs>
          <w:tab w:val="left" w:pos="-720"/>
          <w:tab w:val="left" w:pos="425"/>
          <w:tab w:val="left" w:pos="8222"/>
          <w:tab w:val="left" w:pos="8931"/>
        </w:tabs>
        <w:spacing w:after="0"/>
        <w:rPr>
          <w:rFonts w:ascii="Arial" w:eastAsia="Times New Roman" w:hAnsi="Arial" w:cs="Arial"/>
          <w:lang w:val="de-DE" w:eastAsia="de-DE"/>
        </w:rPr>
      </w:pPr>
      <w:r w:rsidRPr="003E23F0">
        <w:rPr>
          <w:rFonts w:ascii="Arial" w:eastAsia="Times New Roman" w:hAnsi="Arial" w:cs="Arial"/>
          <w:lang w:val="de-DE" w:eastAsia="de-DE"/>
        </w:rPr>
        <w:t>Stationäre geriatrische Rehabilitation</w:t>
      </w:r>
      <w:r w:rsidR="009E3434">
        <w:rPr>
          <w:rFonts w:ascii="Arial" w:eastAsia="Times New Roman" w:hAnsi="Arial" w:cs="Arial"/>
          <w:lang w:val="de-DE" w:eastAsia="de-DE"/>
        </w:rPr>
        <w:t xml:space="preserve"> * / **</w:t>
      </w:r>
      <w:r>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22"/>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23"/>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473FB46D" w14:textId="77777777" w:rsidR="003E23F0" w:rsidRPr="003E23F0" w:rsidRDefault="003E23F0" w:rsidP="003E23F0">
      <w:pPr>
        <w:tabs>
          <w:tab w:val="left" w:pos="-720"/>
          <w:tab w:val="left" w:pos="425"/>
          <w:tab w:val="left" w:pos="8222"/>
          <w:tab w:val="left" w:pos="8931"/>
        </w:tabs>
        <w:spacing w:after="0"/>
        <w:rPr>
          <w:rFonts w:ascii="Arial" w:eastAsia="Times New Roman" w:hAnsi="Arial" w:cs="Arial"/>
          <w:lang w:val="de-DE" w:eastAsia="de-DE"/>
        </w:rPr>
      </w:pPr>
      <w:r w:rsidRPr="003E23F0">
        <w:rPr>
          <w:rFonts w:ascii="Arial" w:eastAsia="Times New Roman" w:hAnsi="Arial" w:cs="Arial"/>
          <w:lang w:val="de-DE" w:eastAsia="de-DE"/>
        </w:rPr>
        <w:t>Langzeitbetreuung geriatrischer Patienten (Long term care)</w:t>
      </w:r>
      <w:r w:rsidR="009E3434">
        <w:rPr>
          <w:rFonts w:ascii="Arial" w:eastAsia="Times New Roman" w:hAnsi="Arial" w:cs="Arial"/>
          <w:lang w:val="de-DE" w:eastAsia="de-DE"/>
        </w:rPr>
        <w:t xml:space="preserve"> * / ** / ***</w:t>
      </w:r>
      <w:r>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22"/>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23"/>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473FB46E" w14:textId="77777777" w:rsidR="003E23F0" w:rsidRDefault="003E23F0" w:rsidP="003E23F0">
      <w:pPr>
        <w:tabs>
          <w:tab w:val="left" w:pos="-720"/>
          <w:tab w:val="left" w:pos="425"/>
          <w:tab w:val="left" w:pos="8222"/>
          <w:tab w:val="left" w:pos="8931"/>
        </w:tabs>
        <w:spacing w:after="0"/>
        <w:rPr>
          <w:rFonts w:ascii="Arial" w:eastAsia="Times New Roman" w:hAnsi="Arial" w:cs="Arial"/>
          <w:lang w:val="de-DE" w:eastAsia="de-DE"/>
        </w:rPr>
      </w:pPr>
      <w:r w:rsidRPr="003E23F0">
        <w:rPr>
          <w:rFonts w:ascii="Arial" w:eastAsia="Times New Roman" w:hAnsi="Arial" w:cs="Arial"/>
          <w:lang w:val="de-DE" w:eastAsia="de-DE"/>
        </w:rPr>
        <w:t>Ambulante (z.B. Memory Clinic) oder tagesklinische Betreuung geriatrischer</w:t>
      </w:r>
      <w:r>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22"/>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23"/>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473FB46F" w14:textId="77777777" w:rsidR="003E23F0" w:rsidRPr="003E23F0" w:rsidRDefault="003E23F0" w:rsidP="003E23F0">
      <w:pPr>
        <w:tabs>
          <w:tab w:val="left" w:pos="-720"/>
          <w:tab w:val="left" w:pos="425"/>
          <w:tab w:val="left" w:pos="8222"/>
          <w:tab w:val="left" w:pos="8931"/>
        </w:tabs>
        <w:spacing w:after="0"/>
        <w:rPr>
          <w:rFonts w:ascii="Arial" w:eastAsia="Times New Roman" w:hAnsi="Arial" w:cs="Arial"/>
          <w:lang w:val="de-DE" w:eastAsia="de-DE"/>
        </w:rPr>
      </w:pPr>
      <w:r w:rsidRPr="003E23F0">
        <w:rPr>
          <w:rFonts w:ascii="Arial" w:eastAsia="Times New Roman" w:hAnsi="Arial" w:cs="Arial"/>
          <w:lang w:val="de-DE" w:eastAsia="de-DE"/>
        </w:rPr>
        <w:t>Patienten</w:t>
      </w:r>
      <w:r w:rsidR="009E3434">
        <w:rPr>
          <w:rFonts w:ascii="Arial" w:eastAsia="Times New Roman" w:hAnsi="Arial" w:cs="Arial"/>
          <w:lang w:val="de-DE" w:eastAsia="de-DE"/>
        </w:rPr>
        <w:t xml:space="preserve"> * / ** / ***</w:t>
      </w:r>
    </w:p>
    <w:p w14:paraId="473FB470" w14:textId="77777777" w:rsidR="009E3434" w:rsidRDefault="009E3434" w:rsidP="003E23F0">
      <w:pPr>
        <w:tabs>
          <w:tab w:val="left" w:pos="-720"/>
          <w:tab w:val="left" w:pos="425"/>
          <w:tab w:val="left" w:pos="8222"/>
          <w:tab w:val="left" w:pos="8931"/>
        </w:tabs>
        <w:spacing w:after="0"/>
        <w:rPr>
          <w:rFonts w:ascii="Arial" w:eastAsia="Times New Roman" w:hAnsi="Arial" w:cs="Arial"/>
          <w:lang w:val="de-DE" w:eastAsia="de-DE"/>
        </w:rPr>
      </w:pPr>
    </w:p>
    <w:p w14:paraId="473FB471" w14:textId="77777777" w:rsidR="003E23F0" w:rsidRPr="003E23F0" w:rsidRDefault="003E23F0" w:rsidP="003E23F0">
      <w:pPr>
        <w:tabs>
          <w:tab w:val="left" w:pos="-720"/>
          <w:tab w:val="left" w:pos="425"/>
          <w:tab w:val="left" w:pos="8222"/>
          <w:tab w:val="left" w:pos="8931"/>
        </w:tabs>
        <w:spacing w:after="0"/>
        <w:rPr>
          <w:rFonts w:ascii="Arial" w:eastAsia="Times New Roman" w:hAnsi="Arial" w:cs="Arial"/>
          <w:lang w:val="de-DE" w:eastAsia="de-DE"/>
        </w:rPr>
      </w:pPr>
      <w:r w:rsidRPr="003E23F0">
        <w:rPr>
          <w:rFonts w:ascii="Arial" w:eastAsia="Times New Roman" w:hAnsi="Arial" w:cs="Arial"/>
          <w:lang w:val="de-DE" w:eastAsia="de-DE"/>
        </w:rPr>
        <w:t>Geriatrischer Konsiliardienst für andere Abteilungen oder Kliniken</w:t>
      </w:r>
      <w:r>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22"/>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23"/>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473FB472" w14:textId="77777777" w:rsidR="003E23F0" w:rsidRPr="003E23F0" w:rsidRDefault="003E23F0" w:rsidP="003E23F0">
      <w:pPr>
        <w:tabs>
          <w:tab w:val="left" w:pos="-720"/>
          <w:tab w:val="left" w:pos="425"/>
          <w:tab w:val="left" w:pos="8222"/>
          <w:tab w:val="left" w:pos="8931"/>
        </w:tabs>
        <w:spacing w:after="0"/>
        <w:rPr>
          <w:rFonts w:ascii="Arial" w:eastAsia="Times New Roman" w:hAnsi="Arial" w:cs="Arial"/>
          <w:lang w:val="de-DE" w:eastAsia="de-DE"/>
        </w:rPr>
      </w:pPr>
      <w:r w:rsidRPr="003E23F0">
        <w:rPr>
          <w:rFonts w:ascii="Arial" w:eastAsia="Times New Roman" w:hAnsi="Arial" w:cs="Arial"/>
          <w:lang w:val="de-DE" w:eastAsia="de-DE"/>
        </w:rPr>
        <w:t>Konsiliardienst von anderen Spezialdisziplinen für die geriatrische Abteilung</w:t>
      </w:r>
      <w:r>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22"/>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23"/>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473FB473" w14:textId="77777777" w:rsidR="003E23F0" w:rsidRPr="003E23F0" w:rsidRDefault="003E23F0" w:rsidP="003E23F0">
      <w:pPr>
        <w:tabs>
          <w:tab w:val="left" w:pos="-720"/>
          <w:tab w:val="left" w:pos="425"/>
          <w:tab w:val="left" w:pos="8222"/>
          <w:tab w:val="left" w:pos="8931"/>
        </w:tabs>
        <w:spacing w:after="0"/>
        <w:rPr>
          <w:rFonts w:ascii="Arial" w:eastAsia="Times New Roman" w:hAnsi="Arial" w:cs="Arial"/>
          <w:lang w:val="de-DE" w:eastAsia="de-DE"/>
        </w:rPr>
      </w:pPr>
      <w:r w:rsidRPr="003E23F0">
        <w:rPr>
          <w:rFonts w:ascii="Arial" w:eastAsia="Times New Roman" w:hAnsi="Arial" w:cs="Arial"/>
          <w:lang w:val="de-DE" w:eastAsia="de-DE"/>
        </w:rPr>
        <w:t>Geriatrische Eintritte pro Jahr mindestens</w:t>
      </w:r>
      <w:r>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1"/>
            <w:enabled/>
            <w:calcOnExit w:val="0"/>
            <w:textInput>
              <w:type w:val="number"/>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p>
    <w:p w14:paraId="473FB474" w14:textId="77777777" w:rsidR="003E23F0" w:rsidRPr="003E23F0" w:rsidRDefault="003E23F0" w:rsidP="003E23F0">
      <w:pPr>
        <w:tabs>
          <w:tab w:val="left" w:pos="-720"/>
          <w:tab w:val="left" w:pos="425"/>
          <w:tab w:val="left" w:pos="8222"/>
          <w:tab w:val="left" w:pos="8931"/>
        </w:tabs>
        <w:spacing w:after="0"/>
        <w:rPr>
          <w:rFonts w:ascii="Arial" w:eastAsia="Times New Roman" w:hAnsi="Arial" w:cs="Arial"/>
          <w:lang w:val="de-DE" w:eastAsia="de-DE"/>
        </w:rPr>
      </w:pPr>
      <w:r w:rsidRPr="003E23F0">
        <w:rPr>
          <w:rFonts w:ascii="Arial" w:eastAsia="Times New Roman" w:hAnsi="Arial" w:cs="Arial"/>
          <w:lang w:val="de-DE" w:eastAsia="de-DE"/>
        </w:rPr>
        <w:t>Geriatrische Patienten / Jahr je 100 % Weiterbildungsstelle, mindestens</w:t>
      </w:r>
      <w:r>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11"/>
            <w:enabled/>
            <w:calcOnExit w:val="0"/>
            <w:textInput>
              <w:type w:val="number"/>
            </w:textInput>
          </w:ffData>
        </w:fldChar>
      </w:r>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p>
    <w:p w14:paraId="473FB475" w14:textId="77777777" w:rsidR="00304D8D" w:rsidRDefault="00304D8D" w:rsidP="003E23F0">
      <w:pPr>
        <w:tabs>
          <w:tab w:val="left" w:pos="-720"/>
          <w:tab w:val="left" w:pos="425"/>
          <w:tab w:val="left" w:pos="7797"/>
          <w:tab w:val="left" w:pos="8222"/>
          <w:tab w:val="left" w:pos="8505"/>
          <w:tab w:val="left" w:pos="8931"/>
        </w:tabs>
        <w:spacing w:after="0"/>
        <w:rPr>
          <w:rFonts w:ascii="Arial" w:eastAsia="Times New Roman" w:hAnsi="Arial" w:cs="Arial"/>
          <w:lang w:val="de-DE" w:eastAsia="de-DE"/>
        </w:rPr>
      </w:pPr>
    </w:p>
    <w:p w14:paraId="473FB477" w14:textId="77777777" w:rsidR="00E2560A" w:rsidRPr="00E2560A" w:rsidRDefault="00E2560A" w:rsidP="00E2560A">
      <w:pPr>
        <w:tabs>
          <w:tab w:val="left" w:pos="-720"/>
          <w:tab w:val="left" w:pos="425"/>
          <w:tab w:val="left" w:pos="7797"/>
          <w:tab w:val="left" w:pos="8222"/>
          <w:tab w:val="left" w:pos="8505"/>
          <w:tab w:val="left" w:pos="8931"/>
        </w:tabs>
        <w:spacing w:after="0"/>
        <w:rPr>
          <w:rFonts w:ascii="Arial" w:eastAsia="Times New Roman" w:hAnsi="Arial" w:cs="Arial"/>
          <w:b/>
          <w:lang w:val="de-DE" w:eastAsia="de-DE"/>
        </w:rPr>
      </w:pPr>
      <w:r w:rsidRPr="00E2560A">
        <w:rPr>
          <w:rFonts w:ascii="Arial" w:eastAsia="Times New Roman" w:hAnsi="Arial" w:cs="Arial"/>
          <w:b/>
          <w:lang w:val="de-DE" w:eastAsia="de-DE"/>
        </w:rPr>
        <w:t>Ärztlicher Mitarbeiterstab</w:t>
      </w:r>
    </w:p>
    <w:p w14:paraId="473FB478" w14:textId="77777777" w:rsidR="00E2560A" w:rsidRDefault="00E2560A" w:rsidP="00E2560A">
      <w:pPr>
        <w:tabs>
          <w:tab w:val="left" w:pos="-720"/>
          <w:tab w:val="left" w:pos="425"/>
          <w:tab w:val="left" w:pos="8222"/>
          <w:tab w:val="left" w:pos="8931"/>
        </w:tabs>
        <w:spacing w:after="0"/>
        <w:rPr>
          <w:rFonts w:ascii="Arial" w:eastAsia="Times New Roman" w:hAnsi="Arial" w:cs="Arial"/>
          <w:lang w:val="de-DE" w:eastAsia="de-DE"/>
        </w:rPr>
      </w:pPr>
      <w:r w:rsidRPr="00E2560A">
        <w:rPr>
          <w:rFonts w:ascii="Arial" w:eastAsia="Times New Roman" w:hAnsi="Arial" w:cs="Arial"/>
          <w:lang w:val="de-DE" w:eastAsia="de-DE"/>
        </w:rPr>
        <w:t>Leiter der Weiterbildungsstätte / Verantwortl</w:t>
      </w:r>
      <w:r>
        <w:rPr>
          <w:rFonts w:ascii="Arial" w:eastAsia="Times New Roman" w:hAnsi="Arial" w:cs="Arial"/>
          <w:lang w:val="de-DE" w:eastAsia="de-DE"/>
        </w:rPr>
        <w:t>icher für die Weiterbildung mit</w:t>
      </w:r>
      <w:r>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22"/>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23"/>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473FB479" w14:textId="77777777" w:rsidR="00E2560A" w:rsidRPr="00E2560A" w:rsidRDefault="00E2560A" w:rsidP="00E2560A">
      <w:pPr>
        <w:tabs>
          <w:tab w:val="left" w:pos="-720"/>
          <w:tab w:val="left" w:pos="425"/>
          <w:tab w:val="left" w:pos="8222"/>
          <w:tab w:val="left" w:pos="8931"/>
        </w:tabs>
        <w:spacing w:after="0"/>
        <w:rPr>
          <w:rFonts w:ascii="Arial" w:eastAsia="Times New Roman" w:hAnsi="Arial" w:cs="Arial"/>
          <w:lang w:val="de-DE" w:eastAsia="de-DE"/>
        </w:rPr>
      </w:pPr>
      <w:r>
        <w:rPr>
          <w:rFonts w:ascii="Arial" w:eastAsia="Times New Roman" w:hAnsi="Arial" w:cs="Arial"/>
          <w:lang w:val="de-DE" w:eastAsia="de-DE"/>
        </w:rPr>
        <w:t>SIWF-</w:t>
      </w:r>
      <w:r w:rsidRPr="00E2560A">
        <w:rPr>
          <w:rFonts w:ascii="Arial" w:eastAsia="Times New Roman" w:hAnsi="Arial" w:cs="Arial"/>
          <w:lang w:val="de-DE" w:eastAsia="de-DE"/>
        </w:rPr>
        <w:t>Schwerpunkt Geriatrie</w:t>
      </w:r>
    </w:p>
    <w:p w14:paraId="473FB47A" w14:textId="77777777" w:rsidR="00E2560A" w:rsidRDefault="00E2560A" w:rsidP="00E2560A">
      <w:pPr>
        <w:tabs>
          <w:tab w:val="left" w:pos="-720"/>
          <w:tab w:val="left" w:pos="425"/>
          <w:tab w:val="left" w:pos="8222"/>
          <w:tab w:val="left" w:pos="8931"/>
        </w:tabs>
        <w:spacing w:after="0"/>
        <w:rPr>
          <w:rFonts w:ascii="Arial" w:eastAsia="Times New Roman" w:hAnsi="Arial" w:cs="Arial"/>
          <w:lang w:val="de-DE" w:eastAsia="de-DE"/>
        </w:rPr>
      </w:pPr>
      <w:r w:rsidRPr="00E2560A">
        <w:rPr>
          <w:rFonts w:ascii="Arial" w:eastAsia="Times New Roman" w:hAnsi="Arial" w:cs="Arial"/>
          <w:lang w:val="de-DE" w:eastAsia="de-DE"/>
        </w:rPr>
        <w:t>Anstellung und Tätigkeit als Geriater zu mind. 80% an der Weiterbildungsstätte</w:t>
      </w:r>
      <w:r>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22"/>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23"/>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473FB47B" w14:textId="77777777" w:rsidR="00E2560A" w:rsidRDefault="00E2560A" w:rsidP="00E2560A">
      <w:pPr>
        <w:tabs>
          <w:tab w:val="left" w:pos="-720"/>
          <w:tab w:val="left" w:pos="425"/>
          <w:tab w:val="left" w:pos="8222"/>
          <w:tab w:val="left" w:pos="8931"/>
        </w:tabs>
        <w:spacing w:after="0"/>
        <w:rPr>
          <w:rFonts w:ascii="Arial" w:eastAsia="Times New Roman" w:hAnsi="Arial" w:cs="Arial"/>
          <w:lang w:val="de-DE" w:eastAsia="de-DE"/>
        </w:rPr>
      </w:pPr>
      <w:r w:rsidRPr="00E2560A">
        <w:rPr>
          <w:rFonts w:ascii="Arial" w:eastAsia="Times New Roman" w:hAnsi="Arial" w:cs="Arial"/>
          <w:lang w:val="de-DE" w:eastAsia="de-DE"/>
        </w:rPr>
        <w:t>und Vertretung ständig sichergestellt (Ausnahme: Jobsharing für höchstens zwei</w:t>
      </w:r>
    </w:p>
    <w:p w14:paraId="473FB47C" w14:textId="77777777" w:rsidR="00E2560A" w:rsidRPr="00E2560A" w:rsidRDefault="00E2560A" w:rsidP="00E2560A">
      <w:pPr>
        <w:tabs>
          <w:tab w:val="left" w:pos="-720"/>
          <w:tab w:val="left" w:pos="425"/>
          <w:tab w:val="left" w:pos="8222"/>
          <w:tab w:val="left" w:pos="8931"/>
        </w:tabs>
        <w:spacing w:after="0"/>
        <w:rPr>
          <w:rFonts w:ascii="Arial" w:eastAsia="Times New Roman" w:hAnsi="Arial" w:cs="Arial"/>
          <w:lang w:val="de-DE" w:eastAsia="de-DE"/>
        </w:rPr>
      </w:pPr>
      <w:r w:rsidRPr="00E2560A">
        <w:rPr>
          <w:rFonts w:ascii="Arial" w:eastAsia="Times New Roman" w:hAnsi="Arial" w:cs="Arial"/>
          <w:lang w:val="de-DE" w:eastAsia="de-DE"/>
        </w:rPr>
        <w:t>Co-Leiter; hauptverantwortlicher Leiter muss mindestens 50% angestellt sein)</w:t>
      </w:r>
    </w:p>
    <w:p w14:paraId="473FB47D" w14:textId="77777777" w:rsidR="00E2560A" w:rsidRPr="00E2560A" w:rsidRDefault="00E2560A" w:rsidP="00E2560A">
      <w:pPr>
        <w:tabs>
          <w:tab w:val="left" w:pos="-720"/>
          <w:tab w:val="left" w:pos="425"/>
          <w:tab w:val="left" w:pos="8222"/>
          <w:tab w:val="left" w:pos="8931"/>
        </w:tabs>
        <w:spacing w:after="0"/>
        <w:rPr>
          <w:rFonts w:ascii="Arial" w:eastAsia="Times New Roman" w:hAnsi="Arial" w:cs="Arial"/>
          <w:lang w:val="de-DE" w:eastAsia="de-DE"/>
        </w:rPr>
      </w:pPr>
      <w:r w:rsidRPr="00E2560A">
        <w:rPr>
          <w:rFonts w:ascii="Arial" w:eastAsia="Times New Roman" w:hAnsi="Arial" w:cs="Arial"/>
          <w:lang w:val="de-DE" w:eastAsia="de-DE"/>
        </w:rPr>
        <w:t>Tätigkeit als Geriater zu mind. 50% an der Weiterbildungsstätte</w:t>
      </w:r>
      <w:r>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22"/>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23"/>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473FB47E" w14:textId="77777777" w:rsidR="00E2560A" w:rsidRPr="00E2560A" w:rsidRDefault="00E2560A" w:rsidP="00E2560A">
      <w:pPr>
        <w:tabs>
          <w:tab w:val="left" w:pos="-720"/>
          <w:tab w:val="left" w:pos="425"/>
          <w:tab w:val="left" w:pos="8222"/>
          <w:tab w:val="left" w:pos="8931"/>
        </w:tabs>
        <w:spacing w:after="0"/>
        <w:rPr>
          <w:rFonts w:ascii="Arial" w:eastAsia="Times New Roman" w:hAnsi="Arial" w:cs="Arial"/>
          <w:lang w:val="de-DE" w:eastAsia="de-DE"/>
        </w:rPr>
      </w:pPr>
      <w:r w:rsidRPr="00E2560A">
        <w:rPr>
          <w:rFonts w:ascii="Arial" w:eastAsia="Times New Roman" w:hAnsi="Arial" w:cs="Arial"/>
          <w:lang w:val="de-DE" w:eastAsia="de-DE"/>
        </w:rPr>
        <w:t>Stellvertretender Leiter mit SIWF</w:t>
      </w:r>
      <w:r>
        <w:rPr>
          <w:rFonts w:ascii="Arial" w:eastAsia="Times New Roman" w:hAnsi="Arial" w:cs="Arial"/>
          <w:lang w:val="de-DE" w:eastAsia="de-DE"/>
        </w:rPr>
        <w:t>-</w:t>
      </w:r>
      <w:r w:rsidRPr="00E2560A">
        <w:rPr>
          <w:rFonts w:ascii="Arial" w:eastAsia="Times New Roman" w:hAnsi="Arial" w:cs="Arial"/>
          <w:lang w:val="de-DE" w:eastAsia="de-DE"/>
        </w:rPr>
        <w:t>Schwerpunkt Geriatrie</w:t>
      </w:r>
      <w:r>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22"/>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23"/>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473FB47F" w14:textId="77777777" w:rsidR="00E2560A" w:rsidRPr="00E2560A" w:rsidRDefault="00E2560A" w:rsidP="00E2560A">
      <w:pPr>
        <w:tabs>
          <w:tab w:val="left" w:pos="-720"/>
          <w:tab w:val="left" w:pos="425"/>
          <w:tab w:val="left" w:pos="8222"/>
          <w:tab w:val="left" w:pos="8931"/>
        </w:tabs>
        <w:spacing w:after="0"/>
        <w:rPr>
          <w:rFonts w:ascii="Arial" w:eastAsia="Times New Roman" w:hAnsi="Arial" w:cs="Arial"/>
          <w:lang w:val="de-DE" w:eastAsia="de-DE"/>
        </w:rPr>
      </w:pPr>
      <w:r w:rsidRPr="00E2560A">
        <w:rPr>
          <w:rFonts w:ascii="Arial" w:eastAsia="Times New Roman" w:hAnsi="Arial" w:cs="Arial"/>
          <w:lang w:val="de-DE" w:eastAsia="de-DE"/>
        </w:rPr>
        <w:t>Mentoring / Tutoring für jeden Weiterzubildenden</w:t>
      </w:r>
      <w:r>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22"/>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23"/>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473FB480" w14:textId="77777777" w:rsidR="00E2560A" w:rsidRPr="00E2560A" w:rsidRDefault="00E2560A" w:rsidP="00E2560A">
      <w:pPr>
        <w:tabs>
          <w:tab w:val="left" w:pos="-720"/>
          <w:tab w:val="left" w:pos="425"/>
          <w:tab w:val="left" w:pos="8222"/>
          <w:tab w:val="left" w:pos="8931"/>
        </w:tabs>
        <w:spacing w:after="0"/>
        <w:rPr>
          <w:rFonts w:ascii="Arial" w:eastAsia="Times New Roman" w:hAnsi="Arial" w:cs="Arial"/>
          <w:lang w:val="de-DE" w:eastAsia="de-DE"/>
        </w:rPr>
      </w:pPr>
      <w:r w:rsidRPr="00E2560A">
        <w:rPr>
          <w:rFonts w:ascii="Arial" w:eastAsia="Times New Roman" w:hAnsi="Arial" w:cs="Arial"/>
          <w:lang w:val="de-DE" w:eastAsia="de-DE"/>
        </w:rPr>
        <w:t>Leitende Ärzte und Oberärzte (je 100 Stellen-%; mindestens)</w:t>
      </w:r>
      <w:r>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22"/>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ja</w:t>
      </w:r>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Kontrollkästchen23"/>
            <w:enabled/>
            <w:calcOnExit w:val="0"/>
            <w:checkBox>
              <w:sizeAuto/>
              <w:default w:val="0"/>
            </w:checkBox>
          </w:ffData>
        </w:fldChar>
      </w:r>
      <w:r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Pr="00304D8D">
        <w:rPr>
          <w:rFonts w:ascii="Arial" w:eastAsia="Times New Roman" w:hAnsi="Arial" w:cs="Arial"/>
          <w:lang w:val="de-DE" w:eastAsia="de-DE"/>
        </w:rPr>
        <w:fldChar w:fldCharType="end"/>
      </w:r>
      <w:r w:rsidRPr="00304D8D">
        <w:rPr>
          <w:rFonts w:ascii="Arial" w:eastAsia="Times New Roman" w:hAnsi="Arial" w:cs="Arial"/>
          <w:lang w:val="de-DE" w:eastAsia="de-DE"/>
        </w:rPr>
        <w:t xml:space="preserve"> nein</w:t>
      </w:r>
    </w:p>
    <w:p w14:paraId="473FB481" w14:textId="77777777" w:rsidR="00E2560A" w:rsidRDefault="00E2560A" w:rsidP="00E2560A">
      <w:pPr>
        <w:tabs>
          <w:tab w:val="left" w:pos="-720"/>
          <w:tab w:val="left" w:pos="425"/>
          <w:tab w:val="left" w:pos="8222"/>
          <w:tab w:val="left" w:pos="8931"/>
        </w:tabs>
        <w:spacing w:after="0"/>
        <w:rPr>
          <w:rFonts w:ascii="Arial" w:eastAsia="Times New Roman" w:hAnsi="Arial" w:cs="Arial"/>
          <w:lang w:val="de-DE" w:eastAsia="de-DE"/>
        </w:rPr>
      </w:pPr>
      <w:r w:rsidRPr="00E2560A">
        <w:rPr>
          <w:rFonts w:ascii="Arial" w:eastAsia="Times New Roman" w:hAnsi="Arial" w:cs="Arial"/>
          <w:lang w:val="de-DE" w:eastAsia="de-DE"/>
        </w:rPr>
        <w:t>Verfügbare Weiterbildungsstellen für den Schwerpunkt insgesamt</w:t>
      </w:r>
      <w:r w:rsidR="009E3434">
        <w:rPr>
          <w:rFonts w:ascii="Arial" w:eastAsia="Times New Roman" w:hAnsi="Arial" w:cs="Arial"/>
          <w:lang w:val="de-DE" w:eastAsia="de-DE"/>
        </w:rPr>
        <w:tab/>
      </w:r>
      <w:r w:rsidR="009E3434" w:rsidRPr="00304D8D">
        <w:rPr>
          <w:rFonts w:ascii="Arial" w:eastAsia="Times New Roman" w:hAnsi="Arial" w:cs="Arial"/>
          <w:lang w:val="de-DE" w:eastAsia="de-DE"/>
        </w:rPr>
        <w:fldChar w:fldCharType="begin">
          <w:ffData>
            <w:name w:val="Text11"/>
            <w:enabled/>
            <w:calcOnExit w:val="0"/>
            <w:textInput>
              <w:type w:val="number"/>
            </w:textInput>
          </w:ffData>
        </w:fldChar>
      </w:r>
      <w:r w:rsidR="009E3434" w:rsidRPr="00304D8D">
        <w:rPr>
          <w:rFonts w:ascii="Arial" w:eastAsia="Times New Roman" w:hAnsi="Arial" w:cs="Arial"/>
          <w:lang w:val="de-DE" w:eastAsia="de-DE"/>
        </w:rPr>
        <w:instrText xml:space="preserve"> FORMTEXT </w:instrText>
      </w:r>
      <w:r w:rsidR="009E3434" w:rsidRPr="00304D8D">
        <w:rPr>
          <w:rFonts w:ascii="Arial" w:eastAsia="Times New Roman" w:hAnsi="Arial" w:cs="Arial"/>
          <w:lang w:val="de-DE" w:eastAsia="de-DE"/>
        </w:rPr>
      </w:r>
      <w:r w:rsidR="009E3434" w:rsidRPr="00304D8D">
        <w:rPr>
          <w:rFonts w:ascii="Arial" w:eastAsia="Times New Roman" w:hAnsi="Arial" w:cs="Arial"/>
          <w:lang w:val="de-DE" w:eastAsia="de-DE"/>
        </w:rPr>
        <w:fldChar w:fldCharType="separate"/>
      </w:r>
      <w:r w:rsidR="009E3434" w:rsidRPr="00304D8D">
        <w:rPr>
          <w:rFonts w:ascii="Arial" w:eastAsia="Times New Roman" w:hAnsi="Arial" w:cs="Arial"/>
          <w:noProof/>
          <w:lang w:val="de-DE" w:eastAsia="de-DE"/>
        </w:rPr>
        <w:t> </w:t>
      </w:r>
      <w:r w:rsidR="009E3434" w:rsidRPr="00304D8D">
        <w:rPr>
          <w:rFonts w:ascii="Arial" w:eastAsia="Times New Roman" w:hAnsi="Arial" w:cs="Arial"/>
          <w:noProof/>
          <w:lang w:val="de-DE" w:eastAsia="de-DE"/>
        </w:rPr>
        <w:t> </w:t>
      </w:r>
      <w:r w:rsidR="009E3434" w:rsidRPr="00304D8D">
        <w:rPr>
          <w:rFonts w:ascii="Arial" w:eastAsia="Times New Roman" w:hAnsi="Arial" w:cs="Arial"/>
          <w:noProof/>
          <w:lang w:val="de-DE" w:eastAsia="de-DE"/>
        </w:rPr>
        <w:t> </w:t>
      </w:r>
      <w:r w:rsidR="009E3434" w:rsidRPr="00304D8D">
        <w:rPr>
          <w:rFonts w:ascii="Arial" w:eastAsia="Times New Roman" w:hAnsi="Arial" w:cs="Arial"/>
          <w:noProof/>
          <w:lang w:val="de-DE" w:eastAsia="de-DE"/>
        </w:rPr>
        <w:t> </w:t>
      </w:r>
      <w:r w:rsidR="009E3434" w:rsidRPr="00304D8D">
        <w:rPr>
          <w:rFonts w:ascii="Arial" w:eastAsia="Times New Roman" w:hAnsi="Arial" w:cs="Arial"/>
          <w:noProof/>
          <w:lang w:val="de-DE" w:eastAsia="de-DE"/>
        </w:rPr>
        <w:t> </w:t>
      </w:r>
      <w:r w:rsidR="009E3434" w:rsidRPr="00304D8D">
        <w:rPr>
          <w:rFonts w:ascii="Arial" w:eastAsia="Times New Roman" w:hAnsi="Arial" w:cs="Arial"/>
          <w:lang w:val="de-DE" w:eastAsia="de-DE"/>
        </w:rPr>
        <w:fldChar w:fldCharType="end"/>
      </w:r>
    </w:p>
    <w:p w14:paraId="473FB482" w14:textId="77777777" w:rsidR="00E2560A" w:rsidRDefault="009E3434" w:rsidP="00E2560A">
      <w:pPr>
        <w:tabs>
          <w:tab w:val="left" w:pos="-720"/>
          <w:tab w:val="left" w:pos="425"/>
          <w:tab w:val="left" w:pos="8222"/>
          <w:tab w:val="left" w:pos="8931"/>
        </w:tabs>
        <w:spacing w:after="0"/>
        <w:rPr>
          <w:rFonts w:ascii="Arial" w:eastAsia="Times New Roman" w:hAnsi="Arial" w:cs="Arial"/>
          <w:lang w:val="de-DE" w:eastAsia="de-DE"/>
        </w:rPr>
      </w:pPr>
      <w:r>
        <w:rPr>
          <w:rFonts w:ascii="Arial" w:eastAsia="Times New Roman" w:hAnsi="Arial" w:cs="Arial"/>
          <w:lang w:val="de-DE" w:eastAsia="de-DE"/>
        </w:rPr>
        <w:t xml:space="preserve">(je 100 Stellen% </w:t>
      </w:r>
      <w:r w:rsidR="00E2560A" w:rsidRPr="00E2560A">
        <w:rPr>
          <w:rFonts w:ascii="Arial" w:eastAsia="Times New Roman" w:hAnsi="Arial" w:cs="Arial"/>
          <w:lang w:val="de-DE" w:eastAsia="de-DE"/>
        </w:rPr>
        <w:t>pro Jahr; mindestens)</w:t>
      </w:r>
    </w:p>
    <w:p w14:paraId="473FB483" w14:textId="77777777" w:rsidR="009E3434" w:rsidRPr="00E2560A" w:rsidRDefault="009E3434" w:rsidP="00E2560A">
      <w:pPr>
        <w:tabs>
          <w:tab w:val="left" w:pos="-720"/>
          <w:tab w:val="left" w:pos="425"/>
          <w:tab w:val="left" w:pos="8222"/>
          <w:tab w:val="left" w:pos="8931"/>
        </w:tabs>
        <w:spacing w:after="0"/>
        <w:rPr>
          <w:rFonts w:ascii="Arial" w:eastAsia="Times New Roman" w:hAnsi="Arial" w:cs="Arial"/>
          <w:lang w:val="de-DE" w:eastAsia="de-DE"/>
        </w:rPr>
      </w:pPr>
    </w:p>
    <w:p w14:paraId="473FB484" w14:textId="77777777" w:rsidR="00E2560A" w:rsidRPr="009E3434" w:rsidRDefault="00E2560A" w:rsidP="00E2560A">
      <w:pPr>
        <w:tabs>
          <w:tab w:val="left" w:pos="-720"/>
          <w:tab w:val="left" w:pos="425"/>
          <w:tab w:val="left" w:pos="8222"/>
          <w:tab w:val="left" w:pos="8931"/>
        </w:tabs>
        <w:spacing w:after="0"/>
        <w:rPr>
          <w:rFonts w:ascii="Arial" w:eastAsia="Times New Roman" w:hAnsi="Arial" w:cs="Arial"/>
          <w:b/>
          <w:lang w:val="de-DE" w:eastAsia="de-DE"/>
        </w:rPr>
      </w:pPr>
      <w:r w:rsidRPr="009E3434">
        <w:rPr>
          <w:rFonts w:ascii="Arial" w:eastAsia="Times New Roman" w:hAnsi="Arial" w:cs="Arial"/>
          <w:b/>
          <w:lang w:val="de-DE" w:eastAsia="de-DE"/>
        </w:rPr>
        <w:t>Theoretische Weiterbildung</w:t>
      </w:r>
    </w:p>
    <w:p w14:paraId="473FB485" w14:textId="77777777" w:rsidR="00E2560A" w:rsidRPr="00E2560A" w:rsidRDefault="00E2560A" w:rsidP="00E2560A">
      <w:pPr>
        <w:tabs>
          <w:tab w:val="left" w:pos="-720"/>
          <w:tab w:val="left" w:pos="425"/>
          <w:tab w:val="left" w:pos="8222"/>
          <w:tab w:val="left" w:pos="8931"/>
        </w:tabs>
        <w:spacing w:after="0"/>
        <w:rPr>
          <w:rFonts w:ascii="Arial" w:eastAsia="Times New Roman" w:hAnsi="Arial" w:cs="Arial"/>
          <w:lang w:val="de-DE" w:eastAsia="de-DE"/>
        </w:rPr>
      </w:pPr>
      <w:r w:rsidRPr="00E2560A">
        <w:rPr>
          <w:rFonts w:ascii="Arial" w:eastAsia="Times New Roman" w:hAnsi="Arial" w:cs="Arial"/>
          <w:lang w:val="de-DE" w:eastAsia="de-DE"/>
        </w:rPr>
        <w:t>Möglichkeit zum Besuch externer WB-Veranstaltungen</w:t>
      </w:r>
      <w:r w:rsidR="009E3434">
        <w:rPr>
          <w:rFonts w:ascii="Arial" w:eastAsia="Times New Roman" w:hAnsi="Arial" w:cs="Arial"/>
          <w:lang w:val="de-DE" w:eastAsia="de-DE"/>
        </w:rPr>
        <w:tab/>
      </w:r>
      <w:r w:rsidR="009E3434" w:rsidRPr="00304D8D">
        <w:rPr>
          <w:rFonts w:ascii="Arial" w:eastAsia="Times New Roman" w:hAnsi="Arial" w:cs="Arial"/>
          <w:lang w:val="de-DE" w:eastAsia="de-DE"/>
        </w:rPr>
        <w:fldChar w:fldCharType="begin">
          <w:ffData>
            <w:name w:val="Kontrollkästchen22"/>
            <w:enabled/>
            <w:calcOnExit w:val="0"/>
            <w:checkBox>
              <w:sizeAuto/>
              <w:default w:val="0"/>
            </w:checkBox>
          </w:ffData>
        </w:fldChar>
      </w:r>
      <w:r w:rsidR="009E3434"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009E3434" w:rsidRPr="00304D8D">
        <w:rPr>
          <w:rFonts w:ascii="Arial" w:eastAsia="Times New Roman" w:hAnsi="Arial" w:cs="Arial"/>
          <w:lang w:val="de-DE" w:eastAsia="de-DE"/>
        </w:rPr>
        <w:fldChar w:fldCharType="end"/>
      </w:r>
      <w:r w:rsidR="009E3434" w:rsidRPr="00304D8D">
        <w:rPr>
          <w:rFonts w:ascii="Arial" w:eastAsia="Times New Roman" w:hAnsi="Arial" w:cs="Arial"/>
          <w:lang w:val="de-DE" w:eastAsia="de-DE"/>
        </w:rPr>
        <w:t xml:space="preserve"> ja</w:t>
      </w:r>
      <w:r w:rsidR="009E3434" w:rsidRPr="00304D8D">
        <w:rPr>
          <w:rFonts w:ascii="Arial" w:eastAsia="Times New Roman" w:hAnsi="Arial" w:cs="Arial"/>
          <w:lang w:val="de-DE" w:eastAsia="de-DE"/>
        </w:rPr>
        <w:tab/>
      </w:r>
      <w:r w:rsidR="009E3434" w:rsidRPr="00304D8D">
        <w:rPr>
          <w:rFonts w:ascii="Arial" w:eastAsia="Times New Roman" w:hAnsi="Arial" w:cs="Arial"/>
          <w:lang w:val="de-DE" w:eastAsia="de-DE"/>
        </w:rPr>
        <w:fldChar w:fldCharType="begin">
          <w:ffData>
            <w:name w:val="Kontrollkästchen23"/>
            <w:enabled/>
            <w:calcOnExit w:val="0"/>
            <w:checkBox>
              <w:sizeAuto/>
              <w:default w:val="0"/>
            </w:checkBox>
          </w:ffData>
        </w:fldChar>
      </w:r>
      <w:r w:rsidR="009E3434"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009E3434" w:rsidRPr="00304D8D">
        <w:rPr>
          <w:rFonts w:ascii="Arial" w:eastAsia="Times New Roman" w:hAnsi="Arial" w:cs="Arial"/>
          <w:lang w:val="de-DE" w:eastAsia="de-DE"/>
        </w:rPr>
        <w:fldChar w:fldCharType="end"/>
      </w:r>
      <w:r w:rsidR="009E3434" w:rsidRPr="00304D8D">
        <w:rPr>
          <w:rFonts w:ascii="Arial" w:eastAsia="Times New Roman" w:hAnsi="Arial" w:cs="Arial"/>
          <w:lang w:val="de-DE" w:eastAsia="de-DE"/>
        </w:rPr>
        <w:t xml:space="preserve"> nein</w:t>
      </w:r>
    </w:p>
    <w:p w14:paraId="473FB486" w14:textId="77777777" w:rsidR="00E2560A" w:rsidRPr="00E2560A" w:rsidRDefault="00E2560A" w:rsidP="00E2560A">
      <w:pPr>
        <w:tabs>
          <w:tab w:val="left" w:pos="-720"/>
          <w:tab w:val="left" w:pos="425"/>
          <w:tab w:val="left" w:pos="8222"/>
          <w:tab w:val="left" w:pos="8931"/>
        </w:tabs>
        <w:spacing w:after="0"/>
        <w:rPr>
          <w:rFonts w:ascii="Arial" w:eastAsia="Times New Roman" w:hAnsi="Arial" w:cs="Arial"/>
          <w:lang w:val="de-DE" w:eastAsia="de-DE"/>
        </w:rPr>
      </w:pPr>
      <w:r w:rsidRPr="00E2560A">
        <w:rPr>
          <w:rFonts w:ascii="Arial" w:eastAsia="Times New Roman" w:hAnsi="Arial" w:cs="Arial"/>
          <w:lang w:val="de-DE" w:eastAsia="de-DE"/>
        </w:rPr>
        <w:t>Vermittlung des ganzen Lernzielkatalogs (Ziffer 3)</w:t>
      </w:r>
      <w:r w:rsidR="009E3434">
        <w:rPr>
          <w:rFonts w:ascii="Arial" w:eastAsia="Times New Roman" w:hAnsi="Arial" w:cs="Arial"/>
          <w:lang w:val="de-DE" w:eastAsia="de-DE"/>
        </w:rPr>
        <w:tab/>
      </w:r>
      <w:r w:rsidR="009E3434" w:rsidRPr="00304D8D">
        <w:rPr>
          <w:rFonts w:ascii="Arial" w:eastAsia="Times New Roman" w:hAnsi="Arial" w:cs="Arial"/>
          <w:lang w:val="de-DE" w:eastAsia="de-DE"/>
        </w:rPr>
        <w:fldChar w:fldCharType="begin">
          <w:ffData>
            <w:name w:val="Kontrollkästchen22"/>
            <w:enabled/>
            <w:calcOnExit w:val="0"/>
            <w:checkBox>
              <w:sizeAuto/>
              <w:default w:val="0"/>
            </w:checkBox>
          </w:ffData>
        </w:fldChar>
      </w:r>
      <w:r w:rsidR="009E3434"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009E3434" w:rsidRPr="00304D8D">
        <w:rPr>
          <w:rFonts w:ascii="Arial" w:eastAsia="Times New Roman" w:hAnsi="Arial" w:cs="Arial"/>
          <w:lang w:val="de-DE" w:eastAsia="de-DE"/>
        </w:rPr>
        <w:fldChar w:fldCharType="end"/>
      </w:r>
      <w:r w:rsidR="009E3434" w:rsidRPr="00304D8D">
        <w:rPr>
          <w:rFonts w:ascii="Arial" w:eastAsia="Times New Roman" w:hAnsi="Arial" w:cs="Arial"/>
          <w:lang w:val="de-DE" w:eastAsia="de-DE"/>
        </w:rPr>
        <w:t xml:space="preserve"> ja</w:t>
      </w:r>
      <w:r w:rsidR="009E3434" w:rsidRPr="00304D8D">
        <w:rPr>
          <w:rFonts w:ascii="Arial" w:eastAsia="Times New Roman" w:hAnsi="Arial" w:cs="Arial"/>
          <w:lang w:val="de-DE" w:eastAsia="de-DE"/>
        </w:rPr>
        <w:tab/>
      </w:r>
      <w:r w:rsidR="009E3434" w:rsidRPr="00304D8D">
        <w:rPr>
          <w:rFonts w:ascii="Arial" w:eastAsia="Times New Roman" w:hAnsi="Arial" w:cs="Arial"/>
          <w:lang w:val="de-DE" w:eastAsia="de-DE"/>
        </w:rPr>
        <w:fldChar w:fldCharType="begin">
          <w:ffData>
            <w:name w:val="Kontrollkästchen23"/>
            <w:enabled/>
            <w:calcOnExit w:val="0"/>
            <w:checkBox>
              <w:sizeAuto/>
              <w:default w:val="0"/>
            </w:checkBox>
          </w:ffData>
        </w:fldChar>
      </w:r>
      <w:r w:rsidR="009E3434"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009E3434" w:rsidRPr="00304D8D">
        <w:rPr>
          <w:rFonts w:ascii="Arial" w:eastAsia="Times New Roman" w:hAnsi="Arial" w:cs="Arial"/>
          <w:lang w:val="de-DE" w:eastAsia="de-DE"/>
        </w:rPr>
        <w:fldChar w:fldCharType="end"/>
      </w:r>
      <w:r w:rsidR="009E3434" w:rsidRPr="00304D8D">
        <w:rPr>
          <w:rFonts w:ascii="Arial" w:eastAsia="Times New Roman" w:hAnsi="Arial" w:cs="Arial"/>
          <w:lang w:val="de-DE" w:eastAsia="de-DE"/>
        </w:rPr>
        <w:t xml:space="preserve"> nein</w:t>
      </w:r>
    </w:p>
    <w:p w14:paraId="473FB487" w14:textId="77777777" w:rsidR="00E2560A" w:rsidRPr="00E2560A" w:rsidRDefault="00E2560A" w:rsidP="00E2560A">
      <w:pPr>
        <w:tabs>
          <w:tab w:val="left" w:pos="-720"/>
          <w:tab w:val="left" w:pos="425"/>
          <w:tab w:val="left" w:pos="8222"/>
          <w:tab w:val="left" w:pos="8931"/>
        </w:tabs>
        <w:spacing w:after="0"/>
        <w:rPr>
          <w:rFonts w:ascii="Arial" w:eastAsia="Times New Roman" w:hAnsi="Arial" w:cs="Arial"/>
          <w:lang w:val="de-DE" w:eastAsia="de-DE"/>
        </w:rPr>
      </w:pPr>
      <w:r w:rsidRPr="00E2560A">
        <w:rPr>
          <w:rFonts w:ascii="Arial" w:eastAsia="Times New Roman" w:hAnsi="Arial" w:cs="Arial"/>
          <w:lang w:val="de-DE" w:eastAsia="de-DE"/>
        </w:rPr>
        <w:t>Strukturiertes Curriculum in Geriatrie**** Stunden pro Woche</w:t>
      </w:r>
      <w:r w:rsidR="009E3434">
        <w:rPr>
          <w:rFonts w:ascii="Arial" w:eastAsia="Times New Roman" w:hAnsi="Arial" w:cs="Arial"/>
          <w:lang w:val="de-DE" w:eastAsia="de-DE"/>
        </w:rPr>
        <w:tab/>
      </w:r>
      <w:r w:rsidR="009E3434" w:rsidRPr="00304D8D">
        <w:rPr>
          <w:rFonts w:ascii="Arial" w:eastAsia="Times New Roman" w:hAnsi="Arial" w:cs="Arial"/>
          <w:lang w:val="de-DE" w:eastAsia="de-DE"/>
        </w:rPr>
        <w:fldChar w:fldCharType="begin">
          <w:ffData>
            <w:name w:val="Text11"/>
            <w:enabled/>
            <w:calcOnExit w:val="0"/>
            <w:textInput>
              <w:type w:val="number"/>
            </w:textInput>
          </w:ffData>
        </w:fldChar>
      </w:r>
      <w:r w:rsidR="009E3434" w:rsidRPr="00304D8D">
        <w:rPr>
          <w:rFonts w:ascii="Arial" w:eastAsia="Times New Roman" w:hAnsi="Arial" w:cs="Arial"/>
          <w:lang w:val="de-DE" w:eastAsia="de-DE"/>
        </w:rPr>
        <w:instrText xml:space="preserve"> FORMTEXT </w:instrText>
      </w:r>
      <w:r w:rsidR="009E3434" w:rsidRPr="00304D8D">
        <w:rPr>
          <w:rFonts w:ascii="Arial" w:eastAsia="Times New Roman" w:hAnsi="Arial" w:cs="Arial"/>
          <w:lang w:val="de-DE" w:eastAsia="de-DE"/>
        </w:rPr>
      </w:r>
      <w:r w:rsidR="009E3434" w:rsidRPr="00304D8D">
        <w:rPr>
          <w:rFonts w:ascii="Arial" w:eastAsia="Times New Roman" w:hAnsi="Arial" w:cs="Arial"/>
          <w:lang w:val="de-DE" w:eastAsia="de-DE"/>
        </w:rPr>
        <w:fldChar w:fldCharType="separate"/>
      </w:r>
      <w:r w:rsidR="009E3434" w:rsidRPr="00304D8D">
        <w:rPr>
          <w:rFonts w:ascii="Arial" w:eastAsia="Times New Roman" w:hAnsi="Arial" w:cs="Arial"/>
          <w:noProof/>
          <w:lang w:val="de-DE" w:eastAsia="de-DE"/>
        </w:rPr>
        <w:t> </w:t>
      </w:r>
      <w:r w:rsidR="009E3434" w:rsidRPr="00304D8D">
        <w:rPr>
          <w:rFonts w:ascii="Arial" w:eastAsia="Times New Roman" w:hAnsi="Arial" w:cs="Arial"/>
          <w:noProof/>
          <w:lang w:val="de-DE" w:eastAsia="de-DE"/>
        </w:rPr>
        <w:t> </w:t>
      </w:r>
      <w:r w:rsidR="009E3434" w:rsidRPr="00304D8D">
        <w:rPr>
          <w:rFonts w:ascii="Arial" w:eastAsia="Times New Roman" w:hAnsi="Arial" w:cs="Arial"/>
          <w:noProof/>
          <w:lang w:val="de-DE" w:eastAsia="de-DE"/>
        </w:rPr>
        <w:t> </w:t>
      </w:r>
      <w:r w:rsidR="009E3434" w:rsidRPr="00304D8D">
        <w:rPr>
          <w:rFonts w:ascii="Arial" w:eastAsia="Times New Roman" w:hAnsi="Arial" w:cs="Arial"/>
          <w:noProof/>
          <w:lang w:val="de-DE" w:eastAsia="de-DE"/>
        </w:rPr>
        <w:t> </w:t>
      </w:r>
      <w:r w:rsidR="009E3434" w:rsidRPr="00304D8D">
        <w:rPr>
          <w:rFonts w:ascii="Arial" w:eastAsia="Times New Roman" w:hAnsi="Arial" w:cs="Arial"/>
          <w:noProof/>
          <w:lang w:val="de-DE" w:eastAsia="de-DE"/>
        </w:rPr>
        <w:t> </w:t>
      </w:r>
      <w:r w:rsidR="009E3434" w:rsidRPr="00304D8D">
        <w:rPr>
          <w:rFonts w:ascii="Arial" w:eastAsia="Times New Roman" w:hAnsi="Arial" w:cs="Arial"/>
          <w:lang w:val="de-DE" w:eastAsia="de-DE"/>
        </w:rPr>
        <w:fldChar w:fldCharType="end"/>
      </w:r>
    </w:p>
    <w:p w14:paraId="473FB488" w14:textId="77777777" w:rsidR="00E2560A" w:rsidRDefault="00E2560A" w:rsidP="00E2560A">
      <w:pPr>
        <w:tabs>
          <w:tab w:val="left" w:pos="-720"/>
          <w:tab w:val="left" w:pos="425"/>
          <w:tab w:val="left" w:pos="8222"/>
          <w:tab w:val="left" w:pos="8931"/>
        </w:tabs>
        <w:spacing w:after="0"/>
        <w:rPr>
          <w:rFonts w:ascii="Arial" w:eastAsia="Times New Roman" w:hAnsi="Arial" w:cs="Arial"/>
          <w:lang w:val="de-DE" w:eastAsia="de-DE"/>
        </w:rPr>
      </w:pPr>
      <w:r w:rsidRPr="00E2560A">
        <w:rPr>
          <w:rFonts w:ascii="Arial" w:eastAsia="Times New Roman" w:hAnsi="Arial" w:cs="Arial"/>
          <w:lang w:val="de-DE" w:eastAsia="de-DE"/>
        </w:rPr>
        <w:t>Möglichkeit zu wissenschaftlicher Tätigkeit</w:t>
      </w:r>
      <w:r w:rsidR="009E3434">
        <w:rPr>
          <w:rFonts w:ascii="Arial" w:eastAsia="Times New Roman" w:hAnsi="Arial" w:cs="Arial"/>
          <w:lang w:val="de-DE" w:eastAsia="de-DE"/>
        </w:rPr>
        <w:tab/>
      </w:r>
      <w:r w:rsidR="009E3434" w:rsidRPr="00304D8D">
        <w:rPr>
          <w:rFonts w:ascii="Arial" w:eastAsia="Times New Roman" w:hAnsi="Arial" w:cs="Arial"/>
          <w:lang w:val="de-DE" w:eastAsia="de-DE"/>
        </w:rPr>
        <w:fldChar w:fldCharType="begin">
          <w:ffData>
            <w:name w:val="Kontrollkästchen22"/>
            <w:enabled/>
            <w:calcOnExit w:val="0"/>
            <w:checkBox>
              <w:sizeAuto/>
              <w:default w:val="0"/>
            </w:checkBox>
          </w:ffData>
        </w:fldChar>
      </w:r>
      <w:r w:rsidR="009E3434"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009E3434" w:rsidRPr="00304D8D">
        <w:rPr>
          <w:rFonts w:ascii="Arial" w:eastAsia="Times New Roman" w:hAnsi="Arial" w:cs="Arial"/>
          <w:lang w:val="de-DE" w:eastAsia="de-DE"/>
        </w:rPr>
        <w:fldChar w:fldCharType="end"/>
      </w:r>
      <w:r w:rsidR="009E3434" w:rsidRPr="00304D8D">
        <w:rPr>
          <w:rFonts w:ascii="Arial" w:eastAsia="Times New Roman" w:hAnsi="Arial" w:cs="Arial"/>
          <w:lang w:val="de-DE" w:eastAsia="de-DE"/>
        </w:rPr>
        <w:t xml:space="preserve"> ja</w:t>
      </w:r>
      <w:r w:rsidR="009E3434" w:rsidRPr="00304D8D">
        <w:rPr>
          <w:rFonts w:ascii="Arial" w:eastAsia="Times New Roman" w:hAnsi="Arial" w:cs="Arial"/>
          <w:lang w:val="de-DE" w:eastAsia="de-DE"/>
        </w:rPr>
        <w:tab/>
      </w:r>
      <w:r w:rsidR="009E3434" w:rsidRPr="00304D8D">
        <w:rPr>
          <w:rFonts w:ascii="Arial" w:eastAsia="Times New Roman" w:hAnsi="Arial" w:cs="Arial"/>
          <w:lang w:val="de-DE" w:eastAsia="de-DE"/>
        </w:rPr>
        <w:fldChar w:fldCharType="begin">
          <w:ffData>
            <w:name w:val="Kontrollkästchen23"/>
            <w:enabled/>
            <w:calcOnExit w:val="0"/>
            <w:checkBox>
              <w:sizeAuto/>
              <w:default w:val="0"/>
            </w:checkBox>
          </w:ffData>
        </w:fldChar>
      </w:r>
      <w:r w:rsidR="009E3434" w:rsidRPr="00304D8D">
        <w:rPr>
          <w:rFonts w:ascii="Arial" w:eastAsia="Times New Roman" w:hAnsi="Arial" w:cs="Arial"/>
          <w:lang w:val="de-DE" w:eastAsia="de-DE"/>
        </w:rPr>
        <w:instrText xml:space="preserve"> FORMCHECKBOX </w:instrText>
      </w:r>
      <w:r w:rsidR="007A0656">
        <w:rPr>
          <w:rFonts w:ascii="Arial" w:eastAsia="Times New Roman" w:hAnsi="Arial" w:cs="Arial"/>
          <w:lang w:val="de-DE" w:eastAsia="de-DE"/>
        </w:rPr>
      </w:r>
      <w:r w:rsidR="007A0656">
        <w:rPr>
          <w:rFonts w:ascii="Arial" w:eastAsia="Times New Roman" w:hAnsi="Arial" w:cs="Arial"/>
          <w:lang w:val="de-DE" w:eastAsia="de-DE"/>
        </w:rPr>
        <w:fldChar w:fldCharType="separate"/>
      </w:r>
      <w:r w:rsidR="009E3434" w:rsidRPr="00304D8D">
        <w:rPr>
          <w:rFonts w:ascii="Arial" w:eastAsia="Times New Roman" w:hAnsi="Arial" w:cs="Arial"/>
          <w:lang w:val="de-DE" w:eastAsia="de-DE"/>
        </w:rPr>
        <w:fldChar w:fldCharType="end"/>
      </w:r>
      <w:r w:rsidR="009E3434" w:rsidRPr="00304D8D">
        <w:rPr>
          <w:rFonts w:ascii="Arial" w:eastAsia="Times New Roman" w:hAnsi="Arial" w:cs="Arial"/>
          <w:lang w:val="de-DE" w:eastAsia="de-DE"/>
        </w:rPr>
        <w:t xml:space="preserve"> nein</w:t>
      </w:r>
    </w:p>
    <w:p w14:paraId="473FB489" w14:textId="77777777" w:rsidR="009E3434" w:rsidRDefault="009E3434" w:rsidP="00E2560A">
      <w:pPr>
        <w:tabs>
          <w:tab w:val="left" w:pos="-720"/>
          <w:tab w:val="left" w:pos="425"/>
          <w:tab w:val="left" w:pos="8222"/>
          <w:tab w:val="left" w:pos="8931"/>
        </w:tabs>
        <w:spacing w:after="0"/>
        <w:rPr>
          <w:rFonts w:ascii="Arial" w:eastAsia="Times New Roman" w:hAnsi="Arial" w:cs="Arial"/>
          <w:lang w:val="de-DE" w:eastAsia="de-DE"/>
        </w:rPr>
      </w:pPr>
    </w:p>
    <w:p w14:paraId="473FB48A" w14:textId="77777777" w:rsidR="009E3434" w:rsidRDefault="009E3434" w:rsidP="00E2560A">
      <w:pPr>
        <w:tabs>
          <w:tab w:val="left" w:pos="-720"/>
          <w:tab w:val="left" w:pos="425"/>
          <w:tab w:val="left" w:pos="8222"/>
          <w:tab w:val="left" w:pos="8931"/>
        </w:tabs>
        <w:spacing w:after="0"/>
        <w:rPr>
          <w:rFonts w:ascii="Arial" w:eastAsia="Times New Roman" w:hAnsi="Arial" w:cs="Arial"/>
          <w:lang w:val="de-DE" w:eastAsia="de-DE"/>
        </w:rPr>
      </w:pPr>
    </w:p>
    <w:p w14:paraId="473FB48B" w14:textId="207C372B" w:rsidR="009E3434" w:rsidRPr="009E3434" w:rsidRDefault="009E3434" w:rsidP="009E3434">
      <w:pPr>
        <w:widowControl w:val="0"/>
        <w:autoSpaceDE w:val="0"/>
        <w:autoSpaceDN w:val="0"/>
        <w:spacing w:after="0"/>
        <w:ind w:left="425" w:hanging="425"/>
        <w:rPr>
          <w:rFonts w:ascii="Arial" w:eastAsia="Arial" w:hAnsi="Arial" w:cs="Arial"/>
          <w:sz w:val="18"/>
          <w:szCs w:val="18"/>
          <w:lang w:eastAsia="de-CH" w:bidi="de-CH"/>
        </w:rPr>
      </w:pPr>
      <w:r w:rsidRPr="009E3434">
        <w:rPr>
          <w:rFonts w:ascii="Arial" w:eastAsia="Arial" w:hAnsi="Arial" w:cs="Arial"/>
          <w:sz w:val="18"/>
          <w:szCs w:val="18"/>
          <w:lang w:eastAsia="de-CH" w:bidi="de-CH"/>
        </w:rPr>
        <w:t>*</w:t>
      </w:r>
      <w:r w:rsidRPr="009E3434">
        <w:rPr>
          <w:rFonts w:ascii="Arial" w:eastAsia="Arial" w:hAnsi="Arial" w:cs="Arial"/>
          <w:sz w:val="18"/>
          <w:szCs w:val="18"/>
          <w:lang w:eastAsia="de-CH" w:bidi="de-CH"/>
        </w:rPr>
        <w:tab/>
        <w:t>Bei Weiterbildungsstätten der Kategorie A müssen mindestens zwei der drei Bereiche vorhanden sein</w:t>
      </w:r>
      <w:r w:rsidR="00023006">
        <w:rPr>
          <w:rFonts w:ascii="Arial" w:eastAsia="Arial" w:hAnsi="Arial" w:cs="Arial"/>
          <w:sz w:val="18"/>
          <w:szCs w:val="18"/>
          <w:lang w:eastAsia="de-CH" w:bidi="de-CH"/>
        </w:rPr>
        <w:t xml:space="preserve">. </w:t>
      </w:r>
      <w:r w:rsidR="00023006" w:rsidRPr="00023006">
        <w:rPr>
          <w:rFonts w:ascii="Arial" w:eastAsia="Arial" w:hAnsi="Arial" w:cs="Arial"/>
          <w:sz w:val="18"/>
          <w:szCs w:val="18"/>
          <w:lang w:eastAsia="de-CH" w:bidi="de-CH"/>
        </w:rPr>
        <w:t>Die klinische Tätigkeit in den Bereichen Rehabilitation und Langzeitbetreuung kann auch durch eine Kooperation sichergestellt werden.</w:t>
      </w:r>
    </w:p>
    <w:p w14:paraId="473FB48C" w14:textId="77777777" w:rsidR="009E3434" w:rsidRPr="009E3434" w:rsidRDefault="009E3434" w:rsidP="009E3434">
      <w:pPr>
        <w:widowControl w:val="0"/>
        <w:autoSpaceDE w:val="0"/>
        <w:autoSpaceDN w:val="0"/>
        <w:spacing w:after="0"/>
        <w:ind w:left="425" w:hanging="425"/>
        <w:rPr>
          <w:rFonts w:ascii="Arial" w:eastAsia="Arial" w:hAnsi="Arial" w:cs="Arial"/>
          <w:sz w:val="18"/>
          <w:szCs w:val="18"/>
          <w:lang w:eastAsia="de-CH" w:bidi="de-CH"/>
        </w:rPr>
      </w:pPr>
      <w:r w:rsidRPr="009E3434">
        <w:rPr>
          <w:rFonts w:ascii="Arial" w:eastAsia="Arial" w:hAnsi="Arial" w:cs="Arial"/>
          <w:sz w:val="18"/>
          <w:szCs w:val="18"/>
          <w:lang w:eastAsia="de-CH" w:bidi="de-CH"/>
        </w:rPr>
        <w:t>**</w:t>
      </w:r>
      <w:r w:rsidRPr="009E3434">
        <w:rPr>
          <w:rFonts w:ascii="Arial" w:eastAsia="Arial" w:hAnsi="Arial" w:cs="Arial"/>
          <w:sz w:val="18"/>
          <w:szCs w:val="18"/>
          <w:lang w:eastAsia="de-CH" w:bidi="de-CH"/>
        </w:rPr>
        <w:tab/>
        <w:t>Bei Weiterbildungsstätten der Kategorie B müssen mindestens zwei der vier Bereiche vorhanden sein.</w:t>
      </w:r>
    </w:p>
    <w:p w14:paraId="473FB48D" w14:textId="77777777" w:rsidR="009E3434" w:rsidRPr="009E3434" w:rsidRDefault="009E3434" w:rsidP="009E3434">
      <w:pPr>
        <w:widowControl w:val="0"/>
        <w:autoSpaceDE w:val="0"/>
        <w:autoSpaceDN w:val="0"/>
        <w:spacing w:after="0"/>
        <w:ind w:left="425" w:hanging="425"/>
        <w:rPr>
          <w:rFonts w:ascii="Arial" w:eastAsia="Arial" w:hAnsi="Arial" w:cs="Arial"/>
          <w:sz w:val="18"/>
          <w:szCs w:val="18"/>
          <w:lang w:eastAsia="de-CH" w:bidi="de-CH"/>
        </w:rPr>
      </w:pPr>
      <w:r w:rsidRPr="009E3434">
        <w:rPr>
          <w:rFonts w:ascii="Arial" w:eastAsia="Arial" w:hAnsi="Arial" w:cs="Arial"/>
          <w:sz w:val="18"/>
          <w:szCs w:val="18"/>
          <w:lang w:eastAsia="de-CH" w:bidi="de-CH"/>
        </w:rPr>
        <w:t>***</w:t>
      </w:r>
      <w:r w:rsidRPr="009E3434">
        <w:rPr>
          <w:rFonts w:ascii="Arial" w:eastAsia="Arial" w:hAnsi="Arial" w:cs="Arial"/>
          <w:sz w:val="18"/>
          <w:szCs w:val="18"/>
          <w:lang w:eastAsia="de-CH" w:bidi="de-CH"/>
        </w:rPr>
        <w:tab/>
        <w:t xml:space="preserve"> Bei Weiterbildungsstätten der Kategorie C muss mindestens ein Bereich vorhanden sein.</w:t>
      </w:r>
    </w:p>
    <w:p w14:paraId="473FB48E" w14:textId="77777777" w:rsidR="009E3434" w:rsidRPr="009E3434" w:rsidRDefault="009E3434" w:rsidP="009E3434">
      <w:pPr>
        <w:widowControl w:val="0"/>
        <w:autoSpaceDE w:val="0"/>
        <w:autoSpaceDN w:val="0"/>
        <w:spacing w:after="0"/>
        <w:ind w:left="425" w:hanging="425"/>
        <w:rPr>
          <w:rFonts w:ascii="Arial" w:eastAsia="Arial" w:hAnsi="Arial" w:cs="Arial"/>
          <w:sz w:val="18"/>
          <w:szCs w:val="18"/>
          <w:lang w:eastAsia="de-CH" w:bidi="de-CH"/>
        </w:rPr>
      </w:pPr>
      <w:r w:rsidRPr="009E3434">
        <w:rPr>
          <w:rFonts w:ascii="Arial" w:eastAsia="Arial" w:hAnsi="Arial" w:cs="Arial"/>
          <w:sz w:val="18"/>
          <w:szCs w:val="18"/>
          <w:lang w:eastAsia="de-CH" w:bidi="de-CH"/>
        </w:rPr>
        <w:t>****</w:t>
      </w:r>
      <w:r w:rsidRPr="009E3434">
        <w:rPr>
          <w:rFonts w:ascii="Arial" w:eastAsia="Arial" w:hAnsi="Arial" w:cs="Arial"/>
          <w:sz w:val="18"/>
          <w:szCs w:val="18"/>
          <w:lang w:eastAsia="de-CH" w:bidi="de-CH"/>
        </w:rPr>
        <w:tab/>
        <w:t xml:space="preserve">Strukturierte geriatrische Weiterbildung (Fallbesprechungen auch interdisziplinär, Journal Club, Kolloquien, Qualitätszirkel) </w:t>
      </w:r>
    </w:p>
    <w:p w14:paraId="473FB48F" w14:textId="77777777" w:rsidR="009E3434" w:rsidRDefault="009E3434" w:rsidP="00E2560A">
      <w:pPr>
        <w:tabs>
          <w:tab w:val="left" w:pos="-720"/>
          <w:tab w:val="left" w:pos="425"/>
          <w:tab w:val="left" w:pos="8222"/>
          <w:tab w:val="left" w:pos="8931"/>
        </w:tabs>
        <w:spacing w:after="0"/>
        <w:rPr>
          <w:rFonts w:ascii="Arial" w:eastAsia="Times New Roman" w:hAnsi="Arial" w:cs="Arial"/>
          <w:lang w:val="de-DE" w:eastAsia="de-DE"/>
        </w:rPr>
      </w:pPr>
    </w:p>
    <w:p w14:paraId="473FB490" w14:textId="77777777" w:rsidR="009E3434" w:rsidRDefault="009E3434" w:rsidP="00E2560A">
      <w:pPr>
        <w:tabs>
          <w:tab w:val="left" w:pos="-720"/>
          <w:tab w:val="left" w:pos="425"/>
          <w:tab w:val="left" w:pos="8222"/>
          <w:tab w:val="left" w:pos="8931"/>
        </w:tabs>
        <w:spacing w:after="0"/>
        <w:rPr>
          <w:rFonts w:ascii="Arial" w:eastAsia="Times New Roman" w:hAnsi="Arial" w:cs="Arial"/>
          <w:lang w:val="de-DE" w:eastAsia="de-DE"/>
        </w:rPr>
      </w:pPr>
    </w:p>
    <w:p w14:paraId="473FB491" w14:textId="77777777" w:rsidR="00304D8D" w:rsidRPr="00304D8D" w:rsidRDefault="00304D8D" w:rsidP="00304D8D">
      <w:pPr>
        <w:tabs>
          <w:tab w:val="left" w:pos="-720"/>
          <w:tab w:val="left" w:pos="425"/>
          <w:tab w:val="left" w:pos="4820"/>
          <w:tab w:val="left" w:pos="7797"/>
          <w:tab w:val="left" w:pos="8505"/>
        </w:tabs>
        <w:spacing w:after="0"/>
        <w:rPr>
          <w:rFonts w:ascii="Arial" w:eastAsia="Times New Roman" w:hAnsi="Arial" w:cs="Arial"/>
          <w:lang w:val="de-DE" w:eastAsia="de-DE"/>
        </w:rPr>
      </w:pPr>
      <w:r w:rsidRPr="00304D8D">
        <w:rPr>
          <w:rFonts w:ascii="Arial" w:eastAsia="Times New Roman" w:hAnsi="Arial" w:cs="Times New Roman"/>
          <w:b/>
          <w:lang w:val="de-DE" w:eastAsia="de-DE"/>
        </w:rPr>
        <w:t>Bitte beachten:</w:t>
      </w:r>
    </w:p>
    <w:p w14:paraId="473FB492" w14:textId="77777777" w:rsidR="00304D8D" w:rsidRPr="00304D8D" w:rsidRDefault="00304D8D" w:rsidP="00304D8D">
      <w:pPr>
        <w:tabs>
          <w:tab w:val="left" w:pos="-720"/>
          <w:tab w:val="left" w:pos="425"/>
        </w:tabs>
        <w:spacing w:after="0"/>
        <w:rPr>
          <w:rFonts w:ascii="Arial" w:eastAsia="Times New Roman" w:hAnsi="Arial" w:cs="Times New Roman"/>
          <w:lang w:val="de-DE" w:eastAsia="de-DE"/>
        </w:rPr>
      </w:pPr>
    </w:p>
    <w:p w14:paraId="473FB493" w14:textId="77777777" w:rsidR="00304D8D" w:rsidRPr="00304D8D" w:rsidRDefault="00304D8D" w:rsidP="00304D8D">
      <w:pPr>
        <w:tabs>
          <w:tab w:val="left" w:pos="-720"/>
          <w:tab w:val="left" w:pos="425"/>
        </w:tabs>
        <w:spacing w:after="0"/>
        <w:ind w:right="-143"/>
        <w:rPr>
          <w:rFonts w:ascii="Arial" w:eastAsia="Times New Roman" w:hAnsi="Arial" w:cs="Times New Roman"/>
          <w:b/>
          <w:lang w:val="de-DE" w:eastAsia="de-DE"/>
        </w:rPr>
      </w:pPr>
      <w:r w:rsidRPr="00304D8D">
        <w:rPr>
          <w:rFonts w:ascii="Arial" w:eastAsia="Times New Roman" w:hAnsi="Arial" w:cs="Times New Roman"/>
          <w:b/>
          <w:lang w:val="de-DE" w:eastAsia="de-DE"/>
        </w:rPr>
        <w:t>- Kriterien für die Einteilung von Weiterbildungsstätten (Ziffer 5 WBP und Art 41 WBO)</w:t>
      </w:r>
    </w:p>
    <w:p w14:paraId="473FB494" w14:textId="77777777" w:rsidR="00304D8D" w:rsidRPr="00304D8D" w:rsidRDefault="00304D8D" w:rsidP="00304D8D">
      <w:pPr>
        <w:tabs>
          <w:tab w:val="left" w:pos="-720"/>
          <w:tab w:val="left" w:pos="425"/>
        </w:tabs>
        <w:spacing w:after="0"/>
        <w:rPr>
          <w:rFonts w:ascii="Arial" w:eastAsia="Times New Roman" w:hAnsi="Arial" w:cs="Times New Roman"/>
          <w:lang w:val="de-DE" w:eastAsia="de-DE"/>
        </w:rPr>
      </w:pPr>
      <w:r w:rsidRPr="00304D8D">
        <w:rPr>
          <w:rFonts w:ascii="Arial" w:eastAsia="Times New Roman" w:hAnsi="Arial" w:cs="Times New Roman"/>
          <w:lang w:val="de-DE" w:eastAsia="de-DE"/>
        </w:rPr>
        <w:t>Eine Anerkennung als Weiterbildungsstätte ist nur möglich, wenn die Kriterien gemäss Ziffer 5 des Weiterbildungsprogramms sowie die Absätze 1 und 3 von Art. 41 WBO erfüllt sind.</w:t>
      </w:r>
    </w:p>
    <w:p w14:paraId="473FB495" w14:textId="77777777" w:rsidR="00304D8D" w:rsidRPr="00304D8D" w:rsidRDefault="00304D8D" w:rsidP="00304D8D">
      <w:pPr>
        <w:tabs>
          <w:tab w:val="left" w:pos="-720"/>
          <w:tab w:val="left" w:pos="425"/>
        </w:tabs>
        <w:spacing w:after="0"/>
        <w:rPr>
          <w:rFonts w:ascii="Arial" w:eastAsia="Times New Roman" w:hAnsi="Arial" w:cs="Times New Roman"/>
          <w:lang w:val="de-DE" w:eastAsia="de-DE"/>
        </w:rPr>
      </w:pPr>
    </w:p>
    <w:p w14:paraId="473FB496" w14:textId="77777777" w:rsidR="00304D8D" w:rsidRPr="00304D8D" w:rsidRDefault="00304D8D" w:rsidP="00304D8D">
      <w:pPr>
        <w:tabs>
          <w:tab w:val="left" w:pos="-720"/>
          <w:tab w:val="left" w:pos="425"/>
        </w:tabs>
        <w:spacing w:after="0"/>
        <w:rPr>
          <w:rFonts w:ascii="Arial" w:eastAsia="Times New Roman" w:hAnsi="Arial" w:cs="Times New Roman"/>
          <w:b/>
          <w:lang w:val="de-DE" w:eastAsia="de-DE"/>
        </w:rPr>
      </w:pPr>
      <w:r w:rsidRPr="00304D8D">
        <w:rPr>
          <w:rFonts w:ascii="Arial" w:eastAsia="Times New Roman" w:hAnsi="Arial" w:cs="Times New Roman"/>
          <w:b/>
          <w:lang w:val="de-DE" w:eastAsia="de-DE"/>
        </w:rPr>
        <w:t>- Weiterbildungskonzept</w:t>
      </w:r>
    </w:p>
    <w:p w14:paraId="473FB497" w14:textId="77777777" w:rsidR="00304D8D" w:rsidRPr="00304D8D" w:rsidRDefault="00304D8D" w:rsidP="00304D8D">
      <w:pPr>
        <w:tabs>
          <w:tab w:val="left" w:pos="-720"/>
          <w:tab w:val="left" w:pos="425"/>
        </w:tabs>
        <w:spacing w:after="0"/>
        <w:rPr>
          <w:rFonts w:ascii="Arial" w:eastAsia="Times New Roman" w:hAnsi="Arial" w:cs="Times New Roman"/>
          <w:lang w:val="de-DE" w:eastAsia="de-DE"/>
        </w:rPr>
      </w:pPr>
      <w:r w:rsidRPr="00304D8D">
        <w:rPr>
          <w:rFonts w:ascii="Arial" w:eastAsia="Times New Roman" w:hAnsi="Arial" w:cs="Times New Roman"/>
          <w:lang w:val="de-DE" w:eastAsia="de-DE"/>
        </w:rPr>
        <w:t>Das Weiterbildungskonzept ist zwingend ein Bestandteil der einzureichenden Unterlagen bei Gesuchen um Anerkennung / Einteilung und Umteilung. Ohne Weiterbildungskonzept kann Ihr Antrag nicht beurteilt werden (vgl. Art. 41 WBO).</w:t>
      </w:r>
    </w:p>
    <w:p w14:paraId="473FB498" w14:textId="77777777" w:rsidR="00304D8D" w:rsidRPr="00304D8D" w:rsidRDefault="00304D8D" w:rsidP="00304D8D">
      <w:pPr>
        <w:tabs>
          <w:tab w:val="left" w:pos="-720"/>
          <w:tab w:val="left" w:pos="425"/>
        </w:tabs>
        <w:spacing w:after="0"/>
        <w:rPr>
          <w:rFonts w:ascii="Arial" w:eastAsia="Times New Roman" w:hAnsi="Arial" w:cs="Times New Roman"/>
          <w:lang w:val="de-DE" w:eastAsia="de-DE"/>
        </w:rPr>
      </w:pPr>
    </w:p>
    <w:p w14:paraId="473FB499" w14:textId="77777777" w:rsidR="00304D8D" w:rsidRPr="00304D8D" w:rsidRDefault="00304D8D" w:rsidP="00304D8D">
      <w:pPr>
        <w:tabs>
          <w:tab w:val="left" w:pos="-720"/>
          <w:tab w:val="left" w:pos="425"/>
        </w:tabs>
        <w:spacing w:after="0"/>
        <w:rPr>
          <w:rFonts w:ascii="Arial" w:eastAsia="Times New Roman" w:hAnsi="Arial" w:cs="Times New Roman"/>
          <w:b/>
          <w:lang w:val="de-DE" w:eastAsia="de-DE"/>
        </w:rPr>
      </w:pPr>
      <w:r w:rsidRPr="00304D8D">
        <w:rPr>
          <w:rFonts w:ascii="Arial" w:eastAsia="Times New Roman" w:hAnsi="Arial" w:cs="Times New Roman"/>
          <w:b/>
          <w:lang w:val="de-DE" w:eastAsia="de-DE"/>
        </w:rPr>
        <w:t>- Visitationen</w:t>
      </w:r>
    </w:p>
    <w:p w14:paraId="473FB49A" w14:textId="77777777" w:rsidR="00304D8D" w:rsidRPr="00304D8D" w:rsidRDefault="00304D8D" w:rsidP="00304D8D">
      <w:pPr>
        <w:spacing w:after="0"/>
        <w:rPr>
          <w:rFonts w:ascii="Arial" w:eastAsia="Times New Roman" w:hAnsi="Arial" w:cs="Arial"/>
          <w:lang w:val="de-DE" w:eastAsia="de-DE"/>
        </w:rPr>
      </w:pPr>
      <w:r w:rsidRPr="00304D8D">
        <w:rPr>
          <w:rFonts w:ascii="Arial" w:eastAsia="Times New Roman" w:hAnsi="Arial" w:cs="Arial"/>
          <w:lang w:val="de-DE" w:eastAsia="de-DE"/>
        </w:rPr>
        <w:t xml:space="preserve">Neben dem Weiterbildungskonzept dient die Visitation als weiteres wichtiges Instrument zur Sicherstellung und Beurteilung der Weiterbildungsqualität. Gemäss Art. 42 WBO ist die Durchführung einer Visitation fester Bestandteil des Anerkennungs-, Umteilungs- bzw. Re-Evaluationsverfahren und </w:t>
      </w:r>
      <w:r w:rsidRPr="00304D8D">
        <w:rPr>
          <w:rFonts w:ascii="Arial" w:eastAsia="Times New Roman" w:hAnsi="Arial" w:cs="Arial"/>
          <w:lang w:val="de-DE" w:eastAsia="de-DE"/>
        </w:rPr>
        <w:lastRenderedPageBreak/>
        <w:t>muss 12 bis 24 Monate nach Amtsantritt des verantwortlichen Leiters angesetzt werden</w:t>
      </w:r>
      <w:r w:rsidR="005E3986">
        <w:rPr>
          <w:rFonts w:ascii="Arial" w:eastAsia="Times New Roman" w:hAnsi="Arial" w:cs="Arial"/>
          <w:lang w:val="de-DE" w:eastAsia="de-DE"/>
        </w:rPr>
        <w:t xml:space="preserve">. </w:t>
      </w:r>
      <w:r w:rsidRPr="00304D8D">
        <w:rPr>
          <w:rFonts w:ascii="Arial" w:eastAsia="Times New Roman" w:hAnsi="Arial" w:cs="Arial"/>
          <w:lang w:val="de-DE" w:eastAsia="de-DE"/>
        </w:rPr>
        <w:t>Ferner machen wir Sie darauf aufmerksam, dass bei Neuanerkennungen und Re-Evaluationen (Leiterwechsel) in jedem Fall nur eine Einteilung im Anerkennungsstatus in Re-Evaluation möglich ist, bis eine Visitation stattgefunden hat.</w:t>
      </w:r>
    </w:p>
    <w:p w14:paraId="473FB49B" w14:textId="77777777" w:rsidR="00304D8D" w:rsidRPr="00304D8D" w:rsidRDefault="00304D8D" w:rsidP="00304D8D">
      <w:pPr>
        <w:spacing w:after="0"/>
        <w:rPr>
          <w:rFonts w:ascii="Arial" w:eastAsia="Times New Roman" w:hAnsi="Arial" w:cs="Arial"/>
          <w:lang w:val="de-DE" w:eastAsia="de-DE"/>
        </w:rPr>
      </w:pPr>
    </w:p>
    <w:p w14:paraId="473FB49C" w14:textId="77777777" w:rsidR="00304D8D" w:rsidRPr="00304D8D" w:rsidRDefault="00304D8D" w:rsidP="00304D8D">
      <w:pPr>
        <w:spacing w:after="0"/>
        <w:rPr>
          <w:rFonts w:ascii="Arial" w:eastAsia="Times New Roman" w:hAnsi="Arial" w:cs="Arial"/>
          <w:lang w:val="de-DE" w:eastAsia="de-DE"/>
        </w:rPr>
      </w:pPr>
      <w:r w:rsidRPr="00304D8D">
        <w:rPr>
          <w:rFonts w:ascii="Arial" w:eastAsia="Times New Roman" w:hAnsi="Arial" w:cs="Arial"/>
          <w:lang w:val="de-DE" w:eastAsia="de-DE"/>
        </w:rPr>
        <w:t xml:space="preserve">Pro Visitation ist mit Kosten von CHF </w:t>
      </w:r>
      <w:r w:rsidR="009E3434">
        <w:rPr>
          <w:rFonts w:ascii="Arial" w:eastAsia="Times New Roman" w:hAnsi="Arial" w:cs="Arial"/>
          <w:lang w:val="de-DE" w:eastAsia="de-DE"/>
        </w:rPr>
        <w:t>6 5</w:t>
      </w:r>
      <w:r w:rsidRPr="00304D8D">
        <w:rPr>
          <w:rFonts w:ascii="Arial" w:eastAsia="Times New Roman" w:hAnsi="Arial" w:cs="Arial"/>
          <w:lang w:val="de-DE" w:eastAsia="de-DE"/>
        </w:rPr>
        <w:t xml:space="preserve">00.- zu rechnen. Diese Ankündigung dient Ihrer Planung, damit Sie die entsprechenden Schritte bei der Aufstellung Ihres Budgets vornehmen können. Welche Weiterbildungsstätte wann visitiert wird, ist in erster Linie Sache der Fachgesellschaft. </w:t>
      </w:r>
    </w:p>
    <w:p w14:paraId="473FB49D" w14:textId="77777777" w:rsidR="00304D8D" w:rsidRPr="00304D8D" w:rsidRDefault="00304D8D" w:rsidP="00304D8D">
      <w:pPr>
        <w:tabs>
          <w:tab w:val="left" w:pos="-720"/>
          <w:tab w:val="left" w:pos="425"/>
        </w:tabs>
        <w:spacing w:after="0"/>
        <w:rPr>
          <w:rFonts w:ascii="Arial" w:eastAsia="Times New Roman" w:hAnsi="Arial" w:cs="Times New Roman"/>
          <w:lang w:val="de-DE" w:eastAsia="de-DE"/>
        </w:rPr>
      </w:pPr>
    </w:p>
    <w:p w14:paraId="473FB49E" w14:textId="77777777" w:rsidR="00304D8D" w:rsidRPr="00304D8D" w:rsidRDefault="00304D8D" w:rsidP="00304D8D">
      <w:pPr>
        <w:tabs>
          <w:tab w:val="left" w:pos="-720"/>
          <w:tab w:val="left" w:pos="425"/>
        </w:tabs>
        <w:spacing w:after="0"/>
        <w:rPr>
          <w:rFonts w:ascii="Arial" w:eastAsia="Times New Roman" w:hAnsi="Arial" w:cs="Times New Roman"/>
          <w:lang w:val="de-DE" w:eastAsia="de-DE"/>
        </w:rPr>
      </w:pPr>
    </w:p>
    <w:p w14:paraId="473FB49F" w14:textId="77777777" w:rsidR="00304D8D" w:rsidRPr="00304D8D" w:rsidRDefault="00304D8D" w:rsidP="00304D8D">
      <w:pPr>
        <w:tabs>
          <w:tab w:val="left" w:pos="2700"/>
          <w:tab w:val="left" w:pos="6480"/>
        </w:tabs>
        <w:spacing w:after="0"/>
        <w:rPr>
          <w:rFonts w:ascii="Arial" w:eastAsia="Times New Roman" w:hAnsi="Arial" w:cs="Arial"/>
          <w:lang w:val="de-DE" w:eastAsia="de-DE"/>
        </w:rPr>
      </w:pPr>
      <w:r w:rsidRPr="00304D8D">
        <w:rPr>
          <w:rFonts w:ascii="Arial" w:eastAsia="Times New Roman" w:hAnsi="Arial" w:cs="Arial"/>
          <w:lang w:val="de-DE" w:eastAsia="de-DE"/>
        </w:rPr>
        <w:t>Datum</w:t>
      </w:r>
      <w:r w:rsidRPr="00304D8D">
        <w:rPr>
          <w:rFonts w:ascii="Arial" w:eastAsia="Times New Roman" w:hAnsi="Arial" w:cs="Arial"/>
          <w:lang w:val="de-DE" w:eastAsia="de-DE"/>
        </w:rPr>
        <w:tab/>
        <w:t>Leiter der Weiterbildungsstätte</w:t>
      </w:r>
      <w:r w:rsidRPr="00304D8D">
        <w:rPr>
          <w:rFonts w:ascii="Arial" w:eastAsia="Times New Roman" w:hAnsi="Arial" w:cs="Arial"/>
          <w:lang w:val="de-DE" w:eastAsia="de-DE"/>
        </w:rPr>
        <w:tab/>
        <w:t>Vertreter der Spitaldirektion</w:t>
      </w:r>
    </w:p>
    <w:p w14:paraId="473FB4A0" w14:textId="77777777" w:rsidR="00304D8D" w:rsidRPr="00304D8D" w:rsidRDefault="00304D8D" w:rsidP="00304D8D">
      <w:pPr>
        <w:tabs>
          <w:tab w:val="left" w:pos="2977"/>
          <w:tab w:val="left" w:pos="6946"/>
        </w:tabs>
        <w:spacing w:after="0"/>
        <w:rPr>
          <w:rFonts w:ascii="Arial" w:eastAsia="Times New Roman" w:hAnsi="Arial" w:cs="Arial"/>
          <w:lang w:val="de-DE" w:eastAsia="de-DE"/>
        </w:rPr>
      </w:pPr>
    </w:p>
    <w:p w14:paraId="473FB4A1" w14:textId="77777777" w:rsidR="00304D8D" w:rsidRPr="00304D8D" w:rsidRDefault="00304D8D" w:rsidP="00304D8D">
      <w:pPr>
        <w:tabs>
          <w:tab w:val="left" w:pos="2700"/>
          <w:tab w:val="left" w:pos="6480"/>
        </w:tabs>
        <w:spacing w:after="0"/>
        <w:rPr>
          <w:rFonts w:ascii="Arial" w:eastAsia="Times New Roman" w:hAnsi="Arial" w:cs="Arial"/>
          <w:lang w:val="de-DE" w:eastAsia="de-DE"/>
        </w:rPr>
      </w:pPr>
      <w:r w:rsidRPr="00304D8D">
        <w:rPr>
          <w:rFonts w:ascii="Arial" w:eastAsia="Times New Roman" w:hAnsi="Arial" w:cs="Arial"/>
          <w:lang w:val="de-DE" w:eastAsia="de-DE"/>
        </w:rPr>
        <w:fldChar w:fldCharType="begin">
          <w:ffData>
            <w:name w:val="Text21"/>
            <w:enabled/>
            <w:calcOnExit w:val="0"/>
            <w:textInput>
              <w:type w:val="date"/>
            </w:textInput>
          </w:ffData>
        </w:fldChar>
      </w:r>
      <w:bookmarkStart w:id="24" w:name="Text21"/>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bookmarkEnd w:id="24"/>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22"/>
            <w:enabled/>
            <w:calcOnExit w:val="0"/>
            <w:textInput/>
          </w:ffData>
        </w:fldChar>
      </w:r>
      <w:bookmarkStart w:id="25" w:name="Text22"/>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bookmarkEnd w:id="25"/>
      <w:r w:rsidRPr="00304D8D">
        <w:rPr>
          <w:rFonts w:ascii="Arial" w:eastAsia="Times New Roman" w:hAnsi="Arial" w:cs="Arial"/>
          <w:lang w:val="de-DE" w:eastAsia="de-DE"/>
        </w:rPr>
        <w:tab/>
      </w:r>
      <w:r w:rsidRPr="00304D8D">
        <w:rPr>
          <w:rFonts w:ascii="Arial" w:eastAsia="Times New Roman" w:hAnsi="Arial" w:cs="Arial"/>
          <w:lang w:val="de-DE" w:eastAsia="de-DE"/>
        </w:rPr>
        <w:fldChar w:fldCharType="begin">
          <w:ffData>
            <w:name w:val="Text23"/>
            <w:enabled/>
            <w:calcOnExit w:val="0"/>
            <w:textInput/>
          </w:ffData>
        </w:fldChar>
      </w:r>
      <w:bookmarkStart w:id="26" w:name="Text23"/>
      <w:r w:rsidRPr="00304D8D">
        <w:rPr>
          <w:rFonts w:ascii="Arial" w:eastAsia="Times New Roman" w:hAnsi="Arial" w:cs="Arial"/>
          <w:lang w:val="de-DE" w:eastAsia="de-DE"/>
        </w:rPr>
        <w:instrText xml:space="preserve"> FORMTEXT </w:instrText>
      </w:r>
      <w:r w:rsidRPr="00304D8D">
        <w:rPr>
          <w:rFonts w:ascii="Arial" w:eastAsia="Times New Roman" w:hAnsi="Arial" w:cs="Arial"/>
          <w:lang w:val="de-DE" w:eastAsia="de-DE"/>
        </w:rPr>
      </w:r>
      <w:r w:rsidRPr="00304D8D">
        <w:rPr>
          <w:rFonts w:ascii="Arial" w:eastAsia="Times New Roman" w:hAnsi="Arial" w:cs="Arial"/>
          <w:lang w:val="de-DE" w:eastAsia="de-DE"/>
        </w:rPr>
        <w:fldChar w:fldCharType="separate"/>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noProof/>
          <w:lang w:val="de-DE" w:eastAsia="de-DE"/>
        </w:rPr>
        <w:t> </w:t>
      </w:r>
      <w:r w:rsidRPr="00304D8D">
        <w:rPr>
          <w:rFonts w:ascii="Arial" w:eastAsia="Times New Roman" w:hAnsi="Arial" w:cs="Arial"/>
          <w:lang w:val="de-DE" w:eastAsia="de-DE"/>
        </w:rPr>
        <w:fldChar w:fldCharType="end"/>
      </w:r>
      <w:bookmarkEnd w:id="26"/>
    </w:p>
    <w:p w14:paraId="473FB4A2" w14:textId="77777777" w:rsidR="00304D8D" w:rsidRPr="00304D8D" w:rsidRDefault="00304D8D" w:rsidP="00304D8D">
      <w:pPr>
        <w:tabs>
          <w:tab w:val="left" w:pos="-720"/>
          <w:tab w:val="left" w:pos="425"/>
          <w:tab w:val="left" w:pos="5103"/>
        </w:tabs>
        <w:spacing w:after="0"/>
        <w:rPr>
          <w:rFonts w:ascii="Arial" w:eastAsia="Times New Roman" w:hAnsi="Arial" w:cs="Times New Roman"/>
          <w:lang w:val="de-DE" w:eastAsia="de-DE"/>
        </w:rPr>
      </w:pPr>
    </w:p>
    <w:p w14:paraId="473FB4A3" w14:textId="77777777" w:rsidR="00304D8D" w:rsidRPr="00304D8D" w:rsidRDefault="00304D8D" w:rsidP="00304D8D">
      <w:pPr>
        <w:tabs>
          <w:tab w:val="left" w:pos="-720"/>
          <w:tab w:val="left" w:pos="425"/>
          <w:tab w:val="left" w:pos="5103"/>
        </w:tabs>
        <w:spacing w:after="0"/>
        <w:rPr>
          <w:rFonts w:ascii="Arial" w:eastAsia="Times New Roman" w:hAnsi="Arial" w:cs="Times New Roman"/>
          <w:lang w:val="de-DE" w:eastAsia="de-DE"/>
        </w:rPr>
      </w:pPr>
    </w:p>
    <w:p w14:paraId="473FB4A4" w14:textId="77777777" w:rsidR="00304D8D" w:rsidRPr="00304D8D" w:rsidRDefault="00304D8D" w:rsidP="00304D8D">
      <w:pPr>
        <w:tabs>
          <w:tab w:val="left" w:pos="-720"/>
          <w:tab w:val="left" w:pos="425"/>
          <w:tab w:val="left" w:pos="5103"/>
        </w:tabs>
        <w:spacing w:after="0"/>
        <w:rPr>
          <w:rFonts w:ascii="Arial" w:eastAsia="Times New Roman" w:hAnsi="Arial" w:cs="Times New Roman"/>
          <w:lang w:val="de-DE" w:eastAsia="de-DE"/>
        </w:rPr>
      </w:pPr>
    </w:p>
    <w:p w14:paraId="473FB4A5" w14:textId="77777777" w:rsidR="00304D8D" w:rsidRPr="00304D8D" w:rsidRDefault="00304D8D" w:rsidP="00304D8D">
      <w:pPr>
        <w:tabs>
          <w:tab w:val="left" w:pos="-720"/>
          <w:tab w:val="left" w:pos="425"/>
          <w:tab w:val="left" w:pos="5103"/>
        </w:tabs>
        <w:spacing w:after="0"/>
        <w:rPr>
          <w:rFonts w:ascii="Arial" w:eastAsia="Times New Roman" w:hAnsi="Arial" w:cs="Times New Roman"/>
          <w:lang w:val="de-DE" w:eastAsia="de-DE"/>
        </w:rPr>
      </w:pPr>
    </w:p>
    <w:p w14:paraId="473FB4A6" w14:textId="77777777" w:rsidR="00304D8D" w:rsidRPr="00304D8D" w:rsidRDefault="00304D8D" w:rsidP="00304D8D">
      <w:pPr>
        <w:tabs>
          <w:tab w:val="left" w:pos="-720"/>
          <w:tab w:val="left" w:pos="425"/>
          <w:tab w:val="left" w:pos="5103"/>
        </w:tabs>
        <w:spacing w:after="0"/>
        <w:rPr>
          <w:rFonts w:ascii="Arial" w:eastAsia="Times New Roman" w:hAnsi="Arial" w:cs="Times New Roman"/>
          <w:lang w:val="de-DE" w:eastAsia="de-DE"/>
        </w:rPr>
      </w:pPr>
    </w:p>
    <w:p w14:paraId="473FB4A7" w14:textId="77777777" w:rsidR="00304D8D" w:rsidRPr="00304D8D" w:rsidRDefault="00304D8D" w:rsidP="00304D8D">
      <w:pPr>
        <w:tabs>
          <w:tab w:val="left" w:pos="-720"/>
          <w:tab w:val="left" w:pos="425"/>
          <w:tab w:val="left" w:pos="5103"/>
        </w:tabs>
        <w:spacing w:after="0"/>
        <w:rPr>
          <w:rFonts w:ascii="Arial" w:eastAsia="Times New Roman" w:hAnsi="Arial" w:cs="Times New Roman"/>
          <w:lang w:val="de-DE" w:eastAsia="de-DE"/>
        </w:rPr>
      </w:pPr>
    </w:p>
    <w:p w14:paraId="473FB4A8" w14:textId="77777777" w:rsidR="00304D8D" w:rsidRPr="00304D8D" w:rsidRDefault="00304D8D" w:rsidP="00304D8D">
      <w:pPr>
        <w:tabs>
          <w:tab w:val="left" w:pos="-720"/>
          <w:tab w:val="left" w:pos="425"/>
          <w:tab w:val="left" w:pos="7797"/>
          <w:tab w:val="left" w:pos="8505"/>
        </w:tabs>
        <w:spacing w:after="0"/>
        <w:rPr>
          <w:rFonts w:ascii="Arial" w:eastAsia="Times New Roman" w:hAnsi="Arial" w:cs="Times New Roman"/>
          <w:lang w:val="de-DE" w:eastAsia="de-DE"/>
        </w:rPr>
      </w:pPr>
    </w:p>
    <w:p w14:paraId="473FB4A9" w14:textId="77777777" w:rsidR="00304D8D" w:rsidRPr="00304D8D" w:rsidRDefault="00304D8D" w:rsidP="00304D8D">
      <w:pPr>
        <w:tabs>
          <w:tab w:val="left" w:pos="-720"/>
          <w:tab w:val="left" w:pos="425"/>
          <w:tab w:val="left" w:pos="5103"/>
        </w:tabs>
        <w:spacing w:after="0"/>
        <w:rPr>
          <w:rFonts w:ascii="Arial" w:eastAsia="Times New Roman" w:hAnsi="Arial" w:cs="Times New Roman"/>
          <w:lang w:val="de-DE" w:eastAsia="de-DE"/>
        </w:rPr>
      </w:pPr>
    </w:p>
    <w:p w14:paraId="473FB4AA" w14:textId="77777777" w:rsidR="00304D8D" w:rsidRPr="00304D8D" w:rsidRDefault="00304D8D" w:rsidP="00304D8D">
      <w:pPr>
        <w:tabs>
          <w:tab w:val="left" w:pos="-720"/>
          <w:tab w:val="left" w:pos="425"/>
        </w:tabs>
        <w:spacing w:after="0"/>
        <w:rPr>
          <w:rFonts w:ascii="Arial" w:eastAsia="Times New Roman" w:hAnsi="Arial" w:cs="Times New Roman"/>
          <w:b/>
          <w:bCs/>
          <w:lang w:val="de-DE" w:eastAsia="de-DE"/>
        </w:rPr>
      </w:pPr>
      <w:r w:rsidRPr="00304D8D">
        <w:rPr>
          <w:rFonts w:ascii="Arial" w:eastAsia="Times New Roman" w:hAnsi="Arial" w:cs="Times New Roman"/>
          <w:b/>
          <w:bCs/>
          <w:lang w:val="de-DE" w:eastAsia="de-DE"/>
        </w:rPr>
        <w:t>Bitte beilegen:</w:t>
      </w:r>
    </w:p>
    <w:p w14:paraId="473FB4AB" w14:textId="77777777" w:rsidR="00304D8D" w:rsidRPr="00304D8D" w:rsidRDefault="00304D8D" w:rsidP="00304D8D">
      <w:pPr>
        <w:tabs>
          <w:tab w:val="left" w:pos="-720"/>
          <w:tab w:val="left" w:pos="425"/>
        </w:tabs>
        <w:spacing w:after="0"/>
        <w:rPr>
          <w:rFonts w:ascii="Arial" w:eastAsia="Times New Roman" w:hAnsi="Arial" w:cs="Times New Roman"/>
          <w:lang w:val="de-DE" w:eastAsia="de-DE"/>
        </w:rPr>
      </w:pPr>
      <w:r w:rsidRPr="00304D8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304D8D">
        <w:rPr>
          <w:rFonts w:ascii="Arial" w:eastAsia="Times New Roman" w:hAnsi="Arial" w:cs="Times New Roman"/>
          <w:lang w:val="de-DE" w:eastAsia="de-DE"/>
        </w:rPr>
        <w:instrText xml:space="preserve"> FORMCHECKBOX </w:instrText>
      </w:r>
      <w:r w:rsidR="007A0656">
        <w:rPr>
          <w:rFonts w:ascii="Arial" w:eastAsia="Times New Roman" w:hAnsi="Arial" w:cs="Times New Roman"/>
          <w:lang w:val="de-DE" w:eastAsia="de-DE"/>
        </w:rPr>
      </w:r>
      <w:r w:rsidR="007A0656">
        <w:rPr>
          <w:rFonts w:ascii="Arial" w:eastAsia="Times New Roman" w:hAnsi="Arial" w:cs="Times New Roman"/>
          <w:lang w:val="de-DE" w:eastAsia="de-DE"/>
        </w:rPr>
        <w:fldChar w:fldCharType="separate"/>
      </w:r>
      <w:r w:rsidRPr="00304D8D">
        <w:rPr>
          <w:rFonts w:ascii="Arial" w:eastAsia="Times New Roman" w:hAnsi="Arial" w:cs="Times New Roman"/>
          <w:lang w:val="de-DE" w:eastAsia="de-DE"/>
        </w:rPr>
        <w:fldChar w:fldCharType="end"/>
      </w:r>
      <w:r w:rsidRPr="00304D8D">
        <w:rPr>
          <w:rFonts w:ascii="Arial" w:eastAsia="Times New Roman" w:hAnsi="Arial" w:cs="Times New Roman"/>
          <w:lang w:val="de-DE" w:eastAsia="de-DE"/>
        </w:rPr>
        <w:tab/>
        <w:t xml:space="preserve">Leiter/Weiterbildungsverantwortlicher: Nachweis der absolvierten Fortbildungspflicht gemäss </w:t>
      </w:r>
    </w:p>
    <w:p w14:paraId="473FB4AC" w14:textId="77777777" w:rsidR="00304D8D" w:rsidRPr="00304D8D" w:rsidRDefault="00304D8D" w:rsidP="00304D8D">
      <w:pPr>
        <w:tabs>
          <w:tab w:val="left" w:pos="-720"/>
          <w:tab w:val="left" w:pos="425"/>
        </w:tabs>
        <w:spacing w:after="0"/>
        <w:rPr>
          <w:rFonts w:ascii="Arial" w:eastAsia="Times New Roman" w:hAnsi="Arial" w:cs="Times New Roman"/>
          <w:lang w:val="de-DE" w:eastAsia="de-DE"/>
        </w:rPr>
      </w:pPr>
      <w:r w:rsidRPr="00304D8D">
        <w:rPr>
          <w:rFonts w:ascii="Arial" w:eastAsia="Times New Roman" w:hAnsi="Arial" w:cs="Times New Roman"/>
          <w:lang w:val="de-DE" w:eastAsia="de-DE"/>
        </w:rPr>
        <w:tab/>
        <w:t>FBO = Kopie des Fortbildungsdiploms</w:t>
      </w:r>
    </w:p>
    <w:p w14:paraId="473FB4AD" w14:textId="77777777" w:rsidR="00304D8D" w:rsidRPr="00304D8D" w:rsidRDefault="00304D8D" w:rsidP="00304D8D">
      <w:pPr>
        <w:tabs>
          <w:tab w:val="left" w:pos="-720"/>
          <w:tab w:val="left" w:pos="425"/>
        </w:tabs>
        <w:spacing w:after="0"/>
        <w:rPr>
          <w:rFonts w:ascii="Arial" w:eastAsia="Times New Roman" w:hAnsi="Arial" w:cs="Times New Roman"/>
          <w:lang w:val="de-DE" w:eastAsia="de-DE"/>
        </w:rPr>
      </w:pPr>
      <w:r w:rsidRPr="00304D8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304D8D">
        <w:rPr>
          <w:rFonts w:ascii="Arial" w:eastAsia="Times New Roman" w:hAnsi="Arial" w:cs="Times New Roman"/>
          <w:lang w:val="de-DE" w:eastAsia="de-DE"/>
        </w:rPr>
        <w:instrText xml:space="preserve"> FORMCHECKBOX </w:instrText>
      </w:r>
      <w:r w:rsidR="007A0656">
        <w:rPr>
          <w:rFonts w:ascii="Arial" w:eastAsia="Times New Roman" w:hAnsi="Arial" w:cs="Times New Roman"/>
          <w:lang w:val="de-DE" w:eastAsia="de-DE"/>
        </w:rPr>
      </w:r>
      <w:r w:rsidR="007A0656">
        <w:rPr>
          <w:rFonts w:ascii="Arial" w:eastAsia="Times New Roman" w:hAnsi="Arial" w:cs="Times New Roman"/>
          <w:lang w:val="de-DE" w:eastAsia="de-DE"/>
        </w:rPr>
        <w:fldChar w:fldCharType="separate"/>
      </w:r>
      <w:r w:rsidRPr="00304D8D">
        <w:rPr>
          <w:rFonts w:ascii="Arial" w:eastAsia="Times New Roman" w:hAnsi="Arial" w:cs="Times New Roman"/>
          <w:lang w:val="de-DE" w:eastAsia="de-DE"/>
        </w:rPr>
        <w:fldChar w:fldCharType="end"/>
      </w:r>
      <w:r w:rsidRPr="00304D8D">
        <w:rPr>
          <w:rFonts w:ascii="Arial" w:eastAsia="Times New Roman" w:hAnsi="Arial" w:cs="Times New Roman"/>
          <w:lang w:val="de-DE" w:eastAsia="de-DE"/>
        </w:rPr>
        <w:tab/>
        <w:t>aktualisiertes Weiterbildungskonzept</w:t>
      </w:r>
    </w:p>
    <w:p w14:paraId="473FB4AE" w14:textId="77777777" w:rsidR="00304D8D" w:rsidRPr="00304D8D" w:rsidRDefault="00304D8D" w:rsidP="00304D8D">
      <w:pPr>
        <w:tabs>
          <w:tab w:val="left" w:pos="-720"/>
          <w:tab w:val="left" w:pos="425"/>
          <w:tab w:val="left" w:pos="5670"/>
        </w:tabs>
        <w:spacing w:after="0"/>
        <w:rPr>
          <w:rFonts w:ascii="Arial" w:eastAsia="Times New Roman" w:hAnsi="Arial" w:cs="Arial"/>
          <w:lang w:val="de-DE" w:eastAsia="de-DE"/>
        </w:rPr>
      </w:pPr>
    </w:p>
    <w:p w14:paraId="473FB4AF" w14:textId="77777777" w:rsidR="00304D8D" w:rsidRPr="00304D8D" w:rsidRDefault="00304D8D" w:rsidP="00304D8D">
      <w:pPr>
        <w:tabs>
          <w:tab w:val="left" w:pos="-720"/>
          <w:tab w:val="left" w:pos="425"/>
          <w:tab w:val="left" w:pos="5670"/>
        </w:tabs>
        <w:spacing w:after="0"/>
        <w:rPr>
          <w:rFonts w:ascii="Arial" w:eastAsia="Times New Roman" w:hAnsi="Arial" w:cs="Arial"/>
          <w:lang w:val="de-DE" w:eastAsia="de-DE"/>
        </w:rPr>
      </w:pPr>
    </w:p>
    <w:p w14:paraId="473FB4B0" w14:textId="77777777" w:rsidR="00304D8D" w:rsidRPr="00304D8D" w:rsidRDefault="00304D8D" w:rsidP="00304D8D">
      <w:pPr>
        <w:tabs>
          <w:tab w:val="left" w:pos="-720"/>
          <w:tab w:val="left" w:pos="425"/>
          <w:tab w:val="left" w:pos="5670"/>
        </w:tabs>
        <w:spacing w:after="0"/>
        <w:rPr>
          <w:rFonts w:ascii="Arial" w:eastAsia="Times New Roman" w:hAnsi="Arial" w:cs="Arial"/>
          <w:lang w:val="de-DE" w:eastAsia="de-DE"/>
        </w:rPr>
      </w:pPr>
    </w:p>
    <w:p w14:paraId="473FB4B1" w14:textId="77777777" w:rsidR="00304D8D" w:rsidRPr="00304D8D" w:rsidRDefault="00304D8D" w:rsidP="00304D8D">
      <w:pPr>
        <w:tabs>
          <w:tab w:val="left" w:pos="-720"/>
          <w:tab w:val="left" w:pos="425"/>
          <w:tab w:val="left" w:pos="5670"/>
        </w:tabs>
        <w:spacing w:after="0"/>
        <w:rPr>
          <w:rFonts w:ascii="Arial" w:eastAsia="Times New Roman" w:hAnsi="Arial" w:cs="Arial"/>
          <w:lang w:val="de-DE" w:eastAsia="de-DE"/>
        </w:rPr>
      </w:pPr>
    </w:p>
    <w:p w14:paraId="473FB4B2" w14:textId="3A6D4076" w:rsidR="00304D8D" w:rsidRPr="00304D8D" w:rsidRDefault="00304D8D" w:rsidP="00304D8D">
      <w:pPr>
        <w:tabs>
          <w:tab w:val="left" w:pos="-720"/>
          <w:tab w:val="left" w:pos="425"/>
          <w:tab w:val="left" w:pos="5670"/>
        </w:tabs>
        <w:spacing w:after="0"/>
        <w:rPr>
          <w:rFonts w:ascii="Arial" w:eastAsia="Times New Roman" w:hAnsi="Arial" w:cs="Arial"/>
          <w:sz w:val="18"/>
          <w:szCs w:val="18"/>
          <w:lang w:val="de-DE" w:eastAsia="de-DE"/>
        </w:rPr>
      </w:pPr>
      <w:r w:rsidRPr="00304D8D">
        <w:rPr>
          <w:rFonts w:ascii="Arial" w:eastAsia="Times New Roman" w:hAnsi="Arial" w:cs="Arial"/>
          <w:sz w:val="18"/>
          <w:szCs w:val="18"/>
          <w:lang w:val="de-DE" w:eastAsia="de-DE"/>
        </w:rPr>
        <w:t xml:space="preserve">Bern, </w:t>
      </w:r>
      <w:r w:rsidR="0013514C">
        <w:rPr>
          <w:rFonts w:ascii="Arial" w:eastAsia="Times New Roman" w:hAnsi="Arial" w:cs="Arial"/>
          <w:sz w:val="18"/>
          <w:szCs w:val="18"/>
          <w:lang w:val="de-DE" w:eastAsia="de-DE"/>
        </w:rPr>
        <w:t>10.2.2022</w:t>
      </w:r>
      <w:r w:rsidR="008D638C">
        <w:rPr>
          <w:rFonts w:ascii="Arial" w:eastAsia="Times New Roman" w:hAnsi="Arial" w:cs="Arial"/>
          <w:sz w:val="18"/>
          <w:szCs w:val="18"/>
          <w:lang w:val="de-DE" w:eastAsia="de-DE"/>
        </w:rPr>
        <w:t>/rj</w:t>
      </w:r>
    </w:p>
    <w:sectPr w:rsidR="00304D8D" w:rsidRPr="00304D8D" w:rsidSect="00A84934">
      <w:headerReference w:type="default" r:id="rId8"/>
      <w:footerReference w:type="default" r:id="rId9"/>
      <w:headerReference w:type="first" r:id="rId10"/>
      <w:footerReference w:type="first" r:id="rId11"/>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FB4B5" w14:textId="77777777" w:rsidR="00043161" w:rsidRDefault="00043161" w:rsidP="00E177D4">
      <w:pPr>
        <w:spacing w:after="0"/>
      </w:pPr>
      <w:r>
        <w:separator/>
      </w:r>
    </w:p>
  </w:endnote>
  <w:endnote w:type="continuationSeparator" w:id="0">
    <w:p w14:paraId="473FB4B6" w14:textId="77777777" w:rsidR="00043161" w:rsidRDefault="00043161"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B4B8" w14:textId="12290414" w:rsidR="00E2560A" w:rsidRPr="00847F74" w:rsidRDefault="00E2560A"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xml:space="preserve">|  </w:t>
    </w:r>
    <w:r w:rsidR="00BE5C6A">
      <w:rPr>
        <w:rFonts w:ascii="Arial" w:eastAsia="Times New Roman" w:hAnsi="Arial" w:cs="Times New Roman"/>
        <w:color w:val="3C5587"/>
        <w:sz w:val="15"/>
        <w:szCs w:val="15"/>
        <w:lang w:val="de-DE" w:eastAsia="zh-CN"/>
      </w:rPr>
      <w:t>info@siwf</w:t>
    </w:r>
    <w:r w:rsidRPr="009A3199">
      <w:rPr>
        <w:rFonts w:ascii="Arial" w:eastAsia="Times New Roman" w:hAnsi="Arial" w:cs="Times New Roman"/>
        <w:color w:val="3C5587"/>
        <w:sz w:val="15"/>
        <w:szCs w:val="15"/>
        <w:lang w:val="de-DE" w:eastAsia="zh-CN"/>
      </w:rPr>
      <w:t>.ch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8C3E45">
      <w:rPr>
        <w:rFonts w:ascii="Arial" w:hAnsi="Arial"/>
        <w:noProof/>
        <w:color w:val="3C5587" w:themeColor="accent1"/>
        <w:sz w:val="15"/>
        <w:szCs w:val="15"/>
        <w:lang w:val="fr-CH"/>
      </w:rPr>
      <w:t>6</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8C3E45">
      <w:rPr>
        <w:rFonts w:ascii="Arial" w:hAnsi="Arial"/>
        <w:noProof/>
        <w:color w:val="3C5587" w:themeColor="accent1"/>
        <w:sz w:val="15"/>
        <w:szCs w:val="15"/>
        <w:lang w:val="fr-CH"/>
      </w:rPr>
      <w:t>6</w:t>
    </w:r>
    <w:r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A12A" w14:textId="77777777" w:rsidR="00074B9E" w:rsidRPr="0077181A" w:rsidRDefault="00074B9E" w:rsidP="00074B9E">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suisse pour la formation médicale postgraduée et continue</w:t>
    </w:r>
  </w:p>
  <w:p w14:paraId="473FB4BF" w14:textId="3010EFD0" w:rsidR="00E2560A" w:rsidRPr="0013514C" w:rsidRDefault="00074B9E" w:rsidP="0013514C">
    <w:pPr>
      <w:tabs>
        <w:tab w:val="center" w:pos="4536"/>
        <w:tab w:val="right" w:pos="9072"/>
      </w:tabs>
      <w:spacing w:after="0"/>
      <w:rPr>
        <w:rFonts w:ascii="Arial" w:eastAsia="Arial" w:hAnsi="Arial" w:cs="Times New Roman"/>
        <w:sz w:val="18"/>
      </w:rPr>
    </w:pPr>
    <w:r w:rsidRPr="0077181A">
      <w:rPr>
        <w:rFonts w:ascii="Arial" w:eastAsia="Arial" w:hAnsi="Arial" w:cs="Times New Roman"/>
        <w:color w:val="3C5587"/>
        <w:spacing w:val="3"/>
        <w:sz w:val="15"/>
        <w:szCs w:val="15"/>
      </w:rPr>
      <w:t xml:space="preserve">FMH  |  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FB4B3" w14:textId="77777777" w:rsidR="00043161" w:rsidRDefault="00043161" w:rsidP="00E177D4">
      <w:pPr>
        <w:spacing w:after="0"/>
      </w:pPr>
      <w:r>
        <w:separator/>
      </w:r>
    </w:p>
  </w:footnote>
  <w:footnote w:type="continuationSeparator" w:id="0">
    <w:p w14:paraId="473FB4B4" w14:textId="77777777" w:rsidR="00043161" w:rsidRDefault="00043161"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B4B7" w14:textId="77777777" w:rsidR="00E2560A" w:rsidRDefault="00E2560A" w:rsidP="00260F69">
    <w:pPr>
      <w:pStyle w:val="Kopfzeile"/>
    </w:pPr>
    <w:r>
      <w:t>Geriatrie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E2560A" w14:paraId="473FB4BC" w14:textId="77777777" w:rsidTr="00805D6C">
      <w:trPr>
        <w:trHeight w:val="1421"/>
      </w:trPr>
      <w:tc>
        <w:tcPr>
          <w:tcW w:w="3307" w:type="dxa"/>
        </w:tcPr>
        <w:p w14:paraId="473FB4B9" w14:textId="77777777" w:rsidR="00E2560A" w:rsidRDefault="00E2560A" w:rsidP="00805D6C">
          <w:pPr>
            <w:pStyle w:val="Kopfzeile"/>
            <w:spacing w:after="1080"/>
          </w:pPr>
          <w:r>
            <w:rPr>
              <w:noProof/>
              <w:lang w:eastAsia="de-CH"/>
            </w:rPr>
            <w:drawing>
              <wp:anchor distT="0" distB="0" distL="114300" distR="114300" simplePos="0" relativeHeight="251659264" behindDoc="0" locked="0" layoutInCell="1" allowOverlap="1" wp14:anchorId="473FB4C0" wp14:editId="473FB4C1">
                <wp:simplePos x="0" y="0"/>
                <wp:positionH relativeFrom="column">
                  <wp:posOffset>46388</wp:posOffset>
                </wp:positionH>
                <wp:positionV relativeFrom="paragraph">
                  <wp:posOffset>38601</wp:posOffset>
                </wp:positionV>
                <wp:extent cx="1968500" cy="825500"/>
                <wp:effectExtent l="0" t="0" r="0" b="0"/>
                <wp:wrapNone/>
                <wp:docPr id="1"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rto="http://schemas.microsoft.com/office/word/2006/arto"/>
                          </a:ext>
                        </a:extLst>
                      </pic:spPr>
                    </pic:pic>
                  </a:graphicData>
                </a:graphic>
                <wp14:sizeRelH relativeFrom="page">
                  <wp14:pctWidth>0</wp14:pctWidth>
                </wp14:sizeRelH>
                <wp14:sizeRelV relativeFrom="page">
                  <wp14:pctHeight>0</wp14:pctHeight>
                </wp14:sizeRelV>
              </wp:anchor>
            </w:drawing>
          </w:r>
        </w:p>
      </w:tc>
      <w:tc>
        <w:tcPr>
          <w:tcW w:w="3307" w:type="dxa"/>
        </w:tcPr>
        <w:p w14:paraId="473FB4BA" w14:textId="77777777" w:rsidR="00E2560A" w:rsidRDefault="00E2560A" w:rsidP="00805D6C">
          <w:pPr>
            <w:pStyle w:val="Kopfzeile"/>
            <w:spacing w:after="1080"/>
          </w:pPr>
        </w:p>
      </w:tc>
      <w:tc>
        <w:tcPr>
          <w:tcW w:w="3451" w:type="dxa"/>
        </w:tcPr>
        <w:p w14:paraId="473FB4BB" w14:textId="77777777" w:rsidR="00E2560A" w:rsidRDefault="00E2560A" w:rsidP="00805D6C">
          <w:pPr>
            <w:pStyle w:val="Kopfzeile"/>
            <w:spacing w:after="1080"/>
          </w:pPr>
        </w:p>
      </w:tc>
    </w:tr>
  </w:tbl>
  <w:p w14:paraId="473FB4BD" w14:textId="77777777" w:rsidR="00E2560A" w:rsidRPr="009D3100" w:rsidRDefault="00E2560A"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F85BC7"/>
    <w:multiLevelType w:val="hybridMultilevel"/>
    <w:tmpl w:val="87B6F2FA"/>
    <w:lvl w:ilvl="0" w:tplc="2150745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E6828CD"/>
    <w:multiLevelType w:val="hybridMultilevel"/>
    <w:tmpl w:val="BBE4A8BA"/>
    <w:lvl w:ilvl="0" w:tplc="8CA4E55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4E7F3241"/>
    <w:multiLevelType w:val="multilevel"/>
    <w:tmpl w:val="3632A744"/>
    <w:numStyleLink w:val="FMHAufzhlunggegliedertauf3EbenenAltA"/>
  </w:abstractNum>
  <w:abstractNum w:abstractNumId="17"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7610C0"/>
    <w:multiLevelType w:val="multilevel"/>
    <w:tmpl w:val="5C6614D2"/>
    <w:numStyleLink w:val="FMHNummerierunggegliedertauf3EbenenAltN"/>
  </w:abstractNum>
  <w:abstractNum w:abstractNumId="21"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427FC0"/>
    <w:multiLevelType w:val="multilevel"/>
    <w:tmpl w:val="3632A744"/>
    <w:numStyleLink w:val="FMHAufzhlunggegliedertauf3EbenenAltA"/>
  </w:abstractNum>
  <w:abstractNum w:abstractNumId="23"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712E5C"/>
    <w:multiLevelType w:val="multilevel"/>
    <w:tmpl w:val="5C6614D2"/>
    <w:numStyleLink w:val="FMHNummerierunggegliedertauf3EbenenAltN"/>
  </w:abstractNum>
  <w:abstractNum w:abstractNumId="26"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6"/>
  </w:num>
  <w:num w:numId="3">
    <w:abstractNumId w:val="15"/>
  </w:num>
  <w:num w:numId="4">
    <w:abstractNumId w:val="5"/>
  </w:num>
  <w:num w:numId="5">
    <w:abstractNumId w:val="15"/>
  </w:num>
  <w:num w:numId="6">
    <w:abstractNumId w:val="23"/>
  </w:num>
  <w:num w:numId="7">
    <w:abstractNumId w:val="7"/>
  </w:num>
  <w:num w:numId="8">
    <w:abstractNumId w:val="2"/>
  </w:num>
  <w:num w:numId="9">
    <w:abstractNumId w:val="25"/>
  </w:num>
  <w:num w:numId="10">
    <w:abstractNumId w:val="20"/>
  </w:num>
  <w:num w:numId="11">
    <w:abstractNumId w:val="3"/>
  </w:num>
  <w:num w:numId="12">
    <w:abstractNumId w:val="6"/>
  </w:num>
  <w:num w:numId="13">
    <w:abstractNumId w:val="14"/>
  </w:num>
  <w:num w:numId="14">
    <w:abstractNumId w:val="12"/>
  </w:num>
  <w:num w:numId="15">
    <w:abstractNumId w:val="22"/>
  </w:num>
  <w:num w:numId="16">
    <w:abstractNumId w:val="16"/>
  </w:num>
  <w:num w:numId="17">
    <w:abstractNumId w:val="11"/>
  </w:num>
  <w:num w:numId="18">
    <w:abstractNumId w:val="1"/>
  </w:num>
  <w:num w:numId="19">
    <w:abstractNumId w:val="19"/>
  </w:num>
  <w:num w:numId="20">
    <w:abstractNumId w:val="13"/>
  </w:num>
  <w:num w:numId="21">
    <w:abstractNumId w:val="10"/>
  </w:num>
  <w:num w:numId="22">
    <w:abstractNumId w:val="17"/>
  </w:num>
  <w:num w:numId="23">
    <w:abstractNumId w:val="24"/>
  </w:num>
  <w:num w:numId="24">
    <w:abstractNumId w:val="18"/>
  </w:num>
  <w:num w:numId="25">
    <w:abstractNumId w:val="21"/>
  </w:num>
  <w:num w:numId="26">
    <w:abstractNumId w:val="0"/>
  </w:num>
  <w:num w:numId="27">
    <w:abstractNumId w:val="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zEUBhcG+4P34D78fGg6b9SPwLvCyweC/ZsWZa1vPrRTNbN0rHHNWedcbQO+TK00lKkQJtC154of36LwXGSdGVA==" w:salt="wNrKvMAcGVBMJCfQRERLsw=="/>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23006"/>
    <w:rsid w:val="00035001"/>
    <w:rsid w:val="000368C5"/>
    <w:rsid w:val="00043161"/>
    <w:rsid w:val="000509D1"/>
    <w:rsid w:val="00074B9E"/>
    <w:rsid w:val="000A5829"/>
    <w:rsid w:val="00107143"/>
    <w:rsid w:val="0012615E"/>
    <w:rsid w:val="0013514C"/>
    <w:rsid w:val="001712DD"/>
    <w:rsid w:val="001C1002"/>
    <w:rsid w:val="00232C9F"/>
    <w:rsid w:val="00253F0B"/>
    <w:rsid w:val="00260F69"/>
    <w:rsid w:val="002D53FD"/>
    <w:rsid w:val="002D6604"/>
    <w:rsid w:val="00304D8D"/>
    <w:rsid w:val="00321F80"/>
    <w:rsid w:val="00324350"/>
    <w:rsid w:val="00376100"/>
    <w:rsid w:val="003A34FC"/>
    <w:rsid w:val="003A4B62"/>
    <w:rsid w:val="003A4C84"/>
    <w:rsid w:val="003B67CB"/>
    <w:rsid w:val="003C4327"/>
    <w:rsid w:val="003C4580"/>
    <w:rsid w:val="003D69F9"/>
    <w:rsid w:val="003E23F0"/>
    <w:rsid w:val="00446AA6"/>
    <w:rsid w:val="004820B8"/>
    <w:rsid w:val="004821AF"/>
    <w:rsid w:val="00494E49"/>
    <w:rsid w:val="004D2768"/>
    <w:rsid w:val="004E6C12"/>
    <w:rsid w:val="004E7818"/>
    <w:rsid w:val="00524E59"/>
    <w:rsid w:val="00545053"/>
    <w:rsid w:val="00557A62"/>
    <w:rsid w:val="005E266E"/>
    <w:rsid w:val="005E3986"/>
    <w:rsid w:val="005F0F50"/>
    <w:rsid w:val="00617472"/>
    <w:rsid w:val="006659F7"/>
    <w:rsid w:val="0066630D"/>
    <w:rsid w:val="006A1EE0"/>
    <w:rsid w:val="006B4852"/>
    <w:rsid w:val="006D67C3"/>
    <w:rsid w:val="006F16AE"/>
    <w:rsid w:val="007273D2"/>
    <w:rsid w:val="0077171B"/>
    <w:rsid w:val="00780D40"/>
    <w:rsid w:val="00785690"/>
    <w:rsid w:val="00797D5F"/>
    <w:rsid w:val="007A0656"/>
    <w:rsid w:val="00805D6C"/>
    <w:rsid w:val="00807896"/>
    <w:rsid w:val="00837073"/>
    <w:rsid w:val="008449D2"/>
    <w:rsid w:val="00847F74"/>
    <w:rsid w:val="00851E49"/>
    <w:rsid w:val="0089095F"/>
    <w:rsid w:val="0089663A"/>
    <w:rsid w:val="008C073A"/>
    <w:rsid w:val="008C3E45"/>
    <w:rsid w:val="008D638C"/>
    <w:rsid w:val="0090655B"/>
    <w:rsid w:val="0097452E"/>
    <w:rsid w:val="00983371"/>
    <w:rsid w:val="009A0286"/>
    <w:rsid w:val="009A2F57"/>
    <w:rsid w:val="009A3199"/>
    <w:rsid w:val="009B4ECD"/>
    <w:rsid w:val="009C3B70"/>
    <w:rsid w:val="009D3100"/>
    <w:rsid w:val="009E3434"/>
    <w:rsid w:val="009F3701"/>
    <w:rsid w:val="009F3F3C"/>
    <w:rsid w:val="00A45CF8"/>
    <w:rsid w:val="00A5430C"/>
    <w:rsid w:val="00A56EB6"/>
    <w:rsid w:val="00A84934"/>
    <w:rsid w:val="00A855A0"/>
    <w:rsid w:val="00AB3B2D"/>
    <w:rsid w:val="00AD01BA"/>
    <w:rsid w:val="00AF5218"/>
    <w:rsid w:val="00B06DA3"/>
    <w:rsid w:val="00B106A2"/>
    <w:rsid w:val="00B224FE"/>
    <w:rsid w:val="00B46C91"/>
    <w:rsid w:val="00B73454"/>
    <w:rsid w:val="00B74B9E"/>
    <w:rsid w:val="00BD0B58"/>
    <w:rsid w:val="00BE5C6A"/>
    <w:rsid w:val="00C076B8"/>
    <w:rsid w:val="00C33337"/>
    <w:rsid w:val="00C37F69"/>
    <w:rsid w:val="00C52425"/>
    <w:rsid w:val="00C84483"/>
    <w:rsid w:val="00CC1EDE"/>
    <w:rsid w:val="00CD75A6"/>
    <w:rsid w:val="00CD79C8"/>
    <w:rsid w:val="00CE0E41"/>
    <w:rsid w:val="00D070FD"/>
    <w:rsid w:val="00D30D0F"/>
    <w:rsid w:val="00D47038"/>
    <w:rsid w:val="00D61D2B"/>
    <w:rsid w:val="00D76924"/>
    <w:rsid w:val="00E177D4"/>
    <w:rsid w:val="00E21557"/>
    <w:rsid w:val="00E2560A"/>
    <w:rsid w:val="00E36C7F"/>
    <w:rsid w:val="00E66B2B"/>
    <w:rsid w:val="00E67E4B"/>
    <w:rsid w:val="00ED42C8"/>
    <w:rsid w:val="00F51501"/>
    <w:rsid w:val="00F516A0"/>
    <w:rsid w:val="00F61ADF"/>
    <w:rsid w:val="00F66E0E"/>
    <w:rsid w:val="00F72F8C"/>
    <w:rsid w:val="00FB75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3FB3DD"/>
  <w15:docId w15:val="{DB134204-B070-45FD-823B-664116CC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837073"/>
  </w:style>
  <w:style w:type="table" w:customStyle="1" w:styleId="Tabellenraster1">
    <w:name w:val="Tabellenraster1"/>
    <w:basedOn w:val="NormaleTabelle"/>
    <w:next w:val="Tabellenraster"/>
    <w:rsid w:val="00837073"/>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837073"/>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837073"/>
    <w:rPr>
      <w:rFonts w:ascii="Arial" w:eastAsia="Times New Roman" w:hAnsi="Arial" w:cs="Times New Roman"/>
      <w:b/>
      <w:sz w:val="24"/>
      <w:szCs w:val="20"/>
      <w:lang w:val="de-DE" w:eastAsia="de-DE"/>
    </w:rPr>
  </w:style>
  <w:style w:type="paragraph" w:styleId="Textkrper">
    <w:name w:val="Body Text"/>
    <w:basedOn w:val="Standard"/>
    <w:link w:val="TextkrperZchn"/>
    <w:rsid w:val="00837073"/>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837073"/>
    <w:rPr>
      <w:rFonts w:ascii="Verdana" w:eastAsia="Times New Roman" w:hAnsi="Verdana" w:cs="Times New Roman"/>
      <w:lang w:val="de-DE" w:eastAsia="de-DE"/>
    </w:rPr>
  </w:style>
  <w:style w:type="paragraph" w:styleId="Textkrper2">
    <w:name w:val="Body Text 2"/>
    <w:basedOn w:val="Standard"/>
    <w:link w:val="Textkrper2Zchn"/>
    <w:rsid w:val="00837073"/>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837073"/>
    <w:rPr>
      <w:rFonts w:ascii="Verdana" w:eastAsia="Times New Roman" w:hAnsi="Verdana" w:cs="Times New Roman"/>
      <w:lang w:val="de-DE" w:eastAsia="de-DE"/>
    </w:rPr>
  </w:style>
  <w:style w:type="character" w:styleId="BesuchterLink">
    <w:name w:val="FollowedHyperlink"/>
    <w:rsid w:val="00837073"/>
    <w:rPr>
      <w:color w:val="800080"/>
      <w:u w:val="single"/>
    </w:rPr>
  </w:style>
  <w:style w:type="paragraph" w:customStyle="1" w:styleId="Default">
    <w:name w:val="Default"/>
    <w:rsid w:val="00837073"/>
    <w:pPr>
      <w:autoSpaceDE w:val="0"/>
      <w:autoSpaceDN w:val="0"/>
      <w:adjustRightInd w:val="0"/>
      <w:spacing w:after="0"/>
    </w:pPr>
    <w:rPr>
      <w:rFonts w:ascii="Arial" w:eastAsia="Times New Roman" w:hAnsi="Arial" w:cs="Arial"/>
      <w:color w:val="000000"/>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830643">
      <w:bodyDiv w:val="1"/>
      <w:marLeft w:val="0"/>
      <w:marRight w:val="0"/>
      <w:marTop w:val="0"/>
      <w:marBottom w:val="0"/>
      <w:divBdr>
        <w:top w:val="none" w:sz="0" w:space="0" w:color="auto"/>
        <w:left w:val="none" w:sz="0" w:space="0" w:color="auto"/>
        <w:bottom w:val="none" w:sz="0" w:space="0" w:color="auto"/>
        <w:right w:val="none" w:sz="0" w:space="0" w:color="auto"/>
      </w:divBdr>
    </w:div>
    <w:div w:id="204354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14481-9171-4CC3-8A40-DAB0FD5ED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Leer_mit_Logo_DE.dotx</Template>
  <TotalTime>0</TotalTime>
  <Pages>6</Pages>
  <Words>1721</Words>
  <Characters>9812</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59</cp:revision>
  <dcterms:created xsi:type="dcterms:W3CDTF">2015-11-27T22:26:00Z</dcterms:created>
  <dcterms:modified xsi:type="dcterms:W3CDTF">2022-02-10T10:29:00Z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