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A8" w:rsidRPr="002B58DE" w:rsidRDefault="00AB0CA8" w:rsidP="00AB0CA8">
      <w:pPr>
        <w:spacing w:after="0"/>
        <w:rPr>
          <w:rFonts w:ascii="Arial" w:eastAsia="Times New Roman" w:hAnsi="Arial" w:cs="Arial"/>
          <w:b/>
          <w:sz w:val="36"/>
          <w:szCs w:val="36"/>
          <w:lang w:val="fr-FR" w:eastAsia="de-DE"/>
        </w:rPr>
      </w:pPr>
      <w:r w:rsidRPr="002B58DE">
        <w:rPr>
          <w:rFonts w:ascii="Arial" w:eastAsia="Times New Roman" w:hAnsi="Arial" w:cs="Arial"/>
          <w:b/>
          <w:sz w:val="36"/>
          <w:szCs w:val="36"/>
          <w:lang w:val="fr-FR" w:eastAsia="de-DE"/>
        </w:rPr>
        <w:t>Reconnaissance du formateur en cabinet médical</w:t>
      </w:r>
    </w:p>
    <w:p w:rsidR="00AB0CA8" w:rsidRPr="002B58DE" w:rsidRDefault="00AB0CA8" w:rsidP="00AB0CA8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6"/>
          <w:szCs w:val="6"/>
          <w:lang w:val="fr-FR" w:eastAsia="de-DE"/>
        </w:rPr>
      </w:pPr>
    </w:p>
    <w:p w:rsidR="00AB0CA8" w:rsidRPr="002B58DE" w:rsidRDefault="00AB0CA8" w:rsidP="00AB0CA8">
      <w:pPr>
        <w:spacing w:after="0"/>
        <w:rPr>
          <w:rFonts w:ascii="Arial" w:eastAsia="Times New Roman" w:hAnsi="Arial" w:cs="Arial"/>
          <w:sz w:val="36"/>
          <w:szCs w:val="36"/>
          <w:lang w:val="fr-FR" w:eastAsia="de-DE"/>
        </w:rPr>
      </w:pPr>
    </w:p>
    <w:p w:rsidR="00AB0CA8" w:rsidRPr="002B58DE" w:rsidRDefault="00B92A39" w:rsidP="00AB0CA8">
      <w:pPr>
        <w:spacing w:after="0"/>
        <w:rPr>
          <w:rFonts w:ascii="Arial" w:eastAsia="Times New Roman" w:hAnsi="Arial" w:cs="Arial"/>
          <w:b/>
          <w:sz w:val="30"/>
          <w:szCs w:val="30"/>
          <w:lang w:val="fr-FR" w:eastAsia="de-DE"/>
        </w:rPr>
      </w:pPr>
      <w:r w:rsidRPr="002B58DE">
        <w:rPr>
          <w:rFonts w:ascii="Arial" w:eastAsia="Times New Roman" w:hAnsi="Arial" w:cs="Arial"/>
          <w:b/>
          <w:sz w:val="30"/>
          <w:szCs w:val="30"/>
          <w:lang w:val="fr-FR" w:eastAsia="de-DE"/>
        </w:rPr>
        <w:t>Gériatrie</w:t>
      </w:r>
    </w:p>
    <w:p w:rsidR="00AB0CA8" w:rsidRPr="002B58DE" w:rsidRDefault="00AB0CA8" w:rsidP="00AB0CA8">
      <w:pPr>
        <w:spacing w:after="0"/>
        <w:rPr>
          <w:rFonts w:ascii="Arial" w:eastAsia="Times New Roman" w:hAnsi="Arial" w:cs="Arial"/>
          <w:sz w:val="30"/>
          <w:szCs w:val="30"/>
          <w:lang w:val="fr-FR" w:eastAsia="de-DE"/>
        </w:rPr>
      </w:pPr>
    </w:p>
    <w:p w:rsidR="00AB0CA8" w:rsidRPr="002B58DE" w:rsidRDefault="00AB0CA8" w:rsidP="00AB0CA8">
      <w:pPr>
        <w:spacing w:after="0"/>
        <w:rPr>
          <w:rFonts w:ascii="Arial" w:eastAsia="Times New Roman" w:hAnsi="Arial" w:cs="Arial"/>
          <w:sz w:val="30"/>
          <w:szCs w:val="30"/>
          <w:lang w:val="fr-FR" w:eastAsia="de-DE"/>
        </w:rPr>
      </w:pPr>
    </w:p>
    <w:bookmarkStart w:id="0" w:name="Text24"/>
    <w:p w:rsidR="00AB0CA8" w:rsidRPr="002B58DE" w:rsidRDefault="00AB0CA8" w:rsidP="00AB0CA8">
      <w:pPr>
        <w:tabs>
          <w:tab w:val="left" w:pos="2410"/>
        </w:tabs>
        <w:spacing w:after="0"/>
        <w:rPr>
          <w:rFonts w:ascii="Arial" w:eastAsia="Times New Roman" w:hAnsi="Arial" w:cs="Times New Roman"/>
          <w:sz w:val="30"/>
          <w:szCs w:val="30"/>
          <w:lang w:val="fr-FR" w:eastAsia="de-DE"/>
        </w:rPr>
      </w:pPr>
      <w:r w:rsidRPr="002B58DE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B58DE">
        <w:rPr>
          <w:rFonts w:ascii="Arial" w:eastAsia="Times New Roman" w:hAnsi="Arial" w:cs="Times New Roman"/>
          <w:lang w:val="fr-FR" w:eastAsia="de-DE"/>
        </w:rPr>
        <w:instrText xml:space="preserve"> FORMCHECKBOX </w:instrText>
      </w:r>
      <w:r w:rsidR="006C41C0">
        <w:rPr>
          <w:rFonts w:ascii="Arial" w:eastAsia="Times New Roman" w:hAnsi="Arial" w:cs="Times New Roman"/>
          <w:lang w:val="fr-FR" w:eastAsia="de-DE"/>
        </w:rPr>
      </w:r>
      <w:r w:rsidR="006C41C0">
        <w:rPr>
          <w:rFonts w:ascii="Arial" w:eastAsia="Times New Roman" w:hAnsi="Arial" w:cs="Times New Roman"/>
          <w:lang w:val="fr-FR" w:eastAsia="de-DE"/>
        </w:rPr>
        <w:fldChar w:fldCharType="separate"/>
      </w:r>
      <w:r w:rsidRPr="002B58DE">
        <w:rPr>
          <w:rFonts w:ascii="Arial" w:eastAsia="Times New Roman" w:hAnsi="Arial" w:cs="Times New Roman"/>
          <w:lang w:val="fr-FR" w:eastAsia="de-DE"/>
        </w:rPr>
        <w:fldChar w:fldCharType="end"/>
      </w:r>
      <w:r w:rsidRPr="002B58DE">
        <w:rPr>
          <w:rFonts w:ascii="Arial" w:eastAsia="Times New Roman" w:hAnsi="Arial" w:cs="Times New Roman"/>
          <w:sz w:val="30"/>
          <w:szCs w:val="30"/>
          <w:lang w:val="fr-FR" w:eastAsia="de-DE"/>
        </w:rPr>
        <w:t xml:space="preserve"> Demande de reconnaissance </w:t>
      </w:r>
    </w:p>
    <w:p w:rsidR="00AB0CA8" w:rsidRPr="002B58DE" w:rsidRDefault="00AB0CA8" w:rsidP="00AB0CA8">
      <w:pPr>
        <w:spacing w:after="0"/>
        <w:rPr>
          <w:rFonts w:ascii="Arial" w:eastAsia="Times New Roman" w:hAnsi="Arial" w:cs="Times New Roman"/>
          <w:sz w:val="30"/>
          <w:szCs w:val="30"/>
          <w:lang w:val="fr-FR" w:eastAsia="de-DE"/>
        </w:rPr>
      </w:pPr>
    </w:p>
    <w:p w:rsidR="00AB0CA8" w:rsidRPr="002B58DE" w:rsidRDefault="00AB0CA8" w:rsidP="00AB0CA8">
      <w:pPr>
        <w:spacing w:after="0"/>
        <w:rPr>
          <w:rFonts w:ascii="Arial" w:eastAsia="Times New Roman" w:hAnsi="Arial" w:cs="Times New Roman"/>
          <w:sz w:val="30"/>
          <w:szCs w:val="30"/>
          <w:lang w:val="fr-FR" w:eastAsia="de-DE"/>
        </w:rPr>
      </w:pPr>
      <w:r w:rsidRPr="002B58DE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B58DE">
        <w:rPr>
          <w:rFonts w:ascii="Arial" w:eastAsia="Times New Roman" w:hAnsi="Arial" w:cs="Times New Roman"/>
          <w:lang w:val="fr-FR" w:eastAsia="de-DE"/>
        </w:rPr>
        <w:instrText xml:space="preserve"> FORMCHECKBOX </w:instrText>
      </w:r>
      <w:r w:rsidR="006C41C0">
        <w:rPr>
          <w:rFonts w:ascii="Arial" w:eastAsia="Times New Roman" w:hAnsi="Arial" w:cs="Times New Roman"/>
          <w:lang w:val="fr-FR" w:eastAsia="de-DE"/>
        </w:rPr>
      </w:r>
      <w:r w:rsidR="006C41C0">
        <w:rPr>
          <w:rFonts w:ascii="Arial" w:eastAsia="Times New Roman" w:hAnsi="Arial" w:cs="Times New Roman"/>
          <w:lang w:val="fr-FR" w:eastAsia="de-DE"/>
        </w:rPr>
        <w:fldChar w:fldCharType="separate"/>
      </w:r>
      <w:r w:rsidRPr="002B58DE">
        <w:rPr>
          <w:rFonts w:ascii="Arial" w:eastAsia="Times New Roman" w:hAnsi="Arial" w:cs="Times New Roman"/>
          <w:lang w:val="fr-FR" w:eastAsia="de-DE"/>
        </w:rPr>
        <w:fldChar w:fldCharType="end"/>
      </w:r>
      <w:r w:rsidRPr="002B58DE">
        <w:rPr>
          <w:rFonts w:ascii="Arial" w:eastAsia="Times New Roman" w:hAnsi="Arial" w:cs="Times New Roman"/>
          <w:sz w:val="30"/>
          <w:szCs w:val="30"/>
          <w:lang w:val="fr-FR" w:eastAsia="de-DE"/>
        </w:rPr>
        <w:t xml:space="preserve"> </w:t>
      </w:r>
      <w:r w:rsidRPr="002B58DE">
        <w:rPr>
          <w:rFonts w:ascii="Arial" w:eastAsia="Times New Roman" w:hAnsi="Arial" w:cs="Times New Roman"/>
          <w:bCs/>
          <w:sz w:val="30"/>
          <w:szCs w:val="30"/>
          <w:lang w:val="fr-FR" w:eastAsia="de-DE"/>
        </w:rPr>
        <w:t>Réévaluation</w:t>
      </w:r>
    </w:p>
    <w:p w:rsidR="00AB0CA8" w:rsidRPr="002B58DE" w:rsidRDefault="00AB0CA8" w:rsidP="00AB0CA8">
      <w:pPr>
        <w:spacing w:after="0"/>
        <w:rPr>
          <w:rFonts w:ascii="Arial" w:eastAsia="Times New Roman" w:hAnsi="Arial" w:cs="Arial"/>
          <w:sz w:val="30"/>
          <w:szCs w:val="30"/>
          <w:lang w:val="fr-FR" w:eastAsia="de-DE"/>
        </w:rPr>
      </w:pPr>
    </w:p>
    <w:p w:rsidR="00AB0CA8" w:rsidRPr="002B58DE" w:rsidRDefault="00AB0CA8" w:rsidP="00AB0CA8">
      <w:pPr>
        <w:spacing w:after="0"/>
        <w:rPr>
          <w:rFonts w:ascii="Arial" w:eastAsia="Times New Roman" w:hAnsi="Arial" w:cs="Arial"/>
          <w:sz w:val="30"/>
          <w:szCs w:val="30"/>
          <w:lang w:val="fr-FR" w:eastAsia="de-DE"/>
        </w:rPr>
      </w:pPr>
    </w:p>
    <w:bookmarkEnd w:id="0"/>
    <w:p w:rsidR="00AB0CA8" w:rsidRPr="002B58DE" w:rsidRDefault="00AB0CA8" w:rsidP="00AE45F7">
      <w:pPr>
        <w:tabs>
          <w:tab w:val="left" w:pos="1843"/>
          <w:tab w:val="left" w:pos="5670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2B58DE">
        <w:rPr>
          <w:rFonts w:ascii="Arial" w:eastAsia="Times New Roman" w:hAnsi="Arial" w:cs="Times New Roman"/>
          <w:lang w:val="fr-FR" w:eastAsia="de-DE"/>
        </w:rPr>
        <w:t>Détenteur-trice:</w:t>
      </w:r>
      <w:r w:rsidRPr="002B58DE">
        <w:rPr>
          <w:rFonts w:ascii="Arial" w:eastAsia="Times New Roman" w:hAnsi="Arial" w:cs="Times New Roman"/>
          <w:lang w:val="fr-FR" w:eastAsia="de-DE"/>
        </w:rPr>
        <w:tab/>
        <w:t>Nom</w:t>
      </w:r>
      <w:r w:rsidRPr="002B58DE">
        <w:rPr>
          <w:rFonts w:ascii="Arial" w:eastAsia="Times New Roman" w:hAnsi="Arial" w:cs="Times New Roman"/>
          <w:lang w:val="fr-FR" w:eastAsia="de-DE"/>
        </w:rPr>
        <w:tab/>
      </w:r>
      <w:bookmarkStart w:id="1" w:name="Text14"/>
      <w:r w:rsidRPr="002B58DE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B58DE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2B58DE">
        <w:rPr>
          <w:rFonts w:ascii="Arial" w:eastAsia="Times New Roman" w:hAnsi="Arial" w:cs="Times New Roman"/>
          <w:lang w:val="fr-FR" w:eastAsia="de-DE"/>
        </w:rPr>
      </w:r>
      <w:r w:rsidRPr="002B58DE">
        <w:rPr>
          <w:rFonts w:ascii="Arial" w:eastAsia="Times New Roman" w:hAnsi="Arial" w:cs="Times New Roman"/>
          <w:lang w:val="fr-FR" w:eastAsia="de-DE"/>
        </w:rPr>
        <w:fldChar w:fldCharType="separate"/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lang w:val="fr-FR" w:eastAsia="de-DE"/>
        </w:rPr>
        <w:fldChar w:fldCharType="end"/>
      </w:r>
      <w:bookmarkEnd w:id="1"/>
    </w:p>
    <w:p w:rsidR="00AB0CA8" w:rsidRPr="002B58DE" w:rsidRDefault="00AB0CA8" w:rsidP="00AE45F7">
      <w:pPr>
        <w:tabs>
          <w:tab w:val="left" w:pos="1843"/>
          <w:tab w:val="left" w:pos="5670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2B58DE" w:rsidRDefault="00AB0CA8" w:rsidP="00AE45F7">
      <w:pPr>
        <w:tabs>
          <w:tab w:val="left" w:pos="1843"/>
          <w:tab w:val="left" w:pos="5670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2B58DE">
        <w:rPr>
          <w:rFonts w:ascii="Arial" w:eastAsia="Times New Roman" w:hAnsi="Arial" w:cs="Times New Roman"/>
          <w:lang w:val="fr-FR" w:eastAsia="de-DE"/>
        </w:rPr>
        <w:tab/>
        <w:t>Année de naissance</w:t>
      </w:r>
      <w:r w:rsidRPr="002B58DE">
        <w:rPr>
          <w:rFonts w:ascii="Arial" w:eastAsia="Times New Roman" w:hAnsi="Arial" w:cs="Times New Roman"/>
          <w:lang w:val="fr-FR" w:eastAsia="de-DE"/>
        </w:rPr>
        <w:tab/>
      </w:r>
      <w:bookmarkStart w:id="2" w:name="Text15"/>
      <w:r w:rsidRPr="002B58DE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B58DE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2B58DE">
        <w:rPr>
          <w:rFonts w:ascii="Arial" w:eastAsia="Times New Roman" w:hAnsi="Arial" w:cs="Times New Roman"/>
          <w:lang w:val="fr-FR" w:eastAsia="de-DE"/>
        </w:rPr>
      </w:r>
      <w:r w:rsidRPr="002B58DE">
        <w:rPr>
          <w:rFonts w:ascii="Arial" w:eastAsia="Times New Roman" w:hAnsi="Arial" w:cs="Times New Roman"/>
          <w:lang w:val="fr-FR" w:eastAsia="de-DE"/>
        </w:rPr>
        <w:fldChar w:fldCharType="separate"/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lang w:val="fr-FR" w:eastAsia="de-DE"/>
        </w:rPr>
        <w:fldChar w:fldCharType="end"/>
      </w:r>
      <w:bookmarkEnd w:id="2"/>
    </w:p>
    <w:p w:rsidR="00AB0CA8" w:rsidRPr="002B58DE" w:rsidRDefault="00AB0CA8" w:rsidP="00AE45F7">
      <w:pPr>
        <w:tabs>
          <w:tab w:val="left" w:pos="1985"/>
          <w:tab w:val="left" w:pos="3402"/>
          <w:tab w:val="left" w:pos="5670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2B58DE" w:rsidRDefault="00AB0CA8" w:rsidP="00AE45F7">
      <w:pPr>
        <w:tabs>
          <w:tab w:val="left" w:pos="1843"/>
          <w:tab w:val="left" w:pos="5670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2B58DE">
        <w:rPr>
          <w:rFonts w:ascii="Arial" w:eastAsia="Times New Roman" w:hAnsi="Arial" w:cs="Times New Roman"/>
          <w:lang w:val="fr-FR" w:eastAsia="de-DE"/>
        </w:rPr>
        <w:tab/>
        <w:t>Titre de spécialiste</w:t>
      </w:r>
      <w:r w:rsidRPr="002B58DE">
        <w:rPr>
          <w:rFonts w:ascii="Arial" w:eastAsia="Times New Roman" w:hAnsi="Arial" w:cs="Times New Roman"/>
          <w:lang w:val="fr-FR" w:eastAsia="de-DE"/>
        </w:rPr>
        <w:tab/>
      </w:r>
      <w:bookmarkStart w:id="3" w:name="Text16"/>
      <w:r w:rsidRPr="002B58DE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8DE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2B58DE">
        <w:rPr>
          <w:rFonts w:ascii="Arial" w:eastAsia="Times New Roman" w:hAnsi="Arial" w:cs="Times New Roman"/>
          <w:lang w:val="fr-FR" w:eastAsia="de-DE"/>
        </w:rPr>
      </w:r>
      <w:r w:rsidRPr="002B58DE">
        <w:rPr>
          <w:rFonts w:ascii="Arial" w:eastAsia="Times New Roman" w:hAnsi="Arial" w:cs="Times New Roman"/>
          <w:lang w:val="fr-FR" w:eastAsia="de-DE"/>
        </w:rPr>
        <w:fldChar w:fldCharType="separate"/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lang w:val="fr-FR" w:eastAsia="de-DE"/>
        </w:rPr>
        <w:fldChar w:fldCharType="end"/>
      </w:r>
      <w:bookmarkEnd w:id="3"/>
    </w:p>
    <w:p w:rsidR="00767950" w:rsidRPr="002B58DE" w:rsidRDefault="00767950" w:rsidP="00AE45F7">
      <w:pPr>
        <w:tabs>
          <w:tab w:val="left" w:pos="1843"/>
          <w:tab w:val="left" w:pos="5670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767950" w:rsidRPr="002B58DE" w:rsidRDefault="00767950" w:rsidP="00AE45F7">
      <w:pPr>
        <w:tabs>
          <w:tab w:val="left" w:pos="1843"/>
          <w:tab w:val="left" w:pos="1985"/>
          <w:tab w:val="left" w:pos="3686"/>
          <w:tab w:val="left" w:pos="5670"/>
        </w:tabs>
        <w:spacing w:after="0"/>
        <w:ind w:left="3780" w:hanging="3780"/>
        <w:rPr>
          <w:rFonts w:ascii="Arial" w:eastAsia="Times New Roman" w:hAnsi="Arial" w:cs="Times New Roman"/>
          <w:lang w:val="fr-FR" w:eastAsia="de-DE"/>
        </w:rPr>
      </w:pPr>
      <w:r w:rsidRPr="002B58DE">
        <w:rPr>
          <w:rFonts w:ascii="Arial" w:eastAsia="Times New Roman" w:hAnsi="Arial" w:cs="Times New Roman"/>
          <w:lang w:val="fr-FR" w:eastAsia="de-DE"/>
        </w:rPr>
        <w:tab/>
      </w:r>
      <w:r w:rsidR="00AE45F7" w:rsidRPr="002B58DE">
        <w:rPr>
          <w:rFonts w:ascii="Arial" w:eastAsia="Times New Roman" w:hAnsi="Arial" w:cs="Times New Roman"/>
          <w:lang w:val="fr-FR" w:eastAsia="de-DE"/>
        </w:rPr>
        <w:t>Formation approfondie en gériatrie</w:t>
      </w:r>
      <w:r w:rsidRPr="002B58DE">
        <w:rPr>
          <w:rFonts w:ascii="Arial" w:eastAsia="Times New Roman" w:hAnsi="Arial" w:cs="Times New Roman"/>
          <w:lang w:val="fr-FR" w:eastAsia="de-DE"/>
        </w:rPr>
        <w:tab/>
      </w:r>
      <w:r w:rsidRPr="002B58DE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8DE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2B58DE">
        <w:rPr>
          <w:rFonts w:ascii="Arial" w:eastAsia="Times New Roman" w:hAnsi="Arial" w:cs="Times New Roman"/>
          <w:lang w:val="fr-FR" w:eastAsia="de-DE"/>
        </w:rPr>
      </w:r>
      <w:r w:rsidRPr="002B58DE">
        <w:rPr>
          <w:rFonts w:ascii="Arial" w:eastAsia="Times New Roman" w:hAnsi="Arial" w:cs="Times New Roman"/>
          <w:lang w:val="fr-FR" w:eastAsia="de-DE"/>
        </w:rPr>
        <w:fldChar w:fldCharType="separate"/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lang w:val="fr-FR" w:eastAsia="de-DE"/>
        </w:rPr>
        <w:fldChar w:fldCharType="end"/>
      </w:r>
    </w:p>
    <w:p w:rsidR="00767950" w:rsidRPr="002B58DE" w:rsidRDefault="00767950" w:rsidP="00AE45F7">
      <w:pPr>
        <w:tabs>
          <w:tab w:val="left" w:pos="1843"/>
          <w:tab w:val="left" w:pos="5670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2B58DE" w:rsidRDefault="00AB0CA8" w:rsidP="00AE45F7">
      <w:pPr>
        <w:tabs>
          <w:tab w:val="left" w:pos="1843"/>
          <w:tab w:val="left" w:pos="5670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2B58DE">
        <w:rPr>
          <w:rFonts w:ascii="Arial" w:eastAsia="Times New Roman" w:hAnsi="Arial" w:cs="Times New Roman"/>
          <w:lang w:val="fr-FR" w:eastAsia="de-DE"/>
        </w:rPr>
        <w:tab/>
        <w:t>Cabinet depuis</w:t>
      </w:r>
      <w:r w:rsidRPr="002B58DE">
        <w:rPr>
          <w:rFonts w:ascii="Arial" w:eastAsia="Times New Roman" w:hAnsi="Arial" w:cs="Times New Roman"/>
          <w:lang w:val="fr-FR" w:eastAsia="de-DE"/>
        </w:rPr>
        <w:tab/>
      </w:r>
      <w:bookmarkStart w:id="4" w:name="Text17"/>
      <w:r w:rsidRPr="002B58DE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B58DE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2B58DE">
        <w:rPr>
          <w:rFonts w:ascii="Arial" w:eastAsia="Times New Roman" w:hAnsi="Arial" w:cs="Times New Roman"/>
          <w:lang w:val="fr-FR" w:eastAsia="de-DE"/>
        </w:rPr>
      </w:r>
      <w:r w:rsidRPr="002B58DE">
        <w:rPr>
          <w:rFonts w:ascii="Arial" w:eastAsia="Times New Roman" w:hAnsi="Arial" w:cs="Times New Roman"/>
          <w:lang w:val="fr-FR" w:eastAsia="de-DE"/>
        </w:rPr>
        <w:fldChar w:fldCharType="separate"/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lang w:val="fr-FR" w:eastAsia="de-DE"/>
        </w:rPr>
        <w:fldChar w:fldCharType="end"/>
      </w:r>
      <w:bookmarkEnd w:id="4"/>
    </w:p>
    <w:p w:rsidR="00AB0CA8" w:rsidRPr="002B58DE" w:rsidRDefault="00AB0CA8" w:rsidP="00AE45F7">
      <w:pPr>
        <w:tabs>
          <w:tab w:val="left" w:pos="1985"/>
          <w:tab w:val="left" w:pos="3402"/>
          <w:tab w:val="left" w:pos="5670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2B58DE" w:rsidRDefault="00AB0CA8" w:rsidP="00AE45F7">
      <w:pPr>
        <w:tabs>
          <w:tab w:val="left" w:pos="1843"/>
          <w:tab w:val="left" w:pos="5670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2B58DE">
        <w:rPr>
          <w:rFonts w:ascii="Arial" w:eastAsia="Times New Roman" w:hAnsi="Arial" w:cs="Times New Roman"/>
          <w:lang w:val="fr-FR" w:eastAsia="de-DE"/>
        </w:rPr>
        <w:tab/>
        <w:t>Adresse</w:t>
      </w:r>
      <w:r w:rsidRPr="002B58DE">
        <w:rPr>
          <w:rFonts w:ascii="Arial" w:eastAsia="Times New Roman" w:hAnsi="Arial" w:cs="Times New Roman"/>
          <w:lang w:val="fr-FR" w:eastAsia="de-DE"/>
        </w:rPr>
        <w:tab/>
      </w:r>
      <w:bookmarkStart w:id="5" w:name="Text18"/>
      <w:r w:rsidRPr="002B58DE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B58DE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2B58DE">
        <w:rPr>
          <w:rFonts w:ascii="Arial" w:eastAsia="Times New Roman" w:hAnsi="Arial" w:cs="Times New Roman"/>
          <w:lang w:val="fr-FR" w:eastAsia="de-DE"/>
        </w:rPr>
      </w:r>
      <w:r w:rsidRPr="002B58DE">
        <w:rPr>
          <w:rFonts w:ascii="Arial" w:eastAsia="Times New Roman" w:hAnsi="Arial" w:cs="Times New Roman"/>
          <w:lang w:val="fr-FR" w:eastAsia="de-DE"/>
        </w:rPr>
        <w:fldChar w:fldCharType="separate"/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lang w:val="fr-FR" w:eastAsia="de-DE"/>
        </w:rPr>
        <w:fldChar w:fldCharType="end"/>
      </w:r>
      <w:bookmarkEnd w:id="5"/>
    </w:p>
    <w:p w:rsidR="00AB0CA8" w:rsidRPr="002B58DE" w:rsidRDefault="00AB0CA8" w:rsidP="00AE45F7">
      <w:pPr>
        <w:tabs>
          <w:tab w:val="left" w:pos="1985"/>
          <w:tab w:val="left" w:pos="3402"/>
          <w:tab w:val="left" w:pos="5670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2B58DE" w:rsidRDefault="00AB0CA8" w:rsidP="00AE45F7">
      <w:pPr>
        <w:tabs>
          <w:tab w:val="left" w:pos="1985"/>
          <w:tab w:val="left" w:pos="5670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2B58DE">
        <w:rPr>
          <w:rFonts w:ascii="Arial" w:eastAsia="Times New Roman" w:hAnsi="Arial" w:cs="Times New Roman"/>
          <w:lang w:val="fr-FR" w:eastAsia="de-DE"/>
        </w:rPr>
        <w:tab/>
      </w:r>
      <w:r w:rsidRPr="002B58DE">
        <w:rPr>
          <w:rFonts w:ascii="Arial" w:eastAsia="Times New Roman" w:hAnsi="Arial" w:cs="Times New Roman"/>
          <w:lang w:val="fr-FR" w:eastAsia="de-DE"/>
        </w:rPr>
        <w:tab/>
      </w:r>
      <w:bookmarkStart w:id="6" w:name="Text19"/>
      <w:r w:rsidRPr="002B58DE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B58DE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2B58DE">
        <w:rPr>
          <w:rFonts w:ascii="Arial" w:eastAsia="Times New Roman" w:hAnsi="Arial" w:cs="Times New Roman"/>
          <w:lang w:val="fr-FR" w:eastAsia="de-DE"/>
        </w:rPr>
      </w:r>
      <w:r w:rsidRPr="002B58DE">
        <w:rPr>
          <w:rFonts w:ascii="Arial" w:eastAsia="Times New Roman" w:hAnsi="Arial" w:cs="Times New Roman"/>
          <w:lang w:val="fr-FR" w:eastAsia="de-DE"/>
        </w:rPr>
        <w:fldChar w:fldCharType="separate"/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lang w:val="fr-FR" w:eastAsia="de-DE"/>
        </w:rPr>
        <w:fldChar w:fldCharType="end"/>
      </w:r>
      <w:bookmarkEnd w:id="6"/>
    </w:p>
    <w:p w:rsidR="00AB0CA8" w:rsidRPr="002B58DE" w:rsidRDefault="00AB0CA8" w:rsidP="00AE45F7">
      <w:pPr>
        <w:tabs>
          <w:tab w:val="left" w:pos="1985"/>
          <w:tab w:val="left" w:pos="3402"/>
          <w:tab w:val="left" w:pos="5670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2B58DE" w:rsidRDefault="00AB0CA8" w:rsidP="00AE45F7">
      <w:pPr>
        <w:tabs>
          <w:tab w:val="left" w:pos="1843"/>
          <w:tab w:val="left" w:pos="5670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2B58DE">
        <w:rPr>
          <w:rFonts w:ascii="Arial" w:eastAsia="Times New Roman" w:hAnsi="Arial" w:cs="Times New Roman"/>
          <w:lang w:val="fr-FR" w:eastAsia="de-DE"/>
        </w:rPr>
        <w:tab/>
        <w:t>Téléphone</w:t>
      </w:r>
      <w:r w:rsidRPr="002B58DE">
        <w:rPr>
          <w:rFonts w:ascii="Arial" w:eastAsia="Times New Roman" w:hAnsi="Arial" w:cs="Times New Roman"/>
          <w:lang w:val="fr-FR" w:eastAsia="de-DE"/>
        </w:rPr>
        <w:tab/>
      </w:r>
      <w:r w:rsidRPr="002B58DE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 w:rsidRPr="002B58DE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2B58DE">
        <w:rPr>
          <w:rFonts w:ascii="Arial" w:eastAsia="Times New Roman" w:hAnsi="Arial" w:cs="Times New Roman"/>
          <w:lang w:val="fr-FR" w:eastAsia="de-DE"/>
        </w:rPr>
      </w:r>
      <w:r w:rsidRPr="002B58DE">
        <w:rPr>
          <w:rFonts w:ascii="Arial" w:eastAsia="Times New Roman" w:hAnsi="Arial" w:cs="Times New Roman"/>
          <w:lang w:val="fr-FR" w:eastAsia="de-DE"/>
        </w:rPr>
        <w:fldChar w:fldCharType="separate"/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lang w:val="fr-FR" w:eastAsia="de-DE"/>
        </w:rPr>
        <w:fldChar w:fldCharType="end"/>
      </w:r>
      <w:bookmarkEnd w:id="7"/>
    </w:p>
    <w:p w:rsidR="00AB0CA8" w:rsidRPr="002B58DE" w:rsidRDefault="00AB0CA8" w:rsidP="00AE45F7">
      <w:pPr>
        <w:tabs>
          <w:tab w:val="left" w:pos="1843"/>
          <w:tab w:val="left" w:pos="5670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2B58DE" w:rsidRDefault="00AB0CA8" w:rsidP="00AE45F7">
      <w:pPr>
        <w:tabs>
          <w:tab w:val="left" w:pos="1843"/>
          <w:tab w:val="left" w:pos="5670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2B58DE">
        <w:rPr>
          <w:rFonts w:ascii="Arial" w:eastAsia="Times New Roman" w:hAnsi="Arial" w:cs="Times New Roman"/>
          <w:lang w:val="fr-FR" w:eastAsia="de-DE"/>
        </w:rPr>
        <w:tab/>
        <w:t xml:space="preserve">Courriel </w:t>
      </w:r>
      <w:r w:rsidRPr="002B58DE">
        <w:rPr>
          <w:rFonts w:ascii="Arial" w:eastAsia="Times New Roman" w:hAnsi="Arial" w:cs="Times New Roman"/>
          <w:lang w:val="fr-FR" w:eastAsia="de-DE"/>
        </w:rPr>
        <w:tab/>
      </w:r>
      <w:bookmarkStart w:id="8" w:name="Text21"/>
      <w:r w:rsidRPr="002B58DE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B58DE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2B58DE">
        <w:rPr>
          <w:rFonts w:ascii="Arial" w:eastAsia="Times New Roman" w:hAnsi="Arial" w:cs="Times New Roman"/>
          <w:lang w:val="fr-FR" w:eastAsia="de-DE"/>
        </w:rPr>
      </w:r>
      <w:r w:rsidRPr="002B58DE">
        <w:rPr>
          <w:rFonts w:ascii="Arial" w:eastAsia="Times New Roman" w:hAnsi="Arial" w:cs="Times New Roman"/>
          <w:lang w:val="fr-FR" w:eastAsia="de-DE"/>
        </w:rPr>
        <w:fldChar w:fldCharType="separate"/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noProof/>
          <w:lang w:val="fr-FR" w:eastAsia="de-DE"/>
        </w:rPr>
        <w:t> </w:t>
      </w:r>
      <w:r w:rsidRPr="002B58DE">
        <w:rPr>
          <w:rFonts w:ascii="Arial" w:eastAsia="Times New Roman" w:hAnsi="Arial" w:cs="Times New Roman"/>
          <w:lang w:val="fr-FR" w:eastAsia="de-DE"/>
        </w:rPr>
        <w:fldChar w:fldCharType="end"/>
      </w:r>
      <w:bookmarkEnd w:id="8"/>
    </w:p>
    <w:p w:rsidR="00AB0CA8" w:rsidRPr="002B58DE" w:rsidRDefault="00AB0CA8" w:rsidP="00AE45F7">
      <w:pPr>
        <w:tabs>
          <w:tab w:val="left" w:pos="5670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2B58DE" w:rsidRDefault="00AB0CA8" w:rsidP="00AE45F7">
      <w:pPr>
        <w:tabs>
          <w:tab w:val="left" w:pos="5670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2B58DE" w:rsidRDefault="00AB0CA8" w:rsidP="00AE45F7">
      <w:pPr>
        <w:tabs>
          <w:tab w:val="left" w:pos="5670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2B58DE" w:rsidRDefault="00AB0CA8" w:rsidP="00AB0CA8">
      <w:pPr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2B58DE" w:rsidRDefault="00AB0CA8" w:rsidP="008A149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lang w:val="fr-FR"/>
        </w:rPr>
      </w:pPr>
      <w:r w:rsidRPr="002B58DE">
        <w:rPr>
          <w:rFonts w:ascii="Arial" w:eastAsia="Times New Roman" w:hAnsi="Arial" w:cs="Arial"/>
          <w:b/>
          <w:lang w:val="fr-FR" w:eastAsia="de-DE"/>
        </w:rPr>
        <w:br w:type="page"/>
      </w:r>
      <w:r w:rsidRPr="002B58DE">
        <w:rPr>
          <w:rFonts w:ascii="Arial" w:hAnsi="Arial" w:cs="Arial"/>
          <w:b/>
          <w:bCs/>
          <w:color w:val="000000"/>
          <w:lang w:val="fr-FR"/>
        </w:rPr>
        <w:lastRenderedPageBreak/>
        <w:t>Caractéristiques / Infrastructure du cabinet médical</w:t>
      </w:r>
    </w:p>
    <w:p w:rsidR="00AB0CA8" w:rsidRPr="002B58DE" w:rsidRDefault="00AB0CA8" w:rsidP="00AB0CA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2B58DE">
        <w:rPr>
          <w:rFonts w:ascii="Arial" w:eastAsia="Times New Roman" w:hAnsi="Arial" w:cs="Arial"/>
          <w:lang w:val="fr-FR" w:eastAsia="de-DE"/>
        </w:rPr>
        <w:t>Cabinet médical individuel</w:t>
      </w:r>
      <w:r w:rsidR="00DA028A">
        <w:rPr>
          <w:rFonts w:ascii="Arial" w:eastAsia="Times New Roman" w:hAnsi="Arial" w:cs="Arial"/>
          <w:lang w:val="fr-FR" w:eastAsia="de-DE"/>
        </w:rPr>
        <w:t> </w:t>
      </w:r>
      <w:r w:rsidRPr="002B58DE">
        <w:rPr>
          <w:rFonts w:ascii="Arial" w:eastAsia="Times New Roman" w:hAnsi="Arial" w:cs="Arial"/>
          <w:lang w:val="fr-FR" w:eastAsia="de-DE"/>
        </w:rPr>
        <w:t>?</w:t>
      </w:r>
      <w:r w:rsidRPr="002B58DE">
        <w:rPr>
          <w:rFonts w:ascii="Arial" w:eastAsia="Times New Roman" w:hAnsi="Arial" w:cs="Arial"/>
          <w:lang w:val="fr-FR" w:eastAsia="de-DE"/>
        </w:rPr>
        <w:tab/>
      </w:r>
      <w:r w:rsidRPr="002B58DE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B58DE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6C41C0">
        <w:rPr>
          <w:rFonts w:ascii="Arial" w:eastAsia="Times New Roman" w:hAnsi="Arial" w:cs="Arial"/>
          <w:lang w:val="fr-FR" w:eastAsia="de-DE"/>
        </w:rPr>
      </w:r>
      <w:r w:rsidR="006C41C0">
        <w:rPr>
          <w:rFonts w:ascii="Arial" w:eastAsia="Times New Roman" w:hAnsi="Arial" w:cs="Arial"/>
          <w:lang w:val="fr-FR" w:eastAsia="de-DE"/>
        </w:rPr>
        <w:fldChar w:fldCharType="separate"/>
      </w:r>
      <w:r w:rsidRPr="002B58DE">
        <w:rPr>
          <w:rFonts w:ascii="Arial" w:eastAsia="Times New Roman" w:hAnsi="Arial" w:cs="Arial"/>
          <w:lang w:val="fr-FR" w:eastAsia="de-DE"/>
        </w:rPr>
        <w:fldChar w:fldCharType="end"/>
      </w:r>
      <w:r w:rsidRPr="002B58DE">
        <w:rPr>
          <w:rFonts w:ascii="Arial" w:eastAsia="Times New Roman" w:hAnsi="Arial" w:cs="Arial"/>
          <w:lang w:val="fr-FR" w:eastAsia="de-DE"/>
        </w:rPr>
        <w:t xml:space="preserve"> oui</w:t>
      </w:r>
      <w:r w:rsidRPr="002B58DE">
        <w:rPr>
          <w:rFonts w:ascii="Arial" w:eastAsia="Times New Roman" w:hAnsi="Arial" w:cs="Arial"/>
          <w:lang w:val="fr-FR" w:eastAsia="de-DE"/>
        </w:rPr>
        <w:tab/>
      </w:r>
      <w:r w:rsidRPr="002B58DE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B58DE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6C41C0">
        <w:rPr>
          <w:rFonts w:ascii="Arial" w:eastAsia="Times New Roman" w:hAnsi="Arial" w:cs="Arial"/>
          <w:lang w:val="fr-FR" w:eastAsia="de-DE"/>
        </w:rPr>
      </w:r>
      <w:r w:rsidR="006C41C0">
        <w:rPr>
          <w:rFonts w:ascii="Arial" w:eastAsia="Times New Roman" w:hAnsi="Arial" w:cs="Arial"/>
          <w:lang w:val="fr-FR" w:eastAsia="de-DE"/>
        </w:rPr>
        <w:fldChar w:fldCharType="separate"/>
      </w:r>
      <w:r w:rsidRPr="002B58DE">
        <w:rPr>
          <w:rFonts w:ascii="Arial" w:eastAsia="Times New Roman" w:hAnsi="Arial" w:cs="Arial"/>
          <w:lang w:val="fr-FR" w:eastAsia="de-DE"/>
        </w:rPr>
        <w:fldChar w:fldCharType="end"/>
      </w:r>
      <w:r w:rsidRPr="002B58DE">
        <w:rPr>
          <w:rFonts w:ascii="Arial" w:eastAsia="Times New Roman" w:hAnsi="Arial" w:cs="Arial"/>
          <w:lang w:val="fr-FR" w:eastAsia="de-DE"/>
        </w:rPr>
        <w:t xml:space="preserve"> non</w:t>
      </w:r>
    </w:p>
    <w:p w:rsidR="00AB0CA8" w:rsidRPr="002B58DE" w:rsidRDefault="00AB0CA8" w:rsidP="00AB0CA8">
      <w:pPr>
        <w:tabs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2B58DE">
        <w:rPr>
          <w:rFonts w:ascii="Arial" w:eastAsia="Times New Roman" w:hAnsi="Arial" w:cs="Arial"/>
          <w:lang w:val="fr-FR" w:eastAsia="de-DE"/>
        </w:rPr>
        <w:t>Cabinet de groupe</w:t>
      </w:r>
      <w:r w:rsidR="00DA028A">
        <w:rPr>
          <w:rFonts w:ascii="Arial" w:eastAsia="Times New Roman" w:hAnsi="Arial" w:cs="Arial"/>
          <w:lang w:val="fr-FR" w:eastAsia="de-DE"/>
        </w:rPr>
        <w:t> </w:t>
      </w:r>
      <w:r w:rsidRPr="002B58DE">
        <w:rPr>
          <w:rFonts w:ascii="Arial" w:eastAsia="Times New Roman" w:hAnsi="Arial" w:cs="Arial"/>
          <w:lang w:val="fr-FR" w:eastAsia="de-DE"/>
        </w:rPr>
        <w:t>?</w:t>
      </w:r>
      <w:r w:rsidRPr="002B58DE">
        <w:rPr>
          <w:rFonts w:ascii="Arial" w:eastAsia="Times New Roman" w:hAnsi="Arial" w:cs="Arial"/>
          <w:lang w:val="fr-FR" w:eastAsia="de-DE"/>
        </w:rPr>
        <w:tab/>
      </w:r>
      <w:r w:rsidRPr="002B58DE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B58DE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6C41C0">
        <w:rPr>
          <w:rFonts w:ascii="Arial" w:eastAsia="Times New Roman" w:hAnsi="Arial" w:cs="Arial"/>
          <w:lang w:val="fr-FR" w:eastAsia="de-DE"/>
        </w:rPr>
      </w:r>
      <w:r w:rsidR="006C41C0">
        <w:rPr>
          <w:rFonts w:ascii="Arial" w:eastAsia="Times New Roman" w:hAnsi="Arial" w:cs="Arial"/>
          <w:lang w:val="fr-FR" w:eastAsia="de-DE"/>
        </w:rPr>
        <w:fldChar w:fldCharType="separate"/>
      </w:r>
      <w:r w:rsidRPr="002B58DE">
        <w:rPr>
          <w:rFonts w:ascii="Arial" w:eastAsia="Times New Roman" w:hAnsi="Arial" w:cs="Arial"/>
          <w:lang w:val="fr-FR" w:eastAsia="de-DE"/>
        </w:rPr>
        <w:fldChar w:fldCharType="end"/>
      </w:r>
      <w:r w:rsidRPr="002B58DE">
        <w:rPr>
          <w:rFonts w:ascii="Arial" w:eastAsia="Times New Roman" w:hAnsi="Arial" w:cs="Arial"/>
          <w:lang w:val="fr-FR" w:eastAsia="de-DE"/>
        </w:rPr>
        <w:t xml:space="preserve"> oui</w:t>
      </w:r>
      <w:r w:rsidRPr="002B58DE">
        <w:rPr>
          <w:rFonts w:ascii="Arial" w:eastAsia="Times New Roman" w:hAnsi="Arial" w:cs="Arial"/>
          <w:lang w:val="fr-FR" w:eastAsia="de-DE"/>
        </w:rPr>
        <w:tab/>
      </w:r>
      <w:r w:rsidRPr="002B58DE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B58DE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6C41C0">
        <w:rPr>
          <w:rFonts w:ascii="Arial" w:eastAsia="Times New Roman" w:hAnsi="Arial" w:cs="Arial"/>
          <w:lang w:val="fr-FR" w:eastAsia="de-DE"/>
        </w:rPr>
      </w:r>
      <w:r w:rsidR="006C41C0">
        <w:rPr>
          <w:rFonts w:ascii="Arial" w:eastAsia="Times New Roman" w:hAnsi="Arial" w:cs="Arial"/>
          <w:lang w:val="fr-FR" w:eastAsia="de-DE"/>
        </w:rPr>
        <w:fldChar w:fldCharType="separate"/>
      </w:r>
      <w:r w:rsidRPr="002B58DE">
        <w:rPr>
          <w:rFonts w:ascii="Arial" w:eastAsia="Times New Roman" w:hAnsi="Arial" w:cs="Arial"/>
          <w:lang w:val="fr-FR" w:eastAsia="de-DE"/>
        </w:rPr>
        <w:fldChar w:fldCharType="end"/>
      </w:r>
      <w:r w:rsidRPr="002B58DE">
        <w:rPr>
          <w:rFonts w:ascii="Arial" w:eastAsia="Times New Roman" w:hAnsi="Arial" w:cs="Arial"/>
          <w:lang w:val="fr-FR" w:eastAsia="de-DE"/>
        </w:rPr>
        <w:t xml:space="preserve"> non</w:t>
      </w:r>
    </w:p>
    <w:p w:rsidR="00AB0CA8" w:rsidRPr="002B58DE" w:rsidRDefault="00AB0CA8" w:rsidP="00AB0CA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2B58DE">
        <w:rPr>
          <w:rFonts w:ascii="Arial" w:eastAsia="Times New Roman" w:hAnsi="Arial" w:cs="Arial"/>
          <w:lang w:val="fr-FR" w:eastAsia="de-DE"/>
        </w:rPr>
        <w:t>Nombre de médecins</w:t>
      </w:r>
      <w:r w:rsidRPr="002B58DE">
        <w:rPr>
          <w:rFonts w:ascii="Arial" w:eastAsia="Times New Roman" w:hAnsi="Arial" w:cs="Arial"/>
          <w:lang w:val="fr-FR" w:eastAsia="de-DE"/>
        </w:rPr>
        <w:tab/>
      </w:r>
      <w:bookmarkStart w:id="9" w:name="Text13"/>
      <w:r w:rsidRPr="002B58DE">
        <w:rPr>
          <w:rFonts w:ascii="Arial" w:eastAsia="Times New Roman" w:hAnsi="Arial" w:cs="Arial"/>
          <w:lang w:val="fr-FR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B58DE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2B58DE">
        <w:rPr>
          <w:rFonts w:ascii="Arial" w:eastAsia="Times New Roman" w:hAnsi="Arial" w:cs="Arial"/>
          <w:lang w:val="fr-FR" w:eastAsia="de-DE"/>
        </w:rPr>
      </w:r>
      <w:r w:rsidRPr="002B58DE">
        <w:rPr>
          <w:rFonts w:ascii="Arial" w:eastAsia="Times New Roman" w:hAnsi="Arial" w:cs="Arial"/>
          <w:lang w:val="fr-FR" w:eastAsia="de-DE"/>
        </w:rPr>
        <w:fldChar w:fldCharType="separate"/>
      </w:r>
      <w:r w:rsidRPr="002B58DE">
        <w:rPr>
          <w:rFonts w:ascii="Arial" w:eastAsia="Times New Roman" w:hAnsi="Arial" w:cs="Arial"/>
          <w:lang w:val="fr-FR" w:eastAsia="de-DE"/>
        </w:rPr>
        <w:t> </w:t>
      </w:r>
      <w:r w:rsidRPr="002B58DE">
        <w:rPr>
          <w:rFonts w:ascii="Arial" w:eastAsia="Times New Roman" w:hAnsi="Arial" w:cs="Arial"/>
          <w:lang w:val="fr-FR" w:eastAsia="de-DE"/>
        </w:rPr>
        <w:t> </w:t>
      </w:r>
      <w:r w:rsidRPr="002B58DE">
        <w:rPr>
          <w:rFonts w:ascii="Arial" w:eastAsia="Times New Roman" w:hAnsi="Arial" w:cs="Arial"/>
          <w:lang w:val="fr-FR" w:eastAsia="de-DE"/>
        </w:rPr>
        <w:t> </w:t>
      </w:r>
      <w:r w:rsidRPr="002B58DE">
        <w:rPr>
          <w:rFonts w:ascii="Arial" w:eastAsia="Times New Roman" w:hAnsi="Arial" w:cs="Arial"/>
          <w:lang w:val="fr-FR" w:eastAsia="de-DE"/>
        </w:rPr>
        <w:t> </w:t>
      </w:r>
      <w:r w:rsidRPr="002B58DE">
        <w:rPr>
          <w:rFonts w:ascii="Arial" w:eastAsia="Times New Roman" w:hAnsi="Arial" w:cs="Arial"/>
          <w:lang w:val="fr-FR" w:eastAsia="de-DE"/>
        </w:rPr>
        <w:t> </w:t>
      </w:r>
      <w:r w:rsidRPr="002B58DE">
        <w:rPr>
          <w:rFonts w:ascii="Arial" w:eastAsia="Times New Roman" w:hAnsi="Arial" w:cs="Arial"/>
          <w:lang w:val="fr-FR" w:eastAsia="de-DE"/>
        </w:rPr>
        <w:fldChar w:fldCharType="end"/>
      </w:r>
      <w:bookmarkEnd w:id="9"/>
    </w:p>
    <w:p w:rsidR="00AB0CA8" w:rsidRPr="002B58DE" w:rsidRDefault="00AB0CA8" w:rsidP="00AB0CA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2B58DE">
        <w:rPr>
          <w:rFonts w:ascii="Arial" w:eastAsia="Times New Roman" w:hAnsi="Arial" w:cs="Arial"/>
          <w:lang w:val="fr-FR" w:eastAsia="de-DE"/>
        </w:rPr>
        <w:t>Nombre de salles d'examen</w:t>
      </w:r>
      <w:r w:rsidRPr="002B58DE">
        <w:rPr>
          <w:rFonts w:ascii="Arial" w:eastAsia="Times New Roman" w:hAnsi="Arial" w:cs="Arial"/>
          <w:lang w:val="fr-FR" w:eastAsia="de-DE"/>
        </w:rPr>
        <w:tab/>
      </w:r>
      <w:bookmarkStart w:id="10" w:name="Text12"/>
      <w:r w:rsidRPr="002B58DE">
        <w:rPr>
          <w:rFonts w:ascii="Arial" w:eastAsia="Times New Roman" w:hAnsi="Arial" w:cs="Arial"/>
          <w:lang w:val="fr-FR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B58DE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2B58DE">
        <w:rPr>
          <w:rFonts w:ascii="Arial" w:eastAsia="Times New Roman" w:hAnsi="Arial" w:cs="Arial"/>
          <w:lang w:val="fr-FR" w:eastAsia="de-DE"/>
        </w:rPr>
      </w:r>
      <w:r w:rsidRPr="002B58DE">
        <w:rPr>
          <w:rFonts w:ascii="Arial" w:eastAsia="Times New Roman" w:hAnsi="Arial" w:cs="Arial"/>
          <w:lang w:val="fr-FR" w:eastAsia="de-DE"/>
        </w:rPr>
        <w:fldChar w:fldCharType="separate"/>
      </w:r>
      <w:r w:rsidRPr="002B58DE">
        <w:rPr>
          <w:rFonts w:ascii="Arial" w:eastAsia="Times New Roman" w:hAnsi="Arial" w:cs="Arial"/>
          <w:lang w:val="fr-FR" w:eastAsia="de-DE"/>
        </w:rPr>
        <w:t> </w:t>
      </w:r>
      <w:r w:rsidRPr="002B58DE">
        <w:rPr>
          <w:rFonts w:ascii="Arial" w:eastAsia="Times New Roman" w:hAnsi="Arial" w:cs="Arial"/>
          <w:lang w:val="fr-FR" w:eastAsia="de-DE"/>
        </w:rPr>
        <w:t> </w:t>
      </w:r>
      <w:r w:rsidRPr="002B58DE">
        <w:rPr>
          <w:rFonts w:ascii="Arial" w:eastAsia="Times New Roman" w:hAnsi="Arial" w:cs="Arial"/>
          <w:lang w:val="fr-FR" w:eastAsia="de-DE"/>
        </w:rPr>
        <w:t> </w:t>
      </w:r>
      <w:r w:rsidRPr="002B58DE">
        <w:rPr>
          <w:rFonts w:ascii="Arial" w:eastAsia="Times New Roman" w:hAnsi="Arial" w:cs="Arial"/>
          <w:lang w:val="fr-FR" w:eastAsia="de-DE"/>
        </w:rPr>
        <w:t> </w:t>
      </w:r>
      <w:r w:rsidRPr="002B58DE">
        <w:rPr>
          <w:rFonts w:ascii="Arial" w:eastAsia="Times New Roman" w:hAnsi="Arial" w:cs="Arial"/>
          <w:lang w:val="fr-FR" w:eastAsia="de-DE"/>
        </w:rPr>
        <w:t> </w:t>
      </w:r>
      <w:r w:rsidRPr="002B58DE">
        <w:rPr>
          <w:rFonts w:ascii="Arial" w:eastAsia="Times New Roman" w:hAnsi="Arial" w:cs="Arial"/>
          <w:lang w:val="fr-FR" w:eastAsia="de-DE"/>
        </w:rPr>
        <w:fldChar w:fldCharType="end"/>
      </w:r>
      <w:bookmarkEnd w:id="10"/>
    </w:p>
    <w:p w:rsidR="00AB0CA8" w:rsidRPr="002B58DE" w:rsidRDefault="008A149E" w:rsidP="00AB0CA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2B58DE">
        <w:rPr>
          <w:rFonts w:ascii="Arial" w:eastAsia="Times New Roman" w:hAnsi="Arial" w:cs="Arial"/>
          <w:lang w:val="fr-FR" w:eastAsia="de-DE"/>
        </w:rPr>
        <w:t>Temps de prés</w:t>
      </w:r>
      <w:r w:rsidR="00DA028A">
        <w:rPr>
          <w:rFonts w:ascii="Arial" w:eastAsia="Times New Roman" w:hAnsi="Arial" w:cs="Arial"/>
          <w:lang w:val="fr-FR" w:eastAsia="de-DE"/>
        </w:rPr>
        <w:t>ence du formateur en cabinet en </w:t>
      </w:r>
      <w:r w:rsidRPr="002B58DE">
        <w:rPr>
          <w:rFonts w:ascii="Arial" w:eastAsia="Times New Roman" w:hAnsi="Arial" w:cs="Arial"/>
          <w:lang w:val="fr-FR" w:eastAsia="de-DE"/>
        </w:rPr>
        <w:t>%</w:t>
      </w:r>
      <w:r w:rsidRPr="002B58DE">
        <w:rPr>
          <w:rFonts w:ascii="Arial" w:eastAsia="Times New Roman" w:hAnsi="Arial" w:cs="Arial"/>
          <w:lang w:val="fr-FR" w:eastAsia="de-DE"/>
        </w:rPr>
        <w:tab/>
      </w:r>
      <w:r w:rsidRPr="002B58DE">
        <w:rPr>
          <w:rFonts w:ascii="Arial" w:eastAsia="Times New Roman" w:hAnsi="Arial" w:cs="Arial"/>
          <w:lang w:val="fr-FR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B58DE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2B58DE">
        <w:rPr>
          <w:rFonts w:ascii="Arial" w:eastAsia="Times New Roman" w:hAnsi="Arial" w:cs="Arial"/>
          <w:lang w:val="fr-FR" w:eastAsia="de-DE"/>
        </w:rPr>
      </w:r>
      <w:r w:rsidRPr="002B58DE">
        <w:rPr>
          <w:rFonts w:ascii="Arial" w:eastAsia="Times New Roman" w:hAnsi="Arial" w:cs="Arial"/>
          <w:lang w:val="fr-FR" w:eastAsia="de-DE"/>
        </w:rPr>
        <w:fldChar w:fldCharType="separate"/>
      </w:r>
      <w:r w:rsidRPr="002B58DE">
        <w:rPr>
          <w:rFonts w:ascii="Arial" w:eastAsia="Times New Roman" w:hAnsi="Arial" w:cs="Arial"/>
          <w:lang w:val="fr-FR" w:eastAsia="de-DE"/>
        </w:rPr>
        <w:t> </w:t>
      </w:r>
      <w:r w:rsidRPr="002B58DE">
        <w:rPr>
          <w:rFonts w:ascii="Arial" w:eastAsia="Times New Roman" w:hAnsi="Arial" w:cs="Arial"/>
          <w:lang w:val="fr-FR" w:eastAsia="de-DE"/>
        </w:rPr>
        <w:t> </w:t>
      </w:r>
      <w:r w:rsidRPr="002B58DE">
        <w:rPr>
          <w:rFonts w:ascii="Arial" w:eastAsia="Times New Roman" w:hAnsi="Arial" w:cs="Arial"/>
          <w:lang w:val="fr-FR" w:eastAsia="de-DE"/>
        </w:rPr>
        <w:t> </w:t>
      </w:r>
      <w:r w:rsidRPr="002B58DE">
        <w:rPr>
          <w:rFonts w:ascii="Arial" w:eastAsia="Times New Roman" w:hAnsi="Arial" w:cs="Arial"/>
          <w:lang w:val="fr-FR" w:eastAsia="de-DE"/>
        </w:rPr>
        <w:t> </w:t>
      </w:r>
      <w:r w:rsidRPr="002B58DE">
        <w:rPr>
          <w:rFonts w:ascii="Arial" w:eastAsia="Times New Roman" w:hAnsi="Arial" w:cs="Arial"/>
          <w:lang w:val="fr-FR" w:eastAsia="de-DE"/>
        </w:rPr>
        <w:t> </w:t>
      </w:r>
      <w:r w:rsidRPr="002B58DE">
        <w:rPr>
          <w:rFonts w:ascii="Arial" w:eastAsia="Times New Roman" w:hAnsi="Arial" w:cs="Arial"/>
          <w:lang w:val="fr-FR" w:eastAsia="de-DE"/>
        </w:rPr>
        <w:fldChar w:fldCharType="end"/>
      </w:r>
    </w:p>
    <w:p w:rsidR="00A450CC" w:rsidRPr="002B58DE" w:rsidRDefault="00A450CC" w:rsidP="00AB0CA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B92A39" w:rsidRPr="002B58DE" w:rsidRDefault="002B58DE" w:rsidP="00922A51">
      <w:pPr>
        <w:widowControl w:val="0"/>
        <w:tabs>
          <w:tab w:val="left" w:pos="7797"/>
        </w:tabs>
        <w:autoSpaceDE w:val="0"/>
        <w:autoSpaceDN w:val="0"/>
        <w:spacing w:after="0" w:line="280" w:lineRule="atLeast"/>
        <w:rPr>
          <w:rFonts w:ascii="Arial" w:eastAsia="Arial" w:hAnsi="Arial" w:cs="Arial"/>
          <w:lang w:val="fr-FR" w:eastAsia="de-CH" w:bidi="de-CH"/>
        </w:rPr>
      </w:pPr>
      <w:r w:rsidRPr="002B58DE">
        <w:rPr>
          <w:rFonts w:ascii="Arial" w:eastAsia="Arial" w:hAnsi="Arial" w:cs="Arial"/>
          <w:lang w:val="fr-FR" w:eastAsia="de-CH" w:bidi="de-CH"/>
        </w:rPr>
        <w:t>Pouvez-</w:t>
      </w:r>
      <w:r w:rsidR="00B92A39" w:rsidRPr="002B58DE">
        <w:rPr>
          <w:rFonts w:ascii="Arial" w:eastAsia="Arial" w:hAnsi="Arial" w:cs="Arial"/>
          <w:lang w:val="fr-FR" w:eastAsia="de-CH" w:bidi="de-CH"/>
        </w:rPr>
        <w:t>vous attester avoir accompli un cours de formateur médical ?</w:t>
      </w:r>
      <w:r w:rsidR="00922A51" w:rsidRPr="002B58DE">
        <w:rPr>
          <w:rFonts w:ascii="Arial" w:eastAsia="Arial" w:hAnsi="Arial" w:cs="Arial"/>
          <w:lang w:val="fr-FR" w:eastAsia="de-CH" w:bidi="de-CH"/>
        </w:rPr>
        <w:tab/>
      </w:r>
      <w:r w:rsidR="00B92A39" w:rsidRPr="002B58DE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B92A39" w:rsidRPr="002B58DE">
        <w:rPr>
          <w:rFonts w:ascii="Arial" w:eastAsia="Times New Roman" w:hAnsi="Arial" w:cs="Arial"/>
          <w:color w:val="000000"/>
          <w:lang w:val="fr-FR" w:eastAsia="de-CH"/>
        </w:rPr>
        <w:instrText xml:space="preserve"> FORMCHECKBOX </w:instrText>
      </w:r>
      <w:r w:rsidR="006C41C0">
        <w:rPr>
          <w:rFonts w:ascii="Arial" w:eastAsia="Times New Roman" w:hAnsi="Arial" w:cs="Arial"/>
          <w:color w:val="000000"/>
          <w:lang w:val="fr-FR" w:eastAsia="de-CH"/>
        </w:rPr>
      </w:r>
      <w:r w:rsidR="006C41C0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="00B92A39" w:rsidRPr="002B58DE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="00B92A39" w:rsidRPr="002B58DE">
        <w:rPr>
          <w:rFonts w:ascii="Arial" w:eastAsia="Times New Roman" w:hAnsi="Arial" w:cs="Arial"/>
          <w:color w:val="000000"/>
          <w:lang w:val="fr-FR" w:eastAsia="de-CH"/>
        </w:rPr>
        <w:t xml:space="preserve"> oui</w:t>
      </w:r>
      <w:r w:rsidR="00B92A39" w:rsidRPr="002B58DE">
        <w:rPr>
          <w:rFonts w:ascii="Arial" w:eastAsia="Times New Roman" w:hAnsi="Arial" w:cs="Arial"/>
          <w:color w:val="000000"/>
          <w:lang w:val="fr-FR" w:eastAsia="de-CH"/>
        </w:rPr>
        <w:tab/>
      </w:r>
      <w:r w:rsidR="00B92A39" w:rsidRPr="002B58DE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B92A39" w:rsidRPr="002B58DE">
        <w:rPr>
          <w:rFonts w:ascii="Arial" w:eastAsia="Times New Roman" w:hAnsi="Arial" w:cs="Arial"/>
          <w:color w:val="000000"/>
          <w:lang w:val="fr-FR" w:eastAsia="de-CH"/>
        </w:rPr>
        <w:instrText xml:space="preserve"> FORMCHECKBOX </w:instrText>
      </w:r>
      <w:r w:rsidR="006C41C0">
        <w:rPr>
          <w:rFonts w:ascii="Arial" w:eastAsia="Times New Roman" w:hAnsi="Arial" w:cs="Arial"/>
          <w:color w:val="000000"/>
          <w:lang w:val="fr-FR" w:eastAsia="de-CH"/>
        </w:rPr>
      </w:r>
      <w:r w:rsidR="006C41C0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="00B92A39" w:rsidRPr="002B58DE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="00B92A39" w:rsidRPr="002B58DE">
        <w:rPr>
          <w:rFonts w:ascii="Arial" w:eastAsia="Times New Roman" w:hAnsi="Arial" w:cs="Arial"/>
          <w:color w:val="000000"/>
          <w:lang w:val="fr-FR" w:eastAsia="de-CH"/>
        </w:rPr>
        <w:t xml:space="preserve"> non</w:t>
      </w:r>
    </w:p>
    <w:p w:rsidR="00B92A39" w:rsidRPr="002B58DE" w:rsidRDefault="00B92A39" w:rsidP="00B92A39">
      <w:pPr>
        <w:widowControl w:val="0"/>
        <w:autoSpaceDE w:val="0"/>
        <w:autoSpaceDN w:val="0"/>
        <w:spacing w:after="0" w:line="280" w:lineRule="atLeast"/>
        <w:rPr>
          <w:rFonts w:ascii="Arial" w:eastAsia="Arial" w:hAnsi="Arial" w:cs="Arial"/>
          <w:lang w:val="fr-FR" w:eastAsia="de-CH" w:bidi="de-CH"/>
        </w:rPr>
      </w:pPr>
    </w:p>
    <w:p w:rsidR="00B92A39" w:rsidRPr="002B58DE" w:rsidRDefault="00B92A39" w:rsidP="00B92A39">
      <w:pPr>
        <w:tabs>
          <w:tab w:val="left" w:pos="8640"/>
          <w:tab w:val="left" w:pos="9214"/>
          <w:tab w:val="left" w:pos="9356"/>
        </w:tabs>
        <w:autoSpaceDE w:val="0"/>
        <w:autoSpaceDN w:val="0"/>
        <w:adjustRightInd w:val="0"/>
        <w:spacing w:after="0"/>
        <w:ind w:right="-2"/>
        <w:rPr>
          <w:rFonts w:ascii="Arial" w:eastAsia="Arial" w:hAnsi="Arial" w:cs="Arial"/>
          <w:lang w:val="fr-FR" w:eastAsia="de-CH" w:bidi="de-CH"/>
        </w:rPr>
      </w:pPr>
      <w:r w:rsidRPr="002B58DE">
        <w:rPr>
          <w:rFonts w:ascii="Arial" w:eastAsia="Times New Roman" w:hAnsi="Arial" w:cs="Arial"/>
          <w:color w:val="000000"/>
          <w:lang w:val="fr-FR" w:eastAsia="de-CH"/>
        </w:rPr>
        <w:t xml:space="preserve">Ou pouvez-vous </w:t>
      </w:r>
      <w:r w:rsidR="002B58DE" w:rsidRPr="002B58DE">
        <w:rPr>
          <w:rFonts w:ascii="Arial" w:eastAsia="Times New Roman" w:hAnsi="Arial" w:cs="Arial"/>
          <w:color w:val="000000"/>
          <w:lang w:val="fr-FR" w:eastAsia="de-CH"/>
        </w:rPr>
        <w:t xml:space="preserve">attester </w:t>
      </w:r>
      <w:r w:rsidRPr="002B58DE">
        <w:rPr>
          <w:rFonts w:ascii="Arial" w:eastAsia="Arial" w:hAnsi="Arial" w:cs="Arial"/>
          <w:lang w:val="fr-FR" w:eastAsia="de-CH" w:bidi="de-CH"/>
        </w:rPr>
        <w:t>avoir exercé une activité de formation postgraduée au moins pendant 2 ans en qualité de chef de clinique / médecin dirigeant / médecin-chef dans un établissement de formation postgraduée reconnu (pas nécessairement en gériatrie).</w:t>
      </w:r>
    </w:p>
    <w:p w:rsidR="00B92A39" w:rsidRPr="002B58DE" w:rsidRDefault="00B92A39" w:rsidP="00B92A39">
      <w:pPr>
        <w:widowControl w:val="0"/>
        <w:autoSpaceDE w:val="0"/>
        <w:autoSpaceDN w:val="0"/>
        <w:spacing w:after="0" w:line="280" w:lineRule="atLeast"/>
        <w:rPr>
          <w:rFonts w:ascii="Arial" w:eastAsia="Times New Roman" w:hAnsi="Arial" w:cs="Arial"/>
          <w:color w:val="000000"/>
          <w:lang w:val="fr-FR" w:eastAsia="de-CH"/>
        </w:rPr>
      </w:pPr>
      <w:r w:rsidRPr="002B58DE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B58DE">
        <w:rPr>
          <w:rFonts w:ascii="Arial" w:eastAsia="Times New Roman" w:hAnsi="Arial" w:cs="Arial"/>
          <w:color w:val="000000"/>
          <w:lang w:val="fr-FR" w:eastAsia="de-CH"/>
        </w:rPr>
        <w:instrText xml:space="preserve"> FORMCHECKBOX </w:instrText>
      </w:r>
      <w:r w:rsidR="006C41C0">
        <w:rPr>
          <w:rFonts w:ascii="Arial" w:eastAsia="Times New Roman" w:hAnsi="Arial" w:cs="Arial"/>
          <w:color w:val="000000"/>
          <w:lang w:val="fr-FR" w:eastAsia="de-CH"/>
        </w:rPr>
      </w:r>
      <w:r w:rsidR="006C41C0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2B58DE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2B58DE">
        <w:rPr>
          <w:rFonts w:ascii="Arial" w:eastAsia="Times New Roman" w:hAnsi="Arial" w:cs="Arial"/>
          <w:color w:val="000000"/>
          <w:lang w:val="fr-FR" w:eastAsia="de-CH"/>
        </w:rPr>
        <w:t xml:space="preserve"> oui</w:t>
      </w:r>
      <w:r w:rsidRPr="002B58DE">
        <w:rPr>
          <w:rFonts w:ascii="Arial" w:eastAsia="Times New Roman" w:hAnsi="Arial" w:cs="Arial"/>
          <w:color w:val="000000"/>
          <w:lang w:val="fr-FR" w:eastAsia="de-CH"/>
        </w:rPr>
        <w:tab/>
      </w:r>
      <w:r w:rsidRPr="002B58DE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B58DE">
        <w:rPr>
          <w:rFonts w:ascii="Arial" w:eastAsia="Times New Roman" w:hAnsi="Arial" w:cs="Arial"/>
          <w:color w:val="000000"/>
          <w:lang w:val="fr-FR" w:eastAsia="de-CH"/>
        </w:rPr>
        <w:instrText xml:space="preserve"> FORMCHECKBOX </w:instrText>
      </w:r>
      <w:r w:rsidR="006C41C0">
        <w:rPr>
          <w:rFonts w:ascii="Arial" w:eastAsia="Times New Roman" w:hAnsi="Arial" w:cs="Arial"/>
          <w:color w:val="000000"/>
          <w:lang w:val="fr-FR" w:eastAsia="de-CH"/>
        </w:rPr>
      </w:r>
      <w:r w:rsidR="006C41C0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2B58DE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2B58DE">
        <w:rPr>
          <w:rFonts w:ascii="Arial" w:eastAsia="Times New Roman" w:hAnsi="Arial" w:cs="Arial"/>
          <w:color w:val="000000"/>
          <w:lang w:val="fr-FR" w:eastAsia="de-CH"/>
        </w:rPr>
        <w:t xml:space="preserve"> non</w:t>
      </w:r>
    </w:p>
    <w:p w:rsidR="00B92A39" w:rsidRPr="002B58DE" w:rsidRDefault="00B92A39" w:rsidP="00B92A39">
      <w:pPr>
        <w:tabs>
          <w:tab w:val="left" w:pos="8640"/>
          <w:tab w:val="left" w:pos="9214"/>
          <w:tab w:val="left" w:pos="9356"/>
        </w:tabs>
        <w:autoSpaceDE w:val="0"/>
        <w:autoSpaceDN w:val="0"/>
        <w:adjustRightInd w:val="0"/>
        <w:spacing w:after="0"/>
        <w:ind w:right="-2"/>
        <w:rPr>
          <w:rFonts w:ascii="Arial" w:eastAsia="Arial" w:hAnsi="Arial" w:cs="Arial"/>
          <w:lang w:val="fr-FR" w:eastAsia="de-CH" w:bidi="de-CH"/>
        </w:rPr>
      </w:pPr>
    </w:p>
    <w:p w:rsidR="00B92A39" w:rsidRPr="002B58DE" w:rsidRDefault="00B92A39" w:rsidP="00B92A39">
      <w:pPr>
        <w:tabs>
          <w:tab w:val="left" w:pos="9356"/>
        </w:tabs>
        <w:autoSpaceDE w:val="0"/>
        <w:autoSpaceDN w:val="0"/>
        <w:adjustRightInd w:val="0"/>
        <w:spacing w:after="0"/>
        <w:ind w:right="-778"/>
        <w:rPr>
          <w:rFonts w:ascii="Arial" w:eastAsia="Times New Roman" w:hAnsi="Arial" w:cs="Arial"/>
          <w:color w:val="000000"/>
          <w:lang w:val="fr-FR" w:eastAsia="de-CH"/>
        </w:rPr>
      </w:pPr>
      <w:r w:rsidRPr="002B58DE">
        <w:rPr>
          <w:rFonts w:ascii="Arial" w:eastAsia="Times New Roman" w:hAnsi="Arial" w:cs="Arial"/>
          <w:color w:val="000000"/>
          <w:lang w:val="fr-FR" w:eastAsia="de-CH"/>
        </w:rPr>
        <w:t>Si oui, où et dans quelle fonction</w:t>
      </w:r>
      <w:r w:rsidR="00DA028A">
        <w:rPr>
          <w:rFonts w:ascii="Arial" w:eastAsia="Times New Roman" w:hAnsi="Arial" w:cs="Arial"/>
          <w:color w:val="000000"/>
          <w:lang w:val="fr-FR" w:eastAsia="de-CH"/>
        </w:rPr>
        <w:t> </w:t>
      </w:r>
      <w:r w:rsidRPr="002B58DE">
        <w:rPr>
          <w:rFonts w:ascii="Arial" w:eastAsia="Times New Roman" w:hAnsi="Arial" w:cs="Arial"/>
          <w:color w:val="000000"/>
          <w:lang w:val="fr-FR" w:eastAsia="de-CH"/>
        </w:rPr>
        <w:t xml:space="preserve">? </w:t>
      </w:r>
    </w:p>
    <w:p w:rsidR="00B92A39" w:rsidRPr="002B58DE" w:rsidRDefault="00B92A39" w:rsidP="00B92A39">
      <w:pPr>
        <w:tabs>
          <w:tab w:val="left" w:pos="9356"/>
        </w:tabs>
        <w:autoSpaceDE w:val="0"/>
        <w:autoSpaceDN w:val="0"/>
        <w:adjustRightInd w:val="0"/>
        <w:spacing w:after="0"/>
        <w:ind w:right="-778"/>
        <w:rPr>
          <w:rFonts w:ascii="Arial" w:eastAsia="Times New Roman" w:hAnsi="Arial" w:cs="Arial"/>
          <w:color w:val="000000"/>
          <w:lang w:val="fr-FR" w:eastAsia="de-CH"/>
        </w:rPr>
      </w:pPr>
      <w:r w:rsidRPr="002B58DE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B58DE">
        <w:rPr>
          <w:rFonts w:ascii="Arial" w:eastAsia="Times New Roman" w:hAnsi="Arial" w:cs="Arial"/>
          <w:color w:val="000000"/>
          <w:lang w:val="fr-FR" w:eastAsia="de-CH"/>
        </w:rPr>
        <w:instrText xml:space="preserve"> FORMTEXT </w:instrText>
      </w:r>
      <w:r w:rsidRPr="002B58DE">
        <w:rPr>
          <w:rFonts w:ascii="Arial" w:eastAsia="Times New Roman" w:hAnsi="Arial" w:cs="Arial"/>
          <w:color w:val="000000"/>
          <w:lang w:val="fr-FR" w:eastAsia="de-CH"/>
        </w:rPr>
      </w:r>
      <w:r w:rsidRPr="002B58DE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2B58DE">
        <w:rPr>
          <w:rFonts w:ascii="Arial" w:eastAsia="Times New Roman" w:hAnsi="Arial" w:cs="Arial"/>
          <w:noProof/>
          <w:color w:val="000000"/>
          <w:lang w:val="fr-FR" w:eastAsia="de-CH"/>
        </w:rPr>
        <w:t> </w:t>
      </w:r>
      <w:r w:rsidRPr="002B58DE">
        <w:rPr>
          <w:rFonts w:ascii="Arial" w:eastAsia="Times New Roman" w:hAnsi="Arial" w:cs="Arial"/>
          <w:noProof/>
          <w:color w:val="000000"/>
          <w:lang w:val="fr-FR" w:eastAsia="de-CH"/>
        </w:rPr>
        <w:t> </w:t>
      </w:r>
      <w:r w:rsidRPr="002B58DE">
        <w:rPr>
          <w:rFonts w:ascii="Arial" w:eastAsia="Times New Roman" w:hAnsi="Arial" w:cs="Arial"/>
          <w:noProof/>
          <w:color w:val="000000"/>
          <w:lang w:val="fr-FR" w:eastAsia="de-CH"/>
        </w:rPr>
        <w:t> </w:t>
      </w:r>
      <w:r w:rsidRPr="002B58DE">
        <w:rPr>
          <w:rFonts w:ascii="Arial" w:eastAsia="Times New Roman" w:hAnsi="Arial" w:cs="Arial"/>
          <w:noProof/>
          <w:color w:val="000000"/>
          <w:lang w:val="fr-FR" w:eastAsia="de-CH"/>
        </w:rPr>
        <w:t> </w:t>
      </w:r>
      <w:r w:rsidRPr="002B58DE">
        <w:rPr>
          <w:rFonts w:ascii="Arial" w:eastAsia="Times New Roman" w:hAnsi="Arial" w:cs="Arial"/>
          <w:noProof/>
          <w:color w:val="000000"/>
          <w:lang w:val="fr-FR" w:eastAsia="de-CH"/>
        </w:rPr>
        <w:t> </w:t>
      </w:r>
      <w:r w:rsidRPr="002B58DE">
        <w:rPr>
          <w:rFonts w:ascii="Arial" w:eastAsia="Times New Roman" w:hAnsi="Arial" w:cs="Arial"/>
          <w:color w:val="000000"/>
          <w:lang w:val="fr-FR" w:eastAsia="de-CH"/>
        </w:rPr>
        <w:fldChar w:fldCharType="end"/>
      </w:r>
    </w:p>
    <w:p w:rsidR="00B92A39" w:rsidRPr="002B58DE" w:rsidRDefault="00B92A39" w:rsidP="00B92A39">
      <w:pPr>
        <w:tabs>
          <w:tab w:val="left" w:pos="8640"/>
          <w:tab w:val="left" w:pos="9214"/>
          <w:tab w:val="left" w:pos="9356"/>
        </w:tabs>
        <w:autoSpaceDE w:val="0"/>
        <w:autoSpaceDN w:val="0"/>
        <w:adjustRightInd w:val="0"/>
        <w:spacing w:after="0"/>
        <w:ind w:right="-2"/>
        <w:rPr>
          <w:rFonts w:ascii="Arial" w:eastAsia="Arial" w:hAnsi="Arial" w:cs="Arial"/>
          <w:lang w:val="fr-FR" w:eastAsia="de-CH" w:bidi="de-CH"/>
        </w:rPr>
      </w:pPr>
    </w:p>
    <w:p w:rsidR="00AE45F7" w:rsidRPr="002B58DE" w:rsidRDefault="00AE45F7" w:rsidP="00B92A39">
      <w:pPr>
        <w:tabs>
          <w:tab w:val="left" w:pos="8640"/>
          <w:tab w:val="left" w:pos="9214"/>
          <w:tab w:val="left" w:pos="9356"/>
        </w:tabs>
        <w:autoSpaceDE w:val="0"/>
        <w:autoSpaceDN w:val="0"/>
        <w:adjustRightInd w:val="0"/>
        <w:spacing w:after="0"/>
        <w:ind w:right="-2"/>
        <w:rPr>
          <w:rFonts w:ascii="Arial" w:eastAsia="Arial" w:hAnsi="Arial" w:cs="Arial"/>
          <w:lang w:val="fr-FR" w:eastAsia="de-CH" w:bidi="de-CH"/>
        </w:rPr>
      </w:pPr>
    </w:p>
    <w:p w:rsidR="00CB71EF" w:rsidRPr="006F37AD" w:rsidRDefault="00767950" w:rsidP="00CB71EF">
      <w:pPr>
        <w:pStyle w:val="Default"/>
        <w:rPr>
          <w:rFonts w:eastAsiaTheme="minorHAnsi"/>
          <w:b/>
          <w:bCs/>
          <w:sz w:val="22"/>
          <w:szCs w:val="22"/>
          <w:lang w:val="fr-FR" w:eastAsia="en-US"/>
        </w:rPr>
      </w:pPr>
      <w:r w:rsidRPr="006F37AD">
        <w:rPr>
          <w:rFonts w:eastAsiaTheme="minorHAnsi"/>
          <w:b/>
          <w:bCs/>
          <w:sz w:val="22"/>
          <w:szCs w:val="22"/>
          <w:lang w:val="fr-FR" w:eastAsia="en-US"/>
        </w:rPr>
        <w:t xml:space="preserve">Organisation / </w:t>
      </w:r>
      <w:r w:rsidR="00CB71EF" w:rsidRPr="006F37AD">
        <w:rPr>
          <w:rFonts w:eastAsiaTheme="minorHAnsi"/>
          <w:b/>
          <w:bCs/>
          <w:sz w:val="22"/>
          <w:szCs w:val="22"/>
          <w:lang w:val="fr-FR" w:eastAsia="en-US"/>
        </w:rPr>
        <w:t xml:space="preserve">Activité clinique </w:t>
      </w:r>
    </w:p>
    <w:p w:rsidR="00420B14" w:rsidRPr="006F37AD" w:rsidRDefault="00420B14" w:rsidP="00767950">
      <w:pPr>
        <w:tabs>
          <w:tab w:val="left" w:pos="8505"/>
          <w:tab w:val="left" w:pos="9072"/>
        </w:tabs>
        <w:spacing w:after="0"/>
        <w:rPr>
          <w:color w:val="000000"/>
          <w:lang w:val="fr-FR"/>
        </w:rPr>
      </w:pPr>
      <w:r w:rsidRPr="006F37AD">
        <w:rPr>
          <w:color w:val="000000"/>
          <w:lang w:val="fr-FR"/>
        </w:rPr>
        <w:t>Est-ce que vous p</w:t>
      </w:r>
      <w:r w:rsidR="002B58DE" w:rsidRPr="006F37AD">
        <w:rPr>
          <w:color w:val="000000"/>
          <w:lang w:val="fr-FR"/>
        </w:rPr>
        <w:t>renez en charge des patients en institution</w:t>
      </w:r>
      <w:r w:rsidRPr="006F37AD">
        <w:rPr>
          <w:color w:val="000000"/>
          <w:lang w:val="fr-FR"/>
        </w:rPr>
        <w:t>s</w:t>
      </w:r>
      <w:r w:rsidR="002B58DE" w:rsidRPr="006F37AD">
        <w:rPr>
          <w:color w:val="000000"/>
          <w:lang w:val="fr-FR"/>
        </w:rPr>
        <w:t xml:space="preserve"> de longue durée</w:t>
      </w:r>
      <w:r w:rsidR="00767950" w:rsidRPr="006F37AD">
        <w:rPr>
          <w:color w:val="000000"/>
          <w:lang w:val="fr-FR"/>
        </w:rPr>
        <w:t xml:space="preserve"> (long term care)</w:t>
      </w:r>
      <w:r w:rsidR="00DA028A" w:rsidRPr="006F37AD">
        <w:rPr>
          <w:color w:val="000000"/>
          <w:lang w:val="fr-FR"/>
        </w:rPr>
        <w:t> </w:t>
      </w:r>
      <w:r w:rsidR="00767950" w:rsidRPr="006F37AD">
        <w:rPr>
          <w:color w:val="000000"/>
          <w:lang w:val="fr-FR"/>
        </w:rPr>
        <w:t>?</w:t>
      </w:r>
    </w:p>
    <w:p w:rsidR="00767950" w:rsidRPr="006F37AD" w:rsidRDefault="00767950" w:rsidP="00420B14">
      <w:pPr>
        <w:tabs>
          <w:tab w:val="left" w:pos="1134"/>
          <w:tab w:val="left" w:pos="8505"/>
          <w:tab w:val="left" w:pos="9072"/>
        </w:tabs>
        <w:spacing w:after="0"/>
        <w:ind w:left="142"/>
        <w:rPr>
          <w:rFonts w:ascii="Arial" w:eastAsia="Times New Roman" w:hAnsi="Arial" w:cs="Arial"/>
          <w:lang w:val="fr-FR" w:eastAsia="de-DE"/>
        </w:rPr>
      </w:pPr>
      <w:r w:rsidRPr="006F37AD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F37AD">
        <w:rPr>
          <w:rFonts w:ascii="Arial" w:eastAsia="Times New Roman" w:hAnsi="Arial" w:cs="Times New Roman"/>
          <w:lang w:val="fr-FR" w:eastAsia="de-DE"/>
        </w:rPr>
        <w:instrText xml:space="preserve"> FORMCHECKBOX </w:instrText>
      </w:r>
      <w:r w:rsidR="006C41C0" w:rsidRPr="006F37AD">
        <w:rPr>
          <w:rFonts w:ascii="Arial" w:eastAsia="Times New Roman" w:hAnsi="Arial" w:cs="Times New Roman"/>
          <w:lang w:val="fr-FR" w:eastAsia="de-DE"/>
        </w:rPr>
      </w:r>
      <w:r w:rsidR="006C41C0" w:rsidRPr="006F37AD">
        <w:rPr>
          <w:rFonts w:ascii="Arial" w:eastAsia="Times New Roman" w:hAnsi="Arial" w:cs="Times New Roman"/>
          <w:lang w:val="fr-FR" w:eastAsia="de-DE"/>
        </w:rPr>
        <w:fldChar w:fldCharType="separate"/>
      </w:r>
      <w:r w:rsidRPr="006F37AD">
        <w:rPr>
          <w:rFonts w:ascii="Arial" w:eastAsia="Times New Roman" w:hAnsi="Arial" w:cs="Times New Roman"/>
          <w:lang w:val="fr-FR" w:eastAsia="de-DE"/>
        </w:rPr>
        <w:fldChar w:fldCharType="end"/>
      </w:r>
      <w:r w:rsidRPr="006F37AD">
        <w:rPr>
          <w:rFonts w:ascii="Arial" w:eastAsia="Times New Roman" w:hAnsi="Arial" w:cs="Arial"/>
          <w:lang w:val="fr-FR" w:eastAsia="de-DE"/>
        </w:rPr>
        <w:t xml:space="preserve"> </w:t>
      </w:r>
      <w:r w:rsidR="00A47C67" w:rsidRPr="006F37AD">
        <w:rPr>
          <w:rFonts w:ascii="Arial" w:eastAsia="Times New Roman" w:hAnsi="Arial" w:cs="Arial"/>
          <w:lang w:val="fr-FR" w:eastAsia="de-DE"/>
        </w:rPr>
        <w:t>oui</w:t>
      </w:r>
      <w:r w:rsidR="00420B14" w:rsidRPr="006F37AD">
        <w:rPr>
          <w:rFonts w:ascii="Arial" w:eastAsia="Times New Roman" w:hAnsi="Arial" w:cs="Arial"/>
          <w:lang w:val="fr-FR" w:eastAsia="de-DE"/>
        </w:rPr>
        <w:tab/>
      </w:r>
      <w:r w:rsidRPr="006F37AD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F37AD">
        <w:rPr>
          <w:rFonts w:ascii="Arial" w:eastAsia="Times New Roman" w:hAnsi="Arial" w:cs="Times New Roman"/>
          <w:lang w:val="fr-FR" w:eastAsia="de-DE"/>
        </w:rPr>
        <w:instrText xml:space="preserve"> FORMCHECKBOX </w:instrText>
      </w:r>
      <w:r w:rsidR="006C41C0" w:rsidRPr="006F37AD">
        <w:rPr>
          <w:rFonts w:ascii="Arial" w:eastAsia="Times New Roman" w:hAnsi="Arial" w:cs="Times New Roman"/>
          <w:lang w:val="fr-FR" w:eastAsia="de-DE"/>
        </w:rPr>
      </w:r>
      <w:r w:rsidR="006C41C0" w:rsidRPr="006F37AD">
        <w:rPr>
          <w:rFonts w:ascii="Arial" w:eastAsia="Times New Roman" w:hAnsi="Arial" w:cs="Times New Roman"/>
          <w:lang w:val="fr-FR" w:eastAsia="de-DE"/>
        </w:rPr>
        <w:fldChar w:fldCharType="separate"/>
      </w:r>
      <w:r w:rsidRPr="006F37AD">
        <w:rPr>
          <w:rFonts w:ascii="Arial" w:eastAsia="Times New Roman" w:hAnsi="Arial" w:cs="Times New Roman"/>
          <w:lang w:val="fr-FR" w:eastAsia="de-DE"/>
        </w:rPr>
        <w:fldChar w:fldCharType="end"/>
      </w:r>
      <w:r w:rsidRPr="006F37AD">
        <w:rPr>
          <w:rFonts w:ascii="Arial" w:eastAsia="Times New Roman" w:hAnsi="Arial" w:cs="Arial"/>
          <w:lang w:val="fr-FR" w:eastAsia="de-DE"/>
        </w:rPr>
        <w:t xml:space="preserve"> </w:t>
      </w:r>
      <w:r w:rsidR="00A47C67" w:rsidRPr="006F37AD">
        <w:rPr>
          <w:rFonts w:ascii="Arial" w:eastAsia="Times New Roman" w:hAnsi="Arial" w:cs="Arial"/>
          <w:lang w:val="fr-FR" w:eastAsia="de-DE"/>
        </w:rPr>
        <w:t>non</w:t>
      </w:r>
    </w:p>
    <w:p w:rsidR="00767950" w:rsidRPr="006F37AD" w:rsidRDefault="00767950" w:rsidP="00767950">
      <w:pPr>
        <w:tabs>
          <w:tab w:val="left" w:pos="8505"/>
          <w:tab w:val="left" w:pos="9072"/>
        </w:tabs>
        <w:spacing w:after="0"/>
        <w:rPr>
          <w:color w:val="000000"/>
          <w:lang w:val="fr-FR"/>
        </w:rPr>
      </w:pPr>
    </w:p>
    <w:p w:rsidR="00767950" w:rsidRPr="006F37AD" w:rsidRDefault="001D1085" w:rsidP="00767950">
      <w:pPr>
        <w:spacing w:after="0"/>
        <w:rPr>
          <w:color w:val="000000"/>
          <w:lang w:val="fr-FR"/>
        </w:rPr>
      </w:pPr>
      <w:r w:rsidRPr="006F37AD">
        <w:rPr>
          <w:color w:val="000000"/>
          <w:lang w:val="fr-FR"/>
        </w:rPr>
        <w:t xml:space="preserve">Si </w:t>
      </w:r>
      <w:r w:rsidR="00A47C67" w:rsidRPr="006F37AD">
        <w:rPr>
          <w:color w:val="000000"/>
          <w:lang w:val="fr-FR"/>
        </w:rPr>
        <w:t>oui</w:t>
      </w:r>
      <w:r w:rsidR="00767950" w:rsidRPr="006F37AD">
        <w:rPr>
          <w:color w:val="000000"/>
          <w:lang w:val="fr-FR"/>
        </w:rPr>
        <w:t>,</w:t>
      </w:r>
    </w:p>
    <w:p w:rsidR="00767950" w:rsidRPr="006F37AD" w:rsidRDefault="009D31E9" w:rsidP="00767950">
      <w:pPr>
        <w:pStyle w:val="Listenabsatz"/>
        <w:numPr>
          <w:ilvl w:val="0"/>
          <w:numId w:val="27"/>
        </w:numPr>
        <w:spacing w:after="0"/>
        <w:ind w:left="142" w:hanging="142"/>
        <w:rPr>
          <w:color w:val="000000"/>
          <w:lang w:val="fr-FR"/>
        </w:rPr>
      </w:pPr>
      <w:r w:rsidRPr="006F37AD">
        <w:rPr>
          <w:color w:val="000000"/>
          <w:lang w:val="fr-FR"/>
        </w:rPr>
        <w:t>Est-ce que vous o</w:t>
      </w:r>
      <w:r w:rsidR="00DA028A" w:rsidRPr="006F37AD">
        <w:rPr>
          <w:color w:val="000000"/>
          <w:lang w:val="fr-FR"/>
        </w:rPr>
        <w:t xml:space="preserve">rganisez régulièrement des </w:t>
      </w:r>
      <w:r w:rsidR="002B58DE" w:rsidRPr="006F37AD">
        <w:rPr>
          <w:color w:val="000000"/>
          <w:lang w:val="fr-FR"/>
        </w:rPr>
        <w:t xml:space="preserve">réunions interdisciplinaires </w:t>
      </w:r>
      <w:r w:rsidR="00DA028A" w:rsidRPr="006F37AD">
        <w:rPr>
          <w:color w:val="000000"/>
          <w:lang w:val="fr-FR"/>
        </w:rPr>
        <w:t>avec l’équipe de l’institution de longue durée </w:t>
      </w:r>
      <w:r w:rsidR="00767950" w:rsidRPr="006F37AD">
        <w:rPr>
          <w:color w:val="000000"/>
          <w:lang w:val="fr-FR"/>
        </w:rPr>
        <w:t>?</w:t>
      </w:r>
    </w:p>
    <w:p w:rsidR="00767950" w:rsidRPr="006F37AD" w:rsidRDefault="00767950" w:rsidP="00A47C67">
      <w:pPr>
        <w:pStyle w:val="Listenabsatz"/>
        <w:tabs>
          <w:tab w:val="left" w:pos="1134"/>
        </w:tabs>
        <w:spacing w:after="0"/>
        <w:ind w:left="142"/>
        <w:rPr>
          <w:color w:val="000000"/>
          <w:lang w:val="fr-FR"/>
        </w:rPr>
      </w:pPr>
      <w:r w:rsidRPr="006F37AD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F37AD">
        <w:rPr>
          <w:rFonts w:ascii="Arial" w:eastAsia="Times New Roman" w:hAnsi="Arial" w:cs="Times New Roman"/>
          <w:lang w:val="fr-FR" w:eastAsia="de-DE"/>
        </w:rPr>
        <w:instrText xml:space="preserve"> FORMCHECKBOX </w:instrText>
      </w:r>
      <w:r w:rsidR="006C41C0" w:rsidRPr="006F37AD">
        <w:rPr>
          <w:rFonts w:ascii="Arial" w:eastAsia="Times New Roman" w:hAnsi="Arial" w:cs="Times New Roman"/>
          <w:lang w:val="fr-FR" w:eastAsia="de-DE"/>
        </w:rPr>
      </w:r>
      <w:r w:rsidR="006C41C0" w:rsidRPr="006F37AD">
        <w:rPr>
          <w:rFonts w:ascii="Arial" w:eastAsia="Times New Roman" w:hAnsi="Arial" w:cs="Times New Roman"/>
          <w:lang w:val="fr-FR" w:eastAsia="de-DE"/>
        </w:rPr>
        <w:fldChar w:fldCharType="separate"/>
      </w:r>
      <w:r w:rsidRPr="006F37AD">
        <w:rPr>
          <w:rFonts w:ascii="Arial" w:eastAsia="Times New Roman" w:hAnsi="Arial" w:cs="Times New Roman"/>
          <w:lang w:val="fr-FR" w:eastAsia="de-DE"/>
        </w:rPr>
        <w:fldChar w:fldCharType="end"/>
      </w:r>
      <w:r w:rsidRPr="006F37AD">
        <w:rPr>
          <w:rFonts w:ascii="Arial" w:eastAsia="Times New Roman" w:hAnsi="Arial" w:cs="Arial"/>
          <w:lang w:val="fr-FR" w:eastAsia="de-DE"/>
        </w:rPr>
        <w:t xml:space="preserve"> </w:t>
      </w:r>
      <w:r w:rsidR="00A47C67" w:rsidRPr="006F37AD">
        <w:rPr>
          <w:rFonts w:ascii="Arial" w:eastAsia="Times New Roman" w:hAnsi="Arial" w:cs="Arial"/>
          <w:lang w:val="fr-FR" w:eastAsia="de-DE"/>
        </w:rPr>
        <w:t>oui</w:t>
      </w:r>
      <w:r w:rsidRPr="006F37AD">
        <w:rPr>
          <w:rFonts w:ascii="Arial" w:eastAsia="Times New Roman" w:hAnsi="Arial" w:cs="Arial"/>
          <w:lang w:val="fr-FR" w:eastAsia="de-DE"/>
        </w:rPr>
        <w:tab/>
      </w:r>
      <w:r w:rsidRPr="006F37AD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F37AD">
        <w:rPr>
          <w:rFonts w:ascii="Arial" w:eastAsia="Times New Roman" w:hAnsi="Arial" w:cs="Times New Roman"/>
          <w:lang w:val="fr-FR" w:eastAsia="de-DE"/>
        </w:rPr>
        <w:instrText xml:space="preserve"> FORMCHECKBOX </w:instrText>
      </w:r>
      <w:r w:rsidR="006C41C0" w:rsidRPr="006F37AD">
        <w:rPr>
          <w:rFonts w:ascii="Arial" w:eastAsia="Times New Roman" w:hAnsi="Arial" w:cs="Times New Roman"/>
          <w:lang w:val="fr-FR" w:eastAsia="de-DE"/>
        </w:rPr>
      </w:r>
      <w:r w:rsidR="006C41C0" w:rsidRPr="006F37AD">
        <w:rPr>
          <w:rFonts w:ascii="Arial" w:eastAsia="Times New Roman" w:hAnsi="Arial" w:cs="Times New Roman"/>
          <w:lang w:val="fr-FR" w:eastAsia="de-DE"/>
        </w:rPr>
        <w:fldChar w:fldCharType="separate"/>
      </w:r>
      <w:r w:rsidRPr="006F37AD">
        <w:rPr>
          <w:rFonts w:ascii="Arial" w:eastAsia="Times New Roman" w:hAnsi="Arial" w:cs="Times New Roman"/>
          <w:lang w:val="fr-FR" w:eastAsia="de-DE"/>
        </w:rPr>
        <w:fldChar w:fldCharType="end"/>
      </w:r>
      <w:r w:rsidRPr="006F37AD">
        <w:rPr>
          <w:rFonts w:ascii="Arial" w:eastAsia="Times New Roman" w:hAnsi="Arial" w:cs="Arial"/>
          <w:lang w:val="fr-FR" w:eastAsia="de-DE"/>
        </w:rPr>
        <w:t xml:space="preserve"> </w:t>
      </w:r>
      <w:r w:rsidR="00A47C67" w:rsidRPr="006F37AD">
        <w:rPr>
          <w:rFonts w:ascii="Arial" w:eastAsia="Times New Roman" w:hAnsi="Arial" w:cs="Arial"/>
          <w:lang w:val="fr-FR" w:eastAsia="de-DE"/>
        </w:rPr>
        <w:t>non</w:t>
      </w:r>
    </w:p>
    <w:p w:rsidR="00767950" w:rsidRPr="006F37AD" w:rsidRDefault="009D31E9" w:rsidP="00A47C67">
      <w:pPr>
        <w:pStyle w:val="Listenabsatz"/>
        <w:numPr>
          <w:ilvl w:val="0"/>
          <w:numId w:val="27"/>
        </w:numPr>
        <w:tabs>
          <w:tab w:val="left" w:pos="1134"/>
        </w:tabs>
        <w:spacing w:after="0"/>
        <w:ind w:left="142" w:hanging="142"/>
        <w:rPr>
          <w:color w:val="000000"/>
          <w:lang w:val="fr-FR"/>
        </w:rPr>
      </w:pPr>
      <w:r w:rsidRPr="006F37AD">
        <w:rPr>
          <w:color w:val="000000"/>
          <w:lang w:val="fr-FR"/>
        </w:rPr>
        <w:t>Est-ce que le</w:t>
      </w:r>
      <w:r w:rsidR="00DA028A" w:rsidRPr="006F37AD">
        <w:rPr>
          <w:color w:val="000000"/>
          <w:lang w:val="fr-FR"/>
        </w:rPr>
        <w:t xml:space="preserve"> médecin-assistant </w:t>
      </w:r>
      <w:r w:rsidRPr="006F37AD">
        <w:rPr>
          <w:color w:val="000000"/>
          <w:lang w:val="fr-FR"/>
        </w:rPr>
        <w:t>de votre cabinet médical prend en charge</w:t>
      </w:r>
      <w:r w:rsidR="00DA028A" w:rsidRPr="006F37AD">
        <w:rPr>
          <w:color w:val="000000"/>
          <w:lang w:val="fr-FR"/>
        </w:rPr>
        <w:t xml:space="preserve"> au moins 35 patients de longue durée par an </w:t>
      </w:r>
      <w:r w:rsidR="00767950" w:rsidRPr="006F37AD">
        <w:rPr>
          <w:color w:val="000000"/>
          <w:lang w:val="fr-FR"/>
        </w:rPr>
        <w:t>?</w:t>
      </w:r>
    </w:p>
    <w:p w:rsidR="00767950" w:rsidRPr="006F37AD" w:rsidRDefault="00767950" w:rsidP="00A47C67">
      <w:pPr>
        <w:pStyle w:val="Listenabsatz"/>
        <w:tabs>
          <w:tab w:val="left" w:pos="1134"/>
        </w:tabs>
        <w:spacing w:after="0"/>
        <w:ind w:left="142"/>
        <w:rPr>
          <w:color w:val="000000"/>
          <w:lang w:val="fr-FR"/>
        </w:rPr>
      </w:pPr>
      <w:r w:rsidRPr="006F37AD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F37AD">
        <w:rPr>
          <w:rFonts w:ascii="Arial" w:eastAsia="Times New Roman" w:hAnsi="Arial" w:cs="Times New Roman"/>
          <w:lang w:val="fr-FR" w:eastAsia="de-DE"/>
        </w:rPr>
        <w:instrText xml:space="preserve"> FORMCHECKBOX </w:instrText>
      </w:r>
      <w:r w:rsidR="006C41C0" w:rsidRPr="006F37AD">
        <w:rPr>
          <w:rFonts w:ascii="Arial" w:eastAsia="Times New Roman" w:hAnsi="Arial" w:cs="Times New Roman"/>
          <w:lang w:val="fr-FR" w:eastAsia="de-DE"/>
        </w:rPr>
      </w:r>
      <w:r w:rsidR="006C41C0" w:rsidRPr="006F37AD">
        <w:rPr>
          <w:rFonts w:ascii="Arial" w:eastAsia="Times New Roman" w:hAnsi="Arial" w:cs="Times New Roman"/>
          <w:lang w:val="fr-FR" w:eastAsia="de-DE"/>
        </w:rPr>
        <w:fldChar w:fldCharType="separate"/>
      </w:r>
      <w:r w:rsidRPr="006F37AD">
        <w:rPr>
          <w:rFonts w:ascii="Arial" w:eastAsia="Times New Roman" w:hAnsi="Arial" w:cs="Times New Roman"/>
          <w:lang w:val="fr-FR" w:eastAsia="de-DE"/>
        </w:rPr>
        <w:fldChar w:fldCharType="end"/>
      </w:r>
      <w:r w:rsidRPr="006F37AD">
        <w:rPr>
          <w:rFonts w:ascii="Arial" w:eastAsia="Times New Roman" w:hAnsi="Arial" w:cs="Arial"/>
          <w:lang w:val="fr-FR" w:eastAsia="de-DE"/>
        </w:rPr>
        <w:t xml:space="preserve"> </w:t>
      </w:r>
      <w:r w:rsidR="00A47C67" w:rsidRPr="006F37AD">
        <w:rPr>
          <w:rFonts w:ascii="Arial" w:eastAsia="Times New Roman" w:hAnsi="Arial" w:cs="Arial"/>
          <w:lang w:val="fr-FR" w:eastAsia="de-DE"/>
        </w:rPr>
        <w:t>oui</w:t>
      </w:r>
      <w:r w:rsidRPr="006F37AD">
        <w:rPr>
          <w:rFonts w:ascii="Arial" w:eastAsia="Times New Roman" w:hAnsi="Arial" w:cs="Arial"/>
          <w:lang w:val="fr-FR" w:eastAsia="de-DE"/>
        </w:rPr>
        <w:tab/>
      </w:r>
      <w:r w:rsidRPr="006F37AD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F37AD">
        <w:rPr>
          <w:rFonts w:ascii="Arial" w:eastAsia="Times New Roman" w:hAnsi="Arial" w:cs="Times New Roman"/>
          <w:lang w:val="fr-FR" w:eastAsia="de-DE"/>
        </w:rPr>
        <w:instrText xml:space="preserve"> FORMCHECKBOX </w:instrText>
      </w:r>
      <w:r w:rsidR="006C41C0" w:rsidRPr="006F37AD">
        <w:rPr>
          <w:rFonts w:ascii="Arial" w:eastAsia="Times New Roman" w:hAnsi="Arial" w:cs="Times New Roman"/>
          <w:lang w:val="fr-FR" w:eastAsia="de-DE"/>
        </w:rPr>
      </w:r>
      <w:r w:rsidR="006C41C0" w:rsidRPr="006F37AD">
        <w:rPr>
          <w:rFonts w:ascii="Arial" w:eastAsia="Times New Roman" w:hAnsi="Arial" w:cs="Times New Roman"/>
          <w:lang w:val="fr-FR" w:eastAsia="de-DE"/>
        </w:rPr>
        <w:fldChar w:fldCharType="separate"/>
      </w:r>
      <w:r w:rsidRPr="006F37AD">
        <w:rPr>
          <w:rFonts w:ascii="Arial" w:eastAsia="Times New Roman" w:hAnsi="Arial" w:cs="Times New Roman"/>
          <w:lang w:val="fr-FR" w:eastAsia="de-DE"/>
        </w:rPr>
        <w:fldChar w:fldCharType="end"/>
      </w:r>
      <w:r w:rsidRPr="006F37AD">
        <w:rPr>
          <w:rFonts w:ascii="Arial" w:eastAsia="Times New Roman" w:hAnsi="Arial" w:cs="Arial"/>
          <w:lang w:val="fr-FR" w:eastAsia="de-DE"/>
        </w:rPr>
        <w:t xml:space="preserve"> </w:t>
      </w:r>
      <w:r w:rsidR="00A47C67" w:rsidRPr="006F37AD">
        <w:rPr>
          <w:rFonts w:ascii="Arial" w:eastAsia="Times New Roman" w:hAnsi="Arial" w:cs="Arial"/>
          <w:lang w:val="fr-FR" w:eastAsia="de-DE"/>
        </w:rPr>
        <w:t>non</w:t>
      </w:r>
    </w:p>
    <w:p w:rsidR="00767950" w:rsidRPr="006F37AD" w:rsidRDefault="009D31E9" w:rsidP="00A47C67">
      <w:pPr>
        <w:pStyle w:val="Listenabsatz"/>
        <w:numPr>
          <w:ilvl w:val="0"/>
          <w:numId w:val="27"/>
        </w:numPr>
        <w:tabs>
          <w:tab w:val="left" w:pos="1134"/>
        </w:tabs>
        <w:spacing w:after="0"/>
        <w:ind w:left="142" w:hanging="142"/>
        <w:rPr>
          <w:color w:val="000000"/>
          <w:lang w:val="fr-FR"/>
        </w:rPr>
      </w:pPr>
      <w:r w:rsidRPr="006F37AD">
        <w:rPr>
          <w:color w:val="000000"/>
          <w:lang w:val="fr-FR"/>
        </w:rPr>
        <w:t>Est-ce que vous o</w:t>
      </w:r>
      <w:r w:rsidR="00DA028A" w:rsidRPr="006F37AD">
        <w:rPr>
          <w:color w:val="000000"/>
          <w:lang w:val="fr-FR"/>
        </w:rPr>
        <w:t xml:space="preserve">rganisez un mentorat </w:t>
      </w:r>
      <w:r w:rsidR="00767950" w:rsidRPr="006F37AD">
        <w:rPr>
          <w:color w:val="000000"/>
          <w:lang w:val="fr-FR"/>
        </w:rPr>
        <w:t xml:space="preserve">/ </w:t>
      </w:r>
      <w:r w:rsidR="00DA028A" w:rsidRPr="006F37AD">
        <w:rPr>
          <w:color w:val="000000"/>
          <w:lang w:val="fr-FR"/>
        </w:rPr>
        <w:t>tutorat pour chaque médecin en formation </w:t>
      </w:r>
      <w:r w:rsidR="00767950" w:rsidRPr="006F37AD">
        <w:rPr>
          <w:color w:val="000000"/>
          <w:lang w:val="fr-FR"/>
        </w:rPr>
        <w:t>?</w:t>
      </w:r>
    </w:p>
    <w:p w:rsidR="00767950" w:rsidRPr="006F37AD" w:rsidRDefault="00767950" w:rsidP="00A47C67">
      <w:pPr>
        <w:pStyle w:val="Listenabsatz"/>
        <w:tabs>
          <w:tab w:val="left" w:pos="1134"/>
        </w:tabs>
        <w:spacing w:after="0"/>
        <w:ind w:left="142"/>
        <w:rPr>
          <w:color w:val="000000"/>
          <w:lang w:val="fr-FR"/>
        </w:rPr>
      </w:pPr>
      <w:r w:rsidRPr="006F37AD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F37AD">
        <w:rPr>
          <w:rFonts w:ascii="Arial" w:eastAsia="Times New Roman" w:hAnsi="Arial" w:cs="Times New Roman"/>
          <w:lang w:val="fr-FR" w:eastAsia="de-DE"/>
        </w:rPr>
        <w:instrText xml:space="preserve"> FORMCHECKBOX </w:instrText>
      </w:r>
      <w:r w:rsidR="006C41C0" w:rsidRPr="006F37AD">
        <w:rPr>
          <w:rFonts w:ascii="Arial" w:eastAsia="Times New Roman" w:hAnsi="Arial" w:cs="Times New Roman"/>
          <w:lang w:val="fr-FR" w:eastAsia="de-DE"/>
        </w:rPr>
      </w:r>
      <w:r w:rsidR="006C41C0" w:rsidRPr="006F37AD">
        <w:rPr>
          <w:rFonts w:ascii="Arial" w:eastAsia="Times New Roman" w:hAnsi="Arial" w:cs="Times New Roman"/>
          <w:lang w:val="fr-FR" w:eastAsia="de-DE"/>
        </w:rPr>
        <w:fldChar w:fldCharType="separate"/>
      </w:r>
      <w:r w:rsidRPr="006F37AD">
        <w:rPr>
          <w:rFonts w:ascii="Arial" w:eastAsia="Times New Roman" w:hAnsi="Arial" w:cs="Times New Roman"/>
          <w:lang w:val="fr-FR" w:eastAsia="de-DE"/>
        </w:rPr>
        <w:fldChar w:fldCharType="end"/>
      </w:r>
      <w:r w:rsidRPr="006F37AD">
        <w:rPr>
          <w:rFonts w:ascii="Arial" w:eastAsia="Times New Roman" w:hAnsi="Arial" w:cs="Arial"/>
          <w:lang w:val="fr-FR" w:eastAsia="de-DE"/>
        </w:rPr>
        <w:t xml:space="preserve"> </w:t>
      </w:r>
      <w:r w:rsidR="00A47C67" w:rsidRPr="006F37AD">
        <w:rPr>
          <w:rFonts w:ascii="Arial" w:eastAsia="Times New Roman" w:hAnsi="Arial" w:cs="Arial"/>
          <w:lang w:val="fr-FR" w:eastAsia="de-DE"/>
        </w:rPr>
        <w:t>oui</w:t>
      </w:r>
      <w:r w:rsidRPr="006F37AD">
        <w:rPr>
          <w:rFonts w:ascii="Arial" w:eastAsia="Times New Roman" w:hAnsi="Arial" w:cs="Arial"/>
          <w:lang w:val="fr-FR" w:eastAsia="de-DE"/>
        </w:rPr>
        <w:tab/>
      </w:r>
      <w:r w:rsidRPr="006F37AD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F37AD">
        <w:rPr>
          <w:rFonts w:ascii="Arial" w:eastAsia="Times New Roman" w:hAnsi="Arial" w:cs="Times New Roman"/>
          <w:lang w:val="fr-FR" w:eastAsia="de-DE"/>
        </w:rPr>
        <w:instrText xml:space="preserve"> FORMCHECKBOX </w:instrText>
      </w:r>
      <w:r w:rsidR="006C41C0" w:rsidRPr="006F37AD">
        <w:rPr>
          <w:rFonts w:ascii="Arial" w:eastAsia="Times New Roman" w:hAnsi="Arial" w:cs="Times New Roman"/>
          <w:lang w:val="fr-FR" w:eastAsia="de-DE"/>
        </w:rPr>
      </w:r>
      <w:r w:rsidR="006C41C0" w:rsidRPr="006F37AD">
        <w:rPr>
          <w:rFonts w:ascii="Arial" w:eastAsia="Times New Roman" w:hAnsi="Arial" w:cs="Times New Roman"/>
          <w:lang w:val="fr-FR" w:eastAsia="de-DE"/>
        </w:rPr>
        <w:fldChar w:fldCharType="separate"/>
      </w:r>
      <w:r w:rsidRPr="006F37AD">
        <w:rPr>
          <w:rFonts w:ascii="Arial" w:eastAsia="Times New Roman" w:hAnsi="Arial" w:cs="Times New Roman"/>
          <w:lang w:val="fr-FR" w:eastAsia="de-DE"/>
        </w:rPr>
        <w:fldChar w:fldCharType="end"/>
      </w:r>
      <w:r w:rsidRPr="006F37AD">
        <w:rPr>
          <w:rFonts w:ascii="Arial" w:eastAsia="Times New Roman" w:hAnsi="Arial" w:cs="Arial"/>
          <w:lang w:val="fr-FR" w:eastAsia="de-DE"/>
        </w:rPr>
        <w:t xml:space="preserve"> </w:t>
      </w:r>
      <w:r w:rsidR="00A47C67" w:rsidRPr="006F37AD">
        <w:rPr>
          <w:rFonts w:ascii="Arial" w:eastAsia="Times New Roman" w:hAnsi="Arial" w:cs="Arial"/>
          <w:lang w:val="fr-FR" w:eastAsia="de-DE"/>
        </w:rPr>
        <w:t>non</w:t>
      </w:r>
    </w:p>
    <w:p w:rsidR="00767950" w:rsidRPr="006F37AD" w:rsidRDefault="009D31E9" w:rsidP="00A47C67">
      <w:pPr>
        <w:pStyle w:val="Listenabsatz"/>
        <w:numPr>
          <w:ilvl w:val="0"/>
          <w:numId w:val="27"/>
        </w:numPr>
        <w:tabs>
          <w:tab w:val="left" w:pos="1134"/>
        </w:tabs>
        <w:spacing w:after="0"/>
        <w:ind w:left="142" w:hanging="142"/>
        <w:rPr>
          <w:color w:val="000000"/>
          <w:lang w:val="fr-FR"/>
        </w:rPr>
      </w:pPr>
      <w:r w:rsidRPr="006F37AD">
        <w:rPr>
          <w:color w:val="000000"/>
          <w:lang w:val="fr-FR"/>
        </w:rPr>
        <w:t xml:space="preserve">Est-ce que le </w:t>
      </w:r>
      <w:r w:rsidR="00DA028A" w:rsidRPr="006F37AD">
        <w:rPr>
          <w:color w:val="000000"/>
          <w:lang w:val="fr-FR"/>
        </w:rPr>
        <w:t xml:space="preserve">médecin en formation </w:t>
      </w:r>
      <w:r w:rsidRPr="006F37AD">
        <w:rPr>
          <w:color w:val="000000"/>
          <w:lang w:val="fr-FR"/>
        </w:rPr>
        <w:t>a</w:t>
      </w:r>
      <w:r w:rsidR="00DA028A" w:rsidRPr="006F37AD">
        <w:rPr>
          <w:color w:val="000000"/>
          <w:lang w:val="fr-FR"/>
        </w:rPr>
        <w:t xml:space="preserve"> la possibilité de participer à des sessions de formation postgraduée à l’extérieur</w:t>
      </w:r>
      <w:r w:rsidRPr="006F37AD">
        <w:rPr>
          <w:color w:val="000000"/>
          <w:lang w:val="fr-FR"/>
        </w:rPr>
        <w:t> </w:t>
      </w:r>
      <w:r w:rsidR="00767950" w:rsidRPr="006F37AD">
        <w:rPr>
          <w:color w:val="000000"/>
          <w:lang w:val="fr-FR"/>
        </w:rPr>
        <w:t>?</w:t>
      </w:r>
    </w:p>
    <w:p w:rsidR="00767950" w:rsidRPr="006F37AD" w:rsidRDefault="00767950" w:rsidP="00A47C67">
      <w:pPr>
        <w:pStyle w:val="Listenabsatz"/>
        <w:tabs>
          <w:tab w:val="left" w:pos="1134"/>
        </w:tabs>
        <w:spacing w:after="0"/>
        <w:ind w:left="142"/>
        <w:rPr>
          <w:color w:val="000000"/>
          <w:lang w:val="fr-FR"/>
        </w:rPr>
      </w:pPr>
      <w:r w:rsidRPr="006F37AD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F37AD">
        <w:rPr>
          <w:rFonts w:ascii="Arial" w:eastAsia="Times New Roman" w:hAnsi="Arial" w:cs="Times New Roman"/>
          <w:lang w:val="fr-FR" w:eastAsia="de-DE"/>
        </w:rPr>
        <w:instrText xml:space="preserve"> FORMCHECKBOX </w:instrText>
      </w:r>
      <w:r w:rsidR="006C41C0" w:rsidRPr="006F37AD">
        <w:rPr>
          <w:rFonts w:ascii="Arial" w:eastAsia="Times New Roman" w:hAnsi="Arial" w:cs="Times New Roman"/>
          <w:lang w:val="fr-FR" w:eastAsia="de-DE"/>
        </w:rPr>
      </w:r>
      <w:r w:rsidR="006C41C0" w:rsidRPr="006F37AD">
        <w:rPr>
          <w:rFonts w:ascii="Arial" w:eastAsia="Times New Roman" w:hAnsi="Arial" w:cs="Times New Roman"/>
          <w:lang w:val="fr-FR" w:eastAsia="de-DE"/>
        </w:rPr>
        <w:fldChar w:fldCharType="separate"/>
      </w:r>
      <w:r w:rsidRPr="006F37AD">
        <w:rPr>
          <w:rFonts w:ascii="Arial" w:eastAsia="Times New Roman" w:hAnsi="Arial" w:cs="Times New Roman"/>
          <w:lang w:val="fr-FR" w:eastAsia="de-DE"/>
        </w:rPr>
        <w:fldChar w:fldCharType="end"/>
      </w:r>
      <w:r w:rsidRPr="006F37AD">
        <w:rPr>
          <w:rFonts w:ascii="Arial" w:eastAsia="Times New Roman" w:hAnsi="Arial" w:cs="Arial"/>
          <w:lang w:val="fr-FR" w:eastAsia="de-DE"/>
        </w:rPr>
        <w:t xml:space="preserve"> </w:t>
      </w:r>
      <w:r w:rsidR="00A47C67" w:rsidRPr="006F37AD">
        <w:rPr>
          <w:rFonts w:ascii="Arial" w:eastAsia="Times New Roman" w:hAnsi="Arial" w:cs="Arial"/>
          <w:lang w:val="fr-FR" w:eastAsia="de-DE"/>
        </w:rPr>
        <w:t>oui</w:t>
      </w:r>
      <w:r w:rsidRPr="006F37AD">
        <w:rPr>
          <w:rFonts w:ascii="Arial" w:eastAsia="Times New Roman" w:hAnsi="Arial" w:cs="Arial"/>
          <w:lang w:val="fr-FR" w:eastAsia="de-DE"/>
        </w:rPr>
        <w:tab/>
      </w:r>
      <w:r w:rsidRPr="006F37AD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F37AD">
        <w:rPr>
          <w:rFonts w:ascii="Arial" w:eastAsia="Times New Roman" w:hAnsi="Arial" w:cs="Times New Roman"/>
          <w:lang w:val="fr-FR" w:eastAsia="de-DE"/>
        </w:rPr>
        <w:instrText xml:space="preserve"> FORMCHECKBOX </w:instrText>
      </w:r>
      <w:r w:rsidR="006C41C0" w:rsidRPr="006F37AD">
        <w:rPr>
          <w:rFonts w:ascii="Arial" w:eastAsia="Times New Roman" w:hAnsi="Arial" w:cs="Times New Roman"/>
          <w:lang w:val="fr-FR" w:eastAsia="de-DE"/>
        </w:rPr>
      </w:r>
      <w:r w:rsidR="006C41C0" w:rsidRPr="006F37AD">
        <w:rPr>
          <w:rFonts w:ascii="Arial" w:eastAsia="Times New Roman" w:hAnsi="Arial" w:cs="Times New Roman"/>
          <w:lang w:val="fr-FR" w:eastAsia="de-DE"/>
        </w:rPr>
        <w:fldChar w:fldCharType="separate"/>
      </w:r>
      <w:r w:rsidRPr="006F37AD">
        <w:rPr>
          <w:rFonts w:ascii="Arial" w:eastAsia="Times New Roman" w:hAnsi="Arial" w:cs="Times New Roman"/>
          <w:lang w:val="fr-FR" w:eastAsia="de-DE"/>
        </w:rPr>
        <w:fldChar w:fldCharType="end"/>
      </w:r>
      <w:r w:rsidRPr="006F37AD">
        <w:rPr>
          <w:rFonts w:ascii="Arial" w:eastAsia="Times New Roman" w:hAnsi="Arial" w:cs="Arial"/>
          <w:lang w:val="fr-FR" w:eastAsia="de-DE"/>
        </w:rPr>
        <w:t xml:space="preserve"> </w:t>
      </w:r>
      <w:r w:rsidR="00A47C67" w:rsidRPr="006F37AD">
        <w:rPr>
          <w:rFonts w:ascii="Arial" w:eastAsia="Times New Roman" w:hAnsi="Arial" w:cs="Arial"/>
          <w:lang w:val="fr-FR" w:eastAsia="de-DE"/>
        </w:rPr>
        <w:t>non</w:t>
      </w:r>
    </w:p>
    <w:p w:rsidR="00767950" w:rsidRPr="006F37AD" w:rsidRDefault="009D31E9" w:rsidP="00810BA0">
      <w:pPr>
        <w:pStyle w:val="Listenabsatz"/>
        <w:numPr>
          <w:ilvl w:val="0"/>
          <w:numId w:val="27"/>
        </w:numPr>
        <w:tabs>
          <w:tab w:val="left" w:pos="-720"/>
          <w:tab w:val="left" w:pos="425"/>
          <w:tab w:val="left" w:pos="1134"/>
        </w:tabs>
        <w:spacing w:after="0"/>
        <w:ind w:left="142" w:hanging="142"/>
        <w:rPr>
          <w:rFonts w:ascii="Arial" w:eastAsia="Times New Roman" w:hAnsi="Arial" w:cs="Arial"/>
          <w:lang w:val="fr-FR" w:eastAsia="de-DE"/>
        </w:rPr>
      </w:pPr>
      <w:r w:rsidRPr="006F37AD">
        <w:rPr>
          <w:color w:val="000000"/>
          <w:lang w:val="fr-FR"/>
        </w:rPr>
        <w:t xml:space="preserve">Est-ce que vous proposez une formation postgraduée structurée en gériatrie d’au moins une heure par semaine </w:t>
      </w:r>
      <w:r w:rsidR="00767950" w:rsidRPr="006F37AD">
        <w:rPr>
          <w:lang w:val="fr-FR"/>
        </w:rPr>
        <w:t>(</w:t>
      </w:r>
      <w:r w:rsidR="00810BA0" w:rsidRPr="006F37AD">
        <w:rPr>
          <w:lang w:val="fr-FR"/>
        </w:rPr>
        <w:t>discussions de cas y compris interdisciplinaires, Journal Club, colloques, cercles de qualité</w:t>
      </w:r>
      <w:r w:rsidRPr="006F37AD">
        <w:rPr>
          <w:lang w:val="fr-FR"/>
        </w:rPr>
        <w:t>) ?</w:t>
      </w:r>
    </w:p>
    <w:p w:rsidR="00767950" w:rsidRPr="006F37AD" w:rsidRDefault="00767950" w:rsidP="00A47C67">
      <w:pPr>
        <w:pStyle w:val="Listenabsatz"/>
        <w:tabs>
          <w:tab w:val="left" w:pos="-720"/>
          <w:tab w:val="left" w:pos="425"/>
          <w:tab w:val="left" w:pos="1134"/>
        </w:tabs>
        <w:spacing w:after="0"/>
        <w:ind w:left="142"/>
        <w:rPr>
          <w:rFonts w:ascii="Arial" w:eastAsia="Times New Roman" w:hAnsi="Arial" w:cs="Arial"/>
          <w:lang w:val="fr-FR" w:eastAsia="de-DE"/>
        </w:rPr>
      </w:pPr>
      <w:r w:rsidRPr="006F37AD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F37AD">
        <w:rPr>
          <w:rFonts w:ascii="Arial" w:eastAsia="Times New Roman" w:hAnsi="Arial" w:cs="Times New Roman"/>
          <w:lang w:val="fr-FR" w:eastAsia="de-DE"/>
        </w:rPr>
        <w:instrText xml:space="preserve"> FORMCHECKBOX </w:instrText>
      </w:r>
      <w:r w:rsidR="006C41C0" w:rsidRPr="006F37AD">
        <w:rPr>
          <w:rFonts w:ascii="Arial" w:eastAsia="Times New Roman" w:hAnsi="Arial" w:cs="Times New Roman"/>
          <w:lang w:val="fr-FR" w:eastAsia="de-DE"/>
        </w:rPr>
      </w:r>
      <w:r w:rsidR="006C41C0" w:rsidRPr="006F37AD">
        <w:rPr>
          <w:rFonts w:ascii="Arial" w:eastAsia="Times New Roman" w:hAnsi="Arial" w:cs="Times New Roman"/>
          <w:lang w:val="fr-FR" w:eastAsia="de-DE"/>
        </w:rPr>
        <w:fldChar w:fldCharType="separate"/>
      </w:r>
      <w:r w:rsidRPr="006F37AD">
        <w:rPr>
          <w:rFonts w:ascii="Arial" w:eastAsia="Times New Roman" w:hAnsi="Arial" w:cs="Times New Roman"/>
          <w:lang w:val="fr-FR" w:eastAsia="de-DE"/>
        </w:rPr>
        <w:fldChar w:fldCharType="end"/>
      </w:r>
      <w:r w:rsidRPr="006F37AD">
        <w:rPr>
          <w:rFonts w:ascii="Arial" w:eastAsia="Times New Roman" w:hAnsi="Arial" w:cs="Arial"/>
          <w:lang w:val="fr-FR" w:eastAsia="de-DE"/>
        </w:rPr>
        <w:t xml:space="preserve"> </w:t>
      </w:r>
      <w:r w:rsidR="00A47C67" w:rsidRPr="006F37AD">
        <w:rPr>
          <w:rFonts w:ascii="Arial" w:eastAsia="Times New Roman" w:hAnsi="Arial" w:cs="Arial"/>
          <w:lang w:val="fr-FR" w:eastAsia="de-DE"/>
        </w:rPr>
        <w:t>oui</w:t>
      </w:r>
      <w:r w:rsidRPr="006F37AD">
        <w:rPr>
          <w:rFonts w:ascii="Arial" w:eastAsia="Times New Roman" w:hAnsi="Arial" w:cs="Arial"/>
          <w:lang w:val="fr-FR" w:eastAsia="de-DE"/>
        </w:rPr>
        <w:tab/>
      </w:r>
      <w:r w:rsidRPr="006F37AD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F37AD">
        <w:rPr>
          <w:rFonts w:ascii="Arial" w:eastAsia="Times New Roman" w:hAnsi="Arial" w:cs="Times New Roman"/>
          <w:lang w:val="fr-FR" w:eastAsia="de-DE"/>
        </w:rPr>
        <w:instrText xml:space="preserve"> FORMCHECKBOX </w:instrText>
      </w:r>
      <w:r w:rsidR="006C41C0" w:rsidRPr="006F37AD">
        <w:rPr>
          <w:rFonts w:ascii="Arial" w:eastAsia="Times New Roman" w:hAnsi="Arial" w:cs="Times New Roman"/>
          <w:lang w:val="fr-FR" w:eastAsia="de-DE"/>
        </w:rPr>
      </w:r>
      <w:r w:rsidR="006C41C0" w:rsidRPr="006F37AD">
        <w:rPr>
          <w:rFonts w:ascii="Arial" w:eastAsia="Times New Roman" w:hAnsi="Arial" w:cs="Times New Roman"/>
          <w:lang w:val="fr-FR" w:eastAsia="de-DE"/>
        </w:rPr>
        <w:fldChar w:fldCharType="separate"/>
      </w:r>
      <w:r w:rsidRPr="006F37AD">
        <w:rPr>
          <w:rFonts w:ascii="Arial" w:eastAsia="Times New Roman" w:hAnsi="Arial" w:cs="Times New Roman"/>
          <w:lang w:val="fr-FR" w:eastAsia="de-DE"/>
        </w:rPr>
        <w:fldChar w:fldCharType="end"/>
      </w:r>
      <w:r w:rsidRPr="006F37AD">
        <w:rPr>
          <w:rFonts w:ascii="Arial" w:eastAsia="Times New Roman" w:hAnsi="Arial" w:cs="Arial"/>
          <w:lang w:val="fr-FR" w:eastAsia="de-DE"/>
        </w:rPr>
        <w:t xml:space="preserve"> </w:t>
      </w:r>
      <w:r w:rsidR="00A47C67" w:rsidRPr="006F37AD">
        <w:rPr>
          <w:rFonts w:ascii="Arial" w:eastAsia="Times New Roman" w:hAnsi="Arial" w:cs="Arial"/>
          <w:lang w:val="fr-FR" w:eastAsia="de-DE"/>
        </w:rPr>
        <w:t>non</w:t>
      </w:r>
    </w:p>
    <w:p w:rsidR="00767950" w:rsidRPr="006F37AD" w:rsidRDefault="00767950" w:rsidP="00B92A39">
      <w:pPr>
        <w:tabs>
          <w:tab w:val="left" w:pos="8640"/>
          <w:tab w:val="left" w:pos="9214"/>
          <w:tab w:val="left" w:pos="9356"/>
        </w:tabs>
        <w:autoSpaceDE w:val="0"/>
        <w:autoSpaceDN w:val="0"/>
        <w:adjustRightInd w:val="0"/>
        <w:spacing w:after="0"/>
        <w:ind w:right="-2"/>
        <w:rPr>
          <w:rFonts w:ascii="Arial" w:eastAsia="Arial" w:hAnsi="Arial" w:cs="Arial"/>
          <w:lang w:val="fr-FR" w:eastAsia="de-CH" w:bidi="de-CH"/>
        </w:rPr>
      </w:pPr>
    </w:p>
    <w:p w:rsidR="00B92A39" w:rsidRPr="006F37AD" w:rsidRDefault="00B92A39" w:rsidP="00B92A39">
      <w:pPr>
        <w:widowControl w:val="0"/>
        <w:autoSpaceDE w:val="0"/>
        <w:autoSpaceDN w:val="0"/>
        <w:spacing w:after="0" w:line="280" w:lineRule="atLeast"/>
        <w:ind w:right="-2"/>
        <w:rPr>
          <w:rFonts w:ascii="Arial" w:eastAsia="Arial" w:hAnsi="Arial" w:cs="Arial"/>
          <w:lang w:val="fr-FR" w:eastAsia="de-CH" w:bidi="de-CH"/>
        </w:rPr>
      </w:pPr>
      <w:r w:rsidRPr="006F37AD">
        <w:rPr>
          <w:rFonts w:ascii="Arial" w:eastAsia="Arial" w:hAnsi="Arial" w:cs="Arial"/>
          <w:lang w:val="fr-FR" w:eastAsia="de-CH" w:bidi="de-CH"/>
        </w:rPr>
        <w:t>Est-ce que vous disposez d’une salle de consultation et d’un poste de travail pour le médecin en formation ?</w:t>
      </w:r>
    </w:p>
    <w:p w:rsidR="00B92A39" w:rsidRPr="006F37AD" w:rsidRDefault="00B92A39" w:rsidP="00A47C67">
      <w:pPr>
        <w:widowControl w:val="0"/>
        <w:tabs>
          <w:tab w:val="left" w:pos="1134"/>
        </w:tabs>
        <w:autoSpaceDE w:val="0"/>
        <w:autoSpaceDN w:val="0"/>
        <w:spacing w:after="0" w:line="280" w:lineRule="atLeast"/>
        <w:rPr>
          <w:rFonts w:ascii="Arial" w:eastAsia="Times New Roman" w:hAnsi="Arial" w:cs="Arial"/>
          <w:color w:val="000000"/>
          <w:lang w:val="fr-FR" w:eastAsia="de-CH"/>
        </w:rPr>
      </w:pPr>
      <w:r w:rsidRPr="006F37AD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F37AD">
        <w:rPr>
          <w:rFonts w:ascii="Arial" w:eastAsia="Times New Roman" w:hAnsi="Arial" w:cs="Arial"/>
          <w:color w:val="000000"/>
          <w:lang w:val="fr-FR" w:eastAsia="de-CH"/>
        </w:rPr>
        <w:instrText xml:space="preserve"> FORMCHECKBOX </w:instrText>
      </w:r>
      <w:r w:rsidR="006C41C0" w:rsidRPr="006F37AD">
        <w:rPr>
          <w:rFonts w:ascii="Arial" w:eastAsia="Times New Roman" w:hAnsi="Arial" w:cs="Arial"/>
          <w:color w:val="000000"/>
          <w:lang w:val="fr-FR" w:eastAsia="de-CH"/>
        </w:rPr>
      </w:r>
      <w:r w:rsidR="006C41C0" w:rsidRPr="006F37AD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6F37AD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6F37AD">
        <w:rPr>
          <w:rFonts w:ascii="Arial" w:eastAsia="Times New Roman" w:hAnsi="Arial" w:cs="Arial"/>
          <w:color w:val="000000"/>
          <w:lang w:val="fr-FR" w:eastAsia="de-CH"/>
        </w:rPr>
        <w:t xml:space="preserve"> oui</w:t>
      </w:r>
      <w:r w:rsidRPr="006F37AD">
        <w:rPr>
          <w:rFonts w:ascii="Arial" w:eastAsia="Times New Roman" w:hAnsi="Arial" w:cs="Arial"/>
          <w:color w:val="000000"/>
          <w:lang w:val="fr-FR" w:eastAsia="de-CH"/>
        </w:rPr>
        <w:tab/>
      </w:r>
      <w:r w:rsidRPr="006F37AD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F37AD">
        <w:rPr>
          <w:rFonts w:ascii="Arial" w:eastAsia="Times New Roman" w:hAnsi="Arial" w:cs="Arial"/>
          <w:color w:val="000000"/>
          <w:lang w:val="fr-FR" w:eastAsia="de-CH"/>
        </w:rPr>
        <w:instrText xml:space="preserve"> FORMCHECKBOX </w:instrText>
      </w:r>
      <w:r w:rsidR="006C41C0" w:rsidRPr="006F37AD">
        <w:rPr>
          <w:rFonts w:ascii="Arial" w:eastAsia="Times New Roman" w:hAnsi="Arial" w:cs="Arial"/>
          <w:color w:val="000000"/>
          <w:lang w:val="fr-FR" w:eastAsia="de-CH"/>
        </w:rPr>
      </w:r>
      <w:r w:rsidR="006C41C0" w:rsidRPr="006F37AD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6F37AD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6F37AD">
        <w:rPr>
          <w:rFonts w:ascii="Arial" w:eastAsia="Times New Roman" w:hAnsi="Arial" w:cs="Arial"/>
          <w:color w:val="000000"/>
          <w:lang w:val="fr-FR" w:eastAsia="de-CH"/>
        </w:rPr>
        <w:t xml:space="preserve"> non</w:t>
      </w:r>
    </w:p>
    <w:p w:rsidR="00922A51" w:rsidRPr="006F37AD" w:rsidRDefault="00922A51" w:rsidP="00A47C67">
      <w:pPr>
        <w:widowControl w:val="0"/>
        <w:tabs>
          <w:tab w:val="left" w:pos="1134"/>
        </w:tabs>
        <w:autoSpaceDE w:val="0"/>
        <w:autoSpaceDN w:val="0"/>
        <w:spacing w:after="0" w:line="280" w:lineRule="atLeast"/>
        <w:ind w:right="-2"/>
        <w:rPr>
          <w:rFonts w:ascii="Arial" w:eastAsia="Arial" w:hAnsi="Arial" w:cs="Arial"/>
          <w:lang w:val="fr-FR" w:eastAsia="de-CH" w:bidi="de-CH"/>
        </w:rPr>
      </w:pPr>
    </w:p>
    <w:p w:rsidR="00B92A39" w:rsidRPr="006F37AD" w:rsidRDefault="00B92A39" w:rsidP="00A47C67">
      <w:pPr>
        <w:widowControl w:val="0"/>
        <w:tabs>
          <w:tab w:val="left" w:pos="1134"/>
        </w:tabs>
        <w:autoSpaceDE w:val="0"/>
        <w:autoSpaceDN w:val="0"/>
        <w:spacing w:after="0" w:line="280" w:lineRule="atLeast"/>
        <w:ind w:right="-2"/>
        <w:rPr>
          <w:rFonts w:ascii="Arial" w:eastAsia="Arial" w:hAnsi="Arial" w:cs="Arial"/>
          <w:lang w:val="fr-FR" w:eastAsia="de-CH" w:bidi="de-CH"/>
        </w:rPr>
      </w:pPr>
      <w:r w:rsidRPr="006F37AD">
        <w:rPr>
          <w:rFonts w:ascii="Arial" w:eastAsia="Arial" w:hAnsi="Arial" w:cs="Arial"/>
          <w:lang w:val="fr-FR" w:eastAsia="de-CH" w:bidi="de-CH"/>
        </w:rPr>
        <w:t>Est-ce que vous posez vos diagnostics et mener ses traitements selon des méthodes scientifiques et économiques reconnues ?</w:t>
      </w:r>
    </w:p>
    <w:p w:rsidR="00B92A39" w:rsidRPr="006F37AD" w:rsidRDefault="00B92A39" w:rsidP="00A47C67">
      <w:pPr>
        <w:widowControl w:val="0"/>
        <w:tabs>
          <w:tab w:val="left" w:pos="1134"/>
        </w:tabs>
        <w:autoSpaceDE w:val="0"/>
        <w:autoSpaceDN w:val="0"/>
        <w:spacing w:after="0" w:line="280" w:lineRule="atLeast"/>
        <w:rPr>
          <w:rFonts w:ascii="Arial" w:eastAsia="Times New Roman" w:hAnsi="Arial" w:cs="Arial"/>
          <w:color w:val="000000"/>
          <w:lang w:val="fr-FR" w:eastAsia="de-CH"/>
        </w:rPr>
      </w:pPr>
      <w:r w:rsidRPr="006F37AD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F37AD">
        <w:rPr>
          <w:rFonts w:ascii="Arial" w:eastAsia="Times New Roman" w:hAnsi="Arial" w:cs="Arial"/>
          <w:color w:val="000000"/>
          <w:lang w:val="fr-FR" w:eastAsia="de-CH"/>
        </w:rPr>
        <w:instrText xml:space="preserve"> FORMCHECKBOX </w:instrText>
      </w:r>
      <w:r w:rsidR="006C41C0" w:rsidRPr="006F37AD">
        <w:rPr>
          <w:rFonts w:ascii="Arial" w:eastAsia="Times New Roman" w:hAnsi="Arial" w:cs="Arial"/>
          <w:color w:val="000000"/>
          <w:lang w:val="fr-FR" w:eastAsia="de-CH"/>
        </w:rPr>
      </w:r>
      <w:r w:rsidR="006C41C0" w:rsidRPr="006F37AD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6F37AD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6F37AD">
        <w:rPr>
          <w:rFonts w:ascii="Arial" w:eastAsia="Times New Roman" w:hAnsi="Arial" w:cs="Arial"/>
          <w:color w:val="000000"/>
          <w:lang w:val="fr-FR" w:eastAsia="de-CH"/>
        </w:rPr>
        <w:t xml:space="preserve"> oui</w:t>
      </w:r>
      <w:r w:rsidRPr="006F37AD">
        <w:rPr>
          <w:rFonts w:ascii="Arial" w:eastAsia="Times New Roman" w:hAnsi="Arial" w:cs="Arial"/>
          <w:color w:val="000000"/>
          <w:lang w:val="fr-FR" w:eastAsia="de-CH"/>
        </w:rPr>
        <w:tab/>
      </w:r>
      <w:r w:rsidRPr="006F37AD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F37AD">
        <w:rPr>
          <w:rFonts w:ascii="Arial" w:eastAsia="Times New Roman" w:hAnsi="Arial" w:cs="Arial"/>
          <w:color w:val="000000"/>
          <w:lang w:val="fr-FR" w:eastAsia="de-CH"/>
        </w:rPr>
        <w:instrText xml:space="preserve"> FORMCHECKBOX </w:instrText>
      </w:r>
      <w:r w:rsidR="006C41C0" w:rsidRPr="006F37AD">
        <w:rPr>
          <w:rFonts w:ascii="Arial" w:eastAsia="Times New Roman" w:hAnsi="Arial" w:cs="Arial"/>
          <w:color w:val="000000"/>
          <w:lang w:val="fr-FR" w:eastAsia="de-CH"/>
        </w:rPr>
      </w:r>
      <w:r w:rsidR="006C41C0" w:rsidRPr="006F37AD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6F37AD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6F37AD">
        <w:rPr>
          <w:rFonts w:ascii="Arial" w:eastAsia="Times New Roman" w:hAnsi="Arial" w:cs="Arial"/>
          <w:color w:val="000000"/>
          <w:lang w:val="fr-FR" w:eastAsia="de-CH"/>
        </w:rPr>
        <w:t xml:space="preserve"> non</w:t>
      </w:r>
    </w:p>
    <w:p w:rsidR="00922A51" w:rsidRPr="006F37AD" w:rsidRDefault="00922A51" w:rsidP="00A47C67">
      <w:pPr>
        <w:widowControl w:val="0"/>
        <w:tabs>
          <w:tab w:val="left" w:pos="1134"/>
        </w:tabs>
        <w:autoSpaceDE w:val="0"/>
        <w:autoSpaceDN w:val="0"/>
        <w:spacing w:after="0" w:line="280" w:lineRule="atLeast"/>
        <w:rPr>
          <w:rFonts w:ascii="Arial" w:eastAsia="Arial" w:hAnsi="Arial" w:cs="Arial"/>
          <w:lang w:val="fr-FR" w:eastAsia="de-CH" w:bidi="de-CH"/>
        </w:rPr>
      </w:pPr>
    </w:p>
    <w:p w:rsidR="00B92A39" w:rsidRPr="006F37AD" w:rsidRDefault="00B92A39" w:rsidP="00A47C67">
      <w:pPr>
        <w:widowControl w:val="0"/>
        <w:tabs>
          <w:tab w:val="left" w:pos="1134"/>
        </w:tabs>
        <w:autoSpaceDE w:val="0"/>
        <w:autoSpaceDN w:val="0"/>
        <w:spacing w:after="0" w:line="280" w:lineRule="atLeast"/>
        <w:rPr>
          <w:rFonts w:ascii="Arial" w:eastAsia="Arial" w:hAnsi="Arial" w:cs="Arial"/>
          <w:lang w:val="fr-FR" w:eastAsia="de-CH" w:bidi="de-CH"/>
        </w:rPr>
      </w:pPr>
      <w:r w:rsidRPr="006F37AD">
        <w:rPr>
          <w:rFonts w:ascii="Arial" w:eastAsia="Arial" w:hAnsi="Arial" w:cs="Arial"/>
          <w:lang w:val="fr-FR" w:eastAsia="de-CH" w:bidi="de-CH"/>
        </w:rPr>
        <w:t>Est-ce que vous prenez régulièrement en charge des personnes en situation d’urgence ?</w:t>
      </w:r>
    </w:p>
    <w:p w:rsidR="00023E5E" w:rsidRPr="006F37AD" w:rsidRDefault="00023E5E" w:rsidP="00A47C67">
      <w:pPr>
        <w:widowControl w:val="0"/>
        <w:tabs>
          <w:tab w:val="left" w:pos="1134"/>
        </w:tabs>
        <w:autoSpaceDE w:val="0"/>
        <w:autoSpaceDN w:val="0"/>
        <w:spacing w:after="0" w:line="280" w:lineRule="atLeast"/>
        <w:rPr>
          <w:rFonts w:ascii="Arial" w:eastAsia="Times New Roman" w:hAnsi="Arial" w:cs="Arial"/>
          <w:color w:val="000000"/>
          <w:lang w:val="fr-FR" w:eastAsia="de-CH"/>
        </w:rPr>
      </w:pPr>
      <w:r w:rsidRPr="006F37AD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F37AD">
        <w:rPr>
          <w:rFonts w:ascii="Arial" w:eastAsia="Times New Roman" w:hAnsi="Arial" w:cs="Arial"/>
          <w:color w:val="000000"/>
          <w:lang w:val="fr-FR" w:eastAsia="de-CH"/>
        </w:rPr>
        <w:instrText xml:space="preserve"> FORMCHECKBOX </w:instrText>
      </w:r>
      <w:r w:rsidR="006C41C0" w:rsidRPr="006F37AD">
        <w:rPr>
          <w:rFonts w:ascii="Arial" w:eastAsia="Times New Roman" w:hAnsi="Arial" w:cs="Arial"/>
          <w:color w:val="000000"/>
          <w:lang w:val="fr-FR" w:eastAsia="de-CH"/>
        </w:rPr>
      </w:r>
      <w:r w:rsidR="006C41C0" w:rsidRPr="006F37AD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6F37AD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6F37AD">
        <w:rPr>
          <w:rFonts w:ascii="Arial" w:eastAsia="Times New Roman" w:hAnsi="Arial" w:cs="Arial"/>
          <w:color w:val="000000"/>
          <w:lang w:val="fr-FR" w:eastAsia="de-CH"/>
        </w:rPr>
        <w:t xml:space="preserve"> oui</w:t>
      </w:r>
      <w:r w:rsidRPr="006F37AD">
        <w:rPr>
          <w:rFonts w:ascii="Arial" w:eastAsia="Times New Roman" w:hAnsi="Arial" w:cs="Arial"/>
          <w:color w:val="000000"/>
          <w:lang w:val="fr-FR" w:eastAsia="de-CH"/>
        </w:rPr>
        <w:tab/>
      </w:r>
      <w:r w:rsidRPr="006F37AD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F37AD">
        <w:rPr>
          <w:rFonts w:ascii="Arial" w:eastAsia="Times New Roman" w:hAnsi="Arial" w:cs="Arial"/>
          <w:color w:val="000000"/>
          <w:lang w:val="fr-FR" w:eastAsia="de-CH"/>
        </w:rPr>
        <w:instrText xml:space="preserve"> FORMCHECKBOX </w:instrText>
      </w:r>
      <w:r w:rsidR="006C41C0" w:rsidRPr="006F37AD">
        <w:rPr>
          <w:rFonts w:ascii="Arial" w:eastAsia="Times New Roman" w:hAnsi="Arial" w:cs="Arial"/>
          <w:color w:val="000000"/>
          <w:lang w:val="fr-FR" w:eastAsia="de-CH"/>
        </w:rPr>
      </w:r>
      <w:r w:rsidR="006C41C0" w:rsidRPr="006F37AD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6F37AD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6F37AD">
        <w:rPr>
          <w:rFonts w:ascii="Arial" w:eastAsia="Times New Roman" w:hAnsi="Arial" w:cs="Arial"/>
          <w:color w:val="000000"/>
          <w:lang w:val="fr-FR" w:eastAsia="de-CH"/>
        </w:rPr>
        <w:t xml:space="preserve"> non</w:t>
      </w:r>
    </w:p>
    <w:p w:rsidR="00922A51" w:rsidRPr="006F37AD" w:rsidRDefault="00922A51" w:rsidP="00A47C67">
      <w:pPr>
        <w:widowControl w:val="0"/>
        <w:tabs>
          <w:tab w:val="left" w:pos="1134"/>
        </w:tabs>
        <w:autoSpaceDE w:val="0"/>
        <w:autoSpaceDN w:val="0"/>
        <w:spacing w:after="0" w:line="280" w:lineRule="atLeast"/>
        <w:rPr>
          <w:rFonts w:ascii="Arial" w:eastAsia="Arial" w:hAnsi="Arial" w:cs="Arial"/>
          <w:lang w:val="fr-FR" w:eastAsia="de-CH" w:bidi="de-CH"/>
        </w:rPr>
      </w:pPr>
    </w:p>
    <w:p w:rsidR="00B92A39" w:rsidRPr="002B58DE" w:rsidRDefault="00B92A39" w:rsidP="00A47C67">
      <w:pPr>
        <w:widowControl w:val="0"/>
        <w:tabs>
          <w:tab w:val="left" w:pos="1134"/>
        </w:tabs>
        <w:autoSpaceDE w:val="0"/>
        <w:autoSpaceDN w:val="0"/>
        <w:spacing w:after="0" w:line="280" w:lineRule="atLeast"/>
        <w:rPr>
          <w:rFonts w:ascii="Arial" w:eastAsia="Arial" w:hAnsi="Arial" w:cs="Arial"/>
          <w:lang w:val="fr-FR" w:eastAsia="de-CH" w:bidi="de-CH"/>
        </w:rPr>
      </w:pPr>
      <w:r w:rsidRPr="006F37AD">
        <w:rPr>
          <w:rFonts w:ascii="Arial" w:eastAsia="Arial" w:hAnsi="Arial" w:cs="Arial"/>
          <w:lang w:val="fr-FR" w:eastAsia="de-CH" w:bidi="de-CH"/>
        </w:rPr>
        <w:t>Est-ce que vous effectuez régulièrement des visites à domicile (avec la participation du médecin en formation)?</w:t>
      </w:r>
    </w:p>
    <w:p w:rsidR="00B92A39" w:rsidRPr="002B58DE" w:rsidRDefault="00B92A39" w:rsidP="00A47C67">
      <w:pPr>
        <w:widowControl w:val="0"/>
        <w:tabs>
          <w:tab w:val="left" w:pos="1134"/>
        </w:tabs>
        <w:autoSpaceDE w:val="0"/>
        <w:autoSpaceDN w:val="0"/>
        <w:spacing w:after="0" w:line="280" w:lineRule="atLeast"/>
        <w:rPr>
          <w:rFonts w:ascii="Arial" w:eastAsia="Times New Roman" w:hAnsi="Arial" w:cs="Arial"/>
          <w:color w:val="000000"/>
          <w:lang w:val="fr-FR" w:eastAsia="de-CH"/>
        </w:rPr>
      </w:pPr>
      <w:r w:rsidRPr="002B58DE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B58DE">
        <w:rPr>
          <w:rFonts w:ascii="Arial" w:eastAsia="Times New Roman" w:hAnsi="Arial" w:cs="Arial"/>
          <w:color w:val="000000"/>
          <w:lang w:val="fr-FR" w:eastAsia="de-CH"/>
        </w:rPr>
        <w:instrText xml:space="preserve"> FORMCHECKBOX </w:instrText>
      </w:r>
      <w:r w:rsidR="006C41C0">
        <w:rPr>
          <w:rFonts w:ascii="Arial" w:eastAsia="Times New Roman" w:hAnsi="Arial" w:cs="Arial"/>
          <w:color w:val="000000"/>
          <w:lang w:val="fr-FR" w:eastAsia="de-CH"/>
        </w:rPr>
      </w:r>
      <w:r w:rsidR="006C41C0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2B58DE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2B58DE">
        <w:rPr>
          <w:rFonts w:ascii="Arial" w:eastAsia="Times New Roman" w:hAnsi="Arial" w:cs="Arial"/>
          <w:color w:val="000000"/>
          <w:lang w:val="fr-FR" w:eastAsia="de-CH"/>
        </w:rPr>
        <w:t xml:space="preserve"> oui</w:t>
      </w:r>
      <w:r w:rsidRPr="002B58DE">
        <w:rPr>
          <w:rFonts w:ascii="Arial" w:eastAsia="Times New Roman" w:hAnsi="Arial" w:cs="Arial"/>
          <w:color w:val="000000"/>
          <w:lang w:val="fr-FR" w:eastAsia="de-CH"/>
        </w:rPr>
        <w:tab/>
      </w:r>
      <w:r w:rsidRPr="002B58DE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B58DE">
        <w:rPr>
          <w:rFonts w:ascii="Arial" w:eastAsia="Times New Roman" w:hAnsi="Arial" w:cs="Arial"/>
          <w:color w:val="000000"/>
          <w:lang w:val="fr-FR" w:eastAsia="de-CH"/>
        </w:rPr>
        <w:instrText xml:space="preserve"> FORMCHECKBOX </w:instrText>
      </w:r>
      <w:r w:rsidR="006C41C0">
        <w:rPr>
          <w:rFonts w:ascii="Arial" w:eastAsia="Times New Roman" w:hAnsi="Arial" w:cs="Arial"/>
          <w:color w:val="000000"/>
          <w:lang w:val="fr-FR" w:eastAsia="de-CH"/>
        </w:rPr>
      </w:r>
      <w:r w:rsidR="006C41C0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2B58DE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2B58DE">
        <w:rPr>
          <w:rFonts w:ascii="Arial" w:eastAsia="Times New Roman" w:hAnsi="Arial" w:cs="Arial"/>
          <w:color w:val="000000"/>
          <w:lang w:val="fr-FR" w:eastAsia="de-CH"/>
        </w:rPr>
        <w:t xml:space="preserve"> non</w:t>
      </w:r>
    </w:p>
    <w:p w:rsidR="00B92A39" w:rsidRPr="002B58DE" w:rsidRDefault="00B92A39" w:rsidP="00B92A39">
      <w:pPr>
        <w:widowControl w:val="0"/>
        <w:autoSpaceDE w:val="0"/>
        <w:autoSpaceDN w:val="0"/>
        <w:spacing w:after="0" w:line="280" w:lineRule="atLeast"/>
        <w:rPr>
          <w:rFonts w:ascii="Arial" w:eastAsia="Arial" w:hAnsi="Arial" w:cs="Arial"/>
          <w:lang w:val="fr-FR" w:eastAsia="de-CH" w:bidi="de-CH"/>
        </w:rPr>
      </w:pPr>
    </w:p>
    <w:p w:rsidR="00B92A39" w:rsidRPr="002B58DE" w:rsidRDefault="00B92A39" w:rsidP="00B92A39">
      <w:pPr>
        <w:widowControl w:val="0"/>
        <w:autoSpaceDE w:val="0"/>
        <w:autoSpaceDN w:val="0"/>
        <w:spacing w:after="0" w:line="280" w:lineRule="atLeast"/>
        <w:rPr>
          <w:rFonts w:ascii="Arial" w:eastAsia="Arial" w:hAnsi="Arial" w:cs="Arial"/>
          <w:lang w:val="fr-FR" w:eastAsia="de-CH" w:bidi="de-CH"/>
        </w:rPr>
      </w:pPr>
      <w:r w:rsidRPr="002B58DE">
        <w:rPr>
          <w:rFonts w:ascii="Arial" w:eastAsia="Arial" w:hAnsi="Arial" w:cs="Arial"/>
          <w:b/>
          <w:lang w:val="fr-FR" w:eastAsia="de-CH" w:bidi="de-CH"/>
        </w:rPr>
        <w:t>IMPORTANT:</w:t>
      </w:r>
      <w:r w:rsidRPr="002B58DE">
        <w:rPr>
          <w:rFonts w:ascii="Arial" w:eastAsia="Arial" w:hAnsi="Arial" w:cs="Arial"/>
          <w:lang w:val="fr-FR" w:eastAsia="de-CH" w:bidi="de-CH"/>
        </w:rPr>
        <w:t xml:space="preserve"> Un seul médecin en formation par médecin formateur. </w:t>
      </w:r>
    </w:p>
    <w:p w:rsidR="006E1305" w:rsidRPr="002B58DE" w:rsidRDefault="006E1305" w:rsidP="006E1305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6E1305" w:rsidRPr="002B58DE" w:rsidRDefault="006E1305" w:rsidP="006E1305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6E1305" w:rsidRPr="002B58DE" w:rsidRDefault="006E1305" w:rsidP="006E1305">
      <w:pPr>
        <w:tabs>
          <w:tab w:val="left" w:pos="709"/>
          <w:tab w:val="left" w:pos="7797"/>
          <w:tab w:val="left" w:pos="8505"/>
        </w:tabs>
        <w:spacing w:after="0"/>
        <w:ind w:right="-142"/>
        <w:rPr>
          <w:rFonts w:ascii="Arial" w:eastAsia="Times New Roman" w:hAnsi="Arial" w:cs="Arial"/>
          <w:b/>
          <w:lang w:val="fr-FR" w:eastAsia="de-DE"/>
        </w:rPr>
      </w:pPr>
      <w:r w:rsidRPr="002B58DE">
        <w:rPr>
          <w:rFonts w:ascii="Arial" w:eastAsia="Times New Roman" w:hAnsi="Arial" w:cs="Arial"/>
          <w:b/>
          <w:lang w:val="fr-FR" w:eastAsia="de-DE"/>
        </w:rPr>
        <w:t>Documents à joindre</w:t>
      </w:r>
    </w:p>
    <w:p w:rsidR="006E1305" w:rsidRPr="002B58DE" w:rsidRDefault="006E1305" w:rsidP="006E1305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fr-FR" w:eastAsia="de-DE"/>
        </w:rPr>
      </w:pPr>
      <w:r w:rsidRPr="002B58DE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2B58DE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6C41C0">
        <w:rPr>
          <w:rFonts w:ascii="Arial" w:eastAsia="Times New Roman" w:hAnsi="Arial" w:cs="Arial"/>
          <w:lang w:val="fr-FR" w:eastAsia="de-DE"/>
        </w:rPr>
      </w:r>
      <w:r w:rsidR="006C41C0">
        <w:rPr>
          <w:rFonts w:ascii="Arial" w:eastAsia="Times New Roman" w:hAnsi="Arial" w:cs="Arial"/>
          <w:lang w:val="fr-FR" w:eastAsia="de-DE"/>
        </w:rPr>
        <w:fldChar w:fldCharType="separate"/>
      </w:r>
      <w:r w:rsidRPr="002B58DE">
        <w:rPr>
          <w:rFonts w:ascii="Arial" w:eastAsia="Times New Roman" w:hAnsi="Arial" w:cs="Arial"/>
          <w:lang w:val="fr-FR" w:eastAsia="de-DE"/>
        </w:rPr>
        <w:fldChar w:fldCharType="end"/>
      </w:r>
      <w:r w:rsidRPr="002B58DE">
        <w:rPr>
          <w:rFonts w:ascii="Arial" w:eastAsia="Times New Roman" w:hAnsi="Arial" w:cs="Arial"/>
          <w:lang w:val="fr-FR" w:eastAsia="de-DE"/>
        </w:rPr>
        <w:tab/>
        <w:t>Autorisation cantonale de pratiquer (copie)</w:t>
      </w:r>
    </w:p>
    <w:p w:rsidR="006E1305" w:rsidRPr="002B58DE" w:rsidRDefault="006E1305" w:rsidP="006E1305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fr-FR" w:eastAsia="de-DE"/>
        </w:rPr>
      </w:pPr>
      <w:r w:rsidRPr="002B58DE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2B58DE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6C41C0">
        <w:rPr>
          <w:rFonts w:ascii="Arial" w:eastAsia="Times New Roman" w:hAnsi="Arial" w:cs="Arial"/>
          <w:lang w:val="fr-FR" w:eastAsia="de-DE"/>
        </w:rPr>
      </w:r>
      <w:r w:rsidR="006C41C0">
        <w:rPr>
          <w:rFonts w:ascii="Arial" w:eastAsia="Times New Roman" w:hAnsi="Arial" w:cs="Arial"/>
          <w:lang w:val="fr-FR" w:eastAsia="de-DE"/>
        </w:rPr>
        <w:fldChar w:fldCharType="separate"/>
      </w:r>
      <w:r w:rsidRPr="002B58DE">
        <w:rPr>
          <w:rFonts w:ascii="Arial" w:eastAsia="Times New Roman" w:hAnsi="Arial" w:cs="Arial"/>
          <w:lang w:val="fr-FR" w:eastAsia="de-DE"/>
        </w:rPr>
        <w:fldChar w:fldCharType="end"/>
      </w:r>
      <w:r w:rsidRPr="002B58DE">
        <w:rPr>
          <w:rFonts w:ascii="Arial" w:eastAsia="Times New Roman" w:hAnsi="Arial" w:cs="Arial"/>
          <w:lang w:val="fr-FR" w:eastAsia="de-DE"/>
        </w:rPr>
        <w:tab/>
        <w:t>Attestation de participation au cours de médecin formateur (copie)</w:t>
      </w:r>
    </w:p>
    <w:p w:rsidR="006E1305" w:rsidRPr="002B58DE" w:rsidRDefault="006E1305" w:rsidP="006E1305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fr-FR" w:eastAsia="de-DE"/>
        </w:rPr>
      </w:pPr>
      <w:r w:rsidRPr="002B58DE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2B58DE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6C41C0">
        <w:rPr>
          <w:rFonts w:ascii="Arial" w:eastAsia="Times New Roman" w:hAnsi="Arial" w:cs="Arial"/>
          <w:lang w:val="fr-FR" w:eastAsia="de-DE"/>
        </w:rPr>
      </w:r>
      <w:r w:rsidR="006C41C0">
        <w:rPr>
          <w:rFonts w:ascii="Arial" w:eastAsia="Times New Roman" w:hAnsi="Arial" w:cs="Arial"/>
          <w:lang w:val="fr-FR" w:eastAsia="de-DE"/>
        </w:rPr>
        <w:fldChar w:fldCharType="separate"/>
      </w:r>
      <w:r w:rsidRPr="002B58DE">
        <w:rPr>
          <w:rFonts w:ascii="Arial" w:eastAsia="Times New Roman" w:hAnsi="Arial" w:cs="Arial"/>
          <w:lang w:val="fr-FR" w:eastAsia="de-DE"/>
        </w:rPr>
        <w:fldChar w:fldCharType="end"/>
      </w:r>
      <w:r w:rsidRPr="002B58DE">
        <w:rPr>
          <w:rFonts w:ascii="Arial" w:eastAsia="Times New Roman" w:hAnsi="Arial" w:cs="Arial"/>
          <w:lang w:val="fr-FR" w:eastAsia="de-DE"/>
        </w:rPr>
        <w:tab/>
        <w:t>Attestation de la formation continue accomplie selon la RFC (diplôme FC)</w:t>
      </w:r>
    </w:p>
    <w:p w:rsidR="006E1305" w:rsidRPr="002B58DE" w:rsidRDefault="006E1305" w:rsidP="006E1305">
      <w:pPr>
        <w:tabs>
          <w:tab w:val="left" w:pos="-720"/>
          <w:tab w:val="left" w:pos="7797"/>
          <w:tab w:val="left" w:pos="8505"/>
        </w:tabs>
        <w:spacing w:after="0"/>
        <w:jc w:val="both"/>
        <w:rPr>
          <w:rFonts w:ascii="Arial" w:eastAsia="Times New Roman" w:hAnsi="Arial" w:cs="Arial"/>
          <w:lang w:val="fr-FR" w:eastAsia="de-DE"/>
        </w:rPr>
      </w:pPr>
    </w:p>
    <w:p w:rsidR="006E1305" w:rsidRPr="002B58DE" w:rsidRDefault="006E1305" w:rsidP="006E1305">
      <w:pPr>
        <w:tabs>
          <w:tab w:val="left" w:pos="-720"/>
          <w:tab w:val="left" w:pos="7797"/>
          <w:tab w:val="left" w:pos="8505"/>
        </w:tabs>
        <w:spacing w:after="0"/>
        <w:jc w:val="both"/>
        <w:rPr>
          <w:rFonts w:ascii="Arial" w:eastAsia="Times New Roman" w:hAnsi="Arial" w:cs="Arial"/>
          <w:lang w:val="fr-FR" w:eastAsia="de-DE"/>
        </w:rPr>
      </w:pPr>
    </w:p>
    <w:p w:rsidR="006E1305" w:rsidRPr="002B58DE" w:rsidRDefault="006E1305" w:rsidP="006E1305">
      <w:pPr>
        <w:tabs>
          <w:tab w:val="left" w:pos="-720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2B58DE">
        <w:rPr>
          <w:rFonts w:ascii="Arial" w:eastAsia="Times New Roman" w:hAnsi="Arial" w:cs="Arial"/>
          <w:lang w:val="fr-FR" w:eastAsia="de-DE"/>
        </w:rPr>
        <w:t xml:space="preserve">Je certifie avoir pris connaissance du programme de formation postgraduée du praticien en </w:t>
      </w:r>
      <w:r w:rsidR="00023E5E" w:rsidRPr="002B58DE">
        <w:rPr>
          <w:rFonts w:ascii="Arial" w:eastAsia="Times New Roman" w:hAnsi="Arial" w:cs="Arial"/>
          <w:lang w:val="fr-FR" w:eastAsia="de-DE"/>
        </w:rPr>
        <w:t>gériatrie</w:t>
      </w:r>
      <w:r w:rsidRPr="002B58DE">
        <w:rPr>
          <w:rFonts w:ascii="Arial" w:eastAsia="Times New Roman" w:hAnsi="Arial" w:cs="Arial"/>
          <w:lang w:val="fr-FR" w:eastAsia="de-DE"/>
        </w:rPr>
        <w:t xml:space="preserve"> du 1</w:t>
      </w:r>
      <w:r w:rsidRPr="009D31E9">
        <w:rPr>
          <w:rFonts w:ascii="Arial" w:eastAsia="Times New Roman" w:hAnsi="Arial" w:cs="Arial"/>
          <w:vertAlign w:val="superscript"/>
          <w:lang w:val="fr-FR" w:eastAsia="de-DE"/>
        </w:rPr>
        <w:t>er</w:t>
      </w:r>
      <w:r w:rsidRPr="002B58DE">
        <w:rPr>
          <w:rFonts w:ascii="Arial" w:eastAsia="Times New Roman" w:hAnsi="Arial" w:cs="Arial"/>
          <w:lang w:val="fr-FR" w:eastAsia="de-DE"/>
        </w:rPr>
        <w:t xml:space="preserve"> </w:t>
      </w:r>
      <w:r w:rsidR="00A47C67" w:rsidRPr="002B58DE">
        <w:rPr>
          <w:rFonts w:ascii="Arial" w:eastAsia="Times New Roman" w:hAnsi="Arial" w:cs="Arial"/>
          <w:lang w:val="fr-FR" w:eastAsia="de-DE"/>
        </w:rPr>
        <w:t>jan</w:t>
      </w:r>
      <w:r w:rsidRPr="002B58DE">
        <w:rPr>
          <w:rFonts w:ascii="Arial" w:eastAsia="Times New Roman" w:hAnsi="Arial" w:cs="Arial"/>
          <w:lang w:val="fr-FR" w:eastAsia="de-DE"/>
        </w:rPr>
        <w:t>vier 20</w:t>
      </w:r>
      <w:r w:rsidR="00717740" w:rsidRPr="002B58DE">
        <w:rPr>
          <w:rFonts w:ascii="Arial" w:eastAsia="Times New Roman" w:hAnsi="Arial" w:cs="Arial"/>
          <w:lang w:val="fr-FR" w:eastAsia="de-DE"/>
        </w:rPr>
        <w:t>00</w:t>
      </w:r>
      <w:r w:rsidR="009D31E9">
        <w:rPr>
          <w:rFonts w:ascii="Arial" w:eastAsia="Times New Roman" w:hAnsi="Arial" w:cs="Arial"/>
          <w:lang w:val="fr-FR" w:eastAsia="de-DE"/>
        </w:rPr>
        <w:t>,</w:t>
      </w:r>
      <w:r w:rsidRPr="002B58DE">
        <w:rPr>
          <w:rFonts w:ascii="Arial" w:eastAsia="Times New Roman" w:hAnsi="Arial" w:cs="Arial"/>
          <w:lang w:val="fr-FR" w:eastAsia="de-DE"/>
        </w:rPr>
        <w:t xml:space="preserve"> en particulier du chapitre 3 «</w:t>
      </w:r>
      <w:r w:rsidR="009D31E9">
        <w:rPr>
          <w:rFonts w:ascii="Arial" w:eastAsia="Times New Roman" w:hAnsi="Arial" w:cs="Arial"/>
          <w:lang w:val="fr-FR" w:eastAsia="de-DE"/>
        </w:rPr>
        <w:t> </w:t>
      </w:r>
      <w:r w:rsidRPr="002B58DE">
        <w:rPr>
          <w:rFonts w:ascii="Arial" w:eastAsia="Times New Roman" w:hAnsi="Arial" w:cs="Arial"/>
          <w:lang w:val="fr-FR" w:eastAsia="de-DE"/>
        </w:rPr>
        <w:t>Contenu de la formation postgraduée</w:t>
      </w:r>
      <w:r w:rsidR="009D31E9">
        <w:rPr>
          <w:rFonts w:ascii="Arial" w:eastAsia="Times New Roman" w:hAnsi="Arial" w:cs="Arial"/>
          <w:lang w:val="fr-FR" w:eastAsia="de-DE"/>
        </w:rPr>
        <w:t> </w:t>
      </w:r>
      <w:r w:rsidRPr="002B58DE">
        <w:rPr>
          <w:rFonts w:ascii="Arial" w:eastAsia="Times New Roman" w:hAnsi="Arial" w:cs="Arial"/>
          <w:lang w:val="fr-FR" w:eastAsia="de-DE"/>
        </w:rPr>
        <w:t>». Je certifie que mon cabinet médical offre toutes les garanties pour une formation postgraduée en tout point conforme aux exigences susmentionnées.</w:t>
      </w:r>
    </w:p>
    <w:p w:rsidR="006E1305" w:rsidRPr="002B58DE" w:rsidRDefault="006E1305" w:rsidP="006E1305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6E1305" w:rsidRPr="002B58DE" w:rsidRDefault="006E1305" w:rsidP="006E1305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fr-FR" w:eastAsia="de-DE"/>
        </w:rPr>
      </w:pPr>
      <w:r w:rsidRPr="002B58DE">
        <w:rPr>
          <w:rFonts w:ascii="Arial" w:eastAsia="Times New Roman" w:hAnsi="Arial" w:cs="Arial"/>
          <w:lang w:val="fr-FR" w:eastAsia="de-DE"/>
        </w:rPr>
        <w:t>Lieu et date</w:t>
      </w:r>
      <w:r w:rsidRPr="002B58DE">
        <w:rPr>
          <w:rFonts w:ascii="Arial" w:eastAsia="Times New Roman" w:hAnsi="Arial" w:cs="Arial"/>
          <w:lang w:val="fr-FR" w:eastAsia="de-DE"/>
        </w:rPr>
        <w:tab/>
        <w:t xml:space="preserve">Signature </w:t>
      </w:r>
    </w:p>
    <w:p w:rsidR="006E1305" w:rsidRPr="002B58DE" w:rsidRDefault="006E1305" w:rsidP="006E1305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fr-FR" w:eastAsia="de-DE"/>
        </w:rPr>
      </w:pPr>
      <w:r w:rsidRPr="002B58DE">
        <w:rPr>
          <w:rFonts w:ascii="Arial" w:eastAsia="Times New Roman" w:hAnsi="Arial" w:cs="Arial"/>
          <w:lang w:val="fr-FR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1" w:name="Text31"/>
      <w:r w:rsidRPr="002B58DE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2B58DE">
        <w:rPr>
          <w:rFonts w:ascii="Arial" w:eastAsia="Times New Roman" w:hAnsi="Arial" w:cs="Arial"/>
          <w:lang w:val="fr-FR" w:eastAsia="de-DE"/>
        </w:rPr>
      </w:r>
      <w:r w:rsidRPr="002B58DE">
        <w:rPr>
          <w:rFonts w:ascii="Arial" w:eastAsia="Times New Roman" w:hAnsi="Arial" w:cs="Arial"/>
          <w:lang w:val="fr-FR" w:eastAsia="de-DE"/>
        </w:rPr>
        <w:fldChar w:fldCharType="separate"/>
      </w:r>
      <w:r w:rsidRPr="002B58DE">
        <w:rPr>
          <w:rFonts w:ascii="Arial" w:eastAsia="Times New Roman" w:hAnsi="Arial" w:cs="Arial"/>
          <w:noProof/>
          <w:lang w:val="fr-FR" w:eastAsia="de-DE"/>
        </w:rPr>
        <w:t> </w:t>
      </w:r>
      <w:r w:rsidRPr="002B58DE">
        <w:rPr>
          <w:rFonts w:ascii="Arial" w:eastAsia="Times New Roman" w:hAnsi="Arial" w:cs="Arial"/>
          <w:noProof/>
          <w:lang w:val="fr-FR" w:eastAsia="de-DE"/>
        </w:rPr>
        <w:t> </w:t>
      </w:r>
      <w:r w:rsidRPr="002B58DE">
        <w:rPr>
          <w:rFonts w:ascii="Arial" w:eastAsia="Times New Roman" w:hAnsi="Arial" w:cs="Arial"/>
          <w:noProof/>
          <w:lang w:val="fr-FR" w:eastAsia="de-DE"/>
        </w:rPr>
        <w:t> </w:t>
      </w:r>
      <w:r w:rsidRPr="002B58DE">
        <w:rPr>
          <w:rFonts w:ascii="Arial" w:eastAsia="Times New Roman" w:hAnsi="Arial" w:cs="Arial"/>
          <w:noProof/>
          <w:lang w:val="fr-FR" w:eastAsia="de-DE"/>
        </w:rPr>
        <w:t> </w:t>
      </w:r>
      <w:r w:rsidRPr="002B58DE">
        <w:rPr>
          <w:rFonts w:ascii="Arial" w:eastAsia="Times New Roman" w:hAnsi="Arial" w:cs="Arial"/>
          <w:noProof/>
          <w:lang w:val="fr-FR" w:eastAsia="de-DE"/>
        </w:rPr>
        <w:t> </w:t>
      </w:r>
      <w:r w:rsidRPr="002B58DE">
        <w:rPr>
          <w:rFonts w:ascii="Arial" w:eastAsia="Times New Roman" w:hAnsi="Arial" w:cs="Arial"/>
          <w:lang w:val="fr-FR" w:eastAsia="de-DE"/>
        </w:rPr>
        <w:fldChar w:fldCharType="end"/>
      </w:r>
      <w:bookmarkEnd w:id="11"/>
      <w:r w:rsidRPr="002B58DE">
        <w:rPr>
          <w:rFonts w:ascii="Arial" w:eastAsia="Times New Roman" w:hAnsi="Arial" w:cs="Arial"/>
          <w:lang w:val="fr-FR" w:eastAsia="de-DE"/>
        </w:rPr>
        <w:t xml:space="preserve">  </w:t>
      </w:r>
      <w:r w:rsidRPr="002B58DE">
        <w:rPr>
          <w:rFonts w:ascii="Arial" w:eastAsia="Times New Roman" w:hAnsi="Arial" w:cs="Arial"/>
          <w:lang w:val="fr-FR" w:eastAsia="de-DE"/>
        </w:rPr>
        <w:fldChar w:fldCharType="begin">
          <w:ffData>
            <w:name w:val="Text32"/>
            <w:enabled/>
            <w:calcOnExit w:val="0"/>
            <w:textInput>
              <w:type w:val="date"/>
            </w:textInput>
          </w:ffData>
        </w:fldChar>
      </w:r>
      <w:bookmarkStart w:id="12" w:name="Text32"/>
      <w:r w:rsidRPr="002B58DE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2B58DE">
        <w:rPr>
          <w:rFonts w:ascii="Arial" w:eastAsia="Times New Roman" w:hAnsi="Arial" w:cs="Arial"/>
          <w:lang w:val="fr-FR" w:eastAsia="de-DE"/>
        </w:rPr>
      </w:r>
      <w:r w:rsidRPr="002B58DE">
        <w:rPr>
          <w:rFonts w:ascii="Arial" w:eastAsia="Times New Roman" w:hAnsi="Arial" w:cs="Arial"/>
          <w:lang w:val="fr-FR" w:eastAsia="de-DE"/>
        </w:rPr>
        <w:fldChar w:fldCharType="separate"/>
      </w:r>
      <w:bookmarkStart w:id="13" w:name="_GoBack"/>
      <w:r w:rsidRPr="002B58DE">
        <w:rPr>
          <w:rFonts w:ascii="Arial" w:eastAsia="Times New Roman" w:hAnsi="Arial" w:cs="Arial"/>
          <w:noProof/>
          <w:lang w:val="fr-FR" w:eastAsia="de-DE"/>
        </w:rPr>
        <w:t> </w:t>
      </w:r>
      <w:r w:rsidRPr="002B58DE">
        <w:rPr>
          <w:rFonts w:ascii="Arial" w:eastAsia="Times New Roman" w:hAnsi="Arial" w:cs="Arial"/>
          <w:noProof/>
          <w:lang w:val="fr-FR" w:eastAsia="de-DE"/>
        </w:rPr>
        <w:t> </w:t>
      </w:r>
      <w:r w:rsidRPr="002B58DE">
        <w:rPr>
          <w:rFonts w:ascii="Arial" w:eastAsia="Times New Roman" w:hAnsi="Arial" w:cs="Arial"/>
          <w:noProof/>
          <w:lang w:val="fr-FR" w:eastAsia="de-DE"/>
        </w:rPr>
        <w:t> </w:t>
      </w:r>
      <w:r w:rsidRPr="002B58DE">
        <w:rPr>
          <w:rFonts w:ascii="Arial" w:eastAsia="Times New Roman" w:hAnsi="Arial" w:cs="Arial"/>
          <w:noProof/>
          <w:lang w:val="fr-FR" w:eastAsia="de-DE"/>
        </w:rPr>
        <w:t> </w:t>
      </w:r>
      <w:r w:rsidRPr="002B58DE">
        <w:rPr>
          <w:rFonts w:ascii="Arial" w:eastAsia="Times New Roman" w:hAnsi="Arial" w:cs="Arial"/>
          <w:noProof/>
          <w:lang w:val="fr-FR" w:eastAsia="de-DE"/>
        </w:rPr>
        <w:t> </w:t>
      </w:r>
      <w:bookmarkEnd w:id="13"/>
      <w:r w:rsidRPr="002B58DE">
        <w:rPr>
          <w:rFonts w:ascii="Arial" w:eastAsia="Times New Roman" w:hAnsi="Arial" w:cs="Arial"/>
          <w:lang w:val="fr-FR" w:eastAsia="de-DE"/>
        </w:rPr>
        <w:fldChar w:fldCharType="end"/>
      </w:r>
      <w:bookmarkEnd w:id="12"/>
      <w:r w:rsidRPr="002B58DE">
        <w:rPr>
          <w:rFonts w:ascii="Arial" w:eastAsia="Times New Roman" w:hAnsi="Arial" w:cs="Arial"/>
          <w:lang w:val="fr-FR" w:eastAsia="de-DE"/>
        </w:rPr>
        <w:tab/>
      </w:r>
      <w:r w:rsidRPr="002B58DE">
        <w:rPr>
          <w:rFonts w:ascii="Arial" w:eastAsia="Times New Roman" w:hAnsi="Arial" w:cs="Arial"/>
          <w:lang w:val="fr-FR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 w:rsidRPr="002B58DE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2B58DE">
        <w:rPr>
          <w:rFonts w:ascii="Arial" w:eastAsia="Times New Roman" w:hAnsi="Arial" w:cs="Arial"/>
          <w:lang w:val="fr-FR" w:eastAsia="de-DE"/>
        </w:rPr>
      </w:r>
      <w:r w:rsidRPr="002B58DE">
        <w:rPr>
          <w:rFonts w:ascii="Arial" w:eastAsia="Times New Roman" w:hAnsi="Arial" w:cs="Arial"/>
          <w:lang w:val="fr-FR" w:eastAsia="de-DE"/>
        </w:rPr>
        <w:fldChar w:fldCharType="separate"/>
      </w:r>
      <w:r w:rsidRPr="002B58DE">
        <w:rPr>
          <w:rFonts w:ascii="Arial" w:eastAsia="Times New Roman" w:hAnsi="Arial" w:cs="Arial"/>
          <w:noProof/>
          <w:lang w:val="fr-FR" w:eastAsia="de-DE"/>
        </w:rPr>
        <w:t> </w:t>
      </w:r>
      <w:r w:rsidRPr="002B58DE">
        <w:rPr>
          <w:rFonts w:ascii="Arial" w:eastAsia="Times New Roman" w:hAnsi="Arial" w:cs="Arial"/>
          <w:noProof/>
          <w:lang w:val="fr-FR" w:eastAsia="de-DE"/>
        </w:rPr>
        <w:t> </w:t>
      </w:r>
      <w:r w:rsidRPr="002B58DE">
        <w:rPr>
          <w:rFonts w:ascii="Arial" w:eastAsia="Times New Roman" w:hAnsi="Arial" w:cs="Arial"/>
          <w:noProof/>
          <w:lang w:val="fr-FR" w:eastAsia="de-DE"/>
        </w:rPr>
        <w:t> </w:t>
      </w:r>
      <w:r w:rsidRPr="002B58DE">
        <w:rPr>
          <w:rFonts w:ascii="Arial" w:eastAsia="Times New Roman" w:hAnsi="Arial" w:cs="Arial"/>
          <w:noProof/>
          <w:lang w:val="fr-FR" w:eastAsia="de-DE"/>
        </w:rPr>
        <w:t> </w:t>
      </w:r>
      <w:r w:rsidRPr="002B58DE">
        <w:rPr>
          <w:rFonts w:ascii="Arial" w:eastAsia="Times New Roman" w:hAnsi="Arial" w:cs="Arial"/>
          <w:noProof/>
          <w:lang w:val="fr-FR" w:eastAsia="de-DE"/>
        </w:rPr>
        <w:t> </w:t>
      </w:r>
      <w:r w:rsidRPr="002B58DE">
        <w:rPr>
          <w:rFonts w:ascii="Arial" w:eastAsia="Times New Roman" w:hAnsi="Arial" w:cs="Arial"/>
          <w:lang w:val="fr-FR" w:eastAsia="de-DE"/>
        </w:rPr>
        <w:fldChar w:fldCharType="end"/>
      </w:r>
      <w:bookmarkEnd w:id="14"/>
    </w:p>
    <w:p w:rsidR="00AB0CA8" w:rsidRPr="002B58DE" w:rsidRDefault="00AB0CA8" w:rsidP="00AB0CA8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AB0CA8" w:rsidRPr="002B58DE" w:rsidRDefault="00AB0CA8" w:rsidP="00AB0CA8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C3196B" w:rsidRPr="002B58DE" w:rsidRDefault="00C3196B" w:rsidP="00AB0CA8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C3196B" w:rsidRPr="002B58DE" w:rsidRDefault="00C3196B" w:rsidP="00AB0CA8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AB0CA8" w:rsidRPr="002B58DE" w:rsidRDefault="00AB0CA8" w:rsidP="00AB0CA8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sz w:val="16"/>
          <w:szCs w:val="16"/>
          <w:lang w:val="fr-FR" w:eastAsia="de-DE"/>
        </w:rPr>
      </w:pPr>
      <w:r w:rsidRPr="002B58DE">
        <w:rPr>
          <w:rFonts w:ascii="Arial" w:eastAsia="Times New Roman" w:hAnsi="Arial" w:cs="Arial"/>
          <w:sz w:val="16"/>
          <w:szCs w:val="16"/>
          <w:lang w:val="fr-FR" w:eastAsia="de-DE"/>
        </w:rPr>
        <w:t>Bern</w:t>
      </w:r>
      <w:r w:rsidR="006E1305" w:rsidRPr="002B58DE">
        <w:rPr>
          <w:rFonts w:ascii="Arial" w:eastAsia="Times New Roman" w:hAnsi="Arial" w:cs="Arial"/>
          <w:sz w:val="16"/>
          <w:szCs w:val="16"/>
          <w:lang w:val="fr-FR" w:eastAsia="de-DE"/>
        </w:rPr>
        <w:t>e</w:t>
      </w:r>
      <w:r w:rsidRPr="002B58DE">
        <w:rPr>
          <w:rFonts w:ascii="Arial" w:eastAsia="Times New Roman" w:hAnsi="Arial" w:cs="Arial"/>
          <w:sz w:val="16"/>
          <w:szCs w:val="16"/>
          <w:lang w:val="fr-FR" w:eastAsia="de-DE"/>
        </w:rPr>
        <w:t xml:space="preserve">, </w:t>
      </w:r>
      <w:r w:rsidR="006E1305" w:rsidRPr="002B58DE">
        <w:rPr>
          <w:rFonts w:ascii="Arial" w:eastAsia="Times New Roman" w:hAnsi="Arial" w:cs="Arial"/>
          <w:sz w:val="16"/>
          <w:szCs w:val="16"/>
          <w:lang w:val="fr-FR" w:eastAsia="de-DE"/>
        </w:rPr>
        <w:t xml:space="preserve">le </w:t>
      </w:r>
      <w:r w:rsidR="00767950" w:rsidRPr="002B58DE">
        <w:rPr>
          <w:rFonts w:ascii="Arial" w:eastAsia="Times New Roman" w:hAnsi="Arial" w:cs="Arial"/>
          <w:sz w:val="16"/>
          <w:szCs w:val="16"/>
          <w:lang w:val="fr-FR" w:eastAsia="de-DE"/>
        </w:rPr>
        <w:t>11.3.2019</w:t>
      </w:r>
      <w:r w:rsidRPr="002B58DE">
        <w:rPr>
          <w:rFonts w:ascii="Arial" w:eastAsia="Times New Roman" w:hAnsi="Arial" w:cs="Arial"/>
          <w:sz w:val="16"/>
          <w:szCs w:val="16"/>
          <w:lang w:val="fr-FR" w:eastAsia="de-DE"/>
        </w:rPr>
        <w:t>/rj</w:t>
      </w:r>
    </w:p>
    <w:sectPr w:rsidR="00AB0CA8" w:rsidRPr="002B58DE" w:rsidSect="00922A5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6" w:right="851" w:bottom="1276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1C0" w:rsidRDefault="006C41C0" w:rsidP="00E177D4">
      <w:pPr>
        <w:spacing w:after="0"/>
      </w:pPr>
      <w:r>
        <w:separator/>
      </w:r>
    </w:p>
  </w:endnote>
  <w:endnote w:type="continuationSeparator" w:id="0">
    <w:p w:rsidR="006C41C0" w:rsidRDefault="006C41C0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D2" w:rsidRPr="00AB0CA8" w:rsidRDefault="009A3199" w:rsidP="00AB0CA8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6B6261">
      <w:rPr>
        <w:rFonts w:ascii="Arial" w:hAnsi="Arial"/>
        <w:noProof/>
        <w:color w:val="3C5587" w:themeColor="accent1"/>
        <w:sz w:val="15"/>
        <w:szCs w:val="15"/>
      </w:rPr>
      <w:t>3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6B6261">
      <w:rPr>
        <w:rFonts w:ascii="Arial" w:hAnsi="Arial"/>
        <w:noProof/>
        <w:color w:val="3C5587" w:themeColor="accent1"/>
        <w:sz w:val="15"/>
        <w:szCs w:val="15"/>
      </w:rPr>
      <w:t>3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89" w:rsidRPr="00AB0CA8" w:rsidRDefault="003B3089" w:rsidP="003B3089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A810FA">
      <w:rPr>
        <w:rFonts w:ascii="Arial" w:hAnsi="Arial"/>
        <w:noProof/>
        <w:color w:val="3C5587" w:themeColor="accent1"/>
        <w:sz w:val="15"/>
        <w:szCs w:val="15"/>
      </w:rPr>
      <w:t>1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A810FA">
      <w:rPr>
        <w:rFonts w:ascii="Arial" w:hAnsi="Arial"/>
        <w:noProof/>
        <w:color w:val="3C5587" w:themeColor="accent1"/>
        <w:sz w:val="15"/>
        <w:szCs w:val="15"/>
      </w:rPr>
      <w:t>3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1C0" w:rsidRDefault="006C41C0" w:rsidP="00E177D4">
      <w:pPr>
        <w:spacing w:after="0"/>
      </w:pPr>
      <w:r>
        <w:separator/>
      </w:r>
    </w:p>
  </w:footnote>
  <w:footnote w:type="continuationSeparator" w:id="0">
    <w:p w:rsidR="006C41C0" w:rsidRDefault="006C41C0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3B3" w:rsidRPr="00F9112D" w:rsidRDefault="00B92A39" w:rsidP="00F9112D">
    <w:pPr>
      <w:pStyle w:val="Kopfzeile"/>
    </w:pPr>
    <w:r>
      <w:t>Gériatrie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FD03BC" w:rsidTr="00AE44D4">
      <w:trPr>
        <w:trHeight w:val="1421"/>
      </w:trPr>
      <w:tc>
        <w:tcPr>
          <w:tcW w:w="3307" w:type="dxa"/>
        </w:tcPr>
        <w:p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4679A345" wp14:editId="437958FF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5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FD03BC" w:rsidRDefault="00FD03BC" w:rsidP="004130F5">
          <w:pPr>
            <w:pStyle w:val="Kopfzeile"/>
            <w:spacing w:after="1080"/>
          </w:pPr>
        </w:p>
      </w:tc>
      <w:tc>
        <w:tcPr>
          <w:tcW w:w="3451" w:type="dxa"/>
        </w:tcPr>
        <w:p w:rsidR="00FD03BC" w:rsidRDefault="00FD03BC" w:rsidP="004130F5">
          <w:pPr>
            <w:pStyle w:val="Kopfzeile"/>
            <w:spacing w:after="1080"/>
          </w:pPr>
        </w:p>
      </w:tc>
    </w:tr>
  </w:tbl>
  <w:p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9D2"/>
    <w:multiLevelType w:val="multilevel"/>
    <w:tmpl w:val="5C6614D2"/>
    <w:numStyleLink w:val="FMHNummerierunggegliedertauf3EbenenAltN"/>
  </w:abstractNum>
  <w:abstractNum w:abstractNumId="1" w15:restartNumberingAfterBreak="0">
    <w:nsid w:val="0FEB586A"/>
    <w:multiLevelType w:val="multilevel"/>
    <w:tmpl w:val="5C6614D2"/>
    <w:numStyleLink w:val="FMHNummerierunggegliedertauf3EbenenAltN"/>
  </w:abstractNum>
  <w:abstractNum w:abstractNumId="2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0817B4"/>
    <w:multiLevelType w:val="hybridMultilevel"/>
    <w:tmpl w:val="1E4E0C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F1550"/>
    <w:multiLevelType w:val="multilevel"/>
    <w:tmpl w:val="5C6614D2"/>
    <w:numStyleLink w:val="FMHNummerierunggegliedertauf3EbenenAltN"/>
  </w:abstractNum>
  <w:abstractNum w:abstractNumId="6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E7F3241"/>
    <w:multiLevelType w:val="multilevel"/>
    <w:tmpl w:val="3632A744"/>
    <w:numStyleLink w:val="FMHAufzhlunggegliedertauf3EbenenAltA"/>
  </w:abstractNum>
  <w:abstractNum w:abstractNumId="14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6730A"/>
    <w:multiLevelType w:val="hybridMultilevel"/>
    <w:tmpl w:val="1DA0CA3C"/>
    <w:lvl w:ilvl="0" w:tplc="DD42A6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610C0"/>
    <w:multiLevelType w:val="multilevel"/>
    <w:tmpl w:val="5C6614D2"/>
    <w:numStyleLink w:val="FMHNummerierunggegliedertauf3EbenenAltN"/>
  </w:abstractNum>
  <w:abstractNum w:abstractNumId="19" w15:restartNumberingAfterBreak="0">
    <w:nsid w:val="64427FC0"/>
    <w:multiLevelType w:val="multilevel"/>
    <w:tmpl w:val="3632A744"/>
    <w:numStyleLink w:val="FMHAufzhlunggegliedertauf3EbenenAltA"/>
  </w:abstractNum>
  <w:abstractNum w:abstractNumId="20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BB5AA0"/>
    <w:multiLevelType w:val="hybridMultilevel"/>
    <w:tmpl w:val="FD10F128"/>
    <w:lvl w:ilvl="0" w:tplc="B322A060"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12E5C"/>
    <w:multiLevelType w:val="multilevel"/>
    <w:tmpl w:val="5C6614D2"/>
    <w:numStyleLink w:val="FMHNummerierunggegliedertauf3EbenenAltN"/>
  </w:abstractNum>
  <w:abstractNum w:abstractNumId="2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9666B"/>
    <w:multiLevelType w:val="hybridMultilevel"/>
    <w:tmpl w:val="56404D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2"/>
  </w:num>
  <w:num w:numId="4">
    <w:abstractNumId w:val="3"/>
  </w:num>
  <w:num w:numId="5">
    <w:abstractNumId w:val="12"/>
  </w:num>
  <w:num w:numId="6">
    <w:abstractNumId w:val="20"/>
  </w:num>
  <w:num w:numId="7">
    <w:abstractNumId w:val="6"/>
  </w:num>
  <w:num w:numId="8">
    <w:abstractNumId w:val="0"/>
  </w:num>
  <w:num w:numId="9">
    <w:abstractNumId w:val="23"/>
  </w:num>
  <w:num w:numId="10">
    <w:abstractNumId w:val="18"/>
  </w:num>
  <w:num w:numId="11">
    <w:abstractNumId w:val="1"/>
  </w:num>
  <w:num w:numId="12">
    <w:abstractNumId w:val="5"/>
  </w:num>
  <w:num w:numId="13">
    <w:abstractNumId w:val="11"/>
  </w:num>
  <w:num w:numId="14">
    <w:abstractNumId w:val="9"/>
  </w:num>
  <w:num w:numId="15">
    <w:abstractNumId w:val="19"/>
  </w:num>
  <w:num w:numId="16">
    <w:abstractNumId w:val="13"/>
  </w:num>
  <w:num w:numId="17">
    <w:abstractNumId w:val="8"/>
  </w:num>
  <w:num w:numId="18">
    <w:abstractNumId w:val="25"/>
  </w:num>
  <w:num w:numId="19">
    <w:abstractNumId w:val="17"/>
  </w:num>
  <w:num w:numId="20">
    <w:abstractNumId w:val="10"/>
  </w:num>
  <w:num w:numId="21">
    <w:abstractNumId w:val="7"/>
  </w:num>
  <w:num w:numId="22">
    <w:abstractNumId w:val="14"/>
  </w:num>
  <w:num w:numId="23">
    <w:abstractNumId w:val="22"/>
  </w:num>
  <w:num w:numId="24">
    <w:abstractNumId w:val="16"/>
  </w:num>
  <w:num w:numId="25">
    <w:abstractNumId w:val="21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y+zBotpFA0sJGc5GcvJ1pRL3++ZQJjpFv6PUS5FCAjiXkZSnx7ifYQ+nmqmwf6W4S2lUhVkOQvIzfcPnpTYnAw==" w:salt="MjGt04N4zMOkoct6nPXFh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48"/>
    <w:rsid w:val="00016ED7"/>
    <w:rsid w:val="00020259"/>
    <w:rsid w:val="00023E5E"/>
    <w:rsid w:val="00031603"/>
    <w:rsid w:val="00042E51"/>
    <w:rsid w:val="000943B3"/>
    <w:rsid w:val="000B7651"/>
    <w:rsid w:val="000E21D0"/>
    <w:rsid w:val="0012615E"/>
    <w:rsid w:val="0012664C"/>
    <w:rsid w:val="00144B48"/>
    <w:rsid w:val="00165E8F"/>
    <w:rsid w:val="001D1085"/>
    <w:rsid w:val="00232C9F"/>
    <w:rsid w:val="00253F0B"/>
    <w:rsid w:val="00254CD2"/>
    <w:rsid w:val="002B58DE"/>
    <w:rsid w:val="00321F80"/>
    <w:rsid w:val="00373B27"/>
    <w:rsid w:val="003A34FC"/>
    <w:rsid w:val="003B3089"/>
    <w:rsid w:val="003C4327"/>
    <w:rsid w:val="003C4580"/>
    <w:rsid w:val="003D4320"/>
    <w:rsid w:val="00420B14"/>
    <w:rsid w:val="00446AA6"/>
    <w:rsid w:val="00480FE6"/>
    <w:rsid w:val="004820B8"/>
    <w:rsid w:val="004821AF"/>
    <w:rsid w:val="004D2768"/>
    <w:rsid w:val="004D6770"/>
    <w:rsid w:val="004E0F05"/>
    <w:rsid w:val="004E6C12"/>
    <w:rsid w:val="00550C28"/>
    <w:rsid w:val="00557A62"/>
    <w:rsid w:val="00557D20"/>
    <w:rsid w:val="005651B2"/>
    <w:rsid w:val="00576C1F"/>
    <w:rsid w:val="005E266E"/>
    <w:rsid w:val="00615638"/>
    <w:rsid w:val="006659F7"/>
    <w:rsid w:val="0068212F"/>
    <w:rsid w:val="006B6261"/>
    <w:rsid w:val="006C41C0"/>
    <w:rsid w:val="006E1305"/>
    <w:rsid w:val="006F37AD"/>
    <w:rsid w:val="00717740"/>
    <w:rsid w:val="00766314"/>
    <w:rsid w:val="00767950"/>
    <w:rsid w:val="0077171B"/>
    <w:rsid w:val="007F1724"/>
    <w:rsid w:val="00807896"/>
    <w:rsid w:val="00810BA0"/>
    <w:rsid w:val="00847F74"/>
    <w:rsid w:val="00893B81"/>
    <w:rsid w:val="008A149E"/>
    <w:rsid w:val="008C073A"/>
    <w:rsid w:val="008C52AD"/>
    <w:rsid w:val="008D3664"/>
    <w:rsid w:val="00922A51"/>
    <w:rsid w:val="00963F01"/>
    <w:rsid w:val="0097452E"/>
    <w:rsid w:val="009A2F57"/>
    <w:rsid w:val="009A3199"/>
    <w:rsid w:val="009B4ECD"/>
    <w:rsid w:val="009D31E9"/>
    <w:rsid w:val="00A450CC"/>
    <w:rsid w:val="00A47C67"/>
    <w:rsid w:val="00A56EB6"/>
    <w:rsid w:val="00A810FA"/>
    <w:rsid w:val="00AB0CA8"/>
    <w:rsid w:val="00AB38C7"/>
    <w:rsid w:val="00AE45F7"/>
    <w:rsid w:val="00B4090D"/>
    <w:rsid w:val="00B46C91"/>
    <w:rsid w:val="00B7012E"/>
    <w:rsid w:val="00B92A39"/>
    <w:rsid w:val="00C15A6B"/>
    <w:rsid w:val="00C249F6"/>
    <w:rsid w:val="00C3196B"/>
    <w:rsid w:val="00C52EC4"/>
    <w:rsid w:val="00C61AA1"/>
    <w:rsid w:val="00C84483"/>
    <w:rsid w:val="00C93BF5"/>
    <w:rsid w:val="00C9538A"/>
    <w:rsid w:val="00CB0709"/>
    <w:rsid w:val="00CB71EF"/>
    <w:rsid w:val="00CD79C8"/>
    <w:rsid w:val="00CE0E41"/>
    <w:rsid w:val="00D25542"/>
    <w:rsid w:val="00D63279"/>
    <w:rsid w:val="00DA028A"/>
    <w:rsid w:val="00DB45E0"/>
    <w:rsid w:val="00DC4999"/>
    <w:rsid w:val="00DF3C45"/>
    <w:rsid w:val="00E177D4"/>
    <w:rsid w:val="00E43F35"/>
    <w:rsid w:val="00E462BB"/>
    <w:rsid w:val="00EE41EC"/>
    <w:rsid w:val="00F9112D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02EE428-F64C-417B-ACAD-550CF8E3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042E51"/>
  </w:style>
  <w:style w:type="paragraph" w:styleId="Textkrper">
    <w:name w:val="Body Text"/>
    <w:basedOn w:val="Standard"/>
    <w:link w:val="TextkrperZchn"/>
    <w:rsid w:val="00042E51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042E51"/>
    <w:rPr>
      <w:rFonts w:ascii="Verdana" w:eastAsia="Times New Roman" w:hAnsi="Verdana" w:cs="Times New Roman"/>
      <w:lang w:val="de-DE"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F9112D"/>
  </w:style>
  <w:style w:type="table" w:customStyle="1" w:styleId="Tabellenraster1">
    <w:name w:val="Tabellenraster1"/>
    <w:basedOn w:val="NormaleTabelle"/>
    <w:next w:val="Tabellenraster"/>
    <w:rsid w:val="00F9112D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F9112D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9112D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customStyle="1" w:styleId="FMH">
    <w:name w:val="FMH"/>
    <w:basedOn w:val="Standard"/>
    <w:rsid w:val="00F9112D"/>
    <w:pPr>
      <w:tabs>
        <w:tab w:val="left" w:pos="4536"/>
      </w:tabs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Umschlagadresse">
    <w:name w:val="envelope address"/>
    <w:basedOn w:val="Standard"/>
    <w:rsid w:val="00F9112D"/>
    <w:pPr>
      <w:framePr w:w="4320" w:h="2160" w:hRule="exact" w:hSpace="141" w:wrap="auto" w:hAnchor="page" w:xAlign="center" w:yAlign="bottom"/>
      <w:tabs>
        <w:tab w:val="left" w:pos="4536"/>
      </w:tabs>
      <w:spacing w:after="0"/>
      <w:ind w:left="1"/>
    </w:pPr>
    <w:rPr>
      <w:rFonts w:ascii="Arial Narrow" w:eastAsia="Times New Roman" w:hAnsi="Arial Narrow" w:cs="Times New Roman"/>
      <w:sz w:val="28"/>
      <w:szCs w:val="20"/>
      <w:lang w:val="de-CH" w:eastAsia="de-DE"/>
    </w:rPr>
  </w:style>
  <w:style w:type="paragraph" w:styleId="Textkrper2">
    <w:name w:val="Body Text 2"/>
    <w:basedOn w:val="Standard"/>
    <w:link w:val="Textkrper2Zchn"/>
    <w:rsid w:val="00F9112D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F9112D"/>
    <w:rPr>
      <w:rFonts w:ascii="Verdana" w:eastAsia="Times New Roman" w:hAnsi="Verdana" w:cs="Times New Roman"/>
      <w:lang w:val="de-DE" w:eastAsia="de-DE"/>
    </w:rPr>
  </w:style>
  <w:style w:type="paragraph" w:customStyle="1" w:styleId="Default">
    <w:name w:val="Default"/>
    <w:rsid w:val="00F9112D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SIWF-Vorlagen%202015\2016%20SIWF-Vorlagen%20komplett\Leer_mit_Logo_FR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995CF-2DDD-4D65-BBBC-BDEAF822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Leer_mit_Logo_FR.dotx</Template>
  <TotalTime>0</TotalTime>
  <Pages>1</Pages>
  <Words>516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7</cp:revision>
  <cp:lastPrinted>2019-03-26T08:44:00Z</cp:lastPrinted>
  <dcterms:created xsi:type="dcterms:W3CDTF">2019-03-29T09:32:00Z</dcterms:created>
  <dcterms:modified xsi:type="dcterms:W3CDTF">2019-03-29T09:47:00Z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</Properties>
</file>