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AF8C9" w14:textId="77777777" w:rsidR="004F4F59" w:rsidRPr="004F4F59" w:rsidRDefault="004F4F59" w:rsidP="004F4F59">
      <w:pPr>
        <w:pBdr>
          <w:bottom w:val="single" w:sz="4" w:space="1" w:color="auto"/>
        </w:pBdr>
        <w:rPr>
          <w:rFonts w:ascii="Arial" w:hAnsi="Arial" w:cs="Arial"/>
          <w:b/>
          <w:sz w:val="36"/>
          <w:szCs w:val="36"/>
        </w:rPr>
      </w:pPr>
      <w:r w:rsidRPr="004F4F59">
        <w:rPr>
          <w:rFonts w:ascii="Arial" w:hAnsi="Arial" w:cs="Arial"/>
          <w:b/>
          <w:sz w:val="36"/>
          <w:szCs w:val="36"/>
        </w:rPr>
        <w:t xml:space="preserve">Reconnaissance des établissements de formation </w:t>
      </w:r>
      <w:proofErr w:type="spellStart"/>
      <w:r w:rsidRPr="004F4F59">
        <w:rPr>
          <w:rFonts w:ascii="Arial" w:hAnsi="Arial" w:cs="Arial"/>
          <w:b/>
          <w:sz w:val="36"/>
          <w:szCs w:val="36"/>
        </w:rPr>
        <w:t>postgraduée</w:t>
      </w:r>
      <w:proofErr w:type="spellEnd"/>
    </w:p>
    <w:p w14:paraId="4F9AF8CA" w14:textId="77777777" w:rsidR="004F4F59" w:rsidRPr="004F4F59" w:rsidRDefault="004F4F59" w:rsidP="004F4F59">
      <w:pPr>
        <w:pBdr>
          <w:bottom w:val="single" w:sz="4" w:space="1" w:color="auto"/>
        </w:pBdr>
        <w:rPr>
          <w:rFonts w:ascii="Arial" w:hAnsi="Arial" w:cs="Arial"/>
          <w:sz w:val="6"/>
          <w:szCs w:val="6"/>
        </w:rPr>
      </w:pPr>
    </w:p>
    <w:p w14:paraId="4F9AF8CB" w14:textId="77777777" w:rsidR="004F4F59" w:rsidRPr="004F4F59" w:rsidRDefault="004F4F59" w:rsidP="004F4F59">
      <w:pPr>
        <w:rPr>
          <w:rFonts w:ascii="Arial" w:hAnsi="Arial" w:cs="Arial"/>
          <w:b/>
          <w:sz w:val="36"/>
          <w:szCs w:val="36"/>
        </w:rPr>
      </w:pPr>
      <w:bookmarkStart w:id="0" w:name="Text16"/>
    </w:p>
    <w:bookmarkEnd w:id="0"/>
    <w:p w14:paraId="4F9AF8CD" w14:textId="4A251E8A" w:rsidR="007E013D" w:rsidRPr="00E264BD" w:rsidRDefault="00102204" w:rsidP="007E013D">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C</w:t>
      </w:r>
      <w:r w:rsidRPr="00102204">
        <w:rPr>
          <w:rFonts w:ascii="Arial" w:eastAsia="Times New Roman" w:hAnsi="Arial" w:cs="Times New Roman"/>
          <w:b/>
          <w:sz w:val="30"/>
          <w:szCs w:val="30"/>
          <w:lang w:eastAsia="de-DE"/>
        </w:rPr>
        <w:t>hirurgie cervico-faciale</w:t>
      </w:r>
    </w:p>
    <w:p w14:paraId="4F9AF8CE" w14:textId="77777777" w:rsidR="007E013D" w:rsidRPr="00E264BD" w:rsidRDefault="007E013D" w:rsidP="007E013D">
      <w:pPr>
        <w:spacing w:after="0"/>
        <w:rPr>
          <w:rFonts w:ascii="Arial" w:eastAsia="Times New Roman" w:hAnsi="Arial" w:cs="Arial"/>
          <w:sz w:val="30"/>
          <w:szCs w:val="30"/>
          <w:lang w:eastAsia="de-DE"/>
        </w:rPr>
      </w:pPr>
    </w:p>
    <w:p w14:paraId="4F9AF8CF" w14:textId="77777777" w:rsidR="007E013D" w:rsidRPr="00E264BD" w:rsidRDefault="007E013D" w:rsidP="007E013D">
      <w:pPr>
        <w:spacing w:after="0"/>
        <w:rPr>
          <w:rFonts w:ascii="Arial" w:eastAsia="Times New Roman" w:hAnsi="Arial" w:cs="Arial"/>
          <w:sz w:val="30"/>
          <w:szCs w:val="30"/>
          <w:lang w:eastAsia="de-DE"/>
        </w:rPr>
      </w:pPr>
    </w:p>
    <w:bookmarkStart w:id="1" w:name="Text24"/>
    <w:p w14:paraId="4F9AF8D0" w14:textId="77777777" w:rsidR="007E013D" w:rsidRPr="00E264BD" w:rsidRDefault="007E013D" w:rsidP="007E013D">
      <w:pPr>
        <w:tabs>
          <w:tab w:val="left" w:pos="2410"/>
        </w:tabs>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801B8">
        <w:rPr>
          <w:rFonts w:ascii="Arial" w:eastAsia="Times New Roman" w:hAnsi="Arial" w:cs="Times New Roman"/>
          <w:lang w:eastAsia="de-DE"/>
        </w:rPr>
      </w:r>
      <w:r w:rsidR="00F801B8">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Demande de reconnaissance </w:t>
      </w:r>
    </w:p>
    <w:p w14:paraId="4F9AF8D1" w14:textId="77777777" w:rsidR="007E013D" w:rsidRPr="00E264BD" w:rsidRDefault="007E013D" w:rsidP="007E013D">
      <w:pPr>
        <w:spacing w:after="0"/>
        <w:rPr>
          <w:rFonts w:ascii="Arial" w:eastAsia="Times New Roman" w:hAnsi="Arial" w:cs="Times New Roman"/>
          <w:sz w:val="30"/>
          <w:szCs w:val="30"/>
          <w:lang w:eastAsia="de-DE"/>
        </w:rPr>
      </w:pPr>
    </w:p>
    <w:p w14:paraId="4F9AF8D2"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801B8">
        <w:rPr>
          <w:rFonts w:ascii="Arial" w:eastAsia="Times New Roman" w:hAnsi="Arial" w:cs="Times New Roman"/>
          <w:lang w:eastAsia="de-DE"/>
        </w:rPr>
      </w:r>
      <w:r w:rsidR="00F801B8">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sz w:val="30"/>
          <w:szCs w:val="30"/>
          <w:lang w:eastAsia="de-DE"/>
        </w:rPr>
        <w:t xml:space="preserve"> </w:t>
      </w:r>
      <w:r w:rsidRPr="00E264BD">
        <w:rPr>
          <w:rFonts w:ascii="Arial" w:eastAsia="Times New Roman" w:hAnsi="Arial" w:cs="Times New Roman"/>
          <w:bCs/>
          <w:sz w:val="30"/>
          <w:szCs w:val="30"/>
          <w:lang w:eastAsia="de-DE"/>
        </w:rPr>
        <w:t>Réévaluation</w:t>
      </w:r>
    </w:p>
    <w:p w14:paraId="4F9AF8D3" w14:textId="77777777" w:rsidR="007E013D" w:rsidRPr="00E264BD" w:rsidRDefault="007E013D" w:rsidP="007E013D">
      <w:pPr>
        <w:spacing w:after="0"/>
        <w:rPr>
          <w:rFonts w:ascii="Arial" w:eastAsia="Times New Roman" w:hAnsi="Arial" w:cs="Times New Roman"/>
          <w:sz w:val="30"/>
          <w:szCs w:val="30"/>
          <w:lang w:eastAsia="de-DE"/>
        </w:rPr>
      </w:pPr>
    </w:p>
    <w:p w14:paraId="4F9AF8D4" w14:textId="77777777" w:rsidR="007E013D" w:rsidRPr="00E264BD" w:rsidRDefault="007E013D" w:rsidP="007E013D">
      <w:pPr>
        <w:spacing w:after="0"/>
        <w:rPr>
          <w:rFonts w:ascii="Arial" w:eastAsia="Times New Roman" w:hAnsi="Arial" w:cs="Times New Roman"/>
          <w:sz w:val="30"/>
          <w:szCs w:val="30"/>
          <w:lang w:eastAsia="de-DE"/>
        </w:rPr>
      </w:pPr>
      <w:r w:rsidRPr="00E264BD">
        <w:rPr>
          <w:rFonts w:ascii="Arial" w:eastAsia="Times New Roman" w:hAnsi="Arial" w:cs="Times New Roman"/>
          <w:lang w:eastAsia="de-DE"/>
        </w:rPr>
        <w:fldChar w:fldCharType="begin">
          <w:ffData>
            <w:name w:val="Kontrollkästchen5"/>
            <w:enabled/>
            <w:calcOnExit w:val="0"/>
            <w:checkBox>
              <w:sizeAuto/>
              <w:default w:val="0"/>
            </w:checkBox>
          </w:ffData>
        </w:fldChar>
      </w:r>
      <w:r w:rsidRPr="00E264BD">
        <w:rPr>
          <w:rFonts w:ascii="Arial" w:eastAsia="Times New Roman" w:hAnsi="Arial" w:cs="Times New Roman"/>
          <w:lang w:eastAsia="de-DE"/>
        </w:rPr>
        <w:instrText xml:space="preserve"> FORMCHECKBOX </w:instrText>
      </w:r>
      <w:r w:rsidR="00F801B8">
        <w:rPr>
          <w:rFonts w:ascii="Arial" w:eastAsia="Times New Roman" w:hAnsi="Arial" w:cs="Times New Roman"/>
          <w:lang w:eastAsia="de-DE"/>
        </w:rPr>
      </w:r>
      <w:r w:rsidR="00F801B8">
        <w:rPr>
          <w:rFonts w:ascii="Arial" w:eastAsia="Times New Roman" w:hAnsi="Arial" w:cs="Times New Roman"/>
          <w:lang w:eastAsia="de-DE"/>
        </w:rPr>
        <w:fldChar w:fldCharType="separate"/>
      </w:r>
      <w:r w:rsidRPr="00E264BD">
        <w:rPr>
          <w:rFonts w:ascii="Arial" w:eastAsia="Times New Roman" w:hAnsi="Arial" w:cs="Times New Roman"/>
          <w:lang w:eastAsia="de-DE"/>
        </w:rPr>
        <w:fldChar w:fldCharType="end"/>
      </w:r>
      <w:r w:rsidRPr="00E264BD">
        <w:rPr>
          <w:rFonts w:ascii="Arial" w:eastAsia="Times New Roman" w:hAnsi="Arial" w:cs="Times New Roman"/>
          <w:lang w:eastAsia="de-DE"/>
        </w:rPr>
        <w:t xml:space="preserve"> </w:t>
      </w:r>
      <w:r w:rsidRPr="00E264BD">
        <w:rPr>
          <w:rFonts w:ascii="Arial" w:eastAsia="Times New Roman" w:hAnsi="Arial" w:cs="Times New Roman"/>
          <w:sz w:val="30"/>
          <w:szCs w:val="30"/>
          <w:lang w:eastAsia="de-DE"/>
        </w:rPr>
        <w:t>Changement de catégorie</w:t>
      </w:r>
    </w:p>
    <w:p w14:paraId="4F9AF8D5" w14:textId="77777777" w:rsidR="007E013D" w:rsidRPr="00E264BD" w:rsidRDefault="007E013D" w:rsidP="007E013D">
      <w:pPr>
        <w:spacing w:after="0"/>
        <w:rPr>
          <w:rFonts w:ascii="Arial" w:eastAsia="Times New Roman" w:hAnsi="Arial" w:cs="Arial"/>
          <w:sz w:val="30"/>
          <w:szCs w:val="30"/>
          <w:lang w:eastAsia="de-DE"/>
        </w:rPr>
      </w:pPr>
    </w:p>
    <w:p w14:paraId="4F9AF8D6" w14:textId="77777777" w:rsidR="007E013D" w:rsidRPr="00E264BD" w:rsidRDefault="007E013D" w:rsidP="007E013D">
      <w:pPr>
        <w:spacing w:after="0"/>
        <w:rPr>
          <w:rFonts w:ascii="Arial" w:eastAsia="Times New Roman" w:hAnsi="Arial" w:cs="Arial"/>
          <w:sz w:val="30"/>
          <w:szCs w:val="30"/>
          <w:lang w:eastAsia="de-DE"/>
        </w:rPr>
      </w:pPr>
    </w:p>
    <w:bookmarkEnd w:id="1"/>
    <w:p w14:paraId="4F9AF8D7" w14:textId="36BD2295"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Dénomination exacte de l'établissement</w:t>
      </w: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8" w14:textId="77777777" w:rsidR="007E013D" w:rsidRPr="00E264BD" w:rsidRDefault="007E013D" w:rsidP="007E013D">
      <w:pPr>
        <w:tabs>
          <w:tab w:val="left" w:pos="4678"/>
        </w:tabs>
        <w:spacing w:after="0"/>
        <w:rPr>
          <w:rFonts w:ascii="Arial" w:eastAsia="Times New Roman" w:hAnsi="Arial" w:cs="Times New Roman"/>
          <w:lang w:eastAsia="de-DE"/>
        </w:rPr>
      </w:pPr>
    </w:p>
    <w:p w14:paraId="4F9AF8D9" w14:textId="26FF6C46"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A" w14:textId="77777777" w:rsidR="007E013D" w:rsidRPr="00E264BD" w:rsidRDefault="007E013D" w:rsidP="007E013D">
      <w:pPr>
        <w:tabs>
          <w:tab w:val="left" w:pos="4678"/>
        </w:tabs>
        <w:spacing w:after="0"/>
        <w:rPr>
          <w:rFonts w:ascii="Arial" w:eastAsia="Times New Roman" w:hAnsi="Arial" w:cs="Times New Roman"/>
          <w:lang w:eastAsia="de-DE"/>
        </w:rPr>
      </w:pPr>
    </w:p>
    <w:p w14:paraId="4F9AF8DB" w14:textId="29D2C8A5"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Hôpital / clinique / institut, etc.</w:t>
      </w: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C" w14:textId="77777777" w:rsidR="007E013D" w:rsidRPr="00E264BD" w:rsidRDefault="007E013D" w:rsidP="007E013D">
      <w:pPr>
        <w:tabs>
          <w:tab w:val="left" w:pos="4678"/>
        </w:tabs>
        <w:spacing w:after="0"/>
        <w:rPr>
          <w:rFonts w:ascii="Arial" w:eastAsia="Times New Roman" w:hAnsi="Arial" w:cs="Times New Roman"/>
          <w:lang w:eastAsia="de-DE"/>
        </w:rPr>
      </w:pPr>
    </w:p>
    <w:p w14:paraId="4F9AF8DD" w14:textId="33802ABB"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DE" w14:textId="77777777" w:rsidR="007E013D" w:rsidRPr="00E264BD" w:rsidRDefault="007E013D" w:rsidP="007E013D">
      <w:pPr>
        <w:tabs>
          <w:tab w:val="left" w:pos="4678"/>
        </w:tabs>
        <w:spacing w:after="0"/>
        <w:rPr>
          <w:rFonts w:ascii="Arial" w:eastAsia="Times New Roman" w:hAnsi="Arial" w:cs="Times New Roman"/>
          <w:lang w:eastAsia="de-DE"/>
        </w:rPr>
      </w:pPr>
    </w:p>
    <w:p w14:paraId="4F9AF8DF" w14:textId="6EE2F90C"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Adresse / téléphone</w:t>
      </w: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E0" w14:textId="77777777" w:rsidR="007E013D" w:rsidRPr="00E264BD" w:rsidRDefault="007E013D" w:rsidP="007E013D">
      <w:pPr>
        <w:tabs>
          <w:tab w:val="left" w:pos="4678"/>
        </w:tabs>
        <w:spacing w:after="0"/>
        <w:rPr>
          <w:rFonts w:ascii="Arial" w:eastAsia="Times New Roman" w:hAnsi="Arial" w:cs="Times New Roman"/>
          <w:lang w:eastAsia="de-DE"/>
        </w:rPr>
      </w:pPr>
    </w:p>
    <w:p w14:paraId="4F9AF8E1" w14:textId="091A56FB"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E2" w14:textId="77777777" w:rsidR="007E013D" w:rsidRPr="00E264BD" w:rsidRDefault="007E013D" w:rsidP="007E013D">
      <w:pPr>
        <w:tabs>
          <w:tab w:val="left" w:pos="4678"/>
        </w:tabs>
        <w:spacing w:after="0"/>
        <w:rPr>
          <w:rFonts w:ascii="Arial" w:eastAsia="Times New Roman" w:hAnsi="Arial" w:cs="Times New Roman"/>
          <w:lang w:eastAsia="de-DE"/>
        </w:rPr>
      </w:pPr>
    </w:p>
    <w:p w14:paraId="4F9AF8E3" w14:textId="33D22E14" w:rsidR="007E013D" w:rsidRPr="00E264BD" w:rsidRDefault="007E013D" w:rsidP="007E013D">
      <w:pPr>
        <w:tabs>
          <w:tab w:val="left" w:pos="4678"/>
        </w:tabs>
        <w:spacing w:after="0"/>
        <w:rPr>
          <w:rFonts w:ascii="Arial" w:eastAsia="Times New Roman" w:hAnsi="Arial" w:cs="Times New Roman"/>
          <w:lang w:eastAsia="de-DE"/>
        </w:rPr>
      </w:pPr>
      <w:r w:rsidRPr="00E264BD">
        <w:rPr>
          <w:rFonts w:ascii="Arial" w:eastAsia="Times New Roman" w:hAnsi="Arial" w:cs="Times New Roman"/>
          <w:lang w:eastAsia="de-DE"/>
        </w:rPr>
        <w:tab/>
      </w:r>
      <w:r w:rsidR="00D46BE0" w:rsidRPr="00E264BD">
        <w:rPr>
          <w:rFonts w:ascii="Arial" w:eastAsia="Times New Roman" w:hAnsi="Arial" w:cs="Arial"/>
          <w:lang w:eastAsia="de-DE"/>
        </w:rPr>
        <w:fldChar w:fldCharType="begin">
          <w:ffData>
            <w:name w:val="Text8"/>
            <w:enabled/>
            <w:calcOnExit w:val="0"/>
            <w:textInput/>
          </w:ffData>
        </w:fldChar>
      </w:r>
      <w:r w:rsidR="00D46BE0" w:rsidRPr="00E264BD">
        <w:rPr>
          <w:rFonts w:ascii="Arial" w:eastAsia="Times New Roman" w:hAnsi="Arial" w:cs="Arial"/>
          <w:lang w:eastAsia="de-DE"/>
        </w:rPr>
        <w:instrText xml:space="preserve"> FORMTEXT </w:instrText>
      </w:r>
      <w:r w:rsidR="00D46BE0" w:rsidRPr="00E264BD">
        <w:rPr>
          <w:rFonts w:ascii="Arial" w:eastAsia="Times New Roman" w:hAnsi="Arial" w:cs="Arial"/>
          <w:lang w:eastAsia="de-DE"/>
        </w:rPr>
      </w:r>
      <w:r w:rsidR="00D46BE0" w:rsidRPr="00E264BD">
        <w:rPr>
          <w:rFonts w:ascii="Arial" w:eastAsia="Times New Roman" w:hAnsi="Arial" w:cs="Arial"/>
          <w:lang w:eastAsia="de-DE"/>
        </w:rPr>
        <w:fldChar w:fldCharType="separate"/>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noProof/>
          <w:lang w:eastAsia="de-DE"/>
        </w:rPr>
        <w:t> </w:t>
      </w:r>
      <w:r w:rsidR="00D46BE0" w:rsidRPr="00E264BD">
        <w:rPr>
          <w:rFonts w:ascii="Arial" w:eastAsia="Times New Roman" w:hAnsi="Arial" w:cs="Arial"/>
          <w:lang w:eastAsia="de-DE"/>
        </w:rPr>
        <w:fldChar w:fldCharType="end"/>
      </w:r>
    </w:p>
    <w:p w14:paraId="4F9AF8E4" w14:textId="77777777" w:rsidR="007E013D" w:rsidRPr="00E264BD" w:rsidRDefault="007E013D" w:rsidP="007E013D">
      <w:pPr>
        <w:tabs>
          <w:tab w:val="left" w:pos="4678"/>
        </w:tabs>
        <w:spacing w:after="0"/>
        <w:rPr>
          <w:rFonts w:ascii="Arial" w:eastAsia="Times New Roman" w:hAnsi="Arial" w:cs="Arial"/>
          <w:lang w:eastAsia="de-DE"/>
        </w:rPr>
      </w:pPr>
    </w:p>
    <w:p w14:paraId="4F9AF8E5"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br w:type="page"/>
      </w:r>
      <w:r w:rsidRPr="00E264BD">
        <w:rPr>
          <w:rFonts w:ascii="Arial" w:eastAsia="Times New Roman" w:hAnsi="Arial" w:cs="Arial"/>
          <w:b/>
          <w:lang w:eastAsia="de-DE"/>
        </w:rPr>
        <w:lastRenderedPageBreak/>
        <w:t>Direction médicale</w:t>
      </w:r>
    </w:p>
    <w:p w14:paraId="4F9AF8E6" w14:textId="77777777" w:rsidR="007E013D" w:rsidRPr="00E264BD" w:rsidRDefault="007E013D" w:rsidP="007E013D">
      <w:pPr>
        <w:spacing w:after="0"/>
        <w:rPr>
          <w:rFonts w:ascii="Verdana" w:eastAsia="Times New Roman" w:hAnsi="Verdana" w:cs="Times New Roman"/>
          <w:lang w:eastAsia="de-DE"/>
        </w:rPr>
      </w:pPr>
    </w:p>
    <w:p w14:paraId="4F9AF8E7"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Responsable de l'établissement: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E8"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bookmarkStart w:id="2" w:name="Kontrollkästchen7"/>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2"/>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bookmarkStart w:id="3" w:name="Kontrollkästchen6"/>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3"/>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bookmarkStart w:id="4" w:name="Kontrollkästchen5"/>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4"/>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E9"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bookmarkStart w:id="5" w:name="Kontrollkästchen8"/>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5"/>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bookmarkStart w:id="6" w:name="Kontrollkästchen9"/>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bookmarkEnd w:id="6"/>
      <w:r w:rsidRPr="00E264BD">
        <w:rPr>
          <w:rFonts w:ascii="Arial" w:eastAsia="Times New Roman" w:hAnsi="Arial" w:cs="Arial"/>
          <w:lang w:eastAsia="de-DE"/>
        </w:rPr>
        <w:t xml:space="preserve"> à temps partiel</w:t>
      </w:r>
    </w:p>
    <w:p w14:paraId="4F9AF8EA" w14:textId="77777777" w:rsidR="007E013D" w:rsidRPr="00E264BD" w:rsidRDefault="007E013D" w:rsidP="007E013D">
      <w:pPr>
        <w:tabs>
          <w:tab w:val="left" w:pos="6804"/>
        </w:tabs>
        <w:spacing w:after="0"/>
        <w:rPr>
          <w:rFonts w:ascii="Arial" w:eastAsia="Times New Roman" w:hAnsi="Arial" w:cs="Arial"/>
          <w:lang w:eastAsia="de-DE"/>
        </w:rPr>
      </w:pPr>
    </w:p>
    <w:p w14:paraId="51ED65FB" w14:textId="0DDDC829" w:rsidR="00917E9F" w:rsidRPr="00834F5B" w:rsidRDefault="00917E9F" w:rsidP="00917E9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ORL</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14:paraId="1B6E29E6" w14:textId="77777777" w:rsidR="00917E9F" w:rsidRPr="00834F5B" w:rsidRDefault="00917E9F" w:rsidP="00917E9F">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14:paraId="6C4A1C9E" w14:textId="77777777" w:rsidR="00917E9F" w:rsidRPr="00834F5B" w:rsidRDefault="00917E9F" w:rsidP="00917E9F">
      <w:pPr>
        <w:tabs>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 xml:space="preserve">nnaissance d’un titre </w:t>
      </w:r>
      <w:proofErr w:type="spellStart"/>
      <w:r>
        <w:rPr>
          <w:rFonts w:ascii="Arial" w:eastAsia="Times New Roman" w:hAnsi="Arial" w:cs="Arial"/>
          <w:sz w:val="16"/>
          <w:szCs w:val="16"/>
          <w:lang w:eastAsia="de-DE"/>
        </w:rPr>
        <w:t>postgraduée</w:t>
      </w:r>
      <w:proofErr w:type="spellEnd"/>
    </w:p>
    <w:p w14:paraId="7238BED9" w14:textId="21648348" w:rsidR="00917E9F" w:rsidRPr="00834F5B" w:rsidRDefault="00917E9F" w:rsidP="00917E9F">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sidR="009C2A69">
        <w:rPr>
          <w:rFonts w:ascii="Arial" w:eastAsia="Times New Roman" w:hAnsi="Arial" w:cs="Arial"/>
          <w:lang w:eastAsia="de-DE"/>
        </w:rPr>
        <w:t>c</w:t>
      </w:r>
      <w:r w:rsidR="009C2A69" w:rsidRPr="009C2A69">
        <w:rPr>
          <w:rFonts w:ascii="Arial" w:eastAsia="Times New Roman" w:hAnsi="Arial" w:cs="Arial"/>
          <w:lang w:eastAsia="de-DE"/>
        </w:rPr>
        <w:t>hirurgie cervico-faciale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14:paraId="05FE88F1" w14:textId="77777777" w:rsidR="00917E9F" w:rsidRPr="00834F5B" w:rsidRDefault="00917E9F" w:rsidP="00917E9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14:paraId="10D82DA4" w14:textId="77777777" w:rsidR="00917E9F" w:rsidRPr="00834F5B" w:rsidRDefault="00917E9F" w:rsidP="00917E9F">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 xml:space="preserve">Responsable de l’établissement de formation </w:t>
      </w:r>
      <w:proofErr w:type="spellStart"/>
      <w:r w:rsidRPr="00834F5B">
        <w:rPr>
          <w:rFonts w:ascii="Arial" w:eastAsia="Times New Roman" w:hAnsi="Arial" w:cs="Arial"/>
          <w:lang w:eastAsia="de-DE"/>
        </w:rPr>
        <w:t>postgraduée</w:t>
      </w:r>
      <w:proofErr w:type="spellEnd"/>
      <w:r w:rsidRPr="00834F5B">
        <w:rPr>
          <w:rFonts w:ascii="Arial" w:eastAsia="Times New Roman" w:hAnsi="Arial" w:cs="Arial"/>
          <w:lang w:eastAsia="de-DE"/>
        </w:rPr>
        <w:t xml:space="preserve"> depuis</w:t>
      </w:r>
      <w:bookmarkStart w:id="7" w:name="Text31"/>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31"/>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7"/>
    </w:p>
    <w:p w14:paraId="4F9AF8F0" w14:textId="77777777" w:rsidR="007E013D" w:rsidRPr="00E264BD" w:rsidRDefault="007E013D" w:rsidP="007E013D">
      <w:pPr>
        <w:tabs>
          <w:tab w:val="left" w:pos="3600"/>
          <w:tab w:val="left" w:pos="5400"/>
          <w:tab w:val="left" w:pos="6804"/>
        </w:tabs>
        <w:spacing w:after="0"/>
        <w:rPr>
          <w:rFonts w:ascii="Arial" w:eastAsia="Times New Roman" w:hAnsi="Arial" w:cs="Arial"/>
          <w:lang w:eastAsia="de-DE"/>
        </w:rPr>
      </w:pPr>
    </w:p>
    <w:p w14:paraId="4F9AF8F1" w14:textId="77777777" w:rsidR="007E013D" w:rsidRPr="00E264BD" w:rsidRDefault="007E013D" w:rsidP="007E013D">
      <w:pPr>
        <w:tabs>
          <w:tab w:val="left" w:pos="6804"/>
        </w:tabs>
        <w:spacing w:after="0"/>
        <w:rPr>
          <w:rFonts w:ascii="Arial" w:eastAsia="Times New Roman" w:hAnsi="Arial" w:cs="Arial"/>
          <w:lang w:eastAsia="de-DE"/>
        </w:rPr>
      </w:pPr>
    </w:p>
    <w:p w14:paraId="4F9AF8F2" w14:textId="77777777" w:rsidR="007E013D" w:rsidRPr="00E264BD" w:rsidRDefault="007E013D" w:rsidP="007E013D">
      <w:pPr>
        <w:tabs>
          <w:tab w:val="left" w:pos="6804"/>
        </w:tabs>
        <w:spacing w:after="0"/>
        <w:rPr>
          <w:rFonts w:ascii="Arial" w:eastAsia="Times New Roman" w:hAnsi="Arial" w:cs="Arial"/>
          <w:lang w:eastAsia="de-DE"/>
        </w:rPr>
      </w:pPr>
      <w:r w:rsidRPr="00E264BD">
        <w:rPr>
          <w:rFonts w:ascii="Arial" w:eastAsia="Times New Roman" w:hAnsi="Arial" w:cs="Arial"/>
          <w:b/>
          <w:lang w:eastAsia="de-DE"/>
        </w:rPr>
        <w:t xml:space="preserve">Remplaçant: </w:t>
      </w:r>
      <w:r w:rsidRPr="00E264BD">
        <w:rPr>
          <w:rFonts w:ascii="Arial" w:eastAsia="Times New Roman" w:hAnsi="Arial" w:cs="Arial"/>
          <w:lang w:eastAsia="de-DE"/>
        </w:rPr>
        <w:t>(nom et prénom)</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6"/>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p>
    <w:p w14:paraId="4F9AF8F3" w14:textId="77777777" w:rsidR="007E013D" w:rsidRPr="00E264BD" w:rsidRDefault="007E013D" w:rsidP="007E013D">
      <w:pPr>
        <w:tabs>
          <w:tab w:val="left" w:pos="1985"/>
          <w:tab w:val="left" w:pos="4140"/>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7"/>
            <w:enabled/>
            <w:calcOnExit w:val="0"/>
            <w:checkBox>
              <w:sizeAuto/>
              <w:default w:val="0"/>
            </w:checkBox>
          </w:ffData>
        </w:fldChar>
      </w:r>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médecin-chef</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6"/>
            <w:enabled/>
            <w:calcOnExit w:val="0"/>
            <w:checkBox>
              <w:sizeAuto/>
              <w:default w:val="0"/>
            </w:checkBox>
          </w:ffData>
        </w:fldChar>
      </w:r>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médecin adjoint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5"/>
            <w:enabled/>
            <w:calcOnExit w:val="0"/>
            <w:checkBox>
              <w:sizeAuto/>
              <w:default w:val="0"/>
            </w:checkBox>
          </w:ffData>
        </w:fldChar>
      </w:r>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autre</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7"/>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F4" w14:textId="77777777" w:rsidR="007E013D" w:rsidRPr="00E264BD" w:rsidRDefault="007E013D" w:rsidP="007E013D">
      <w:pPr>
        <w:tabs>
          <w:tab w:val="left" w:pos="1985"/>
          <w:tab w:val="left" w:pos="5387"/>
          <w:tab w:val="left" w:pos="6804"/>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8"/>
            <w:enabled/>
            <w:calcOnExit w:val="0"/>
            <w:checkBox>
              <w:sizeAuto/>
              <w:default w:val="0"/>
            </w:checkBox>
          </w:ffData>
        </w:fldChar>
      </w:r>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plein temps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Kontrollkästchen9"/>
            <w:enabled/>
            <w:calcOnExit w:val="0"/>
            <w:checkBox>
              <w:sizeAuto/>
              <w:default w:val="0"/>
            </w:checkBox>
          </w:ffData>
        </w:fldChar>
      </w:r>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Pr="00E264BD">
        <w:rPr>
          <w:rFonts w:ascii="Arial" w:eastAsia="Times New Roman" w:hAnsi="Arial" w:cs="Arial"/>
          <w:lang w:eastAsia="de-DE"/>
        </w:rPr>
        <w:t xml:space="preserve"> à temps partiel</w:t>
      </w:r>
    </w:p>
    <w:p w14:paraId="4F9AF8F5" w14:textId="77777777" w:rsidR="007E013D" w:rsidRPr="00E264BD" w:rsidRDefault="007E013D" w:rsidP="007E013D">
      <w:pPr>
        <w:tabs>
          <w:tab w:val="left" w:pos="1985"/>
          <w:tab w:val="left" w:pos="6804"/>
        </w:tabs>
        <w:spacing w:after="0"/>
        <w:rPr>
          <w:rFonts w:ascii="Arial" w:eastAsia="Times New Roman" w:hAnsi="Arial" w:cs="Arial"/>
          <w:lang w:eastAsia="de-DE"/>
        </w:rPr>
      </w:pPr>
    </w:p>
    <w:p w14:paraId="45C361AE" w14:textId="77777777" w:rsidR="009C2A69" w:rsidRPr="00834F5B" w:rsidRDefault="009C2A69" w:rsidP="009C2A69">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Titre de spécialiste en</w:t>
      </w:r>
      <w:r>
        <w:rPr>
          <w:rFonts w:ascii="Arial" w:eastAsia="Times New Roman" w:hAnsi="Arial" w:cs="Arial"/>
          <w:lang w:eastAsia="de-DE"/>
        </w:rPr>
        <w:t xml:space="preserve"> ORL</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8"/>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14:paraId="7387185D" w14:textId="77777777" w:rsidR="009C2A69" w:rsidRPr="00834F5B" w:rsidRDefault="009C2A69" w:rsidP="009C2A69">
      <w:pPr>
        <w:tabs>
          <w:tab w:val="left" w:pos="1985"/>
          <w:tab w:val="left" w:pos="3402"/>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*titre de spécialiste fédéral ou reconnu par l’OFSP</w:t>
      </w:r>
    </w:p>
    <w:p w14:paraId="20BEA4EB" w14:textId="77777777" w:rsidR="009C2A69" w:rsidRPr="00834F5B" w:rsidRDefault="009C2A69" w:rsidP="009C2A69">
      <w:pPr>
        <w:tabs>
          <w:tab w:val="left" w:pos="5670"/>
          <w:tab w:val="left" w:pos="6804"/>
        </w:tabs>
        <w:spacing w:after="0"/>
        <w:ind w:left="5670" w:hanging="5670"/>
        <w:rPr>
          <w:rFonts w:ascii="Arial" w:eastAsia="Times New Roman" w:hAnsi="Arial" w:cs="Arial"/>
          <w:sz w:val="16"/>
          <w:szCs w:val="16"/>
          <w:lang w:eastAsia="de-DE"/>
        </w:rPr>
      </w:pPr>
      <w:r w:rsidRPr="00834F5B">
        <w:rPr>
          <w:rFonts w:ascii="Arial" w:eastAsia="Times New Roman" w:hAnsi="Arial" w:cs="Arial"/>
          <w:sz w:val="16"/>
          <w:szCs w:val="16"/>
          <w:lang w:eastAsia="de-DE"/>
        </w:rPr>
        <w:t>www.ofsp.admin.ch – Thèmes – Professions de la santé – Reconnaissance des diplômes ou Reco</w:t>
      </w:r>
      <w:r>
        <w:rPr>
          <w:rFonts w:ascii="Arial" w:eastAsia="Times New Roman" w:hAnsi="Arial" w:cs="Arial"/>
          <w:sz w:val="16"/>
          <w:szCs w:val="16"/>
          <w:lang w:eastAsia="de-DE"/>
        </w:rPr>
        <w:t xml:space="preserve">nnaissance d’un titre </w:t>
      </w:r>
      <w:proofErr w:type="spellStart"/>
      <w:r>
        <w:rPr>
          <w:rFonts w:ascii="Arial" w:eastAsia="Times New Roman" w:hAnsi="Arial" w:cs="Arial"/>
          <w:sz w:val="16"/>
          <w:szCs w:val="16"/>
          <w:lang w:eastAsia="de-DE"/>
        </w:rPr>
        <w:t>postgraduée</w:t>
      </w:r>
      <w:proofErr w:type="spellEnd"/>
    </w:p>
    <w:p w14:paraId="4CC98C09" w14:textId="77777777" w:rsidR="009C2A69" w:rsidRPr="00834F5B" w:rsidRDefault="009C2A69" w:rsidP="009C2A69">
      <w:pPr>
        <w:tabs>
          <w:tab w:val="left" w:pos="6804"/>
          <w:tab w:val="left" w:pos="7655"/>
        </w:tabs>
        <w:spacing w:after="0"/>
        <w:rPr>
          <w:rFonts w:ascii="Arial" w:eastAsia="Times New Roman" w:hAnsi="Arial" w:cs="Arial"/>
          <w:lang w:eastAsia="de-DE"/>
        </w:rPr>
      </w:pPr>
      <w:r w:rsidRPr="00834F5B">
        <w:rPr>
          <w:rFonts w:ascii="Arial" w:eastAsia="Times New Roman" w:hAnsi="Arial" w:cs="Arial"/>
          <w:lang w:eastAsia="de-DE"/>
        </w:rPr>
        <w:t xml:space="preserve">Formation approfondie en </w:t>
      </w:r>
      <w:r>
        <w:rPr>
          <w:rFonts w:ascii="Arial" w:eastAsia="Times New Roman" w:hAnsi="Arial" w:cs="Arial"/>
          <w:lang w:eastAsia="de-DE"/>
        </w:rPr>
        <w:t>c</w:t>
      </w:r>
      <w:r w:rsidRPr="009C2A69">
        <w:rPr>
          <w:rFonts w:ascii="Arial" w:eastAsia="Times New Roman" w:hAnsi="Arial" w:cs="Arial"/>
          <w:lang w:eastAsia="de-DE"/>
        </w:rPr>
        <w:t>hirurgie cervico-faciale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oui</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Kontrollkästchen5"/>
            <w:enabled/>
            <w:calcOnExit w:val="0"/>
            <w:checkBox>
              <w:sizeAuto/>
              <w:default w:val="0"/>
            </w:checkBox>
          </w:ffData>
        </w:fldChar>
      </w:r>
      <w:r w:rsidRPr="00834F5B">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834F5B">
        <w:rPr>
          <w:rFonts w:ascii="Arial" w:eastAsia="Times New Roman" w:hAnsi="Arial" w:cs="Arial"/>
          <w:lang w:eastAsia="de-DE"/>
        </w:rPr>
        <w:fldChar w:fldCharType="end"/>
      </w:r>
      <w:r w:rsidRPr="00834F5B">
        <w:rPr>
          <w:rFonts w:ascii="Arial" w:eastAsia="Times New Roman" w:hAnsi="Arial" w:cs="Arial"/>
          <w:lang w:eastAsia="de-DE"/>
        </w:rPr>
        <w:t xml:space="preserve"> non</w:t>
      </w:r>
    </w:p>
    <w:p w14:paraId="6B0E05BD" w14:textId="77777777" w:rsidR="009C2A69" w:rsidRPr="00834F5B" w:rsidRDefault="009C2A69" w:rsidP="009C2A69">
      <w:pPr>
        <w:tabs>
          <w:tab w:val="left" w:pos="6804"/>
        </w:tabs>
        <w:spacing w:after="0"/>
        <w:ind w:left="6804" w:hanging="6804"/>
        <w:rPr>
          <w:rFonts w:ascii="Arial" w:eastAsia="Times New Roman" w:hAnsi="Arial" w:cs="Arial"/>
          <w:lang w:eastAsia="de-DE"/>
        </w:rPr>
      </w:pPr>
      <w:r w:rsidRPr="00834F5B">
        <w:rPr>
          <w:rFonts w:ascii="Arial" w:eastAsia="Times New Roman" w:hAnsi="Arial" w:cs="Arial"/>
          <w:lang w:eastAsia="de-DE"/>
        </w:rPr>
        <w:t>Fonction universitaire</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9"/>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p>
    <w:p w14:paraId="4F9AF8FA"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4F9AF8FB"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p>
    <w:p w14:paraId="4F9AF8FC" w14:textId="77777777" w:rsidR="007E013D" w:rsidRPr="00E264B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Nom du coordinateur*, si différent du responsable de l’établissement:</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2"/>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FD" w14:textId="7292385D" w:rsidR="007E013D" w:rsidRDefault="007E013D" w:rsidP="007E013D">
      <w:pPr>
        <w:tabs>
          <w:tab w:val="left" w:pos="1985"/>
          <w:tab w:val="left" w:pos="3402"/>
          <w:tab w:val="left" w:pos="6663"/>
        </w:tabs>
        <w:spacing w:after="0"/>
        <w:rPr>
          <w:rFonts w:ascii="Arial" w:eastAsia="Times New Roman" w:hAnsi="Arial" w:cs="Arial"/>
          <w:lang w:eastAsia="de-DE"/>
        </w:rPr>
      </w:pPr>
      <w:r w:rsidRPr="00E264BD">
        <w:rPr>
          <w:rFonts w:ascii="Arial" w:eastAsia="Times New Roman" w:hAnsi="Arial" w:cs="Arial"/>
          <w:lang w:eastAsia="de-DE"/>
        </w:rPr>
        <w:t>Spécialiste depuis</w:t>
      </w: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4"/>
            <w:enabled/>
            <w:calcOnExit w:val="0"/>
            <w:textInput/>
          </w:ffData>
        </w:fldChar>
      </w:r>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t> </w:t>
      </w:r>
      <w:r w:rsidRPr="00E264BD">
        <w:rPr>
          <w:rFonts w:ascii="Arial" w:eastAsia="Times New Roman" w:hAnsi="Arial" w:cs="Arial"/>
          <w:lang w:eastAsia="de-DE"/>
        </w:rPr>
        <w:fldChar w:fldCharType="end"/>
      </w:r>
    </w:p>
    <w:p w14:paraId="4F9AF8FE" w14:textId="77777777" w:rsidR="007E013D" w:rsidRPr="00E264BD" w:rsidRDefault="007E013D" w:rsidP="007E013D">
      <w:pPr>
        <w:tabs>
          <w:tab w:val="left" w:pos="1985"/>
          <w:tab w:val="left" w:pos="3402"/>
          <w:tab w:val="left" w:pos="6521"/>
        </w:tabs>
        <w:spacing w:after="0"/>
        <w:rPr>
          <w:rFonts w:ascii="Arial" w:eastAsia="Times New Roman" w:hAnsi="Arial" w:cs="Arial"/>
          <w:sz w:val="16"/>
          <w:lang w:eastAsia="de-DE"/>
        </w:rPr>
      </w:pPr>
      <w:r w:rsidRPr="00E264BD">
        <w:rPr>
          <w:rFonts w:ascii="Arial" w:eastAsia="Times New Roman" w:hAnsi="Arial" w:cs="Arial"/>
          <w:sz w:val="16"/>
          <w:lang w:eastAsia="de-DE"/>
        </w:rPr>
        <w:t xml:space="preserve">*coordinateur= médecin adjoint ou chef de clinique qui coordonne la formation des médecins-assistants à l’interne, cf. glossaire (www.siwf.ch – Formation </w:t>
      </w:r>
      <w:proofErr w:type="spellStart"/>
      <w:r w:rsidRPr="00E264BD">
        <w:rPr>
          <w:rFonts w:ascii="Arial" w:eastAsia="Times New Roman" w:hAnsi="Arial" w:cs="Arial"/>
          <w:sz w:val="16"/>
          <w:lang w:eastAsia="de-DE"/>
        </w:rPr>
        <w:t>postgraduée</w:t>
      </w:r>
      <w:proofErr w:type="spellEnd"/>
      <w:r w:rsidRPr="00E264BD">
        <w:rPr>
          <w:rFonts w:ascii="Arial" w:eastAsia="Times New Roman" w:hAnsi="Arial" w:cs="Arial"/>
          <w:sz w:val="16"/>
          <w:lang w:eastAsia="de-DE"/>
        </w:rPr>
        <w:t xml:space="preserve"> – Pour les responsables des établissements de formation </w:t>
      </w:r>
      <w:proofErr w:type="spellStart"/>
      <w:r w:rsidRPr="00E264BD">
        <w:rPr>
          <w:rFonts w:ascii="Arial" w:eastAsia="Times New Roman" w:hAnsi="Arial" w:cs="Arial"/>
          <w:sz w:val="16"/>
          <w:lang w:eastAsia="de-DE"/>
        </w:rPr>
        <w:t>postgraduée</w:t>
      </w:r>
      <w:proofErr w:type="spellEnd"/>
      <w:r w:rsidRPr="00E264BD">
        <w:rPr>
          <w:rFonts w:ascii="Arial" w:eastAsia="Times New Roman" w:hAnsi="Arial" w:cs="Arial"/>
          <w:sz w:val="16"/>
          <w:lang w:eastAsia="de-DE"/>
        </w:rPr>
        <w:t>)</w:t>
      </w:r>
    </w:p>
    <w:p w14:paraId="4F9AF8FF" w14:textId="77777777" w:rsidR="007E013D" w:rsidRPr="00E264BD" w:rsidRDefault="007E013D" w:rsidP="007E013D">
      <w:pPr>
        <w:spacing w:after="0"/>
        <w:rPr>
          <w:rFonts w:ascii="Arial" w:eastAsia="Times New Roman" w:hAnsi="Arial" w:cs="Arial"/>
          <w:lang w:eastAsia="de-DE"/>
        </w:rPr>
      </w:pPr>
    </w:p>
    <w:p w14:paraId="4F9AF900"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b/>
          <w:lang w:eastAsia="de-DE"/>
        </w:rPr>
        <w:t>Nombre de places de formation dans l'établissement</w:t>
      </w:r>
      <w:r w:rsidRPr="00E264BD">
        <w:rPr>
          <w:rFonts w:ascii="Arial" w:eastAsia="Times New Roman" w:hAnsi="Arial" w:cs="Arial"/>
          <w:b/>
          <w:lang w:eastAsia="de-DE"/>
        </w:rPr>
        <w:tab/>
      </w:r>
      <w:r w:rsidRPr="00E264BD">
        <w:rPr>
          <w:rFonts w:ascii="Arial" w:eastAsia="Times New Roman" w:hAnsi="Arial" w:cs="Arial"/>
          <w:lang w:eastAsia="de-DE"/>
        </w:rPr>
        <w:t>chefs de clinique assistants</w:t>
      </w:r>
    </w:p>
    <w:p w14:paraId="4F9AF901" w14:textId="77777777" w:rsidR="007E013D" w:rsidRPr="00E264BD" w:rsidRDefault="007E013D" w:rsidP="007E013D">
      <w:pPr>
        <w:tabs>
          <w:tab w:val="left" w:pos="6521"/>
          <w:tab w:val="left" w:pos="8505"/>
        </w:tabs>
        <w:spacing w:after="0"/>
        <w:ind w:right="-211"/>
        <w:rPr>
          <w:rFonts w:ascii="Arial" w:eastAsia="Times New Roman" w:hAnsi="Arial" w:cs="Arial"/>
          <w:lang w:eastAsia="de-DE"/>
        </w:rPr>
      </w:pPr>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4"/>
            <w:enabled/>
            <w:calcOnExit w:val="0"/>
            <w:textInput/>
          </w:ffData>
        </w:fldChar>
      </w:r>
      <w:bookmarkStart w:id="8" w:name="Text14"/>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8"/>
      <w:r w:rsidRPr="00E264BD">
        <w:rPr>
          <w:rFonts w:ascii="Arial" w:eastAsia="Times New Roman" w:hAnsi="Arial" w:cs="Arial"/>
          <w:lang w:eastAsia="de-DE"/>
        </w:rPr>
        <w:tab/>
      </w:r>
      <w:r w:rsidRPr="00E264BD">
        <w:rPr>
          <w:rFonts w:ascii="Arial" w:eastAsia="Times New Roman" w:hAnsi="Arial" w:cs="Arial"/>
          <w:lang w:eastAsia="de-DE"/>
        </w:rPr>
        <w:fldChar w:fldCharType="begin">
          <w:ffData>
            <w:name w:val="Text17"/>
            <w:enabled/>
            <w:calcOnExit w:val="0"/>
            <w:textInput/>
          </w:ffData>
        </w:fldChar>
      </w:r>
      <w:bookmarkStart w:id="9" w:name="Text17"/>
      <w:r w:rsidRPr="00E264BD">
        <w:rPr>
          <w:rFonts w:ascii="Arial" w:eastAsia="Times New Roman" w:hAnsi="Arial" w:cs="Arial"/>
          <w:lang w:eastAsia="de-DE"/>
        </w:rPr>
        <w:instrText xml:space="preserve"> FORMTEXT </w:instrText>
      </w:r>
      <w:r w:rsidRPr="00E264BD">
        <w:rPr>
          <w:rFonts w:ascii="Arial" w:eastAsia="Times New Roman" w:hAnsi="Arial" w:cs="Arial"/>
          <w:lang w:eastAsia="de-DE"/>
        </w:rPr>
      </w:r>
      <w:r w:rsidRPr="00E264BD">
        <w:rPr>
          <w:rFonts w:ascii="Arial" w:eastAsia="Times New Roman" w:hAnsi="Arial" w:cs="Arial"/>
          <w:lang w:eastAsia="de-DE"/>
        </w:rPr>
        <w:fldChar w:fldCharType="separate"/>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noProof/>
          <w:lang w:eastAsia="de-DE"/>
        </w:rPr>
        <w:t> </w:t>
      </w:r>
      <w:r w:rsidRPr="00E264BD">
        <w:rPr>
          <w:rFonts w:ascii="Arial" w:eastAsia="Times New Roman" w:hAnsi="Arial" w:cs="Arial"/>
          <w:lang w:eastAsia="de-DE"/>
        </w:rPr>
        <w:fldChar w:fldCharType="end"/>
      </w:r>
      <w:bookmarkEnd w:id="9"/>
    </w:p>
    <w:p w14:paraId="26AD36FF" w14:textId="77777777" w:rsidR="00836B59" w:rsidRPr="00834F5B" w:rsidRDefault="00836B59" w:rsidP="00836B59">
      <w:pPr>
        <w:tabs>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dont</w:t>
      </w:r>
    </w:p>
    <w:p w14:paraId="5E23AE53" w14:textId="77777777" w:rsidR="00836B59" w:rsidRPr="00834F5B" w:rsidRDefault="00836B59" w:rsidP="00836B59">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réservées aux candidats de la formation approfondie en</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bookmarkStart w:id="10" w:name="Text15"/>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10"/>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8"/>
            <w:enabled/>
            <w:calcOnExit w:val="0"/>
            <w:textInput/>
          </w:ffData>
        </w:fldChar>
      </w:r>
      <w:bookmarkStart w:id="11" w:name="Text18"/>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noProof/>
          <w:lang w:eastAsia="de-DE"/>
        </w:rPr>
        <w:t> </w:t>
      </w:r>
      <w:r w:rsidRPr="00834F5B">
        <w:rPr>
          <w:rFonts w:ascii="Arial" w:eastAsia="Times New Roman" w:hAnsi="Arial" w:cs="Arial"/>
          <w:lang w:eastAsia="de-DE"/>
        </w:rPr>
        <w:fldChar w:fldCharType="end"/>
      </w:r>
      <w:bookmarkEnd w:id="11"/>
    </w:p>
    <w:p w14:paraId="19E39041" w14:textId="77777777" w:rsidR="00836B59" w:rsidRPr="00834F5B" w:rsidRDefault="00836B59" w:rsidP="00836B59">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ab/>
      </w:r>
      <w:r w:rsidRPr="007F64CF">
        <w:rPr>
          <w:rFonts w:ascii="Arial" w:eastAsia="Times New Roman" w:hAnsi="Arial" w:cs="Arial"/>
          <w:lang w:eastAsia="de-DE"/>
        </w:rPr>
        <w:t>pédiatrie du développement</w:t>
      </w:r>
    </w:p>
    <w:p w14:paraId="4A21C8E2" w14:textId="77777777" w:rsidR="00836B59" w:rsidRPr="00834F5B" w:rsidRDefault="00836B59" w:rsidP="00836B59">
      <w:pPr>
        <w:tabs>
          <w:tab w:val="left" w:pos="142"/>
          <w:tab w:val="left" w:pos="6521"/>
          <w:tab w:val="left" w:pos="8364"/>
        </w:tabs>
        <w:spacing w:after="0"/>
        <w:ind w:right="-114"/>
        <w:rPr>
          <w:rFonts w:ascii="Arial" w:eastAsia="Times New Roman" w:hAnsi="Arial" w:cs="Arial"/>
          <w:lang w:eastAsia="de-DE"/>
        </w:rPr>
      </w:pPr>
      <w:r w:rsidRPr="00834F5B">
        <w:rPr>
          <w:rFonts w:ascii="Arial" w:eastAsia="Times New Roman" w:hAnsi="Arial" w:cs="Arial"/>
          <w:lang w:eastAsia="de-DE"/>
        </w:rPr>
        <w:t>-</w:t>
      </w:r>
      <w:r w:rsidRPr="00834F5B">
        <w:rPr>
          <w:rFonts w:ascii="Arial" w:eastAsia="Times New Roman" w:hAnsi="Arial" w:cs="Arial"/>
          <w:lang w:eastAsia="de-DE"/>
        </w:rPr>
        <w:tab/>
        <w:t xml:space="preserve">réservées aux candidats à des titres de spécialiste d’autres </w:t>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sidRPr="00834F5B">
        <w:rPr>
          <w:rFonts w:ascii="Arial" w:eastAsia="Times New Roman" w:hAnsi="Arial" w:cs="Arial"/>
          <w:lang w:eastAsia="de-DE"/>
        </w:rPr>
        <w:tab/>
      </w:r>
      <w:r w:rsidRPr="00834F5B">
        <w:rPr>
          <w:rFonts w:ascii="Arial" w:eastAsia="Times New Roman" w:hAnsi="Arial" w:cs="Arial"/>
          <w:lang w:eastAsia="de-DE"/>
        </w:rPr>
        <w:fldChar w:fldCharType="begin">
          <w:ffData>
            <w:name w:val="Text15"/>
            <w:enabled/>
            <w:calcOnExit w:val="0"/>
            <w:textInput/>
          </w:ffData>
        </w:fldChar>
      </w:r>
      <w:r w:rsidRPr="00834F5B">
        <w:rPr>
          <w:rFonts w:ascii="Arial" w:eastAsia="Times New Roman" w:hAnsi="Arial" w:cs="Arial"/>
          <w:lang w:eastAsia="de-DE"/>
        </w:rPr>
        <w:instrText xml:space="preserve"> FORMTEXT </w:instrText>
      </w:r>
      <w:r w:rsidRPr="00834F5B">
        <w:rPr>
          <w:rFonts w:ascii="Arial" w:eastAsia="Times New Roman" w:hAnsi="Arial" w:cs="Arial"/>
          <w:lang w:eastAsia="de-DE"/>
        </w:rPr>
      </w:r>
      <w:r w:rsidRPr="00834F5B">
        <w:rPr>
          <w:rFonts w:ascii="Arial" w:eastAsia="Times New Roman" w:hAnsi="Arial" w:cs="Arial"/>
          <w:lang w:eastAsia="de-DE"/>
        </w:rPr>
        <w:fldChar w:fldCharType="separate"/>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t> </w:t>
      </w:r>
      <w:r w:rsidRPr="00834F5B">
        <w:rPr>
          <w:rFonts w:ascii="Arial" w:eastAsia="Times New Roman" w:hAnsi="Arial" w:cs="Arial"/>
          <w:lang w:eastAsia="de-DE"/>
        </w:rPr>
        <w:fldChar w:fldCharType="end"/>
      </w:r>
      <w:r>
        <w:rPr>
          <w:rFonts w:ascii="Arial" w:eastAsia="Times New Roman" w:hAnsi="Arial" w:cs="Arial"/>
          <w:lang w:eastAsia="de-DE"/>
        </w:rPr>
        <w:tab/>
      </w:r>
      <w:r w:rsidRPr="00834F5B">
        <w:rPr>
          <w:rFonts w:ascii="Arial" w:eastAsia="Times New Roman" w:hAnsi="Arial" w:cs="Arial"/>
          <w:lang w:eastAsia="de-DE"/>
        </w:rPr>
        <w:tab/>
        <w:t>disciplines</w:t>
      </w:r>
    </w:p>
    <w:p w14:paraId="4F9AF906" w14:textId="77777777" w:rsidR="007E013D" w:rsidRPr="00E264BD" w:rsidRDefault="007E013D" w:rsidP="007E013D">
      <w:pPr>
        <w:spacing w:after="0"/>
        <w:rPr>
          <w:rFonts w:ascii="Arial" w:eastAsia="Times New Roman" w:hAnsi="Arial" w:cs="Arial"/>
          <w:b/>
          <w:lang w:eastAsia="de-DE"/>
        </w:rPr>
      </w:pPr>
    </w:p>
    <w:p w14:paraId="4F9AF907" w14:textId="77777777" w:rsidR="007E013D" w:rsidRPr="00E264BD" w:rsidRDefault="007E013D" w:rsidP="007E013D">
      <w:pPr>
        <w:spacing w:after="0"/>
        <w:rPr>
          <w:rFonts w:ascii="Arial" w:eastAsia="Times New Roman" w:hAnsi="Arial" w:cs="Arial"/>
          <w:b/>
          <w:lang w:eastAsia="de-DE"/>
        </w:rPr>
      </w:pPr>
    </w:p>
    <w:p w14:paraId="4F9AF908" w14:textId="77777777" w:rsidR="007E013D" w:rsidRPr="00E264BD" w:rsidRDefault="007E013D" w:rsidP="007E013D">
      <w:pPr>
        <w:spacing w:after="0"/>
        <w:rPr>
          <w:rFonts w:ascii="Arial" w:eastAsia="Times New Roman" w:hAnsi="Arial" w:cs="Arial"/>
          <w:b/>
          <w:lang w:eastAsia="de-DE"/>
        </w:rPr>
      </w:pPr>
      <w:r w:rsidRPr="00E264BD">
        <w:rPr>
          <w:rFonts w:ascii="Arial" w:eastAsia="Times New Roman" w:hAnsi="Arial" w:cs="Arial"/>
          <w:b/>
          <w:lang w:eastAsia="de-DE"/>
        </w:rPr>
        <w:t>Catégorie souhaitée</w:t>
      </w:r>
    </w:p>
    <w:p w14:paraId="1BC2B582" w14:textId="0B392B70" w:rsidR="00240C4F" w:rsidRPr="00240C4F" w:rsidRDefault="007E013D" w:rsidP="00240C4F">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sidR="00240C4F">
        <w:rPr>
          <w:rFonts w:ascii="Arial" w:eastAsia="Times New Roman" w:hAnsi="Arial" w:cs="Arial"/>
          <w:lang w:eastAsia="de-DE"/>
        </w:rPr>
        <w:t xml:space="preserve"> </w:t>
      </w:r>
      <w:r w:rsidR="00240C4F" w:rsidRPr="00240C4F">
        <w:rPr>
          <w:rFonts w:ascii="Arial" w:eastAsia="Times New Roman" w:hAnsi="Arial" w:cs="Arial"/>
          <w:lang w:eastAsia="de-DE"/>
        </w:rPr>
        <w:t>ORL cat</w:t>
      </w:r>
      <w:r w:rsidR="00240C4F">
        <w:rPr>
          <w:rFonts w:ascii="Arial" w:eastAsia="Times New Roman" w:hAnsi="Arial" w:cs="Arial"/>
          <w:lang w:eastAsia="de-DE"/>
        </w:rPr>
        <w:t>.</w:t>
      </w:r>
      <w:r w:rsidR="00240C4F" w:rsidRPr="00240C4F">
        <w:rPr>
          <w:rFonts w:ascii="Arial" w:eastAsia="Times New Roman" w:hAnsi="Arial" w:cs="Arial"/>
          <w:lang w:eastAsia="de-DE"/>
        </w:rPr>
        <w:t xml:space="preserve"> A (4 ans) : reconnu pour 3 ans de formation approfondie en chirurgie cervico-faciale</w:t>
      </w:r>
    </w:p>
    <w:p w14:paraId="5F28DAC4" w14:textId="49BA4D6D" w:rsidR="000F7F22" w:rsidRPr="00E264BD" w:rsidRDefault="00240C4F" w:rsidP="00240C4F">
      <w:pPr>
        <w:tabs>
          <w:tab w:val="left" w:pos="1418"/>
          <w:tab w:val="left" w:pos="2552"/>
          <w:tab w:val="left" w:pos="3969"/>
          <w:tab w:val="left" w:pos="4962"/>
          <w:tab w:val="left" w:pos="6237"/>
          <w:tab w:val="left" w:pos="7230"/>
          <w:tab w:val="left" w:pos="8505"/>
        </w:tabs>
        <w:spacing w:after="0"/>
        <w:rPr>
          <w:rFonts w:ascii="Arial" w:eastAsia="Times New Roman" w:hAnsi="Arial" w:cs="Arial"/>
          <w:lang w:eastAsia="de-DE"/>
        </w:rPr>
      </w:pPr>
      <w:r w:rsidRPr="00E264BD">
        <w:rPr>
          <w:rFonts w:ascii="Arial" w:eastAsia="Times New Roman" w:hAnsi="Arial" w:cs="Arial"/>
          <w:lang w:eastAsia="de-DE"/>
        </w:rPr>
        <w:fldChar w:fldCharType="begin">
          <w:ffData>
            <w:name w:val="Kontrollkästchen16"/>
            <w:enabled/>
            <w:calcOnExit w:val="0"/>
            <w:checkBox>
              <w:sizeAuto/>
              <w:default w:val="0"/>
            </w:checkBox>
          </w:ffData>
        </w:fldChar>
      </w:r>
      <w:r w:rsidRPr="00E264BD">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E264BD">
        <w:rPr>
          <w:rFonts w:ascii="Arial" w:eastAsia="Times New Roman" w:hAnsi="Arial" w:cs="Arial"/>
          <w:lang w:eastAsia="de-DE"/>
        </w:rPr>
        <w:fldChar w:fldCharType="end"/>
      </w:r>
      <w:r>
        <w:rPr>
          <w:rFonts w:ascii="Arial" w:eastAsia="Times New Roman" w:hAnsi="Arial" w:cs="Arial"/>
          <w:lang w:eastAsia="de-DE"/>
        </w:rPr>
        <w:t xml:space="preserve"> </w:t>
      </w:r>
      <w:r w:rsidRPr="00240C4F">
        <w:rPr>
          <w:rFonts w:ascii="Arial" w:eastAsia="Times New Roman" w:hAnsi="Arial" w:cs="Arial"/>
          <w:lang w:eastAsia="de-DE"/>
        </w:rPr>
        <w:t>ORL cat</w:t>
      </w:r>
      <w:r>
        <w:rPr>
          <w:rFonts w:ascii="Arial" w:eastAsia="Times New Roman" w:hAnsi="Arial" w:cs="Arial"/>
          <w:lang w:eastAsia="de-DE"/>
        </w:rPr>
        <w:t>.</w:t>
      </w:r>
      <w:r w:rsidRPr="00240C4F">
        <w:rPr>
          <w:rFonts w:ascii="Arial" w:eastAsia="Times New Roman" w:hAnsi="Arial" w:cs="Arial"/>
          <w:lang w:eastAsia="de-DE"/>
        </w:rPr>
        <w:t xml:space="preserve"> B (3 ans) : reconnu pour 1 an de formation approfondie en chirurgie cervico-faciale</w:t>
      </w:r>
    </w:p>
    <w:p w14:paraId="4F9AF90B" w14:textId="77777777" w:rsidR="007E013D" w:rsidRPr="00E264BD" w:rsidRDefault="007E013D" w:rsidP="007E013D">
      <w:pPr>
        <w:tabs>
          <w:tab w:val="left" w:pos="284"/>
        </w:tabs>
        <w:spacing w:after="0"/>
        <w:rPr>
          <w:rFonts w:ascii="Arial" w:eastAsia="Times New Roman" w:hAnsi="Arial" w:cs="Arial"/>
          <w:b/>
          <w:sz w:val="24"/>
          <w:szCs w:val="24"/>
          <w:lang w:eastAsia="de-DE"/>
        </w:rPr>
      </w:pPr>
      <w:r w:rsidRPr="00E264BD">
        <w:rPr>
          <w:rFonts w:ascii="Arial" w:eastAsia="Times New Roman" w:hAnsi="Arial" w:cs="Arial"/>
          <w:lang w:eastAsia="de-DE"/>
        </w:rPr>
        <w:br w:type="page"/>
      </w:r>
      <w:r w:rsidRPr="00E264BD">
        <w:rPr>
          <w:rFonts w:ascii="Arial" w:eastAsia="Times New Roman" w:hAnsi="Arial" w:cs="Arial"/>
          <w:b/>
          <w:sz w:val="24"/>
          <w:szCs w:val="24"/>
          <w:lang w:eastAsia="de-DE"/>
        </w:rPr>
        <w:lastRenderedPageBreak/>
        <w:t xml:space="preserve">Critères selon l’art. 41 RFP «Concept de formation </w:t>
      </w:r>
      <w:proofErr w:type="spellStart"/>
      <w:r w:rsidRPr="00E264BD">
        <w:rPr>
          <w:rFonts w:ascii="Arial" w:eastAsia="Times New Roman" w:hAnsi="Arial" w:cs="Arial"/>
          <w:b/>
          <w:sz w:val="24"/>
          <w:szCs w:val="24"/>
          <w:lang w:eastAsia="de-DE"/>
        </w:rPr>
        <w:t>postgraduée</w:t>
      </w:r>
      <w:proofErr w:type="spellEnd"/>
      <w:r w:rsidRPr="00E264BD">
        <w:rPr>
          <w:rFonts w:ascii="Arial" w:eastAsia="Times New Roman" w:hAnsi="Arial" w:cs="Arial"/>
          <w:b/>
          <w:sz w:val="24"/>
          <w:szCs w:val="24"/>
          <w:lang w:eastAsia="de-DE"/>
        </w:rPr>
        <w:t>; postes de formation»</w:t>
      </w:r>
    </w:p>
    <w:p w14:paraId="4F9AF90C" w14:textId="15D39B20" w:rsidR="007E013D" w:rsidRPr="00E264BD" w:rsidRDefault="007E013D" w:rsidP="007E013D">
      <w:pPr>
        <w:tabs>
          <w:tab w:val="left" w:pos="284"/>
        </w:tabs>
        <w:spacing w:after="0"/>
        <w:rPr>
          <w:rFonts w:ascii="Arial" w:eastAsia="Times New Roman" w:hAnsi="Arial" w:cs="Arial"/>
          <w:b/>
          <w:sz w:val="24"/>
          <w:szCs w:val="24"/>
          <w:u w:val="single"/>
          <w:lang w:eastAsia="de-DE"/>
        </w:rPr>
      </w:pPr>
      <w:r w:rsidRPr="00E264BD">
        <w:rPr>
          <w:rFonts w:ascii="Arial" w:eastAsia="Times New Roman" w:hAnsi="Arial" w:cs="Arial"/>
          <w:b/>
          <w:sz w:val="24"/>
          <w:szCs w:val="24"/>
          <w:lang w:eastAsia="de-DE"/>
        </w:rPr>
        <w:t>____________________</w:t>
      </w:r>
      <w:r w:rsidR="0033780E">
        <w:rPr>
          <w:rFonts w:ascii="Arial" w:eastAsia="Times New Roman" w:hAnsi="Arial" w:cs="Arial"/>
          <w:b/>
          <w:sz w:val="24"/>
          <w:szCs w:val="24"/>
          <w:lang w:eastAsia="de-DE"/>
        </w:rPr>
        <w:t>___</w:t>
      </w:r>
      <w:r w:rsidRPr="00E264BD">
        <w:rPr>
          <w:rFonts w:ascii="Arial" w:eastAsia="Times New Roman" w:hAnsi="Arial" w:cs="Arial"/>
          <w:b/>
          <w:sz w:val="24"/>
          <w:szCs w:val="24"/>
          <w:lang w:eastAsia="de-DE"/>
        </w:rPr>
        <w:t>__________________________________________________</w:t>
      </w:r>
    </w:p>
    <w:p w14:paraId="4F9AF90D" w14:textId="77777777" w:rsidR="007E013D" w:rsidRPr="00E264BD" w:rsidRDefault="007E013D" w:rsidP="007E013D">
      <w:pPr>
        <w:tabs>
          <w:tab w:val="left" w:pos="284"/>
        </w:tabs>
        <w:spacing w:after="0"/>
        <w:rPr>
          <w:rFonts w:ascii="Arial" w:eastAsia="Times New Roman" w:hAnsi="Arial" w:cs="Arial"/>
          <w:b/>
          <w:sz w:val="24"/>
          <w:szCs w:val="24"/>
          <w:lang w:eastAsia="de-DE"/>
        </w:rPr>
      </w:pPr>
    </w:p>
    <w:p w14:paraId="4F9AF90E" w14:textId="77777777" w:rsidR="007E013D" w:rsidRPr="00E264BD" w:rsidRDefault="007E013D" w:rsidP="007E013D">
      <w:pPr>
        <w:tabs>
          <w:tab w:val="left" w:pos="284"/>
        </w:tabs>
        <w:spacing w:after="0"/>
        <w:rPr>
          <w:rFonts w:ascii="Arial" w:eastAsia="Times New Roman" w:hAnsi="Arial" w:cs="Arial"/>
          <w:b/>
          <w:sz w:val="24"/>
          <w:szCs w:val="24"/>
          <w:lang w:eastAsia="de-DE"/>
        </w:rPr>
      </w:pPr>
    </w:p>
    <w:p w14:paraId="4F9AF90F" w14:textId="77777777"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 xml:space="preserve">Le concept de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xml:space="preserve"> joint au formulaire de demande contient-il les informations suivantes (cf. art. 41 RFP, alinéa 1)?</w:t>
      </w:r>
    </w:p>
    <w:p w14:paraId="4F9AF910" w14:textId="77777777" w:rsidR="007E013D" w:rsidRPr="00E264BD" w:rsidRDefault="007E013D" w:rsidP="004F4F59">
      <w:pPr>
        <w:tabs>
          <w:tab w:val="left" w:pos="284"/>
        </w:tabs>
        <w:spacing w:after="0"/>
        <w:ind w:left="284"/>
        <w:rPr>
          <w:rFonts w:ascii="Arial" w:eastAsia="Times New Roman" w:hAnsi="Arial" w:cs="Arial"/>
          <w:szCs w:val="24"/>
          <w:lang w:eastAsia="de-DE"/>
        </w:rPr>
      </w:pPr>
    </w:p>
    <w:p w14:paraId="4F9AF911"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 xml:space="preserve">Le nombre de postes de formation spécifique à la discipline et ceux hors discipline a été défini dans une proportion équilibrée par rapport au volume de patients disponibles pour la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w:t>
      </w:r>
    </w:p>
    <w:p w14:paraId="4F9AF912"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3"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4"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 xml:space="preserve">Le nombre de personnes en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xml:space="preserve"> est dans une proportion raisonnable par rapport au nombre de formateurs (tuteurs).</w:t>
      </w:r>
    </w:p>
    <w:p w14:paraId="4F9AF915"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6"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7"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 xml:space="preserve">Le concept explique comment, par qui, quand et où les contenus théoriques et pratiques du programme de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xml:space="preserve"> sont enseignés.</w:t>
      </w:r>
    </w:p>
    <w:p w14:paraId="4F9AF918"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9"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A"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Une partie du concept décrit de façon séparée les contenus de la formation dispensée aux candidats étrangers à la discipline (notamment aux médecins de famille).</w:t>
      </w:r>
    </w:p>
    <w:p w14:paraId="4F9AF91B"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C"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p>
    <w:p w14:paraId="4F9AF91D"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t xml:space="preserve">Le concept décrit la coopération avec d’autres établissements de formation dans le domaine de la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xml:space="preserve"> (groupement d’institutions de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xml:space="preserve"> ou réseau de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w:t>
      </w:r>
    </w:p>
    <w:p w14:paraId="4F9AF91E"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1F"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0"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1" w14:textId="77777777"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proofErr w:type="spellStart"/>
      <w:r w:rsidRPr="00E264BD">
        <w:rPr>
          <w:rFonts w:ascii="Arial" w:eastAsia="Times New Roman" w:hAnsi="Arial" w:cs="Arial"/>
          <w:szCs w:val="24"/>
          <w:lang w:eastAsia="de-DE"/>
        </w:rPr>
        <w:t>Passez-vous</w:t>
      </w:r>
      <w:proofErr w:type="spellEnd"/>
      <w:r w:rsidRPr="00E264BD">
        <w:rPr>
          <w:rFonts w:ascii="Arial" w:eastAsia="Times New Roman" w:hAnsi="Arial" w:cs="Arial"/>
          <w:szCs w:val="24"/>
          <w:lang w:eastAsia="de-DE"/>
        </w:rPr>
        <w:t xml:space="preserve">,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xml:space="preserve"> – Pour les responsables des établissements de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xml:space="preserve"> – Modèle de contrat de formation </w:t>
      </w:r>
      <w:proofErr w:type="spellStart"/>
      <w:r w:rsidRPr="00E264BD">
        <w:rPr>
          <w:rFonts w:ascii="Arial" w:eastAsia="Times New Roman" w:hAnsi="Arial" w:cs="Arial"/>
          <w:szCs w:val="24"/>
          <w:lang w:eastAsia="de-DE"/>
        </w:rPr>
        <w:t>postgraduée</w:t>
      </w:r>
      <w:proofErr w:type="spellEnd"/>
      <w:r w:rsidRPr="00E264BD">
        <w:rPr>
          <w:rFonts w:ascii="Arial" w:eastAsia="Times New Roman" w:hAnsi="Arial" w:cs="Arial"/>
          <w:szCs w:val="24"/>
          <w:lang w:eastAsia="de-DE"/>
        </w:rPr>
        <w:t>). Le salaire est fixé en fonction des prestations que doit fournir le médecin en formation.</w:t>
      </w:r>
    </w:p>
    <w:p w14:paraId="4F9AF922" w14:textId="77777777" w:rsidR="007E013D" w:rsidRPr="00E264BD" w:rsidRDefault="007E013D" w:rsidP="007E013D">
      <w:pPr>
        <w:tabs>
          <w:tab w:val="left" w:pos="284"/>
          <w:tab w:val="left" w:pos="1134"/>
        </w:tabs>
        <w:spacing w:after="0"/>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23"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4" w14:textId="77777777" w:rsidR="007E013D" w:rsidRPr="00E264BD" w:rsidRDefault="007E013D" w:rsidP="007E013D">
      <w:pPr>
        <w:tabs>
          <w:tab w:val="left" w:pos="284"/>
        </w:tabs>
        <w:spacing w:after="0"/>
        <w:rPr>
          <w:rFonts w:ascii="Arial" w:eastAsia="Times New Roman" w:hAnsi="Arial" w:cs="Arial"/>
          <w:szCs w:val="24"/>
          <w:lang w:eastAsia="de-DE"/>
        </w:rPr>
      </w:pPr>
    </w:p>
    <w:p w14:paraId="4F9AF925" w14:textId="77777777" w:rsidR="007E013D" w:rsidRPr="00E264BD" w:rsidRDefault="007E013D" w:rsidP="007E013D">
      <w:pPr>
        <w:numPr>
          <w:ilvl w:val="0"/>
          <w:numId w:val="18"/>
        </w:numPr>
        <w:tabs>
          <w:tab w:val="left" w:pos="284"/>
        </w:tabs>
        <w:spacing w:after="0"/>
        <w:ind w:left="284" w:hanging="284"/>
        <w:rPr>
          <w:rFonts w:ascii="Arial" w:eastAsia="Times New Roman" w:hAnsi="Arial" w:cs="Arial"/>
          <w:szCs w:val="24"/>
          <w:lang w:eastAsia="de-DE"/>
        </w:rPr>
      </w:pPr>
      <w:r w:rsidRPr="00E264BD">
        <w:rPr>
          <w:rFonts w:ascii="Arial" w:eastAsia="Times New Roman" w:hAnsi="Arial" w:cs="Arial"/>
          <w:szCs w:val="24"/>
          <w:lang w:eastAsia="de-DE"/>
        </w:rPr>
        <w:t>Les formateurs sont-ils au bénéfice d’une formation pédagogique et utilisent-ils les offres «</w:t>
      </w:r>
      <w:proofErr w:type="spellStart"/>
      <w:r w:rsidRPr="00E264BD">
        <w:rPr>
          <w:rFonts w:ascii="Arial" w:eastAsia="Times New Roman" w:hAnsi="Arial" w:cs="Arial"/>
          <w:szCs w:val="24"/>
          <w:lang w:eastAsia="de-DE"/>
        </w:rPr>
        <w:t>Teach</w:t>
      </w:r>
      <w:proofErr w:type="spellEnd"/>
      <w:r w:rsidRPr="00E264BD">
        <w:rPr>
          <w:rFonts w:ascii="Arial" w:eastAsia="Times New Roman" w:hAnsi="Arial" w:cs="Arial"/>
          <w:szCs w:val="24"/>
          <w:lang w:eastAsia="de-DE"/>
        </w:rPr>
        <w:t xml:space="preserve"> the Teacher».</w:t>
      </w:r>
    </w:p>
    <w:p w14:paraId="4F9AF926" w14:textId="77777777" w:rsidR="007E013D" w:rsidRPr="00E264BD" w:rsidRDefault="007E013D" w:rsidP="004F4F59">
      <w:pPr>
        <w:tabs>
          <w:tab w:val="left" w:pos="284"/>
          <w:tab w:val="left" w:pos="1134"/>
        </w:tabs>
        <w:spacing w:after="0"/>
        <w:ind w:left="284"/>
        <w:rPr>
          <w:rFonts w:ascii="Arial" w:eastAsia="Times New Roman" w:hAnsi="Arial" w:cs="Arial"/>
          <w:szCs w:val="24"/>
          <w:lang w:eastAsia="de-DE"/>
        </w:rPr>
      </w:pPr>
      <w:r w:rsidRPr="00E264BD">
        <w:rPr>
          <w:rFonts w:ascii="Arial" w:eastAsia="Times New Roman" w:hAnsi="Arial" w:cs="Arial"/>
          <w:szCs w:val="24"/>
          <w:lang w:eastAsia="de-DE"/>
        </w:rPr>
        <w:fldChar w:fldCharType="begin">
          <w:ffData>
            <w:name w:val="Kontrollkästchen45"/>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oui</w:t>
      </w:r>
      <w:r w:rsidRPr="00E264BD">
        <w:rPr>
          <w:rFonts w:ascii="Arial" w:eastAsia="Times New Roman" w:hAnsi="Arial" w:cs="Arial"/>
          <w:szCs w:val="24"/>
          <w:lang w:eastAsia="de-DE"/>
        </w:rPr>
        <w:tab/>
      </w:r>
      <w:r w:rsidRPr="00E264BD">
        <w:rPr>
          <w:rFonts w:ascii="Arial" w:eastAsia="Times New Roman" w:hAnsi="Arial" w:cs="Arial"/>
          <w:szCs w:val="24"/>
          <w:lang w:eastAsia="de-DE"/>
        </w:rPr>
        <w:fldChar w:fldCharType="begin">
          <w:ffData>
            <w:name w:val="Kontrollkästchen44"/>
            <w:enabled/>
            <w:calcOnExit w:val="0"/>
            <w:checkBox>
              <w:sizeAuto/>
              <w:default w:val="0"/>
            </w:checkBox>
          </w:ffData>
        </w:fldChar>
      </w:r>
      <w:r w:rsidRPr="00E264BD">
        <w:rPr>
          <w:rFonts w:ascii="Arial" w:eastAsia="Times New Roman" w:hAnsi="Arial" w:cs="Arial"/>
          <w:szCs w:val="24"/>
          <w:lang w:eastAsia="de-DE"/>
        </w:rPr>
        <w:instrText xml:space="preserve"> FORMCHECKBOX </w:instrText>
      </w:r>
      <w:r w:rsidR="00F801B8">
        <w:rPr>
          <w:rFonts w:ascii="Arial" w:eastAsia="Times New Roman" w:hAnsi="Arial" w:cs="Arial"/>
          <w:szCs w:val="24"/>
          <w:lang w:eastAsia="de-DE"/>
        </w:rPr>
      </w:r>
      <w:r w:rsidR="00F801B8">
        <w:rPr>
          <w:rFonts w:ascii="Arial" w:eastAsia="Times New Roman" w:hAnsi="Arial" w:cs="Arial"/>
          <w:szCs w:val="24"/>
          <w:lang w:eastAsia="de-DE"/>
        </w:rPr>
        <w:fldChar w:fldCharType="separate"/>
      </w:r>
      <w:r w:rsidRPr="00E264BD">
        <w:rPr>
          <w:rFonts w:ascii="Arial" w:eastAsia="Times New Roman" w:hAnsi="Arial" w:cs="Arial"/>
          <w:szCs w:val="24"/>
          <w:lang w:eastAsia="de-DE"/>
        </w:rPr>
        <w:fldChar w:fldCharType="end"/>
      </w:r>
      <w:r w:rsidRPr="00E264BD">
        <w:rPr>
          <w:rFonts w:ascii="Arial" w:eastAsia="Times New Roman" w:hAnsi="Arial" w:cs="Arial"/>
          <w:szCs w:val="24"/>
          <w:lang w:eastAsia="de-DE"/>
        </w:rPr>
        <w:t xml:space="preserve"> non</w:t>
      </w:r>
    </w:p>
    <w:p w14:paraId="4F9AF927" w14:textId="77777777" w:rsidR="007E013D" w:rsidRPr="00E264BD" w:rsidRDefault="007E013D" w:rsidP="007E013D">
      <w:pPr>
        <w:tabs>
          <w:tab w:val="left" w:pos="284"/>
          <w:tab w:val="left" w:pos="1134"/>
        </w:tabs>
        <w:spacing w:after="0"/>
        <w:rPr>
          <w:rFonts w:ascii="Arial" w:eastAsia="Times New Roman" w:hAnsi="Arial" w:cs="Arial"/>
          <w:lang w:eastAsia="de-DE"/>
        </w:rPr>
      </w:pPr>
      <w:r w:rsidRPr="00E264BD">
        <w:rPr>
          <w:rFonts w:ascii="Arial" w:eastAsia="Times New Roman" w:hAnsi="Arial" w:cs="Arial"/>
          <w:b/>
          <w:sz w:val="24"/>
          <w:szCs w:val="24"/>
          <w:lang w:eastAsia="de-DE"/>
        </w:rPr>
        <w:br w:type="page"/>
      </w:r>
    </w:p>
    <w:p w14:paraId="4F9AF928" w14:textId="5DFA3D36" w:rsidR="007E013D" w:rsidRPr="00E264BD" w:rsidRDefault="007E013D" w:rsidP="007E013D">
      <w:pPr>
        <w:tabs>
          <w:tab w:val="left" w:pos="2700"/>
          <w:tab w:val="left" w:pos="6480"/>
        </w:tabs>
        <w:spacing w:after="0"/>
        <w:rPr>
          <w:rFonts w:ascii="Arial" w:eastAsia="Times New Roman" w:hAnsi="Arial" w:cs="Arial"/>
          <w:b/>
          <w:sz w:val="24"/>
          <w:szCs w:val="24"/>
          <w:lang w:eastAsia="de-DE"/>
        </w:rPr>
      </w:pPr>
      <w:r w:rsidRPr="00E264BD">
        <w:rPr>
          <w:rFonts w:ascii="Arial" w:eastAsia="Times New Roman" w:hAnsi="Arial" w:cs="Arial"/>
          <w:b/>
          <w:sz w:val="24"/>
          <w:szCs w:val="24"/>
          <w:lang w:eastAsia="de-DE"/>
        </w:rPr>
        <w:lastRenderedPageBreak/>
        <w:t xml:space="preserve">Critères selon le ch. 5 du programme de formation </w:t>
      </w:r>
      <w:proofErr w:type="spellStart"/>
      <w:r w:rsidRPr="00E264BD">
        <w:rPr>
          <w:rFonts w:ascii="Arial" w:eastAsia="Times New Roman" w:hAnsi="Arial" w:cs="Arial"/>
          <w:b/>
          <w:sz w:val="24"/>
          <w:szCs w:val="24"/>
          <w:lang w:eastAsia="de-DE"/>
        </w:rPr>
        <w:t>postgraduée</w:t>
      </w:r>
      <w:proofErr w:type="spellEnd"/>
      <w:r w:rsidRPr="00E264BD">
        <w:rPr>
          <w:rFonts w:ascii="Arial" w:eastAsia="Times New Roman" w:hAnsi="Arial" w:cs="Arial"/>
          <w:b/>
          <w:sz w:val="24"/>
          <w:szCs w:val="24"/>
          <w:lang w:eastAsia="de-DE"/>
        </w:rPr>
        <w:t xml:space="preserve"> «Critères de classification des établissemen</w:t>
      </w:r>
      <w:r w:rsidR="000A5D10">
        <w:rPr>
          <w:rFonts w:ascii="Arial" w:eastAsia="Times New Roman" w:hAnsi="Arial" w:cs="Arial"/>
          <w:b/>
          <w:sz w:val="24"/>
          <w:szCs w:val="24"/>
          <w:lang w:eastAsia="de-DE"/>
        </w:rPr>
        <w:t xml:space="preserve">ts de formation </w:t>
      </w:r>
      <w:proofErr w:type="spellStart"/>
      <w:r w:rsidR="000A5D10">
        <w:rPr>
          <w:rFonts w:ascii="Arial" w:eastAsia="Times New Roman" w:hAnsi="Arial" w:cs="Arial"/>
          <w:b/>
          <w:sz w:val="24"/>
          <w:szCs w:val="24"/>
          <w:lang w:eastAsia="de-DE"/>
        </w:rPr>
        <w:t>postgraduée</w:t>
      </w:r>
      <w:proofErr w:type="spellEnd"/>
      <w:r w:rsidR="000A5D10">
        <w:rPr>
          <w:rFonts w:ascii="Arial" w:eastAsia="Times New Roman" w:hAnsi="Arial" w:cs="Arial"/>
          <w:b/>
          <w:sz w:val="24"/>
          <w:szCs w:val="24"/>
          <w:lang w:eastAsia="de-DE"/>
        </w:rPr>
        <w:t xml:space="preserve"> </w:t>
      </w:r>
      <w:r w:rsidR="000C4C70">
        <w:rPr>
          <w:rFonts w:ascii="Arial" w:eastAsia="Times New Roman" w:hAnsi="Arial" w:cs="Arial"/>
          <w:b/>
          <w:sz w:val="24"/>
          <w:szCs w:val="24"/>
          <w:lang w:eastAsia="de-DE"/>
        </w:rPr>
        <w:t xml:space="preserve">en </w:t>
      </w:r>
      <w:r w:rsidR="001D7288">
        <w:rPr>
          <w:rFonts w:ascii="Arial" w:eastAsia="Times New Roman" w:hAnsi="Arial" w:cs="Arial"/>
          <w:b/>
          <w:sz w:val="24"/>
          <w:szCs w:val="24"/>
          <w:lang w:eastAsia="de-DE"/>
        </w:rPr>
        <w:t>oto-rhino-laryngologie</w:t>
      </w:r>
      <w:r w:rsidRPr="000C4C70">
        <w:rPr>
          <w:rFonts w:ascii="Arial" w:eastAsia="Times New Roman" w:hAnsi="Arial" w:cs="Arial"/>
          <w:b/>
          <w:sz w:val="24"/>
          <w:szCs w:val="24"/>
          <w:lang w:eastAsia="de-DE"/>
        </w:rPr>
        <w:t>»</w:t>
      </w:r>
    </w:p>
    <w:p w14:paraId="4F9AF929" w14:textId="77777777" w:rsidR="007E013D" w:rsidRPr="00E264BD" w:rsidRDefault="007E013D" w:rsidP="007E013D">
      <w:pPr>
        <w:tabs>
          <w:tab w:val="left" w:pos="2977"/>
          <w:tab w:val="left" w:pos="6946"/>
        </w:tabs>
        <w:spacing w:after="0"/>
        <w:rPr>
          <w:rFonts w:ascii="Arial" w:eastAsia="Times New Roman" w:hAnsi="Arial" w:cs="Arial"/>
          <w:u w:val="single"/>
          <w:lang w:eastAsia="de-DE"/>
        </w:rPr>
      </w:pPr>
      <w:r w:rsidRPr="00E264BD">
        <w:rPr>
          <w:rFonts w:ascii="Arial" w:eastAsia="Times New Roman" w:hAnsi="Arial" w:cs="Arial"/>
          <w:lang w:eastAsia="de-DE"/>
        </w:rPr>
        <w:t>_____________________________________________________________________________</w:t>
      </w:r>
    </w:p>
    <w:p w14:paraId="4F9AF92A" w14:textId="77777777" w:rsidR="000A5D10" w:rsidRDefault="000A5D10" w:rsidP="000A5D10">
      <w:pPr>
        <w:widowControl w:val="0"/>
        <w:spacing w:after="0"/>
        <w:rPr>
          <w:rFonts w:ascii="Arial" w:hAnsi="Arial" w:cs="Arial"/>
          <w:snapToGrid w:val="0"/>
        </w:rPr>
      </w:pPr>
    </w:p>
    <w:p w14:paraId="4F9AF92B" w14:textId="77777777" w:rsidR="000A5D10" w:rsidRPr="00A8402E" w:rsidRDefault="000A5D10" w:rsidP="000A5D10">
      <w:pPr>
        <w:widowControl w:val="0"/>
        <w:spacing w:after="0"/>
        <w:rPr>
          <w:rFonts w:ascii="Arial" w:hAnsi="Arial" w:cs="Arial"/>
          <w:b/>
          <w:bCs/>
          <w:snapToGrid w:val="0"/>
          <w:lang w:val="en-GB"/>
        </w:rPr>
      </w:pPr>
      <w:r w:rsidRPr="00A8402E">
        <w:rPr>
          <w:rFonts w:ascii="Arial" w:hAnsi="Arial" w:cs="Arial"/>
          <w:b/>
          <w:bCs/>
          <w:snapToGrid w:val="0"/>
          <w:lang w:val="en-GB"/>
        </w:rPr>
        <w:t xml:space="preserve">Exigences </w:t>
      </w:r>
      <w:proofErr w:type="spellStart"/>
      <w:r w:rsidRPr="00A8402E">
        <w:rPr>
          <w:rFonts w:ascii="Arial" w:hAnsi="Arial" w:cs="Arial"/>
          <w:b/>
          <w:bCs/>
          <w:snapToGrid w:val="0"/>
          <w:lang w:val="en-GB"/>
        </w:rPr>
        <w:t>posées</w:t>
      </w:r>
      <w:proofErr w:type="spellEnd"/>
      <w:r w:rsidRPr="00A8402E">
        <w:rPr>
          <w:rFonts w:ascii="Arial" w:hAnsi="Arial" w:cs="Arial"/>
          <w:b/>
          <w:bCs/>
          <w:snapToGrid w:val="0"/>
          <w:lang w:val="en-GB"/>
        </w:rPr>
        <w:t xml:space="preserve"> à </w:t>
      </w:r>
      <w:proofErr w:type="spellStart"/>
      <w:r w:rsidRPr="00A8402E">
        <w:rPr>
          <w:rFonts w:ascii="Arial" w:hAnsi="Arial" w:cs="Arial"/>
          <w:b/>
          <w:bCs/>
          <w:snapToGrid w:val="0"/>
          <w:lang w:val="en-GB"/>
        </w:rPr>
        <w:t>tous</w:t>
      </w:r>
      <w:proofErr w:type="spellEnd"/>
      <w:r w:rsidRPr="00A8402E">
        <w:rPr>
          <w:rFonts w:ascii="Arial" w:hAnsi="Arial" w:cs="Arial"/>
          <w:b/>
          <w:bCs/>
          <w:snapToGrid w:val="0"/>
          <w:lang w:val="en-GB"/>
        </w:rPr>
        <w:t xml:space="preserve"> les </w:t>
      </w:r>
      <w:proofErr w:type="spellStart"/>
      <w:r w:rsidRPr="00A8402E">
        <w:rPr>
          <w:rFonts w:ascii="Arial" w:hAnsi="Arial" w:cs="Arial"/>
          <w:b/>
          <w:bCs/>
          <w:snapToGrid w:val="0"/>
          <w:lang w:val="en-GB"/>
        </w:rPr>
        <w:t>établissements</w:t>
      </w:r>
      <w:proofErr w:type="spellEnd"/>
      <w:r w:rsidRPr="00A8402E">
        <w:rPr>
          <w:rFonts w:ascii="Arial" w:hAnsi="Arial" w:cs="Arial"/>
          <w:b/>
          <w:bCs/>
          <w:snapToGrid w:val="0"/>
          <w:lang w:val="en-GB"/>
        </w:rPr>
        <w:t xml:space="preserve"> de formation </w:t>
      </w:r>
      <w:proofErr w:type="spellStart"/>
      <w:r w:rsidRPr="00A8402E">
        <w:rPr>
          <w:rFonts w:ascii="Arial" w:hAnsi="Arial" w:cs="Arial"/>
          <w:b/>
          <w:bCs/>
          <w:snapToGrid w:val="0"/>
          <w:lang w:val="en-GB"/>
        </w:rPr>
        <w:t>postgraduée</w:t>
      </w:r>
      <w:proofErr w:type="spellEnd"/>
    </w:p>
    <w:p w14:paraId="2CE5074A" w14:textId="7A19643A" w:rsidR="001E1864" w:rsidRDefault="001E1864" w:rsidP="000A5D10">
      <w:pPr>
        <w:widowControl w:val="0"/>
        <w:spacing w:after="0"/>
        <w:rPr>
          <w:rFonts w:ascii="Arial" w:hAnsi="Arial" w:cs="Arial"/>
          <w:snapToGrid w:val="0"/>
        </w:rPr>
      </w:pPr>
      <w:r w:rsidRPr="001E1864">
        <w:rPr>
          <w:rFonts w:ascii="Arial" w:hAnsi="Arial" w:cs="Arial"/>
          <w:snapToGrid w:val="0"/>
        </w:rPr>
        <w:t xml:space="preserve">Les établissements de formation </w:t>
      </w:r>
      <w:proofErr w:type="spellStart"/>
      <w:r w:rsidRPr="001E1864">
        <w:rPr>
          <w:rFonts w:ascii="Arial" w:hAnsi="Arial" w:cs="Arial"/>
          <w:snapToGrid w:val="0"/>
        </w:rPr>
        <w:t>postgraduée</w:t>
      </w:r>
      <w:proofErr w:type="spellEnd"/>
      <w:r w:rsidRPr="001E1864">
        <w:rPr>
          <w:rFonts w:ascii="Arial" w:hAnsi="Arial" w:cs="Arial"/>
          <w:snapToGrid w:val="0"/>
        </w:rPr>
        <w:t xml:space="preserve"> reconnus dans le domaine de l’ORL de catégorie A et B peuvent être reconnus s’ils remplissent les critères suivants :</w:t>
      </w:r>
    </w:p>
    <w:p w14:paraId="0B452A40" w14:textId="77777777" w:rsidR="001E1864" w:rsidRDefault="001E1864" w:rsidP="009E4764">
      <w:pPr>
        <w:widowControl w:val="0"/>
        <w:tabs>
          <w:tab w:val="left" w:pos="851"/>
        </w:tabs>
        <w:spacing w:after="0"/>
        <w:rPr>
          <w:rFonts w:ascii="Arial" w:hAnsi="Arial" w:cs="Arial"/>
          <w:snapToGrid w:val="0"/>
        </w:rPr>
      </w:pPr>
    </w:p>
    <w:p w14:paraId="5573E520" w14:textId="77777777" w:rsidR="009E4764" w:rsidRDefault="000A5D10" w:rsidP="009E4764">
      <w:pPr>
        <w:widowControl w:val="0"/>
        <w:tabs>
          <w:tab w:val="left" w:pos="851"/>
        </w:tabs>
        <w:spacing w:after="0"/>
      </w:pPr>
      <w:r w:rsidRPr="000A5D10">
        <w:rPr>
          <w:rFonts w:ascii="Arial" w:hAnsi="Arial" w:cs="Arial"/>
          <w:snapToGrid w:val="0"/>
        </w:rPr>
        <w:t xml:space="preserve">Votre établissement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reconnus est dirigé par un médecin détenteu</w:t>
      </w:r>
      <w:r>
        <w:rPr>
          <w:rFonts w:ascii="Arial" w:hAnsi="Arial" w:cs="Arial"/>
          <w:snapToGrid w:val="0"/>
        </w:rPr>
        <w:t xml:space="preserve">r d’un titre de spécialiste en </w:t>
      </w:r>
      <w:r w:rsidR="009E4764" w:rsidRPr="009E4764">
        <w:t>oto-rhino-laryngologie et de la formation approfondie en chirurgie cervico-faciale (des conditions analogues peuvent suffire exceptionnellement selon l’art. 39, al. 2, RFP).</w:t>
      </w:r>
    </w:p>
    <w:p w14:paraId="4F9AF92D" w14:textId="42807777" w:rsidR="000A5D10" w:rsidRPr="000A5D10" w:rsidRDefault="000A5D10" w:rsidP="009E4764">
      <w:pPr>
        <w:widowControl w:val="0"/>
        <w:tabs>
          <w:tab w:val="left" w:pos="851"/>
        </w:tabs>
        <w:spacing w:after="0"/>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F801B8">
        <w:rPr>
          <w:rFonts w:ascii="Arial" w:hAnsi="Arial" w:cs="Arial"/>
          <w:szCs w:val="24"/>
        </w:rPr>
      </w:r>
      <w:r w:rsidR="00F801B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F801B8">
        <w:rPr>
          <w:rFonts w:ascii="Arial" w:hAnsi="Arial" w:cs="Arial"/>
          <w:szCs w:val="24"/>
        </w:rPr>
      </w:r>
      <w:r w:rsidR="00F801B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14:paraId="4F9AF92E" w14:textId="77777777" w:rsidR="000A5D10" w:rsidRPr="000A5D10" w:rsidRDefault="000A5D10" w:rsidP="009E4764">
      <w:pPr>
        <w:widowControl w:val="0"/>
        <w:tabs>
          <w:tab w:val="left" w:pos="851"/>
        </w:tabs>
        <w:spacing w:after="0"/>
        <w:rPr>
          <w:rFonts w:ascii="Arial" w:hAnsi="Arial" w:cs="Arial"/>
          <w:snapToGrid w:val="0"/>
        </w:rPr>
      </w:pPr>
    </w:p>
    <w:p w14:paraId="4F9AF92F"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t xml:space="preserve">Vous comme responsable de l’établissement devez veiller à ce que le programme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soit observé strictement.</w:t>
      </w:r>
    </w:p>
    <w:p w14:paraId="4F9AF930" w14:textId="77777777" w:rsidR="000A5D10" w:rsidRPr="000A5D10" w:rsidRDefault="000A5D10" w:rsidP="009E4764">
      <w:pPr>
        <w:tabs>
          <w:tab w:val="left" w:pos="851"/>
          <w:tab w:val="left" w:pos="1134"/>
        </w:tabs>
        <w:spacing w:after="0"/>
        <w:ind w:left="426" w:hanging="426"/>
        <w:rPr>
          <w:rFonts w:ascii="Arial" w:hAnsi="Arial" w:cs="Arial"/>
          <w:szCs w:val="24"/>
        </w:rPr>
      </w:pPr>
      <w:r w:rsidRPr="000A5D10">
        <w:rPr>
          <w:rFonts w:ascii="Arial" w:hAnsi="Arial" w:cs="Arial"/>
          <w:szCs w:val="24"/>
        </w:rPr>
        <w:fldChar w:fldCharType="begin">
          <w:ffData>
            <w:name w:val="Kontrollkästchen45"/>
            <w:enabled/>
            <w:calcOnExit w:val="0"/>
            <w:checkBox>
              <w:sizeAuto/>
              <w:default w:val="0"/>
            </w:checkBox>
          </w:ffData>
        </w:fldChar>
      </w:r>
      <w:r w:rsidRPr="000A5D10">
        <w:rPr>
          <w:rFonts w:ascii="Arial" w:hAnsi="Arial" w:cs="Arial"/>
          <w:szCs w:val="24"/>
        </w:rPr>
        <w:instrText xml:space="preserve"> FORMCHECKBOX </w:instrText>
      </w:r>
      <w:r w:rsidR="00F801B8">
        <w:rPr>
          <w:rFonts w:ascii="Arial" w:hAnsi="Arial" w:cs="Arial"/>
          <w:szCs w:val="24"/>
        </w:rPr>
      </w:r>
      <w:r w:rsidR="00F801B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oui</w:t>
      </w:r>
      <w:r w:rsidRPr="000A5D10">
        <w:rPr>
          <w:rFonts w:ascii="Arial" w:hAnsi="Arial" w:cs="Arial"/>
          <w:szCs w:val="24"/>
        </w:rPr>
        <w:tab/>
      </w:r>
      <w:r w:rsidRPr="000A5D10">
        <w:rPr>
          <w:rFonts w:ascii="Arial" w:hAnsi="Arial" w:cs="Arial"/>
          <w:szCs w:val="24"/>
        </w:rPr>
        <w:fldChar w:fldCharType="begin">
          <w:ffData>
            <w:name w:val="Kontrollkästchen44"/>
            <w:enabled/>
            <w:calcOnExit w:val="0"/>
            <w:checkBox>
              <w:sizeAuto/>
              <w:default w:val="0"/>
            </w:checkBox>
          </w:ffData>
        </w:fldChar>
      </w:r>
      <w:r w:rsidRPr="000A5D10">
        <w:rPr>
          <w:rFonts w:ascii="Arial" w:hAnsi="Arial" w:cs="Arial"/>
          <w:szCs w:val="24"/>
        </w:rPr>
        <w:instrText xml:space="preserve"> FORMCHECKBOX </w:instrText>
      </w:r>
      <w:r w:rsidR="00F801B8">
        <w:rPr>
          <w:rFonts w:ascii="Arial" w:hAnsi="Arial" w:cs="Arial"/>
          <w:szCs w:val="24"/>
        </w:rPr>
      </w:r>
      <w:r w:rsidR="00F801B8">
        <w:rPr>
          <w:rFonts w:ascii="Arial" w:hAnsi="Arial" w:cs="Arial"/>
          <w:szCs w:val="24"/>
        </w:rPr>
        <w:fldChar w:fldCharType="separate"/>
      </w:r>
      <w:r w:rsidRPr="000A5D10">
        <w:rPr>
          <w:rFonts w:ascii="Arial" w:hAnsi="Arial" w:cs="Arial"/>
          <w:szCs w:val="24"/>
        </w:rPr>
        <w:fldChar w:fldCharType="end"/>
      </w:r>
      <w:r w:rsidRPr="000A5D10">
        <w:rPr>
          <w:rFonts w:ascii="Arial" w:hAnsi="Arial" w:cs="Arial"/>
          <w:szCs w:val="24"/>
        </w:rPr>
        <w:t xml:space="preserve"> non</w:t>
      </w:r>
    </w:p>
    <w:p w14:paraId="4F9AF931" w14:textId="77777777" w:rsidR="000A5D10" w:rsidRPr="000A5D10" w:rsidRDefault="000A5D10" w:rsidP="009E4764">
      <w:pPr>
        <w:widowControl w:val="0"/>
        <w:tabs>
          <w:tab w:val="left" w:pos="851"/>
        </w:tabs>
        <w:spacing w:after="0"/>
        <w:rPr>
          <w:rFonts w:ascii="Arial" w:hAnsi="Arial" w:cs="Arial"/>
          <w:snapToGrid w:val="0"/>
        </w:rPr>
      </w:pPr>
    </w:p>
    <w:p w14:paraId="4F9AF932"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t>Vous comme responsable de l’établissement attestez avoir accompli la formation continue obligatoire (art. 39 RFP).</w:t>
      </w:r>
    </w:p>
    <w:p w14:paraId="4F9AF933"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4" w14:textId="77777777" w:rsidR="000A5D10" w:rsidRPr="000A5D10" w:rsidRDefault="000A5D10" w:rsidP="009E4764">
      <w:pPr>
        <w:widowControl w:val="0"/>
        <w:tabs>
          <w:tab w:val="left" w:pos="851"/>
        </w:tabs>
        <w:spacing w:after="0"/>
        <w:rPr>
          <w:rFonts w:ascii="Arial" w:hAnsi="Arial" w:cs="Arial"/>
          <w:snapToGrid w:val="0"/>
        </w:rPr>
      </w:pPr>
    </w:p>
    <w:p w14:paraId="404E3CCE" w14:textId="77777777" w:rsidR="00913E3C" w:rsidRDefault="000A5D10" w:rsidP="009E4764">
      <w:pPr>
        <w:widowControl w:val="0"/>
        <w:tabs>
          <w:tab w:val="left" w:pos="851"/>
        </w:tabs>
        <w:spacing w:after="0"/>
        <w:rPr>
          <w:rFonts w:ascii="Arial" w:hAnsi="Arial" w:cs="Arial"/>
          <w:snapToGrid w:val="0"/>
        </w:rPr>
      </w:pPr>
      <w:r w:rsidRPr="000A5D10">
        <w:rPr>
          <w:rFonts w:ascii="Arial" w:hAnsi="Arial" w:cs="Arial"/>
          <w:snapToGrid w:val="0"/>
        </w:rPr>
        <w:t xml:space="preserve">Votre établissement dispose d’un concept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documentant de manière structurée l’enseignement de la formation sur le plan de la durée et des contenus (art. 41 RFP). Le concept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doit définir de manière réaliste et applicable l’offre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et le nombre maximal possible de postes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w:t>
      </w:r>
      <w:r w:rsidR="00913E3C" w:rsidRPr="00913E3C">
        <w:rPr>
          <w:rFonts w:ascii="Arial" w:hAnsi="Arial" w:cs="Arial"/>
          <w:snapToGrid w:val="0"/>
        </w:rPr>
        <w:t xml:space="preserve">Il décrit en particulier les objectifs qu’un médecin en formation peut atteindre pendant un an (aussi bien pour la formation </w:t>
      </w:r>
      <w:proofErr w:type="spellStart"/>
      <w:r w:rsidR="00913E3C" w:rsidRPr="00913E3C">
        <w:rPr>
          <w:rFonts w:ascii="Arial" w:hAnsi="Arial" w:cs="Arial"/>
          <w:snapToGrid w:val="0"/>
        </w:rPr>
        <w:t>postgraduée</w:t>
      </w:r>
      <w:proofErr w:type="spellEnd"/>
      <w:r w:rsidR="00913E3C" w:rsidRPr="00913E3C">
        <w:rPr>
          <w:rFonts w:ascii="Arial" w:hAnsi="Arial" w:cs="Arial"/>
          <w:snapToGrid w:val="0"/>
        </w:rPr>
        <w:t xml:space="preserve"> spécifique que pour la formation </w:t>
      </w:r>
      <w:proofErr w:type="spellStart"/>
      <w:r w:rsidR="00913E3C" w:rsidRPr="00913E3C">
        <w:rPr>
          <w:rFonts w:ascii="Arial" w:hAnsi="Arial" w:cs="Arial"/>
          <w:snapToGrid w:val="0"/>
        </w:rPr>
        <w:t>postgraduée</w:t>
      </w:r>
      <w:proofErr w:type="spellEnd"/>
      <w:r w:rsidR="00913E3C" w:rsidRPr="00913E3C">
        <w:rPr>
          <w:rFonts w:ascii="Arial" w:hAnsi="Arial" w:cs="Arial"/>
          <w:snapToGrid w:val="0"/>
        </w:rPr>
        <w:t xml:space="preserve"> hors discipline) et indique quand, comment, où et par qui sont enseignés les contenus pratiques et théoriques exigés dans le programme de formation.</w:t>
      </w:r>
    </w:p>
    <w:p w14:paraId="4F9AF936" w14:textId="2E2AF03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7" w14:textId="2375CAC2" w:rsidR="000A5D10" w:rsidRDefault="000A5D10" w:rsidP="009E4764">
      <w:pPr>
        <w:widowControl w:val="0"/>
        <w:tabs>
          <w:tab w:val="left" w:pos="851"/>
        </w:tabs>
        <w:spacing w:after="0"/>
        <w:rPr>
          <w:rFonts w:ascii="Arial" w:hAnsi="Arial" w:cs="Arial"/>
          <w:snapToGrid w:val="0"/>
        </w:rPr>
      </w:pPr>
    </w:p>
    <w:p w14:paraId="78F02B3F" w14:textId="0FFFEDD2" w:rsidR="006E76EF" w:rsidRDefault="006E76EF" w:rsidP="009E4764">
      <w:pPr>
        <w:widowControl w:val="0"/>
        <w:tabs>
          <w:tab w:val="left" w:pos="851"/>
        </w:tabs>
        <w:spacing w:after="0"/>
        <w:rPr>
          <w:rFonts w:ascii="Arial" w:hAnsi="Arial" w:cs="Arial"/>
          <w:snapToGrid w:val="0"/>
        </w:rPr>
      </w:pPr>
      <w:r w:rsidRPr="006E76EF">
        <w:rPr>
          <w:rFonts w:ascii="Arial" w:hAnsi="Arial" w:cs="Arial"/>
          <w:snapToGrid w:val="0"/>
        </w:rPr>
        <w:t xml:space="preserve">Tous les médecins en formation signent un contrat de formation </w:t>
      </w:r>
      <w:proofErr w:type="spellStart"/>
      <w:r w:rsidRPr="006E76EF">
        <w:rPr>
          <w:rFonts w:ascii="Arial" w:hAnsi="Arial" w:cs="Arial"/>
          <w:snapToGrid w:val="0"/>
        </w:rPr>
        <w:t>postgraduée</w:t>
      </w:r>
      <w:proofErr w:type="spellEnd"/>
      <w:r w:rsidRPr="006E76EF">
        <w:rPr>
          <w:rFonts w:ascii="Arial" w:hAnsi="Arial" w:cs="Arial"/>
          <w:snapToGrid w:val="0"/>
        </w:rPr>
        <w:t xml:space="preserve"> conformément à l’art. 41 al. 3 RFP.</w:t>
      </w:r>
    </w:p>
    <w:p w14:paraId="5CD56CA2" w14:textId="77777777" w:rsidR="006E76EF" w:rsidRPr="000A5D10" w:rsidRDefault="006E76EF" w:rsidP="006E76EF">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1F0942CB" w14:textId="77777777" w:rsidR="006E76EF" w:rsidRPr="000A5D10" w:rsidRDefault="006E76EF" w:rsidP="009E4764">
      <w:pPr>
        <w:widowControl w:val="0"/>
        <w:tabs>
          <w:tab w:val="left" w:pos="851"/>
        </w:tabs>
        <w:spacing w:after="0"/>
        <w:rPr>
          <w:rFonts w:ascii="Arial" w:hAnsi="Arial" w:cs="Arial"/>
          <w:snapToGrid w:val="0"/>
        </w:rPr>
      </w:pPr>
    </w:p>
    <w:p w14:paraId="4F9AF938"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t xml:space="preserve">Les objectifs de formation généraux sont enseignés conformément au chiffre 3 de ce programme et au </w:t>
      </w:r>
      <w:proofErr w:type="spellStart"/>
      <w:r w:rsidRPr="000A5D10">
        <w:rPr>
          <w:rFonts w:ascii="Arial" w:hAnsi="Arial" w:cs="Arial"/>
          <w:snapToGrid w:val="0"/>
        </w:rPr>
        <w:t>logbook</w:t>
      </w:r>
      <w:proofErr w:type="spellEnd"/>
      <w:r w:rsidRPr="000A5D10">
        <w:rPr>
          <w:rFonts w:ascii="Arial" w:hAnsi="Arial" w:cs="Arial"/>
          <w:snapToGrid w:val="0"/>
        </w:rPr>
        <w:t>. Il faut accorder une attention particulière aux objectifs de formation consacrés à l’éthique, l’économie de la santé, la pharmacothérapie, la sécurité des patients et l’assurance de la qualité (art. 16 RFP).</w:t>
      </w:r>
    </w:p>
    <w:p w14:paraId="4F9AF939"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A" w14:textId="77777777" w:rsidR="000A5D10" w:rsidRPr="000A5D10" w:rsidRDefault="000A5D10" w:rsidP="009E4764">
      <w:pPr>
        <w:widowControl w:val="0"/>
        <w:tabs>
          <w:tab w:val="left" w:pos="851"/>
        </w:tabs>
        <w:spacing w:after="0"/>
        <w:rPr>
          <w:rFonts w:ascii="Arial" w:hAnsi="Arial" w:cs="Arial"/>
          <w:snapToGrid w:val="0"/>
        </w:rPr>
      </w:pPr>
    </w:p>
    <w:p w14:paraId="4F9AF93B"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t xml:space="preserve">Votre établissement dispose d’un système d’annonce propre à la clinique ou à l’hôpital (au département ou à l’institut) ou d’un système d’annonce élaboré par la société de discipline concernée pour les fautes (p. ex. Critical Incidence </w:t>
      </w:r>
      <w:proofErr w:type="spellStart"/>
      <w:r w:rsidRPr="000A5D10">
        <w:rPr>
          <w:rFonts w:ascii="Arial" w:hAnsi="Arial" w:cs="Arial"/>
          <w:snapToGrid w:val="0"/>
        </w:rPr>
        <w:t>Reporting</w:t>
      </w:r>
      <w:proofErr w:type="spellEnd"/>
      <w:r w:rsidRPr="000A5D10">
        <w:rPr>
          <w:rFonts w:ascii="Arial" w:hAnsi="Arial" w:cs="Arial"/>
          <w:snapToGrid w:val="0"/>
        </w:rPr>
        <w:t xml:space="preserve"> System: CIRS).</w:t>
      </w:r>
    </w:p>
    <w:p w14:paraId="4F9AF93C"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3D" w14:textId="77777777" w:rsidR="000A5D10" w:rsidRPr="000A5D10" w:rsidRDefault="000A5D10" w:rsidP="009E4764">
      <w:pPr>
        <w:widowControl w:val="0"/>
        <w:tabs>
          <w:tab w:val="left" w:pos="851"/>
        </w:tabs>
        <w:spacing w:after="0"/>
        <w:rPr>
          <w:rFonts w:ascii="Arial" w:hAnsi="Arial" w:cs="Arial"/>
          <w:snapToGrid w:val="0"/>
        </w:rPr>
      </w:pPr>
    </w:p>
    <w:p w14:paraId="4F9AF93E" w14:textId="183C5CBF" w:rsidR="000C4C70" w:rsidRPr="00753C4E" w:rsidRDefault="000C4C70" w:rsidP="009E4764">
      <w:pPr>
        <w:widowControl w:val="0"/>
        <w:tabs>
          <w:tab w:val="left" w:pos="851"/>
        </w:tabs>
        <w:spacing w:after="0"/>
        <w:rPr>
          <w:rFonts w:ascii="Arial" w:hAnsi="Arial" w:cs="Arial"/>
          <w:snapToGrid w:val="0"/>
        </w:rPr>
      </w:pPr>
      <w:r w:rsidRPr="00753C4E">
        <w:rPr>
          <w:rFonts w:ascii="Arial" w:hAnsi="Arial" w:cs="Arial"/>
          <w:snapToGrid w:val="0"/>
        </w:rPr>
        <w:t xml:space="preserve">Des revues spécialisées suivantes, l’édition la plus récente d’au moins </w:t>
      </w:r>
      <w:r w:rsidR="0033780E" w:rsidRPr="00753C4E">
        <w:rPr>
          <w:rFonts w:ascii="Arial" w:hAnsi="Arial" w:cs="Arial"/>
          <w:snapToGrid w:val="0"/>
        </w:rPr>
        <w:t>4</w:t>
      </w:r>
      <w:r w:rsidRPr="00753C4E">
        <w:rPr>
          <w:rFonts w:ascii="Arial" w:hAnsi="Arial" w:cs="Arial"/>
          <w:snapToGrid w:val="0"/>
        </w:rPr>
        <w:t xml:space="preserve"> d’entre elles </w:t>
      </w:r>
      <w:r w:rsidR="00FA46BA" w:rsidRPr="00753C4E">
        <w:rPr>
          <w:rFonts w:ascii="Arial" w:hAnsi="Arial" w:cs="Arial"/>
          <w:snapToGrid w:val="0"/>
        </w:rPr>
        <w:t>est</w:t>
      </w:r>
      <w:r w:rsidRPr="00753C4E">
        <w:rPr>
          <w:rFonts w:ascii="Arial" w:hAnsi="Arial" w:cs="Arial"/>
          <w:snapToGrid w:val="0"/>
        </w:rPr>
        <w:t xml:space="preserve"> to</w:t>
      </w:r>
      <w:r w:rsidR="0033780E" w:rsidRPr="00753C4E">
        <w:rPr>
          <w:rFonts w:ascii="Arial" w:hAnsi="Arial" w:cs="Arial"/>
          <w:snapToGrid w:val="0"/>
        </w:rPr>
        <w:t>u</w:t>
      </w:r>
      <w:r w:rsidRPr="00753C4E">
        <w:rPr>
          <w:rFonts w:ascii="Arial" w:hAnsi="Arial" w:cs="Arial"/>
          <w:snapToGrid w:val="0"/>
        </w:rPr>
        <w:t xml:space="preserve">jours à la disposition des assistants sous forme de textes imprimés et/ou d’éditions plein texte en ligne: </w:t>
      </w:r>
      <w:r w:rsidR="00753C4E" w:rsidRPr="00753C4E">
        <w:rPr>
          <w:rFonts w:ascii="Arial" w:hAnsi="Arial" w:cs="Arial"/>
          <w:snapToGrid w:val="0"/>
        </w:rPr>
        <w:t xml:space="preserve">HNO, </w:t>
      </w:r>
      <w:proofErr w:type="spellStart"/>
      <w:r w:rsidR="00753C4E" w:rsidRPr="00753C4E">
        <w:rPr>
          <w:rFonts w:ascii="Arial" w:hAnsi="Arial" w:cs="Arial"/>
          <w:snapToGrid w:val="0"/>
        </w:rPr>
        <w:t>Laryngo</w:t>
      </w:r>
      <w:proofErr w:type="spellEnd"/>
      <w:r w:rsidR="00753C4E" w:rsidRPr="00753C4E">
        <w:rPr>
          <w:rFonts w:ascii="Arial" w:hAnsi="Arial" w:cs="Arial"/>
          <w:snapToGrid w:val="0"/>
        </w:rPr>
        <w:t xml:space="preserve">-Rhino-Otologie, </w:t>
      </w:r>
      <w:proofErr w:type="spellStart"/>
      <w:r w:rsidR="00753C4E" w:rsidRPr="00753C4E">
        <w:rPr>
          <w:rFonts w:ascii="Arial" w:hAnsi="Arial" w:cs="Arial"/>
          <w:snapToGrid w:val="0"/>
        </w:rPr>
        <w:t>Otology</w:t>
      </w:r>
      <w:proofErr w:type="spellEnd"/>
      <w:r w:rsidR="00753C4E" w:rsidRPr="00753C4E">
        <w:rPr>
          <w:rFonts w:ascii="Arial" w:hAnsi="Arial" w:cs="Arial"/>
          <w:snapToGrid w:val="0"/>
        </w:rPr>
        <w:t xml:space="preserve"> &amp; </w:t>
      </w:r>
      <w:proofErr w:type="spellStart"/>
      <w:r w:rsidR="00753C4E" w:rsidRPr="00753C4E">
        <w:rPr>
          <w:rFonts w:ascii="Arial" w:hAnsi="Arial" w:cs="Arial"/>
          <w:snapToGrid w:val="0"/>
        </w:rPr>
        <w:t>Neurotology</w:t>
      </w:r>
      <w:proofErr w:type="spellEnd"/>
      <w:r w:rsidR="00753C4E" w:rsidRPr="00753C4E">
        <w:rPr>
          <w:rFonts w:ascii="Arial" w:hAnsi="Arial" w:cs="Arial"/>
          <w:snapToGrid w:val="0"/>
        </w:rPr>
        <w:t xml:space="preserve">, Laryngoscope, Head &amp; Neck, </w:t>
      </w:r>
      <w:proofErr w:type="spellStart"/>
      <w:r w:rsidR="00753C4E" w:rsidRPr="00753C4E">
        <w:rPr>
          <w:rFonts w:ascii="Arial" w:hAnsi="Arial" w:cs="Arial"/>
          <w:snapToGrid w:val="0"/>
        </w:rPr>
        <w:t>Otolaryngolo</w:t>
      </w:r>
      <w:proofErr w:type="spellEnd"/>
      <w:r w:rsidR="00753C4E" w:rsidRPr="00753C4E">
        <w:rPr>
          <w:rFonts w:ascii="Arial" w:hAnsi="Arial" w:cs="Arial"/>
          <w:snapToGrid w:val="0"/>
        </w:rPr>
        <w:t xml:space="preserve">-gy—Head and Neck </w:t>
      </w:r>
      <w:proofErr w:type="spellStart"/>
      <w:r w:rsidR="00753C4E" w:rsidRPr="00753C4E">
        <w:rPr>
          <w:rFonts w:ascii="Arial" w:hAnsi="Arial" w:cs="Arial"/>
          <w:snapToGrid w:val="0"/>
        </w:rPr>
        <w:t>Surgery</w:t>
      </w:r>
      <w:proofErr w:type="spellEnd"/>
      <w:r w:rsidR="00753C4E" w:rsidRPr="00753C4E">
        <w:rPr>
          <w:rFonts w:ascii="Arial" w:hAnsi="Arial" w:cs="Arial"/>
          <w:snapToGrid w:val="0"/>
        </w:rPr>
        <w:t xml:space="preserve">, </w:t>
      </w:r>
      <w:proofErr w:type="spellStart"/>
      <w:r w:rsidR="00753C4E" w:rsidRPr="00753C4E">
        <w:rPr>
          <w:rFonts w:ascii="Arial" w:hAnsi="Arial" w:cs="Arial"/>
          <w:snapToGrid w:val="0"/>
        </w:rPr>
        <w:t>Rhinology</w:t>
      </w:r>
      <w:proofErr w:type="spellEnd"/>
      <w:r w:rsidR="00753C4E" w:rsidRPr="00753C4E">
        <w:rPr>
          <w:rFonts w:ascii="Arial" w:hAnsi="Arial" w:cs="Arial"/>
          <w:snapToGrid w:val="0"/>
        </w:rPr>
        <w:t xml:space="preserve">, Plastic and Reconstructive </w:t>
      </w:r>
      <w:proofErr w:type="spellStart"/>
      <w:r w:rsidR="00753C4E" w:rsidRPr="00753C4E">
        <w:rPr>
          <w:rFonts w:ascii="Arial" w:hAnsi="Arial" w:cs="Arial"/>
          <w:snapToGrid w:val="0"/>
        </w:rPr>
        <w:t>Surgery</w:t>
      </w:r>
      <w:proofErr w:type="spellEnd"/>
      <w:r w:rsidRPr="00753C4E">
        <w:rPr>
          <w:rFonts w:ascii="Arial" w:hAnsi="Arial" w:cs="Arial"/>
          <w:snapToGrid w:val="0"/>
        </w:rPr>
        <w:t>.</w:t>
      </w:r>
      <w:r w:rsidR="002E3557" w:rsidRPr="002E3557">
        <w:t xml:space="preserve"> </w:t>
      </w:r>
      <w:r w:rsidR="002E3557" w:rsidRPr="002E3557">
        <w:rPr>
          <w:rFonts w:ascii="Arial" w:hAnsi="Arial" w:cs="Arial"/>
          <w:snapToGrid w:val="0"/>
        </w:rPr>
        <w:t xml:space="preserve">Un ordinateur avec liaison internet à haut débit est à disposition sur le lieu de travail ou dans son environnement immédiat. Pour les articles de revue et les livres ne se trouvant pas dans l’établissement de formation </w:t>
      </w:r>
      <w:proofErr w:type="spellStart"/>
      <w:r w:rsidR="002E3557" w:rsidRPr="002E3557">
        <w:rPr>
          <w:rFonts w:ascii="Arial" w:hAnsi="Arial" w:cs="Arial"/>
          <w:snapToGrid w:val="0"/>
        </w:rPr>
        <w:t>postgraduée</w:t>
      </w:r>
      <w:proofErr w:type="spellEnd"/>
      <w:r w:rsidR="002E3557" w:rsidRPr="002E3557">
        <w:rPr>
          <w:rFonts w:ascii="Arial" w:hAnsi="Arial" w:cs="Arial"/>
          <w:snapToGrid w:val="0"/>
        </w:rPr>
        <w:t xml:space="preserve">, les assistants ont la possibilité d’accéder à une </w:t>
      </w:r>
      <w:proofErr w:type="spellStart"/>
      <w:r w:rsidR="002E3557" w:rsidRPr="002E3557">
        <w:rPr>
          <w:rFonts w:ascii="Arial" w:hAnsi="Arial" w:cs="Arial"/>
          <w:snapToGrid w:val="0"/>
        </w:rPr>
        <w:t>biblio-thèque</w:t>
      </w:r>
      <w:proofErr w:type="spellEnd"/>
      <w:r w:rsidR="002E3557" w:rsidRPr="002E3557">
        <w:rPr>
          <w:rFonts w:ascii="Arial" w:hAnsi="Arial" w:cs="Arial"/>
          <w:snapToGrid w:val="0"/>
        </w:rPr>
        <w:t xml:space="preserve"> avec prêts à distance</w:t>
      </w:r>
    </w:p>
    <w:p w14:paraId="4F9AF93F"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40" w14:textId="77777777" w:rsidR="000A5D10" w:rsidRPr="000A5D10" w:rsidRDefault="000A5D10" w:rsidP="009E4764">
      <w:pPr>
        <w:widowControl w:val="0"/>
        <w:tabs>
          <w:tab w:val="left" w:pos="851"/>
        </w:tabs>
        <w:spacing w:after="0"/>
        <w:rPr>
          <w:rFonts w:ascii="Arial" w:hAnsi="Arial" w:cs="Arial"/>
          <w:snapToGrid w:val="0"/>
        </w:rPr>
      </w:pPr>
    </w:p>
    <w:p w14:paraId="4F9AF941" w14:textId="052FE744"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lastRenderedPageBreak/>
        <w:t xml:space="preserve">Votre établissement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doit offrir la possibilité aux médecins-assistants de pouvoir suivre, pendant leurs heures de travail, les cours qui leur sont exigés.</w:t>
      </w:r>
    </w:p>
    <w:p w14:paraId="4F9AF942" w14:textId="77777777" w:rsidR="000A5D10" w:rsidRPr="000A5D10" w:rsidRDefault="000A5D10" w:rsidP="009E4764">
      <w:pPr>
        <w:widowControl w:val="0"/>
        <w:tabs>
          <w:tab w:val="left" w:pos="851"/>
        </w:tabs>
        <w:spacing w:after="0"/>
        <w:rPr>
          <w:rFonts w:ascii="Arial" w:hAnsi="Arial" w:cs="Arial"/>
          <w:snapToGrid w:val="0"/>
        </w:rPr>
      </w:pPr>
      <w:r w:rsidRPr="000A5D10">
        <w:rPr>
          <w:rFonts w:ascii="Arial" w:hAnsi="Arial" w:cs="Arial"/>
          <w:snapToGrid w:val="0"/>
        </w:rPr>
        <w:fldChar w:fldCharType="begin">
          <w:ffData>
            <w:name w:val="Kontrollkästchen45"/>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oui</w:t>
      </w:r>
      <w:r w:rsidRPr="000A5D10">
        <w:rPr>
          <w:rFonts w:ascii="Arial" w:hAnsi="Arial" w:cs="Arial"/>
          <w:snapToGrid w:val="0"/>
        </w:rPr>
        <w:tab/>
      </w:r>
      <w:r w:rsidRPr="000A5D10">
        <w:rPr>
          <w:rFonts w:ascii="Arial" w:hAnsi="Arial" w:cs="Arial"/>
          <w:snapToGrid w:val="0"/>
        </w:rPr>
        <w:fldChar w:fldCharType="begin">
          <w:ffData>
            <w:name w:val="Kontrollkästchen44"/>
            <w:enabled/>
            <w:calcOnExit w:val="0"/>
            <w:checkBox>
              <w:sizeAuto/>
              <w:default w:val="0"/>
            </w:checkBox>
          </w:ffData>
        </w:fldChar>
      </w:r>
      <w:r w:rsidRPr="000A5D10">
        <w:rPr>
          <w:rFonts w:ascii="Arial" w:hAnsi="Arial" w:cs="Arial"/>
          <w:snapToGrid w:val="0"/>
        </w:rPr>
        <w:instrText xml:space="preserve"> FORMCHECKBOX </w:instrText>
      </w:r>
      <w:r w:rsidR="00F801B8">
        <w:rPr>
          <w:rFonts w:ascii="Arial" w:hAnsi="Arial" w:cs="Arial"/>
          <w:snapToGrid w:val="0"/>
        </w:rPr>
      </w:r>
      <w:r w:rsidR="00F801B8">
        <w:rPr>
          <w:rFonts w:ascii="Arial" w:hAnsi="Arial" w:cs="Arial"/>
          <w:snapToGrid w:val="0"/>
        </w:rPr>
        <w:fldChar w:fldCharType="separate"/>
      </w:r>
      <w:r w:rsidRPr="000A5D10">
        <w:rPr>
          <w:rFonts w:ascii="Arial" w:hAnsi="Arial" w:cs="Arial"/>
          <w:snapToGrid w:val="0"/>
        </w:rPr>
        <w:fldChar w:fldCharType="end"/>
      </w:r>
      <w:r w:rsidRPr="000A5D10">
        <w:rPr>
          <w:rFonts w:ascii="Arial" w:hAnsi="Arial" w:cs="Arial"/>
          <w:snapToGrid w:val="0"/>
        </w:rPr>
        <w:t xml:space="preserve"> non</w:t>
      </w:r>
    </w:p>
    <w:p w14:paraId="4F9AF943" w14:textId="77777777" w:rsidR="000A5D10" w:rsidRPr="000A5D10" w:rsidRDefault="000A5D10" w:rsidP="009E4764">
      <w:pPr>
        <w:widowControl w:val="0"/>
        <w:tabs>
          <w:tab w:val="left" w:pos="851"/>
        </w:tabs>
        <w:spacing w:after="0"/>
        <w:rPr>
          <w:rFonts w:ascii="Arial" w:hAnsi="Arial" w:cs="Arial"/>
          <w:snapToGrid w:val="0"/>
        </w:rPr>
      </w:pPr>
    </w:p>
    <w:p w14:paraId="4F9AF944" w14:textId="77777777" w:rsidR="000A5D10" w:rsidRPr="000A5D10" w:rsidRDefault="000A5D10" w:rsidP="000A5D10">
      <w:pPr>
        <w:widowControl w:val="0"/>
        <w:tabs>
          <w:tab w:val="left" w:pos="851"/>
        </w:tabs>
        <w:spacing w:after="0"/>
        <w:rPr>
          <w:rFonts w:ascii="Arial" w:hAnsi="Arial" w:cs="Arial"/>
          <w:snapToGrid w:val="0"/>
        </w:rPr>
      </w:pPr>
      <w:r w:rsidRPr="000A5D10">
        <w:rPr>
          <w:rFonts w:ascii="Arial" w:hAnsi="Arial" w:cs="Arial"/>
          <w:snapToGrid w:val="0"/>
        </w:rPr>
        <w:t xml:space="preserve">Votre établissement de formation </w:t>
      </w:r>
      <w:proofErr w:type="spellStart"/>
      <w:r w:rsidRPr="000A5D10">
        <w:rPr>
          <w:rFonts w:ascii="Arial" w:hAnsi="Arial" w:cs="Arial"/>
          <w:snapToGrid w:val="0"/>
        </w:rPr>
        <w:t>postgraduée</w:t>
      </w:r>
      <w:proofErr w:type="spellEnd"/>
      <w:r w:rsidRPr="000A5D10">
        <w:rPr>
          <w:rFonts w:ascii="Arial" w:hAnsi="Arial" w:cs="Arial"/>
          <w:snapToGrid w:val="0"/>
        </w:rPr>
        <w:t xml:space="preserve"> effectue 4x par an des évaluations en milieu de travail leur permettant d’analyser la situation de la formation </w:t>
      </w:r>
      <w:proofErr w:type="spellStart"/>
      <w:r w:rsidRPr="000A5D10">
        <w:rPr>
          <w:rFonts w:ascii="Arial" w:hAnsi="Arial" w:cs="Arial"/>
          <w:snapToGrid w:val="0"/>
        </w:rPr>
        <w:t>postgraduée</w:t>
      </w:r>
      <w:proofErr w:type="spellEnd"/>
      <w:r w:rsidRPr="000A5D10">
        <w:rPr>
          <w:rFonts w:ascii="Arial" w:hAnsi="Arial" w:cs="Arial"/>
          <w:snapToGrid w:val="0"/>
        </w:rPr>
        <w:t>.</w:t>
      </w:r>
    </w:p>
    <w:p w14:paraId="4F9AF945" w14:textId="77777777" w:rsidR="000C4C70" w:rsidRDefault="000A5D10" w:rsidP="000A5D10">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14:paraId="4F9AF946" w14:textId="01DE99AF" w:rsidR="000C4C70" w:rsidRDefault="000C4C70" w:rsidP="000A5D10">
      <w:pPr>
        <w:tabs>
          <w:tab w:val="left" w:pos="-720"/>
          <w:tab w:val="left" w:pos="425"/>
          <w:tab w:val="left" w:pos="851"/>
        </w:tabs>
        <w:spacing w:after="0"/>
        <w:rPr>
          <w:rFonts w:ascii="Arial" w:eastAsia="Times New Roman" w:hAnsi="Arial" w:cs="Arial"/>
          <w:lang w:eastAsia="de-DE"/>
        </w:rPr>
      </w:pPr>
    </w:p>
    <w:p w14:paraId="157326DF" w14:textId="6D051381" w:rsidR="00BE088F" w:rsidRDefault="00BE088F" w:rsidP="00BE088F">
      <w:pPr>
        <w:tabs>
          <w:tab w:val="left" w:pos="4536"/>
        </w:tabs>
        <w:spacing w:after="0" w:line="280" w:lineRule="atLeast"/>
        <w:contextualSpacing/>
        <w:rPr>
          <w:rFonts w:ascii="Arial" w:eastAsia="Times New Roman" w:hAnsi="Arial" w:cs="Arial"/>
          <w:color w:val="000000"/>
          <w:lang w:eastAsia="de-DE"/>
        </w:rPr>
      </w:pPr>
      <w:r w:rsidRPr="00BE088F">
        <w:rPr>
          <w:rFonts w:ascii="Arial" w:eastAsia="Times New Roman" w:hAnsi="Arial" w:cs="Arial"/>
          <w:color w:val="000000"/>
          <w:lang w:eastAsia="de-DE"/>
        </w:rPr>
        <w:t xml:space="preserve">Le responsable de l’établissement de formation </w:t>
      </w:r>
      <w:proofErr w:type="spellStart"/>
      <w:r w:rsidRPr="00BE088F">
        <w:rPr>
          <w:rFonts w:ascii="Arial" w:eastAsia="Times New Roman" w:hAnsi="Arial" w:cs="Arial"/>
          <w:color w:val="000000"/>
          <w:lang w:eastAsia="de-DE"/>
        </w:rPr>
        <w:t>postgraduée</w:t>
      </w:r>
      <w:proofErr w:type="spellEnd"/>
      <w:r w:rsidRPr="00BE088F">
        <w:rPr>
          <w:rFonts w:ascii="Arial" w:eastAsia="Times New Roman" w:hAnsi="Arial" w:cs="Arial"/>
          <w:color w:val="000000"/>
          <w:lang w:eastAsia="de-DE"/>
        </w:rPr>
        <w:t xml:space="preserve"> est employé à plein temps (≥ 80 %) en chirurgie cervico-faciale par l’établissement ; possibilité de partage de poste entre deux co-responsables (job sharing), le taux d’activité cumulé devant être ≥ 100 %.</w:t>
      </w:r>
    </w:p>
    <w:p w14:paraId="46FC2F18" w14:textId="77777777" w:rsidR="006E1F6D" w:rsidRDefault="006E1F6D" w:rsidP="006E1F6D">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14:paraId="76CA3911" w14:textId="77777777" w:rsidR="006E1F6D" w:rsidRPr="00BE088F" w:rsidRDefault="006E1F6D" w:rsidP="006E1F6D">
      <w:pPr>
        <w:tabs>
          <w:tab w:val="left" w:pos="851"/>
          <w:tab w:val="left" w:pos="4536"/>
        </w:tabs>
        <w:spacing w:after="0" w:line="280" w:lineRule="atLeast"/>
        <w:contextualSpacing/>
        <w:rPr>
          <w:rFonts w:ascii="Arial" w:eastAsia="Times New Roman" w:hAnsi="Arial" w:cs="Arial"/>
          <w:color w:val="000000"/>
          <w:lang w:eastAsia="de-DE"/>
        </w:rPr>
      </w:pPr>
    </w:p>
    <w:p w14:paraId="7DA6E5BE" w14:textId="77777777" w:rsidR="00BE088F" w:rsidRPr="00BE088F" w:rsidRDefault="00BE088F" w:rsidP="00BE088F">
      <w:pPr>
        <w:tabs>
          <w:tab w:val="left" w:pos="4536"/>
        </w:tabs>
        <w:spacing w:after="0" w:line="280" w:lineRule="atLeast"/>
        <w:contextualSpacing/>
        <w:rPr>
          <w:rFonts w:ascii="Arial" w:eastAsia="Times New Roman" w:hAnsi="Arial" w:cs="Arial"/>
          <w:color w:val="000000"/>
          <w:lang w:eastAsia="de-DE"/>
        </w:rPr>
      </w:pPr>
      <w:r w:rsidRPr="00BE088F">
        <w:rPr>
          <w:rFonts w:ascii="Arial" w:eastAsia="Times New Roman" w:hAnsi="Arial" w:cs="Arial"/>
          <w:color w:val="000000"/>
          <w:lang w:eastAsia="de-DE"/>
        </w:rPr>
        <w:t>Le responsable remplaçant avec titre de spécialiste en chirurgie cervico-faciale est employé à plein temps (≥ 80 %) en chirurgie cervico-faciale par l’établissement ; possibilité de partage de poste entre deux co-responsables (job sharing), le taux d’activité cumulé devant être ≥ 100 %.</w:t>
      </w:r>
    </w:p>
    <w:p w14:paraId="04AB42EA" w14:textId="77777777" w:rsidR="006E1F6D" w:rsidRDefault="006E1F6D" w:rsidP="006E1F6D">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14:paraId="5F6D7195" w14:textId="77777777" w:rsidR="006E1F6D" w:rsidRDefault="006E1F6D" w:rsidP="006E1F6D">
      <w:pPr>
        <w:tabs>
          <w:tab w:val="left" w:pos="851"/>
          <w:tab w:val="left" w:pos="4536"/>
        </w:tabs>
        <w:spacing w:after="0" w:line="280" w:lineRule="atLeast"/>
        <w:contextualSpacing/>
        <w:rPr>
          <w:rFonts w:ascii="Arial" w:eastAsia="Times New Roman" w:hAnsi="Arial" w:cs="Arial"/>
          <w:color w:val="000000"/>
          <w:lang w:eastAsia="de-DE"/>
        </w:rPr>
      </w:pPr>
    </w:p>
    <w:p w14:paraId="06C894BA" w14:textId="53A7978A" w:rsidR="00BE088F" w:rsidRPr="00BE088F" w:rsidRDefault="00BE088F" w:rsidP="00BE088F">
      <w:pPr>
        <w:tabs>
          <w:tab w:val="left" w:pos="4536"/>
        </w:tabs>
        <w:spacing w:after="0" w:line="280" w:lineRule="atLeast"/>
        <w:contextualSpacing/>
        <w:rPr>
          <w:rFonts w:ascii="Arial" w:eastAsia="Times New Roman" w:hAnsi="Arial" w:cs="Arial"/>
          <w:color w:val="000000"/>
          <w:lang w:eastAsia="de-DE"/>
        </w:rPr>
      </w:pPr>
      <w:r w:rsidRPr="00BE088F">
        <w:rPr>
          <w:rFonts w:ascii="Arial" w:eastAsia="Times New Roman" w:hAnsi="Arial" w:cs="Arial"/>
          <w:color w:val="000000"/>
          <w:lang w:eastAsia="de-DE"/>
        </w:rPr>
        <w:t xml:space="preserve">Le nombre de patients hospitalisés et ambulatoires, de même que le nombre d’interventions chirurgicales effectuées, permettent d’assurer une formation </w:t>
      </w:r>
      <w:proofErr w:type="spellStart"/>
      <w:r w:rsidRPr="00BE088F">
        <w:rPr>
          <w:rFonts w:ascii="Arial" w:eastAsia="Times New Roman" w:hAnsi="Arial" w:cs="Arial"/>
          <w:color w:val="000000"/>
          <w:lang w:eastAsia="de-DE"/>
        </w:rPr>
        <w:t>postgraduée</w:t>
      </w:r>
      <w:proofErr w:type="spellEnd"/>
      <w:r w:rsidRPr="00BE088F">
        <w:rPr>
          <w:rFonts w:ascii="Arial" w:eastAsia="Times New Roman" w:hAnsi="Arial" w:cs="Arial"/>
          <w:color w:val="000000"/>
          <w:lang w:eastAsia="de-DE"/>
        </w:rPr>
        <w:t xml:space="preserve"> sécurisée et complète des candidats pendant la durée de leur formation réglementaire.</w:t>
      </w:r>
    </w:p>
    <w:p w14:paraId="3932C00F" w14:textId="77777777" w:rsidR="006E1F6D" w:rsidRDefault="006E1F6D" w:rsidP="006E1F6D">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14:paraId="09045F8E" w14:textId="77777777" w:rsidR="00BE088F" w:rsidRDefault="00BE088F" w:rsidP="006E1F6D">
      <w:pPr>
        <w:tabs>
          <w:tab w:val="left" w:pos="-720"/>
          <w:tab w:val="left" w:pos="425"/>
          <w:tab w:val="left" w:pos="851"/>
          <w:tab w:val="left" w:pos="8505"/>
          <w:tab w:val="left" w:pos="9214"/>
        </w:tabs>
        <w:spacing w:after="0"/>
        <w:rPr>
          <w:rFonts w:ascii="Arial" w:eastAsia="Times New Roman" w:hAnsi="Arial" w:cs="Arial"/>
          <w:color w:val="000000"/>
          <w:lang w:eastAsia="de-DE"/>
        </w:rPr>
      </w:pPr>
    </w:p>
    <w:p w14:paraId="4F9AF95F" w14:textId="4BDD6F51" w:rsidR="000C4C70" w:rsidRDefault="00BE088F" w:rsidP="00BE088F">
      <w:pPr>
        <w:tabs>
          <w:tab w:val="left" w:pos="-720"/>
          <w:tab w:val="left" w:pos="425"/>
          <w:tab w:val="left" w:pos="8505"/>
          <w:tab w:val="left" w:pos="9214"/>
        </w:tabs>
        <w:spacing w:after="0"/>
        <w:rPr>
          <w:rFonts w:ascii="Arial" w:eastAsia="Times New Roman" w:hAnsi="Arial" w:cs="Arial"/>
          <w:lang w:eastAsia="de-DE"/>
        </w:rPr>
      </w:pPr>
      <w:r w:rsidRPr="00BE088F">
        <w:rPr>
          <w:rFonts w:ascii="Arial" w:eastAsia="Times New Roman" w:hAnsi="Arial" w:cs="Arial"/>
          <w:color w:val="000000"/>
          <w:lang w:eastAsia="de-DE"/>
        </w:rPr>
        <w:t xml:space="preserve">Afin de pouvoir garantir une formation </w:t>
      </w:r>
      <w:proofErr w:type="spellStart"/>
      <w:r w:rsidRPr="00BE088F">
        <w:rPr>
          <w:rFonts w:ascii="Arial" w:eastAsia="Times New Roman" w:hAnsi="Arial" w:cs="Arial"/>
          <w:color w:val="000000"/>
          <w:lang w:eastAsia="de-DE"/>
        </w:rPr>
        <w:t>postgraduée</w:t>
      </w:r>
      <w:proofErr w:type="spellEnd"/>
      <w:r w:rsidRPr="00BE088F">
        <w:rPr>
          <w:rFonts w:ascii="Arial" w:eastAsia="Times New Roman" w:hAnsi="Arial" w:cs="Arial"/>
          <w:color w:val="000000"/>
          <w:lang w:eastAsia="de-DE"/>
        </w:rPr>
        <w:t xml:space="preserve"> complète des candidats au diplôme de formation approfondie en chirurgie cervico-faciale, les établissements de formation </w:t>
      </w:r>
      <w:proofErr w:type="spellStart"/>
      <w:r w:rsidRPr="00BE088F">
        <w:rPr>
          <w:rFonts w:ascii="Arial" w:eastAsia="Times New Roman" w:hAnsi="Arial" w:cs="Arial"/>
          <w:color w:val="000000"/>
          <w:lang w:eastAsia="de-DE"/>
        </w:rPr>
        <w:t>postgraduée</w:t>
      </w:r>
      <w:proofErr w:type="spellEnd"/>
      <w:r w:rsidRPr="00BE088F">
        <w:rPr>
          <w:rFonts w:ascii="Arial" w:eastAsia="Times New Roman" w:hAnsi="Arial" w:cs="Arial"/>
          <w:color w:val="000000"/>
          <w:lang w:eastAsia="de-DE"/>
        </w:rPr>
        <w:t xml:space="preserve"> de catégorie B doivent établir un contrat de collaboration par écrit avec un établissement de formation de catégorie A dans le cadre d’un réseau de formation </w:t>
      </w:r>
      <w:proofErr w:type="spellStart"/>
      <w:r w:rsidRPr="00BE088F">
        <w:rPr>
          <w:rFonts w:ascii="Arial" w:eastAsia="Times New Roman" w:hAnsi="Arial" w:cs="Arial"/>
          <w:color w:val="000000"/>
          <w:lang w:eastAsia="de-DE"/>
        </w:rPr>
        <w:t>postgraduée</w:t>
      </w:r>
      <w:proofErr w:type="spellEnd"/>
    </w:p>
    <w:p w14:paraId="698256E3" w14:textId="77777777" w:rsidR="00393686" w:rsidRDefault="00393686" w:rsidP="00393686">
      <w:pPr>
        <w:tabs>
          <w:tab w:val="left" w:pos="-720"/>
          <w:tab w:val="left" w:pos="425"/>
          <w:tab w:val="left" w:pos="851"/>
        </w:tabs>
        <w:spacing w:after="0"/>
        <w:rPr>
          <w:rFonts w:ascii="Arial" w:eastAsia="Times New Roman" w:hAnsi="Arial" w:cs="Arial"/>
          <w:lang w:eastAsia="de-DE"/>
        </w:rPr>
      </w:pPr>
      <w:r w:rsidRPr="000A5D10">
        <w:rPr>
          <w:rFonts w:ascii="Arial" w:eastAsia="Times New Roman" w:hAnsi="Arial" w:cs="Arial"/>
          <w:lang w:eastAsia="de-DE"/>
        </w:rPr>
        <w:fldChar w:fldCharType="begin">
          <w:ffData>
            <w:name w:val="Kontrollkästchen45"/>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oui</w:t>
      </w:r>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Kontrollkästchen44"/>
            <w:enabled/>
            <w:calcOnExit w:val="0"/>
            <w:checkBox>
              <w:sizeAuto/>
              <w:default w:val="0"/>
            </w:checkBox>
          </w:ffData>
        </w:fldChar>
      </w:r>
      <w:r w:rsidRPr="000A5D10">
        <w:rPr>
          <w:rFonts w:ascii="Arial" w:eastAsia="Times New Roman" w:hAnsi="Arial" w:cs="Arial"/>
          <w:lang w:eastAsia="de-DE"/>
        </w:rPr>
        <w:instrText xml:space="preserve"> FORMCHECKBOX </w:instrText>
      </w:r>
      <w:r w:rsidR="00F801B8">
        <w:rPr>
          <w:rFonts w:ascii="Arial" w:eastAsia="Times New Roman" w:hAnsi="Arial" w:cs="Arial"/>
          <w:lang w:eastAsia="de-DE"/>
        </w:rPr>
      </w:r>
      <w:r w:rsidR="00F801B8">
        <w:rPr>
          <w:rFonts w:ascii="Arial" w:eastAsia="Times New Roman" w:hAnsi="Arial" w:cs="Arial"/>
          <w:lang w:eastAsia="de-DE"/>
        </w:rPr>
        <w:fldChar w:fldCharType="separate"/>
      </w:r>
      <w:r w:rsidRPr="000A5D10">
        <w:rPr>
          <w:rFonts w:ascii="Arial" w:eastAsia="Times New Roman" w:hAnsi="Arial" w:cs="Arial"/>
          <w:lang w:eastAsia="de-DE"/>
        </w:rPr>
        <w:fldChar w:fldCharType="end"/>
      </w:r>
      <w:r w:rsidRPr="000A5D10">
        <w:rPr>
          <w:rFonts w:ascii="Arial" w:eastAsia="Times New Roman" w:hAnsi="Arial" w:cs="Arial"/>
          <w:lang w:eastAsia="de-DE"/>
        </w:rPr>
        <w:t xml:space="preserve"> non</w:t>
      </w:r>
    </w:p>
    <w:p w14:paraId="44F2115B" w14:textId="1590B417" w:rsidR="00631DB4" w:rsidRDefault="00631DB4" w:rsidP="00393686">
      <w:pPr>
        <w:tabs>
          <w:tab w:val="left" w:pos="-720"/>
          <w:tab w:val="left" w:pos="425"/>
          <w:tab w:val="left" w:pos="851"/>
          <w:tab w:val="left" w:pos="8505"/>
          <w:tab w:val="left" w:pos="9214"/>
        </w:tabs>
        <w:spacing w:after="0"/>
        <w:rPr>
          <w:rFonts w:ascii="Arial" w:eastAsia="Times New Roman" w:hAnsi="Arial" w:cs="Arial"/>
          <w:lang w:eastAsia="de-DE"/>
        </w:rPr>
      </w:pPr>
    </w:p>
    <w:p w14:paraId="6B599CA3" w14:textId="77777777" w:rsidR="00631DB4" w:rsidRPr="000C4C70" w:rsidRDefault="00631DB4" w:rsidP="000C4C70">
      <w:pPr>
        <w:tabs>
          <w:tab w:val="left" w:pos="-720"/>
          <w:tab w:val="left" w:pos="425"/>
          <w:tab w:val="left" w:pos="8505"/>
          <w:tab w:val="left" w:pos="9214"/>
        </w:tabs>
        <w:spacing w:after="0"/>
        <w:rPr>
          <w:rFonts w:ascii="Arial" w:eastAsia="Times New Roman" w:hAnsi="Arial" w:cs="Arial"/>
          <w:lang w:eastAsia="de-DE"/>
        </w:rPr>
      </w:pPr>
    </w:p>
    <w:p w14:paraId="4F9AF960" w14:textId="77777777" w:rsidR="000A5D10" w:rsidRPr="000A5D10" w:rsidRDefault="000A5D10" w:rsidP="000A5D10">
      <w:pPr>
        <w:tabs>
          <w:tab w:val="left" w:pos="-720"/>
          <w:tab w:val="left" w:pos="425"/>
          <w:tab w:val="left" w:pos="5670"/>
        </w:tabs>
        <w:spacing w:after="0"/>
        <w:rPr>
          <w:rFonts w:ascii="Arial" w:eastAsia="Times New Roman" w:hAnsi="Arial" w:cs="Times New Roman"/>
          <w:b/>
          <w:lang w:eastAsia="de-DE"/>
        </w:rPr>
      </w:pPr>
      <w:r w:rsidRPr="000A5D10">
        <w:rPr>
          <w:rFonts w:ascii="Arial" w:eastAsia="Times New Roman" w:hAnsi="Arial" w:cs="Times New Roman"/>
          <w:b/>
          <w:lang w:eastAsia="de-DE"/>
        </w:rPr>
        <w:t>Important:</w:t>
      </w:r>
    </w:p>
    <w:p w14:paraId="4F9AF961" w14:textId="77777777" w:rsidR="000A5D10" w:rsidRPr="000A5D10" w:rsidRDefault="000A5D10" w:rsidP="000A5D10">
      <w:pPr>
        <w:spacing w:after="0"/>
        <w:rPr>
          <w:rFonts w:ascii="Arial" w:eastAsia="Times New Roman" w:hAnsi="Arial" w:cs="Times New Roman"/>
          <w:lang w:eastAsia="de-DE"/>
        </w:rPr>
      </w:pPr>
    </w:p>
    <w:p w14:paraId="4F9AF962" w14:textId="3F214BA2"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Critères pour la classification des établissements de formation </w:t>
      </w:r>
      <w:proofErr w:type="spellStart"/>
      <w:r w:rsidRPr="000A5D10">
        <w:rPr>
          <w:rFonts w:ascii="Arial" w:eastAsia="Times New Roman" w:hAnsi="Arial" w:cs="Times New Roman"/>
          <w:b/>
          <w:lang w:eastAsia="de-DE"/>
        </w:rPr>
        <w:t>postgraduée</w:t>
      </w:r>
      <w:proofErr w:type="spellEnd"/>
      <w:r w:rsidRPr="000A5D10">
        <w:rPr>
          <w:rFonts w:ascii="Arial" w:eastAsia="Times New Roman" w:hAnsi="Arial" w:cs="Times New Roman"/>
          <w:b/>
          <w:lang w:eastAsia="de-DE"/>
        </w:rPr>
        <w:t xml:space="preserve"> (chiffre 5 PFC et art. 41 RFP)</w:t>
      </w:r>
    </w:p>
    <w:p w14:paraId="4F9AF963" w14:textId="77777777"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 xml:space="preserve">La reconnaissance d’un établissement de formation </w:t>
      </w:r>
      <w:proofErr w:type="spellStart"/>
      <w:r w:rsidRPr="000A5D10">
        <w:rPr>
          <w:rFonts w:ascii="Arial" w:eastAsia="Times New Roman" w:hAnsi="Arial" w:cs="Times New Roman"/>
          <w:lang w:eastAsia="de-DE"/>
        </w:rPr>
        <w:t>postgraduée</w:t>
      </w:r>
      <w:proofErr w:type="spellEnd"/>
      <w:r w:rsidRPr="000A5D10">
        <w:rPr>
          <w:rFonts w:ascii="Arial" w:eastAsia="Times New Roman" w:hAnsi="Arial" w:cs="Times New Roman"/>
          <w:lang w:eastAsia="de-DE"/>
        </w:rPr>
        <w:t xml:space="preserve"> en tant que tel n’est possible que si l’établissement remplit les critères stipulés au chiffre 5 du programme de formation </w:t>
      </w:r>
      <w:proofErr w:type="spellStart"/>
      <w:r w:rsidRPr="000A5D10">
        <w:rPr>
          <w:rFonts w:ascii="Arial" w:eastAsia="Times New Roman" w:hAnsi="Arial" w:cs="Times New Roman"/>
          <w:lang w:eastAsia="de-DE"/>
        </w:rPr>
        <w:t>postgraduée</w:t>
      </w:r>
      <w:proofErr w:type="spellEnd"/>
      <w:r w:rsidRPr="000A5D10">
        <w:rPr>
          <w:rFonts w:ascii="Arial" w:eastAsia="Times New Roman" w:hAnsi="Arial" w:cs="Times New Roman"/>
          <w:lang w:eastAsia="de-DE"/>
        </w:rPr>
        <w:t xml:space="preserve"> ainsi qu’aux alinéas 1 et 3 de l’article 41 de la RFP.</w:t>
      </w:r>
    </w:p>
    <w:p w14:paraId="4F9AF964" w14:textId="77777777" w:rsidR="000A5D10" w:rsidRPr="000A5D10" w:rsidRDefault="000A5D10" w:rsidP="000A5D10">
      <w:pPr>
        <w:spacing w:after="0"/>
        <w:rPr>
          <w:rFonts w:ascii="Arial" w:eastAsia="Times New Roman" w:hAnsi="Arial" w:cs="Times New Roman"/>
          <w:lang w:eastAsia="de-DE"/>
        </w:rPr>
      </w:pPr>
    </w:p>
    <w:p w14:paraId="4F9AF965" w14:textId="159ED2B3"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 xml:space="preserve">Concept de formation </w:t>
      </w:r>
      <w:proofErr w:type="spellStart"/>
      <w:r w:rsidRPr="000A5D10">
        <w:rPr>
          <w:rFonts w:ascii="Arial" w:eastAsia="Times New Roman" w:hAnsi="Arial" w:cs="Times New Roman"/>
          <w:b/>
          <w:lang w:eastAsia="de-DE"/>
        </w:rPr>
        <w:t>postgraduée</w:t>
      </w:r>
      <w:proofErr w:type="spellEnd"/>
      <w:r w:rsidRPr="000A5D10">
        <w:rPr>
          <w:rFonts w:ascii="Arial" w:eastAsia="Times New Roman" w:hAnsi="Arial" w:cs="Times New Roman"/>
          <w:b/>
          <w:lang w:eastAsia="de-DE"/>
        </w:rPr>
        <w:t xml:space="preserve"> </w:t>
      </w:r>
    </w:p>
    <w:p w14:paraId="4F9AF966" w14:textId="77777777"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 xml:space="preserve">Le concept de formation </w:t>
      </w:r>
      <w:proofErr w:type="spellStart"/>
      <w:r w:rsidRPr="000A5D10">
        <w:rPr>
          <w:rFonts w:ascii="Arial" w:eastAsia="Times New Roman" w:hAnsi="Arial" w:cs="Times New Roman"/>
          <w:lang w:eastAsia="de-DE"/>
        </w:rPr>
        <w:t>postgraduée</w:t>
      </w:r>
      <w:proofErr w:type="spellEnd"/>
      <w:r w:rsidRPr="000A5D10">
        <w:rPr>
          <w:rFonts w:ascii="Arial" w:eastAsia="Times New Roman" w:hAnsi="Arial" w:cs="Times New Roman"/>
          <w:lang w:eastAsia="de-DE"/>
        </w:rPr>
        <w:t xml:space="preserve"> fait partie intégrante des documents accompagnant les </w:t>
      </w:r>
      <w:proofErr w:type="spellStart"/>
      <w:r w:rsidRPr="000A5D10">
        <w:rPr>
          <w:rFonts w:ascii="Arial" w:eastAsia="Times New Roman" w:hAnsi="Arial" w:cs="Times New Roman"/>
          <w:lang w:eastAsia="de-DE"/>
        </w:rPr>
        <w:t>de-mandes</w:t>
      </w:r>
      <w:proofErr w:type="spellEnd"/>
      <w:r w:rsidRPr="000A5D10">
        <w:rPr>
          <w:rFonts w:ascii="Arial" w:eastAsia="Times New Roman" w:hAnsi="Arial" w:cs="Times New Roman"/>
          <w:lang w:eastAsia="de-DE"/>
        </w:rPr>
        <w:t xml:space="preserve"> de reconnaissance / classification / changement de catégorie. Votre demande ne pourra pas être évaluée sans un concept de formation </w:t>
      </w:r>
      <w:proofErr w:type="spellStart"/>
      <w:r w:rsidRPr="000A5D10">
        <w:rPr>
          <w:rFonts w:ascii="Arial" w:eastAsia="Times New Roman" w:hAnsi="Arial" w:cs="Times New Roman"/>
          <w:lang w:eastAsia="de-DE"/>
        </w:rPr>
        <w:t>postgraduée</w:t>
      </w:r>
      <w:proofErr w:type="spellEnd"/>
      <w:r w:rsidRPr="000A5D10">
        <w:rPr>
          <w:rFonts w:ascii="Arial" w:eastAsia="Times New Roman" w:hAnsi="Arial" w:cs="Times New Roman"/>
          <w:lang w:eastAsia="de-DE"/>
        </w:rPr>
        <w:t xml:space="preserve"> (cf. art. 42 RFP).</w:t>
      </w:r>
    </w:p>
    <w:p w14:paraId="4F9AF967" w14:textId="77777777" w:rsidR="000A5D10" w:rsidRPr="000A5D10" w:rsidRDefault="000A5D10" w:rsidP="000A5D10">
      <w:pPr>
        <w:spacing w:after="0"/>
        <w:rPr>
          <w:rFonts w:ascii="Arial" w:eastAsia="Times New Roman" w:hAnsi="Arial" w:cs="Times New Roman"/>
          <w:lang w:eastAsia="de-DE"/>
        </w:rPr>
      </w:pPr>
    </w:p>
    <w:p w14:paraId="4F9AF968" w14:textId="3FC92EC7" w:rsidR="000A5D10" w:rsidRPr="000A5D10" w:rsidRDefault="000A5D10" w:rsidP="000A5D10">
      <w:pPr>
        <w:spacing w:after="0"/>
        <w:rPr>
          <w:rFonts w:ascii="Arial" w:eastAsia="Times New Roman" w:hAnsi="Arial" w:cs="Times New Roman"/>
          <w:b/>
          <w:lang w:eastAsia="de-DE"/>
        </w:rPr>
      </w:pPr>
      <w:r w:rsidRPr="000A5D10">
        <w:rPr>
          <w:rFonts w:ascii="Arial" w:eastAsia="Times New Roman" w:hAnsi="Arial" w:cs="Times New Roman"/>
          <w:b/>
          <w:lang w:eastAsia="de-DE"/>
        </w:rPr>
        <w:t>Visites</w:t>
      </w:r>
    </w:p>
    <w:p w14:paraId="4F9AF969" w14:textId="67DB0196" w:rsidR="000A5D10" w:rsidRPr="000A5D10" w:rsidRDefault="000A5D10" w:rsidP="000A5D10">
      <w:pPr>
        <w:spacing w:after="0"/>
        <w:rPr>
          <w:rFonts w:ascii="Arial" w:eastAsia="Times New Roman" w:hAnsi="Arial" w:cs="Times New Roman"/>
          <w:lang w:eastAsia="de-DE"/>
        </w:rPr>
      </w:pPr>
      <w:r w:rsidRPr="000A5D10">
        <w:rPr>
          <w:rFonts w:ascii="Arial" w:eastAsia="Times New Roman" w:hAnsi="Arial" w:cs="Times New Roman"/>
          <w:lang w:eastAsia="de-DE"/>
        </w:rPr>
        <w:t xml:space="preserve">Outre le concept de formation </w:t>
      </w:r>
      <w:proofErr w:type="spellStart"/>
      <w:r w:rsidRPr="000A5D10">
        <w:rPr>
          <w:rFonts w:ascii="Arial" w:eastAsia="Times New Roman" w:hAnsi="Arial" w:cs="Times New Roman"/>
          <w:lang w:eastAsia="de-DE"/>
        </w:rPr>
        <w:t>postgraduée</w:t>
      </w:r>
      <w:proofErr w:type="spellEnd"/>
      <w:r w:rsidRPr="000A5D10">
        <w:rPr>
          <w:rFonts w:ascii="Arial" w:eastAsia="Times New Roman" w:hAnsi="Arial" w:cs="Times New Roman"/>
          <w:lang w:eastAsia="de-DE"/>
        </w:rPr>
        <w:t xml:space="preserve">, les visites sont un second instrument important servant à garantir et à évaluer la qualité de la formation </w:t>
      </w:r>
      <w:proofErr w:type="spellStart"/>
      <w:r w:rsidRPr="000A5D10">
        <w:rPr>
          <w:rFonts w:ascii="Arial" w:eastAsia="Times New Roman" w:hAnsi="Arial" w:cs="Times New Roman"/>
          <w:lang w:eastAsia="de-DE"/>
        </w:rPr>
        <w:t>postgraduée</w:t>
      </w:r>
      <w:proofErr w:type="spellEnd"/>
      <w:r w:rsidRPr="000A5D10">
        <w:rPr>
          <w:rFonts w:ascii="Arial" w:eastAsia="Times New Roman" w:hAnsi="Arial" w:cs="Times New Roman"/>
          <w:lang w:eastAsia="de-DE"/>
        </w:rPr>
        <w:t xml:space="preserve">. Conformément à l’art. 42 de la RFP, une visite a impérativement lieu lors d’une demande de reconnaissance / classification / changement de catégorie et s’effectue dans les 12 à 24 mois suivant l’entrée en fonction du </w:t>
      </w:r>
      <w:proofErr w:type="spellStart"/>
      <w:r w:rsidRPr="000A5D10">
        <w:rPr>
          <w:rFonts w:ascii="Arial" w:eastAsia="Times New Roman" w:hAnsi="Arial" w:cs="Times New Roman"/>
          <w:lang w:eastAsia="de-DE"/>
        </w:rPr>
        <w:t>res-ponsable</w:t>
      </w:r>
      <w:proofErr w:type="spellEnd"/>
      <w:r w:rsidRPr="000A5D10">
        <w:rPr>
          <w:rFonts w:ascii="Arial" w:eastAsia="Times New Roman" w:hAnsi="Arial" w:cs="Times New Roman"/>
          <w:lang w:eastAsia="de-DE"/>
        </w:rPr>
        <w:t xml:space="preserve"> de l’établissement concerné. Une visite a aussi lieu si le résultat du questionnaire aux médecins-assistants obtient une note insuffisante (≤ 3.5 pour l’évaluation globale). Nous vous faisons également remarquer que lors de reconnaissances ou de réévaluations (changement d’un médecin-chef), seule une évaluation provisoire est possible tant que la visite n’a pas été effectuée. </w:t>
      </w:r>
    </w:p>
    <w:p w14:paraId="4F9AF96A" w14:textId="77777777" w:rsidR="000A5D10" w:rsidRPr="000A5D10" w:rsidRDefault="000A5D10" w:rsidP="000A5D10">
      <w:pPr>
        <w:spacing w:after="0"/>
        <w:rPr>
          <w:rFonts w:ascii="Arial" w:eastAsia="Times New Roman" w:hAnsi="Arial" w:cs="Times New Roman"/>
          <w:lang w:eastAsia="de-DE"/>
        </w:rPr>
      </w:pPr>
    </w:p>
    <w:p w14:paraId="4F9AF96B" w14:textId="43CEE4EA" w:rsidR="000A5D10" w:rsidRPr="000A5D10" w:rsidRDefault="000A5D10" w:rsidP="000A5D10">
      <w:pPr>
        <w:spacing w:after="0"/>
        <w:rPr>
          <w:rFonts w:ascii="Arial" w:eastAsia="Times New Roman" w:hAnsi="Arial" w:cs="Arial"/>
          <w:lang w:eastAsia="de-DE"/>
        </w:rPr>
      </w:pPr>
      <w:r w:rsidRPr="000A5D10">
        <w:rPr>
          <w:rFonts w:ascii="Arial" w:eastAsia="Times New Roman" w:hAnsi="Arial" w:cs="Times New Roman"/>
          <w:lang w:eastAsia="de-DE"/>
        </w:rPr>
        <w:lastRenderedPageBreak/>
        <w:t>Les frais de la visite se montent à</w:t>
      </w:r>
      <w:r w:rsidR="000C4C70">
        <w:rPr>
          <w:rFonts w:ascii="Arial" w:eastAsia="Times New Roman" w:hAnsi="Arial" w:cs="Times New Roman"/>
          <w:lang w:eastAsia="de-DE"/>
        </w:rPr>
        <w:t xml:space="preserve"> CHF</w:t>
      </w:r>
      <w:r w:rsidR="00631DB4">
        <w:rPr>
          <w:rFonts w:ascii="Arial" w:eastAsia="Times New Roman" w:hAnsi="Arial" w:cs="Times New Roman"/>
          <w:lang w:eastAsia="de-DE"/>
        </w:rPr>
        <w:t xml:space="preserve"> 6</w:t>
      </w:r>
      <w:r w:rsidR="000C4C70">
        <w:rPr>
          <w:rFonts w:ascii="Arial" w:eastAsia="Times New Roman" w:hAnsi="Arial" w:cs="Times New Roman"/>
          <w:lang w:eastAsia="de-DE"/>
        </w:rPr>
        <w:t xml:space="preserve"> 5</w:t>
      </w:r>
      <w:r w:rsidRPr="000A5D10">
        <w:rPr>
          <w:rFonts w:ascii="Arial" w:eastAsia="Times New Roman" w:hAnsi="Arial" w:cs="Times New Roman"/>
          <w:lang w:eastAsia="de-DE"/>
        </w:rPr>
        <w:t>00.-</w:t>
      </w:r>
      <w:r w:rsidRPr="000A5D10">
        <w:rPr>
          <w:rFonts w:ascii="Arial" w:eastAsia="Times New Roman" w:hAnsi="Arial" w:cs="Arial"/>
          <w:lang w:eastAsia="de-DE"/>
        </w:rPr>
        <w:t>.</w:t>
      </w:r>
      <w:r w:rsidRPr="000A5D10">
        <w:rPr>
          <w:rFonts w:ascii="Arial" w:eastAsia="Times New Roman" w:hAnsi="Arial" w:cs="Times New Roman"/>
          <w:lang w:eastAsia="de-DE"/>
        </w:rPr>
        <w:t xml:space="preserve"> Nous vous donnons cette information pour que vous puissiez en tenir compte lors de l’établissement de votre budget. C’est à la société de discipline médicale qu’il incombe prioritairement de décider quels établissements de formation </w:t>
      </w:r>
      <w:proofErr w:type="spellStart"/>
      <w:r w:rsidRPr="000A5D10">
        <w:rPr>
          <w:rFonts w:ascii="Arial" w:eastAsia="Times New Roman" w:hAnsi="Arial" w:cs="Times New Roman"/>
          <w:lang w:eastAsia="de-DE"/>
        </w:rPr>
        <w:t>postgraduée</w:t>
      </w:r>
      <w:proofErr w:type="spellEnd"/>
      <w:r w:rsidRPr="000A5D10">
        <w:rPr>
          <w:rFonts w:ascii="Arial" w:eastAsia="Times New Roman" w:hAnsi="Arial" w:cs="Times New Roman"/>
          <w:lang w:eastAsia="de-DE"/>
        </w:rPr>
        <w:t xml:space="preserve"> font l’objet d’une visite et à quelle date.</w:t>
      </w:r>
    </w:p>
    <w:p w14:paraId="4F9AF96C" w14:textId="77777777" w:rsidR="000A5D10" w:rsidRDefault="000A5D10" w:rsidP="000A5D10">
      <w:pPr>
        <w:tabs>
          <w:tab w:val="left" w:pos="-720"/>
          <w:tab w:val="left" w:pos="425"/>
        </w:tabs>
        <w:spacing w:after="0"/>
        <w:rPr>
          <w:rFonts w:ascii="Arial" w:eastAsia="Times New Roman" w:hAnsi="Arial" w:cs="Times New Roman"/>
          <w:lang w:eastAsia="de-DE"/>
        </w:rPr>
      </w:pPr>
    </w:p>
    <w:p w14:paraId="4F9AF96D" w14:textId="77777777" w:rsidR="000C4C70" w:rsidRDefault="000C4C70" w:rsidP="000A5D10">
      <w:pPr>
        <w:tabs>
          <w:tab w:val="left" w:pos="2127"/>
          <w:tab w:val="left" w:pos="5670"/>
        </w:tabs>
        <w:spacing w:after="0"/>
        <w:ind w:right="-211"/>
        <w:rPr>
          <w:rFonts w:ascii="Arial" w:eastAsia="Times New Roman" w:hAnsi="Arial" w:cs="Arial"/>
          <w:lang w:eastAsia="de-DE"/>
        </w:rPr>
      </w:pPr>
    </w:p>
    <w:p w14:paraId="4F9AF96E" w14:textId="77777777"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t>Date</w:t>
      </w:r>
      <w:r w:rsidRPr="000A5D10">
        <w:rPr>
          <w:rFonts w:ascii="Arial" w:eastAsia="Times New Roman" w:hAnsi="Arial" w:cs="Arial"/>
          <w:lang w:eastAsia="de-DE"/>
        </w:rPr>
        <w:tab/>
        <w:t>Responsable de l’établissement</w:t>
      </w:r>
      <w:r w:rsidRPr="000A5D10">
        <w:rPr>
          <w:rFonts w:ascii="Arial" w:eastAsia="Times New Roman" w:hAnsi="Arial" w:cs="Arial"/>
          <w:lang w:eastAsia="de-DE"/>
        </w:rPr>
        <w:tab/>
        <w:t>Représentant de la direction de l’hôpital</w:t>
      </w:r>
    </w:p>
    <w:p w14:paraId="4F9AF96F" w14:textId="77777777" w:rsidR="000A5D10" w:rsidRPr="000A5D10" w:rsidRDefault="000A5D10" w:rsidP="000A5D10">
      <w:pPr>
        <w:tabs>
          <w:tab w:val="left" w:pos="2127"/>
          <w:tab w:val="left" w:pos="5670"/>
        </w:tabs>
        <w:spacing w:after="0"/>
        <w:ind w:right="-211"/>
        <w:rPr>
          <w:rFonts w:ascii="Arial" w:eastAsia="Times New Roman" w:hAnsi="Arial" w:cs="Arial"/>
          <w:lang w:eastAsia="de-DE"/>
        </w:rPr>
      </w:pPr>
      <w:r w:rsidRPr="000A5D10">
        <w:rPr>
          <w:rFonts w:ascii="Arial" w:eastAsia="Times New Roman" w:hAnsi="Arial" w:cs="Arial"/>
          <w:lang w:eastAsia="de-DE"/>
        </w:rPr>
        <w:fldChar w:fldCharType="begin">
          <w:ffData>
            <w:name w:val="Text21"/>
            <w:enabled/>
            <w:calcOnExit w:val="0"/>
            <w:textInput>
              <w:type w:val="date"/>
            </w:textInput>
          </w:ffData>
        </w:fldChar>
      </w:r>
      <w:bookmarkStart w:id="12" w:name="Text21"/>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2"/>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2"/>
            <w:enabled/>
            <w:calcOnExit w:val="0"/>
            <w:textInput/>
          </w:ffData>
        </w:fldChar>
      </w:r>
      <w:bookmarkStart w:id="13" w:name="Text22"/>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3"/>
      <w:r w:rsidRPr="000A5D10">
        <w:rPr>
          <w:rFonts w:ascii="Arial" w:eastAsia="Times New Roman" w:hAnsi="Arial" w:cs="Arial"/>
          <w:lang w:eastAsia="de-DE"/>
        </w:rPr>
        <w:tab/>
      </w:r>
      <w:r w:rsidRPr="000A5D10">
        <w:rPr>
          <w:rFonts w:ascii="Arial" w:eastAsia="Times New Roman" w:hAnsi="Arial" w:cs="Arial"/>
          <w:lang w:eastAsia="de-DE"/>
        </w:rPr>
        <w:fldChar w:fldCharType="begin">
          <w:ffData>
            <w:name w:val="Text23"/>
            <w:enabled/>
            <w:calcOnExit w:val="0"/>
            <w:textInput/>
          </w:ffData>
        </w:fldChar>
      </w:r>
      <w:bookmarkStart w:id="14" w:name="Text23"/>
      <w:r w:rsidRPr="000A5D10">
        <w:rPr>
          <w:rFonts w:ascii="Arial" w:eastAsia="Times New Roman" w:hAnsi="Arial" w:cs="Arial"/>
          <w:lang w:eastAsia="de-DE"/>
        </w:rPr>
        <w:instrText xml:space="preserve"> FORMTEXT </w:instrText>
      </w:r>
      <w:r w:rsidRPr="000A5D10">
        <w:rPr>
          <w:rFonts w:ascii="Arial" w:eastAsia="Times New Roman" w:hAnsi="Arial" w:cs="Arial"/>
          <w:lang w:eastAsia="de-DE"/>
        </w:rPr>
      </w:r>
      <w:r w:rsidRPr="000A5D10">
        <w:rPr>
          <w:rFonts w:ascii="Arial" w:eastAsia="Times New Roman" w:hAnsi="Arial" w:cs="Arial"/>
          <w:lang w:eastAsia="de-DE"/>
        </w:rPr>
        <w:fldChar w:fldCharType="separate"/>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noProof/>
          <w:lang w:eastAsia="de-DE"/>
        </w:rPr>
        <w:t> </w:t>
      </w:r>
      <w:r w:rsidRPr="000A5D10">
        <w:rPr>
          <w:rFonts w:ascii="Arial" w:eastAsia="Times New Roman" w:hAnsi="Arial" w:cs="Arial"/>
          <w:lang w:eastAsia="de-DE"/>
        </w:rPr>
        <w:fldChar w:fldCharType="end"/>
      </w:r>
      <w:bookmarkEnd w:id="14"/>
    </w:p>
    <w:p w14:paraId="4F9AF970" w14:textId="77777777" w:rsidR="000C4C70" w:rsidRDefault="000C4C70" w:rsidP="000A5D10">
      <w:pPr>
        <w:tabs>
          <w:tab w:val="left" w:pos="-720"/>
          <w:tab w:val="left" w:pos="425"/>
          <w:tab w:val="left" w:pos="5103"/>
        </w:tabs>
        <w:spacing w:after="0"/>
        <w:rPr>
          <w:rFonts w:ascii="Arial" w:eastAsia="Times New Roman" w:hAnsi="Arial" w:cs="Times New Roman"/>
          <w:lang w:eastAsia="de-DE"/>
        </w:rPr>
      </w:pPr>
    </w:p>
    <w:p w14:paraId="4F9AF971" w14:textId="77777777" w:rsidR="000C4C70" w:rsidRPr="000A5D10" w:rsidRDefault="000C4C70" w:rsidP="000A5D10">
      <w:pPr>
        <w:tabs>
          <w:tab w:val="left" w:pos="-720"/>
          <w:tab w:val="left" w:pos="425"/>
          <w:tab w:val="left" w:pos="5103"/>
        </w:tabs>
        <w:spacing w:after="0"/>
        <w:rPr>
          <w:rFonts w:ascii="Arial" w:eastAsia="Times New Roman" w:hAnsi="Arial" w:cs="Times New Roman"/>
          <w:lang w:eastAsia="de-DE"/>
        </w:rPr>
      </w:pPr>
    </w:p>
    <w:p w14:paraId="4F9AF972" w14:textId="77777777" w:rsidR="000A5D10" w:rsidRPr="00631DB4" w:rsidRDefault="000A5D10" w:rsidP="000A5D10">
      <w:pPr>
        <w:tabs>
          <w:tab w:val="left" w:pos="-720"/>
          <w:tab w:val="left" w:pos="425"/>
        </w:tabs>
        <w:spacing w:after="0"/>
        <w:rPr>
          <w:rFonts w:ascii="Arial" w:eastAsia="Times New Roman" w:hAnsi="Arial" w:cs="Times New Roman"/>
          <w:b/>
          <w:bCs/>
          <w:sz w:val="18"/>
          <w:szCs w:val="18"/>
          <w:lang w:eastAsia="de-DE"/>
        </w:rPr>
      </w:pPr>
      <w:r w:rsidRPr="00631DB4">
        <w:rPr>
          <w:rFonts w:ascii="Arial" w:eastAsia="Times New Roman" w:hAnsi="Arial" w:cs="Times New Roman"/>
          <w:b/>
          <w:bCs/>
          <w:sz w:val="18"/>
          <w:szCs w:val="18"/>
          <w:lang w:eastAsia="de-DE"/>
        </w:rPr>
        <w:t>Veuillez joindre s.v.p.:</w:t>
      </w:r>
    </w:p>
    <w:p w14:paraId="4F9AF973" w14:textId="77777777" w:rsidR="000A5D10" w:rsidRPr="00631DB4" w:rsidRDefault="000A5D10" w:rsidP="000A5D10">
      <w:pPr>
        <w:tabs>
          <w:tab w:val="left" w:pos="425"/>
        </w:tabs>
        <w:spacing w:after="0"/>
        <w:ind w:left="426" w:hanging="426"/>
        <w:rPr>
          <w:rFonts w:ascii="Arial" w:eastAsia="Times New Roman" w:hAnsi="Arial" w:cs="Times New Roman"/>
          <w:sz w:val="18"/>
          <w:szCs w:val="18"/>
          <w:lang w:eastAsia="de-DE"/>
        </w:rPr>
      </w:pPr>
      <w:r w:rsidRPr="00631DB4">
        <w:rPr>
          <w:rFonts w:ascii="Arial" w:eastAsia="Times New Roman" w:hAnsi="Arial" w:cs="Times New Roman"/>
          <w:sz w:val="18"/>
          <w:szCs w:val="18"/>
          <w:lang w:eastAsia="de-DE"/>
        </w:rPr>
        <w:fldChar w:fldCharType="begin">
          <w:ffData>
            <w:name w:val="Kontrollkästchen5"/>
            <w:enabled/>
            <w:calcOnExit w:val="0"/>
            <w:checkBox>
              <w:sizeAuto/>
              <w:default w:val="0"/>
            </w:checkBox>
          </w:ffData>
        </w:fldChar>
      </w:r>
      <w:r w:rsidRPr="00631DB4">
        <w:rPr>
          <w:rFonts w:ascii="Arial" w:eastAsia="Times New Roman" w:hAnsi="Arial" w:cs="Times New Roman"/>
          <w:sz w:val="18"/>
          <w:szCs w:val="18"/>
          <w:lang w:eastAsia="de-DE"/>
        </w:rPr>
        <w:instrText xml:space="preserve"> FORMCHECKBOX </w:instrText>
      </w:r>
      <w:r w:rsidR="00F801B8">
        <w:rPr>
          <w:rFonts w:ascii="Arial" w:eastAsia="Times New Roman" w:hAnsi="Arial" w:cs="Times New Roman"/>
          <w:sz w:val="18"/>
          <w:szCs w:val="18"/>
          <w:lang w:eastAsia="de-DE"/>
        </w:rPr>
      </w:r>
      <w:r w:rsidR="00F801B8">
        <w:rPr>
          <w:rFonts w:ascii="Arial" w:eastAsia="Times New Roman" w:hAnsi="Arial" w:cs="Times New Roman"/>
          <w:sz w:val="18"/>
          <w:szCs w:val="18"/>
          <w:lang w:eastAsia="de-DE"/>
        </w:rPr>
        <w:fldChar w:fldCharType="separate"/>
      </w:r>
      <w:r w:rsidRPr="00631DB4">
        <w:rPr>
          <w:rFonts w:ascii="Arial" w:eastAsia="Times New Roman" w:hAnsi="Arial" w:cs="Times New Roman"/>
          <w:sz w:val="18"/>
          <w:szCs w:val="18"/>
          <w:lang w:eastAsia="de-DE"/>
        </w:rPr>
        <w:fldChar w:fldCharType="end"/>
      </w:r>
      <w:r w:rsidRPr="00631DB4">
        <w:rPr>
          <w:rFonts w:ascii="Arial" w:eastAsia="Times New Roman" w:hAnsi="Arial" w:cs="Times New Roman"/>
          <w:sz w:val="18"/>
          <w:szCs w:val="18"/>
          <w:lang w:eastAsia="de-DE"/>
        </w:rPr>
        <w:tab/>
        <w:t xml:space="preserve">attestation d’accomplissement du devoir de formation continue selon la RFC = copie du  </w:t>
      </w:r>
      <w:proofErr w:type="spellStart"/>
      <w:r w:rsidRPr="00631DB4">
        <w:rPr>
          <w:rFonts w:ascii="Arial" w:eastAsia="Times New Roman" w:hAnsi="Arial" w:cs="Times New Roman"/>
          <w:sz w:val="18"/>
          <w:szCs w:val="18"/>
          <w:lang w:eastAsia="de-DE"/>
        </w:rPr>
        <w:t>di-plôme</w:t>
      </w:r>
      <w:proofErr w:type="spellEnd"/>
      <w:r w:rsidRPr="00631DB4">
        <w:rPr>
          <w:rFonts w:ascii="Arial" w:eastAsia="Times New Roman" w:hAnsi="Arial" w:cs="Times New Roman"/>
          <w:sz w:val="18"/>
          <w:szCs w:val="18"/>
          <w:lang w:eastAsia="de-DE"/>
        </w:rPr>
        <w:t xml:space="preserve"> de formation continue</w:t>
      </w:r>
    </w:p>
    <w:p w14:paraId="4F9AF974" w14:textId="77777777" w:rsidR="000A5D10" w:rsidRPr="00631DB4" w:rsidRDefault="000A5D10" w:rsidP="000A5D10">
      <w:pPr>
        <w:tabs>
          <w:tab w:val="left" w:pos="-720"/>
          <w:tab w:val="left" w:pos="425"/>
        </w:tabs>
        <w:spacing w:after="0"/>
        <w:rPr>
          <w:rFonts w:ascii="Arial" w:eastAsia="Times New Roman" w:hAnsi="Arial" w:cs="Times New Roman"/>
          <w:sz w:val="18"/>
          <w:szCs w:val="18"/>
          <w:lang w:eastAsia="de-DE"/>
        </w:rPr>
      </w:pPr>
      <w:r w:rsidRPr="00631DB4">
        <w:rPr>
          <w:rFonts w:ascii="Arial" w:eastAsia="Times New Roman" w:hAnsi="Arial" w:cs="Times New Roman"/>
          <w:sz w:val="18"/>
          <w:szCs w:val="18"/>
          <w:lang w:eastAsia="de-DE"/>
        </w:rPr>
        <w:fldChar w:fldCharType="begin">
          <w:ffData>
            <w:name w:val="Kontrollkästchen5"/>
            <w:enabled/>
            <w:calcOnExit w:val="0"/>
            <w:checkBox>
              <w:sizeAuto/>
              <w:default w:val="0"/>
            </w:checkBox>
          </w:ffData>
        </w:fldChar>
      </w:r>
      <w:r w:rsidRPr="00631DB4">
        <w:rPr>
          <w:rFonts w:ascii="Arial" w:eastAsia="Times New Roman" w:hAnsi="Arial" w:cs="Times New Roman"/>
          <w:sz w:val="18"/>
          <w:szCs w:val="18"/>
          <w:lang w:eastAsia="de-DE"/>
        </w:rPr>
        <w:instrText xml:space="preserve"> FORMCHECKBOX </w:instrText>
      </w:r>
      <w:r w:rsidR="00F801B8">
        <w:rPr>
          <w:rFonts w:ascii="Arial" w:eastAsia="Times New Roman" w:hAnsi="Arial" w:cs="Times New Roman"/>
          <w:sz w:val="18"/>
          <w:szCs w:val="18"/>
          <w:lang w:eastAsia="de-DE"/>
        </w:rPr>
      </w:r>
      <w:r w:rsidR="00F801B8">
        <w:rPr>
          <w:rFonts w:ascii="Arial" w:eastAsia="Times New Roman" w:hAnsi="Arial" w:cs="Times New Roman"/>
          <w:sz w:val="18"/>
          <w:szCs w:val="18"/>
          <w:lang w:eastAsia="de-DE"/>
        </w:rPr>
        <w:fldChar w:fldCharType="separate"/>
      </w:r>
      <w:r w:rsidRPr="00631DB4">
        <w:rPr>
          <w:rFonts w:ascii="Arial" w:eastAsia="Times New Roman" w:hAnsi="Arial" w:cs="Times New Roman"/>
          <w:sz w:val="18"/>
          <w:szCs w:val="18"/>
          <w:lang w:eastAsia="de-DE"/>
        </w:rPr>
        <w:fldChar w:fldCharType="end"/>
      </w:r>
      <w:r w:rsidRPr="00631DB4">
        <w:rPr>
          <w:rFonts w:ascii="Arial" w:eastAsia="Times New Roman" w:hAnsi="Arial" w:cs="Times New Roman"/>
          <w:sz w:val="18"/>
          <w:szCs w:val="18"/>
          <w:lang w:eastAsia="de-DE"/>
        </w:rPr>
        <w:tab/>
        <w:t xml:space="preserve">concept de formation </w:t>
      </w:r>
      <w:proofErr w:type="spellStart"/>
      <w:r w:rsidRPr="00631DB4">
        <w:rPr>
          <w:rFonts w:ascii="Arial" w:eastAsia="Times New Roman" w:hAnsi="Arial" w:cs="Times New Roman"/>
          <w:sz w:val="18"/>
          <w:szCs w:val="18"/>
          <w:lang w:eastAsia="de-DE"/>
        </w:rPr>
        <w:t>postgraduée</w:t>
      </w:r>
      <w:proofErr w:type="spellEnd"/>
      <w:r w:rsidRPr="00631DB4">
        <w:rPr>
          <w:rFonts w:ascii="Arial" w:eastAsia="Times New Roman" w:hAnsi="Arial" w:cs="Times New Roman"/>
          <w:sz w:val="18"/>
          <w:szCs w:val="18"/>
          <w:lang w:eastAsia="de-DE"/>
        </w:rPr>
        <w:t xml:space="preserve"> actualisé</w:t>
      </w:r>
    </w:p>
    <w:p w14:paraId="4F9AF975" w14:textId="77777777" w:rsidR="000A5D10" w:rsidRPr="000A5D10" w:rsidRDefault="000A5D10" w:rsidP="000A5D10">
      <w:pPr>
        <w:tabs>
          <w:tab w:val="left" w:pos="-720"/>
          <w:tab w:val="left" w:pos="425"/>
        </w:tabs>
        <w:spacing w:after="0"/>
        <w:rPr>
          <w:rFonts w:ascii="Arial" w:eastAsia="Times New Roman" w:hAnsi="Arial" w:cs="Times New Roman"/>
          <w:lang w:eastAsia="de-DE"/>
        </w:rPr>
      </w:pPr>
    </w:p>
    <w:p w14:paraId="4F9AF978" w14:textId="77777777" w:rsidR="000A5D10" w:rsidRPr="000A5D10" w:rsidRDefault="000A5D10" w:rsidP="000A5D10">
      <w:pPr>
        <w:tabs>
          <w:tab w:val="left" w:pos="-720"/>
          <w:tab w:val="left" w:pos="425"/>
          <w:tab w:val="left" w:pos="5103"/>
        </w:tabs>
        <w:spacing w:after="0"/>
        <w:rPr>
          <w:rFonts w:ascii="Arial" w:eastAsia="Times New Roman" w:hAnsi="Arial" w:cs="Arial"/>
          <w:lang w:eastAsia="de-DE"/>
        </w:rPr>
      </w:pPr>
    </w:p>
    <w:p w14:paraId="4F9AF979" w14:textId="2AE455C3" w:rsidR="000A5D10" w:rsidRPr="000A5D10" w:rsidRDefault="000A5D10" w:rsidP="000A5D10">
      <w:pPr>
        <w:tabs>
          <w:tab w:val="left" w:pos="-720"/>
          <w:tab w:val="left" w:pos="425"/>
          <w:tab w:val="left" w:pos="5670"/>
        </w:tabs>
        <w:spacing w:after="0"/>
        <w:rPr>
          <w:rFonts w:ascii="Arial" w:eastAsia="Times New Roman" w:hAnsi="Arial" w:cs="Arial"/>
          <w:sz w:val="18"/>
          <w:szCs w:val="18"/>
          <w:lang w:eastAsia="de-DE"/>
        </w:rPr>
      </w:pPr>
      <w:r w:rsidRPr="000A5D10">
        <w:rPr>
          <w:rFonts w:ascii="Arial" w:eastAsia="Times New Roman" w:hAnsi="Arial" w:cs="Arial"/>
          <w:sz w:val="18"/>
          <w:szCs w:val="18"/>
          <w:lang w:eastAsia="de-DE"/>
        </w:rPr>
        <w:t xml:space="preserve">Berne, le </w:t>
      </w:r>
      <w:r w:rsidR="00631DB4">
        <w:rPr>
          <w:rFonts w:ascii="Arial" w:eastAsia="Times New Roman" w:hAnsi="Arial" w:cs="Arial"/>
          <w:sz w:val="18"/>
          <w:szCs w:val="18"/>
          <w:lang w:eastAsia="de-DE"/>
        </w:rPr>
        <w:t>19.4.2021</w:t>
      </w:r>
      <w:r w:rsidRPr="000A5D10">
        <w:rPr>
          <w:rFonts w:ascii="Arial" w:eastAsia="Times New Roman" w:hAnsi="Arial" w:cs="Arial"/>
          <w:sz w:val="18"/>
          <w:szCs w:val="18"/>
          <w:lang w:eastAsia="de-DE"/>
        </w:rPr>
        <w:t>/</w:t>
      </w:r>
      <w:proofErr w:type="spellStart"/>
      <w:r w:rsidRPr="000A5D10">
        <w:rPr>
          <w:rFonts w:ascii="Arial" w:eastAsia="Times New Roman" w:hAnsi="Arial" w:cs="Arial"/>
          <w:sz w:val="18"/>
          <w:szCs w:val="18"/>
          <w:lang w:eastAsia="de-DE"/>
        </w:rPr>
        <w:t>rj</w:t>
      </w:r>
      <w:proofErr w:type="spellEnd"/>
    </w:p>
    <w:sectPr w:rsidR="000A5D10" w:rsidRPr="000A5D10"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BC14" w14:textId="77777777" w:rsidR="005D5C98" w:rsidRDefault="005D5C98" w:rsidP="00E177D4">
      <w:pPr>
        <w:spacing w:after="0"/>
      </w:pPr>
      <w:r>
        <w:separator/>
      </w:r>
    </w:p>
  </w:endnote>
  <w:endnote w:type="continuationSeparator" w:id="0">
    <w:p w14:paraId="04B4C076" w14:textId="77777777" w:rsidR="005D5C98" w:rsidRDefault="005D5C98"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F97F" w14:textId="207CD7D0" w:rsidR="00983144" w:rsidRPr="00847F74" w:rsidRDefault="00983144"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0F7F22">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282EDF">
      <w:rPr>
        <w:rFonts w:ascii="Arial" w:hAnsi="Arial"/>
        <w:noProof/>
        <w:color w:val="3C5587" w:themeColor="accent1"/>
        <w:sz w:val="15"/>
        <w:szCs w:val="15"/>
      </w:rPr>
      <w:t>4</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282EDF">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5397" w14:textId="77777777" w:rsidR="00E314F2" w:rsidRPr="00EC2BDB" w:rsidRDefault="00E314F2" w:rsidP="00E314F2">
    <w:pPr>
      <w:pStyle w:val="Fusszeile2"/>
      <w:spacing w:line="240" w:lineRule="exact"/>
      <w:rPr>
        <w:color w:val="3C5587"/>
        <w:spacing w:val="3"/>
        <w:sz w:val="15"/>
        <w:szCs w:val="15"/>
      </w:rPr>
    </w:pPr>
    <w:r w:rsidRPr="00EC2BDB">
      <w:rPr>
        <w:color w:val="3C5587"/>
        <w:spacing w:val="3"/>
        <w:sz w:val="15"/>
        <w:szCs w:val="15"/>
      </w:rPr>
      <w:t xml:space="preserve">SIWF </w:t>
    </w:r>
    <w:proofErr w:type="spellStart"/>
    <w:r w:rsidRPr="00EC2BDB">
      <w:rPr>
        <w:color w:val="3C5587"/>
        <w:spacing w:val="3"/>
        <w:sz w:val="15"/>
        <w:szCs w:val="15"/>
      </w:rPr>
      <w:t>Schweizerisches</w:t>
    </w:r>
    <w:proofErr w:type="spellEnd"/>
    <w:r w:rsidRPr="00EC2BDB">
      <w:rPr>
        <w:color w:val="3C5587"/>
        <w:spacing w:val="3"/>
        <w:sz w:val="15"/>
        <w:szCs w:val="15"/>
      </w:rPr>
      <w:t xml:space="preserve"> Institut </w:t>
    </w:r>
    <w:proofErr w:type="spellStart"/>
    <w:r w:rsidRPr="00EC2BDB">
      <w:rPr>
        <w:color w:val="3C5587"/>
        <w:spacing w:val="3"/>
        <w:sz w:val="15"/>
        <w:szCs w:val="15"/>
      </w:rPr>
      <w:t>für</w:t>
    </w:r>
    <w:proofErr w:type="spellEnd"/>
    <w:r w:rsidRPr="00EC2BDB">
      <w:rPr>
        <w:color w:val="3C5587"/>
        <w:spacing w:val="3"/>
        <w:sz w:val="15"/>
        <w:szCs w:val="15"/>
      </w:rPr>
      <w:t xml:space="preserve"> </w:t>
    </w:r>
    <w:proofErr w:type="spellStart"/>
    <w:r w:rsidRPr="00EC2BDB">
      <w:rPr>
        <w:color w:val="3C5587"/>
        <w:spacing w:val="3"/>
        <w:sz w:val="15"/>
        <w:szCs w:val="15"/>
      </w:rPr>
      <w:t>ärztliche</w:t>
    </w:r>
    <w:proofErr w:type="spellEnd"/>
    <w:r w:rsidRPr="00EC2BDB">
      <w:rPr>
        <w:color w:val="3C5587"/>
        <w:spacing w:val="3"/>
        <w:sz w:val="15"/>
        <w:szCs w:val="15"/>
      </w:rPr>
      <w:t xml:space="preserve"> </w:t>
    </w:r>
    <w:proofErr w:type="spellStart"/>
    <w:r w:rsidRPr="00EC2BDB">
      <w:rPr>
        <w:color w:val="3C5587"/>
        <w:spacing w:val="3"/>
        <w:sz w:val="15"/>
        <w:szCs w:val="15"/>
      </w:rPr>
      <w:t>Weiter</w:t>
    </w:r>
    <w:proofErr w:type="spellEnd"/>
    <w:r w:rsidRPr="00EC2BDB">
      <w:rPr>
        <w:color w:val="3C5587"/>
        <w:spacing w:val="3"/>
        <w:sz w:val="15"/>
        <w:szCs w:val="15"/>
      </w:rPr>
      <w:t xml:space="preserve">- </w:t>
    </w:r>
    <w:proofErr w:type="spellStart"/>
    <w:r w:rsidRPr="00EC2BDB">
      <w:rPr>
        <w:color w:val="3C5587"/>
        <w:spacing w:val="3"/>
        <w:sz w:val="15"/>
        <w:szCs w:val="15"/>
      </w:rPr>
      <w:t>und</w:t>
    </w:r>
    <w:proofErr w:type="spellEnd"/>
    <w:r w:rsidRPr="00EC2BDB">
      <w:rPr>
        <w:color w:val="3C5587"/>
        <w:spacing w:val="3"/>
        <w:sz w:val="15"/>
        <w:szCs w:val="15"/>
      </w:rPr>
      <w:t xml:space="preserve"> </w:t>
    </w:r>
    <w:proofErr w:type="spellStart"/>
    <w:r w:rsidRPr="00EC2BDB">
      <w:rPr>
        <w:color w:val="3C5587"/>
        <w:spacing w:val="3"/>
        <w:sz w:val="15"/>
        <w:szCs w:val="15"/>
      </w:rPr>
      <w:t>Fortbildung</w:t>
    </w:r>
    <w:proofErr w:type="spellEnd"/>
    <w:r w:rsidRPr="00EC2BDB">
      <w:rPr>
        <w:color w:val="3C5587"/>
        <w:spacing w:val="3"/>
        <w:sz w:val="15"/>
        <w:szCs w:val="15"/>
      </w:rPr>
      <w:t xml:space="preserve">  </w:t>
    </w:r>
    <w:r w:rsidRPr="00EC2BDB">
      <w:rPr>
        <w:color w:val="3C5587"/>
        <w:spacing w:val="3"/>
        <w:position w:val="1"/>
        <w:sz w:val="15"/>
        <w:szCs w:val="15"/>
      </w:rPr>
      <w:t>|</w:t>
    </w:r>
    <w:r w:rsidRPr="00EC2BDB">
      <w:rPr>
        <w:color w:val="3C5587"/>
        <w:spacing w:val="3"/>
        <w:sz w:val="15"/>
        <w:szCs w:val="15"/>
      </w:rPr>
      <w:t xml:space="preserve">  ISFM Institut suisse pour la formation médicale </w:t>
    </w:r>
    <w:proofErr w:type="spellStart"/>
    <w:r w:rsidRPr="00EC2BDB">
      <w:rPr>
        <w:color w:val="3C5587"/>
        <w:spacing w:val="3"/>
        <w:sz w:val="15"/>
        <w:szCs w:val="15"/>
      </w:rPr>
      <w:t>postgraduée</w:t>
    </w:r>
    <w:proofErr w:type="spellEnd"/>
    <w:r w:rsidRPr="00EC2BDB">
      <w:rPr>
        <w:color w:val="3C5587"/>
        <w:spacing w:val="3"/>
        <w:sz w:val="15"/>
        <w:szCs w:val="15"/>
      </w:rPr>
      <w:t xml:space="preserve"> et continue</w:t>
    </w:r>
  </w:p>
  <w:p w14:paraId="4F9AF986" w14:textId="1F24FFB5" w:rsidR="00983144" w:rsidRPr="00E314F2" w:rsidRDefault="00E314F2" w:rsidP="00E314F2">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F0AFD" w14:textId="77777777" w:rsidR="005D5C98" w:rsidRDefault="005D5C98" w:rsidP="00E177D4">
      <w:pPr>
        <w:spacing w:after="0"/>
      </w:pPr>
      <w:r>
        <w:separator/>
      </w:r>
    </w:p>
  </w:footnote>
  <w:footnote w:type="continuationSeparator" w:id="0">
    <w:p w14:paraId="5A0316F7" w14:textId="77777777" w:rsidR="005D5C98" w:rsidRDefault="005D5C98"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F97E" w14:textId="235A9440" w:rsidR="00983144" w:rsidRPr="00D46BE0" w:rsidRDefault="00102204" w:rsidP="00D46BE0">
    <w:pPr>
      <w:pStyle w:val="Kopfzeile"/>
    </w:pPr>
    <w:r>
      <w:t>C</w:t>
    </w:r>
    <w:r w:rsidRPr="00102204">
      <w:t>hirurgie cervico-faciale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83144" w14:paraId="4F9AF983" w14:textId="77777777" w:rsidTr="00983144">
      <w:trPr>
        <w:trHeight w:val="1421"/>
      </w:trPr>
      <w:tc>
        <w:tcPr>
          <w:tcW w:w="3307" w:type="dxa"/>
        </w:tcPr>
        <w:p w14:paraId="4F9AF980" w14:textId="77777777" w:rsidR="00983144" w:rsidRDefault="00983144" w:rsidP="00983144">
          <w:pPr>
            <w:pStyle w:val="Kopfzeile"/>
            <w:spacing w:after="1080"/>
          </w:pPr>
          <w:r>
            <w:rPr>
              <w:noProof/>
              <w:lang w:val="de-CH" w:eastAsia="de-CH"/>
            </w:rPr>
            <w:drawing>
              <wp:anchor distT="0" distB="0" distL="114300" distR="114300" simplePos="0" relativeHeight="251659264" behindDoc="0" locked="0" layoutInCell="1" allowOverlap="1" wp14:anchorId="4F9AF987" wp14:editId="4F9AF988">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4F9AF981" w14:textId="77777777" w:rsidR="00983144" w:rsidRDefault="00983144" w:rsidP="00983144">
          <w:pPr>
            <w:pStyle w:val="Kopfzeile"/>
            <w:spacing w:after="1080"/>
          </w:pPr>
        </w:p>
      </w:tc>
      <w:tc>
        <w:tcPr>
          <w:tcW w:w="3451" w:type="dxa"/>
        </w:tcPr>
        <w:p w14:paraId="4F9AF982" w14:textId="77777777" w:rsidR="00983144" w:rsidRDefault="00983144" w:rsidP="00983144">
          <w:pPr>
            <w:pStyle w:val="Kopfzeile"/>
            <w:spacing w:after="1080"/>
          </w:pPr>
        </w:p>
      </w:tc>
    </w:tr>
  </w:tbl>
  <w:p w14:paraId="4F9AF984" w14:textId="77777777" w:rsidR="00983144" w:rsidRPr="00FD03BC" w:rsidRDefault="00983144"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91D5B1D"/>
    <w:multiLevelType w:val="hybridMultilevel"/>
    <w:tmpl w:val="7B6E9162"/>
    <w:lvl w:ilvl="0" w:tplc="8132EFE8">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AB039D2"/>
    <w:multiLevelType w:val="multilevel"/>
    <w:tmpl w:val="5C6614D2"/>
    <w:numStyleLink w:val="FMHNummerierunggegliedertauf3EbenenAltN"/>
  </w:abstractNum>
  <w:abstractNum w:abstractNumId="4" w15:restartNumberingAfterBreak="0">
    <w:nsid w:val="0FEB586A"/>
    <w:multiLevelType w:val="multilevel"/>
    <w:tmpl w:val="5C6614D2"/>
    <w:numStyleLink w:val="FMHNummerierunggegliedertauf3EbenenAltN"/>
  </w:abstractNum>
  <w:abstractNum w:abstractNumId="5"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0817B4"/>
    <w:multiLevelType w:val="hybridMultilevel"/>
    <w:tmpl w:val="1E4E0C0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69F1550"/>
    <w:multiLevelType w:val="multilevel"/>
    <w:tmpl w:val="5C6614D2"/>
    <w:numStyleLink w:val="FMHNummerierunggegliedertauf3EbenenAltN"/>
  </w:abstractNum>
  <w:abstractNum w:abstractNumId="9"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BB5AA0"/>
    <w:multiLevelType w:val="hybridMultilevel"/>
    <w:tmpl w:val="FD10F128"/>
    <w:lvl w:ilvl="0" w:tplc="B322A060">
      <w:numFmt w:val="bullet"/>
      <w:lvlText w:val=""/>
      <w:lvlJc w:val="left"/>
      <w:pPr>
        <w:tabs>
          <w:tab w:val="num" w:pos="786"/>
        </w:tabs>
        <w:ind w:left="786" w:hanging="360"/>
      </w:pPr>
      <w:rPr>
        <w:rFonts w:ascii="Wingdings" w:eastAsia="Times New Roman" w:hAnsi="Wingdings" w:cs="Times New Roman" w:hint="default"/>
      </w:rPr>
    </w:lvl>
    <w:lvl w:ilvl="1" w:tplc="08070003" w:tentative="1">
      <w:start w:val="1"/>
      <w:numFmt w:val="bullet"/>
      <w:lvlText w:val="o"/>
      <w:lvlJc w:val="left"/>
      <w:pPr>
        <w:tabs>
          <w:tab w:val="num" w:pos="1506"/>
        </w:tabs>
        <w:ind w:left="1506" w:hanging="360"/>
      </w:pPr>
      <w:rPr>
        <w:rFonts w:ascii="Courier New" w:hAnsi="Courier New" w:cs="Courier New" w:hint="default"/>
      </w:rPr>
    </w:lvl>
    <w:lvl w:ilvl="2" w:tplc="08070005" w:tentative="1">
      <w:start w:val="1"/>
      <w:numFmt w:val="bullet"/>
      <w:lvlText w:val=""/>
      <w:lvlJc w:val="left"/>
      <w:pPr>
        <w:tabs>
          <w:tab w:val="num" w:pos="2226"/>
        </w:tabs>
        <w:ind w:left="2226" w:hanging="360"/>
      </w:pPr>
      <w:rPr>
        <w:rFonts w:ascii="Wingdings" w:hAnsi="Wingdings" w:hint="default"/>
      </w:rPr>
    </w:lvl>
    <w:lvl w:ilvl="3" w:tplc="08070001" w:tentative="1">
      <w:start w:val="1"/>
      <w:numFmt w:val="bullet"/>
      <w:lvlText w:val=""/>
      <w:lvlJc w:val="left"/>
      <w:pPr>
        <w:tabs>
          <w:tab w:val="num" w:pos="2946"/>
        </w:tabs>
        <w:ind w:left="2946" w:hanging="360"/>
      </w:pPr>
      <w:rPr>
        <w:rFonts w:ascii="Symbol" w:hAnsi="Symbol" w:hint="default"/>
      </w:rPr>
    </w:lvl>
    <w:lvl w:ilvl="4" w:tplc="08070003" w:tentative="1">
      <w:start w:val="1"/>
      <w:numFmt w:val="bullet"/>
      <w:lvlText w:val="o"/>
      <w:lvlJc w:val="left"/>
      <w:pPr>
        <w:tabs>
          <w:tab w:val="num" w:pos="3666"/>
        </w:tabs>
        <w:ind w:left="3666" w:hanging="360"/>
      </w:pPr>
      <w:rPr>
        <w:rFonts w:ascii="Courier New" w:hAnsi="Courier New" w:cs="Courier New" w:hint="default"/>
      </w:rPr>
    </w:lvl>
    <w:lvl w:ilvl="5" w:tplc="08070005" w:tentative="1">
      <w:start w:val="1"/>
      <w:numFmt w:val="bullet"/>
      <w:lvlText w:val=""/>
      <w:lvlJc w:val="left"/>
      <w:pPr>
        <w:tabs>
          <w:tab w:val="num" w:pos="4386"/>
        </w:tabs>
        <w:ind w:left="4386" w:hanging="360"/>
      </w:pPr>
      <w:rPr>
        <w:rFonts w:ascii="Wingdings" w:hAnsi="Wingdings" w:hint="default"/>
      </w:rPr>
    </w:lvl>
    <w:lvl w:ilvl="6" w:tplc="08070001" w:tentative="1">
      <w:start w:val="1"/>
      <w:numFmt w:val="bullet"/>
      <w:lvlText w:val=""/>
      <w:lvlJc w:val="left"/>
      <w:pPr>
        <w:tabs>
          <w:tab w:val="num" w:pos="5106"/>
        </w:tabs>
        <w:ind w:left="5106" w:hanging="360"/>
      </w:pPr>
      <w:rPr>
        <w:rFonts w:ascii="Symbol" w:hAnsi="Symbol" w:hint="default"/>
      </w:rPr>
    </w:lvl>
    <w:lvl w:ilvl="7" w:tplc="08070003" w:tentative="1">
      <w:start w:val="1"/>
      <w:numFmt w:val="bullet"/>
      <w:lvlText w:val="o"/>
      <w:lvlJc w:val="left"/>
      <w:pPr>
        <w:tabs>
          <w:tab w:val="num" w:pos="5826"/>
        </w:tabs>
        <w:ind w:left="5826" w:hanging="360"/>
      </w:pPr>
      <w:rPr>
        <w:rFonts w:ascii="Courier New" w:hAnsi="Courier New" w:cs="Courier New" w:hint="default"/>
      </w:rPr>
    </w:lvl>
    <w:lvl w:ilvl="8" w:tplc="0807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27"/>
  </w:num>
  <w:num w:numId="3">
    <w:abstractNumId w:val="15"/>
  </w:num>
  <w:num w:numId="4">
    <w:abstractNumId w:val="6"/>
  </w:num>
  <w:num w:numId="5">
    <w:abstractNumId w:val="15"/>
  </w:num>
  <w:num w:numId="6">
    <w:abstractNumId w:val="23"/>
  </w:num>
  <w:num w:numId="7">
    <w:abstractNumId w:val="9"/>
  </w:num>
  <w:num w:numId="8">
    <w:abstractNumId w:val="3"/>
  </w:num>
  <w:num w:numId="9">
    <w:abstractNumId w:val="26"/>
  </w:num>
  <w:num w:numId="10">
    <w:abstractNumId w:val="20"/>
  </w:num>
  <w:num w:numId="11">
    <w:abstractNumId w:val="4"/>
  </w:num>
  <w:num w:numId="12">
    <w:abstractNumId w:val="8"/>
  </w:num>
  <w:num w:numId="13">
    <w:abstractNumId w:val="14"/>
  </w:num>
  <w:num w:numId="14">
    <w:abstractNumId w:val="12"/>
  </w:num>
  <w:num w:numId="15">
    <w:abstractNumId w:val="22"/>
  </w:num>
  <w:num w:numId="16">
    <w:abstractNumId w:val="16"/>
  </w:num>
  <w:num w:numId="17">
    <w:abstractNumId w:val="11"/>
  </w:num>
  <w:num w:numId="18">
    <w:abstractNumId w:val="28"/>
  </w:num>
  <w:num w:numId="19">
    <w:abstractNumId w:val="19"/>
  </w:num>
  <w:num w:numId="20">
    <w:abstractNumId w:val="13"/>
  </w:num>
  <w:num w:numId="21">
    <w:abstractNumId w:val="10"/>
  </w:num>
  <w:num w:numId="22">
    <w:abstractNumId w:val="17"/>
  </w:num>
  <w:num w:numId="23">
    <w:abstractNumId w:val="25"/>
  </w:num>
  <w:num w:numId="24">
    <w:abstractNumId w:val="18"/>
  </w:num>
  <w:num w:numId="25">
    <w:abstractNumId w:val="21"/>
  </w:num>
  <w:num w:numId="26">
    <w:abstractNumId w:val="0"/>
  </w:num>
  <w:num w:numId="27">
    <w:abstractNumId w:val="1"/>
  </w:num>
  <w:num w:numId="28">
    <w:abstractNumId w:val="24"/>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qNRFW9J+OVXFV4XUJnM1DlQd8o4UmcWaHSXW28atqEIl2Y0An27ffkraPZytOtttT0B1lIXzEoN4TSpQqqeEIA==" w:salt="EaNwi/6wXi/nvp0xtMiAHQ=="/>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B48"/>
    <w:rsid w:val="000067DF"/>
    <w:rsid w:val="00031603"/>
    <w:rsid w:val="00042E51"/>
    <w:rsid w:val="00042F99"/>
    <w:rsid w:val="000943B3"/>
    <w:rsid w:val="00094CCF"/>
    <w:rsid w:val="000A5D10"/>
    <w:rsid w:val="000C4C70"/>
    <w:rsid w:val="000E21D0"/>
    <w:rsid w:val="000F1D91"/>
    <w:rsid w:val="000F7F22"/>
    <w:rsid w:val="00102204"/>
    <w:rsid w:val="0012615E"/>
    <w:rsid w:val="00144B48"/>
    <w:rsid w:val="00146854"/>
    <w:rsid w:val="001506F8"/>
    <w:rsid w:val="00190223"/>
    <w:rsid w:val="001D7288"/>
    <w:rsid w:val="001E1864"/>
    <w:rsid w:val="00232C9F"/>
    <w:rsid w:val="00240C4F"/>
    <w:rsid w:val="002502E2"/>
    <w:rsid w:val="00253F0B"/>
    <w:rsid w:val="00254CD2"/>
    <w:rsid w:val="00282EDF"/>
    <w:rsid w:val="002E3557"/>
    <w:rsid w:val="00321F80"/>
    <w:rsid w:val="0033780E"/>
    <w:rsid w:val="003617F1"/>
    <w:rsid w:val="00393686"/>
    <w:rsid w:val="003A34FC"/>
    <w:rsid w:val="003C4327"/>
    <w:rsid w:val="003C4580"/>
    <w:rsid w:val="003C605E"/>
    <w:rsid w:val="003D38F5"/>
    <w:rsid w:val="00446AA6"/>
    <w:rsid w:val="0046457B"/>
    <w:rsid w:val="00473FED"/>
    <w:rsid w:val="00480FE6"/>
    <w:rsid w:val="004820B8"/>
    <w:rsid w:val="004821AF"/>
    <w:rsid w:val="004A1A92"/>
    <w:rsid w:val="004B334A"/>
    <w:rsid w:val="004D2768"/>
    <w:rsid w:val="004E5578"/>
    <w:rsid w:val="004E6C12"/>
    <w:rsid w:val="004F4F59"/>
    <w:rsid w:val="00521102"/>
    <w:rsid w:val="00534962"/>
    <w:rsid w:val="00550C28"/>
    <w:rsid w:val="00557A62"/>
    <w:rsid w:val="00557D20"/>
    <w:rsid w:val="0056657E"/>
    <w:rsid w:val="005D5C98"/>
    <w:rsid w:val="005E266E"/>
    <w:rsid w:val="00631DB4"/>
    <w:rsid w:val="006659F7"/>
    <w:rsid w:val="0068212F"/>
    <w:rsid w:val="006B2111"/>
    <w:rsid w:val="006E1F6D"/>
    <w:rsid w:val="006E76EF"/>
    <w:rsid w:val="00731432"/>
    <w:rsid w:val="00753C4E"/>
    <w:rsid w:val="00766314"/>
    <w:rsid w:val="0077171B"/>
    <w:rsid w:val="007A0E19"/>
    <w:rsid w:val="007D6C45"/>
    <w:rsid w:val="007E013D"/>
    <w:rsid w:val="007F1724"/>
    <w:rsid w:val="00807896"/>
    <w:rsid w:val="0081305F"/>
    <w:rsid w:val="00825073"/>
    <w:rsid w:val="00836B59"/>
    <w:rsid w:val="008442DF"/>
    <w:rsid w:val="00847F74"/>
    <w:rsid w:val="00893B81"/>
    <w:rsid w:val="008C073A"/>
    <w:rsid w:val="00913E3C"/>
    <w:rsid w:val="00917E9F"/>
    <w:rsid w:val="0095278F"/>
    <w:rsid w:val="009552C7"/>
    <w:rsid w:val="00961D57"/>
    <w:rsid w:val="00963F01"/>
    <w:rsid w:val="009647CC"/>
    <w:rsid w:val="0097452E"/>
    <w:rsid w:val="00983144"/>
    <w:rsid w:val="009A2F57"/>
    <w:rsid w:val="009A3199"/>
    <w:rsid w:val="009B4ECD"/>
    <w:rsid w:val="009C2A69"/>
    <w:rsid w:val="009D6888"/>
    <w:rsid w:val="009E4764"/>
    <w:rsid w:val="00A26F23"/>
    <w:rsid w:val="00A56EB6"/>
    <w:rsid w:val="00A8402E"/>
    <w:rsid w:val="00A87E66"/>
    <w:rsid w:val="00AB38C7"/>
    <w:rsid w:val="00AC25C2"/>
    <w:rsid w:val="00B46C91"/>
    <w:rsid w:val="00BE088F"/>
    <w:rsid w:val="00C0467D"/>
    <w:rsid w:val="00C432C1"/>
    <w:rsid w:val="00C52EC4"/>
    <w:rsid w:val="00C64CA6"/>
    <w:rsid w:val="00C84483"/>
    <w:rsid w:val="00CB0709"/>
    <w:rsid w:val="00CD79C8"/>
    <w:rsid w:val="00CE0E41"/>
    <w:rsid w:val="00D25542"/>
    <w:rsid w:val="00D40E25"/>
    <w:rsid w:val="00D46BE0"/>
    <w:rsid w:val="00D63279"/>
    <w:rsid w:val="00D64050"/>
    <w:rsid w:val="00E072F7"/>
    <w:rsid w:val="00E177D4"/>
    <w:rsid w:val="00E264BD"/>
    <w:rsid w:val="00E314F2"/>
    <w:rsid w:val="00E92363"/>
    <w:rsid w:val="00ED01E8"/>
    <w:rsid w:val="00EE41EC"/>
    <w:rsid w:val="00F801B8"/>
    <w:rsid w:val="00FA239E"/>
    <w:rsid w:val="00FA46BA"/>
    <w:rsid w:val="00FD03BC"/>
    <w:rsid w:val="00FE759A"/>
    <w:rsid w:val="00FF55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9AF8C9"/>
  <w15:docId w15:val="{1783994E-32B7-41C4-9452-627A49B0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 w:type="numbering" w:customStyle="1" w:styleId="KeineListe2">
    <w:name w:val="Keine Liste2"/>
    <w:next w:val="KeineListe"/>
    <w:uiPriority w:val="99"/>
    <w:semiHidden/>
    <w:unhideWhenUsed/>
    <w:rsid w:val="007E013D"/>
  </w:style>
  <w:style w:type="table" w:customStyle="1" w:styleId="Tabellenraster2">
    <w:name w:val="Tabellenraster2"/>
    <w:basedOn w:val="NormaleTabelle"/>
    <w:next w:val="Tabellenraster"/>
    <w:rsid w:val="007E013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
    <w:name w:val="FMH"/>
    <w:basedOn w:val="Standard"/>
    <w:rsid w:val="007E013D"/>
    <w:pPr>
      <w:tabs>
        <w:tab w:val="left" w:pos="4536"/>
      </w:tabs>
      <w:spacing w:after="0"/>
    </w:pPr>
    <w:rPr>
      <w:rFonts w:ascii="Times New Roman" w:eastAsia="Times New Roman" w:hAnsi="Times New Roman" w:cs="Times New Roman"/>
      <w:sz w:val="20"/>
      <w:szCs w:val="20"/>
      <w:lang w:val="de-DE" w:eastAsia="de-DE"/>
    </w:rPr>
  </w:style>
  <w:style w:type="paragraph" w:styleId="Textkrper3">
    <w:name w:val="Body Text 3"/>
    <w:basedOn w:val="Standard"/>
    <w:link w:val="Textkrper3Zchn"/>
    <w:rsid w:val="007E013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7E013D"/>
    <w:rPr>
      <w:rFonts w:ascii="Verdana" w:eastAsia="Times New Roman" w:hAnsi="Verdana"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C808-634A-45BE-B0EE-D2A49335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1862</Words>
  <Characters>10616</Characters>
  <Application>Microsoft Office Word</Application>
  <DocSecurity>0</DocSecurity>
  <Lines>88</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38</cp:revision>
  <cp:lastPrinted>2015-12-10T11:00:00Z</cp:lastPrinted>
  <dcterms:created xsi:type="dcterms:W3CDTF">2016-05-24T12:00:00Z</dcterms:created>
  <dcterms:modified xsi:type="dcterms:W3CDTF">2021-04-19T08:24:00Z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