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w:t>
      </w:r>
      <w:proofErr w:type="gramStart"/>
      <w:r w:rsidRPr="003F06CC">
        <w:rPr>
          <w:rFonts w:ascii="Arial" w:hAnsi="Arial" w:cs="Arial"/>
          <w:b/>
          <w:sz w:val="36"/>
          <w:szCs w:val="36"/>
        </w:rPr>
        <w:t>graduée</w:t>
      </w:r>
      <w:proofErr w:type="gramEnd"/>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F90A37" w:rsidRPr="00F90A37" w:rsidRDefault="00F90A37" w:rsidP="00F90A37">
      <w:pPr>
        <w:spacing w:after="0"/>
        <w:rPr>
          <w:rFonts w:ascii="Arial" w:eastAsia="Times New Roman" w:hAnsi="Arial" w:cs="Arial"/>
          <w:b/>
          <w:sz w:val="30"/>
          <w:szCs w:val="30"/>
          <w:lang w:val="fr-FR" w:eastAsia="de-DE"/>
        </w:rPr>
      </w:pPr>
      <w:r w:rsidRPr="00F90A37">
        <w:rPr>
          <w:rFonts w:ascii="Arial" w:eastAsia="Times New Roman" w:hAnsi="Arial" w:cs="Arial"/>
          <w:b/>
          <w:sz w:val="30"/>
          <w:szCs w:val="30"/>
          <w:lang w:val="fr-FR" w:eastAsia="de-DE"/>
        </w:rPr>
        <w:t>Chirurgie de la main</w:t>
      </w:r>
    </w:p>
    <w:p w:rsidR="00042E51" w:rsidRPr="00042E51" w:rsidRDefault="00042E51" w:rsidP="00042E51">
      <w:pPr>
        <w:spacing w:after="0"/>
        <w:rPr>
          <w:rFonts w:ascii="Arial" w:hAnsi="Arial" w:cs="Arial"/>
        </w:rPr>
      </w:pPr>
    </w:p>
    <w:p w:rsidR="00042E51" w:rsidRPr="00042E51" w:rsidRDefault="00042E51" w:rsidP="00042E51">
      <w:pPr>
        <w:spacing w:after="0"/>
        <w:rPr>
          <w:rFonts w:ascii="Arial" w:hAnsi="Arial" w:cs="Arial"/>
        </w:rPr>
      </w:pPr>
    </w:p>
    <w:bookmarkStart w:id="1" w:name="Text24"/>
    <w:bookmarkStart w:id="2" w:name="_GoBack"/>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E8156D">
        <w:rPr>
          <w:rFonts w:ascii="Arial" w:hAnsi="Arial" w:cs="Arial"/>
          <w:sz w:val="30"/>
          <w:szCs w:val="30"/>
        </w:rPr>
      </w:r>
      <w:r w:rsidR="00E8156D">
        <w:rPr>
          <w:rFonts w:ascii="Arial" w:hAnsi="Arial" w:cs="Arial"/>
          <w:sz w:val="30"/>
          <w:szCs w:val="30"/>
        </w:rPr>
        <w:fldChar w:fldCharType="separate"/>
      </w:r>
      <w:r w:rsidRPr="00042E51">
        <w:rPr>
          <w:rFonts w:ascii="Arial" w:hAnsi="Arial" w:cs="Arial"/>
          <w:sz w:val="30"/>
          <w:szCs w:val="30"/>
        </w:rPr>
        <w:fldChar w:fldCharType="end"/>
      </w:r>
      <w:bookmarkEnd w:id="2"/>
      <w:r w:rsidRPr="00042E51">
        <w:rPr>
          <w:rFonts w:ascii="Arial" w:hAnsi="Arial" w:cs="Arial"/>
          <w:sz w:val="30"/>
          <w:szCs w:val="30"/>
        </w:rPr>
        <w:t xml:space="preserve"> Demande de reconnaissance </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E8156D">
        <w:rPr>
          <w:rFonts w:ascii="Arial" w:hAnsi="Arial" w:cs="Arial"/>
          <w:sz w:val="30"/>
          <w:szCs w:val="30"/>
        </w:rPr>
      </w:r>
      <w:r w:rsidR="00E8156D">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w:t>
      </w:r>
      <w:r w:rsidRPr="00042E51">
        <w:rPr>
          <w:rFonts w:ascii="Arial" w:hAnsi="Arial" w:cs="Arial"/>
          <w:bCs/>
          <w:sz w:val="30"/>
          <w:szCs w:val="30"/>
        </w:rPr>
        <w:t>Réévaluation</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E8156D">
        <w:rPr>
          <w:rFonts w:ascii="Arial" w:hAnsi="Arial" w:cs="Arial"/>
          <w:sz w:val="30"/>
          <w:szCs w:val="30"/>
        </w:rPr>
      </w:r>
      <w:r w:rsidR="00E8156D">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rsidR="00042E51" w:rsidRPr="003F06CC" w:rsidRDefault="00042E51" w:rsidP="00042E51">
      <w:pPr>
        <w:spacing w:after="0"/>
        <w:rPr>
          <w:rFonts w:ascii="Arial" w:hAnsi="Arial" w:cs="Arial"/>
        </w:rPr>
      </w:pPr>
    </w:p>
    <w:p w:rsidR="00042E51" w:rsidRPr="003F06CC" w:rsidRDefault="00042E51" w:rsidP="00042E51">
      <w:pPr>
        <w:tabs>
          <w:tab w:val="left" w:pos="4678"/>
        </w:tabs>
        <w:spacing w:after="0"/>
        <w:ind w:left="4678" w:hanging="4678"/>
        <w:rPr>
          <w:rFonts w:ascii="Arial" w:hAnsi="Arial" w:cs="Arial"/>
        </w:rPr>
      </w:pPr>
    </w:p>
    <w:bookmarkEnd w:id="1"/>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3"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4"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5"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5"/>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4"/>
            <w:enabled/>
            <w:calcOnExit w:val="0"/>
            <w:textInput/>
          </w:ffData>
        </w:fldChar>
      </w:r>
      <w:bookmarkStart w:id="6" w:name="Text4"/>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6"/>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Adresse / téléphone</w:t>
      </w:r>
      <w:r w:rsidRPr="00E24E6E">
        <w:rPr>
          <w:rFonts w:ascii="Arial" w:hAnsi="Arial" w:cs="Arial"/>
        </w:rPr>
        <w:tab/>
      </w:r>
      <w:r w:rsidRPr="00E24E6E">
        <w:rPr>
          <w:rFonts w:ascii="Arial" w:hAnsi="Arial" w:cs="Arial"/>
        </w:rPr>
        <w:fldChar w:fldCharType="begin">
          <w:ffData>
            <w:name w:val="Text5"/>
            <w:enabled/>
            <w:calcOnExit w:val="0"/>
            <w:textInput/>
          </w:ffData>
        </w:fldChar>
      </w:r>
      <w:bookmarkStart w:id="7" w:name="Text5"/>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7"/>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6"/>
            <w:enabled/>
            <w:calcOnExit w:val="0"/>
            <w:textInput/>
          </w:ffData>
        </w:fldChar>
      </w:r>
      <w:bookmarkStart w:id="8" w:name="Text6"/>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8"/>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7"/>
            <w:enabled/>
            <w:calcOnExit w:val="0"/>
            <w:textInput/>
          </w:ffData>
        </w:fldChar>
      </w:r>
      <w:bookmarkStart w:id="9" w:name="Text7"/>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9"/>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F90A37" w:rsidRPr="00F90A37" w:rsidRDefault="00042E51" w:rsidP="00F90A37">
      <w:pPr>
        <w:rPr>
          <w:rFonts w:ascii="Arial" w:eastAsia="Times New Roman" w:hAnsi="Arial" w:cs="Arial"/>
          <w:b/>
          <w:lang w:eastAsia="de-DE"/>
        </w:rPr>
      </w:pPr>
      <w:r w:rsidRPr="00E24E6E">
        <w:rPr>
          <w:rFonts w:ascii="Arial" w:hAnsi="Arial" w:cs="Arial"/>
          <w:i/>
          <w:iCs/>
        </w:rPr>
        <w:br w:type="page"/>
      </w:r>
      <w:r w:rsidR="00F90A37" w:rsidRPr="00F90A37">
        <w:rPr>
          <w:rFonts w:ascii="Arial" w:eastAsia="Times New Roman" w:hAnsi="Arial" w:cs="Arial"/>
          <w:b/>
          <w:lang w:eastAsia="de-DE"/>
        </w:rPr>
        <w:lastRenderedPageBreak/>
        <w:t>Direction médicale</w:t>
      </w:r>
    </w:p>
    <w:p w:rsidR="00F90A37" w:rsidRPr="00F90A37" w:rsidRDefault="00F90A37" w:rsidP="00F90A37">
      <w:pPr>
        <w:spacing w:after="0"/>
        <w:rPr>
          <w:rFonts w:ascii="Arial" w:eastAsia="Times New Roman" w:hAnsi="Arial" w:cs="Arial"/>
          <w:lang w:eastAsia="de-DE"/>
        </w:rPr>
      </w:pPr>
    </w:p>
    <w:p w:rsidR="00F90A37" w:rsidRPr="00F90A37" w:rsidRDefault="00F90A37" w:rsidP="00F90A37">
      <w:pPr>
        <w:tabs>
          <w:tab w:val="left" w:pos="3402"/>
          <w:tab w:val="left" w:pos="5103"/>
        </w:tabs>
        <w:spacing w:after="0"/>
        <w:rPr>
          <w:rFonts w:ascii="Arial" w:eastAsia="Times New Roman" w:hAnsi="Arial" w:cs="Arial"/>
          <w:lang w:eastAsia="de-DE"/>
        </w:rPr>
      </w:pPr>
      <w:r w:rsidRPr="00F90A37">
        <w:rPr>
          <w:rFonts w:ascii="Arial" w:eastAsia="Times New Roman" w:hAnsi="Arial" w:cs="Arial"/>
          <w:b/>
          <w:lang w:eastAsia="de-DE"/>
        </w:rPr>
        <w:t xml:space="preserve">Responsable de </w:t>
      </w:r>
      <w:proofErr w:type="gramStart"/>
      <w:r w:rsidRPr="00F90A37">
        <w:rPr>
          <w:rFonts w:ascii="Arial" w:eastAsia="Times New Roman" w:hAnsi="Arial" w:cs="Arial"/>
          <w:b/>
          <w:lang w:eastAsia="de-DE"/>
        </w:rPr>
        <w:t>l'établissement:</w:t>
      </w:r>
      <w:proofErr w:type="gramEnd"/>
      <w:r w:rsidRPr="00F90A37">
        <w:rPr>
          <w:rFonts w:ascii="Arial" w:eastAsia="Times New Roman" w:hAnsi="Arial" w:cs="Arial"/>
          <w:b/>
          <w:lang w:eastAsia="de-DE"/>
        </w:rPr>
        <w:t xml:space="preserve"> </w:t>
      </w:r>
      <w:r w:rsidRPr="00F90A37">
        <w:rPr>
          <w:rFonts w:ascii="Arial" w:eastAsia="Times New Roman" w:hAnsi="Arial" w:cs="Arial"/>
          <w:lang w:eastAsia="de-DE"/>
        </w:rPr>
        <w:t>(nom et prénom)</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1"/>
            <w:enabled/>
            <w:calcOnExit w:val="0"/>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p>
    <w:p w:rsidR="00F90A37" w:rsidRPr="00F90A37" w:rsidRDefault="00F90A37" w:rsidP="00F90A37">
      <w:pPr>
        <w:tabs>
          <w:tab w:val="left" w:pos="1985"/>
          <w:tab w:val="left" w:pos="3969"/>
          <w:tab w:val="left" w:pos="5103"/>
        </w:tabs>
        <w:spacing w:after="0"/>
        <w:rPr>
          <w:rFonts w:ascii="Arial" w:eastAsia="Times New Roman" w:hAnsi="Arial" w:cs="Arial"/>
          <w:lang w:eastAsia="de-DE"/>
        </w:rPr>
      </w:pPr>
      <w:r w:rsidRPr="00F90A37">
        <w:rPr>
          <w:rFonts w:ascii="Arial" w:eastAsia="Times New Roman" w:hAnsi="Arial" w:cs="Arial"/>
          <w:lang w:eastAsia="de-DE"/>
        </w:rPr>
        <w:fldChar w:fldCharType="begin">
          <w:ffData>
            <w:name w:val="Kontrollkästchen5"/>
            <w:enabled/>
            <w:calcOnExit w:val="0"/>
            <w:checkBox>
              <w:sizeAuto/>
              <w:default w:val="0"/>
            </w:checkBox>
          </w:ffData>
        </w:fldChar>
      </w:r>
      <w:bookmarkStart w:id="10" w:name="Kontrollkästchen5"/>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0"/>
      <w:r w:rsidRPr="00F90A37">
        <w:rPr>
          <w:rFonts w:ascii="Arial" w:eastAsia="Times New Roman" w:hAnsi="Arial" w:cs="Arial"/>
          <w:lang w:eastAsia="de-DE"/>
        </w:rPr>
        <w:t xml:space="preserve"> </w:t>
      </w:r>
      <w:proofErr w:type="gramStart"/>
      <w:r w:rsidRPr="00F90A37">
        <w:rPr>
          <w:rFonts w:ascii="Arial" w:eastAsia="Times New Roman" w:hAnsi="Arial" w:cs="Arial"/>
          <w:lang w:eastAsia="de-DE"/>
        </w:rPr>
        <w:t>médecin</w:t>
      </w:r>
      <w:proofErr w:type="gramEnd"/>
      <w:r w:rsidRPr="00F90A37">
        <w:rPr>
          <w:rFonts w:ascii="Arial" w:eastAsia="Times New Roman" w:hAnsi="Arial" w:cs="Arial"/>
          <w:lang w:eastAsia="de-DE"/>
        </w:rPr>
        <w:t>-chef</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1"/>
      <w:r w:rsidRPr="00F90A37">
        <w:rPr>
          <w:rFonts w:ascii="Arial" w:eastAsia="Times New Roman" w:hAnsi="Arial" w:cs="Arial"/>
          <w:lang w:eastAsia="de-DE"/>
        </w:rPr>
        <w:t xml:space="preserve"> médecin adjoint</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7"/>
            <w:enabled/>
            <w:calcOnExit w:val="0"/>
            <w:checkBox>
              <w:sizeAuto/>
              <w:default w:val="0"/>
            </w:checkBox>
          </w:ffData>
        </w:fldChar>
      </w:r>
      <w:bookmarkStart w:id="12" w:name="Kontrollkästchen7"/>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2"/>
      <w:r w:rsidRPr="00F90A37">
        <w:rPr>
          <w:rFonts w:ascii="Arial" w:eastAsia="Times New Roman" w:hAnsi="Arial" w:cs="Arial"/>
          <w:lang w:eastAsia="de-DE"/>
        </w:rPr>
        <w:t xml:space="preserve"> autre</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2"/>
            <w:enabled/>
            <w:calcOnExit w:val="0"/>
            <w:textInput/>
          </w:ffData>
        </w:fldChar>
      </w:r>
      <w:bookmarkStart w:id="13" w:name="Text12"/>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bookmarkEnd w:id="13"/>
    </w:p>
    <w:p w:rsidR="00F90A37" w:rsidRPr="00F90A37" w:rsidRDefault="00F90A37" w:rsidP="00F90A37">
      <w:pPr>
        <w:tabs>
          <w:tab w:val="left" w:pos="1985"/>
          <w:tab w:val="left" w:pos="3402"/>
        </w:tabs>
        <w:spacing w:after="0"/>
        <w:rPr>
          <w:rFonts w:ascii="Arial" w:eastAsia="Times New Roman" w:hAnsi="Arial" w:cs="Arial"/>
          <w:lang w:eastAsia="de-DE"/>
        </w:rPr>
      </w:pPr>
      <w:r w:rsidRPr="00F90A37">
        <w:rPr>
          <w:rFonts w:ascii="Arial" w:eastAsia="Times New Roman" w:hAnsi="Arial" w:cs="Arial"/>
          <w:lang w:eastAsia="de-DE"/>
        </w:rPr>
        <w:fldChar w:fldCharType="begin">
          <w:ffData>
            <w:name w:val="Kontrollkästchen8"/>
            <w:enabled/>
            <w:calcOnExit w:val="0"/>
            <w:checkBox>
              <w:sizeAuto/>
              <w:default w:val="0"/>
            </w:checkBox>
          </w:ffData>
        </w:fldChar>
      </w:r>
      <w:bookmarkStart w:id="14" w:name="Kontrollkästchen8"/>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4"/>
      <w:r w:rsidRPr="00F90A37">
        <w:rPr>
          <w:rFonts w:ascii="Arial" w:eastAsia="Times New Roman" w:hAnsi="Arial" w:cs="Arial"/>
          <w:lang w:eastAsia="de-DE"/>
        </w:rPr>
        <w:t xml:space="preserve"> </w:t>
      </w:r>
      <w:proofErr w:type="gramStart"/>
      <w:r w:rsidRPr="00F90A37">
        <w:rPr>
          <w:rFonts w:ascii="Arial" w:eastAsia="Times New Roman" w:hAnsi="Arial" w:cs="Arial"/>
          <w:lang w:eastAsia="de-DE"/>
        </w:rPr>
        <w:t>à</w:t>
      </w:r>
      <w:proofErr w:type="gramEnd"/>
      <w:r w:rsidRPr="00F90A37">
        <w:rPr>
          <w:rFonts w:ascii="Arial" w:eastAsia="Times New Roman" w:hAnsi="Arial" w:cs="Arial"/>
          <w:lang w:eastAsia="de-DE"/>
        </w:rPr>
        <w:t xml:space="preserve"> plein temps</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9"/>
            <w:enabled/>
            <w:calcOnExit w:val="0"/>
            <w:checkBox>
              <w:sizeAuto/>
              <w:default w:val="0"/>
            </w:checkBox>
          </w:ffData>
        </w:fldChar>
      </w:r>
      <w:bookmarkStart w:id="15" w:name="Kontrollkästchen9"/>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5"/>
      <w:r w:rsidRPr="00F90A37">
        <w:rPr>
          <w:rFonts w:ascii="Arial" w:eastAsia="Times New Roman" w:hAnsi="Arial" w:cs="Arial"/>
          <w:lang w:eastAsia="de-DE"/>
        </w:rPr>
        <w:t xml:space="preserve"> à temps partiel</w:t>
      </w:r>
    </w:p>
    <w:p w:rsidR="00F90A37" w:rsidRPr="00F90A37" w:rsidRDefault="00F90A37" w:rsidP="00F90A37">
      <w:pPr>
        <w:tabs>
          <w:tab w:val="left" w:pos="3402"/>
        </w:tabs>
        <w:spacing w:after="0"/>
        <w:rPr>
          <w:rFonts w:ascii="Arial" w:eastAsia="Times New Roman" w:hAnsi="Arial" w:cs="Arial"/>
          <w:lang w:eastAsia="de-DE"/>
        </w:rPr>
      </w:pPr>
      <w:r w:rsidRPr="00F90A37">
        <w:rPr>
          <w:rFonts w:ascii="Arial" w:eastAsia="Times New Roman" w:hAnsi="Arial" w:cs="Arial"/>
          <w:lang w:eastAsia="de-DE"/>
        </w:rPr>
        <w:t>Titre de spécialiste en</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0"/>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p>
    <w:p w:rsidR="00F90A37" w:rsidRPr="00F90A37" w:rsidRDefault="00F90A37" w:rsidP="00F90A37">
      <w:pPr>
        <w:tabs>
          <w:tab w:val="left" w:pos="3402"/>
        </w:tabs>
        <w:spacing w:after="0"/>
        <w:rPr>
          <w:rFonts w:ascii="Arial" w:eastAsia="Times New Roman" w:hAnsi="Arial" w:cs="Arial"/>
          <w:lang w:eastAsia="de-DE"/>
        </w:rPr>
      </w:pPr>
      <w:r w:rsidRPr="00F90A37">
        <w:rPr>
          <w:rFonts w:ascii="Arial" w:eastAsia="Times New Roman" w:hAnsi="Arial" w:cs="Arial"/>
          <w:lang w:eastAsia="de-DE"/>
        </w:rPr>
        <w:t>Fonction universitaire</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0"/>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p>
    <w:p w:rsidR="00F90A37" w:rsidRPr="00F90A37" w:rsidRDefault="00F90A37" w:rsidP="00F90A37">
      <w:pPr>
        <w:tabs>
          <w:tab w:val="left" w:pos="3402"/>
        </w:tabs>
        <w:spacing w:after="0"/>
        <w:rPr>
          <w:rFonts w:ascii="Arial" w:eastAsia="Times New Roman" w:hAnsi="Arial" w:cs="Arial"/>
          <w:lang w:eastAsia="de-DE"/>
        </w:rPr>
      </w:pPr>
      <w:r w:rsidRPr="00F90A37">
        <w:rPr>
          <w:rFonts w:ascii="Arial" w:eastAsia="Times New Roman" w:hAnsi="Arial" w:cs="Arial"/>
          <w:lang w:eastAsia="de-DE"/>
        </w:rPr>
        <w:t xml:space="preserve">Responsable de l’établissement de formation postgraduée depuis </w:t>
      </w:r>
      <w:r w:rsidRPr="00F90A37">
        <w:rPr>
          <w:rFonts w:ascii="Arial" w:eastAsia="Times New Roman" w:hAnsi="Arial" w:cs="Arial"/>
          <w:lang w:eastAsia="de-DE"/>
        </w:rPr>
        <w:fldChar w:fldCharType="begin">
          <w:ffData>
            <w:name w:val="Text10"/>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Unicode MS" w:eastAsia="Arial Unicode MS" w:hAnsi="Arial Unicode MS" w:cs="Arial Unicode MS" w:hint="eastAsia"/>
          <w:noProof/>
          <w:lang w:eastAsia="de-DE"/>
        </w:rPr>
        <w:t> </w:t>
      </w:r>
      <w:r w:rsidRPr="00F90A37">
        <w:rPr>
          <w:rFonts w:ascii="Arial Unicode MS" w:eastAsia="Arial Unicode MS" w:hAnsi="Arial Unicode MS" w:cs="Arial Unicode MS" w:hint="eastAsia"/>
          <w:noProof/>
          <w:lang w:eastAsia="de-DE"/>
        </w:rPr>
        <w:t> </w:t>
      </w:r>
      <w:r w:rsidRPr="00F90A37">
        <w:rPr>
          <w:rFonts w:ascii="Arial Unicode MS" w:eastAsia="Arial Unicode MS" w:hAnsi="Arial Unicode MS" w:cs="Arial Unicode MS" w:hint="eastAsia"/>
          <w:noProof/>
          <w:lang w:eastAsia="de-DE"/>
        </w:rPr>
        <w:t> </w:t>
      </w:r>
      <w:r w:rsidRPr="00F90A37">
        <w:rPr>
          <w:rFonts w:ascii="Arial Unicode MS" w:eastAsia="Arial Unicode MS" w:hAnsi="Arial Unicode MS" w:cs="Arial Unicode MS" w:hint="eastAsia"/>
          <w:noProof/>
          <w:lang w:eastAsia="de-DE"/>
        </w:rPr>
        <w:t> </w:t>
      </w:r>
      <w:r w:rsidRPr="00F90A37">
        <w:rPr>
          <w:rFonts w:ascii="Arial Unicode MS" w:eastAsia="Arial Unicode MS" w:hAnsi="Arial Unicode MS" w:cs="Arial Unicode MS" w:hint="eastAsia"/>
          <w:noProof/>
          <w:lang w:eastAsia="de-DE"/>
        </w:rPr>
        <w:t> </w:t>
      </w:r>
      <w:r w:rsidRPr="00F90A37">
        <w:rPr>
          <w:rFonts w:ascii="Arial" w:eastAsia="Times New Roman" w:hAnsi="Arial" w:cs="Arial"/>
          <w:lang w:eastAsia="de-DE"/>
        </w:rPr>
        <w:fldChar w:fldCharType="end"/>
      </w:r>
    </w:p>
    <w:p w:rsidR="00F90A37" w:rsidRPr="00F90A37" w:rsidRDefault="00F90A37" w:rsidP="00F90A37">
      <w:pPr>
        <w:tabs>
          <w:tab w:val="left" w:pos="1985"/>
          <w:tab w:val="left" w:pos="3402"/>
        </w:tabs>
        <w:spacing w:after="0"/>
        <w:rPr>
          <w:rFonts w:ascii="Arial" w:eastAsia="Times New Roman" w:hAnsi="Arial" w:cs="Arial"/>
          <w:lang w:eastAsia="de-DE"/>
        </w:rPr>
      </w:pPr>
    </w:p>
    <w:p w:rsidR="00F90A37" w:rsidRPr="00F90A37" w:rsidRDefault="00F90A37" w:rsidP="00F90A37">
      <w:pPr>
        <w:tabs>
          <w:tab w:val="left" w:pos="1985"/>
          <w:tab w:val="left" w:pos="3402"/>
        </w:tabs>
        <w:spacing w:after="0"/>
        <w:rPr>
          <w:rFonts w:ascii="Arial" w:eastAsia="Times New Roman" w:hAnsi="Arial" w:cs="Arial"/>
          <w:lang w:eastAsia="de-DE"/>
        </w:rPr>
      </w:pPr>
      <w:proofErr w:type="gramStart"/>
      <w:r w:rsidRPr="00F90A37">
        <w:rPr>
          <w:rFonts w:ascii="Arial" w:eastAsia="Times New Roman" w:hAnsi="Arial" w:cs="Arial"/>
          <w:b/>
          <w:lang w:eastAsia="de-DE"/>
        </w:rPr>
        <w:t>Remplaçant:</w:t>
      </w:r>
      <w:proofErr w:type="gramEnd"/>
      <w:r w:rsidRPr="00F90A37">
        <w:rPr>
          <w:rFonts w:ascii="Arial" w:eastAsia="Times New Roman" w:hAnsi="Arial" w:cs="Arial"/>
          <w:b/>
          <w:lang w:eastAsia="de-DE"/>
        </w:rPr>
        <w:t xml:space="preserve"> </w:t>
      </w:r>
      <w:r w:rsidRPr="00F90A37">
        <w:rPr>
          <w:rFonts w:ascii="Arial" w:eastAsia="Times New Roman" w:hAnsi="Arial" w:cs="Arial"/>
          <w:lang w:eastAsia="de-DE"/>
        </w:rPr>
        <w:t>(nom et prénom)</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0"/>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p>
    <w:p w:rsidR="00F90A37" w:rsidRPr="00F90A37" w:rsidRDefault="00F90A37" w:rsidP="00F90A37">
      <w:pPr>
        <w:tabs>
          <w:tab w:val="left" w:pos="1985"/>
          <w:tab w:val="left" w:pos="3969"/>
          <w:tab w:val="left" w:pos="5103"/>
        </w:tabs>
        <w:spacing w:after="0"/>
        <w:rPr>
          <w:rFonts w:ascii="Arial" w:eastAsia="Times New Roman" w:hAnsi="Arial" w:cs="Arial"/>
          <w:lang w:eastAsia="de-DE"/>
        </w:rPr>
      </w:pPr>
      <w:r w:rsidRPr="00F90A37">
        <w:rPr>
          <w:rFonts w:ascii="Arial" w:eastAsia="Times New Roman" w:hAnsi="Arial" w:cs="Arial"/>
          <w:lang w:eastAsia="de-DE"/>
        </w:rPr>
        <w:fldChar w:fldCharType="begin">
          <w:ffData>
            <w:name w:val="Kontrollkästchen10"/>
            <w:enabled/>
            <w:calcOnExit w:val="0"/>
            <w:checkBox>
              <w:sizeAuto/>
              <w:default w:val="0"/>
            </w:checkBox>
          </w:ffData>
        </w:fldChar>
      </w:r>
      <w:bookmarkStart w:id="16" w:name="Kontrollkästchen10"/>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6"/>
      <w:r w:rsidRPr="00F90A37">
        <w:rPr>
          <w:rFonts w:ascii="Arial" w:eastAsia="Times New Roman" w:hAnsi="Arial" w:cs="Arial"/>
          <w:lang w:eastAsia="de-DE"/>
        </w:rPr>
        <w:t xml:space="preserve"> </w:t>
      </w:r>
      <w:proofErr w:type="gramStart"/>
      <w:r w:rsidRPr="00F90A37">
        <w:rPr>
          <w:rFonts w:ascii="Arial" w:eastAsia="Times New Roman" w:hAnsi="Arial" w:cs="Arial"/>
          <w:lang w:eastAsia="de-DE"/>
        </w:rPr>
        <w:t>médecin</w:t>
      </w:r>
      <w:proofErr w:type="gramEnd"/>
      <w:r w:rsidRPr="00F90A37">
        <w:rPr>
          <w:rFonts w:ascii="Arial" w:eastAsia="Times New Roman" w:hAnsi="Arial" w:cs="Arial"/>
          <w:lang w:eastAsia="de-DE"/>
        </w:rPr>
        <w:t>-chef</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11"/>
            <w:enabled/>
            <w:calcOnExit w:val="0"/>
            <w:checkBox>
              <w:sizeAuto/>
              <w:default w:val="0"/>
            </w:checkBox>
          </w:ffData>
        </w:fldChar>
      </w:r>
      <w:bookmarkStart w:id="17" w:name="Kontrollkästchen11"/>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7"/>
      <w:r w:rsidRPr="00F90A37">
        <w:rPr>
          <w:rFonts w:ascii="Arial" w:eastAsia="Times New Roman" w:hAnsi="Arial" w:cs="Arial"/>
          <w:lang w:eastAsia="de-DE"/>
        </w:rPr>
        <w:t xml:space="preserve"> médecin adjoint</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12"/>
            <w:enabled/>
            <w:calcOnExit w:val="0"/>
            <w:checkBox>
              <w:sizeAuto/>
              <w:default w:val="0"/>
            </w:checkBox>
          </w:ffData>
        </w:fldChar>
      </w:r>
      <w:bookmarkStart w:id="18" w:name="Kontrollkästchen12"/>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18"/>
      <w:r w:rsidRPr="00F90A37">
        <w:rPr>
          <w:rFonts w:ascii="Arial" w:eastAsia="Times New Roman" w:hAnsi="Arial" w:cs="Arial"/>
          <w:lang w:eastAsia="de-DE"/>
        </w:rPr>
        <w:t xml:space="preserve"> autre</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3"/>
            <w:enabled/>
            <w:calcOnExit w:val="0"/>
            <w:textInput/>
          </w:ffData>
        </w:fldChar>
      </w:r>
      <w:bookmarkStart w:id="19" w:name="Text13"/>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bookmarkEnd w:id="19"/>
    </w:p>
    <w:p w:rsidR="00F90A37" w:rsidRPr="00F90A37" w:rsidRDefault="00F90A37" w:rsidP="00F90A37">
      <w:pPr>
        <w:tabs>
          <w:tab w:val="left" w:pos="1985"/>
          <w:tab w:val="left" w:pos="3402"/>
        </w:tabs>
        <w:spacing w:after="0"/>
        <w:rPr>
          <w:rFonts w:ascii="Arial" w:eastAsia="Times New Roman" w:hAnsi="Arial" w:cs="Arial"/>
          <w:lang w:eastAsia="de-DE"/>
        </w:rPr>
      </w:pPr>
      <w:r w:rsidRPr="00F90A37">
        <w:rPr>
          <w:rFonts w:ascii="Arial" w:eastAsia="Times New Roman" w:hAnsi="Arial" w:cs="Arial"/>
          <w:lang w:eastAsia="de-DE"/>
        </w:rPr>
        <w:fldChar w:fldCharType="begin">
          <w:ffData>
            <w:name w:val="Kontrollkästchen14"/>
            <w:enabled/>
            <w:calcOnExit w:val="0"/>
            <w:checkBox>
              <w:sizeAuto/>
              <w:default w:val="0"/>
            </w:checkBox>
          </w:ffData>
        </w:fldChar>
      </w:r>
      <w:bookmarkStart w:id="20" w:name="Kontrollkästchen14"/>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20"/>
      <w:r w:rsidRPr="00F90A37">
        <w:rPr>
          <w:rFonts w:ascii="Arial" w:eastAsia="Times New Roman" w:hAnsi="Arial" w:cs="Arial"/>
          <w:lang w:eastAsia="de-DE"/>
        </w:rPr>
        <w:t xml:space="preserve"> </w:t>
      </w:r>
      <w:proofErr w:type="gramStart"/>
      <w:r w:rsidRPr="00F90A37">
        <w:rPr>
          <w:rFonts w:ascii="Arial" w:eastAsia="Times New Roman" w:hAnsi="Arial" w:cs="Arial"/>
          <w:lang w:eastAsia="de-DE"/>
        </w:rPr>
        <w:t>à</w:t>
      </w:r>
      <w:proofErr w:type="gramEnd"/>
      <w:r w:rsidRPr="00F90A37">
        <w:rPr>
          <w:rFonts w:ascii="Arial" w:eastAsia="Times New Roman" w:hAnsi="Arial" w:cs="Arial"/>
          <w:lang w:eastAsia="de-DE"/>
        </w:rPr>
        <w:t xml:space="preserve"> plein temps</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13"/>
            <w:enabled/>
            <w:calcOnExit w:val="0"/>
            <w:checkBox>
              <w:sizeAuto/>
              <w:default w:val="0"/>
            </w:checkBox>
          </w:ffData>
        </w:fldChar>
      </w:r>
      <w:bookmarkStart w:id="21" w:name="Kontrollkästchen13"/>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21"/>
      <w:r w:rsidRPr="00F90A37">
        <w:rPr>
          <w:rFonts w:ascii="Arial" w:eastAsia="Times New Roman" w:hAnsi="Arial" w:cs="Arial"/>
          <w:lang w:eastAsia="de-DE"/>
        </w:rPr>
        <w:t xml:space="preserve"> à temps partiel</w:t>
      </w:r>
    </w:p>
    <w:p w:rsidR="00F90A37" w:rsidRPr="00F90A37" w:rsidRDefault="00F90A37" w:rsidP="00F90A37">
      <w:pPr>
        <w:tabs>
          <w:tab w:val="left" w:pos="3402"/>
        </w:tabs>
        <w:spacing w:after="0"/>
        <w:rPr>
          <w:rFonts w:ascii="Arial" w:eastAsia="Times New Roman" w:hAnsi="Arial" w:cs="Arial"/>
          <w:lang w:eastAsia="de-DE"/>
        </w:rPr>
      </w:pPr>
      <w:r w:rsidRPr="00F90A37">
        <w:rPr>
          <w:rFonts w:ascii="Arial" w:eastAsia="Times New Roman" w:hAnsi="Arial" w:cs="Arial"/>
          <w:lang w:eastAsia="de-DE"/>
        </w:rPr>
        <w:t>Titre de spécialiste en</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4"/>
            <w:enabled/>
            <w:calcOnExit w:val="0"/>
            <w:textInput/>
          </w:ffData>
        </w:fldChar>
      </w:r>
      <w:bookmarkStart w:id="22" w:name="Text14"/>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fldChar w:fldCharType="end"/>
      </w:r>
      <w:bookmarkEnd w:id="22"/>
    </w:p>
    <w:p w:rsidR="00F90A37" w:rsidRPr="00F90A37" w:rsidRDefault="00F90A37" w:rsidP="00F90A37">
      <w:pPr>
        <w:tabs>
          <w:tab w:val="left" w:pos="3402"/>
        </w:tabs>
        <w:spacing w:after="0"/>
        <w:rPr>
          <w:rFonts w:ascii="Arial" w:eastAsia="Times New Roman" w:hAnsi="Arial" w:cs="Arial"/>
          <w:lang w:eastAsia="de-DE"/>
        </w:rPr>
      </w:pPr>
      <w:r w:rsidRPr="00F90A37">
        <w:rPr>
          <w:rFonts w:ascii="Arial" w:eastAsia="Times New Roman" w:hAnsi="Arial" w:cs="Arial"/>
          <w:lang w:eastAsia="de-DE"/>
        </w:rPr>
        <w:t>Fonction universitaire</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5"/>
            <w:enabled/>
            <w:calcOnExit w:val="0"/>
            <w:textInput/>
          </w:ffData>
        </w:fldChar>
      </w:r>
      <w:bookmarkStart w:id="23" w:name="Text15"/>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t> </w:t>
      </w:r>
      <w:r w:rsidRPr="00F90A37">
        <w:rPr>
          <w:rFonts w:ascii="Arial" w:eastAsia="Times New Roman" w:hAnsi="Arial" w:cs="Arial"/>
          <w:lang w:eastAsia="de-DE"/>
        </w:rPr>
        <w:fldChar w:fldCharType="end"/>
      </w:r>
      <w:bookmarkEnd w:id="23"/>
    </w:p>
    <w:p w:rsidR="00F90A37" w:rsidRPr="00F90A37" w:rsidRDefault="00F90A37" w:rsidP="00F90A37">
      <w:pPr>
        <w:tabs>
          <w:tab w:val="left" w:pos="6804"/>
        </w:tabs>
        <w:spacing w:after="0"/>
        <w:rPr>
          <w:rFonts w:ascii="Arial" w:eastAsia="Times New Roman" w:hAnsi="Arial" w:cs="Arial"/>
          <w:lang w:eastAsia="de-DE"/>
        </w:rPr>
      </w:pPr>
    </w:p>
    <w:p w:rsidR="00F90A37" w:rsidRPr="00F90A37" w:rsidRDefault="00F90A37" w:rsidP="00F90A37">
      <w:pPr>
        <w:tabs>
          <w:tab w:val="left" w:pos="6804"/>
        </w:tabs>
        <w:spacing w:after="0"/>
        <w:rPr>
          <w:rFonts w:ascii="Arial" w:eastAsia="Times New Roman" w:hAnsi="Arial" w:cs="Arial"/>
          <w:lang w:eastAsia="de-DE"/>
        </w:rPr>
      </w:pPr>
      <w:r w:rsidRPr="00F90A37">
        <w:rPr>
          <w:rFonts w:ascii="Arial" w:eastAsia="Times New Roman" w:hAnsi="Arial" w:cs="Arial"/>
          <w:lang w:eastAsia="de-DE"/>
        </w:rPr>
        <w:t xml:space="preserve">Nom du coordinateur*, si différent du responsable de </w:t>
      </w:r>
      <w:proofErr w:type="gramStart"/>
      <w:r w:rsidRPr="00F90A37">
        <w:rPr>
          <w:rFonts w:ascii="Arial" w:eastAsia="Times New Roman" w:hAnsi="Arial" w:cs="Arial"/>
          <w:lang w:eastAsia="de-DE"/>
        </w:rPr>
        <w:t>l’établissement:</w:t>
      </w:r>
      <w:proofErr w:type="gramEnd"/>
      <w:r w:rsidRPr="00F90A37">
        <w:rPr>
          <w:rFonts w:ascii="Arial" w:eastAsia="Times New Roman" w:hAnsi="Arial" w:cs="Arial"/>
          <w:lang w:eastAsia="de-DE"/>
        </w:rPr>
        <w:tab/>
      </w:r>
      <w:r w:rsidRPr="00F90A37">
        <w:rPr>
          <w:rFonts w:ascii="Arial" w:eastAsia="Times New Roman" w:hAnsi="Arial" w:cs="Arial"/>
          <w:lang w:val="de-CH" w:eastAsia="de-DE"/>
        </w:rPr>
        <w:fldChar w:fldCharType="begin">
          <w:ffData>
            <w:name w:val="Text2"/>
            <w:enabled/>
            <w:calcOnExit w:val="0"/>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val="de-CH" w:eastAsia="de-DE"/>
        </w:rPr>
      </w:r>
      <w:r w:rsidRPr="00F90A37">
        <w:rPr>
          <w:rFonts w:ascii="Arial" w:eastAsia="Times New Roman" w:hAnsi="Arial" w:cs="Arial"/>
          <w:lang w:val="de-CH" w:eastAsia="de-DE"/>
        </w:rPr>
        <w:fldChar w:fldCharType="separate"/>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eastAsia="de-DE"/>
        </w:rPr>
        <w:fldChar w:fldCharType="end"/>
      </w:r>
    </w:p>
    <w:p w:rsidR="00F90A37" w:rsidRPr="00F90A37" w:rsidRDefault="00F90A37" w:rsidP="00F90A37">
      <w:pPr>
        <w:tabs>
          <w:tab w:val="left" w:pos="6804"/>
        </w:tabs>
        <w:spacing w:after="0"/>
        <w:rPr>
          <w:rFonts w:ascii="Arial" w:eastAsia="Times New Roman" w:hAnsi="Arial" w:cs="Arial"/>
          <w:lang w:eastAsia="de-DE"/>
        </w:rPr>
      </w:pPr>
      <w:r w:rsidRPr="00F90A37">
        <w:rPr>
          <w:rFonts w:ascii="Arial" w:eastAsia="Times New Roman" w:hAnsi="Arial" w:cs="Arial"/>
          <w:lang w:eastAsia="de-DE"/>
        </w:rPr>
        <w:t>Titre de spécialiste depuis</w:t>
      </w:r>
      <w:r w:rsidRPr="00F90A37">
        <w:rPr>
          <w:rFonts w:ascii="Arial" w:eastAsia="Times New Roman" w:hAnsi="Arial" w:cs="Arial"/>
          <w:lang w:eastAsia="de-DE"/>
        </w:rPr>
        <w:tab/>
      </w:r>
      <w:r w:rsidRPr="00F90A37">
        <w:rPr>
          <w:rFonts w:ascii="Arial" w:eastAsia="Times New Roman" w:hAnsi="Arial" w:cs="Arial"/>
          <w:lang w:val="de-CH" w:eastAsia="de-DE"/>
        </w:rPr>
        <w:fldChar w:fldCharType="begin">
          <w:ffData>
            <w:name w:val="Text4"/>
            <w:enabled/>
            <w:calcOnExit w:val="0"/>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val="de-CH" w:eastAsia="de-DE"/>
        </w:rPr>
      </w:r>
      <w:r w:rsidRPr="00F90A37">
        <w:rPr>
          <w:rFonts w:ascii="Arial" w:eastAsia="Times New Roman" w:hAnsi="Arial" w:cs="Arial"/>
          <w:lang w:val="de-CH" w:eastAsia="de-DE"/>
        </w:rPr>
        <w:fldChar w:fldCharType="separate"/>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val="de-CH" w:eastAsia="de-DE"/>
        </w:rPr>
        <w:t> </w:t>
      </w:r>
      <w:r w:rsidRPr="00F90A37">
        <w:rPr>
          <w:rFonts w:ascii="Arial" w:eastAsia="Times New Roman" w:hAnsi="Arial" w:cs="Arial"/>
          <w:lang w:eastAsia="de-DE"/>
        </w:rPr>
        <w:fldChar w:fldCharType="end"/>
      </w:r>
    </w:p>
    <w:p w:rsidR="00F90A37" w:rsidRPr="00F90A37" w:rsidRDefault="00F90A37" w:rsidP="00F90A37">
      <w:pPr>
        <w:spacing w:after="0"/>
        <w:rPr>
          <w:rFonts w:ascii="Arial" w:eastAsia="Times New Roman" w:hAnsi="Arial" w:cs="Arial"/>
          <w:lang w:eastAsia="de-DE"/>
        </w:rPr>
      </w:pPr>
      <w:r w:rsidRPr="00F90A37">
        <w:rPr>
          <w:rFonts w:ascii="Arial" w:eastAsia="Times New Roman" w:hAnsi="Arial" w:cs="Arial"/>
          <w:sz w:val="16"/>
          <w:szCs w:val="16"/>
          <w:lang w:eastAsia="de-DE"/>
        </w:rPr>
        <w:t>*coordinateur</w:t>
      </w:r>
      <w:r w:rsidR="00F40E16">
        <w:rPr>
          <w:rFonts w:ascii="Arial" w:eastAsia="Times New Roman" w:hAnsi="Arial" w:cs="Arial"/>
          <w:sz w:val="16"/>
          <w:szCs w:val="16"/>
          <w:lang w:eastAsia="de-DE"/>
        </w:rPr>
        <w:t xml:space="preserve"> </w:t>
      </w:r>
      <w:r w:rsidRPr="00F90A37">
        <w:rPr>
          <w:rFonts w:ascii="Arial" w:eastAsia="Times New Roman" w:hAnsi="Arial" w:cs="Arial"/>
          <w:sz w:val="16"/>
          <w:szCs w:val="16"/>
          <w:lang w:eastAsia="de-DE"/>
        </w:rPr>
        <w:t xml:space="preserve">= médecin adjoint ou chef de clinique qui coordonne la formation des médecins-assistants à l’interne, cf. glossaire (www.siwf.ch – Formation postgraduée – Pour les responsables des établissements de formation postgraduée) </w:t>
      </w:r>
    </w:p>
    <w:p w:rsidR="00F90A37" w:rsidRPr="00F90A37" w:rsidRDefault="00F90A37" w:rsidP="00F90A37">
      <w:pPr>
        <w:tabs>
          <w:tab w:val="left" w:pos="1985"/>
          <w:tab w:val="left" w:pos="3402"/>
        </w:tabs>
        <w:spacing w:after="0"/>
        <w:rPr>
          <w:rFonts w:ascii="Arial" w:eastAsia="Times New Roman" w:hAnsi="Arial" w:cs="Arial"/>
          <w:lang w:eastAsia="de-DE"/>
        </w:rPr>
      </w:pPr>
    </w:p>
    <w:p w:rsidR="00F90A37" w:rsidRPr="00F90A37" w:rsidRDefault="00F90A37" w:rsidP="00F90A37">
      <w:pPr>
        <w:tabs>
          <w:tab w:val="left" w:pos="6120"/>
          <w:tab w:val="left" w:pos="8100"/>
        </w:tabs>
        <w:spacing w:after="0"/>
        <w:rPr>
          <w:rFonts w:ascii="Arial" w:eastAsia="Times New Roman" w:hAnsi="Arial" w:cs="Arial"/>
          <w:lang w:eastAsia="de-DE"/>
        </w:rPr>
      </w:pPr>
      <w:r w:rsidRPr="00F90A37">
        <w:rPr>
          <w:rFonts w:ascii="Arial" w:eastAsia="Times New Roman" w:hAnsi="Arial" w:cs="Arial"/>
          <w:b/>
          <w:lang w:eastAsia="de-DE"/>
        </w:rPr>
        <w:t>Nombre de places de formation dans l'établissement</w:t>
      </w:r>
      <w:r w:rsidR="00F40E16">
        <w:rPr>
          <w:rFonts w:ascii="Arial" w:eastAsia="Times New Roman" w:hAnsi="Arial" w:cs="Arial"/>
          <w:b/>
          <w:lang w:eastAsia="de-DE"/>
        </w:rPr>
        <w:tab/>
      </w:r>
      <w:r w:rsidRPr="00F90A37">
        <w:rPr>
          <w:rFonts w:ascii="Arial" w:eastAsia="Times New Roman" w:hAnsi="Arial" w:cs="Arial"/>
          <w:lang w:eastAsia="de-DE"/>
        </w:rPr>
        <w:t>chefs de clinique</w:t>
      </w:r>
      <w:r w:rsidR="00F40E16">
        <w:rPr>
          <w:rFonts w:ascii="Arial" w:eastAsia="Times New Roman" w:hAnsi="Arial" w:cs="Arial"/>
          <w:lang w:eastAsia="de-DE"/>
        </w:rPr>
        <w:tab/>
      </w:r>
      <w:r w:rsidRPr="00F90A37">
        <w:rPr>
          <w:rFonts w:ascii="Arial" w:eastAsia="Times New Roman" w:hAnsi="Arial" w:cs="Arial"/>
          <w:lang w:eastAsia="de-DE"/>
        </w:rPr>
        <w:t>assistants</w:t>
      </w:r>
    </w:p>
    <w:p w:rsidR="00F90A37" w:rsidRPr="00F90A37" w:rsidRDefault="00F90A37" w:rsidP="00F90A37">
      <w:pPr>
        <w:tabs>
          <w:tab w:val="left" w:pos="6379"/>
          <w:tab w:val="left" w:pos="7797"/>
        </w:tabs>
        <w:spacing w:after="0"/>
        <w:rPr>
          <w:rFonts w:ascii="Arial" w:eastAsia="Times New Roman" w:hAnsi="Arial" w:cs="Arial"/>
          <w:lang w:eastAsia="de-DE"/>
        </w:rPr>
      </w:pPr>
    </w:p>
    <w:p w:rsidR="00F90A37" w:rsidRPr="00F90A37" w:rsidRDefault="00F90A37" w:rsidP="00F90A37">
      <w:pPr>
        <w:tabs>
          <w:tab w:val="left" w:pos="6096"/>
          <w:tab w:val="left" w:pos="8100"/>
        </w:tabs>
        <w:spacing w:after="0"/>
        <w:rPr>
          <w:rFonts w:ascii="Arial" w:eastAsia="Times New Roman" w:hAnsi="Arial" w:cs="Arial"/>
          <w:lang w:eastAsia="de-DE"/>
        </w:rPr>
      </w:pP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6"/>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6"/>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p>
    <w:p w:rsidR="00F90A37" w:rsidRPr="00F90A37" w:rsidRDefault="00F90A37" w:rsidP="00F90A37">
      <w:pPr>
        <w:tabs>
          <w:tab w:val="left" w:pos="6096"/>
          <w:tab w:val="left" w:pos="7797"/>
        </w:tabs>
        <w:spacing w:after="0"/>
        <w:rPr>
          <w:rFonts w:ascii="Arial" w:eastAsia="Times New Roman" w:hAnsi="Arial" w:cs="Arial"/>
          <w:lang w:eastAsia="de-DE"/>
        </w:rPr>
      </w:pPr>
      <w:proofErr w:type="gramStart"/>
      <w:r w:rsidRPr="00F90A37">
        <w:rPr>
          <w:rFonts w:ascii="Arial" w:eastAsia="Times New Roman" w:hAnsi="Arial" w:cs="Arial"/>
          <w:lang w:eastAsia="de-DE"/>
        </w:rPr>
        <w:t>dont</w:t>
      </w:r>
      <w:proofErr w:type="gramEnd"/>
    </w:p>
    <w:p w:rsidR="00F90A37" w:rsidRPr="00F90A37" w:rsidRDefault="00F90A37" w:rsidP="00F90A37">
      <w:pPr>
        <w:tabs>
          <w:tab w:val="left" w:pos="142"/>
          <w:tab w:val="left" w:pos="6096"/>
          <w:tab w:val="left" w:pos="8100"/>
        </w:tabs>
        <w:spacing w:after="0"/>
        <w:rPr>
          <w:rFonts w:ascii="Arial" w:eastAsia="Times New Roman" w:hAnsi="Arial" w:cs="Arial"/>
          <w:lang w:eastAsia="de-DE"/>
        </w:rPr>
      </w:pPr>
      <w:r w:rsidRPr="00F90A37">
        <w:rPr>
          <w:rFonts w:ascii="Arial" w:eastAsia="Times New Roman" w:hAnsi="Arial" w:cs="Arial"/>
          <w:lang w:eastAsia="de-DE"/>
        </w:rPr>
        <w:t>-</w:t>
      </w:r>
      <w:r w:rsidRPr="00F90A37">
        <w:rPr>
          <w:rFonts w:ascii="Arial" w:eastAsia="Times New Roman" w:hAnsi="Arial" w:cs="Arial"/>
          <w:lang w:eastAsia="de-DE"/>
        </w:rPr>
        <w:tab/>
        <w:t>réservées aux candidats au titre de la discipline</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6"/>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6"/>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p>
    <w:p w:rsidR="00F90A37" w:rsidRPr="00F90A37" w:rsidRDefault="00F90A37" w:rsidP="00F90A37">
      <w:pPr>
        <w:tabs>
          <w:tab w:val="left" w:pos="142"/>
          <w:tab w:val="left" w:pos="6096"/>
          <w:tab w:val="left" w:pos="7797"/>
        </w:tabs>
        <w:spacing w:after="0"/>
        <w:rPr>
          <w:rFonts w:ascii="Arial" w:eastAsia="Times New Roman" w:hAnsi="Arial" w:cs="Arial"/>
          <w:lang w:eastAsia="de-DE"/>
        </w:rPr>
      </w:pPr>
      <w:r w:rsidRPr="00F90A37">
        <w:rPr>
          <w:rFonts w:ascii="Arial" w:eastAsia="Times New Roman" w:hAnsi="Arial" w:cs="Arial"/>
          <w:lang w:eastAsia="de-DE"/>
        </w:rPr>
        <w:t>-</w:t>
      </w:r>
      <w:r w:rsidRPr="00F90A37">
        <w:rPr>
          <w:rFonts w:ascii="Arial" w:eastAsia="Times New Roman" w:hAnsi="Arial" w:cs="Arial"/>
          <w:lang w:eastAsia="de-DE"/>
        </w:rPr>
        <w:tab/>
        <w:t>réservées aux candidats à des titres d’autres</w:t>
      </w:r>
    </w:p>
    <w:p w:rsidR="00F90A37" w:rsidRPr="00F90A37" w:rsidRDefault="00F90A37" w:rsidP="00F90A37">
      <w:pPr>
        <w:tabs>
          <w:tab w:val="left" w:pos="142"/>
          <w:tab w:val="left" w:pos="6096"/>
          <w:tab w:val="left" w:pos="8100"/>
        </w:tabs>
        <w:spacing w:after="0"/>
        <w:rPr>
          <w:rFonts w:ascii="Arial" w:eastAsia="Times New Roman" w:hAnsi="Arial" w:cs="Arial"/>
          <w:lang w:eastAsia="de-DE"/>
        </w:rPr>
      </w:pPr>
      <w:r w:rsidRPr="00F90A37">
        <w:rPr>
          <w:rFonts w:ascii="Arial" w:eastAsia="Times New Roman" w:hAnsi="Arial" w:cs="Arial"/>
          <w:lang w:eastAsia="de-DE"/>
        </w:rPr>
        <w:tab/>
      </w:r>
      <w:proofErr w:type="gramStart"/>
      <w:r w:rsidRPr="00F90A37">
        <w:rPr>
          <w:rFonts w:ascii="Arial" w:eastAsia="Times New Roman" w:hAnsi="Arial" w:cs="Arial"/>
          <w:lang w:eastAsia="de-DE"/>
        </w:rPr>
        <w:t>disciplines</w:t>
      </w:r>
      <w:proofErr w:type="gramEnd"/>
      <w:r w:rsidRPr="00F90A37">
        <w:rPr>
          <w:rFonts w:ascii="Arial" w:eastAsia="Times New Roman" w:hAnsi="Arial" w:cs="Arial"/>
          <w:lang w:eastAsia="de-DE"/>
        </w:rPr>
        <w:t>, notamment la médecine générale</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6"/>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Text16"/>
            <w:enabled/>
            <w:calcOnExit w:val="0"/>
            <w:textInput>
              <w:type w:val="number"/>
            </w:textInput>
          </w:ffData>
        </w:fldChar>
      </w:r>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p>
    <w:p w:rsidR="00F90A37" w:rsidRPr="00F90A37" w:rsidRDefault="00F90A37" w:rsidP="00F90A37">
      <w:pPr>
        <w:spacing w:after="0"/>
        <w:rPr>
          <w:rFonts w:ascii="Arial" w:eastAsia="Times New Roman" w:hAnsi="Arial" w:cs="Arial"/>
          <w:lang w:eastAsia="de-DE"/>
        </w:rPr>
      </w:pPr>
    </w:p>
    <w:p w:rsidR="00F90A37" w:rsidRPr="00F90A37" w:rsidRDefault="00F90A37" w:rsidP="00F90A37">
      <w:pPr>
        <w:spacing w:after="0"/>
        <w:rPr>
          <w:rFonts w:ascii="Arial" w:eastAsia="Times New Roman" w:hAnsi="Arial" w:cs="Arial"/>
          <w:lang w:eastAsia="de-DE"/>
        </w:rPr>
      </w:pPr>
    </w:p>
    <w:p w:rsidR="00F90A37" w:rsidRPr="00F90A37" w:rsidRDefault="00F90A37" w:rsidP="00F90A37">
      <w:pPr>
        <w:spacing w:after="0" w:line="360" w:lineRule="auto"/>
        <w:rPr>
          <w:rFonts w:ascii="Arial" w:eastAsia="Times New Roman" w:hAnsi="Arial" w:cs="Arial"/>
          <w:b/>
          <w:lang w:eastAsia="de-DE"/>
        </w:rPr>
      </w:pPr>
      <w:r w:rsidRPr="00F90A37">
        <w:rPr>
          <w:rFonts w:ascii="Arial" w:eastAsia="Times New Roman" w:hAnsi="Arial" w:cs="Arial"/>
          <w:b/>
          <w:lang w:eastAsia="de-DE"/>
        </w:rPr>
        <w:t>Infrastructure pour la formation postgraduée et continue</w:t>
      </w:r>
    </w:p>
    <w:p w:rsidR="00F90A37" w:rsidRPr="00F90A37" w:rsidRDefault="00F90A37" w:rsidP="00F90A37">
      <w:pPr>
        <w:tabs>
          <w:tab w:val="left" w:pos="1985"/>
          <w:tab w:val="left" w:pos="3969"/>
        </w:tabs>
        <w:spacing w:after="0" w:line="360" w:lineRule="auto"/>
        <w:rPr>
          <w:rFonts w:ascii="Arial" w:eastAsia="Times New Roman" w:hAnsi="Arial" w:cs="Arial"/>
          <w:lang w:eastAsia="de-DE"/>
        </w:rPr>
      </w:pPr>
      <w:r w:rsidRPr="00F90A37">
        <w:rPr>
          <w:rFonts w:ascii="Arial" w:eastAsia="Times New Roman" w:hAnsi="Arial" w:cs="Arial"/>
          <w:lang w:eastAsia="de-DE"/>
        </w:rPr>
        <w:fldChar w:fldCharType="begin">
          <w:ffData>
            <w:name w:val="Kontrollkästchen15"/>
            <w:enabled/>
            <w:calcOnExit w:val="0"/>
            <w:checkBox>
              <w:sizeAuto/>
              <w:default w:val="0"/>
            </w:checkBox>
          </w:ffData>
        </w:fldChar>
      </w:r>
      <w:bookmarkStart w:id="24" w:name="Kontrollkästchen15"/>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24"/>
      <w:r w:rsidRPr="00F90A37">
        <w:rPr>
          <w:rFonts w:ascii="Arial" w:eastAsia="Times New Roman" w:hAnsi="Arial" w:cs="Arial"/>
          <w:lang w:eastAsia="de-DE"/>
        </w:rPr>
        <w:t xml:space="preserve"> </w:t>
      </w:r>
      <w:proofErr w:type="gramStart"/>
      <w:r w:rsidRPr="00F90A37">
        <w:rPr>
          <w:rFonts w:ascii="Arial" w:eastAsia="Times New Roman" w:hAnsi="Arial" w:cs="Arial"/>
          <w:lang w:eastAsia="de-DE"/>
        </w:rPr>
        <w:t>bibliothèque</w:t>
      </w:r>
      <w:proofErr w:type="gramEnd"/>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16"/>
            <w:enabled/>
            <w:calcOnExit w:val="0"/>
            <w:checkBox>
              <w:sizeAuto/>
              <w:default w:val="0"/>
            </w:checkBox>
          </w:ffData>
        </w:fldChar>
      </w:r>
      <w:bookmarkStart w:id="25" w:name="Kontrollkästchen16"/>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25"/>
      <w:r w:rsidRPr="00F90A37">
        <w:rPr>
          <w:rFonts w:ascii="Arial" w:eastAsia="Times New Roman" w:hAnsi="Arial" w:cs="Arial"/>
          <w:lang w:eastAsia="de-DE"/>
        </w:rPr>
        <w:t xml:space="preserve"> vidéothèque</w:t>
      </w:r>
      <w:r w:rsidRPr="00F90A37">
        <w:rPr>
          <w:rFonts w:ascii="Arial" w:eastAsia="Times New Roman" w:hAnsi="Arial" w:cs="Arial"/>
          <w:lang w:eastAsia="de-DE"/>
        </w:rPr>
        <w:tab/>
      </w:r>
      <w:r w:rsidRPr="00F90A37">
        <w:rPr>
          <w:rFonts w:ascii="Arial" w:eastAsia="Times New Roman" w:hAnsi="Arial" w:cs="Arial"/>
          <w:lang w:eastAsia="de-DE"/>
        </w:rPr>
        <w:fldChar w:fldCharType="begin">
          <w:ffData>
            <w:name w:val="Kontrollkästchen17"/>
            <w:enabled/>
            <w:calcOnExit w:val="0"/>
            <w:checkBox>
              <w:sizeAuto/>
              <w:default w:val="0"/>
            </w:checkBox>
          </w:ffData>
        </w:fldChar>
      </w:r>
      <w:bookmarkStart w:id="26" w:name="Kontrollkästchen17"/>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26"/>
      <w:r w:rsidRPr="00F90A37">
        <w:rPr>
          <w:rFonts w:ascii="Arial" w:eastAsia="Times New Roman" w:hAnsi="Arial" w:cs="Arial"/>
          <w:lang w:eastAsia="de-DE"/>
        </w:rPr>
        <w:t xml:space="preserve"> banque de données</w:t>
      </w:r>
    </w:p>
    <w:p w:rsidR="00F90A37" w:rsidRPr="00F90A37" w:rsidRDefault="00F90A37" w:rsidP="00F90A37">
      <w:pPr>
        <w:tabs>
          <w:tab w:val="left" w:pos="4395"/>
        </w:tabs>
        <w:spacing w:after="0"/>
        <w:rPr>
          <w:rFonts w:ascii="Arial" w:eastAsia="Times New Roman" w:hAnsi="Arial" w:cs="Arial"/>
          <w:lang w:eastAsia="de-DE"/>
        </w:rPr>
      </w:pPr>
      <w:r w:rsidRPr="00F90A37">
        <w:rPr>
          <w:rFonts w:ascii="Arial" w:eastAsia="Times New Roman" w:hAnsi="Arial" w:cs="Arial"/>
          <w:lang w:eastAsia="de-DE"/>
        </w:rPr>
        <w:t xml:space="preserve">Sessions de formation postgraduée </w:t>
      </w:r>
      <w:proofErr w:type="gramStart"/>
      <w:r w:rsidRPr="00F90A37">
        <w:rPr>
          <w:rFonts w:ascii="Arial" w:eastAsia="Times New Roman" w:hAnsi="Arial" w:cs="Arial"/>
          <w:lang w:eastAsia="de-DE"/>
        </w:rPr>
        <w:t>régulières:</w:t>
      </w:r>
      <w:proofErr w:type="gramEnd"/>
      <w:r w:rsidRPr="00F90A37">
        <w:rPr>
          <w:rFonts w:ascii="Arial" w:eastAsia="Times New Roman" w:hAnsi="Arial" w:cs="Arial"/>
          <w:lang w:eastAsia="de-DE"/>
        </w:rPr>
        <w:t xml:space="preserve"> </w:t>
      </w:r>
      <w:r w:rsidRPr="00F90A37">
        <w:rPr>
          <w:rFonts w:ascii="Arial" w:eastAsia="Times New Roman" w:hAnsi="Arial" w:cs="Arial"/>
          <w:lang w:eastAsia="de-DE"/>
        </w:rPr>
        <w:fldChar w:fldCharType="begin">
          <w:ffData>
            <w:name w:val="Text17"/>
            <w:enabled/>
            <w:calcOnExit w:val="0"/>
            <w:textInput>
              <w:type w:val="number"/>
            </w:textInput>
          </w:ffData>
        </w:fldChar>
      </w:r>
      <w:bookmarkStart w:id="27" w:name="Text17"/>
      <w:r w:rsidRPr="00F90A37">
        <w:rPr>
          <w:rFonts w:ascii="Arial" w:eastAsia="Times New Roman" w:hAnsi="Arial" w:cs="Arial"/>
          <w:lang w:eastAsia="de-DE"/>
        </w:rPr>
        <w:instrText xml:space="preserve"> FORMTEXT </w:instrText>
      </w:r>
      <w:r w:rsidRPr="00F90A37">
        <w:rPr>
          <w:rFonts w:ascii="Arial" w:eastAsia="Times New Roman" w:hAnsi="Arial" w:cs="Arial"/>
          <w:lang w:eastAsia="de-DE"/>
        </w:rPr>
      </w:r>
      <w:r w:rsidRPr="00F90A37">
        <w:rPr>
          <w:rFonts w:ascii="Arial" w:eastAsia="Times New Roman" w:hAnsi="Arial" w:cs="Arial"/>
          <w:lang w:eastAsia="de-DE"/>
        </w:rPr>
        <w:fldChar w:fldCharType="separate"/>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noProof/>
          <w:lang w:eastAsia="de-DE"/>
        </w:rPr>
        <w:t> </w:t>
      </w:r>
      <w:r w:rsidRPr="00F90A37">
        <w:rPr>
          <w:rFonts w:ascii="Arial" w:eastAsia="Times New Roman" w:hAnsi="Arial" w:cs="Arial"/>
          <w:lang w:eastAsia="de-DE"/>
        </w:rPr>
        <w:fldChar w:fldCharType="end"/>
      </w:r>
      <w:bookmarkEnd w:id="27"/>
      <w:r w:rsidRPr="00F90A37">
        <w:rPr>
          <w:rFonts w:ascii="Arial" w:eastAsia="Times New Roman" w:hAnsi="Arial" w:cs="Arial"/>
          <w:lang w:eastAsia="de-DE"/>
        </w:rPr>
        <w:t xml:space="preserve"> heures par semaine</w:t>
      </w:r>
    </w:p>
    <w:p w:rsidR="00F90A37" w:rsidRPr="00F90A37" w:rsidRDefault="00F90A37" w:rsidP="00F90A37">
      <w:pPr>
        <w:spacing w:after="0"/>
        <w:rPr>
          <w:rFonts w:ascii="Arial" w:eastAsia="Times New Roman" w:hAnsi="Arial" w:cs="Arial"/>
          <w:lang w:eastAsia="de-DE"/>
        </w:rPr>
      </w:pPr>
    </w:p>
    <w:p w:rsidR="00F90A37" w:rsidRPr="00F90A37" w:rsidRDefault="00F90A37" w:rsidP="00F90A37">
      <w:pPr>
        <w:spacing w:after="0" w:line="360" w:lineRule="auto"/>
        <w:rPr>
          <w:rFonts w:ascii="Arial" w:eastAsia="Times New Roman" w:hAnsi="Arial" w:cs="Arial"/>
          <w:b/>
          <w:lang w:eastAsia="de-DE"/>
        </w:rPr>
      </w:pPr>
      <w:r w:rsidRPr="00F90A37">
        <w:rPr>
          <w:rFonts w:ascii="Arial" w:eastAsia="Times New Roman" w:hAnsi="Arial" w:cs="Arial"/>
          <w:b/>
          <w:lang w:eastAsia="de-DE"/>
        </w:rPr>
        <w:t>Catégorie souhaitée</w:t>
      </w:r>
    </w:p>
    <w:p w:rsidR="00F90A37" w:rsidRPr="00F90A37" w:rsidRDefault="00F90A37" w:rsidP="00F90A37">
      <w:pPr>
        <w:tabs>
          <w:tab w:val="left" w:pos="1276"/>
          <w:tab w:val="left" w:pos="3420"/>
          <w:tab w:val="left" w:pos="3960"/>
          <w:tab w:val="left" w:pos="7020"/>
          <w:tab w:val="left" w:pos="8100"/>
        </w:tabs>
        <w:spacing w:after="0"/>
        <w:rPr>
          <w:rFonts w:ascii="Arial" w:eastAsia="Times New Roman" w:hAnsi="Arial" w:cs="Arial"/>
          <w:lang w:eastAsia="de-DE"/>
        </w:rPr>
      </w:pPr>
      <w:r w:rsidRPr="00F90A37">
        <w:rPr>
          <w:rFonts w:ascii="Arial" w:eastAsia="Times New Roman" w:hAnsi="Arial" w:cs="Arial"/>
          <w:lang w:eastAsia="de-DE"/>
        </w:rPr>
        <w:t xml:space="preserve">Catégorie A (3 ans) </w:t>
      </w:r>
      <w:r w:rsidRPr="00F90A37">
        <w:rPr>
          <w:rFonts w:ascii="Arial" w:eastAsia="Times New Roman" w:hAnsi="Arial" w:cs="Arial"/>
          <w:lang w:eastAsia="de-DE"/>
        </w:rPr>
        <w:fldChar w:fldCharType="begin">
          <w:ffData>
            <w:name w:val="Kontrollkästchen18"/>
            <w:enabled/>
            <w:calcOnExit w:val="0"/>
            <w:checkBox>
              <w:sizeAuto/>
              <w:default w:val="0"/>
            </w:checkBox>
          </w:ffData>
        </w:fldChar>
      </w:r>
      <w:bookmarkStart w:id="28" w:name="Kontrollkästchen18"/>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28"/>
    </w:p>
    <w:p w:rsidR="00F90A37" w:rsidRPr="00F90A37" w:rsidRDefault="00F90A37" w:rsidP="00F90A37">
      <w:pPr>
        <w:tabs>
          <w:tab w:val="left" w:pos="1276"/>
          <w:tab w:val="left" w:pos="3420"/>
          <w:tab w:val="left" w:pos="3960"/>
          <w:tab w:val="left" w:pos="7020"/>
          <w:tab w:val="left" w:pos="8100"/>
        </w:tabs>
        <w:spacing w:after="0"/>
        <w:rPr>
          <w:rFonts w:ascii="Arial" w:eastAsia="Times New Roman" w:hAnsi="Arial" w:cs="Arial"/>
          <w:lang w:eastAsia="de-DE"/>
        </w:rPr>
      </w:pPr>
      <w:r w:rsidRPr="00F90A37">
        <w:rPr>
          <w:rFonts w:ascii="Arial" w:eastAsia="Times New Roman" w:hAnsi="Arial" w:cs="Arial"/>
          <w:lang w:eastAsia="de-DE"/>
        </w:rPr>
        <w:t>Catégorie B (</w:t>
      </w:r>
      <w:r w:rsidR="00840AD9">
        <w:rPr>
          <w:rFonts w:ascii="Arial" w:eastAsia="Times New Roman" w:hAnsi="Arial" w:cs="Arial"/>
          <w:lang w:eastAsia="de-DE"/>
        </w:rPr>
        <w:t>3</w:t>
      </w:r>
      <w:r w:rsidRPr="00F90A37">
        <w:rPr>
          <w:rFonts w:ascii="Arial" w:eastAsia="Times New Roman" w:hAnsi="Arial" w:cs="Arial"/>
          <w:lang w:eastAsia="de-DE"/>
        </w:rPr>
        <w:t xml:space="preserve"> ans) </w:t>
      </w:r>
      <w:r w:rsidRPr="00F90A37">
        <w:rPr>
          <w:rFonts w:ascii="Arial" w:eastAsia="Times New Roman" w:hAnsi="Arial" w:cs="Arial"/>
          <w:lang w:eastAsia="de-DE"/>
        </w:rPr>
        <w:fldChar w:fldCharType="begin">
          <w:ffData>
            <w:name w:val="Kontrollkästchen19"/>
            <w:enabled/>
            <w:calcOnExit w:val="0"/>
            <w:checkBox>
              <w:sizeAuto/>
              <w:default w:val="0"/>
            </w:checkBox>
          </w:ffData>
        </w:fldChar>
      </w:r>
      <w:bookmarkStart w:id="29" w:name="Kontrollkästchen19"/>
      <w:r w:rsidRPr="00F90A37">
        <w:rPr>
          <w:rFonts w:ascii="Arial" w:eastAsia="Times New Roman" w:hAnsi="Arial" w:cs="Arial"/>
          <w:lang w:eastAsia="de-DE"/>
        </w:rPr>
        <w:instrText xml:space="preserve"> FORMCHECKBOX </w:instrText>
      </w:r>
      <w:r w:rsidR="00E8156D">
        <w:rPr>
          <w:rFonts w:ascii="Arial" w:eastAsia="Times New Roman" w:hAnsi="Arial" w:cs="Arial"/>
          <w:lang w:eastAsia="de-DE"/>
        </w:rPr>
      </w:r>
      <w:r w:rsidR="00E8156D">
        <w:rPr>
          <w:rFonts w:ascii="Arial" w:eastAsia="Times New Roman" w:hAnsi="Arial" w:cs="Arial"/>
          <w:lang w:eastAsia="de-DE"/>
        </w:rPr>
        <w:fldChar w:fldCharType="separate"/>
      </w:r>
      <w:r w:rsidRPr="00F90A37">
        <w:rPr>
          <w:rFonts w:ascii="Arial" w:eastAsia="Times New Roman" w:hAnsi="Arial" w:cs="Arial"/>
          <w:lang w:eastAsia="de-DE"/>
        </w:rPr>
        <w:fldChar w:fldCharType="end"/>
      </w:r>
      <w:bookmarkEnd w:id="29"/>
    </w:p>
    <w:p w:rsidR="00F90A37" w:rsidRPr="00F90A37" w:rsidRDefault="00F90A37" w:rsidP="00F90A37">
      <w:pPr>
        <w:tabs>
          <w:tab w:val="left" w:pos="1276"/>
        </w:tabs>
        <w:spacing w:after="0"/>
        <w:rPr>
          <w:rFonts w:ascii="Arial" w:eastAsia="Times New Roman" w:hAnsi="Arial" w:cs="Arial"/>
          <w:lang w:eastAsia="de-DE"/>
        </w:rPr>
      </w:pPr>
    </w:p>
    <w:p w:rsidR="00F90A37" w:rsidRPr="00F90A37" w:rsidRDefault="00F90A37" w:rsidP="00F90A37">
      <w:pPr>
        <w:tabs>
          <w:tab w:val="left" w:pos="-720"/>
          <w:tab w:val="left" w:pos="284"/>
        </w:tabs>
        <w:spacing w:after="0"/>
        <w:rPr>
          <w:rFonts w:ascii="Arial" w:eastAsia="Times New Roman" w:hAnsi="Arial" w:cs="Arial"/>
          <w:b/>
          <w:sz w:val="24"/>
          <w:szCs w:val="24"/>
          <w:lang w:eastAsia="de-DE"/>
        </w:rPr>
      </w:pPr>
      <w:r w:rsidRPr="00F90A37">
        <w:rPr>
          <w:rFonts w:ascii="Arial" w:eastAsia="Times New Roman" w:hAnsi="Arial" w:cs="Arial"/>
          <w:lang w:eastAsia="de-DE"/>
        </w:rPr>
        <w:br w:type="page"/>
      </w:r>
      <w:r w:rsidRPr="00F90A37">
        <w:rPr>
          <w:rFonts w:ascii="Arial" w:eastAsia="Times New Roman" w:hAnsi="Arial" w:cs="Arial"/>
          <w:b/>
          <w:sz w:val="24"/>
          <w:szCs w:val="24"/>
          <w:lang w:eastAsia="de-DE"/>
        </w:rPr>
        <w:lastRenderedPageBreak/>
        <w:t>Critères selon l’art. 41 RFP</w:t>
      </w:r>
      <w:proofErr w:type="gramStart"/>
      <w:r w:rsidRPr="00F90A37">
        <w:rPr>
          <w:rFonts w:ascii="Arial" w:eastAsia="Times New Roman" w:hAnsi="Arial" w:cs="Arial"/>
          <w:b/>
          <w:sz w:val="24"/>
          <w:szCs w:val="24"/>
          <w:lang w:eastAsia="de-DE"/>
        </w:rPr>
        <w:t xml:space="preserve"> «Concept</w:t>
      </w:r>
      <w:proofErr w:type="gramEnd"/>
      <w:r w:rsidRPr="00F90A37">
        <w:rPr>
          <w:rFonts w:ascii="Arial" w:eastAsia="Times New Roman" w:hAnsi="Arial" w:cs="Arial"/>
          <w:b/>
          <w:sz w:val="24"/>
          <w:szCs w:val="24"/>
          <w:lang w:eastAsia="de-DE"/>
        </w:rPr>
        <w:t xml:space="preserve"> de formation postgraduée; postes de formation»</w:t>
      </w:r>
    </w:p>
    <w:p w:rsidR="00F90A37" w:rsidRPr="00F90A37" w:rsidRDefault="00F90A37" w:rsidP="00F90A37">
      <w:pPr>
        <w:tabs>
          <w:tab w:val="left" w:pos="-720"/>
          <w:tab w:val="left" w:pos="284"/>
        </w:tabs>
        <w:spacing w:after="0"/>
        <w:rPr>
          <w:rFonts w:ascii="Arial" w:eastAsia="Times New Roman" w:hAnsi="Arial" w:cs="Arial"/>
          <w:szCs w:val="24"/>
          <w:u w:val="single"/>
          <w:lang w:eastAsia="de-DE"/>
        </w:rPr>
      </w:pPr>
      <w:r w:rsidRPr="00F90A37">
        <w:rPr>
          <w:rFonts w:ascii="Arial" w:eastAsia="Times New Roman" w:hAnsi="Arial" w:cs="Arial"/>
          <w:szCs w:val="24"/>
          <w:lang w:eastAsia="de-DE"/>
        </w:rPr>
        <w:t>________________________________________</w:t>
      </w:r>
      <w:r>
        <w:rPr>
          <w:rFonts w:ascii="Arial" w:eastAsia="Times New Roman" w:hAnsi="Arial" w:cs="Arial"/>
          <w:szCs w:val="24"/>
          <w:lang w:eastAsia="de-DE"/>
        </w:rPr>
        <w:t>____</w:t>
      </w:r>
      <w:r w:rsidRPr="00F90A37">
        <w:rPr>
          <w:rFonts w:ascii="Arial" w:eastAsia="Times New Roman" w:hAnsi="Arial" w:cs="Arial"/>
          <w:szCs w:val="24"/>
          <w:lang w:eastAsia="de-DE"/>
        </w:rPr>
        <w:t>_____________________________________</w:t>
      </w:r>
    </w:p>
    <w:p w:rsidR="00F90A37" w:rsidRPr="00F90A37" w:rsidRDefault="00F90A37" w:rsidP="00F90A37">
      <w:pPr>
        <w:tabs>
          <w:tab w:val="left" w:pos="-720"/>
          <w:tab w:val="left" w:pos="284"/>
        </w:tabs>
        <w:spacing w:after="0"/>
        <w:rPr>
          <w:rFonts w:ascii="Arial" w:eastAsia="Times New Roman" w:hAnsi="Arial" w:cs="Arial"/>
          <w:szCs w:val="24"/>
          <w:lang w:eastAsia="de-DE"/>
        </w:rPr>
      </w:pPr>
    </w:p>
    <w:p w:rsidR="00F90A37" w:rsidRPr="00F90A37" w:rsidRDefault="00F90A37" w:rsidP="00F90A37">
      <w:pPr>
        <w:tabs>
          <w:tab w:val="left" w:pos="-720"/>
          <w:tab w:val="left" w:pos="284"/>
        </w:tabs>
        <w:spacing w:after="0"/>
        <w:ind w:left="284" w:hanging="284"/>
        <w:rPr>
          <w:rFonts w:ascii="Arial" w:eastAsia="Times New Roman" w:hAnsi="Arial" w:cs="Arial"/>
          <w:szCs w:val="24"/>
          <w:lang w:eastAsia="de-DE"/>
        </w:rPr>
      </w:pPr>
    </w:p>
    <w:p w:rsidR="00F90A37" w:rsidRPr="00F90A37" w:rsidRDefault="00F90A37" w:rsidP="00F90A37">
      <w:pPr>
        <w:numPr>
          <w:ilvl w:val="0"/>
          <w:numId w:val="18"/>
        </w:numPr>
        <w:tabs>
          <w:tab w:val="left" w:pos="-720"/>
          <w:tab w:val="left" w:pos="284"/>
        </w:tabs>
        <w:spacing w:after="0"/>
        <w:ind w:left="284" w:hanging="284"/>
        <w:rPr>
          <w:rFonts w:ascii="Arial" w:eastAsia="Times New Roman" w:hAnsi="Arial" w:cs="Arial"/>
          <w:szCs w:val="24"/>
          <w:lang w:eastAsia="de-DE"/>
        </w:rPr>
      </w:pPr>
      <w:r w:rsidRPr="00F90A37">
        <w:rPr>
          <w:rFonts w:ascii="Arial" w:eastAsia="Times New Roman" w:hAnsi="Arial" w:cs="Arial"/>
          <w:szCs w:val="24"/>
          <w:lang w:eastAsia="de-DE"/>
        </w:rPr>
        <w:t>Le concept de formation postgraduée joint au formulaire de demande contient-il les informations suivantes (cf. art. 41 RFP, alinéa 1</w:t>
      </w:r>
      <w:proofErr w:type="gramStart"/>
      <w:r w:rsidRPr="00F90A37">
        <w:rPr>
          <w:rFonts w:ascii="Arial" w:eastAsia="Times New Roman" w:hAnsi="Arial" w:cs="Arial"/>
          <w:szCs w:val="24"/>
          <w:lang w:eastAsia="de-DE"/>
        </w:rPr>
        <w:t>)?</w:t>
      </w:r>
      <w:proofErr w:type="gramEnd"/>
    </w:p>
    <w:p w:rsidR="00F90A37" w:rsidRPr="00F90A37"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F90A37" w:rsidRDefault="00F90A37" w:rsidP="00F90A37">
      <w:pPr>
        <w:tabs>
          <w:tab w:val="left" w:pos="-720"/>
          <w:tab w:val="left" w:pos="1134"/>
        </w:tabs>
        <w:spacing w:after="0"/>
        <w:ind w:left="284" w:hanging="284"/>
        <w:rPr>
          <w:rFonts w:ascii="Arial" w:eastAsia="Times New Roman" w:hAnsi="Arial" w:cs="Arial"/>
          <w:szCs w:val="24"/>
          <w:lang w:eastAsia="de-DE"/>
        </w:rPr>
      </w:pPr>
      <w:r w:rsidRPr="00F90A37">
        <w:rPr>
          <w:rFonts w:ascii="Arial" w:eastAsia="Times New Roman" w:hAnsi="Arial" w:cs="Arial"/>
          <w:szCs w:val="24"/>
          <w:lang w:eastAsia="de-DE"/>
        </w:rPr>
        <w:tab/>
        <w:t>Le nombre de postes de formation spécifique à la discipline et ceux hors discipline a été défini dans une proportion équilibrée par rapport au volume de patients disponibles pour la formation postgraduée.</w:t>
      </w:r>
    </w:p>
    <w:p w:rsidR="00F90A37" w:rsidRPr="00F90A37" w:rsidRDefault="00F90A37" w:rsidP="00F90A37">
      <w:pPr>
        <w:tabs>
          <w:tab w:val="left" w:pos="-720"/>
          <w:tab w:val="left" w:pos="1134"/>
        </w:tabs>
        <w:spacing w:after="0"/>
        <w:ind w:left="284" w:hanging="284"/>
        <w:rPr>
          <w:rFonts w:ascii="Arial" w:eastAsia="Times New Roman" w:hAnsi="Arial" w:cs="Arial"/>
          <w:szCs w:val="24"/>
          <w:lang w:eastAsia="de-DE"/>
        </w:rPr>
      </w:pPr>
      <w:r w:rsidRPr="00F90A37">
        <w:rPr>
          <w:rFonts w:ascii="Arial" w:eastAsia="Times New Roman" w:hAnsi="Arial" w:cs="Arial"/>
          <w:szCs w:val="24"/>
          <w:lang w:eastAsia="de-DE"/>
        </w:rPr>
        <w:tab/>
      </w:r>
      <w:r w:rsidRPr="00F90A37">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F90A37">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F90A37">
        <w:rPr>
          <w:rFonts w:ascii="Arial" w:eastAsia="Times New Roman" w:hAnsi="Arial" w:cs="Arial"/>
          <w:szCs w:val="24"/>
          <w:lang w:eastAsia="de-DE"/>
        </w:rPr>
        <w:fldChar w:fldCharType="end"/>
      </w:r>
      <w:r w:rsidRPr="00F90A37">
        <w:rPr>
          <w:rFonts w:ascii="Arial" w:eastAsia="Times New Roman" w:hAnsi="Arial" w:cs="Arial"/>
          <w:szCs w:val="24"/>
          <w:lang w:eastAsia="de-DE"/>
        </w:rPr>
        <w:t xml:space="preserve"> </w:t>
      </w:r>
      <w:proofErr w:type="gramStart"/>
      <w:r w:rsidRPr="00F90A37">
        <w:rPr>
          <w:rFonts w:ascii="Arial" w:eastAsia="Times New Roman" w:hAnsi="Arial" w:cs="Arial"/>
          <w:szCs w:val="24"/>
          <w:lang w:eastAsia="de-DE"/>
        </w:rPr>
        <w:t>oui</w:t>
      </w:r>
      <w:proofErr w:type="gramEnd"/>
      <w:r w:rsidRPr="00F90A37">
        <w:rPr>
          <w:rFonts w:ascii="Arial" w:eastAsia="Times New Roman" w:hAnsi="Arial" w:cs="Arial"/>
          <w:szCs w:val="24"/>
          <w:lang w:eastAsia="de-DE"/>
        </w:rPr>
        <w:tab/>
      </w:r>
      <w:r w:rsidRPr="00F90A37">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F90A37">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F90A37">
        <w:rPr>
          <w:rFonts w:ascii="Arial" w:eastAsia="Times New Roman" w:hAnsi="Arial" w:cs="Arial"/>
          <w:szCs w:val="24"/>
          <w:lang w:eastAsia="de-DE"/>
        </w:rPr>
        <w:fldChar w:fldCharType="end"/>
      </w:r>
      <w:r w:rsidRPr="00F90A37">
        <w:rPr>
          <w:rFonts w:ascii="Arial" w:eastAsia="Times New Roman" w:hAnsi="Arial" w:cs="Arial"/>
          <w:szCs w:val="24"/>
          <w:lang w:eastAsia="de-DE"/>
        </w:rPr>
        <w:t xml:space="preserve"> non</w:t>
      </w:r>
    </w:p>
    <w:p w:rsidR="00F90A37" w:rsidRPr="00F90A37"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F90A37" w:rsidRDefault="00F90A37" w:rsidP="00F90A37">
      <w:pPr>
        <w:tabs>
          <w:tab w:val="left" w:pos="-720"/>
          <w:tab w:val="left" w:pos="1134"/>
        </w:tabs>
        <w:spacing w:after="0"/>
        <w:ind w:left="284" w:hanging="284"/>
        <w:rPr>
          <w:rFonts w:ascii="Arial" w:eastAsia="Times New Roman" w:hAnsi="Arial" w:cs="Arial"/>
          <w:szCs w:val="24"/>
          <w:lang w:eastAsia="de-DE"/>
        </w:rPr>
      </w:pPr>
      <w:r w:rsidRPr="00F90A37">
        <w:rPr>
          <w:rFonts w:ascii="Arial" w:eastAsia="Times New Roman" w:hAnsi="Arial" w:cs="Arial"/>
          <w:szCs w:val="24"/>
          <w:lang w:eastAsia="de-DE"/>
        </w:rPr>
        <w:tab/>
        <w:t>Le nombre de personnes en formation postgraduée est dans une proportion raisonnable par rapport au nombre de formateurs (tuteurs).</w:t>
      </w:r>
    </w:p>
    <w:p w:rsidR="00F90A37" w:rsidRPr="00F90A37" w:rsidRDefault="00F90A37" w:rsidP="00F90A37">
      <w:pPr>
        <w:tabs>
          <w:tab w:val="left" w:pos="-720"/>
          <w:tab w:val="left" w:pos="1134"/>
        </w:tabs>
        <w:spacing w:after="0"/>
        <w:ind w:left="284" w:hanging="284"/>
        <w:rPr>
          <w:rFonts w:ascii="Arial" w:eastAsia="Times New Roman" w:hAnsi="Arial" w:cs="Arial"/>
          <w:szCs w:val="24"/>
          <w:lang w:eastAsia="de-DE"/>
        </w:rPr>
      </w:pPr>
      <w:r w:rsidRPr="00F90A37">
        <w:rPr>
          <w:rFonts w:ascii="Arial" w:eastAsia="Times New Roman" w:hAnsi="Arial" w:cs="Arial"/>
          <w:szCs w:val="24"/>
          <w:lang w:eastAsia="de-DE"/>
        </w:rPr>
        <w:tab/>
      </w:r>
      <w:r w:rsidRPr="00F90A37">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F90A37">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F90A37">
        <w:rPr>
          <w:rFonts w:ascii="Arial" w:eastAsia="Times New Roman" w:hAnsi="Arial" w:cs="Arial"/>
          <w:szCs w:val="24"/>
          <w:lang w:eastAsia="de-DE"/>
        </w:rPr>
        <w:fldChar w:fldCharType="end"/>
      </w:r>
      <w:r w:rsidRPr="00F90A37">
        <w:rPr>
          <w:rFonts w:ascii="Arial" w:eastAsia="Times New Roman" w:hAnsi="Arial" w:cs="Arial"/>
          <w:szCs w:val="24"/>
          <w:lang w:eastAsia="de-DE"/>
        </w:rPr>
        <w:t xml:space="preserve"> </w:t>
      </w:r>
      <w:proofErr w:type="gramStart"/>
      <w:r w:rsidRPr="00F90A37">
        <w:rPr>
          <w:rFonts w:ascii="Arial" w:eastAsia="Times New Roman" w:hAnsi="Arial" w:cs="Arial"/>
          <w:szCs w:val="24"/>
          <w:lang w:eastAsia="de-DE"/>
        </w:rPr>
        <w:t>oui</w:t>
      </w:r>
      <w:proofErr w:type="gramEnd"/>
      <w:r w:rsidRPr="00F90A37">
        <w:rPr>
          <w:rFonts w:ascii="Arial" w:eastAsia="Times New Roman" w:hAnsi="Arial" w:cs="Arial"/>
          <w:szCs w:val="24"/>
          <w:lang w:eastAsia="de-DE"/>
        </w:rPr>
        <w:tab/>
      </w:r>
      <w:r w:rsidRPr="00F90A37">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F90A37">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F90A37">
        <w:rPr>
          <w:rFonts w:ascii="Arial" w:eastAsia="Times New Roman" w:hAnsi="Arial" w:cs="Arial"/>
          <w:szCs w:val="24"/>
          <w:lang w:eastAsia="de-DE"/>
        </w:rPr>
        <w:fldChar w:fldCharType="end"/>
      </w:r>
      <w:r w:rsidRPr="00F90A37">
        <w:rPr>
          <w:rFonts w:ascii="Arial" w:eastAsia="Times New Roman" w:hAnsi="Arial" w:cs="Arial"/>
          <w:szCs w:val="24"/>
          <w:lang w:eastAsia="de-DE"/>
        </w:rPr>
        <w:t xml:space="preserve"> non</w:t>
      </w:r>
    </w:p>
    <w:p w:rsidR="00F90A37" w:rsidRPr="00F90A37"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F90A37">
        <w:rPr>
          <w:rFonts w:ascii="Arial" w:eastAsia="Times New Roman" w:hAnsi="Arial" w:cs="Arial"/>
          <w:szCs w:val="24"/>
          <w:lang w:eastAsia="de-DE"/>
        </w:rPr>
        <w:tab/>
        <w:t>Le concept explique comment, par qui, quand et où les contenus théoriques et pratiques du programme de form</w:t>
      </w:r>
      <w:r w:rsidRPr="00231433">
        <w:rPr>
          <w:rFonts w:ascii="Arial" w:eastAsia="Times New Roman" w:hAnsi="Arial" w:cs="Arial"/>
          <w:szCs w:val="24"/>
          <w:lang w:eastAsia="de-DE"/>
        </w:rPr>
        <w:t>ation postgraduée sont enseignés.</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w:t>
      </w:r>
      <w:proofErr w:type="gramStart"/>
      <w:r w:rsidRPr="00231433">
        <w:rPr>
          <w:rFonts w:ascii="Arial" w:eastAsia="Times New Roman" w:hAnsi="Arial" w:cs="Arial"/>
          <w:szCs w:val="24"/>
          <w:lang w:eastAsia="de-DE"/>
        </w:rPr>
        <w:t>oui</w:t>
      </w:r>
      <w:proofErr w:type="gramEnd"/>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non</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ab/>
        <w:t>Une partie du concept décrit de façon séparée les contenus de la formation dispensée aux candidats étrangers à la discipline (notamment aux médecins de famille).</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w:t>
      </w:r>
      <w:proofErr w:type="gramStart"/>
      <w:r w:rsidRPr="00231433">
        <w:rPr>
          <w:rFonts w:ascii="Arial" w:eastAsia="Times New Roman" w:hAnsi="Arial" w:cs="Arial"/>
          <w:szCs w:val="24"/>
          <w:lang w:eastAsia="de-DE"/>
        </w:rPr>
        <w:t>oui</w:t>
      </w:r>
      <w:proofErr w:type="gramEnd"/>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non</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ab/>
        <w:t>Le concept décrit la coopération avec d’autres établissements de formation dans le domaine de la formation postgraduée (groupement d’institutions de formation postgraduée ou réseau de formation postgraduée).</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w:t>
      </w:r>
      <w:proofErr w:type="gramStart"/>
      <w:r w:rsidRPr="00231433">
        <w:rPr>
          <w:rFonts w:ascii="Arial" w:eastAsia="Times New Roman" w:hAnsi="Arial" w:cs="Arial"/>
          <w:szCs w:val="24"/>
          <w:lang w:eastAsia="de-DE"/>
        </w:rPr>
        <w:t>oui</w:t>
      </w:r>
      <w:proofErr w:type="gramEnd"/>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non</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numPr>
          <w:ilvl w:val="0"/>
          <w:numId w:val="18"/>
        </w:numPr>
        <w:tabs>
          <w:tab w:val="left" w:pos="-720"/>
          <w:tab w:val="left" w:pos="28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proofErr w:type="gramStart"/>
      <w:r w:rsidRPr="00231433">
        <w:rPr>
          <w:rFonts w:ascii="Arial" w:eastAsia="Times New Roman" w:hAnsi="Arial" w:cs="Arial"/>
          <w:szCs w:val="24"/>
          <w:lang w:eastAsia="de-DE"/>
        </w:rPr>
        <w:t>voir</w:t>
      </w:r>
      <w:proofErr w:type="gramEnd"/>
      <w:r w:rsidRPr="00231433">
        <w:rPr>
          <w:rFonts w:ascii="Arial" w:eastAsia="Times New Roman" w:hAnsi="Arial" w:cs="Arial"/>
          <w:szCs w:val="24"/>
          <w:lang w:eastAsia="de-DE"/>
        </w:rPr>
        <w:t xml:space="preserve"> sous www.siwf.ch – Formation postgraduée – Pour les responsables des établissements de formation postgraduée – Modèle de contrat de formation postgraduée). </w:t>
      </w:r>
    </w:p>
    <w:p w:rsidR="00F40E16" w:rsidRPr="00231433" w:rsidRDefault="00F40E16" w:rsidP="006B5F63">
      <w:pPr>
        <w:tabs>
          <w:tab w:val="left" w:pos="-720"/>
          <w:tab w:val="left" w:pos="284"/>
        </w:tabs>
        <w:spacing w:after="0"/>
        <w:ind w:left="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w:t>
      </w:r>
      <w:proofErr w:type="gramStart"/>
      <w:r w:rsidRPr="00231433">
        <w:rPr>
          <w:rFonts w:ascii="Arial" w:eastAsia="Times New Roman" w:hAnsi="Arial" w:cs="Arial"/>
          <w:szCs w:val="24"/>
          <w:lang w:eastAsia="de-DE"/>
        </w:rPr>
        <w:t>oui</w:t>
      </w:r>
      <w:proofErr w:type="gramEnd"/>
      <w:r w:rsidRPr="00231433">
        <w:rPr>
          <w:rFonts w:ascii="Arial" w:eastAsia="Times New Roman" w:hAnsi="Arial" w:cs="Arial"/>
          <w:szCs w:val="24"/>
          <w:lang w:eastAsia="de-DE"/>
        </w:rPr>
        <w:tab/>
      </w:r>
      <w:r w:rsidRPr="00231433">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eastAsia="de-DE"/>
        </w:rPr>
      </w:r>
      <w:r w:rsidR="00E8156D">
        <w:rPr>
          <w:rFonts w:ascii="Arial" w:eastAsia="Times New Roman" w:hAnsi="Arial" w:cs="Arial"/>
          <w:szCs w:val="24"/>
          <w:lang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non</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numPr>
          <w:ilvl w:val="0"/>
          <w:numId w:val="18"/>
        </w:numPr>
        <w:tabs>
          <w:tab w:val="left" w:pos="-720"/>
          <w:tab w:val="left" w:pos="28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Les formateurs sont-ils au bénéfice d’une formation pédagogique et utilisent-ils les offres</w:t>
      </w:r>
      <w:proofErr w:type="gramStart"/>
      <w:r w:rsidRPr="00231433">
        <w:rPr>
          <w:rFonts w:ascii="Arial" w:eastAsia="Times New Roman" w:hAnsi="Arial" w:cs="Arial"/>
          <w:szCs w:val="24"/>
          <w:lang w:eastAsia="de-DE"/>
        </w:rPr>
        <w:t xml:space="preserve"> «Teach</w:t>
      </w:r>
      <w:proofErr w:type="gramEnd"/>
      <w:r w:rsidRPr="00231433">
        <w:rPr>
          <w:rFonts w:ascii="Arial" w:eastAsia="Times New Roman" w:hAnsi="Arial" w:cs="Arial"/>
          <w:szCs w:val="24"/>
          <w:lang w:eastAsia="de-DE"/>
        </w:rPr>
        <w:t xml:space="preserve"> the Teacher».</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r w:rsidRPr="00231433">
        <w:rPr>
          <w:rFonts w:ascii="Arial" w:eastAsia="Times New Roman" w:hAnsi="Arial" w:cs="Arial"/>
          <w:szCs w:val="24"/>
          <w:lang w:eastAsia="de-DE"/>
        </w:rPr>
        <w:tab/>
      </w:r>
      <w:r w:rsidRPr="00231433">
        <w:rPr>
          <w:rFonts w:ascii="Arial" w:eastAsia="Times New Roman" w:hAnsi="Arial" w:cs="Arial"/>
          <w:szCs w:val="24"/>
          <w:lang w:val="de-DE" w:eastAsia="de-DE"/>
        </w:rPr>
        <w:fldChar w:fldCharType="begin">
          <w:ffData>
            <w:name w:val="Kontrollkästchen45"/>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val="de-DE" w:eastAsia="de-DE"/>
        </w:rPr>
      </w:r>
      <w:r w:rsidR="00E8156D">
        <w:rPr>
          <w:rFonts w:ascii="Arial" w:eastAsia="Times New Roman" w:hAnsi="Arial" w:cs="Arial"/>
          <w:szCs w:val="24"/>
          <w:lang w:val="de-DE"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w:t>
      </w:r>
      <w:proofErr w:type="gramStart"/>
      <w:r w:rsidRPr="00231433">
        <w:rPr>
          <w:rFonts w:ascii="Arial" w:eastAsia="Times New Roman" w:hAnsi="Arial" w:cs="Arial"/>
          <w:szCs w:val="24"/>
          <w:lang w:eastAsia="de-DE"/>
        </w:rPr>
        <w:t>oui</w:t>
      </w:r>
      <w:proofErr w:type="gramEnd"/>
      <w:r w:rsidRPr="00231433">
        <w:rPr>
          <w:rFonts w:ascii="Arial" w:eastAsia="Times New Roman" w:hAnsi="Arial" w:cs="Arial"/>
          <w:szCs w:val="24"/>
          <w:lang w:eastAsia="de-DE"/>
        </w:rPr>
        <w:tab/>
      </w:r>
      <w:r w:rsidRPr="00231433">
        <w:rPr>
          <w:rFonts w:ascii="Arial" w:eastAsia="Times New Roman" w:hAnsi="Arial" w:cs="Arial"/>
          <w:szCs w:val="24"/>
          <w:lang w:val="de-DE" w:eastAsia="de-DE"/>
        </w:rPr>
        <w:fldChar w:fldCharType="begin">
          <w:ffData>
            <w:name w:val="Kontrollkästchen44"/>
            <w:enabled/>
            <w:calcOnExit w:val="0"/>
            <w:checkBox>
              <w:sizeAuto/>
              <w:default w:val="0"/>
            </w:checkBox>
          </w:ffData>
        </w:fldChar>
      </w:r>
      <w:r w:rsidRPr="00231433">
        <w:rPr>
          <w:rFonts w:ascii="Arial" w:eastAsia="Times New Roman" w:hAnsi="Arial" w:cs="Arial"/>
          <w:szCs w:val="24"/>
          <w:lang w:eastAsia="de-DE"/>
        </w:rPr>
        <w:instrText xml:space="preserve"> FORMCHECKBOX </w:instrText>
      </w:r>
      <w:r w:rsidR="00E8156D">
        <w:rPr>
          <w:rFonts w:ascii="Arial" w:eastAsia="Times New Roman" w:hAnsi="Arial" w:cs="Arial"/>
          <w:szCs w:val="24"/>
          <w:lang w:val="de-DE" w:eastAsia="de-DE"/>
        </w:rPr>
      </w:r>
      <w:r w:rsidR="00E8156D">
        <w:rPr>
          <w:rFonts w:ascii="Arial" w:eastAsia="Times New Roman" w:hAnsi="Arial" w:cs="Arial"/>
          <w:szCs w:val="24"/>
          <w:lang w:val="de-DE" w:eastAsia="de-DE"/>
        </w:rPr>
        <w:fldChar w:fldCharType="separate"/>
      </w:r>
      <w:r w:rsidRPr="00231433">
        <w:rPr>
          <w:rFonts w:ascii="Arial" w:eastAsia="Times New Roman" w:hAnsi="Arial" w:cs="Arial"/>
          <w:szCs w:val="24"/>
          <w:lang w:eastAsia="de-DE"/>
        </w:rPr>
        <w:fldChar w:fldCharType="end"/>
      </w:r>
      <w:r w:rsidRPr="00231433">
        <w:rPr>
          <w:rFonts w:ascii="Arial" w:eastAsia="Times New Roman" w:hAnsi="Arial" w:cs="Arial"/>
          <w:szCs w:val="24"/>
          <w:lang w:eastAsia="de-DE"/>
        </w:rPr>
        <w:t xml:space="preserve"> non</w:t>
      </w: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1134"/>
        </w:tabs>
        <w:spacing w:after="0"/>
        <w:ind w:left="284" w:hanging="284"/>
        <w:rPr>
          <w:rFonts w:ascii="Arial" w:eastAsia="Times New Roman" w:hAnsi="Arial" w:cs="Arial"/>
          <w:szCs w:val="24"/>
          <w:lang w:eastAsia="de-DE"/>
        </w:rPr>
      </w:pPr>
    </w:p>
    <w:p w:rsidR="00F90A37" w:rsidRPr="00231433" w:rsidRDefault="00F90A37" w:rsidP="00F90A37">
      <w:pPr>
        <w:tabs>
          <w:tab w:val="left" w:pos="-720"/>
          <w:tab w:val="left" w:pos="284"/>
        </w:tabs>
        <w:spacing w:after="0"/>
        <w:rPr>
          <w:rFonts w:ascii="Arial" w:eastAsia="Times New Roman" w:hAnsi="Arial" w:cs="Arial"/>
          <w:b/>
          <w:sz w:val="24"/>
          <w:szCs w:val="24"/>
          <w:lang w:val="fr-FR" w:eastAsia="de-DE"/>
        </w:rPr>
      </w:pPr>
      <w:r w:rsidRPr="00231433">
        <w:rPr>
          <w:rFonts w:ascii="Arial" w:eastAsia="Times New Roman" w:hAnsi="Arial" w:cs="Arial"/>
          <w:b/>
          <w:sz w:val="24"/>
          <w:szCs w:val="24"/>
          <w:lang w:eastAsia="de-DE"/>
        </w:rPr>
        <w:br w:type="page"/>
      </w:r>
      <w:r w:rsidRPr="00231433">
        <w:rPr>
          <w:rFonts w:ascii="Arial" w:eastAsia="Times New Roman" w:hAnsi="Arial" w:cs="Arial"/>
          <w:b/>
          <w:sz w:val="24"/>
          <w:szCs w:val="24"/>
          <w:lang w:val="fr-FR" w:eastAsia="de-DE"/>
        </w:rPr>
        <w:lastRenderedPageBreak/>
        <w:t>Questionnaire complémentaire pour la reconnaissance des établissements de formation postgraduée en chirurgie de la main</w:t>
      </w:r>
    </w:p>
    <w:p w:rsidR="00F90A37" w:rsidRPr="00231433" w:rsidRDefault="00F90A37" w:rsidP="00F90A37">
      <w:pPr>
        <w:tabs>
          <w:tab w:val="left" w:pos="-720"/>
        </w:tabs>
        <w:spacing w:after="0"/>
        <w:rPr>
          <w:rFonts w:ascii="Arial" w:eastAsia="Times New Roman" w:hAnsi="Arial" w:cs="Arial"/>
          <w:sz w:val="24"/>
          <w:szCs w:val="24"/>
          <w:u w:val="single"/>
          <w:lang w:val="fr-FR" w:eastAsia="de-DE"/>
        </w:rPr>
      </w:pPr>
      <w:r w:rsidRPr="00231433">
        <w:rPr>
          <w:rFonts w:ascii="Arial" w:eastAsia="Times New Roman" w:hAnsi="Arial" w:cs="Arial"/>
          <w:sz w:val="24"/>
          <w:szCs w:val="24"/>
          <w:lang w:val="fr-FR" w:eastAsia="de-DE"/>
        </w:rPr>
        <w:t>__________________________________________________________________________</w:t>
      </w:r>
    </w:p>
    <w:p w:rsidR="00F90A37" w:rsidRPr="00231433" w:rsidRDefault="00F90A37" w:rsidP="00F90A37">
      <w:pPr>
        <w:tabs>
          <w:tab w:val="left" w:pos="-720"/>
          <w:tab w:val="left" w:pos="425"/>
        </w:tabs>
        <w:spacing w:after="0"/>
        <w:rPr>
          <w:rFonts w:ascii="Arial" w:eastAsia="Times New Roman" w:hAnsi="Arial" w:cs="Arial"/>
          <w:lang w:val="fr-FR" w:eastAsia="de-DE"/>
        </w:rPr>
      </w:pPr>
    </w:p>
    <w:p w:rsidR="00B34DD4" w:rsidRPr="00231433" w:rsidRDefault="00B34DD4" w:rsidP="00F90A37">
      <w:pPr>
        <w:tabs>
          <w:tab w:val="left" w:pos="-720"/>
          <w:tab w:val="left" w:pos="425"/>
        </w:tabs>
        <w:spacing w:after="0"/>
        <w:rPr>
          <w:rFonts w:ascii="Arial" w:eastAsia="Times New Roman" w:hAnsi="Arial" w:cs="Arial"/>
          <w:lang w:val="fr-FR" w:eastAsia="de-DE"/>
        </w:rPr>
      </w:pPr>
    </w:p>
    <w:p w:rsidR="00F90A37" w:rsidRPr="00231433" w:rsidRDefault="00F90A37" w:rsidP="00F90A37">
      <w:pPr>
        <w:tabs>
          <w:tab w:val="left" w:pos="-720"/>
          <w:tab w:val="left" w:pos="425"/>
        </w:tabs>
        <w:spacing w:after="0"/>
        <w:rPr>
          <w:rFonts w:ascii="Arial" w:eastAsia="Times New Roman" w:hAnsi="Arial" w:cs="Arial"/>
          <w:lang w:eastAsia="de-DE"/>
        </w:rPr>
      </w:pPr>
      <w:r w:rsidRPr="00231433">
        <w:rPr>
          <w:rFonts w:ascii="Arial" w:eastAsia="Times New Roman" w:hAnsi="Arial" w:cs="Arial"/>
          <w:b/>
          <w:bCs/>
          <w:lang w:eastAsia="de-DE"/>
        </w:rPr>
        <w:t>Exigences posées à tous les établissements de formation postgraduée</w:t>
      </w:r>
    </w:p>
    <w:p w:rsidR="00B34DD4" w:rsidRPr="00231433" w:rsidRDefault="00B34DD4" w:rsidP="00F90A37">
      <w:pPr>
        <w:tabs>
          <w:tab w:val="left" w:pos="-720"/>
          <w:tab w:val="left" w:pos="425"/>
        </w:tabs>
        <w:spacing w:after="0"/>
        <w:rPr>
          <w:rFonts w:ascii="Arial" w:eastAsia="Times New Roman" w:hAnsi="Arial" w:cs="Arial"/>
          <w:lang w:eastAsia="de-DE"/>
        </w:rPr>
      </w:pPr>
    </w:p>
    <w:p w:rsidR="00F90A37" w:rsidRPr="00231433" w:rsidRDefault="00F90A37" w:rsidP="00F90A37">
      <w:pPr>
        <w:tabs>
          <w:tab w:val="left" w:pos="-720"/>
          <w:tab w:val="left" w:pos="425"/>
        </w:tabs>
        <w:spacing w:after="0"/>
        <w:rPr>
          <w:rFonts w:ascii="Arial" w:eastAsia="Times New Roman" w:hAnsi="Arial" w:cs="Arial"/>
          <w:lang w:eastAsia="de-DE"/>
        </w:rPr>
      </w:pPr>
      <w:r w:rsidRPr="00231433">
        <w:rPr>
          <w:rFonts w:ascii="Arial" w:eastAsia="Times New Roman" w:hAnsi="Arial" w:cs="Arial"/>
          <w:lang w:eastAsia="de-DE"/>
        </w:rPr>
        <w:t xml:space="preserve">Votre établissement de formation postgraduée reconnu est dirigé par un médecin détenteur d’un titre de spécialiste en chirurgie de la main. Conformément à l’art. 39 al. 2 RFP, des conditions équivalentes peuvent exceptionnellement suffire. </w:t>
      </w:r>
    </w:p>
    <w:p w:rsidR="00F90A37" w:rsidRPr="00231433" w:rsidRDefault="00F90A37" w:rsidP="00F90A37">
      <w:pPr>
        <w:tabs>
          <w:tab w:val="left" w:pos="0"/>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00F40E16" w:rsidRPr="00231433">
        <w:rPr>
          <w:rFonts w:ascii="Arial" w:eastAsia="Times New Roman" w:hAnsi="Arial" w:cs="Arial"/>
          <w:lang w:eastAsia="de-DE"/>
        </w:rPr>
        <w:t xml:space="preserve"> </w:t>
      </w:r>
      <w:r w:rsidRPr="00231433">
        <w:rPr>
          <w:rFonts w:ascii="Arial" w:eastAsia="Times New Roman" w:hAnsi="Arial" w:cs="Arial"/>
          <w:lang w:val="fr-FR" w:eastAsia="de-DE"/>
        </w:rPr>
        <w:t>non</w:t>
      </w: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p>
    <w:p w:rsidR="00F90A37" w:rsidRPr="00231433" w:rsidRDefault="00F40E16" w:rsidP="00F90A37">
      <w:pPr>
        <w:tabs>
          <w:tab w:val="left" w:pos="-720"/>
          <w:tab w:val="left" w:pos="0"/>
          <w:tab w:val="left" w:pos="425"/>
          <w:tab w:val="left" w:pos="851"/>
        </w:tabs>
        <w:spacing w:after="0"/>
        <w:rPr>
          <w:rFonts w:ascii="Arial" w:eastAsia="Times New Roman" w:hAnsi="Arial" w:cs="Arial"/>
          <w:lang w:eastAsia="de-DE"/>
        </w:rPr>
      </w:pPr>
      <w:r w:rsidRPr="00231433">
        <w:rPr>
          <w:rFonts w:ascii="Arial" w:eastAsia="Times New Roman" w:hAnsi="Arial" w:cs="Arial"/>
          <w:lang w:eastAsia="de-DE"/>
        </w:rPr>
        <w:t>Le responsable de l’établissement est chargé de veiller au</w:t>
      </w:r>
      <w:r w:rsidR="00F90A37" w:rsidRPr="00231433">
        <w:rPr>
          <w:rFonts w:ascii="Arial" w:eastAsia="Times New Roman" w:hAnsi="Arial" w:cs="Arial"/>
          <w:lang w:eastAsia="de-DE"/>
        </w:rPr>
        <w:t xml:space="preserve"> respect du programme de formation postgraduée. </w:t>
      </w:r>
    </w:p>
    <w:p w:rsidR="00F90A37" w:rsidRPr="00231433" w:rsidRDefault="00F90A37" w:rsidP="00F90A37">
      <w:pPr>
        <w:tabs>
          <w:tab w:val="left" w:pos="-720"/>
          <w:tab w:val="left" w:pos="0"/>
          <w:tab w:val="left" w:pos="425"/>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00F40E16" w:rsidRPr="00231433">
        <w:rPr>
          <w:rFonts w:ascii="Arial" w:eastAsia="Times New Roman" w:hAnsi="Arial" w:cs="Arial"/>
          <w:lang w:val="fr-FR" w:eastAsia="de-DE"/>
        </w:rPr>
        <w:t xml:space="preserve"> </w:t>
      </w:r>
      <w:r w:rsidRPr="00231433">
        <w:rPr>
          <w:rFonts w:ascii="Arial" w:eastAsia="Times New Roman" w:hAnsi="Arial" w:cs="Arial"/>
          <w:lang w:val="fr-FR" w:eastAsia="de-DE"/>
        </w:rPr>
        <w:t>non</w:t>
      </w: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p>
    <w:p w:rsidR="00F90A37" w:rsidRPr="00231433" w:rsidRDefault="00F40E16" w:rsidP="00F90A37">
      <w:pPr>
        <w:tabs>
          <w:tab w:val="left" w:pos="-720"/>
          <w:tab w:val="left" w:pos="0"/>
          <w:tab w:val="left" w:pos="425"/>
          <w:tab w:val="left" w:pos="851"/>
        </w:tabs>
        <w:spacing w:after="0"/>
        <w:rPr>
          <w:rFonts w:ascii="Arial" w:eastAsia="Times New Roman" w:hAnsi="Arial" w:cs="Arial"/>
          <w:lang w:eastAsia="de-DE"/>
        </w:rPr>
      </w:pPr>
      <w:r w:rsidRPr="00231433">
        <w:rPr>
          <w:rFonts w:ascii="Arial" w:eastAsia="Times New Roman" w:hAnsi="Arial" w:cs="Arial"/>
          <w:lang w:eastAsia="de-DE"/>
        </w:rPr>
        <w:t xml:space="preserve">Le responsable de l’établissement </w:t>
      </w:r>
      <w:r w:rsidR="00F90A37" w:rsidRPr="00231433">
        <w:rPr>
          <w:rFonts w:ascii="Arial" w:eastAsia="Times New Roman" w:hAnsi="Arial" w:cs="Arial"/>
          <w:lang w:eastAsia="de-DE"/>
        </w:rPr>
        <w:t xml:space="preserve">a accompli la formation continue obligatoire (art. 39 RFP). </w:t>
      </w:r>
    </w:p>
    <w:p w:rsidR="00F90A37" w:rsidRPr="00231433" w:rsidRDefault="00F90A37" w:rsidP="00F90A37">
      <w:pPr>
        <w:tabs>
          <w:tab w:val="left" w:pos="-720"/>
          <w:tab w:val="left" w:pos="0"/>
          <w:tab w:val="left" w:pos="425"/>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00F40E16" w:rsidRPr="00231433">
        <w:rPr>
          <w:rFonts w:ascii="Arial" w:eastAsia="Times New Roman" w:hAnsi="Arial" w:cs="Arial"/>
          <w:lang w:eastAsia="de-DE"/>
        </w:rPr>
        <w:t xml:space="preserve"> </w:t>
      </w:r>
      <w:r w:rsidRPr="00231433">
        <w:rPr>
          <w:rFonts w:ascii="Arial" w:eastAsia="Times New Roman" w:hAnsi="Arial" w:cs="Arial"/>
          <w:lang w:val="fr-FR" w:eastAsia="de-DE"/>
        </w:rPr>
        <w:t>non</w:t>
      </w: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r w:rsidRPr="00231433">
        <w:rPr>
          <w:rFonts w:ascii="Arial" w:eastAsia="Times New Roman" w:hAnsi="Arial" w:cs="Arial"/>
          <w:lang w:eastAsia="de-DE"/>
        </w:rPr>
        <w:t xml:space="preserve">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 </w:t>
      </w:r>
    </w:p>
    <w:p w:rsidR="00F90A37" w:rsidRPr="00231433" w:rsidRDefault="00F90A37" w:rsidP="00F90A37">
      <w:pPr>
        <w:tabs>
          <w:tab w:val="left" w:pos="-720"/>
          <w:tab w:val="left" w:pos="0"/>
          <w:tab w:val="left" w:pos="425"/>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00F40E16" w:rsidRPr="00231433">
        <w:rPr>
          <w:rFonts w:ascii="Arial" w:eastAsia="Times New Roman" w:hAnsi="Arial" w:cs="Arial"/>
          <w:lang w:eastAsia="de-DE"/>
        </w:rPr>
        <w:t xml:space="preserve"> </w:t>
      </w:r>
      <w:r w:rsidRPr="00231433">
        <w:rPr>
          <w:rFonts w:ascii="Arial" w:eastAsia="Times New Roman" w:hAnsi="Arial" w:cs="Arial"/>
          <w:lang w:val="fr-FR" w:eastAsia="de-DE"/>
        </w:rPr>
        <w:t>non</w:t>
      </w: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r w:rsidRPr="00231433">
        <w:rPr>
          <w:rFonts w:ascii="Arial" w:eastAsia="Times New Roman" w:hAnsi="Arial" w:cs="Arial"/>
          <w:lang w:eastAsia="de-DE"/>
        </w:rPr>
        <w:t>Les objectifs de formation généraux sont transmis conformément au chiffre 3 du programme et au logbook, avec une attention particulière accordée aux objectifs de formation consacrés à l’éthique, l’économie de la santé, la pharmacothérapie, la sécurité des patients et l’assurance de la qualité (art</w:t>
      </w:r>
      <w:r w:rsidR="001604EE" w:rsidRPr="00231433">
        <w:rPr>
          <w:rFonts w:ascii="Arial" w:eastAsia="Times New Roman" w:hAnsi="Arial" w:cs="Arial"/>
          <w:lang w:eastAsia="de-DE"/>
        </w:rPr>
        <w:t>. </w:t>
      </w:r>
      <w:r w:rsidRPr="00231433">
        <w:rPr>
          <w:rFonts w:ascii="Arial" w:eastAsia="Times New Roman" w:hAnsi="Arial" w:cs="Arial"/>
          <w:lang w:eastAsia="de-DE"/>
        </w:rPr>
        <w:t xml:space="preserve">16 RFP). </w:t>
      </w:r>
    </w:p>
    <w:p w:rsidR="00F90A37" w:rsidRPr="00231433" w:rsidRDefault="00F90A37" w:rsidP="00F90A37">
      <w:pPr>
        <w:tabs>
          <w:tab w:val="left" w:pos="-720"/>
          <w:tab w:val="left" w:pos="0"/>
          <w:tab w:val="left" w:pos="425"/>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00F40E16" w:rsidRPr="00231433">
        <w:rPr>
          <w:rFonts w:ascii="Arial" w:eastAsia="Times New Roman" w:hAnsi="Arial" w:cs="Arial"/>
          <w:lang w:eastAsia="de-DE"/>
        </w:rPr>
        <w:t xml:space="preserve"> </w:t>
      </w:r>
      <w:r w:rsidRPr="00231433">
        <w:rPr>
          <w:rFonts w:ascii="Arial" w:eastAsia="Times New Roman" w:hAnsi="Arial" w:cs="Arial"/>
          <w:lang w:val="fr-FR" w:eastAsia="de-DE"/>
        </w:rPr>
        <w:t>non</w:t>
      </w: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r w:rsidRPr="00231433">
        <w:rPr>
          <w:rFonts w:ascii="Arial" w:eastAsia="Times New Roman" w:hAnsi="Arial" w:cs="Arial"/>
          <w:lang w:eastAsia="de-DE"/>
        </w:rPr>
        <w:t xml:space="preserve">Votre établissement dispose d’un système d’annonce propre à la clinique ou à l’hôpital (au </w:t>
      </w:r>
      <w:r w:rsidR="001604EE" w:rsidRPr="00231433">
        <w:rPr>
          <w:rFonts w:ascii="Arial" w:eastAsia="Times New Roman" w:hAnsi="Arial" w:cs="Arial"/>
          <w:lang w:eastAsia="de-DE"/>
        </w:rPr>
        <w:t>département</w:t>
      </w:r>
      <w:r w:rsidRPr="00231433">
        <w:rPr>
          <w:rFonts w:ascii="Arial" w:eastAsia="Times New Roman" w:hAnsi="Arial" w:cs="Arial"/>
          <w:lang w:eastAsia="de-DE"/>
        </w:rPr>
        <w:t xml:space="preserve"> ou à l’institut) ou d’un système d’annonce des incidents élaboré par la société de discipline (p. ex. Critical Incidence Reporting </w:t>
      </w:r>
      <w:proofErr w:type="gramStart"/>
      <w:r w:rsidRPr="00231433">
        <w:rPr>
          <w:rFonts w:ascii="Arial" w:eastAsia="Times New Roman" w:hAnsi="Arial" w:cs="Arial"/>
          <w:lang w:eastAsia="de-DE"/>
        </w:rPr>
        <w:t>System:</w:t>
      </w:r>
      <w:proofErr w:type="gramEnd"/>
      <w:r w:rsidRPr="00231433">
        <w:rPr>
          <w:rFonts w:ascii="Arial" w:eastAsia="Times New Roman" w:hAnsi="Arial" w:cs="Arial"/>
          <w:lang w:eastAsia="de-DE"/>
        </w:rPr>
        <w:t xml:space="preserve"> CIRS). </w:t>
      </w:r>
    </w:p>
    <w:p w:rsidR="00F90A37" w:rsidRPr="00231433" w:rsidRDefault="00F90A37" w:rsidP="00F90A37">
      <w:pPr>
        <w:tabs>
          <w:tab w:val="left" w:pos="-720"/>
          <w:tab w:val="left" w:pos="0"/>
          <w:tab w:val="left" w:pos="425"/>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00F40E16" w:rsidRPr="00231433">
        <w:rPr>
          <w:rFonts w:ascii="Arial" w:eastAsia="Times New Roman" w:hAnsi="Arial" w:cs="Arial"/>
          <w:lang w:eastAsia="de-DE"/>
        </w:rPr>
        <w:t xml:space="preserve"> </w:t>
      </w:r>
      <w:r w:rsidRPr="00231433">
        <w:rPr>
          <w:rFonts w:ascii="Arial" w:eastAsia="Times New Roman" w:hAnsi="Arial" w:cs="Arial"/>
          <w:lang w:val="fr-FR" w:eastAsia="de-DE"/>
        </w:rPr>
        <w:t>non</w:t>
      </w: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r w:rsidRPr="00231433">
        <w:rPr>
          <w:rFonts w:ascii="Arial" w:eastAsia="Times New Roman" w:hAnsi="Arial" w:cs="Arial"/>
          <w:lang w:eastAsia="de-DE"/>
        </w:rPr>
        <w:t xml:space="preserve">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 </w:t>
      </w:r>
    </w:p>
    <w:p w:rsidR="00F90A37" w:rsidRPr="00231433" w:rsidRDefault="00F90A37" w:rsidP="00F90A37">
      <w:pPr>
        <w:tabs>
          <w:tab w:val="left" w:pos="-720"/>
          <w:tab w:val="left" w:pos="0"/>
          <w:tab w:val="left" w:pos="425"/>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de-CH" w:eastAsia="de-DE"/>
        </w:rPr>
        <w:fldChar w:fldCharType="end"/>
      </w:r>
      <w:r w:rsidR="00F40E16" w:rsidRPr="00231433">
        <w:rPr>
          <w:rFonts w:ascii="Arial" w:eastAsia="Times New Roman" w:hAnsi="Arial" w:cs="Arial"/>
          <w:lang w:eastAsia="de-DE"/>
        </w:rPr>
        <w:t xml:space="preserve"> </w:t>
      </w:r>
      <w:r w:rsidRPr="00231433">
        <w:rPr>
          <w:rFonts w:ascii="Arial" w:eastAsia="Times New Roman" w:hAnsi="Arial" w:cs="Arial"/>
          <w:lang w:val="fr-FR" w:eastAsia="de-DE"/>
        </w:rPr>
        <w:t>non</w:t>
      </w: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p>
    <w:p w:rsidR="00F90A37" w:rsidRPr="00231433" w:rsidRDefault="00F90A37" w:rsidP="00F90A37">
      <w:pPr>
        <w:tabs>
          <w:tab w:val="left" w:pos="-720"/>
          <w:tab w:val="left" w:pos="0"/>
          <w:tab w:val="left" w:pos="425"/>
          <w:tab w:val="left" w:pos="851"/>
        </w:tabs>
        <w:spacing w:after="0"/>
        <w:rPr>
          <w:rFonts w:ascii="Arial" w:eastAsia="Times New Roman" w:hAnsi="Arial" w:cs="Arial"/>
          <w:lang w:eastAsia="de-DE"/>
        </w:rPr>
      </w:pPr>
      <w:r w:rsidRPr="00231433">
        <w:rPr>
          <w:rFonts w:ascii="Arial" w:eastAsia="Times New Roman" w:hAnsi="Arial" w:cs="Arial"/>
          <w:lang w:eastAsia="de-DE"/>
        </w:rPr>
        <w:t xml:space="preserve">Votre établissement de formation postgraduée </w:t>
      </w:r>
      <w:r w:rsidR="001604EE" w:rsidRPr="00231433">
        <w:rPr>
          <w:rFonts w:ascii="Arial" w:eastAsia="Times New Roman" w:hAnsi="Arial" w:cs="Arial"/>
          <w:lang w:eastAsia="de-DE"/>
        </w:rPr>
        <w:t xml:space="preserve">offre </w:t>
      </w:r>
      <w:r w:rsidRPr="00231433">
        <w:rPr>
          <w:rFonts w:ascii="Arial" w:eastAsia="Times New Roman" w:hAnsi="Arial" w:cs="Arial"/>
          <w:lang w:eastAsia="de-DE"/>
        </w:rPr>
        <w:t>la possibilité aux médecins-assistants de suivre, pendant leurs heures de travail, les cours qui leur sont exigés (chiffre 2.2.2).</w:t>
      </w:r>
    </w:p>
    <w:p w:rsidR="00F90A37" w:rsidRPr="00231433" w:rsidRDefault="00F90A37" w:rsidP="00F90A37">
      <w:pPr>
        <w:tabs>
          <w:tab w:val="left" w:pos="-720"/>
          <w:tab w:val="left" w:pos="0"/>
          <w:tab w:val="left" w:pos="425"/>
          <w:tab w:val="left" w:pos="851"/>
        </w:tabs>
        <w:spacing w:after="0"/>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00F40E16" w:rsidRPr="00231433">
        <w:rPr>
          <w:rFonts w:ascii="Arial" w:eastAsia="Times New Roman" w:hAnsi="Arial" w:cs="Arial"/>
          <w:lang w:val="fr-FR" w:eastAsia="de-DE"/>
        </w:rPr>
        <w:t xml:space="preserve"> </w:t>
      </w:r>
      <w:r w:rsidRPr="00231433">
        <w:rPr>
          <w:rFonts w:ascii="Arial" w:eastAsia="Times New Roman" w:hAnsi="Arial" w:cs="Arial"/>
          <w:lang w:val="fr-FR" w:eastAsia="de-DE"/>
        </w:rPr>
        <w:t>non</w:t>
      </w:r>
    </w:p>
    <w:p w:rsidR="00F90A37" w:rsidRPr="00231433" w:rsidRDefault="00F90A37" w:rsidP="00F90A37">
      <w:pPr>
        <w:spacing w:after="0"/>
        <w:rPr>
          <w:rFonts w:ascii="Arial" w:eastAsia="Times New Roman" w:hAnsi="Arial" w:cs="Arial"/>
          <w:lang w:val="fr-FR" w:eastAsia="de-DE"/>
        </w:rPr>
      </w:pPr>
      <w:r w:rsidRPr="00231433">
        <w:rPr>
          <w:rFonts w:ascii="Arial" w:eastAsia="Times New Roman" w:hAnsi="Arial" w:cs="Arial"/>
          <w:lang w:val="fr-FR" w:eastAsia="de-DE"/>
        </w:rPr>
        <w:br w:type="page"/>
      </w:r>
    </w:p>
    <w:p w:rsidR="00F90A37" w:rsidRPr="00231433" w:rsidRDefault="00F90A37" w:rsidP="00B34DD4">
      <w:pPr>
        <w:tabs>
          <w:tab w:val="left" w:pos="-720"/>
          <w:tab w:val="left" w:pos="567"/>
          <w:tab w:val="left" w:pos="7797"/>
        </w:tabs>
        <w:spacing w:after="0"/>
        <w:rPr>
          <w:rFonts w:ascii="Arial" w:eastAsia="Times New Roman" w:hAnsi="Arial" w:cs="Arial"/>
          <w:lang w:val="fr-FR" w:eastAsia="de-DE"/>
        </w:rPr>
      </w:pPr>
      <w:r w:rsidRPr="00231433">
        <w:rPr>
          <w:rFonts w:ascii="Arial" w:eastAsia="Times New Roman" w:hAnsi="Arial" w:cs="Arial"/>
          <w:b/>
          <w:lang w:val="fr-FR" w:eastAsia="de-DE"/>
        </w:rPr>
        <w:lastRenderedPageBreak/>
        <w:t>1.</w:t>
      </w:r>
      <w:r w:rsidRPr="00231433">
        <w:rPr>
          <w:rFonts w:ascii="Arial" w:eastAsia="Times New Roman" w:hAnsi="Arial" w:cs="Arial"/>
          <w:b/>
          <w:lang w:val="fr-FR" w:eastAsia="de-DE"/>
        </w:rPr>
        <w:tab/>
        <w:t>Demande</w:t>
      </w:r>
    </w:p>
    <w:p w:rsidR="00F90A37" w:rsidRPr="00231433" w:rsidRDefault="00F90A37" w:rsidP="00B34DD4">
      <w:pPr>
        <w:tabs>
          <w:tab w:val="left" w:pos="-720"/>
          <w:tab w:val="left" w:pos="567"/>
          <w:tab w:val="left" w:pos="993"/>
          <w:tab w:val="left" w:pos="6237"/>
        </w:tabs>
        <w:spacing w:after="0"/>
        <w:rPr>
          <w:rFonts w:ascii="Arial" w:eastAsia="Times New Roman" w:hAnsi="Arial" w:cs="Arial"/>
          <w:lang w:val="fr-FR" w:eastAsia="de-DE"/>
        </w:rPr>
      </w:pPr>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26"/>
            <w:enabled/>
            <w:calcOnExit w:val="0"/>
            <w:checkBox>
              <w:sizeAuto/>
              <w:default w:val="0"/>
            </w:checkBox>
          </w:ffData>
        </w:fldChar>
      </w:r>
      <w:bookmarkStart w:id="30" w:name="Kontrollkästchen26"/>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bookmarkEnd w:id="30"/>
      <w:r w:rsidRPr="00231433">
        <w:rPr>
          <w:rFonts w:ascii="Arial" w:eastAsia="Times New Roman" w:hAnsi="Arial" w:cs="Arial"/>
          <w:lang w:val="fr-FR" w:eastAsia="de-DE"/>
        </w:rPr>
        <w:t>*</w:t>
      </w:r>
      <w:r w:rsidRPr="00231433">
        <w:rPr>
          <w:rFonts w:ascii="Arial" w:eastAsia="Times New Roman" w:hAnsi="Arial" w:cs="Arial"/>
          <w:lang w:val="fr-FR" w:eastAsia="de-DE"/>
        </w:rPr>
        <w:tab/>
        <w:t>Reconnaissance et classification</w:t>
      </w: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Catégorie:</w:t>
      </w:r>
      <w:proofErr w:type="gramEnd"/>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23"/>
            <w:enabled/>
            <w:calcOnExit w:val="0"/>
            <w:textInput/>
          </w:ffData>
        </w:fldChar>
      </w:r>
      <w:bookmarkStart w:id="31" w:name="Text23"/>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31"/>
    </w:p>
    <w:p w:rsidR="00F90A37" w:rsidRPr="00231433" w:rsidRDefault="00F90A37" w:rsidP="00B34DD4">
      <w:pPr>
        <w:tabs>
          <w:tab w:val="left" w:pos="-720"/>
          <w:tab w:val="left" w:pos="567"/>
          <w:tab w:val="left" w:pos="993"/>
          <w:tab w:val="left" w:pos="6237"/>
        </w:tabs>
        <w:spacing w:after="0"/>
        <w:rPr>
          <w:rFonts w:ascii="Arial" w:eastAsia="Times New Roman" w:hAnsi="Arial" w:cs="Arial"/>
          <w:lang w:val="fr-FR" w:eastAsia="de-DE"/>
        </w:rPr>
      </w:pPr>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27"/>
            <w:enabled/>
            <w:calcOnExit w:val="0"/>
            <w:checkBox>
              <w:sizeAuto/>
              <w:default w:val="0"/>
            </w:checkBox>
          </w:ffData>
        </w:fldChar>
      </w:r>
      <w:bookmarkStart w:id="32" w:name="Kontrollkästchen27"/>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bookmarkEnd w:id="32"/>
      <w:r w:rsidRPr="00231433">
        <w:rPr>
          <w:rFonts w:ascii="Arial" w:eastAsia="Times New Roman" w:hAnsi="Arial" w:cs="Arial"/>
          <w:lang w:val="fr-FR" w:eastAsia="de-DE"/>
        </w:rPr>
        <w:t>*</w:t>
      </w:r>
      <w:r w:rsidRPr="00231433">
        <w:rPr>
          <w:rFonts w:ascii="Arial" w:eastAsia="Times New Roman" w:hAnsi="Arial" w:cs="Arial"/>
          <w:lang w:val="fr-FR" w:eastAsia="de-DE"/>
        </w:rPr>
        <w:tab/>
        <w:t>Changement de catégorie</w:t>
      </w: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Catégorie:</w:t>
      </w:r>
      <w:proofErr w:type="gramEnd"/>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24"/>
            <w:enabled/>
            <w:calcOnExit w:val="0"/>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p w:rsidR="00F90A37" w:rsidRPr="00231433" w:rsidRDefault="00F90A37" w:rsidP="00B34DD4">
      <w:pPr>
        <w:tabs>
          <w:tab w:val="left" w:pos="-720"/>
          <w:tab w:val="left" w:pos="567"/>
          <w:tab w:val="left" w:pos="993"/>
          <w:tab w:val="left" w:pos="6237"/>
        </w:tabs>
        <w:spacing w:after="0"/>
        <w:rPr>
          <w:rFonts w:ascii="Arial" w:eastAsia="Times New Roman" w:hAnsi="Arial" w:cs="Arial"/>
          <w:lang w:val="fr-FR" w:eastAsia="de-DE"/>
        </w:rPr>
      </w:pPr>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28"/>
            <w:enabled/>
            <w:calcOnExit w:val="0"/>
            <w:checkBox>
              <w:sizeAuto/>
              <w:default w:val="0"/>
            </w:checkBox>
          </w:ffData>
        </w:fldChar>
      </w:r>
      <w:bookmarkStart w:id="33" w:name="Kontrollkästchen28"/>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bookmarkEnd w:id="33"/>
      <w:r w:rsidRPr="00231433">
        <w:rPr>
          <w:rFonts w:ascii="Arial" w:eastAsia="Times New Roman" w:hAnsi="Arial" w:cs="Arial"/>
          <w:lang w:val="fr-FR" w:eastAsia="de-DE"/>
        </w:rPr>
        <w:t>*</w:t>
      </w:r>
      <w:r w:rsidRPr="00231433">
        <w:rPr>
          <w:rFonts w:ascii="Arial" w:eastAsia="Times New Roman" w:hAnsi="Arial" w:cs="Arial"/>
          <w:lang w:val="fr-FR" w:eastAsia="de-DE"/>
        </w:rPr>
        <w:tab/>
        <w:t>Réévaluation</w:t>
      </w: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Catégorie:</w:t>
      </w:r>
      <w:proofErr w:type="gramEnd"/>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25"/>
            <w:enabled/>
            <w:calcOnExit w:val="0"/>
            <w:textInput/>
          </w:ffData>
        </w:fldChar>
      </w:r>
      <w:bookmarkStart w:id="34" w:name="Text25"/>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34"/>
    </w:p>
    <w:p w:rsidR="00F90A37" w:rsidRPr="00231433" w:rsidRDefault="00F90A37" w:rsidP="00B34DD4">
      <w:pPr>
        <w:tabs>
          <w:tab w:val="left" w:pos="-720"/>
          <w:tab w:val="left" w:pos="567"/>
          <w:tab w:val="left" w:pos="851"/>
          <w:tab w:val="left" w:pos="7797"/>
        </w:tabs>
        <w:spacing w:after="0"/>
        <w:rPr>
          <w:rFonts w:ascii="Arial" w:eastAsia="Times New Roman" w:hAnsi="Arial" w:cs="Arial"/>
          <w:lang w:val="fr-FR" w:eastAsia="de-DE"/>
        </w:rPr>
      </w:pPr>
      <w:r w:rsidRPr="00231433">
        <w:rPr>
          <w:rFonts w:ascii="Arial" w:eastAsia="Times New Roman" w:hAnsi="Arial" w:cs="Arial"/>
          <w:lang w:val="fr-FR" w:eastAsia="de-DE"/>
        </w:rPr>
        <w:tab/>
        <w:t>* cocher ce qui convient</w:t>
      </w:r>
    </w:p>
    <w:p w:rsidR="00F90A37" w:rsidRPr="00231433" w:rsidRDefault="00F90A37" w:rsidP="00B34DD4">
      <w:pPr>
        <w:tabs>
          <w:tab w:val="left" w:pos="-720"/>
          <w:tab w:val="left" w:pos="426"/>
          <w:tab w:val="left" w:pos="851"/>
          <w:tab w:val="left" w:pos="7797"/>
        </w:tabs>
        <w:spacing w:after="0"/>
        <w:rPr>
          <w:rFonts w:ascii="Arial" w:eastAsia="Times New Roman" w:hAnsi="Arial" w:cs="Arial"/>
          <w:lang w:val="fr-FR" w:eastAsia="de-DE"/>
        </w:rPr>
      </w:pPr>
    </w:p>
    <w:p w:rsidR="00F90A37" w:rsidRPr="00231433" w:rsidRDefault="00F90A37" w:rsidP="00B34DD4">
      <w:pPr>
        <w:tabs>
          <w:tab w:val="left" w:pos="-720"/>
          <w:tab w:val="left" w:pos="567"/>
        </w:tabs>
        <w:spacing w:after="0"/>
        <w:rPr>
          <w:rFonts w:ascii="Arial" w:eastAsia="Times New Roman" w:hAnsi="Arial" w:cs="Arial"/>
          <w:b/>
          <w:lang w:val="fr-FR" w:eastAsia="de-DE"/>
        </w:rPr>
      </w:pPr>
      <w:r w:rsidRPr="00231433">
        <w:rPr>
          <w:rFonts w:ascii="Arial" w:eastAsia="Times New Roman" w:hAnsi="Arial" w:cs="Arial"/>
          <w:b/>
          <w:lang w:val="fr-FR" w:eastAsia="de-DE"/>
        </w:rPr>
        <w:t xml:space="preserve">2. </w:t>
      </w:r>
      <w:r w:rsidRPr="00231433">
        <w:rPr>
          <w:rFonts w:ascii="Arial" w:eastAsia="Times New Roman" w:hAnsi="Arial" w:cs="Arial"/>
          <w:b/>
          <w:lang w:val="fr-FR" w:eastAsia="de-DE"/>
        </w:rPr>
        <w:tab/>
        <w:t>Coordonnées exactes de l’établissement de formation</w:t>
      </w:r>
    </w:p>
    <w:p w:rsidR="00F90A37" w:rsidRPr="00231433" w:rsidRDefault="00F90A37" w:rsidP="00B34DD4">
      <w:pPr>
        <w:tabs>
          <w:tab w:val="left" w:pos="-720"/>
          <w:tab w:val="left" w:pos="567"/>
          <w:tab w:val="left" w:pos="1560"/>
          <w:tab w:val="left" w:pos="1843"/>
        </w:tabs>
        <w:spacing w:after="0"/>
        <w:rPr>
          <w:rFonts w:ascii="Arial" w:eastAsia="Times New Roman" w:hAnsi="Arial" w:cs="Arial"/>
          <w:lang w:val="fr-FR" w:eastAsia="de-DE"/>
        </w:rPr>
      </w:pP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Nom:</w:t>
      </w:r>
      <w:proofErr w:type="gramEnd"/>
      <w:r w:rsidRPr="00231433">
        <w:rPr>
          <w:rFonts w:ascii="Arial" w:eastAsia="Times New Roman" w:hAnsi="Arial" w:cs="Arial"/>
          <w:lang w:val="fr-FR" w:eastAsia="de-DE"/>
        </w:rPr>
        <w:tab/>
      </w:r>
      <w:r w:rsidR="001604EE"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Text26"/>
            <w:enabled/>
            <w:calcOnExit w:val="0"/>
            <w:textInput/>
          </w:ffData>
        </w:fldChar>
      </w:r>
      <w:bookmarkStart w:id="35" w:name="Text26"/>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35"/>
    </w:p>
    <w:p w:rsidR="00F90A37" w:rsidRPr="00231433" w:rsidRDefault="00F90A37" w:rsidP="00B34DD4">
      <w:pPr>
        <w:tabs>
          <w:tab w:val="left" w:pos="-720"/>
          <w:tab w:val="left" w:pos="567"/>
          <w:tab w:val="left" w:pos="1560"/>
          <w:tab w:val="left" w:pos="1843"/>
        </w:tabs>
        <w:spacing w:after="0"/>
        <w:rPr>
          <w:rFonts w:ascii="Arial" w:eastAsia="Times New Roman" w:hAnsi="Arial" w:cs="Arial"/>
          <w:lang w:val="fr-FR" w:eastAsia="de-DE"/>
        </w:rPr>
      </w:pPr>
      <w:r w:rsidRPr="00231433">
        <w:rPr>
          <w:rFonts w:ascii="Arial" w:eastAsia="Times New Roman" w:hAnsi="Arial" w:cs="Arial"/>
          <w:lang w:val="fr-FR" w:eastAsia="de-DE"/>
        </w:rPr>
        <w:tab/>
      </w:r>
      <w:r w:rsidRPr="00231433">
        <w:rPr>
          <w:rFonts w:ascii="Arial" w:eastAsia="Times New Roman" w:hAnsi="Arial" w:cs="Arial"/>
          <w:lang w:val="fr-FR" w:eastAsia="de-DE"/>
        </w:rPr>
        <w:tab/>
      </w:r>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Text27"/>
            <w:enabled/>
            <w:calcOnExit w:val="0"/>
            <w:textInput/>
          </w:ffData>
        </w:fldChar>
      </w:r>
      <w:bookmarkStart w:id="36" w:name="Text27"/>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36"/>
    </w:p>
    <w:p w:rsidR="00F90A37" w:rsidRPr="00231433" w:rsidRDefault="00F90A37" w:rsidP="00B34DD4">
      <w:pPr>
        <w:tabs>
          <w:tab w:val="left" w:pos="-720"/>
          <w:tab w:val="left" w:pos="567"/>
          <w:tab w:val="left" w:pos="1560"/>
          <w:tab w:val="left" w:pos="1843"/>
        </w:tabs>
        <w:spacing w:after="0"/>
        <w:rPr>
          <w:rFonts w:ascii="Arial" w:eastAsia="Times New Roman" w:hAnsi="Arial" w:cs="Arial"/>
          <w:lang w:val="fr-FR" w:eastAsia="de-DE"/>
        </w:rPr>
      </w:pP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Adresse:</w:t>
      </w:r>
      <w:proofErr w:type="gramEnd"/>
      <w:r w:rsidRPr="00231433">
        <w:rPr>
          <w:rFonts w:ascii="Arial" w:eastAsia="Times New Roman" w:hAnsi="Arial" w:cs="Arial"/>
          <w:lang w:val="fr-FR" w:eastAsia="de-DE"/>
        </w:rPr>
        <w:tab/>
      </w:r>
      <w:r w:rsidR="001604EE"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Text28"/>
            <w:enabled/>
            <w:calcOnExit w:val="0"/>
            <w:textInput/>
          </w:ffData>
        </w:fldChar>
      </w:r>
      <w:bookmarkStart w:id="37" w:name="Text28"/>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37"/>
    </w:p>
    <w:p w:rsidR="00F90A37" w:rsidRPr="00231433" w:rsidRDefault="00F90A37" w:rsidP="00B34DD4">
      <w:pPr>
        <w:tabs>
          <w:tab w:val="left" w:pos="-720"/>
          <w:tab w:val="left" w:pos="567"/>
          <w:tab w:val="left" w:pos="1560"/>
          <w:tab w:val="left" w:pos="1843"/>
        </w:tabs>
        <w:spacing w:after="0"/>
        <w:rPr>
          <w:rFonts w:ascii="Arial" w:eastAsia="Times New Roman" w:hAnsi="Arial" w:cs="Arial"/>
          <w:lang w:val="fr-FR" w:eastAsia="de-DE"/>
        </w:rPr>
      </w:pPr>
      <w:r w:rsidRPr="00231433">
        <w:rPr>
          <w:rFonts w:ascii="Arial" w:eastAsia="Times New Roman" w:hAnsi="Arial" w:cs="Arial"/>
          <w:lang w:val="fr-FR" w:eastAsia="de-DE"/>
        </w:rPr>
        <w:tab/>
        <w:t>NPA/</w:t>
      </w:r>
      <w:proofErr w:type="gramStart"/>
      <w:r w:rsidRPr="00231433">
        <w:rPr>
          <w:rFonts w:ascii="Arial" w:eastAsia="Times New Roman" w:hAnsi="Arial" w:cs="Arial"/>
          <w:lang w:val="fr-FR" w:eastAsia="de-DE"/>
        </w:rPr>
        <w:t>lieu:</w:t>
      </w:r>
      <w:proofErr w:type="gramEnd"/>
      <w:r w:rsidRPr="00231433">
        <w:rPr>
          <w:rFonts w:ascii="Arial" w:eastAsia="Times New Roman" w:hAnsi="Arial" w:cs="Arial"/>
          <w:lang w:val="fr-FR" w:eastAsia="de-DE"/>
        </w:rPr>
        <w:tab/>
      </w:r>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Text29"/>
            <w:enabled/>
            <w:calcOnExit w:val="0"/>
            <w:textInput/>
          </w:ffData>
        </w:fldChar>
      </w:r>
      <w:bookmarkStart w:id="38" w:name="Text29"/>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38"/>
    </w:p>
    <w:p w:rsidR="00F90A37" w:rsidRPr="00231433" w:rsidRDefault="00F90A37" w:rsidP="00B34DD4">
      <w:pPr>
        <w:tabs>
          <w:tab w:val="left" w:pos="-720"/>
          <w:tab w:val="left" w:pos="567"/>
          <w:tab w:val="left" w:pos="1560"/>
          <w:tab w:val="left" w:pos="1843"/>
        </w:tabs>
        <w:spacing w:after="0"/>
        <w:rPr>
          <w:rFonts w:ascii="Arial" w:eastAsia="Times New Roman" w:hAnsi="Arial" w:cs="Arial"/>
          <w:lang w:val="fr-FR" w:eastAsia="de-DE"/>
        </w:rPr>
      </w:pP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Tél.:</w:t>
      </w:r>
      <w:proofErr w:type="gramEnd"/>
      <w:r w:rsidRPr="00231433">
        <w:rPr>
          <w:rFonts w:ascii="Arial" w:eastAsia="Times New Roman" w:hAnsi="Arial" w:cs="Arial"/>
          <w:lang w:val="fr-FR" w:eastAsia="de-DE"/>
        </w:rPr>
        <w:tab/>
      </w:r>
      <w:r w:rsidR="001604EE"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Text30"/>
            <w:enabled/>
            <w:calcOnExit w:val="0"/>
            <w:textInput/>
          </w:ffData>
        </w:fldChar>
      </w:r>
      <w:bookmarkStart w:id="39" w:name="Text30"/>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39"/>
    </w:p>
    <w:p w:rsidR="00F90A37" w:rsidRPr="00231433" w:rsidRDefault="00F90A37" w:rsidP="00B34DD4">
      <w:pPr>
        <w:tabs>
          <w:tab w:val="left" w:pos="-720"/>
          <w:tab w:val="left" w:pos="567"/>
          <w:tab w:val="left" w:pos="1560"/>
          <w:tab w:val="left" w:pos="1843"/>
        </w:tabs>
        <w:spacing w:after="0"/>
        <w:rPr>
          <w:rFonts w:ascii="Arial" w:eastAsia="Times New Roman" w:hAnsi="Arial" w:cs="Arial"/>
          <w:lang w:val="fr-FR" w:eastAsia="de-DE"/>
        </w:rPr>
      </w:pP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Fax:</w:t>
      </w:r>
      <w:proofErr w:type="gramEnd"/>
      <w:r w:rsidRPr="00231433">
        <w:rPr>
          <w:rFonts w:ascii="Arial" w:eastAsia="Times New Roman" w:hAnsi="Arial" w:cs="Arial"/>
          <w:lang w:val="fr-FR" w:eastAsia="de-DE"/>
        </w:rPr>
        <w:tab/>
      </w:r>
      <w:r w:rsidR="001604EE"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Text31"/>
            <w:enabled/>
            <w:calcOnExit w:val="0"/>
            <w:textInput/>
          </w:ffData>
        </w:fldChar>
      </w:r>
      <w:bookmarkStart w:id="40" w:name="Text31"/>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0"/>
    </w:p>
    <w:p w:rsidR="00F90A37" w:rsidRPr="00231433" w:rsidRDefault="00F90A37" w:rsidP="00B34DD4">
      <w:pPr>
        <w:tabs>
          <w:tab w:val="left" w:pos="-720"/>
          <w:tab w:val="left" w:pos="567"/>
        </w:tabs>
        <w:spacing w:after="0"/>
        <w:rPr>
          <w:rFonts w:ascii="Arial" w:eastAsia="Times New Roman" w:hAnsi="Arial" w:cs="Arial"/>
          <w:lang w:val="fr-FR" w:eastAsia="de-DE"/>
        </w:rPr>
      </w:pPr>
    </w:p>
    <w:p w:rsidR="00F90A37" w:rsidRPr="00231433" w:rsidRDefault="00F90A37" w:rsidP="00B34DD4">
      <w:pPr>
        <w:tabs>
          <w:tab w:val="left" w:pos="-720"/>
          <w:tab w:val="left" w:pos="567"/>
          <w:tab w:val="left" w:pos="1560"/>
          <w:tab w:val="left" w:pos="1843"/>
          <w:tab w:val="left" w:pos="8100"/>
        </w:tabs>
        <w:spacing w:after="0"/>
        <w:rPr>
          <w:rFonts w:ascii="Arial" w:eastAsia="Times New Roman" w:hAnsi="Arial" w:cs="Arial"/>
          <w:b/>
          <w:lang w:val="fr-FR" w:eastAsia="de-DE"/>
        </w:rPr>
      </w:pPr>
      <w:r w:rsidRPr="00231433">
        <w:rPr>
          <w:rFonts w:ascii="Arial" w:eastAsia="Times New Roman" w:hAnsi="Arial" w:cs="Arial"/>
          <w:b/>
          <w:lang w:val="fr-FR" w:eastAsia="de-DE"/>
        </w:rPr>
        <w:t>3.</w:t>
      </w:r>
      <w:r w:rsidRPr="00231433">
        <w:rPr>
          <w:rFonts w:ascii="Arial" w:eastAsia="Times New Roman" w:hAnsi="Arial" w:cs="Arial"/>
          <w:b/>
          <w:lang w:val="fr-FR" w:eastAsia="de-DE"/>
        </w:rPr>
        <w:tab/>
        <w:t xml:space="preserve">Nombre de lits, service hospitalier, domaine de la chirurgie de la </w:t>
      </w:r>
      <w:proofErr w:type="gramStart"/>
      <w:r w:rsidRPr="00231433">
        <w:rPr>
          <w:rFonts w:ascii="Arial" w:eastAsia="Times New Roman" w:hAnsi="Arial" w:cs="Arial"/>
          <w:b/>
          <w:lang w:val="fr-FR" w:eastAsia="de-DE"/>
        </w:rPr>
        <w:t>main</w:t>
      </w:r>
      <w:r w:rsidR="0016231F" w:rsidRPr="00231433">
        <w:rPr>
          <w:rFonts w:ascii="Arial" w:eastAsia="Times New Roman" w:hAnsi="Arial" w:cs="Arial"/>
          <w:b/>
          <w:lang w:val="fr-FR" w:eastAsia="de-DE"/>
        </w:rPr>
        <w:t>:</w:t>
      </w:r>
      <w:proofErr w:type="gramEnd"/>
    </w:p>
    <w:p w:rsidR="00F90A37" w:rsidRPr="00231433" w:rsidRDefault="00F90A37" w:rsidP="00B34DD4">
      <w:pPr>
        <w:tabs>
          <w:tab w:val="left" w:pos="-720"/>
          <w:tab w:val="left" w:pos="567"/>
          <w:tab w:val="left" w:pos="1560"/>
          <w:tab w:val="left" w:pos="1843"/>
          <w:tab w:val="left" w:pos="8100"/>
        </w:tabs>
        <w:spacing w:after="0"/>
        <w:rPr>
          <w:rFonts w:ascii="Arial" w:eastAsia="Times New Roman" w:hAnsi="Arial" w:cs="Arial"/>
          <w:b/>
          <w:lang w:val="fr-FR" w:eastAsia="de-DE"/>
        </w:rPr>
      </w:pPr>
      <w:r w:rsidRPr="00231433">
        <w:rPr>
          <w:rFonts w:ascii="Arial" w:eastAsia="Times New Roman" w:hAnsi="Arial" w:cs="Arial"/>
          <w:b/>
          <w:lang w:val="fr-FR" w:eastAsia="de-DE"/>
        </w:rPr>
        <w:tab/>
      </w:r>
      <w:r w:rsidRPr="00231433">
        <w:rPr>
          <w:rFonts w:ascii="Arial" w:eastAsia="Times New Roman" w:hAnsi="Arial" w:cs="Arial"/>
          <w:b/>
          <w:lang w:val="fr-FR" w:eastAsia="de-DE"/>
        </w:rPr>
        <w:fldChar w:fldCharType="begin">
          <w:ffData>
            <w:name w:val="Text31"/>
            <w:enabled/>
            <w:calcOnExit w:val="0"/>
            <w:textInput/>
          </w:ffData>
        </w:fldChar>
      </w:r>
      <w:r w:rsidRPr="00231433">
        <w:rPr>
          <w:rFonts w:ascii="Arial" w:eastAsia="Times New Roman" w:hAnsi="Arial" w:cs="Arial"/>
          <w:b/>
          <w:lang w:val="fr-FR" w:eastAsia="de-DE"/>
        </w:rPr>
        <w:instrText xml:space="preserve"> FORMTEXT </w:instrText>
      </w:r>
      <w:r w:rsidRPr="00231433">
        <w:rPr>
          <w:rFonts w:ascii="Arial" w:eastAsia="Times New Roman" w:hAnsi="Arial" w:cs="Arial"/>
          <w:b/>
          <w:lang w:val="fr-FR" w:eastAsia="de-DE"/>
        </w:rPr>
      </w:r>
      <w:r w:rsidRPr="00231433">
        <w:rPr>
          <w:rFonts w:ascii="Arial" w:eastAsia="Times New Roman" w:hAnsi="Arial" w:cs="Arial"/>
          <w:b/>
          <w:lang w:val="fr-FR" w:eastAsia="de-DE"/>
        </w:rPr>
        <w:fldChar w:fldCharType="separate"/>
      </w:r>
      <w:r w:rsidRPr="00231433">
        <w:rPr>
          <w:rFonts w:ascii="Arial" w:eastAsia="Times New Roman" w:hAnsi="Arial" w:cs="Arial"/>
          <w:b/>
          <w:noProof/>
          <w:lang w:val="fr-FR" w:eastAsia="de-DE"/>
        </w:rPr>
        <w:t> </w:t>
      </w:r>
      <w:r w:rsidRPr="00231433">
        <w:rPr>
          <w:rFonts w:ascii="Arial" w:eastAsia="Times New Roman" w:hAnsi="Arial" w:cs="Arial"/>
          <w:b/>
          <w:noProof/>
          <w:lang w:val="fr-FR" w:eastAsia="de-DE"/>
        </w:rPr>
        <w:t> </w:t>
      </w:r>
      <w:r w:rsidRPr="00231433">
        <w:rPr>
          <w:rFonts w:ascii="Arial" w:eastAsia="Times New Roman" w:hAnsi="Arial" w:cs="Arial"/>
          <w:b/>
          <w:noProof/>
          <w:lang w:val="fr-FR" w:eastAsia="de-DE"/>
        </w:rPr>
        <w:t> </w:t>
      </w:r>
      <w:r w:rsidRPr="00231433">
        <w:rPr>
          <w:rFonts w:ascii="Arial" w:eastAsia="Times New Roman" w:hAnsi="Arial" w:cs="Arial"/>
          <w:b/>
          <w:noProof/>
          <w:lang w:val="fr-FR" w:eastAsia="de-DE"/>
        </w:rPr>
        <w:t> </w:t>
      </w:r>
      <w:r w:rsidRPr="00231433">
        <w:rPr>
          <w:rFonts w:ascii="Arial" w:eastAsia="Times New Roman" w:hAnsi="Arial" w:cs="Arial"/>
          <w:b/>
          <w:noProof/>
          <w:lang w:val="fr-FR" w:eastAsia="de-DE"/>
        </w:rPr>
        <w:t> </w:t>
      </w:r>
      <w:r w:rsidRPr="00231433">
        <w:rPr>
          <w:rFonts w:ascii="Arial" w:eastAsia="Times New Roman" w:hAnsi="Arial" w:cs="Arial"/>
          <w:b/>
          <w:lang w:val="fr-FR" w:eastAsia="de-DE"/>
        </w:rPr>
        <w:fldChar w:fldCharType="end"/>
      </w:r>
    </w:p>
    <w:p w:rsidR="00F90A37" w:rsidRPr="00231433" w:rsidRDefault="00F90A37" w:rsidP="00B34DD4">
      <w:pPr>
        <w:tabs>
          <w:tab w:val="left" w:pos="-720"/>
          <w:tab w:val="left" w:pos="425"/>
        </w:tabs>
        <w:spacing w:after="0"/>
        <w:rPr>
          <w:rFonts w:ascii="Arial" w:eastAsia="Times New Roman" w:hAnsi="Arial" w:cs="Arial"/>
          <w:lang w:val="fr-FR" w:eastAsia="de-DE"/>
        </w:rPr>
      </w:pPr>
    </w:p>
    <w:p w:rsidR="00F90A37" w:rsidRPr="00231433" w:rsidRDefault="00F90A37" w:rsidP="00B34DD4">
      <w:pPr>
        <w:tabs>
          <w:tab w:val="left" w:pos="-720"/>
          <w:tab w:val="left" w:pos="567"/>
        </w:tabs>
        <w:spacing w:after="0"/>
        <w:rPr>
          <w:rFonts w:ascii="Arial" w:eastAsia="Times New Roman" w:hAnsi="Arial" w:cs="Arial"/>
          <w:lang w:val="fr-FR" w:eastAsia="de-DE"/>
        </w:rPr>
      </w:pPr>
      <w:r w:rsidRPr="00231433">
        <w:rPr>
          <w:rFonts w:ascii="Arial" w:eastAsia="Times New Roman" w:hAnsi="Arial" w:cs="Arial"/>
          <w:b/>
          <w:lang w:val="fr-FR" w:eastAsia="de-DE"/>
        </w:rPr>
        <w:t>4.</w:t>
      </w:r>
      <w:r w:rsidRPr="00231433">
        <w:rPr>
          <w:rFonts w:ascii="Arial" w:eastAsia="Times New Roman" w:hAnsi="Arial" w:cs="Arial"/>
          <w:b/>
          <w:lang w:val="fr-FR" w:eastAsia="de-DE"/>
        </w:rPr>
        <w:tab/>
        <w:t>Nombre de patients traités en chirurgie de la main (hospitalisés et ambulatoires)</w:t>
      </w:r>
      <w:r w:rsidRPr="00231433">
        <w:rPr>
          <w:rFonts w:ascii="Arial" w:eastAsia="Times New Roman" w:hAnsi="Arial" w:cs="Arial"/>
          <w:b/>
          <w:lang w:val="fr-FR" w:eastAsia="de-DE"/>
        </w:rPr>
        <w:tab/>
      </w:r>
      <w:r w:rsidRPr="00231433">
        <w:rPr>
          <w:rFonts w:ascii="Arial" w:eastAsia="Times New Roman" w:hAnsi="Arial" w:cs="Arial"/>
          <w:lang w:eastAsia="de-DE"/>
        </w:rPr>
        <w:t>20</w:t>
      </w:r>
      <w:r w:rsidRPr="00231433">
        <w:rPr>
          <w:rFonts w:ascii="Arial" w:eastAsia="Times New Roman" w:hAnsi="Arial" w:cs="Arial"/>
          <w:lang w:val="de-DE" w:eastAsia="de-DE"/>
        </w:rPr>
        <w:fldChar w:fldCharType="begin">
          <w:ffData>
            <w:name w:val=""/>
            <w:enabled/>
            <w:calcOnExit w:val="0"/>
            <w:textInput>
              <w:maxLength w:val="2"/>
            </w:textInput>
          </w:ffData>
        </w:fldChar>
      </w:r>
      <w:r w:rsidRPr="00231433">
        <w:rPr>
          <w:rFonts w:ascii="Arial" w:eastAsia="Times New Roman" w:hAnsi="Arial" w:cs="Arial"/>
          <w:lang w:eastAsia="de-DE"/>
        </w:rPr>
        <w:instrText xml:space="preserve"> FORMTEXT </w:instrText>
      </w:r>
      <w:r w:rsidRPr="00231433">
        <w:rPr>
          <w:rFonts w:ascii="Arial" w:eastAsia="Times New Roman" w:hAnsi="Arial" w:cs="Arial"/>
          <w:lang w:val="de-DE" w:eastAsia="de-DE"/>
        </w:rPr>
      </w:r>
      <w:r w:rsidRPr="00231433">
        <w:rPr>
          <w:rFonts w:ascii="Arial" w:eastAsia="Times New Roman" w:hAnsi="Arial" w:cs="Arial"/>
          <w:lang w:val="de-DE" w:eastAsia="de-DE"/>
        </w:rPr>
        <w:fldChar w:fldCharType="separate"/>
      </w:r>
      <w:r w:rsidRPr="00231433">
        <w:rPr>
          <w:rFonts w:ascii="Arial" w:eastAsia="Times New Roman" w:hAnsi="Arial" w:cs="Arial"/>
          <w:lang w:val="de-DE" w:eastAsia="de-DE"/>
        </w:rPr>
        <w:t> </w:t>
      </w:r>
      <w:r w:rsidRPr="00231433">
        <w:rPr>
          <w:rFonts w:ascii="Arial" w:eastAsia="Times New Roman" w:hAnsi="Arial" w:cs="Arial"/>
          <w:lang w:val="de-DE" w:eastAsia="de-DE"/>
        </w:rPr>
        <w:t> </w:t>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33"/>
            <w:enabled/>
            <w:calcOnExit w:val="0"/>
            <w:textInput/>
          </w:ffData>
        </w:fldChar>
      </w:r>
      <w:bookmarkStart w:id="41" w:name="Text33"/>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1"/>
      <w:r w:rsidRPr="00231433">
        <w:rPr>
          <w:rFonts w:ascii="Arial" w:eastAsia="Times New Roman" w:hAnsi="Arial" w:cs="Arial"/>
          <w:lang w:val="fr-FR" w:eastAsia="de-DE"/>
        </w:rPr>
        <w:t xml:space="preserve"> </w:t>
      </w:r>
      <w:r w:rsidRPr="00231433">
        <w:rPr>
          <w:rFonts w:ascii="Arial" w:eastAsia="Times New Roman" w:hAnsi="Arial" w:cs="Arial"/>
          <w:lang w:eastAsia="de-DE"/>
        </w:rPr>
        <w:t>20</w:t>
      </w:r>
      <w:r w:rsidRPr="00231433">
        <w:rPr>
          <w:rFonts w:ascii="Arial" w:eastAsia="Times New Roman" w:hAnsi="Arial" w:cs="Arial"/>
          <w:lang w:val="de-DE" w:eastAsia="de-DE"/>
        </w:rPr>
        <w:fldChar w:fldCharType="begin">
          <w:ffData>
            <w:name w:val=""/>
            <w:enabled/>
            <w:calcOnExit w:val="0"/>
            <w:textInput>
              <w:maxLength w:val="2"/>
            </w:textInput>
          </w:ffData>
        </w:fldChar>
      </w:r>
      <w:r w:rsidRPr="00231433">
        <w:rPr>
          <w:rFonts w:ascii="Arial" w:eastAsia="Times New Roman" w:hAnsi="Arial" w:cs="Arial"/>
          <w:lang w:eastAsia="de-DE"/>
        </w:rPr>
        <w:instrText xml:space="preserve"> FORMTEXT </w:instrText>
      </w:r>
      <w:r w:rsidRPr="00231433">
        <w:rPr>
          <w:rFonts w:ascii="Arial" w:eastAsia="Times New Roman" w:hAnsi="Arial" w:cs="Arial"/>
          <w:lang w:val="de-DE" w:eastAsia="de-DE"/>
        </w:rPr>
      </w:r>
      <w:r w:rsidRPr="00231433">
        <w:rPr>
          <w:rFonts w:ascii="Arial" w:eastAsia="Times New Roman" w:hAnsi="Arial" w:cs="Arial"/>
          <w:lang w:val="de-DE" w:eastAsia="de-DE"/>
        </w:rPr>
        <w:fldChar w:fldCharType="separate"/>
      </w:r>
      <w:r w:rsidRPr="00231433">
        <w:rPr>
          <w:rFonts w:ascii="Arial" w:eastAsia="Times New Roman" w:hAnsi="Arial" w:cs="Arial"/>
          <w:lang w:val="de-DE" w:eastAsia="de-DE"/>
        </w:rPr>
        <w:t> </w:t>
      </w:r>
      <w:r w:rsidRPr="00231433">
        <w:rPr>
          <w:rFonts w:ascii="Arial" w:eastAsia="Times New Roman" w:hAnsi="Arial" w:cs="Arial"/>
          <w:lang w:val="de-DE" w:eastAsia="de-DE"/>
        </w:rPr>
        <w:t> </w:t>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34"/>
            <w:enabled/>
            <w:calcOnExit w:val="0"/>
            <w:textInput/>
          </w:ffData>
        </w:fldChar>
      </w:r>
      <w:bookmarkStart w:id="42" w:name="Text34"/>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2"/>
    </w:p>
    <w:p w:rsidR="00F90A37" w:rsidRPr="00231433" w:rsidRDefault="00F90A37" w:rsidP="00B34DD4">
      <w:pPr>
        <w:tabs>
          <w:tab w:val="left" w:pos="-720"/>
          <w:tab w:val="left" w:pos="567"/>
        </w:tabs>
        <w:spacing w:after="0"/>
        <w:rPr>
          <w:rFonts w:ascii="Arial" w:eastAsia="Times New Roman" w:hAnsi="Arial" w:cs="Arial"/>
          <w:lang w:val="fr-FR" w:eastAsia="de-DE"/>
        </w:rPr>
      </w:pPr>
    </w:p>
    <w:p w:rsidR="00F90A37" w:rsidRPr="00231433" w:rsidRDefault="00F90A37" w:rsidP="00B34DD4">
      <w:pPr>
        <w:tabs>
          <w:tab w:val="left" w:pos="-720"/>
          <w:tab w:val="left" w:pos="567"/>
          <w:tab w:val="left" w:pos="7380"/>
        </w:tabs>
        <w:spacing w:after="0"/>
        <w:rPr>
          <w:rFonts w:ascii="Arial" w:eastAsia="Times New Roman" w:hAnsi="Arial" w:cs="Arial"/>
          <w:lang w:val="fr-FR" w:eastAsia="de-DE"/>
        </w:rPr>
      </w:pPr>
      <w:r w:rsidRPr="00231433">
        <w:rPr>
          <w:rFonts w:ascii="Arial" w:eastAsia="Times New Roman" w:hAnsi="Arial" w:cs="Arial"/>
          <w:b/>
          <w:lang w:val="fr-FR" w:eastAsia="de-DE"/>
        </w:rPr>
        <w:t>5.</w:t>
      </w:r>
      <w:r w:rsidRPr="00231433">
        <w:rPr>
          <w:rFonts w:ascii="Arial" w:eastAsia="Times New Roman" w:hAnsi="Arial" w:cs="Arial"/>
          <w:b/>
          <w:lang w:val="fr-FR" w:eastAsia="de-DE"/>
        </w:rPr>
        <w:tab/>
        <w:t>Date de la création de l’établissement de formation</w:t>
      </w:r>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Text35"/>
            <w:enabled/>
            <w:calcOnExit w:val="0"/>
            <w:textInput/>
          </w:ffData>
        </w:fldChar>
      </w:r>
      <w:bookmarkStart w:id="43" w:name="Text35"/>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3"/>
    </w:p>
    <w:p w:rsidR="00F90A37" w:rsidRPr="00231433" w:rsidRDefault="00F90A37" w:rsidP="00B34DD4">
      <w:pPr>
        <w:tabs>
          <w:tab w:val="left" w:pos="-720"/>
          <w:tab w:val="left" w:pos="425"/>
        </w:tabs>
        <w:spacing w:after="0"/>
        <w:rPr>
          <w:rFonts w:ascii="Arial" w:eastAsia="Times New Roman" w:hAnsi="Arial" w:cs="Arial"/>
          <w:lang w:val="fr-FR" w:eastAsia="de-DE"/>
        </w:rPr>
      </w:pPr>
    </w:p>
    <w:p w:rsidR="00F90A37" w:rsidRPr="00231433" w:rsidRDefault="00F90A37" w:rsidP="00B34DD4">
      <w:pPr>
        <w:numPr>
          <w:ilvl w:val="0"/>
          <w:numId w:val="33"/>
        </w:numPr>
        <w:tabs>
          <w:tab w:val="left" w:pos="540"/>
        </w:tabs>
        <w:spacing w:after="0"/>
        <w:ind w:left="0" w:firstLine="0"/>
        <w:rPr>
          <w:rFonts w:ascii="Arial" w:eastAsia="Times New Roman" w:hAnsi="Arial" w:cs="Arial"/>
          <w:lang w:val="fr-FR" w:eastAsia="de-DE"/>
        </w:rPr>
      </w:pPr>
      <w:r w:rsidRPr="00231433">
        <w:rPr>
          <w:rFonts w:ascii="Arial" w:eastAsia="Times New Roman" w:hAnsi="Arial" w:cs="Arial"/>
          <w:b/>
          <w:lang w:val="fr-FR" w:eastAsia="de-DE"/>
        </w:rPr>
        <w:t>Le responsable de l’établissement de formation est-il totalement autonome pour</w:t>
      </w:r>
      <w:r w:rsidRPr="00231433">
        <w:rPr>
          <w:rFonts w:ascii="Arial" w:eastAsia="Times New Roman" w:hAnsi="Arial" w:cs="Arial"/>
          <w:lang w:val="fr-FR" w:eastAsia="de-DE"/>
        </w:rPr>
        <w:t xml:space="preserve"> </w:t>
      </w:r>
      <w:r w:rsidRPr="00231433">
        <w:rPr>
          <w:rFonts w:ascii="Arial" w:eastAsia="Times New Roman" w:hAnsi="Arial" w:cs="Arial"/>
          <w:lang w:val="fr-FR" w:eastAsia="de-DE"/>
        </w:rPr>
        <w:tab/>
      </w:r>
      <w:r w:rsidRPr="00231433">
        <w:rPr>
          <w:rFonts w:ascii="Arial" w:eastAsia="Times New Roman" w:hAnsi="Arial" w:cs="Arial"/>
          <w:b/>
          <w:lang w:val="fr-FR" w:eastAsia="de-DE"/>
        </w:rPr>
        <w:t xml:space="preserve">l’engagement des </w:t>
      </w:r>
      <w:proofErr w:type="gramStart"/>
      <w:r w:rsidR="001604EE" w:rsidRPr="00231433">
        <w:rPr>
          <w:rFonts w:ascii="Arial" w:eastAsia="Times New Roman" w:hAnsi="Arial" w:cs="Arial"/>
          <w:b/>
          <w:lang w:val="fr-FR" w:eastAsia="de-DE"/>
        </w:rPr>
        <w:t>assistants</w:t>
      </w:r>
      <w:r w:rsidR="0016231F" w:rsidRPr="00231433">
        <w:rPr>
          <w:rFonts w:ascii="Arial" w:eastAsia="Times New Roman" w:hAnsi="Arial" w:cs="Arial"/>
          <w:b/>
          <w:lang w:val="fr-FR" w:eastAsia="de-DE"/>
        </w:rPr>
        <w:t>?</w:t>
      </w:r>
      <w:proofErr w:type="gramEnd"/>
    </w:p>
    <w:p w:rsidR="00F90A37" w:rsidRPr="00231433" w:rsidRDefault="00F90A37" w:rsidP="00B34DD4">
      <w:pPr>
        <w:tabs>
          <w:tab w:val="left" w:pos="540"/>
        </w:tabs>
        <w:spacing w:after="0"/>
        <w:rPr>
          <w:rFonts w:ascii="Arial" w:eastAsia="Times New Roman" w:hAnsi="Arial" w:cs="Arial"/>
          <w:lang w:val="fr-FR" w:eastAsia="de-DE"/>
        </w:rPr>
      </w:pPr>
      <w:r w:rsidRPr="00231433">
        <w:rPr>
          <w:rFonts w:ascii="Arial" w:eastAsia="Times New Roman" w:hAnsi="Arial" w:cs="Arial"/>
          <w:b/>
          <w:lang w:val="fr-FR" w:eastAsia="de-DE"/>
        </w:rPr>
        <w:tab/>
      </w: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bookmarkStart w:id="44" w:name="Kontrollkästchen29"/>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bookmarkEnd w:id="44"/>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bookmarkStart w:id="45" w:name="Kontrollkästchen30"/>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bookmarkEnd w:id="45"/>
      <w:r w:rsidR="001604EE" w:rsidRPr="00231433">
        <w:rPr>
          <w:rFonts w:ascii="Arial" w:eastAsia="Times New Roman" w:hAnsi="Arial" w:cs="Arial"/>
          <w:lang w:val="fr-FR" w:eastAsia="de-DE"/>
        </w:rPr>
        <w:t xml:space="preserve"> </w:t>
      </w:r>
      <w:r w:rsidRPr="00231433">
        <w:rPr>
          <w:rFonts w:ascii="Arial" w:eastAsia="Times New Roman" w:hAnsi="Arial" w:cs="Arial"/>
          <w:lang w:val="fr-FR" w:eastAsia="de-DE"/>
        </w:rPr>
        <w:t>non</w:t>
      </w:r>
    </w:p>
    <w:p w:rsidR="00F90A37" w:rsidRPr="00231433" w:rsidRDefault="00F90A37" w:rsidP="00B34DD4">
      <w:pPr>
        <w:tabs>
          <w:tab w:val="left" w:pos="-720"/>
          <w:tab w:val="left" w:pos="540"/>
        </w:tabs>
        <w:spacing w:after="0"/>
        <w:rPr>
          <w:rFonts w:ascii="Arial" w:eastAsia="Times New Roman" w:hAnsi="Arial" w:cs="Arial"/>
          <w:lang w:val="fr-FR" w:eastAsia="de-DE"/>
        </w:rPr>
      </w:pPr>
    </w:p>
    <w:p w:rsidR="00F90A37" w:rsidRPr="00231433" w:rsidRDefault="00F90A37" w:rsidP="00B34DD4">
      <w:pPr>
        <w:numPr>
          <w:ilvl w:val="0"/>
          <w:numId w:val="33"/>
        </w:numPr>
        <w:tabs>
          <w:tab w:val="left" w:pos="-720"/>
          <w:tab w:val="left" w:pos="540"/>
        </w:tabs>
        <w:spacing w:after="0"/>
        <w:ind w:left="0" w:firstLine="0"/>
        <w:rPr>
          <w:rFonts w:ascii="Arial" w:eastAsia="Times New Roman" w:hAnsi="Arial" w:cs="Arial"/>
          <w:lang w:val="fr-FR" w:eastAsia="de-DE"/>
        </w:rPr>
      </w:pPr>
      <w:r w:rsidRPr="00231433">
        <w:rPr>
          <w:rFonts w:ascii="Arial" w:eastAsia="Times New Roman" w:hAnsi="Arial" w:cs="Arial"/>
          <w:b/>
          <w:lang w:val="fr-FR" w:eastAsia="de-DE"/>
        </w:rPr>
        <w:t>Le responsable de l’établissement de formation est-il totalement autonome pour</w:t>
      </w:r>
      <w:r w:rsidRPr="00231433">
        <w:rPr>
          <w:rFonts w:ascii="Arial" w:eastAsia="Times New Roman" w:hAnsi="Arial" w:cs="Arial"/>
          <w:b/>
          <w:lang w:val="fr-FR" w:eastAsia="de-DE"/>
        </w:rPr>
        <w:tab/>
        <w:t xml:space="preserve">l’engagement des chefs de </w:t>
      </w:r>
      <w:proofErr w:type="gramStart"/>
      <w:r w:rsidRPr="00231433">
        <w:rPr>
          <w:rFonts w:ascii="Arial" w:eastAsia="Times New Roman" w:hAnsi="Arial" w:cs="Arial"/>
          <w:b/>
          <w:lang w:val="fr-FR" w:eastAsia="de-DE"/>
        </w:rPr>
        <w:t>clinique</w:t>
      </w:r>
      <w:r w:rsidR="0016231F" w:rsidRPr="00231433">
        <w:rPr>
          <w:rFonts w:ascii="Arial" w:eastAsia="Times New Roman" w:hAnsi="Arial" w:cs="Arial"/>
          <w:b/>
          <w:lang w:val="fr-FR" w:eastAsia="de-DE"/>
        </w:rPr>
        <w:t>?</w:t>
      </w:r>
      <w:proofErr w:type="gramEnd"/>
    </w:p>
    <w:p w:rsidR="00F90A37" w:rsidRPr="00231433" w:rsidRDefault="00F90A37" w:rsidP="00B34DD4">
      <w:pPr>
        <w:tabs>
          <w:tab w:val="left" w:pos="-720"/>
          <w:tab w:val="left" w:pos="540"/>
        </w:tabs>
        <w:spacing w:after="0"/>
        <w:rPr>
          <w:rFonts w:ascii="Arial" w:eastAsia="Times New Roman" w:hAnsi="Arial" w:cs="Arial"/>
          <w:lang w:val="fr-FR" w:eastAsia="de-DE"/>
        </w:rPr>
      </w:pPr>
      <w:r w:rsidRPr="00231433">
        <w:rPr>
          <w:rFonts w:ascii="Arial" w:eastAsia="Times New Roman" w:hAnsi="Arial" w:cs="Arial"/>
          <w:b/>
          <w:lang w:val="fr-FR" w:eastAsia="de-DE"/>
        </w:rPr>
        <w:tab/>
      </w: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001604EE" w:rsidRPr="00231433">
        <w:rPr>
          <w:rFonts w:ascii="Arial" w:eastAsia="Times New Roman" w:hAnsi="Arial" w:cs="Arial"/>
          <w:lang w:val="fr-FR" w:eastAsia="de-DE"/>
        </w:rPr>
        <w:t xml:space="preserve"> </w:t>
      </w:r>
      <w:r w:rsidRPr="00231433">
        <w:rPr>
          <w:rFonts w:ascii="Arial" w:eastAsia="Times New Roman" w:hAnsi="Arial" w:cs="Arial"/>
          <w:lang w:val="fr-FR" w:eastAsia="de-DE"/>
        </w:rPr>
        <w:t>non</w:t>
      </w:r>
    </w:p>
    <w:p w:rsidR="00F90A37" w:rsidRPr="00231433" w:rsidRDefault="00F90A37" w:rsidP="00B34DD4">
      <w:pPr>
        <w:tabs>
          <w:tab w:val="left" w:pos="-720"/>
          <w:tab w:val="left" w:pos="567"/>
        </w:tabs>
        <w:spacing w:after="0"/>
        <w:ind w:left="567"/>
        <w:rPr>
          <w:rFonts w:ascii="Arial" w:eastAsia="Times New Roman" w:hAnsi="Arial" w:cs="Arial"/>
          <w:lang w:val="fr-FR" w:eastAsia="de-DE"/>
        </w:rPr>
      </w:pPr>
      <w:r w:rsidRPr="00231433">
        <w:rPr>
          <w:rFonts w:ascii="Arial" w:eastAsia="Times New Roman" w:hAnsi="Arial" w:cs="Arial"/>
          <w:lang w:val="fr-FR" w:eastAsia="de-DE"/>
        </w:rPr>
        <w:t xml:space="preserve">* En cas de réponse affirmative aux questions 6 et 7, les responsables </w:t>
      </w:r>
      <w:r w:rsidR="001604EE" w:rsidRPr="00231433">
        <w:rPr>
          <w:rFonts w:ascii="Arial" w:eastAsia="Times New Roman" w:hAnsi="Arial" w:cs="Arial"/>
          <w:lang w:val="fr-FR" w:eastAsia="de-DE"/>
        </w:rPr>
        <w:t>d’</w:t>
      </w:r>
      <w:r w:rsidRPr="00231433">
        <w:rPr>
          <w:rFonts w:ascii="Arial" w:eastAsia="Times New Roman" w:hAnsi="Arial" w:cs="Arial"/>
          <w:lang w:val="fr-FR" w:eastAsia="de-DE"/>
        </w:rPr>
        <w:t>établissements de formation d’hôpitaux publics n’occupant pas la position</w:t>
      </w:r>
      <w:r w:rsidR="0008204C" w:rsidRPr="00231433">
        <w:rPr>
          <w:rFonts w:ascii="Arial" w:eastAsia="Times New Roman" w:hAnsi="Arial" w:cs="Arial"/>
          <w:lang w:val="fr-FR" w:eastAsia="de-DE"/>
        </w:rPr>
        <w:t xml:space="preserve"> </w:t>
      </w:r>
      <w:r w:rsidRPr="00231433">
        <w:rPr>
          <w:rFonts w:ascii="Arial" w:eastAsia="Times New Roman" w:hAnsi="Arial" w:cs="Arial"/>
          <w:lang w:val="fr-FR" w:eastAsia="de-DE"/>
        </w:rPr>
        <w:t>de médecin-chef voudront bien joindre une attestation signée de leur supérieur.</w:t>
      </w:r>
    </w:p>
    <w:p w:rsidR="00F90A37" w:rsidRPr="00231433" w:rsidRDefault="00F90A37" w:rsidP="00B34DD4">
      <w:pPr>
        <w:tabs>
          <w:tab w:val="left" w:pos="-720"/>
          <w:tab w:val="left" w:pos="425"/>
        </w:tabs>
        <w:spacing w:after="0"/>
        <w:rPr>
          <w:rFonts w:ascii="Arial" w:eastAsia="Times New Roman" w:hAnsi="Arial" w:cs="Arial"/>
          <w:lang w:val="fr-FR" w:eastAsia="de-DE"/>
        </w:rPr>
      </w:pPr>
    </w:p>
    <w:p w:rsidR="00F90A37" w:rsidRPr="00231433" w:rsidRDefault="00F90A37" w:rsidP="00B34DD4">
      <w:pPr>
        <w:tabs>
          <w:tab w:val="left" w:pos="-720"/>
          <w:tab w:val="left" w:pos="567"/>
          <w:tab w:val="left" w:pos="709"/>
          <w:tab w:val="left" w:pos="7380"/>
        </w:tabs>
        <w:spacing w:after="0"/>
        <w:rPr>
          <w:rFonts w:ascii="Arial" w:eastAsia="Times New Roman" w:hAnsi="Arial" w:cs="Arial"/>
          <w:lang w:val="fr-FR" w:eastAsia="de-DE"/>
        </w:rPr>
      </w:pPr>
      <w:r w:rsidRPr="00231433">
        <w:rPr>
          <w:rFonts w:ascii="Arial" w:eastAsia="Times New Roman" w:hAnsi="Arial" w:cs="Arial"/>
          <w:b/>
          <w:lang w:val="fr-FR" w:eastAsia="de-DE"/>
        </w:rPr>
        <w:t>8.</w:t>
      </w:r>
      <w:r w:rsidRPr="00231433">
        <w:rPr>
          <w:rFonts w:ascii="Arial" w:eastAsia="Times New Roman" w:hAnsi="Arial" w:cs="Arial"/>
          <w:b/>
          <w:lang w:val="fr-FR" w:eastAsia="de-DE"/>
        </w:rPr>
        <w:tab/>
        <w:t xml:space="preserve">L’établissement de formation jouit-il du statut </w:t>
      </w:r>
      <w:r w:rsidR="001604EE" w:rsidRPr="00231433">
        <w:rPr>
          <w:rFonts w:ascii="Arial" w:eastAsia="Times New Roman" w:hAnsi="Arial" w:cs="Arial"/>
          <w:b/>
          <w:lang w:val="fr-FR" w:eastAsia="de-DE"/>
        </w:rPr>
        <w:t xml:space="preserve">de </w:t>
      </w:r>
      <w:proofErr w:type="gramStart"/>
      <w:r w:rsidRPr="00231433">
        <w:rPr>
          <w:rFonts w:ascii="Arial" w:eastAsia="Times New Roman" w:hAnsi="Arial" w:cs="Arial"/>
          <w:b/>
          <w:lang w:val="fr-FR" w:eastAsia="de-DE"/>
        </w:rPr>
        <w:t>service?</w:t>
      </w:r>
      <w:proofErr w:type="gramEnd"/>
      <w:r w:rsidRPr="00231433">
        <w:rPr>
          <w:rFonts w:ascii="Arial" w:eastAsia="Times New Roman" w:hAnsi="Arial" w:cs="Arial"/>
          <w:b/>
          <w:lang w:val="fr-FR" w:eastAsia="de-DE"/>
        </w:rPr>
        <w:tab/>
      </w: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non</w:t>
      </w:r>
    </w:p>
    <w:p w:rsidR="00F90A37" w:rsidRPr="00231433" w:rsidRDefault="00F90A37" w:rsidP="00B34DD4">
      <w:pPr>
        <w:tabs>
          <w:tab w:val="left" w:pos="-720"/>
          <w:tab w:val="left" w:pos="567"/>
        </w:tabs>
        <w:spacing w:after="0"/>
        <w:ind w:left="567"/>
        <w:rPr>
          <w:rFonts w:ascii="Arial" w:eastAsia="Times New Roman" w:hAnsi="Arial" w:cs="Arial"/>
          <w:lang w:val="fr-FR" w:eastAsia="de-DE"/>
        </w:rPr>
      </w:pPr>
      <w:r w:rsidRPr="00231433">
        <w:rPr>
          <w:rFonts w:ascii="Arial" w:eastAsia="Times New Roman" w:hAnsi="Arial" w:cs="Arial"/>
          <w:lang w:val="fr-FR" w:eastAsia="de-DE"/>
        </w:rPr>
        <w:t xml:space="preserve">* Les responsables </w:t>
      </w:r>
      <w:r w:rsidR="001604EE" w:rsidRPr="00231433">
        <w:rPr>
          <w:rFonts w:ascii="Arial" w:eastAsia="Times New Roman" w:hAnsi="Arial" w:cs="Arial"/>
          <w:lang w:val="fr-FR" w:eastAsia="de-DE"/>
        </w:rPr>
        <w:t xml:space="preserve">d’établissements </w:t>
      </w:r>
      <w:r w:rsidRPr="00231433">
        <w:rPr>
          <w:rFonts w:ascii="Arial" w:eastAsia="Times New Roman" w:hAnsi="Arial" w:cs="Arial"/>
          <w:lang w:val="fr-FR" w:eastAsia="de-DE"/>
        </w:rPr>
        <w:t>de formation d’hôpitaux publics n’occupant pas la position de médecin-chef voudront bien joindre une attestation signée de leur supérieur.</w:t>
      </w:r>
    </w:p>
    <w:p w:rsidR="00F90A37" w:rsidRPr="00231433" w:rsidRDefault="00F90A37" w:rsidP="00B34DD4">
      <w:pPr>
        <w:tabs>
          <w:tab w:val="left" w:pos="-720"/>
          <w:tab w:val="left" w:pos="567"/>
        </w:tabs>
        <w:spacing w:after="0"/>
        <w:ind w:left="567"/>
        <w:rPr>
          <w:rFonts w:ascii="Arial" w:eastAsia="Times New Roman" w:hAnsi="Arial" w:cs="Arial"/>
          <w:lang w:val="fr-FR" w:eastAsia="de-DE"/>
        </w:rPr>
      </w:pPr>
    </w:p>
    <w:p w:rsidR="00F90A37" w:rsidRPr="00231433" w:rsidRDefault="00F90A37" w:rsidP="00B34DD4">
      <w:pPr>
        <w:tabs>
          <w:tab w:val="left" w:pos="-720"/>
          <w:tab w:val="left" w:pos="540"/>
        </w:tabs>
        <w:spacing w:after="0"/>
        <w:rPr>
          <w:rFonts w:ascii="Arial" w:eastAsia="Times New Roman" w:hAnsi="Arial" w:cs="Arial"/>
          <w:lang w:val="fr-FR" w:eastAsia="de-DE"/>
        </w:rPr>
      </w:pPr>
      <w:r w:rsidRPr="00231433">
        <w:rPr>
          <w:rFonts w:ascii="Arial" w:eastAsia="Times New Roman" w:hAnsi="Arial" w:cs="Arial"/>
          <w:b/>
          <w:lang w:val="fr-FR" w:eastAsia="de-DE"/>
        </w:rPr>
        <w:t>9.</w:t>
      </w:r>
      <w:r w:rsidRPr="00231433">
        <w:rPr>
          <w:rFonts w:ascii="Arial" w:eastAsia="Times New Roman" w:hAnsi="Arial" w:cs="Arial"/>
          <w:b/>
          <w:lang w:val="fr-FR" w:eastAsia="de-DE"/>
        </w:rPr>
        <w:tab/>
        <w:t>L’établissement de formation assure-t-il un service d’urgence 24 heures sur 24 tous les</w:t>
      </w:r>
      <w:r w:rsidR="001604EE" w:rsidRPr="00231433">
        <w:rPr>
          <w:rFonts w:ascii="Arial" w:eastAsia="Times New Roman" w:hAnsi="Arial" w:cs="Arial"/>
          <w:b/>
          <w:lang w:val="fr-FR" w:eastAsia="de-DE"/>
        </w:rPr>
        <w:t xml:space="preserve"> </w:t>
      </w:r>
      <w:r w:rsidRPr="00231433">
        <w:rPr>
          <w:rFonts w:ascii="Arial" w:eastAsia="Times New Roman" w:hAnsi="Arial" w:cs="Arial"/>
          <w:b/>
          <w:lang w:val="fr-FR" w:eastAsia="de-DE"/>
        </w:rPr>
        <w:tab/>
        <w:t xml:space="preserve">jours de </w:t>
      </w:r>
      <w:proofErr w:type="gramStart"/>
      <w:r w:rsidRPr="00231433">
        <w:rPr>
          <w:rFonts w:ascii="Arial" w:eastAsia="Times New Roman" w:hAnsi="Arial" w:cs="Arial"/>
          <w:b/>
          <w:lang w:val="fr-FR" w:eastAsia="de-DE"/>
        </w:rPr>
        <w:t>l’année</w:t>
      </w:r>
      <w:r w:rsidR="0016231F" w:rsidRPr="00231433">
        <w:rPr>
          <w:rFonts w:ascii="Arial" w:eastAsia="Times New Roman" w:hAnsi="Arial" w:cs="Arial"/>
          <w:b/>
          <w:lang w:val="fr-FR" w:eastAsia="de-DE"/>
        </w:rPr>
        <w:t>?</w:t>
      </w:r>
      <w:proofErr w:type="gramEnd"/>
    </w:p>
    <w:p w:rsidR="00F90A37" w:rsidRPr="00231433" w:rsidRDefault="00F90A37" w:rsidP="00B34DD4">
      <w:pPr>
        <w:tabs>
          <w:tab w:val="left" w:pos="-720"/>
          <w:tab w:val="left" w:pos="540"/>
          <w:tab w:val="left" w:pos="7380"/>
        </w:tabs>
        <w:spacing w:after="0"/>
        <w:rPr>
          <w:rFonts w:ascii="Arial" w:eastAsia="Times New Roman" w:hAnsi="Arial" w:cs="Arial"/>
          <w:lang w:val="fr-FR" w:eastAsia="de-DE"/>
        </w:rPr>
      </w:pPr>
      <w:r w:rsidRPr="00231433">
        <w:rPr>
          <w:rFonts w:ascii="Arial" w:eastAsia="Times New Roman" w:hAnsi="Arial" w:cs="Arial"/>
          <w:lang w:val="fr-FR" w:eastAsia="de-DE"/>
        </w:rPr>
        <w:tab/>
      </w:r>
      <w:r w:rsidRPr="00231433">
        <w:rPr>
          <w:rFonts w:ascii="Arial" w:eastAsia="Times New Roman" w:hAnsi="Arial" w:cs="Arial"/>
          <w:lang w:val="fr-FR" w:eastAsia="de-DE"/>
        </w:rPr>
        <w:fldChar w:fldCharType="begin">
          <w:ffData>
            <w:name w:val="Kontrollkästchen29"/>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proofErr w:type="gramStart"/>
      <w:r w:rsidRPr="00231433">
        <w:rPr>
          <w:rFonts w:ascii="Arial" w:eastAsia="Times New Roman" w:hAnsi="Arial" w:cs="Arial"/>
          <w:lang w:val="fr-FR" w:eastAsia="de-DE"/>
        </w:rPr>
        <w:t>oui</w:t>
      </w:r>
      <w:proofErr w:type="gramEnd"/>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Kontrollkästchen30"/>
            <w:enabled/>
            <w:calcOnExit w:val="0"/>
            <w:checkBox>
              <w:sizeAuto/>
              <w:default w:val="0"/>
            </w:checkBox>
          </w:ffData>
        </w:fldChar>
      </w:r>
      <w:r w:rsidRPr="0023143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231433">
        <w:rPr>
          <w:rFonts w:ascii="Arial" w:eastAsia="Times New Roman" w:hAnsi="Arial" w:cs="Arial"/>
          <w:lang w:val="fr-FR" w:eastAsia="de-DE"/>
        </w:rPr>
        <w:fldChar w:fldCharType="end"/>
      </w:r>
      <w:r w:rsidR="001604EE" w:rsidRPr="00231433">
        <w:rPr>
          <w:rFonts w:ascii="Arial" w:eastAsia="Times New Roman" w:hAnsi="Arial" w:cs="Arial"/>
          <w:lang w:val="fr-FR" w:eastAsia="de-DE"/>
        </w:rPr>
        <w:t xml:space="preserve"> </w:t>
      </w:r>
      <w:r w:rsidRPr="00231433">
        <w:rPr>
          <w:rFonts w:ascii="Arial" w:eastAsia="Times New Roman" w:hAnsi="Arial" w:cs="Arial"/>
          <w:lang w:val="fr-FR" w:eastAsia="de-DE"/>
        </w:rPr>
        <w:t>non</w:t>
      </w:r>
    </w:p>
    <w:p w:rsidR="00F90A37" w:rsidRPr="00231433" w:rsidRDefault="00F90A37" w:rsidP="00B34DD4">
      <w:pPr>
        <w:tabs>
          <w:tab w:val="left" w:pos="-720"/>
          <w:tab w:val="left" w:pos="360"/>
          <w:tab w:val="left" w:pos="425"/>
          <w:tab w:val="left" w:pos="7380"/>
        </w:tabs>
        <w:spacing w:after="0"/>
        <w:rPr>
          <w:rFonts w:ascii="Arial" w:eastAsia="Times New Roman" w:hAnsi="Arial" w:cs="Arial"/>
          <w:lang w:val="fr-FR" w:eastAsia="de-DE"/>
        </w:rPr>
      </w:pPr>
    </w:p>
    <w:p w:rsidR="00F90A37" w:rsidRPr="00231433" w:rsidRDefault="00F90A37" w:rsidP="00B34DD4">
      <w:pPr>
        <w:tabs>
          <w:tab w:val="left" w:pos="-720"/>
          <w:tab w:val="left" w:pos="360"/>
          <w:tab w:val="left" w:pos="425"/>
          <w:tab w:val="left" w:pos="7380"/>
        </w:tabs>
        <w:spacing w:after="0"/>
        <w:rPr>
          <w:rFonts w:ascii="Arial" w:eastAsia="Times New Roman" w:hAnsi="Arial" w:cs="Arial"/>
          <w:lang w:val="fr-FR" w:eastAsia="de-DE"/>
        </w:rPr>
      </w:pPr>
    </w:p>
    <w:p w:rsidR="00F90A37" w:rsidRPr="00231433" w:rsidRDefault="00F90A37" w:rsidP="00B34DD4">
      <w:pPr>
        <w:tabs>
          <w:tab w:val="left" w:pos="-720"/>
          <w:tab w:val="left" w:pos="360"/>
          <w:tab w:val="left" w:pos="425"/>
          <w:tab w:val="left" w:pos="7380"/>
        </w:tabs>
        <w:spacing w:after="0"/>
        <w:rPr>
          <w:rFonts w:ascii="Arial" w:eastAsia="Times New Roman" w:hAnsi="Arial" w:cs="Arial"/>
          <w:lang w:val="fr-FR" w:eastAsia="de-DE"/>
        </w:rPr>
      </w:pPr>
    </w:p>
    <w:p w:rsidR="00F90A37" w:rsidRPr="00231433" w:rsidRDefault="00F90A37" w:rsidP="00B34DD4">
      <w:pPr>
        <w:numPr>
          <w:ilvl w:val="0"/>
          <w:numId w:val="39"/>
        </w:numPr>
        <w:tabs>
          <w:tab w:val="left" w:pos="-720"/>
          <w:tab w:val="left" w:pos="540"/>
        </w:tabs>
        <w:spacing w:after="0"/>
        <w:ind w:left="0" w:firstLine="0"/>
        <w:rPr>
          <w:rFonts w:ascii="Arial" w:eastAsia="Times New Roman" w:hAnsi="Arial" w:cs="Arial"/>
          <w:b/>
          <w:lang w:val="fr-FR" w:eastAsia="de-DE"/>
        </w:rPr>
      </w:pPr>
      <w:r w:rsidRPr="00231433">
        <w:rPr>
          <w:rFonts w:ascii="Arial" w:eastAsia="Times New Roman" w:hAnsi="Arial" w:cs="Arial"/>
          <w:b/>
          <w:lang w:val="fr-FR" w:eastAsia="de-DE"/>
        </w:rPr>
        <w:t xml:space="preserve">Le nombre de </w:t>
      </w:r>
      <w:r w:rsidRPr="00231433">
        <w:rPr>
          <w:rFonts w:ascii="Arial" w:eastAsia="Times New Roman" w:hAnsi="Arial" w:cs="Arial"/>
          <w:b/>
          <w:u w:val="single"/>
          <w:lang w:val="fr-FR" w:eastAsia="de-DE"/>
        </w:rPr>
        <w:t>patients opérés</w:t>
      </w:r>
      <w:r w:rsidRPr="00231433">
        <w:rPr>
          <w:rFonts w:ascii="Arial" w:eastAsia="Times New Roman" w:hAnsi="Arial" w:cs="Arial"/>
          <w:b/>
          <w:lang w:val="fr-FR" w:eastAsia="de-DE"/>
        </w:rPr>
        <w:t xml:space="preserve"> en chirurgie de la main s’élevait à</w:t>
      </w:r>
    </w:p>
    <w:p w:rsidR="00F90A37" w:rsidRPr="00231433" w:rsidRDefault="00F90A37" w:rsidP="00B34DD4">
      <w:pPr>
        <w:tabs>
          <w:tab w:val="left" w:pos="-720"/>
          <w:tab w:val="left" w:pos="540"/>
          <w:tab w:val="left" w:pos="3828"/>
          <w:tab w:val="left" w:pos="4111"/>
          <w:tab w:val="left" w:pos="5387"/>
          <w:tab w:val="left" w:pos="5670"/>
          <w:tab w:val="left" w:pos="7380"/>
        </w:tabs>
        <w:spacing w:after="0"/>
        <w:rPr>
          <w:rFonts w:ascii="Arial" w:eastAsia="Times New Roman" w:hAnsi="Arial" w:cs="Arial"/>
          <w:lang w:val="fr-FR" w:eastAsia="de-DE"/>
        </w:rPr>
      </w:pP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en</w:t>
      </w:r>
      <w:proofErr w:type="gramEnd"/>
      <w:r w:rsidRPr="00231433">
        <w:rPr>
          <w:rFonts w:ascii="Arial" w:eastAsia="Times New Roman" w:hAnsi="Arial" w:cs="Arial"/>
          <w:lang w:val="fr-FR" w:eastAsia="de-DE"/>
        </w:rPr>
        <w:t xml:space="preserve"> </w:t>
      </w:r>
      <w:r w:rsidRPr="00231433">
        <w:rPr>
          <w:rFonts w:ascii="Arial" w:eastAsia="Times New Roman" w:hAnsi="Arial" w:cs="Arial"/>
          <w:lang w:eastAsia="de-DE"/>
        </w:rPr>
        <w:t>20</w:t>
      </w:r>
      <w:r w:rsidRPr="00231433">
        <w:rPr>
          <w:rFonts w:ascii="Arial" w:eastAsia="Times New Roman" w:hAnsi="Arial" w:cs="Arial"/>
          <w:lang w:val="de-DE" w:eastAsia="de-DE"/>
        </w:rPr>
        <w:fldChar w:fldCharType="begin">
          <w:ffData>
            <w:name w:val=""/>
            <w:enabled/>
            <w:calcOnExit w:val="0"/>
            <w:textInput>
              <w:maxLength w:val="2"/>
            </w:textInput>
          </w:ffData>
        </w:fldChar>
      </w:r>
      <w:r w:rsidRPr="00231433">
        <w:rPr>
          <w:rFonts w:ascii="Arial" w:eastAsia="Times New Roman" w:hAnsi="Arial" w:cs="Arial"/>
          <w:lang w:eastAsia="de-DE"/>
        </w:rPr>
        <w:instrText xml:space="preserve"> FORMTEXT </w:instrText>
      </w:r>
      <w:r w:rsidRPr="00231433">
        <w:rPr>
          <w:rFonts w:ascii="Arial" w:eastAsia="Times New Roman" w:hAnsi="Arial" w:cs="Arial"/>
          <w:lang w:val="de-DE" w:eastAsia="de-DE"/>
        </w:rPr>
      </w:r>
      <w:r w:rsidRPr="00231433">
        <w:rPr>
          <w:rFonts w:ascii="Arial" w:eastAsia="Times New Roman" w:hAnsi="Arial" w:cs="Arial"/>
          <w:lang w:val="de-DE" w:eastAsia="de-DE"/>
        </w:rPr>
        <w:fldChar w:fldCharType="separate"/>
      </w:r>
      <w:r w:rsidRPr="00231433">
        <w:rPr>
          <w:rFonts w:ascii="Arial" w:eastAsia="Times New Roman" w:hAnsi="Arial" w:cs="Arial"/>
          <w:lang w:val="de-DE" w:eastAsia="de-DE"/>
        </w:rPr>
        <w:t> </w:t>
      </w:r>
      <w:r w:rsidRPr="00231433">
        <w:rPr>
          <w:rFonts w:ascii="Arial" w:eastAsia="Times New Roman" w:hAnsi="Arial" w:cs="Arial"/>
          <w:lang w:val="de-DE" w:eastAsia="de-DE"/>
        </w:rPr>
        <w:t> </w:t>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36"/>
            <w:enabled/>
            <w:calcOnExit w:val="0"/>
            <w:textInput/>
          </w:ffData>
        </w:fldChar>
      </w:r>
      <w:bookmarkStart w:id="46" w:name="Text36"/>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6"/>
    </w:p>
    <w:p w:rsidR="00F90A37" w:rsidRPr="00231433" w:rsidRDefault="00F90A37" w:rsidP="00B34DD4">
      <w:pPr>
        <w:tabs>
          <w:tab w:val="left" w:pos="-720"/>
          <w:tab w:val="left" w:pos="540"/>
          <w:tab w:val="left" w:pos="567"/>
          <w:tab w:val="left" w:pos="2127"/>
          <w:tab w:val="left" w:pos="2268"/>
          <w:tab w:val="left" w:pos="7380"/>
        </w:tabs>
        <w:spacing w:after="0"/>
        <w:rPr>
          <w:rFonts w:ascii="Arial" w:eastAsia="Times New Roman" w:hAnsi="Arial" w:cs="Arial"/>
          <w:lang w:val="fr-FR" w:eastAsia="de-DE"/>
        </w:rPr>
      </w:pP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en</w:t>
      </w:r>
      <w:proofErr w:type="gramEnd"/>
      <w:r w:rsidRPr="00231433">
        <w:rPr>
          <w:rFonts w:ascii="Arial" w:eastAsia="Times New Roman" w:hAnsi="Arial" w:cs="Arial"/>
          <w:lang w:val="fr-FR" w:eastAsia="de-DE"/>
        </w:rPr>
        <w:t xml:space="preserve"> </w:t>
      </w:r>
      <w:r w:rsidRPr="00231433">
        <w:rPr>
          <w:rFonts w:ascii="Arial" w:eastAsia="Times New Roman" w:hAnsi="Arial" w:cs="Arial"/>
          <w:lang w:eastAsia="de-DE"/>
        </w:rPr>
        <w:t>20</w:t>
      </w:r>
      <w:r w:rsidRPr="00231433">
        <w:rPr>
          <w:rFonts w:ascii="Arial" w:eastAsia="Times New Roman" w:hAnsi="Arial" w:cs="Arial"/>
          <w:lang w:val="de-DE" w:eastAsia="de-DE"/>
        </w:rPr>
        <w:fldChar w:fldCharType="begin">
          <w:ffData>
            <w:name w:val=""/>
            <w:enabled/>
            <w:calcOnExit w:val="0"/>
            <w:textInput>
              <w:maxLength w:val="2"/>
            </w:textInput>
          </w:ffData>
        </w:fldChar>
      </w:r>
      <w:r w:rsidRPr="00231433">
        <w:rPr>
          <w:rFonts w:ascii="Arial" w:eastAsia="Times New Roman" w:hAnsi="Arial" w:cs="Arial"/>
          <w:lang w:eastAsia="de-DE"/>
        </w:rPr>
        <w:instrText xml:space="preserve"> FORMTEXT </w:instrText>
      </w:r>
      <w:r w:rsidRPr="00231433">
        <w:rPr>
          <w:rFonts w:ascii="Arial" w:eastAsia="Times New Roman" w:hAnsi="Arial" w:cs="Arial"/>
          <w:lang w:val="de-DE" w:eastAsia="de-DE"/>
        </w:rPr>
      </w:r>
      <w:r w:rsidRPr="00231433">
        <w:rPr>
          <w:rFonts w:ascii="Arial" w:eastAsia="Times New Roman" w:hAnsi="Arial" w:cs="Arial"/>
          <w:lang w:val="de-DE" w:eastAsia="de-DE"/>
        </w:rPr>
        <w:fldChar w:fldCharType="separate"/>
      </w:r>
      <w:r w:rsidRPr="00231433">
        <w:rPr>
          <w:rFonts w:ascii="Arial" w:eastAsia="Times New Roman" w:hAnsi="Arial" w:cs="Arial"/>
          <w:lang w:val="de-DE" w:eastAsia="de-DE"/>
        </w:rPr>
        <w:t> </w:t>
      </w:r>
      <w:r w:rsidRPr="00231433">
        <w:rPr>
          <w:rFonts w:ascii="Arial" w:eastAsia="Times New Roman" w:hAnsi="Arial" w:cs="Arial"/>
          <w:lang w:val="de-DE" w:eastAsia="de-DE"/>
        </w:rPr>
        <w:t> </w:t>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37"/>
            <w:enabled/>
            <w:calcOnExit w:val="0"/>
            <w:textInput/>
          </w:ffData>
        </w:fldChar>
      </w:r>
      <w:bookmarkStart w:id="47" w:name="Text37"/>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7"/>
    </w:p>
    <w:p w:rsidR="00F90A37" w:rsidRPr="00231433" w:rsidRDefault="00F90A37" w:rsidP="00B34DD4">
      <w:pPr>
        <w:tabs>
          <w:tab w:val="left" w:pos="-720"/>
          <w:tab w:val="left" w:pos="540"/>
          <w:tab w:val="left" w:pos="567"/>
          <w:tab w:val="left" w:pos="2127"/>
          <w:tab w:val="left" w:pos="2268"/>
          <w:tab w:val="left" w:pos="7380"/>
        </w:tabs>
        <w:spacing w:after="0"/>
        <w:rPr>
          <w:rFonts w:ascii="Arial" w:eastAsia="Times New Roman" w:hAnsi="Arial" w:cs="Arial"/>
          <w:lang w:val="fr-FR" w:eastAsia="de-DE"/>
        </w:rPr>
      </w:pPr>
      <w:r w:rsidRPr="00231433">
        <w:rPr>
          <w:rFonts w:ascii="Arial" w:eastAsia="Times New Roman" w:hAnsi="Arial" w:cs="Arial"/>
          <w:lang w:val="fr-FR" w:eastAsia="de-DE"/>
        </w:rPr>
        <w:tab/>
      </w:r>
      <w:proofErr w:type="gramStart"/>
      <w:r w:rsidRPr="00231433">
        <w:rPr>
          <w:rFonts w:ascii="Arial" w:eastAsia="Times New Roman" w:hAnsi="Arial" w:cs="Arial"/>
          <w:lang w:val="fr-FR" w:eastAsia="de-DE"/>
        </w:rPr>
        <w:t>en</w:t>
      </w:r>
      <w:proofErr w:type="gramEnd"/>
      <w:r w:rsidRPr="00231433">
        <w:rPr>
          <w:rFonts w:ascii="Arial" w:eastAsia="Times New Roman" w:hAnsi="Arial" w:cs="Arial"/>
          <w:lang w:val="fr-FR" w:eastAsia="de-DE"/>
        </w:rPr>
        <w:t xml:space="preserve"> </w:t>
      </w:r>
      <w:r w:rsidRPr="00231433">
        <w:rPr>
          <w:rFonts w:ascii="Arial" w:eastAsia="Times New Roman" w:hAnsi="Arial" w:cs="Arial"/>
          <w:lang w:eastAsia="de-DE"/>
        </w:rPr>
        <w:t>20</w:t>
      </w:r>
      <w:r w:rsidRPr="00231433">
        <w:rPr>
          <w:rFonts w:ascii="Arial" w:eastAsia="Times New Roman" w:hAnsi="Arial" w:cs="Arial"/>
          <w:lang w:val="de-DE" w:eastAsia="de-DE"/>
        </w:rPr>
        <w:fldChar w:fldCharType="begin">
          <w:ffData>
            <w:name w:val=""/>
            <w:enabled/>
            <w:calcOnExit w:val="0"/>
            <w:textInput>
              <w:maxLength w:val="2"/>
            </w:textInput>
          </w:ffData>
        </w:fldChar>
      </w:r>
      <w:r w:rsidRPr="00231433">
        <w:rPr>
          <w:rFonts w:ascii="Arial" w:eastAsia="Times New Roman" w:hAnsi="Arial" w:cs="Arial"/>
          <w:lang w:eastAsia="de-DE"/>
        </w:rPr>
        <w:instrText xml:space="preserve"> FORMTEXT </w:instrText>
      </w:r>
      <w:r w:rsidRPr="00231433">
        <w:rPr>
          <w:rFonts w:ascii="Arial" w:eastAsia="Times New Roman" w:hAnsi="Arial" w:cs="Arial"/>
          <w:lang w:val="de-DE" w:eastAsia="de-DE"/>
        </w:rPr>
      </w:r>
      <w:r w:rsidRPr="00231433">
        <w:rPr>
          <w:rFonts w:ascii="Arial" w:eastAsia="Times New Roman" w:hAnsi="Arial" w:cs="Arial"/>
          <w:lang w:val="de-DE" w:eastAsia="de-DE"/>
        </w:rPr>
        <w:fldChar w:fldCharType="separate"/>
      </w:r>
      <w:r w:rsidRPr="00231433">
        <w:rPr>
          <w:rFonts w:ascii="Arial" w:eastAsia="Times New Roman" w:hAnsi="Arial" w:cs="Arial"/>
          <w:lang w:val="de-DE" w:eastAsia="de-DE"/>
        </w:rPr>
        <w:t> </w:t>
      </w:r>
      <w:r w:rsidRPr="00231433">
        <w:rPr>
          <w:rFonts w:ascii="Arial" w:eastAsia="Times New Roman" w:hAnsi="Arial" w:cs="Arial"/>
          <w:lang w:val="de-DE" w:eastAsia="de-DE"/>
        </w:rPr>
        <w:t> </w:t>
      </w:r>
      <w:r w:rsidRPr="00231433">
        <w:rPr>
          <w:rFonts w:ascii="Arial" w:eastAsia="Times New Roman" w:hAnsi="Arial" w:cs="Arial"/>
          <w:lang w:val="fr-FR" w:eastAsia="de-DE"/>
        </w:rPr>
        <w:fldChar w:fldCharType="end"/>
      </w:r>
      <w:r w:rsidRPr="00231433">
        <w:rPr>
          <w:rFonts w:ascii="Arial" w:eastAsia="Times New Roman" w:hAnsi="Arial" w:cs="Arial"/>
          <w:lang w:val="fr-FR" w:eastAsia="de-DE"/>
        </w:rPr>
        <w:t xml:space="preserve"> </w:t>
      </w:r>
      <w:r w:rsidRPr="00231433">
        <w:rPr>
          <w:rFonts w:ascii="Arial" w:eastAsia="Times New Roman" w:hAnsi="Arial" w:cs="Arial"/>
          <w:lang w:val="fr-FR" w:eastAsia="de-DE"/>
        </w:rPr>
        <w:fldChar w:fldCharType="begin">
          <w:ffData>
            <w:name w:val="Text38"/>
            <w:enabled/>
            <w:calcOnExit w:val="0"/>
            <w:textInput/>
          </w:ffData>
        </w:fldChar>
      </w:r>
      <w:bookmarkStart w:id="48" w:name="Text38"/>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8"/>
    </w:p>
    <w:p w:rsidR="00F90A37" w:rsidRPr="00231433" w:rsidRDefault="00F90A37" w:rsidP="0008204C">
      <w:pPr>
        <w:spacing w:after="0"/>
        <w:ind w:left="540"/>
        <w:rPr>
          <w:rFonts w:ascii="Arial" w:eastAsia="Times New Roman" w:hAnsi="Arial" w:cs="Arial"/>
          <w:lang w:eastAsia="de-DE"/>
        </w:rPr>
      </w:pPr>
      <w:r w:rsidRPr="00231433">
        <w:rPr>
          <w:rFonts w:ascii="Arial" w:eastAsia="Times New Roman" w:hAnsi="Arial" w:cs="Arial"/>
          <w:lang w:eastAsia="de-DE"/>
        </w:rPr>
        <w:t>Les cas de chirurgie de la main opérés par les membres d’une discipline apparentée</w:t>
      </w:r>
      <w:r w:rsidR="0008204C" w:rsidRPr="00231433">
        <w:rPr>
          <w:rFonts w:ascii="Arial" w:eastAsia="Times New Roman" w:hAnsi="Arial" w:cs="Arial"/>
          <w:lang w:eastAsia="de-DE"/>
        </w:rPr>
        <w:t xml:space="preserve"> </w:t>
      </w:r>
      <w:r w:rsidRPr="00231433">
        <w:rPr>
          <w:rFonts w:ascii="Arial" w:eastAsia="Times New Roman" w:hAnsi="Arial" w:cs="Arial"/>
          <w:lang w:eastAsia="de-DE"/>
        </w:rPr>
        <w:t>(chirurgie plastique, orthopédie, chirurgie générale, chirurgie traumatique, chirurgie pédiatrique, etc.) ne doivent pas être pris en compte.</w:t>
      </w:r>
    </w:p>
    <w:p w:rsidR="00B34DD4" w:rsidRPr="00231433" w:rsidRDefault="00B34DD4" w:rsidP="00B34DD4">
      <w:pPr>
        <w:tabs>
          <w:tab w:val="left" w:pos="-720"/>
          <w:tab w:val="left" w:pos="567"/>
        </w:tabs>
        <w:spacing w:after="0"/>
        <w:rPr>
          <w:rFonts w:ascii="Arial" w:eastAsia="Times New Roman" w:hAnsi="Arial" w:cs="Arial"/>
          <w:lang w:eastAsia="de-DE"/>
        </w:rPr>
      </w:pPr>
    </w:p>
    <w:tbl>
      <w:tblPr>
        <w:tblW w:w="9779" w:type="dxa"/>
        <w:tblLayout w:type="fixed"/>
        <w:tblCellMar>
          <w:left w:w="70" w:type="dxa"/>
          <w:right w:w="70" w:type="dxa"/>
        </w:tblCellMar>
        <w:tblLook w:val="0000" w:firstRow="0" w:lastRow="0" w:firstColumn="0" w:lastColumn="0" w:noHBand="0" w:noVBand="0"/>
      </w:tblPr>
      <w:tblGrid>
        <w:gridCol w:w="3259"/>
        <w:gridCol w:w="3259"/>
        <w:gridCol w:w="3261"/>
      </w:tblGrid>
      <w:tr w:rsidR="00B34DD4" w:rsidRPr="00231433" w:rsidTr="006C1A72">
        <w:tc>
          <w:tcPr>
            <w:tcW w:w="9779" w:type="dxa"/>
            <w:gridSpan w:val="3"/>
          </w:tcPr>
          <w:p w:rsidR="00B34DD4" w:rsidRPr="00231433" w:rsidRDefault="00B34DD4" w:rsidP="006C1A72">
            <w:pPr>
              <w:tabs>
                <w:tab w:val="left" w:pos="-720"/>
                <w:tab w:val="left" w:pos="567"/>
              </w:tabs>
              <w:spacing w:after="0"/>
              <w:ind w:left="567" w:hanging="567"/>
              <w:rPr>
                <w:rFonts w:ascii="Arial" w:eastAsia="Times New Roman" w:hAnsi="Arial" w:cs="Arial"/>
                <w:b/>
                <w:lang w:eastAsia="de-DE"/>
              </w:rPr>
            </w:pPr>
            <w:r w:rsidRPr="00231433">
              <w:rPr>
                <w:rFonts w:ascii="Arial" w:eastAsia="Times New Roman" w:hAnsi="Arial" w:cs="Arial"/>
                <w:b/>
                <w:lang w:eastAsia="de-DE"/>
              </w:rPr>
              <w:t>11.</w:t>
            </w:r>
            <w:r w:rsidRPr="00231433">
              <w:rPr>
                <w:rFonts w:ascii="Arial" w:eastAsia="Times New Roman" w:hAnsi="Arial" w:cs="Arial"/>
                <w:lang w:eastAsia="de-DE"/>
              </w:rPr>
              <w:tab/>
            </w:r>
            <w:r w:rsidRPr="00231433">
              <w:rPr>
                <w:rFonts w:ascii="Arial" w:eastAsia="Times New Roman" w:hAnsi="Arial" w:cs="Arial"/>
                <w:b/>
                <w:lang w:val="fr-FR" w:eastAsia="de-DE"/>
              </w:rPr>
              <w:t>Les établissements de formation souhaitant une classification en catégorie B sont priés d’in</w:t>
            </w:r>
            <w:r w:rsidR="006C1A72" w:rsidRPr="00231433">
              <w:rPr>
                <w:rFonts w:ascii="Arial" w:eastAsia="Times New Roman" w:hAnsi="Arial" w:cs="Arial"/>
                <w:b/>
                <w:lang w:val="fr-FR" w:eastAsia="de-DE"/>
              </w:rPr>
              <w:t>diquer leur activité principale</w:t>
            </w:r>
          </w:p>
        </w:tc>
      </w:tr>
      <w:tr w:rsidR="00F90A37" w:rsidRPr="00231433" w:rsidTr="006C1A72">
        <w:tc>
          <w:tcPr>
            <w:tcW w:w="9779" w:type="dxa"/>
            <w:gridSpan w:val="3"/>
          </w:tcPr>
          <w:p w:rsidR="00317F0B" w:rsidRPr="00231433" w:rsidRDefault="00852F2A" w:rsidP="00317F0B">
            <w:pPr>
              <w:tabs>
                <w:tab w:val="left" w:pos="284"/>
                <w:tab w:val="left" w:pos="5670"/>
              </w:tabs>
              <w:spacing w:after="0"/>
              <w:ind w:left="284" w:hanging="284"/>
              <w:rPr>
                <w:rFonts w:ascii="Arial" w:eastAsia="Times New Roman" w:hAnsi="Arial" w:cs="Times New Roman"/>
                <w:b/>
                <w:lang w:eastAsia="de-DE"/>
              </w:rPr>
            </w:pPr>
            <w:r w:rsidRPr="00231433">
              <w:rPr>
                <w:rFonts w:ascii="Arial" w:eastAsia="Times New Roman" w:hAnsi="Arial" w:cs="Arial"/>
                <w:b/>
                <w:lang w:eastAsia="de-DE"/>
              </w:rPr>
              <w:t>1.</w:t>
            </w:r>
            <w:r w:rsidRPr="00231433">
              <w:rPr>
                <w:rFonts w:ascii="Arial" w:eastAsia="Times New Roman" w:hAnsi="Arial" w:cs="Arial"/>
                <w:b/>
                <w:lang w:eastAsia="de-DE"/>
              </w:rPr>
              <w:tab/>
            </w:r>
            <w:r w:rsidR="00317F0B" w:rsidRPr="00231433">
              <w:rPr>
                <w:b/>
              </w:rPr>
              <w:t xml:space="preserve">Traumatismes complexes en chirurgie de la </w:t>
            </w:r>
            <w:proofErr w:type="gramStart"/>
            <w:r w:rsidR="00317F0B" w:rsidRPr="00231433">
              <w:rPr>
                <w:b/>
              </w:rPr>
              <w:t>main:</w:t>
            </w:r>
            <w:proofErr w:type="gramEnd"/>
            <w:r w:rsidR="00317F0B" w:rsidRPr="00231433">
              <w:rPr>
                <w:b/>
              </w:rPr>
              <w:t xml:space="preserve"> signifie plus d’une structure atteinte (nerfs, vaisseaux, tendons, ligaments, poulies et réti-naculums, capsule articulaire, os, </w:t>
            </w:r>
            <w:r w:rsidR="00317F0B" w:rsidRPr="00231433">
              <w:rPr>
                <w:b/>
              </w:rPr>
              <w:lastRenderedPageBreak/>
              <w:t xml:space="preserve">etc.) concernée dans une région (p. ex. doigt, poignet), y c. chirurgie de revascularisation et de réimplanta-tion (25) </w:t>
            </w:r>
          </w:p>
          <w:p w:rsidR="00317F0B" w:rsidRPr="00231433" w:rsidRDefault="00852F2A" w:rsidP="00317F0B">
            <w:pPr>
              <w:tabs>
                <w:tab w:val="left" w:pos="5670"/>
              </w:tabs>
              <w:spacing w:after="0"/>
              <w:ind w:left="284" w:hanging="284"/>
              <w:rPr>
                <w:b/>
              </w:rPr>
            </w:pPr>
            <w:r w:rsidRPr="00231433">
              <w:rPr>
                <w:rFonts w:ascii="Arial" w:eastAsia="Times New Roman" w:hAnsi="Arial" w:cs="Times New Roman"/>
                <w:b/>
                <w:lang w:eastAsia="de-DE"/>
              </w:rPr>
              <w:t>2.</w:t>
            </w:r>
            <w:r w:rsidRPr="00231433">
              <w:rPr>
                <w:rFonts w:ascii="Arial" w:eastAsia="Times New Roman" w:hAnsi="Arial" w:cs="Times New Roman"/>
                <w:b/>
                <w:lang w:eastAsia="de-DE"/>
              </w:rPr>
              <w:tab/>
            </w:r>
            <w:r w:rsidR="00317F0B" w:rsidRPr="00231433">
              <w:rPr>
                <w:b/>
              </w:rPr>
              <w:t xml:space="preserve">Lésions inflammatoires ou dégénératives des articulations, y c. chirur-gie rhumatologique et coude (40) </w:t>
            </w:r>
          </w:p>
          <w:p w:rsidR="00317F0B" w:rsidRPr="00231433" w:rsidRDefault="00852F2A" w:rsidP="00317F0B">
            <w:pPr>
              <w:tabs>
                <w:tab w:val="left" w:pos="5670"/>
              </w:tabs>
              <w:spacing w:after="0"/>
              <w:ind w:left="284" w:hanging="284"/>
              <w:rPr>
                <w:b/>
              </w:rPr>
            </w:pPr>
            <w:r w:rsidRPr="00231433">
              <w:rPr>
                <w:rFonts w:ascii="Arial" w:eastAsia="Times New Roman" w:hAnsi="Arial" w:cs="Times New Roman"/>
                <w:b/>
                <w:lang w:eastAsia="de-DE"/>
              </w:rPr>
              <w:t>3.</w:t>
            </w:r>
            <w:r w:rsidRPr="00231433">
              <w:rPr>
                <w:rFonts w:ascii="Arial" w:eastAsia="Times New Roman" w:hAnsi="Arial" w:cs="Times New Roman"/>
                <w:b/>
                <w:lang w:eastAsia="de-DE"/>
              </w:rPr>
              <w:tab/>
            </w:r>
            <w:r w:rsidR="00317F0B" w:rsidRPr="00231433">
              <w:rPr>
                <w:b/>
              </w:rPr>
              <w:t xml:space="preserve">Chirurgie pédiatrique de la main (malformations et traumatismes) (15) </w:t>
            </w:r>
          </w:p>
          <w:p w:rsidR="00317F0B" w:rsidRPr="00231433" w:rsidRDefault="00852F2A" w:rsidP="00317F0B">
            <w:pPr>
              <w:tabs>
                <w:tab w:val="left" w:pos="5670"/>
              </w:tabs>
              <w:spacing w:after="0"/>
              <w:ind w:left="284" w:hanging="284"/>
              <w:rPr>
                <w:b/>
              </w:rPr>
            </w:pPr>
            <w:r w:rsidRPr="00231433">
              <w:rPr>
                <w:rFonts w:ascii="Arial" w:eastAsia="Times New Roman" w:hAnsi="Arial" w:cs="Times New Roman"/>
                <w:b/>
                <w:lang w:eastAsia="de-DE"/>
              </w:rPr>
              <w:t>4.</w:t>
            </w:r>
            <w:r w:rsidRPr="00231433">
              <w:rPr>
                <w:rFonts w:ascii="Arial" w:eastAsia="Times New Roman" w:hAnsi="Arial" w:cs="Times New Roman"/>
                <w:b/>
                <w:lang w:eastAsia="de-DE"/>
              </w:rPr>
              <w:tab/>
            </w:r>
            <w:r w:rsidR="00317F0B" w:rsidRPr="00231433">
              <w:rPr>
                <w:b/>
              </w:rPr>
              <w:t xml:space="preserve">Chirurgie des nerfs périphériques, y c. chirurgie du plexus et paralysie cérébrale, CTS primaire excepté (20) </w:t>
            </w:r>
          </w:p>
          <w:p w:rsidR="00317F0B" w:rsidRPr="00231433" w:rsidRDefault="00852F2A" w:rsidP="00317F0B">
            <w:pPr>
              <w:spacing w:after="0" w:line="280" w:lineRule="atLeast"/>
              <w:ind w:left="284" w:hanging="284"/>
              <w:jc w:val="both"/>
              <w:rPr>
                <w:rFonts w:ascii="Arial" w:eastAsia="Times New Roman" w:hAnsi="Arial" w:cs="Times New Roman"/>
                <w:b/>
                <w:lang w:eastAsia="de-DE"/>
              </w:rPr>
            </w:pPr>
            <w:r w:rsidRPr="00231433">
              <w:rPr>
                <w:rFonts w:ascii="Arial" w:eastAsia="Times New Roman" w:hAnsi="Arial" w:cs="Times New Roman"/>
                <w:b/>
                <w:lang w:eastAsia="de-DE"/>
              </w:rPr>
              <w:t>5.</w:t>
            </w:r>
            <w:r w:rsidRPr="00231433">
              <w:rPr>
                <w:rFonts w:ascii="Arial" w:eastAsia="Times New Roman" w:hAnsi="Arial" w:cs="Times New Roman"/>
                <w:b/>
                <w:lang w:eastAsia="de-DE"/>
              </w:rPr>
              <w:tab/>
            </w:r>
            <w:r w:rsidR="00317F0B" w:rsidRPr="00231433">
              <w:rPr>
                <w:b/>
              </w:rPr>
              <w:t xml:space="preserve">Chirurgie plastique reconstructive des membres, y c. chirurgie tumo-rale (25) </w:t>
            </w:r>
          </w:p>
          <w:p w:rsidR="00B34DD4" w:rsidRPr="00231433" w:rsidRDefault="00852F2A" w:rsidP="00317F0B">
            <w:pPr>
              <w:spacing w:after="0" w:line="280" w:lineRule="atLeast"/>
              <w:ind w:left="284" w:hanging="284"/>
              <w:jc w:val="both"/>
              <w:rPr>
                <w:b/>
              </w:rPr>
            </w:pPr>
            <w:r w:rsidRPr="00231433">
              <w:rPr>
                <w:rFonts w:ascii="Arial" w:eastAsia="Times New Roman" w:hAnsi="Arial" w:cs="Times New Roman"/>
                <w:b/>
                <w:lang w:eastAsia="de-DE"/>
              </w:rPr>
              <w:t>6.</w:t>
            </w:r>
            <w:r w:rsidRPr="00231433">
              <w:rPr>
                <w:rFonts w:ascii="Arial" w:eastAsia="Times New Roman" w:hAnsi="Arial" w:cs="Times New Roman"/>
                <w:b/>
                <w:lang w:eastAsia="de-DE"/>
              </w:rPr>
              <w:tab/>
            </w:r>
            <w:r w:rsidR="00317F0B" w:rsidRPr="00231433">
              <w:rPr>
                <w:b/>
              </w:rPr>
              <w:t>Arthroscopie (30)</w:t>
            </w:r>
          </w:p>
        </w:tc>
      </w:tr>
      <w:tr w:rsidR="00317F0B" w:rsidRPr="00231433" w:rsidTr="00B34DD4">
        <w:tc>
          <w:tcPr>
            <w:tcW w:w="9779" w:type="dxa"/>
            <w:gridSpan w:val="3"/>
            <w:tcBorders>
              <w:bottom w:val="single" w:sz="4" w:space="0" w:color="auto"/>
            </w:tcBorders>
          </w:tcPr>
          <w:p w:rsidR="00317F0B" w:rsidRPr="00231433" w:rsidRDefault="00317F0B" w:rsidP="00317F0B">
            <w:pPr>
              <w:tabs>
                <w:tab w:val="left" w:pos="284"/>
                <w:tab w:val="left" w:pos="5670"/>
              </w:tabs>
              <w:spacing w:after="0"/>
              <w:ind w:left="284" w:hanging="284"/>
              <w:rPr>
                <w:rFonts w:ascii="Arial" w:eastAsia="Times New Roman" w:hAnsi="Arial" w:cs="Arial"/>
                <w:b/>
                <w:lang w:val="de-DE" w:eastAsia="de-DE"/>
              </w:rPr>
            </w:pPr>
          </w:p>
        </w:tc>
      </w:tr>
      <w:tr w:rsidR="00F90A37" w:rsidRPr="00231433" w:rsidTr="00B34DD4">
        <w:tc>
          <w:tcPr>
            <w:tcW w:w="3259" w:type="dxa"/>
            <w:tcBorders>
              <w:top w:val="single" w:sz="4" w:space="0" w:color="auto"/>
              <w:left w:val="single" w:sz="6" w:space="0" w:color="auto"/>
              <w:bottom w:val="single" w:sz="6" w:space="0" w:color="auto"/>
              <w:right w:val="single" w:sz="6" w:space="0" w:color="auto"/>
            </w:tcBorders>
          </w:tcPr>
          <w:p w:rsidR="00F90A37" w:rsidRPr="00231433" w:rsidRDefault="00F90A37" w:rsidP="00B34DD4">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t>Domaine</w:t>
            </w:r>
          </w:p>
        </w:tc>
        <w:tc>
          <w:tcPr>
            <w:tcW w:w="3259" w:type="dxa"/>
            <w:tcBorders>
              <w:top w:val="single" w:sz="4" w:space="0" w:color="auto"/>
              <w:left w:val="single" w:sz="6" w:space="0" w:color="auto"/>
              <w:bottom w:val="single" w:sz="6" w:space="0" w:color="auto"/>
              <w:right w:val="single" w:sz="6" w:space="0" w:color="auto"/>
            </w:tcBorders>
          </w:tcPr>
          <w:p w:rsidR="00F90A37" w:rsidRPr="00231433" w:rsidRDefault="00F90A37" w:rsidP="00B34DD4">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t>Nombre de patients</w:t>
            </w:r>
          </w:p>
          <w:p w:rsidR="00F90A37" w:rsidRPr="00231433" w:rsidRDefault="00F90A37" w:rsidP="00B34DD4">
            <w:pPr>
              <w:tabs>
                <w:tab w:val="left" w:pos="-720"/>
                <w:tab w:val="left" w:pos="425"/>
              </w:tabs>
              <w:spacing w:after="0"/>
              <w:jc w:val="center"/>
              <w:rPr>
                <w:rFonts w:ascii="Arial" w:eastAsia="Times New Roman" w:hAnsi="Arial" w:cs="Arial"/>
                <w:lang w:val="fr-FR" w:eastAsia="de-DE"/>
              </w:rPr>
            </w:pPr>
            <w:proofErr w:type="gramStart"/>
            <w:r w:rsidRPr="00231433">
              <w:rPr>
                <w:rFonts w:ascii="Arial" w:eastAsia="Times New Roman" w:hAnsi="Arial" w:cs="Arial"/>
                <w:lang w:val="fr-FR" w:eastAsia="de-DE"/>
              </w:rPr>
              <w:t>examinés</w:t>
            </w:r>
            <w:proofErr w:type="gramEnd"/>
            <w:r w:rsidRPr="00231433">
              <w:rPr>
                <w:rFonts w:ascii="Arial" w:eastAsia="Times New Roman" w:hAnsi="Arial" w:cs="Arial"/>
                <w:lang w:val="fr-FR" w:eastAsia="de-DE"/>
              </w:rPr>
              <w:t xml:space="preserve"> par année</w:t>
            </w:r>
          </w:p>
        </w:tc>
        <w:tc>
          <w:tcPr>
            <w:tcW w:w="3261" w:type="dxa"/>
            <w:tcBorders>
              <w:top w:val="single" w:sz="4" w:space="0" w:color="auto"/>
              <w:left w:val="single" w:sz="6" w:space="0" w:color="auto"/>
              <w:bottom w:val="single" w:sz="6" w:space="0" w:color="auto"/>
              <w:right w:val="single" w:sz="6" w:space="0" w:color="auto"/>
            </w:tcBorders>
          </w:tcPr>
          <w:p w:rsidR="00F90A37" w:rsidRPr="00231433" w:rsidRDefault="00F90A37" w:rsidP="00B34DD4">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t>Nombre de patients</w:t>
            </w:r>
          </w:p>
          <w:p w:rsidR="00F90A37" w:rsidRPr="00231433" w:rsidRDefault="00F90A37" w:rsidP="00B34DD4">
            <w:pPr>
              <w:tabs>
                <w:tab w:val="left" w:pos="-720"/>
                <w:tab w:val="left" w:pos="425"/>
              </w:tabs>
              <w:spacing w:after="0"/>
              <w:jc w:val="center"/>
              <w:rPr>
                <w:rFonts w:ascii="Arial" w:eastAsia="Times New Roman" w:hAnsi="Arial" w:cs="Arial"/>
                <w:lang w:val="fr-FR" w:eastAsia="de-DE"/>
              </w:rPr>
            </w:pPr>
            <w:proofErr w:type="gramStart"/>
            <w:r w:rsidRPr="00231433">
              <w:rPr>
                <w:rFonts w:ascii="Arial" w:eastAsia="Times New Roman" w:hAnsi="Arial" w:cs="Arial"/>
                <w:lang w:val="fr-FR" w:eastAsia="de-DE"/>
              </w:rPr>
              <w:t>opérés</w:t>
            </w:r>
            <w:proofErr w:type="gramEnd"/>
            <w:r w:rsidRPr="00231433">
              <w:rPr>
                <w:rFonts w:ascii="Arial" w:eastAsia="Times New Roman" w:hAnsi="Arial" w:cs="Arial"/>
                <w:lang w:val="fr-FR" w:eastAsia="de-DE"/>
              </w:rPr>
              <w:t xml:space="preserve"> par année</w:t>
            </w:r>
          </w:p>
        </w:tc>
      </w:tr>
      <w:tr w:rsidR="00F90A37" w:rsidRPr="00231433" w:rsidTr="00B34DD4">
        <w:trPr>
          <w:trHeight w:hRule="exact" w:val="380"/>
        </w:trPr>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39"/>
                  <w:enabled/>
                  <w:calcOnExit w:val="0"/>
                  <w:textInput/>
                </w:ffData>
              </w:fldChar>
            </w:r>
            <w:bookmarkStart w:id="49" w:name="Text39"/>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49"/>
          </w:p>
        </w:tc>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bookmarkStart w:id="50" w:name="Text44"/>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50"/>
          </w:p>
        </w:tc>
        <w:tc>
          <w:tcPr>
            <w:tcW w:w="3261"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r>
      <w:tr w:rsidR="00F90A37" w:rsidRPr="00231433" w:rsidTr="00B34DD4">
        <w:trPr>
          <w:trHeight w:hRule="exact" w:val="380"/>
        </w:trPr>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0"/>
                  <w:enabled/>
                  <w:calcOnExit w:val="0"/>
                  <w:textInput/>
                </w:ffData>
              </w:fldChar>
            </w:r>
            <w:bookmarkStart w:id="51" w:name="Text40"/>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51"/>
          </w:p>
        </w:tc>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r>
      <w:tr w:rsidR="00852F2A" w:rsidRPr="00231433" w:rsidTr="00931EAD">
        <w:trPr>
          <w:trHeight w:hRule="exact" w:val="380"/>
        </w:trPr>
        <w:tc>
          <w:tcPr>
            <w:tcW w:w="3259" w:type="dxa"/>
            <w:tcBorders>
              <w:top w:val="single" w:sz="6" w:space="0" w:color="auto"/>
              <w:left w:val="single" w:sz="6" w:space="0" w:color="auto"/>
              <w:bottom w:val="single" w:sz="6" w:space="0" w:color="auto"/>
              <w:right w:val="single" w:sz="6" w:space="0" w:color="auto"/>
            </w:tcBorders>
          </w:tcPr>
          <w:p w:rsidR="00852F2A" w:rsidRPr="00231433" w:rsidRDefault="00852F2A" w:rsidP="00931EAD">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0"/>
                  <w:enabled/>
                  <w:calcOnExit w:val="0"/>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rsidR="00852F2A" w:rsidRPr="00231433" w:rsidRDefault="00852F2A" w:rsidP="00931EAD">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52F2A" w:rsidRPr="00231433" w:rsidRDefault="00852F2A" w:rsidP="00931EAD">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r>
      <w:tr w:rsidR="00F90A37" w:rsidRPr="00231433" w:rsidTr="00B34DD4">
        <w:trPr>
          <w:trHeight w:hRule="exact" w:val="380"/>
        </w:trPr>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1"/>
                  <w:enabled/>
                  <w:calcOnExit w:val="0"/>
                  <w:textInput/>
                </w:ffData>
              </w:fldChar>
            </w:r>
            <w:bookmarkStart w:id="52" w:name="Text41"/>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52"/>
          </w:p>
        </w:tc>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r>
      <w:tr w:rsidR="00F90A37" w:rsidRPr="00231433" w:rsidTr="00B34DD4">
        <w:trPr>
          <w:trHeight w:hRule="exact" w:val="380"/>
        </w:trPr>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2"/>
                  <w:enabled/>
                  <w:calcOnExit w:val="0"/>
                  <w:textInput/>
                </w:ffData>
              </w:fldChar>
            </w:r>
            <w:bookmarkStart w:id="53" w:name="Text42"/>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53"/>
          </w:p>
        </w:tc>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r>
      <w:tr w:rsidR="00F90A37" w:rsidRPr="00231433" w:rsidTr="00B34DD4">
        <w:trPr>
          <w:trHeight w:hRule="exact" w:val="380"/>
        </w:trPr>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3"/>
                  <w:enabled/>
                  <w:calcOnExit w:val="0"/>
                  <w:textInput/>
                </w:ffData>
              </w:fldChar>
            </w:r>
            <w:bookmarkStart w:id="54" w:name="Text43"/>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bookmarkEnd w:id="54"/>
          </w:p>
        </w:tc>
        <w:tc>
          <w:tcPr>
            <w:tcW w:w="3259"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F90A37" w:rsidRPr="00231433" w:rsidRDefault="00F90A37" w:rsidP="0008204C">
            <w:pPr>
              <w:tabs>
                <w:tab w:val="left" w:pos="-720"/>
                <w:tab w:val="left" w:pos="425"/>
              </w:tabs>
              <w:spacing w:after="0"/>
              <w:jc w:val="center"/>
              <w:rPr>
                <w:rFonts w:ascii="Arial" w:eastAsia="Times New Roman" w:hAnsi="Arial" w:cs="Arial"/>
                <w:lang w:val="fr-FR" w:eastAsia="de-DE"/>
              </w:rPr>
            </w:pPr>
            <w:r w:rsidRPr="00231433">
              <w:rPr>
                <w:rFonts w:ascii="Arial" w:eastAsia="Times New Roman" w:hAnsi="Arial" w:cs="Arial"/>
                <w:lang w:val="fr-FR" w:eastAsia="de-DE"/>
              </w:rPr>
              <w:fldChar w:fldCharType="begin">
                <w:ffData>
                  <w:name w:val="Text44"/>
                  <w:enabled/>
                  <w:calcOnExit w:val="0"/>
                  <w:textInput>
                    <w:type w:val="number"/>
                  </w:textInput>
                </w:ffData>
              </w:fldChar>
            </w:r>
            <w:r w:rsidRPr="00231433">
              <w:rPr>
                <w:rFonts w:ascii="Arial" w:eastAsia="Times New Roman" w:hAnsi="Arial" w:cs="Arial"/>
                <w:lang w:val="fr-FR" w:eastAsia="de-DE"/>
              </w:rPr>
              <w:instrText xml:space="preserve"> FORMTEXT </w:instrText>
            </w:r>
            <w:r w:rsidRPr="00231433">
              <w:rPr>
                <w:rFonts w:ascii="Arial" w:eastAsia="Times New Roman" w:hAnsi="Arial" w:cs="Arial"/>
                <w:lang w:val="fr-FR" w:eastAsia="de-DE"/>
              </w:rPr>
            </w:r>
            <w:r w:rsidRPr="00231433">
              <w:rPr>
                <w:rFonts w:ascii="Arial" w:eastAsia="Times New Roman" w:hAnsi="Arial" w:cs="Arial"/>
                <w:lang w:val="fr-FR" w:eastAsia="de-DE"/>
              </w:rPr>
              <w:fldChar w:fldCharType="separate"/>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noProof/>
                <w:lang w:val="fr-FR" w:eastAsia="de-DE"/>
              </w:rPr>
              <w:t> </w:t>
            </w:r>
            <w:r w:rsidRPr="00231433">
              <w:rPr>
                <w:rFonts w:ascii="Arial" w:eastAsia="Times New Roman" w:hAnsi="Arial" w:cs="Arial"/>
                <w:lang w:val="fr-FR" w:eastAsia="de-DE"/>
              </w:rPr>
              <w:fldChar w:fldCharType="end"/>
            </w:r>
          </w:p>
        </w:tc>
      </w:tr>
    </w:tbl>
    <w:p w:rsidR="00317F0B" w:rsidRPr="00231433" w:rsidRDefault="00317F0B" w:rsidP="00931EAD">
      <w:pPr>
        <w:tabs>
          <w:tab w:val="left" w:pos="-720"/>
          <w:tab w:val="left" w:pos="567"/>
          <w:tab w:val="left" w:pos="6946"/>
          <w:tab w:val="left" w:pos="7797"/>
        </w:tabs>
        <w:spacing w:after="0"/>
        <w:rPr>
          <w:rFonts w:ascii="Arial" w:eastAsia="Times New Roman" w:hAnsi="Arial" w:cs="Arial"/>
          <w:lang w:eastAsia="de-DE"/>
        </w:rPr>
      </w:pPr>
    </w:p>
    <w:p w:rsidR="00852F2A" w:rsidRPr="00231433" w:rsidRDefault="00852F2A" w:rsidP="00A428C9">
      <w:pPr>
        <w:tabs>
          <w:tab w:val="left" w:pos="-720"/>
          <w:tab w:val="left" w:pos="426"/>
          <w:tab w:val="left" w:pos="6946"/>
          <w:tab w:val="left" w:pos="7797"/>
        </w:tabs>
        <w:spacing w:after="0"/>
        <w:rPr>
          <w:rFonts w:ascii="Arial" w:eastAsia="Times New Roman" w:hAnsi="Arial" w:cs="Arial"/>
          <w:b/>
          <w:lang w:eastAsia="de-DE"/>
        </w:rPr>
      </w:pPr>
      <w:r w:rsidRPr="00231433">
        <w:rPr>
          <w:rFonts w:ascii="Arial" w:eastAsia="Times New Roman" w:hAnsi="Arial" w:cs="Arial"/>
          <w:b/>
          <w:lang w:eastAsia="de-DE"/>
        </w:rPr>
        <w:t>7.</w:t>
      </w:r>
      <w:r w:rsidRPr="00231433">
        <w:rPr>
          <w:rFonts w:ascii="Arial" w:eastAsia="Times New Roman" w:hAnsi="Arial" w:cs="Arial"/>
          <w:b/>
          <w:lang w:eastAsia="de-DE"/>
        </w:rPr>
        <w:tab/>
      </w:r>
      <w:r w:rsidR="00317F0B" w:rsidRPr="00231433">
        <w:rPr>
          <w:rFonts w:ascii="Arial" w:eastAsia="Times New Roman" w:hAnsi="Arial" w:cs="Arial"/>
          <w:b/>
          <w:lang w:eastAsia="de-DE"/>
        </w:rPr>
        <w:t>Diagnostic échogreaphique en chirurgie de la main</w:t>
      </w:r>
      <w:r w:rsidRPr="00231433">
        <w:rPr>
          <w:rFonts w:ascii="Arial" w:eastAsia="Times New Roman" w:hAnsi="Arial" w:cs="Arial"/>
          <w:b/>
          <w:lang w:eastAsia="de-DE"/>
        </w:rPr>
        <w:tab/>
      </w:r>
      <w:r w:rsidRPr="00231433">
        <w:rPr>
          <w:rFonts w:ascii="Arial" w:eastAsia="Times New Roman" w:hAnsi="Arial" w:cs="Arial"/>
          <w:lang w:val="de-DE" w:eastAsia="de-DE"/>
        </w:rPr>
        <w:fldChar w:fldCharType="begin">
          <w:ffData>
            <w:name w:val="Kontrollkästchen36"/>
            <w:enabled/>
            <w:calcOnExit w:val="0"/>
            <w:checkBox>
              <w:sizeAuto/>
              <w:default w:val="0"/>
            </w:checkBox>
          </w:ffData>
        </w:fldChar>
      </w:r>
      <w:r w:rsidRPr="00231433">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231433">
        <w:rPr>
          <w:rFonts w:ascii="Arial" w:eastAsia="Times New Roman" w:hAnsi="Arial" w:cs="Arial"/>
          <w:lang w:eastAsia="de-DE"/>
        </w:rPr>
        <w:fldChar w:fldCharType="end"/>
      </w:r>
      <w:r w:rsidRPr="00231433">
        <w:rPr>
          <w:rFonts w:ascii="Arial" w:eastAsia="Times New Roman" w:hAnsi="Arial" w:cs="Arial"/>
          <w:lang w:eastAsia="de-DE"/>
        </w:rPr>
        <w:t xml:space="preserve"> </w:t>
      </w:r>
      <w:r w:rsidR="00317F0B" w:rsidRPr="00231433">
        <w:rPr>
          <w:rFonts w:ascii="Arial" w:eastAsia="Times New Roman" w:hAnsi="Arial" w:cs="Arial"/>
          <w:lang w:eastAsia="de-DE"/>
        </w:rPr>
        <w:t>oui</w:t>
      </w:r>
      <w:r w:rsidRPr="00231433">
        <w:rPr>
          <w:rFonts w:ascii="Arial" w:eastAsia="Times New Roman" w:hAnsi="Arial" w:cs="Arial"/>
          <w:lang w:eastAsia="de-DE"/>
        </w:rPr>
        <w:tab/>
      </w:r>
      <w:r w:rsidRPr="00231433">
        <w:rPr>
          <w:rFonts w:ascii="Arial" w:eastAsia="Times New Roman" w:hAnsi="Arial" w:cs="Arial"/>
          <w:lang w:val="de-DE" w:eastAsia="de-DE"/>
        </w:rPr>
        <w:fldChar w:fldCharType="begin">
          <w:ffData>
            <w:name w:val="Kontrollkästchen37"/>
            <w:enabled/>
            <w:calcOnExit w:val="0"/>
            <w:checkBox>
              <w:sizeAuto/>
              <w:default w:val="0"/>
            </w:checkBox>
          </w:ffData>
        </w:fldChar>
      </w:r>
      <w:r w:rsidRPr="00231433">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231433">
        <w:rPr>
          <w:rFonts w:ascii="Arial" w:eastAsia="Times New Roman" w:hAnsi="Arial" w:cs="Arial"/>
          <w:lang w:eastAsia="de-DE"/>
        </w:rPr>
        <w:fldChar w:fldCharType="end"/>
      </w:r>
      <w:r w:rsidRPr="00231433">
        <w:rPr>
          <w:rFonts w:ascii="Arial" w:eastAsia="Times New Roman" w:hAnsi="Arial" w:cs="Arial"/>
          <w:lang w:eastAsia="de-DE"/>
        </w:rPr>
        <w:t xml:space="preserve"> </w:t>
      </w:r>
      <w:r w:rsidR="00317F0B" w:rsidRPr="00231433">
        <w:rPr>
          <w:rFonts w:ascii="Arial" w:eastAsia="Times New Roman" w:hAnsi="Arial" w:cs="Arial"/>
          <w:lang w:eastAsia="de-DE"/>
        </w:rPr>
        <w:t>non</w:t>
      </w:r>
    </w:p>
    <w:p w:rsidR="00F90A37" w:rsidRPr="004C467B" w:rsidRDefault="00852F2A" w:rsidP="00A428C9">
      <w:pPr>
        <w:tabs>
          <w:tab w:val="left" w:pos="-720"/>
          <w:tab w:val="left" w:pos="426"/>
          <w:tab w:val="left" w:pos="6946"/>
          <w:tab w:val="left" w:pos="7797"/>
        </w:tabs>
        <w:spacing w:after="0"/>
        <w:rPr>
          <w:rFonts w:ascii="Arial" w:eastAsia="Times New Roman" w:hAnsi="Arial" w:cs="Arial"/>
          <w:b/>
          <w:lang w:eastAsia="de-DE"/>
        </w:rPr>
      </w:pPr>
      <w:r w:rsidRPr="00231433">
        <w:rPr>
          <w:rFonts w:ascii="Arial" w:eastAsia="Times New Roman" w:hAnsi="Arial" w:cs="Arial"/>
          <w:b/>
          <w:lang w:eastAsia="de-DE"/>
        </w:rPr>
        <w:t>8.</w:t>
      </w:r>
      <w:r w:rsidRPr="00231433">
        <w:rPr>
          <w:rFonts w:ascii="Arial" w:eastAsia="Times New Roman" w:hAnsi="Arial" w:cs="Arial"/>
          <w:b/>
          <w:lang w:eastAsia="de-DE"/>
        </w:rPr>
        <w:tab/>
      </w:r>
      <w:r w:rsidR="00317F0B" w:rsidRPr="00231433">
        <w:rPr>
          <w:rFonts w:ascii="Arial" w:eastAsia="Times New Roman" w:hAnsi="Arial" w:cs="Arial"/>
          <w:b/>
          <w:lang w:eastAsia="de-DE"/>
        </w:rPr>
        <w:t>Rééducation d</w:t>
      </w:r>
      <w:r w:rsidR="00317F0B">
        <w:rPr>
          <w:rFonts w:ascii="Arial" w:eastAsia="Times New Roman" w:hAnsi="Arial" w:cs="Arial"/>
          <w:b/>
          <w:lang w:eastAsia="de-DE"/>
        </w:rPr>
        <w:t>e la main sur place</w:t>
      </w:r>
      <w:r>
        <w:rPr>
          <w:rFonts w:ascii="Arial" w:eastAsia="Times New Roman" w:hAnsi="Arial" w:cs="Arial"/>
          <w:b/>
          <w:lang w:eastAsia="de-DE"/>
        </w:rPr>
        <w:tab/>
      </w:r>
      <w:r w:rsidRPr="00317F0B">
        <w:rPr>
          <w:rFonts w:ascii="Arial" w:eastAsia="Times New Roman" w:hAnsi="Arial" w:cs="Arial"/>
          <w:lang w:val="de-DE" w:eastAsia="de-DE"/>
        </w:rPr>
        <w:fldChar w:fldCharType="begin">
          <w:ffData>
            <w:name w:val="Kontrollkästchen36"/>
            <w:enabled/>
            <w:calcOnExit w:val="0"/>
            <w:checkBox>
              <w:sizeAuto/>
              <w:default w:val="0"/>
            </w:checkBox>
          </w:ffData>
        </w:fldChar>
      </w:r>
      <w:r w:rsidRPr="004C467B">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317F0B">
        <w:rPr>
          <w:rFonts w:ascii="Arial" w:eastAsia="Times New Roman" w:hAnsi="Arial" w:cs="Arial"/>
          <w:lang w:eastAsia="de-DE"/>
        </w:rPr>
        <w:fldChar w:fldCharType="end"/>
      </w:r>
      <w:r w:rsidRPr="004C467B">
        <w:rPr>
          <w:rFonts w:ascii="Arial" w:eastAsia="Times New Roman" w:hAnsi="Arial" w:cs="Arial"/>
          <w:lang w:eastAsia="de-DE"/>
        </w:rPr>
        <w:t xml:space="preserve"> </w:t>
      </w:r>
      <w:r w:rsidR="00317F0B" w:rsidRPr="004C467B">
        <w:rPr>
          <w:rFonts w:ascii="Arial" w:eastAsia="Times New Roman" w:hAnsi="Arial" w:cs="Arial"/>
          <w:lang w:eastAsia="de-DE"/>
        </w:rPr>
        <w:t>oui</w:t>
      </w:r>
      <w:r w:rsidRPr="004C467B">
        <w:rPr>
          <w:rFonts w:ascii="Arial" w:eastAsia="Times New Roman" w:hAnsi="Arial" w:cs="Arial"/>
          <w:lang w:eastAsia="de-DE"/>
        </w:rPr>
        <w:tab/>
      </w:r>
      <w:r w:rsidRPr="00317F0B">
        <w:rPr>
          <w:rFonts w:ascii="Arial" w:eastAsia="Times New Roman" w:hAnsi="Arial" w:cs="Arial"/>
          <w:lang w:val="de-DE" w:eastAsia="de-DE"/>
        </w:rPr>
        <w:fldChar w:fldCharType="begin">
          <w:ffData>
            <w:name w:val="Kontrollkästchen37"/>
            <w:enabled/>
            <w:calcOnExit w:val="0"/>
            <w:checkBox>
              <w:sizeAuto/>
              <w:default w:val="0"/>
            </w:checkBox>
          </w:ffData>
        </w:fldChar>
      </w:r>
      <w:r w:rsidRPr="004C467B">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317F0B">
        <w:rPr>
          <w:rFonts w:ascii="Arial" w:eastAsia="Times New Roman" w:hAnsi="Arial" w:cs="Arial"/>
          <w:lang w:eastAsia="de-DE"/>
        </w:rPr>
        <w:fldChar w:fldCharType="end"/>
      </w:r>
      <w:r w:rsidRPr="004C467B">
        <w:rPr>
          <w:rFonts w:ascii="Arial" w:eastAsia="Times New Roman" w:hAnsi="Arial" w:cs="Arial"/>
          <w:lang w:eastAsia="de-DE"/>
        </w:rPr>
        <w:t xml:space="preserve"> n</w:t>
      </w:r>
      <w:r w:rsidR="00317F0B" w:rsidRPr="004C467B">
        <w:rPr>
          <w:rFonts w:ascii="Arial" w:eastAsia="Times New Roman" w:hAnsi="Arial" w:cs="Arial"/>
          <w:lang w:eastAsia="de-DE"/>
        </w:rPr>
        <w:t>on</w:t>
      </w:r>
    </w:p>
    <w:p w:rsidR="00852F2A" w:rsidRPr="00F90A37" w:rsidRDefault="00852F2A" w:rsidP="00852F2A">
      <w:pPr>
        <w:tabs>
          <w:tab w:val="left" w:pos="-720"/>
          <w:tab w:val="left" w:pos="425"/>
        </w:tabs>
        <w:spacing w:after="0"/>
        <w:rPr>
          <w:rFonts w:ascii="Arial" w:eastAsia="Times New Roman" w:hAnsi="Arial" w:cs="Arial"/>
          <w:lang w:val="fr-FR" w:eastAsia="de-DE"/>
        </w:rPr>
      </w:pPr>
    </w:p>
    <w:p w:rsidR="00F90A37" w:rsidRPr="00F90A37" w:rsidRDefault="00F90A37" w:rsidP="00931EAD">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b/>
          <w:lang w:val="fr-FR" w:eastAsia="de-DE"/>
        </w:rPr>
        <w:t>1</w:t>
      </w:r>
      <w:r w:rsidR="0065170D">
        <w:rPr>
          <w:rFonts w:ascii="Arial" w:eastAsia="Times New Roman" w:hAnsi="Arial" w:cs="Arial"/>
          <w:b/>
          <w:lang w:val="fr-FR" w:eastAsia="de-DE"/>
        </w:rPr>
        <w:t>2</w:t>
      </w:r>
      <w:r w:rsidRPr="00F90A37">
        <w:rPr>
          <w:rFonts w:ascii="Arial" w:eastAsia="Times New Roman" w:hAnsi="Arial" w:cs="Arial"/>
          <w:b/>
          <w:lang w:val="fr-FR" w:eastAsia="de-DE"/>
        </w:rPr>
        <w:t>.</w:t>
      </w:r>
      <w:r w:rsidRPr="00F90A37">
        <w:rPr>
          <w:rFonts w:ascii="Arial" w:eastAsia="Times New Roman" w:hAnsi="Arial" w:cs="Arial"/>
          <w:b/>
          <w:lang w:val="fr-FR" w:eastAsia="de-DE"/>
        </w:rPr>
        <w:tab/>
        <w:t xml:space="preserve">Nom et fonction du responsable de l’établissement de </w:t>
      </w:r>
      <w:proofErr w:type="gramStart"/>
      <w:r w:rsidRPr="00F90A37">
        <w:rPr>
          <w:rFonts w:ascii="Arial" w:eastAsia="Times New Roman" w:hAnsi="Arial" w:cs="Arial"/>
          <w:b/>
          <w:lang w:val="fr-FR" w:eastAsia="de-DE"/>
        </w:rPr>
        <w:t>formation</w:t>
      </w:r>
      <w:r w:rsidR="0016231F">
        <w:rPr>
          <w:rFonts w:ascii="Arial" w:eastAsia="Times New Roman" w:hAnsi="Arial" w:cs="Arial"/>
          <w:b/>
          <w:lang w:val="fr-FR" w:eastAsia="de-DE"/>
        </w:rPr>
        <w:t>:</w:t>
      </w:r>
      <w:proofErr w:type="gramEnd"/>
    </w:p>
    <w:p w:rsidR="00F90A37" w:rsidRPr="00F90A37" w:rsidRDefault="00F90A37" w:rsidP="00931EAD">
      <w:pPr>
        <w:tabs>
          <w:tab w:val="left" w:pos="-720"/>
          <w:tab w:val="left" w:pos="567"/>
          <w:tab w:val="left" w:pos="2835"/>
          <w:tab w:val="left" w:pos="3119"/>
        </w:tabs>
        <w:spacing w:after="0"/>
        <w:rPr>
          <w:rFonts w:ascii="Arial" w:eastAsia="Times New Roman" w:hAnsi="Arial" w:cs="Arial"/>
          <w:lang w:val="fr-FR" w:eastAsia="de-DE"/>
        </w:rPr>
      </w:pPr>
      <w:r w:rsidRPr="00F90A37">
        <w:rPr>
          <w:rFonts w:ascii="Arial" w:eastAsia="Times New Roman" w:hAnsi="Arial" w:cs="Arial"/>
          <w:lang w:val="fr-FR" w:eastAsia="de-DE"/>
        </w:rPr>
        <w:tab/>
        <w:t>Nom / prénom</w:t>
      </w:r>
      <w:r w:rsidRPr="00F90A37">
        <w:rPr>
          <w:rFonts w:ascii="Arial" w:eastAsia="Times New Roman" w:hAnsi="Arial" w:cs="Arial"/>
          <w:lang w:val="fr-FR" w:eastAsia="de-DE"/>
        </w:rPr>
        <w:tab/>
        <w:t>:</w:t>
      </w: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63"/>
            <w:enabled/>
            <w:calcOnExit w:val="0"/>
            <w:textInput/>
          </w:ffData>
        </w:fldChar>
      </w:r>
      <w:bookmarkStart w:id="55" w:name="Text63"/>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55"/>
    </w:p>
    <w:p w:rsidR="00F90A37" w:rsidRPr="00F90A37" w:rsidRDefault="00F90A37" w:rsidP="00931EAD">
      <w:pPr>
        <w:tabs>
          <w:tab w:val="left" w:pos="-720"/>
          <w:tab w:val="left" w:pos="567"/>
          <w:tab w:val="left" w:pos="2835"/>
          <w:tab w:val="left" w:pos="3119"/>
          <w:tab w:val="left" w:pos="3544"/>
          <w:tab w:val="left" w:pos="5103"/>
          <w:tab w:val="left" w:pos="5529"/>
          <w:tab w:val="left" w:pos="7371"/>
          <w:tab w:val="left" w:pos="7655"/>
        </w:tabs>
        <w:spacing w:after="0"/>
        <w:rPr>
          <w:rFonts w:ascii="Arial" w:eastAsia="Times New Roman" w:hAnsi="Arial" w:cs="Arial"/>
          <w:lang w:val="fr-FR" w:eastAsia="de-DE"/>
        </w:rPr>
      </w:pPr>
      <w:r w:rsidRPr="00F90A37">
        <w:rPr>
          <w:rFonts w:ascii="Arial" w:eastAsia="Times New Roman" w:hAnsi="Arial" w:cs="Arial"/>
          <w:lang w:val="fr-FR" w:eastAsia="de-DE"/>
        </w:rPr>
        <w:tab/>
        <w:t>Fonction</w:t>
      </w:r>
      <w:r w:rsidRPr="00F90A37">
        <w:rPr>
          <w:rFonts w:ascii="Arial" w:eastAsia="Times New Roman" w:hAnsi="Arial" w:cs="Arial"/>
          <w:lang w:val="fr-FR" w:eastAsia="de-DE"/>
        </w:rPr>
        <w:tab/>
        <w:t>:</w:t>
      </w: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1"/>
            <w:enabled/>
            <w:calcOnExit w:val="0"/>
            <w:checkBox>
              <w:sizeAuto/>
              <w:default w:val="0"/>
            </w:checkBox>
          </w:ffData>
        </w:fldChar>
      </w:r>
      <w:bookmarkStart w:id="56" w:name="Kontrollkästchen31"/>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56"/>
      <w:r w:rsidRPr="00F90A37">
        <w:rPr>
          <w:rFonts w:ascii="Arial" w:eastAsia="Times New Roman" w:hAnsi="Arial" w:cs="Arial"/>
          <w:lang w:val="fr-FR" w:eastAsia="de-DE"/>
        </w:rPr>
        <w:tab/>
        <w:t>médecin-chef</w:t>
      </w: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2"/>
            <w:enabled/>
            <w:calcOnExit w:val="0"/>
            <w:checkBox>
              <w:sizeAuto/>
              <w:default w:val="0"/>
            </w:checkBox>
          </w:ffData>
        </w:fldChar>
      </w:r>
      <w:bookmarkStart w:id="57" w:name="Kontrollkästchen32"/>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57"/>
      <w:r w:rsidRPr="00F90A37">
        <w:rPr>
          <w:rFonts w:ascii="Arial" w:eastAsia="Times New Roman" w:hAnsi="Arial" w:cs="Arial"/>
          <w:lang w:val="fr-FR" w:eastAsia="de-DE"/>
        </w:rPr>
        <w:tab/>
        <w:t>médecin-adjoint</w:t>
      </w: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3"/>
            <w:enabled/>
            <w:calcOnExit w:val="0"/>
            <w:checkBox>
              <w:sizeAuto/>
              <w:default w:val="0"/>
            </w:checkBox>
          </w:ffData>
        </w:fldChar>
      </w:r>
      <w:bookmarkStart w:id="58" w:name="Kontrollkästchen33"/>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58"/>
      <w:r w:rsidRPr="00F90A37">
        <w:rPr>
          <w:rFonts w:ascii="Arial" w:eastAsia="Times New Roman" w:hAnsi="Arial" w:cs="Arial"/>
          <w:lang w:val="fr-FR" w:eastAsia="de-DE"/>
        </w:rPr>
        <w:t xml:space="preserve"> </w:t>
      </w:r>
      <w:proofErr w:type="gramStart"/>
      <w:r w:rsidRPr="00F90A37">
        <w:rPr>
          <w:rFonts w:ascii="Arial" w:eastAsia="Times New Roman" w:hAnsi="Arial" w:cs="Arial"/>
          <w:lang w:val="fr-FR" w:eastAsia="de-DE"/>
        </w:rPr>
        <w:t>autres:</w:t>
      </w:r>
      <w:proofErr w:type="gramEnd"/>
      <w:r w:rsidRPr="00F90A37">
        <w:rPr>
          <w:rFonts w:ascii="Arial" w:eastAsia="Times New Roman" w:hAnsi="Arial" w:cs="Arial"/>
          <w:lang w:val="fr-FR" w:eastAsia="de-DE"/>
        </w:rPr>
        <w:t xml:space="preserve"> </w:t>
      </w:r>
      <w:r w:rsidRPr="00F90A37">
        <w:rPr>
          <w:rFonts w:ascii="Arial" w:eastAsia="Times New Roman" w:hAnsi="Arial" w:cs="Arial"/>
          <w:lang w:val="fr-FR" w:eastAsia="de-DE"/>
        </w:rPr>
        <w:fldChar w:fldCharType="begin">
          <w:ffData>
            <w:name w:val="Text64"/>
            <w:enabled/>
            <w:calcOnExit w:val="0"/>
            <w:textInput/>
          </w:ffData>
        </w:fldChar>
      </w:r>
      <w:bookmarkStart w:id="59" w:name="Text64"/>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59"/>
    </w:p>
    <w:p w:rsidR="00F90A37" w:rsidRPr="00F90A37" w:rsidRDefault="00F90A37" w:rsidP="00931EAD">
      <w:pPr>
        <w:tabs>
          <w:tab w:val="left" w:pos="-720"/>
          <w:tab w:val="left" w:pos="567"/>
          <w:tab w:val="left" w:pos="2835"/>
          <w:tab w:val="left" w:pos="3119"/>
        </w:tabs>
        <w:spacing w:after="0"/>
        <w:rPr>
          <w:rFonts w:ascii="Arial" w:eastAsia="Times New Roman" w:hAnsi="Arial" w:cs="Arial"/>
          <w:lang w:val="fr-FR" w:eastAsia="de-DE"/>
        </w:rPr>
      </w:pPr>
      <w:r w:rsidRPr="00F90A37">
        <w:rPr>
          <w:rFonts w:ascii="Arial" w:eastAsia="Times New Roman" w:hAnsi="Arial" w:cs="Arial"/>
          <w:lang w:val="fr-FR" w:eastAsia="de-DE"/>
        </w:rPr>
        <w:tab/>
        <w:t>Titre universitaire</w:t>
      </w:r>
      <w:r w:rsidRPr="00F90A37">
        <w:rPr>
          <w:rFonts w:ascii="Arial" w:eastAsia="Times New Roman" w:hAnsi="Arial" w:cs="Arial"/>
          <w:lang w:val="fr-FR" w:eastAsia="de-DE"/>
        </w:rPr>
        <w:tab/>
        <w:t>:</w:t>
      </w: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65"/>
            <w:enabled/>
            <w:calcOnExit w:val="0"/>
            <w:textInput/>
          </w:ffData>
        </w:fldChar>
      </w:r>
      <w:bookmarkStart w:id="60" w:name="Text65"/>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60"/>
    </w:p>
    <w:p w:rsidR="00852F2A" w:rsidRPr="004C467B" w:rsidRDefault="00852F2A" w:rsidP="00931EAD">
      <w:pPr>
        <w:tabs>
          <w:tab w:val="left" w:pos="-720"/>
          <w:tab w:val="left" w:pos="567"/>
          <w:tab w:val="left" w:pos="2835"/>
          <w:tab w:val="left" w:pos="3119"/>
        </w:tabs>
        <w:spacing w:after="0"/>
        <w:rPr>
          <w:rFonts w:ascii="Arial" w:eastAsia="Times New Roman" w:hAnsi="Arial" w:cs="Arial"/>
          <w:lang w:eastAsia="de-DE"/>
        </w:rPr>
      </w:pPr>
      <w:r w:rsidRPr="004C467B">
        <w:rPr>
          <w:rFonts w:ascii="Arial" w:eastAsia="Times New Roman" w:hAnsi="Arial" w:cs="Arial"/>
          <w:lang w:eastAsia="de-DE"/>
        </w:rPr>
        <w:tab/>
      </w:r>
      <w:r w:rsidR="00317F0B" w:rsidRPr="004C467B">
        <w:rPr>
          <w:rFonts w:ascii="Arial" w:eastAsia="Times New Roman" w:hAnsi="Arial" w:cs="Arial"/>
          <w:lang w:eastAsia="de-DE"/>
        </w:rPr>
        <w:t>T</w:t>
      </w:r>
      <w:r w:rsidR="00317F0B" w:rsidRPr="006512D5">
        <w:rPr>
          <w:rFonts w:ascii="Arial" w:eastAsia="Times New Roman" w:hAnsi="Arial" w:cs="Arial"/>
          <w:lang w:eastAsia="zh-CN"/>
        </w:rPr>
        <w:t>aux d’activité</w:t>
      </w:r>
      <w:r w:rsidRPr="004C467B">
        <w:rPr>
          <w:rFonts w:ascii="Arial" w:eastAsia="Times New Roman" w:hAnsi="Arial" w:cs="Arial"/>
          <w:lang w:eastAsia="de-DE"/>
        </w:rPr>
        <w:tab/>
        <w:t>:</w:t>
      </w:r>
      <w:r w:rsidRPr="004C467B">
        <w:rPr>
          <w:rFonts w:ascii="Arial" w:eastAsia="Times New Roman" w:hAnsi="Arial" w:cs="Arial"/>
          <w:lang w:eastAsia="de-DE"/>
        </w:rPr>
        <w:tab/>
      </w:r>
      <w:r w:rsidRPr="00C66162">
        <w:rPr>
          <w:rFonts w:ascii="Arial" w:eastAsia="Times New Roman" w:hAnsi="Arial" w:cs="Arial"/>
          <w:lang w:val="de-DE" w:eastAsia="de-DE"/>
        </w:rPr>
        <w:fldChar w:fldCharType="begin">
          <w:ffData>
            <w:name w:val="Text65"/>
            <w:enabled/>
            <w:calcOnExit w:val="0"/>
            <w:textInput/>
          </w:ffData>
        </w:fldChar>
      </w:r>
      <w:r w:rsidRPr="004C467B">
        <w:rPr>
          <w:rFonts w:ascii="Arial" w:eastAsia="Times New Roman" w:hAnsi="Arial" w:cs="Arial"/>
          <w:lang w:eastAsia="de-DE"/>
        </w:rPr>
        <w:instrText xml:space="preserve"> FORMTEXT </w:instrText>
      </w:r>
      <w:r w:rsidRPr="00C66162">
        <w:rPr>
          <w:rFonts w:ascii="Arial" w:eastAsia="Times New Roman" w:hAnsi="Arial" w:cs="Arial"/>
          <w:lang w:val="de-DE" w:eastAsia="de-DE"/>
        </w:rPr>
      </w:r>
      <w:r w:rsidRPr="00C66162">
        <w:rPr>
          <w:rFonts w:ascii="Arial" w:eastAsia="Times New Roman" w:hAnsi="Arial" w:cs="Arial"/>
          <w:lang w:val="de-DE" w:eastAsia="de-DE"/>
        </w:rPr>
        <w:fldChar w:fldCharType="separate"/>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fldChar w:fldCharType="end"/>
      </w:r>
      <w:r w:rsidRPr="004C467B">
        <w:rPr>
          <w:rFonts w:ascii="Arial" w:eastAsia="Times New Roman" w:hAnsi="Arial" w:cs="Arial"/>
          <w:lang w:eastAsia="de-DE"/>
        </w:rPr>
        <w:t>%</w:t>
      </w:r>
    </w:p>
    <w:p w:rsidR="00F90A37" w:rsidRPr="00F90A37" w:rsidRDefault="00F90A37" w:rsidP="00B34DD4">
      <w:pPr>
        <w:tabs>
          <w:tab w:val="left" w:pos="-720"/>
          <w:tab w:val="left" w:pos="567"/>
          <w:tab w:val="left" w:pos="2835"/>
          <w:tab w:val="left" w:pos="3119"/>
        </w:tabs>
        <w:spacing w:after="0"/>
        <w:rPr>
          <w:rFonts w:ascii="Arial" w:eastAsia="Times New Roman" w:hAnsi="Arial" w:cs="Arial"/>
          <w:b/>
          <w:lang w:val="fr-FR" w:eastAsia="de-DE"/>
        </w:rPr>
      </w:pPr>
    </w:p>
    <w:p w:rsidR="00F90A37" w:rsidRPr="00F90A37" w:rsidRDefault="00F90A37" w:rsidP="00B34DD4">
      <w:pPr>
        <w:tabs>
          <w:tab w:val="left" w:pos="-720"/>
          <w:tab w:val="left" w:pos="567"/>
          <w:tab w:val="left" w:pos="2835"/>
          <w:tab w:val="left" w:pos="3119"/>
        </w:tabs>
        <w:spacing w:after="0"/>
        <w:ind w:left="567" w:hanging="567"/>
        <w:rPr>
          <w:rFonts w:ascii="Arial" w:eastAsia="Times New Roman" w:hAnsi="Arial" w:cs="Arial"/>
          <w:b/>
          <w:lang w:val="fr-FR" w:eastAsia="de-DE"/>
        </w:rPr>
      </w:pPr>
      <w:r w:rsidRPr="00F90A37">
        <w:rPr>
          <w:rFonts w:ascii="Arial" w:eastAsia="Times New Roman" w:hAnsi="Arial" w:cs="Arial"/>
          <w:b/>
          <w:lang w:val="fr-FR" w:eastAsia="de-DE"/>
        </w:rPr>
        <w:t>1</w:t>
      </w:r>
      <w:r w:rsidR="0065170D">
        <w:rPr>
          <w:rFonts w:ascii="Arial" w:eastAsia="Times New Roman" w:hAnsi="Arial" w:cs="Arial"/>
          <w:b/>
          <w:lang w:val="fr-FR" w:eastAsia="de-DE"/>
        </w:rPr>
        <w:t>3</w:t>
      </w:r>
      <w:r w:rsidRPr="00F90A37">
        <w:rPr>
          <w:rFonts w:ascii="Arial" w:eastAsia="Times New Roman" w:hAnsi="Arial" w:cs="Arial"/>
          <w:b/>
          <w:lang w:val="fr-FR" w:eastAsia="de-DE"/>
        </w:rPr>
        <w:t>.</w:t>
      </w:r>
      <w:r w:rsidRPr="00F90A37">
        <w:rPr>
          <w:rFonts w:ascii="Arial" w:eastAsia="Times New Roman" w:hAnsi="Arial" w:cs="Arial"/>
          <w:b/>
          <w:lang w:val="fr-FR" w:eastAsia="de-DE"/>
        </w:rPr>
        <w:tab/>
        <w:t xml:space="preserve">Le responsable de l’établissement de formation exerce-t-il exclusivement en tant que chirurgien de la </w:t>
      </w:r>
      <w:proofErr w:type="gramStart"/>
      <w:r w:rsidRPr="00F90A37">
        <w:rPr>
          <w:rFonts w:ascii="Arial" w:eastAsia="Times New Roman" w:hAnsi="Arial" w:cs="Arial"/>
          <w:b/>
          <w:lang w:val="fr-FR" w:eastAsia="de-DE"/>
        </w:rPr>
        <w:t>main?</w:t>
      </w:r>
      <w:proofErr w:type="gramEnd"/>
    </w:p>
    <w:p w:rsidR="00F90A37" w:rsidRPr="00F90A37" w:rsidRDefault="00F90A37" w:rsidP="00B34DD4">
      <w:pPr>
        <w:tabs>
          <w:tab w:val="left" w:pos="-720"/>
          <w:tab w:val="left" w:pos="567"/>
          <w:tab w:val="left" w:pos="2835"/>
          <w:tab w:val="left" w:pos="3119"/>
        </w:tabs>
        <w:spacing w:after="0"/>
        <w:ind w:left="567" w:hanging="567"/>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4"/>
            <w:enabled/>
            <w:calcOnExit w:val="0"/>
            <w:checkBox>
              <w:sizeAuto/>
              <w:default w:val="0"/>
            </w:checkBox>
          </w:ffData>
        </w:fldChar>
      </w:r>
      <w:bookmarkStart w:id="61" w:name="Kontrollkästchen34"/>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61"/>
      <w:r w:rsidRPr="00F90A37">
        <w:rPr>
          <w:rFonts w:ascii="Arial" w:eastAsia="Times New Roman" w:hAnsi="Arial" w:cs="Arial"/>
          <w:lang w:val="fr-FR" w:eastAsia="de-DE"/>
        </w:rPr>
        <w:t xml:space="preserve"> </w:t>
      </w:r>
      <w:proofErr w:type="gramStart"/>
      <w:r w:rsidRPr="00F90A37">
        <w:rPr>
          <w:rFonts w:ascii="Arial" w:eastAsia="Times New Roman" w:hAnsi="Arial" w:cs="Arial"/>
          <w:lang w:val="fr-FR" w:eastAsia="de-DE"/>
        </w:rPr>
        <w:t>oui</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5"/>
            <w:enabled/>
            <w:calcOnExit w:val="0"/>
            <w:checkBox>
              <w:sizeAuto/>
              <w:default w:val="0"/>
            </w:checkBox>
          </w:ffData>
        </w:fldChar>
      </w:r>
      <w:bookmarkStart w:id="62" w:name="Kontrollkästchen35"/>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62"/>
      <w:r w:rsidRPr="00F90A37">
        <w:rPr>
          <w:rFonts w:ascii="Arial" w:eastAsia="Times New Roman" w:hAnsi="Arial" w:cs="Arial"/>
          <w:lang w:val="fr-FR" w:eastAsia="de-DE"/>
        </w:rPr>
        <w:t>non</w:t>
      </w:r>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t>(Dans la négative, veuillez décrire ses diverses activités et la répartition de son temps)</w:t>
      </w:r>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66"/>
            <w:enabled/>
            <w:calcOnExit w:val="0"/>
            <w:textInput/>
          </w:ffData>
        </w:fldChar>
      </w:r>
      <w:bookmarkStart w:id="63" w:name="Text66"/>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63"/>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67"/>
            <w:enabled/>
            <w:calcOnExit w:val="0"/>
            <w:textInput/>
          </w:ffData>
        </w:fldChar>
      </w:r>
      <w:bookmarkStart w:id="64" w:name="Text67"/>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64"/>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68"/>
            <w:enabled/>
            <w:calcOnExit w:val="0"/>
            <w:textInput/>
          </w:ffData>
        </w:fldChar>
      </w:r>
      <w:bookmarkStart w:id="65" w:name="Text68"/>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65"/>
    </w:p>
    <w:p w:rsidR="00F90A37" w:rsidRPr="00F90A37" w:rsidRDefault="00F90A37" w:rsidP="00B34DD4">
      <w:pPr>
        <w:tabs>
          <w:tab w:val="left" w:pos="-720"/>
          <w:tab w:val="left" w:pos="3828"/>
          <w:tab w:val="left" w:pos="4111"/>
          <w:tab w:val="left" w:pos="5387"/>
          <w:tab w:val="left" w:pos="5670"/>
        </w:tabs>
        <w:spacing w:after="0"/>
        <w:rPr>
          <w:rFonts w:ascii="Arial" w:eastAsia="Times New Roman" w:hAnsi="Arial" w:cs="Arial"/>
          <w:lang w:val="fr-FR" w:eastAsia="de-DE"/>
        </w:rPr>
      </w:pPr>
    </w:p>
    <w:p w:rsidR="00F90A37" w:rsidRPr="0065170D" w:rsidRDefault="0065170D" w:rsidP="0065170D">
      <w:pPr>
        <w:tabs>
          <w:tab w:val="left" w:pos="-720"/>
          <w:tab w:val="left" w:pos="567"/>
          <w:tab w:val="left" w:pos="2835"/>
          <w:tab w:val="left" w:pos="3119"/>
        </w:tabs>
        <w:spacing w:after="0"/>
        <w:ind w:left="567" w:hanging="567"/>
        <w:rPr>
          <w:rFonts w:ascii="Arial" w:eastAsia="Times New Roman" w:hAnsi="Arial" w:cs="Arial"/>
          <w:b/>
          <w:lang w:val="fr-FR" w:eastAsia="de-DE"/>
        </w:rPr>
      </w:pPr>
      <w:r>
        <w:rPr>
          <w:rFonts w:ascii="Arial" w:eastAsia="Times New Roman" w:hAnsi="Arial" w:cs="Arial"/>
          <w:b/>
          <w:lang w:val="fr-FR" w:eastAsia="de-DE"/>
        </w:rPr>
        <w:t>14.</w:t>
      </w:r>
      <w:r>
        <w:rPr>
          <w:rFonts w:ascii="Arial" w:eastAsia="Times New Roman" w:hAnsi="Arial" w:cs="Arial"/>
          <w:b/>
          <w:lang w:val="fr-FR" w:eastAsia="de-DE"/>
        </w:rPr>
        <w:tab/>
      </w:r>
      <w:r w:rsidR="00F90A37" w:rsidRPr="0065170D">
        <w:rPr>
          <w:rFonts w:ascii="Arial" w:eastAsia="Times New Roman" w:hAnsi="Arial" w:cs="Arial"/>
          <w:b/>
          <w:lang w:val="fr-FR" w:eastAsia="de-DE"/>
        </w:rPr>
        <w:t>En quelle année le responsable de l’établissement de formation a-t-il obtenu le titre de</w:t>
      </w:r>
      <w:r>
        <w:rPr>
          <w:rFonts w:ascii="Arial" w:eastAsia="Times New Roman" w:hAnsi="Arial" w:cs="Arial"/>
          <w:b/>
          <w:lang w:val="fr-FR" w:eastAsia="de-DE"/>
        </w:rPr>
        <w:t xml:space="preserve"> </w:t>
      </w:r>
      <w:r w:rsidR="00F90A37" w:rsidRPr="0065170D">
        <w:rPr>
          <w:rFonts w:ascii="Arial" w:eastAsia="Times New Roman" w:hAnsi="Arial" w:cs="Arial"/>
          <w:b/>
          <w:lang w:val="fr-FR" w:eastAsia="de-DE"/>
        </w:rPr>
        <w:t>spécialiste en</w:t>
      </w:r>
      <w:proofErr w:type="gramStart"/>
      <w:r w:rsidR="00F90A37" w:rsidRPr="0065170D">
        <w:rPr>
          <w:rFonts w:ascii="Arial" w:eastAsia="Times New Roman" w:hAnsi="Arial" w:cs="Arial"/>
          <w:b/>
          <w:lang w:val="fr-FR" w:eastAsia="de-DE"/>
        </w:rPr>
        <w:t xml:space="preserve"> «chirurgie</w:t>
      </w:r>
      <w:proofErr w:type="gramEnd"/>
      <w:r w:rsidR="00F90A37" w:rsidRPr="0065170D">
        <w:rPr>
          <w:rFonts w:ascii="Arial" w:eastAsia="Times New Roman" w:hAnsi="Arial" w:cs="Arial"/>
          <w:b/>
          <w:lang w:val="fr-FR" w:eastAsia="de-DE"/>
        </w:rPr>
        <w:t xml:space="preserve"> de la main»?</w:t>
      </w:r>
    </w:p>
    <w:p w:rsidR="00F90A37" w:rsidRPr="00F90A37" w:rsidRDefault="00F90A37" w:rsidP="00B34DD4">
      <w:pPr>
        <w:tabs>
          <w:tab w:val="left" w:pos="-720"/>
          <w:tab w:val="left" w:pos="540"/>
        </w:tabs>
        <w:spacing w:after="0"/>
        <w:rPr>
          <w:rFonts w:ascii="Arial" w:eastAsia="Times New Roman" w:hAnsi="Arial" w:cs="Arial"/>
          <w:lang w:val="fr-FR" w:eastAsia="de-DE"/>
        </w:rPr>
      </w:pPr>
      <w:r w:rsidRPr="00F90A37">
        <w:rPr>
          <w:rFonts w:ascii="Arial" w:eastAsia="Times New Roman" w:hAnsi="Arial" w:cs="Arial"/>
          <w:b/>
          <w:lang w:val="fr-FR" w:eastAsia="de-DE"/>
        </w:rPr>
        <w:tab/>
      </w:r>
      <w:r w:rsidRPr="00F90A37">
        <w:rPr>
          <w:rFonts w:ascii="Arial" w:eastAsia="Times New Roman" w:hAnsi="Arial" w:cs="Arial"/>
          <w:lang w:val="fr-FR" w:eastAsia="de-DE"/>
        </w:rPr>
        <w:fldChar w:fldCharType="begin">
          <w:ffData>
            <w:name w:val="Text69"/>
            <w:enabled/>
            <w:calcOnExit w:val="0"/>
            <w:textInput/>
          </w:ffData>
        </w:fldChar>
      </w:r>
      <w:bookmarkStart w:id="66" w:name="Text69"/>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66"/>
    </w:p>
    <w:p w:rsidR="00F90A37" w:rsidRPr="00F90A37" w:rsidRDefault="00F90A37" w:rsidP="00B34DD4">
      <w:pPr>
        <w:tabs>
          <w:tab w:val="left" w:pos="-720"/>
          <w:tab w:val="left" w:pos="567"/>
        </w:tabs>
        <w:spacing w:after="0"/>
        <w:rPr>
          <w:rFonts w:ascii="Arial" w:eastAsia="Times New Roman" w:hAnsi="Arial" w:cs="Arial"/>
          <w:lang w:val="fr-FR" w:eastAsia="de-DE"/>
        </w:rPr>
      </w:pPr>
    </w:p>
    <w:p w:rsidR="00F90A37" w:rsidRPr="00F90A37" w:rsidRDefault="00F90A37" w:rsidP="00B34DD4">
      <w:pPr>
        <w:tabs>
          <w:tab w:val="left" w:pos="-720"/>
          <w:tab w:val="left" w:pos="567"/>
        </w:tabs>
        <w:spacing w:after="0"/>
        <w:rPr>
          <w:rFonts w:ascii="Arial" w:eastAsia="Times New Roman" w:hAnsi="Arial" w:cs="Arial"/>
          <w:b/>
          <w:lang w:val="fr-FR" w:eastAsia="de-DE"/>
        </w:rPr>
      </w:pPr>
      <w:r w:rsidRPr="00F90A37">
        <w:rPr>
          <w:rFonts w:ascii="Arial" w:eastAsia="Times New Roman" w:hAnsi="Arial" w:cs="Arial"/>
          <w:b/>
          <w:lang w:val="fr-FR" w:eastAsia="de-DE"/>
        </w:rPr>
        <w:t>1</w:t>
      </w:r>
      <w:r w:rsidR="0065170D">
        <w:rPr>
          <w:rFonts w:ascii="Arial" w:eastAsia="Times New Roman" w:hAnsi="Arial" w:cs="Arial"/>
          <w:b/>
          <w:lang w:val="fr-FR" w:eastAsia="de-DE"/>
        </w:rPr>
        <w:t>5</w:t>
      </w:r>
      <w:r w:rsidRPr="00F90A37">
        <w:rPr>
          <w:rFonts w:ascii="Arial" w:eastAsia="Times New Roman" w:hAnsi="Arial" w:cs="Arial"/>
          <w:b/>
          <w:lang w:val="fr-FR" w:eastAsia="de-DE"/>
        </w:rPr>
        <w:t>.</w:t>
      </w:r>
      <w:r w:rsidRPr="00F90A37">
        <w:rPr>
          <w:rFonts w:ascii="Arial" w:eastAsia="Times New Roman" w:hAnsi="Arial" w:cs="Arial"/>
          <w:b/>
          <w:lang w:val="fr-FR" w:eastAsia="de-DE"/>
        </w:rPr>
        <w:tab/>
        <w:t xml:space="preserve">Nom du remplaçant </w:t>
      </w:r>
      <w:r w:rsidR="001604EE">
        <w:rPr>
          <w:rFonts w:ascii="Arial" w:eastAsia="Times New Roman" w:hAnsi="Arial" w:cs="Arial"/>
          <w:b/>
          <w:lang w:val="fr-FR" w:eastAsia="de-DE"/>
        </w:rPr>
        <w:t xml:space="preserve">du </w:t>
      </w:r>
      <w:r w:rsidRPr="00F90A37">
        <w:rPr>
          <w:rFonts w:ascii="Arial" w:eastAsia="Times New Roman" w:hAnsi="Arial" w:cs="Arial"/>
          <w:b/>
          <w:lang w:val="fr-FR" w:eastAsia="de-DE"/>
        </w:rPr>
        <w:t xml:space="preserve">responsable de l’établissement de </w:t>
      </w:r>
      <w:proofErr w:type="gramStart"/>
      <w:r w:rsidRPr="00F90A37">
        <w:rPr>
          <w:rFonts w:ascii="Arial" w:eastAsia="Times New Roman" w:hAnsi="Arial" w:cs="Arial"/>
          <w:b/>
          <w:lang w:val="fr-FR" w:eastAsia="de-DE"/>
        </w:rPr>
        <w:t>formation:</w:t>
      </w:r>
      <w:proofErr w:type="gramEnd"/>
    </w:p>
    <w:p w:rsidR="00F90A37" w:rsidRPr="00F90A37" w:rsidRDefault="00F90A37" w:rsidP="00B34DD4">
      <w:pPr>
        <w:tabs>
          <w:tab w:val="left" w:pos="-720"/>
          <w:tab w:val="left" w:pos="567"/>
          <w:tab w:val="left" w:pos="2694"/>
          <w:tab w:val="left" w:pos="2977"/>
        </w:tabs>
        <w:spacing w:after="0"/>
        <w:rPr>
          <w:rFonts w:ascii="Arial" w:eastAsia="Times New Roman" w:hAnsi="Arial" w:cs="Arial"/>
          <w:lang w:val="fr-FR" w:eastAsia="de-DE"/>
        </w:rPr>
      </w:pPr>
      <w:r w:rsidRPr="00F90A37">
        <w:rPr>
          <w:rFonts w:ascii="Arial" w:eastAsia="Times New Roman" w:hAnsi="Arial" w:cs="Arial"/>
          <w:lang w:val="fr-FR" w:eastAsia="de-DE"/>
        </w:rPr>
        <w:tab/>
        <w:t xml:space="preserve">Nom / </w:t>
      </w:r>
      <w:proofErr w:type="gramStart"/>
      <w:r w:rsidRPr="00F90A37">
        <w:rPr>
          <w:rFonts w:ascii="Arial" w:eastAsia="Times New Roman" w:hAnsi="Arial" w:cs="Arial"/>
          <w:lang w:val="fr-FR" w:eastAsia="de-DE"/>
        </w:rPr>
        <w:t>prénom:</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70"/>
            <w:enabled/>
            <w:calcOnExit w:val="0"/>
            <w:textInput/>
          </w:ffData>
        </w:fldChar>
      </w:r>
      <w:bookmarkStart w:id="67" w:name="Text70"/>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67"/>
    </w:p>
    <w:p w:rsidR="00852F2A" w:rsidRPr="004C467B" w:rsidRDefault="00852F2A" w:rsidP="00852F2A">
      <w:pPr>
        <w:tabs>
          <w:tab w:val="left" w:pos="-720"/>
          <w:tab w:val="left" w:pos="567"/>
          <w:tab w:val="left" w:pos="2694"/>
          <w:tab w:val="left" w:pos="2977"/>
        </w:tabs>
        <w:spacing w:after="0"/>
        <w:rPr>
          <w:rFonts w:ascii="Arial" w:eastAsia="Times New Roman" w:hAnsi="Arial" w:cs="Arial"/>
          <w:lang w:eastAsia="de-DE"/>
        </w:rPr>
      </w:pPr>
      <w:r w:rsidRPr="004C467B">
        <w:rPr>
          <w:rFonts w:ascii="Arial" w:eastAsia="Times New Roman" w:hAnsi="Arial" w:cs="Arial"/>
          <w:lang w:eastAsia="de-DE"/>
        </w:rPr>
        <w:tab/>
      </w:r>
      <w:r w:rsidR="00317F0B" w:rsidRPr="004C467B">
        <w:rPr>
          <w:rFonts w:ascii="Arial" w:eastAsia="Times New Roman" w:hAnsi="Arial" w:cs="Arial"/>
          <w:lang w:eastAsia="de-DE"/>
        </w:rPr>
        <w:t xml:space="preserve">Taux </w:t>
      </w:r>
      <w:proofErr w:type="gramStart"/>
      <w:r w:rsidR="00317F0B" w:rsidRPr="004C467B">
        <w:rPr>
          <w:rFonts w:ascii="Arial" w:eastAsia="Times New Roman" w:hAnsi="Arial" w:cs="Arial"/>
          <w:lang w:eastAsia="de-DE"/>
        </w:rPr>
        <w:t>d’activité:</w:t>
      </w:r>
      <w:proofErr w:type="gramEnd"/>
      <w:r w:rsidRPr="004C467B">
        <w:rPr>
          <w:rFonts w:ascii="Arial" w:eastAsia="Times New Roman" w:hAnsi="Arial" w:cs="Arial"/>
          <w:lang w:eastAsia="de-DE"/>
        </w:rPr>
        <w:tab/>
      </w:r>
      <w:r w:rsidRPr="00C66162">
        <w:rPr>
          <w:rFonts w:ascii="Arial" w:eastAsia="Times New Roman" w:hAnsi="Arial" w:cs="Arial"/>
          <w:lang w:val="de-DE" w:eastAsia="de-DE"/>
        </w:rPr>
        <w:fldChar w:fldCharType="begin">
          <w:ffData>
            <w:name w:val="Text65"/>
            <w:enabled/>
            <w:calcOnExit w:val="0"/>
            <w:textInput/>
          </w:ffData>
        </w:fldChar>
      </w:r>
      <w:r w:rsidRPr="004C467B">
        <w:rPr>
          <w:rFonts w:ascii="Arial" w:eastAsia="Times New Roman" w:hAnsi="Arial" w:cs="Arial"/>
          <w:lang w:eastAsia="de-DE"/>
        </w:rPr>
        <w:instrText xml:space="preserve"> FORMTEXT </w:instrText>
      </w:r>
      <w:r w:rsidRPr="00C66162">
        <w:rPr>
          <w:rFonts w:ascii="Arial" w:eastAsia="Times New Roman" w:hAnsi="Arial" w:cs="Arial"/>
          <w:lang w:val="de-DE" w:eastAsia="de-DE"/>
        </w:rPr>
      </w:r>
      <w:r w:rsidRPr="00C66162">
        <w:rPr>
          <w:rFonts w:ascii="Arial" w:eastAsia="Times New Roman" w:hAnsi="Arial" w:cs="Arial"/>
          <w:lang w:val="de-DE" w:eastAsia="de-DE"/>
        </w:rPr>
        <w:fldChar w:fldCharType="separate"/>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fldChar w:fldCharType="end"/>
      </w:r>
      <w:r w:rsidRPr="004C467B">
        <w:rPr>
          <w:rFonts w:ascii="Arial" w:eastAsia="Times New Roman" w:hAnsi="Arial" w:cs="Arial"/>
          <w:lang w:eastAsia="de-DE"/>
        </w:rPr>
        <w:t>%</w:t>
      </w:r>
    </w:p>
    <w:p w:rsidR="00F90A37" w:rsidRPr="00F90A37" w:rsidRDefault="00F90A37" w:rsidP="00B34DD4">
      <w:pPr>
        <w:tabs>
          <w:tab w:val="left" w:pos="-720"/>
          <w:tab w:val="left" w:pos="567"/>
        </w:tabs>
        <w:spacing w:after="0"/>
        <w:rPr>
          <w:rFonts w:ascii="Arial" w:eastAsia="Times New Roman" w:hAnsi="Arial" w:cs="Arial"/>
          <w:lang w:val="fr-FR" w:eastAsia="de-DE"/>
        </w:rPr>
      </w:pPr>
    </w:p>
    <w:p w:rsidR="00F90A37" w:rsidRPr="00F90A37" w:rsidRDefault="00F90A37" w:rsidP="00B34DD4">
      <w:pPr>
        <w:tabs>
          <w:tab w:val="left" w:pos="-720"/>
          <w:tab w:val="left" w:pos="567"/>
          <w:tab w:val="left" w:pos="6840"/>
          <w:tab w:val="left" w:pos="7740"/>
        </w:tabs>
        <w:spacing w:after="0"/>
        <w:ind w:left="567" w:hanging="567"/>
        <w:rPr>
          <w:rFonts w:ascii="Arial" w:eastAsia="Times New Roman" w:hAnsi="Arial" w:cs="Arial"/>
          <w:b/>
          <w:lang w:val="fr-FR" w:eastAsia="de-DE"/>
        </w:rPr>
      </w:pPr>
      <w:r w:rsidRPr="00F90A37">
        <w:rPr>
          <w:rFonts w:ascii="Arial" w:eastAsia="Times New Roman" w:hAnsi="Arial" w:cs="Arial"/>
          <w:b/>
          <w:lang w:val="fr-FR" w:eastAsia="de-DE"/>
        </w:rPr>
        <w:t>1</w:t>
      </w:r>
      <w:r w:rsidR="0065170D">
        <w:rPr>
          <w:rFonts w:ascii="Arial" w:eastAsia="Times New Roman" w:hAnsi="Arial" w:cs="Arial"/>
          <w:b/>
          <w:lang w:val="fr-FR" w:eastAsia="de-DE"/>
        </w:rPr>
        <w:t>6</w:t>
      </w:r>
      <w:r w:rsidRPr="00F90A37">
        <w:rPr>
          <w:rFonts w:ascii="Arial" w:eastAsia="Times New Roman" w:hAnsi="Arial" w:cs="Arial"/>
          <w:b/>
          <w:lang w:val="fr-FR" w:eastAsia="de-DE"/>
        </w:rPr>
        <w:t>.</w:t>
      </w:r>
      <w:r w:rsidRPr="00F90A37">
        <w:rPr>
          <w:rFonts w:ascii="Arial" w:eastAsia="Times New Roman" w:hAnsi="Arial" w:cs="Arial"/>
          <w:b/>
          <w:lang w:val="fr-FR" w:eastAsia="de-DE"/>
        </w:rPr>
        <w:tab/>
        <w:t xml:space="preserve">Le remplaçant du responsable de l’établissement de formation exerce-t-il exclusivement en tant que chirurgien de la </w:t>
      </w:r>
      <w:proofErr w:type="gramStart"/>
      <w:r w:rsidRPr="00F90A37">
        <w:rPr>
          <w:rFonts w:ascii="Arial" w:eastAsia="Times New Roman" w:hAnsi="Arial" w:cs="Arial"/>
          <w:b/>
          <w:lang w:val="fr-FR" w:eastAsia="de-DE"/>
        </w:rPr>
        <w:t>main?</w:t>
      </w:r>
      <w:proofErr w:type="gramEnd"/>
    </w:p>
    <w:p w:rsidR="00F90A37" w:rsidRPr="00F90A37" w:rsidRDefault="00F90A37" w:rsidP="00B34DD4">
      <w:pPr>
        <w:tabs>
          <w:tab w:val="left" w:pos="-720"/>
          <w:tab w:val="left" w:pos="567"/>
          <w:tab w:val="left" w:pos="2880"/>
          <w:tab w:val="left" w:pos="6840"/>
          <w:tab w:val="left" w:pos="7740"/>
        </w:tabs>
        <w:spacing w:after="0"/>
        <w:ind w:left="567" w:hanging="567"/>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6"/>
            <w:enabled/>
            <w:calcOnExit w:val="0"/>
            <w:checkBox>
              <w:sizeAuto/>
              <w:default w:val="0"/>
            </w:checkBox>
          </w:ffData>
        </w:fldChar>
      </w:r>
      <w:bookmarkStart w:id="68" w:name="Kontrollkästchen36"/>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68"/>
      <w:r w:rsidRPr="00F90A37">
        <w:rPr>
          <w:rFonts w:ascii="Arial" w:eastAsia="Times New Roman" w:hAnsi="Arial" w:cs="Arial"/>
          <w:lang w:val="fr-FR" w:eastAsia="de-DE"/>
        </w:rPr>
        <w:t xml:space="preserve"> </w:t>
      </w:r>
      <w:proofErr w:type="gramStart"/>
      <w:r w:rsidRPr="00F90A37">
        <w:rPr>
          <w:rFonts w:ascii="Arial" w:eastAsia="Times New Roman" w:hAnsi="Arial" w:cs="Arial"/>
          <w:lang w:val="fr-FR" w:eastAsia="de-DE"/>
        </w:rPr>
        <w:t>oui</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7"/>
            <w:enabled/>
            <w:calcOnExit w:val="0"/>
            <w:checkBox>
              <w:sizeAuto/>
              <w:default w:val="0"/>
            </w:checkBox>
          </w:ffData>
        </w:fldChar>
      </w:r>
      <w:bookmarkStart w:id="69" w:name="Kontrollkästchen37"/>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69"/>
      <w:r w:rsidRPr="00F90A37">
        <w:rPr>
          <w:rFonts w:ascii="Arial" w:eastAsia="Times New Roman" w:hAnsi="Arial" w:cs="Arial"/>
          <w:lang w:val="fr-FR" w:eastAsia="de-DE"/>
        </w:rPr>
        <w:t xml:space="preserve"> non</w:t>
      </w:r>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t>(Dans la négative, veuillez décrire ses diverses activités et la répartition de son temps)</w:t>
      </w:r>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71"/>
            <w:enabled/>
            <w:calcOnExit w:val="0"/>
            <w:textInput/>
          </w:ffData>
        </w:fldChar>
      </w:r>
      <w:bookmarkStart w:id="70" w:name="Text71"/>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70"/>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72"/>
            <w:enabled/>
            <w:calcOnExit w:val="0"/>
            <w:textInput/>
          </w:ffData>
        </w:fldChar>
      </w:r>
      <w:bookmarkStart w:id="71" w:name="Text72"/>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71"/>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73"/>
            <w:enabled/>
            <w:calcOnExit w:val="0"/>
            <w:textInput/>
          </w:ffData>
        </w:fldChar>
      </w:r>
      <w:bookmarkStart w:id="72" w:name="Text73"/>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72"/>
    </w:p>
    <w:p w:rsidR="00F90A37" w:rsidRPr="00F90A37" w:rsidRDefault="00F90A37" w:rsidP="00B34DD4">
      <w:pPr>
        <w:tabs>
          <w:tab w:val="left" w:pos="-720"/>
          <w:tab w:val="left" w:pos="3828"/>
          <w:tab w:val="left" w:pos="4111"/>
          <w:tab w:val="left" w:pos="5387"/>
          <w:tab w:val="left" w:pos="5670"/>
        </w:tabs>
        <w:spacing w:after="0"/>
        <w:rPr>
          <w:rFonts w:ascii="Arial" w:eastAsia="Times New Roman" w:hAnsi="Arial" w:cs="Arial"/>
          <w:lang w:val="fr-FR" w:eastAsia="de-DE"/>
        </w:rPr>
      </w:pPr>
    </w:p>
    <w:p w:rsidR="00F90A37" w:rsidRPr="00F90A37" w:rsidRDefault="00F90A37" w:rsidP="00B34DD4">
      <w:pPr>
        <w:tabs>
          <w:tab w:val="left" w:pos="5670"/>
        </w:tabs>
        <w:spacing w:after="0"/>
        <w:ind w:left="567" w:hanging="567"/>
        <w:rPr>
          <w:rFonts w:ascii="Arial" w:eastAsia="Times New Roman" w:hAnsi="Arial" w:cs="Arial"/>
          <w:b/>
          <w:lang w:eastAsia="de-DE"/>
        </w:rPr>
      </w:pPr>
      <w:r w:rsidRPr="00F90A37">
        <w:rPr>
          <w:rFonts w:ascii="Arial" w:eastAsia="Times New Roman" w:hAnsi="Arial" w:cs="Arial"/>
          <w:b/>
          <w:lang w:eastAsia="de-DE"/>
        </w:rPr>
        <w:lastRenderedPageBreak/>
        <w:t>1</w:t>
      </w:r>
      <w:r w:rsidR="0065170D">
        <w:rPr>
          <w:rFonts w:ascii="Arial" w:eastAsia="Times New Roman" w:hAnsi="Arial" w:cs="Arial"/>
          <w:b/>
          <w:lang w:eastAsia="de-DE"/>
        </w:rPr>
        <w:t>7</w:t>
      </w:r>
      <w:r w:rsidRPr="00F90A37">
        <w:rPr>
          <w:rFonts w:ascii="Arial" w:eastAsia="Times New Roman" w:hAnsi="Arial" w:cs="Arial"/>
          <w:b/>
          <w:lang w:eastAsia="de-DE"/>
        </w:rPr>
        <w:t>.</w:t>
      </w:r>
      <w:r w:rsidRPr="00F90A37">
        <w:rPr>
          <w:rFonts w:ascii="Arial" w:eastAsia="Times New Roman" w:hAnsi="Arial" w:cs="Arial"/>
          <w:b/>
          <w:lang w:eastAsia="de-DE"/>
        </w:rPr>
        <w:tab/>
        <w:t xml:space="preserve">En quelle année le remplaçant du responsable de l’établissement de formation a-t-il obtenu le titre de spécialiste en chirurgie de la </w:t>
      </w:r>
      <w:proofErr w:type="gramStart"/>
      <w:r w:rsidRPr="00F90A37">
        <w:rPr>
          <w:rFonts w:ascii="Arial" w:eastAsia="Times New Roman" w:hAnsi="Arial" w:cs="Arial"/>
          <w:b/>
          <w:lang w:eastAsia="de-DE"/>
        </w:rPr>
        <w:t>main?</w:t>
      </w:r>
      <w:proofErr w:type="gramEnd"/>
      <w:r w:rsidRPr="00F90A37">
        <w:rPr>
          <w:rFonts w:ascii="Arial" w:eastAsia="Times New Roman" w:hAnsi="Arial" w:cs="Arial"/>
          <w:b/>
          <w:lang w:eastAsia="de-DE"/>
        </w:rPr>
        <w:t xml:space="preserve"> </w:t>
      </w:r>
    </w:p>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74"/>
            <w:enabled/>
            <w:calcOnExit w:val="0"/>
            <w:textInput/>
          </w:ffData>
        </w:fldChar>
      </w:r>
      <w:bookmarkStart w:id="73" w:name="Text74"/>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73"/>
    </w:p>
    <w:p w:rsidR="00F90A37" w:rsidRPr="00F90A37" w:rsidRDefault="00F90A37" w:rsidP="00B34DD4">
      <w:pPr>
        <w:tabs>
          <w:tab w:val="left" w:pos="540"/>
        </w:tabs>
        <w:spacing w:after="0"/>
        <w:rPr>
          <w:rFonts w:ascii="Arial" w:eastAsia="Times New Roman" w:hAnsi="Arial" w:cs="Arial"/>
          <w:lang w:val="fr-FR" w:eastAsia="de-DE"/>
        </w:rPr>
      </w:pPr>
    </w:p>
    <w:p w:rsidR="00F90A37" w:rsidRPr="0065170D" w:rsidRDefault="0065170D" w:rsidP="00317F0B">
      <w:pPr>
        <w:tabs>
          <w:tab w:val="left" w:pos="5670"/>
        </w:tabs>
        <w:spacing w:after="0"/>
        <w:ind w:left="567" w:hanging="567"/>
        <w:rPr>
          <w:rFonts w:ascii="Arial" w:eastAsia="Times New Roman" w:hAnsi="Arial" w:cs="Arial"/>
          <w:b/>
          <w:lang w:eastAsia="de-DE"/>
        </w:rPr>
      </w:pPr>
      <w:r>
        <w:rPr>
          <w:rFonts w:ascii="Arial" w:eastAsia="Times New Roman" w:hAnsi="Arial" w:cs="Arial"/>
          <w:b/>
          <w:lang w:eastAsia="de-DE"/>
        </w:rPr>
        <w:t>18.</w:t>
      </w:r>
      <w:r>
        <w:rPr>
          <w:rFonts w:ascii="Arial" w:eastAsia="Times New Roman" w:hAnsi="Arial" w:cs="Arial"/>
          <w:b/>
          <w:lang w:eastAsia="de-DE"/>
        </w:rPr>
        <w:tab/>
      </w:r>
      <w:r w:rsidR="00F90A37" w:rsidRPr="0065170D">
        <w:rPr>
          <w:rFonts w:ascii="Arial" w:eastAsia="Times New Roman" w:hAnsi="Arial" w:cs="Arial"/>
          <w:b/>
          <w:lang w:eastAsia="de-DE"/>
        </w:rPr>
        <w:t>En l’absence du responsable de l’établissement et de son remplaçant, ceux-ci sont-ils</w:t>
      </w:r>
      <w:r>
        <w:rPr>
          <w:rFonts w:ascii="Arial" w:eastAsia="Times New Roman" w:hAnsi="Arial" w:cs="Arial"/>
          <w:b/>
          <w:lang w:eastAsia="de-DE"/>
        </w:rPr>
        <w:t xml:space="preserve"> </w:t>
      </w:r>
      <w:proofErr w:type="gramStart"/>
      <w:r w:rsidR="00F90A37" w:rsidRPr="0065170D">
        <w:rPr>
          <w:rFonts w:ascii="Arial" w:eastAsia="Times New Roman" w:hAnsi="Arial" w:cs="Arial"/>
          <w:b/>
          <w:lang w:eastAsia="de-DE"/>
        </w:rPr>
        <w:t>remplacés?</w:t>
      </w:r>
      <w:proofErr w:type="gramEnd"/>
    </w:p>
    <w:p w:rsidR="00F90A37" w:rsidRPr="00F90A37" w:rsidRDefault="00F90A37" w:rsidP="008D361C">
      <w:pPr>
        <w:tabs>
          <w:tab w:val="left" w:pos="540"/>
          <w:tab w:val="left" w:pos="2835"/>
        </w:tabs>
        <w:spacing w:after="0"/>
        <w:ind w:left="567" w:hanging="567"/>
        <w:rPr>
          <w:rFonts w:ascii="Arial" w:eastAsia="Times New Roman" w:hAnsi="Arial" w:cs="Arial"/>
          <w:lang w:val="fr-FR" w:eastAsia="de-DE"/>
        </w:rPr>
      </w:pPr>
      <w:r w:rsidRPr="00F90A37">
        <w:rPr>
          <w:rFonts w:ascii="Arial" w:eastAsia="Times New Roman" w:hAnsi="Arial" w:cs="Arial"/>
          <w:b/>
          <w:lang w:eastAsia="de-DE"/>
        </w:rPr>
        <w:tab/>
      </w:r>
      <w:r w:rsidRPr="00F90A37">
        <w:rPr>
          <w:rFonts w:ascii="Arial" w:eastAsia="Times New Roman" w:hAnsi="Arial" w:cs="Arial"/>
          <w:lang w:val="fr-FR" w:eastAsia="de-DE"/>
        </w:rPr>
        <w:fldChar w:fldCharType="begin">
          <w:ffData>
            <w:name w:val="Kontrollkästchen38"/>
            <w:enabled/>
            <w:calcOnExit w:val="0"/>
            <w:checkBox>
              <w:sizeAuto/>
              <w:default w:val="0"/>
            </w:checkBox>
          </w:ffData>
        </w:fldChar>
      </w:r>
      <w:bookmarkStart w:id="74" w:name="Kontrollkästchen38"/>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74"/>
      <w:r w:rsidRPr="00F90A37">
        <w:rPr>
          <w:rFonts w:ascii="Arial" w:eastAsia="Times New Roman" w:hAnsi="Arial" w:cs="Arial"/>
          <w:lang w:val="fr-FR" w:eastAsia="de-DE"/>
        </w:rPr>
        <w:t xml:space="preserve"> </w:t>
      </w:r>
      <w:proofErr w:type="gramStart"/>
      <w:r w:rsidRPr="00F90A37">
        <w:rPr>
          <w:rFonts w:ascii="Arial" w:eastAsia="Times New Roman" w:hAnsi="Arial" w:cs="Arial"/>
          <w:lang w:val="fr-FR" w:eastAsia="de-DE"/>
        </w:rPr>
        <w:t>oui</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39"/>
            <w:enabled/>
            <w:calcOnExit w:val="0"/>
            <w:checkBox>
              <w:sizeAuto/>
              <w:default w:val="0"/>
            </w:checkBox>
          </w:ffData>
        </w:fldChar>
      </w:r>
      <w:bookmarkStart w:id="75" w:name="Kontrollkästchen39"/>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75"/>
      <w:r w:rsidR="001604EE">
        <w:rPr>
          <w:rFonts w:ascii="Arial" w:eastAsia="Times New Roman" w:hAnsi="Arial" w:cs="Arial"/>
          <w:lang w:val="fr-FR" w:eastAsia="de-DE"/>
        </w:rPr>
        <w:t xml:space="preserve"> </w:t>
      </w:r>
      <w:r w:rsidRPr="00F90A37">
        <w:rPr>
          <w:rFonts w:ascii="Arial" w:eastAsia="Times New Roman" w:hAnsi="Arial" w:cs="Arial"/>
          <w:lang w:val="fr-FR" w:eastAsia="de-DE"/>
        </w:rPr>
        <w:t>non</w:t>
      </w:r>
    </w:p>
    <w:p w:rsidR="00F90A37" w:rsidRDefault="00317F0B" w:rsidP="008D361C">
      <w:pPr>
        <w:tabs>
          <w:tab w:val="left" w:pos="-720"/>
          <w:tab w:val="left" w:pos="567"/>
          <w:tab w:val="left" w:pos="2835"/>
        </w:tabs>
        <w:spacing w:after="0"/>
        <w:ind w:left="567" w:hanging="567"/>
        <w:rPr>
          <w:rFonts w:ascii="Arial" w:eastAsia="Times New Roman" w:hAnsi="Arial" w:cs="Arial"/>
          <w:lang w:val="fr-FR" w:eastAsia="de-DE"/>
        </w:rPr>
      </w:pPr>
      <w:r>
        <w:rPr>
          <w:rFonts w:ascii="Arial" w:eastAsia="Times New Roman" w:hAnsi="Arial" w:cs="Arial"/>
          <w:lang w:val="fr-FR" w:eastAsia="de-DE"/>
        </w:rPr>
        <w:tab/>
        <w:t xml:space="preserve">Si oui, par </w:t>
      </w:r>
      <w:proofErr w:type="gramStart"/>
      <w:r>
        <w:rPr>
          <w:rFonts w:ascii="Arial" w:eastAsia="Times New Roman" w:hAnsi="Arial" w:cs="Arial"/>
          <w:lang w:val="fr-FR" w:eastAsia="de-DE"/>
        </w:rPr>
        <w:t>qui?</w:t>
      </w:r>
      <w:proofErr w:type="gramEnd"/>
      <w:r>
        <w:rPr>
          <w:rFonts w:ascii="Arial" w:eastAsia="Times New Roman" w:hAnsi="Arial" w:cs="Arial"/>
          <w:lang w:val="fr-FR" w:eastAsia="de-DE"/>
        </w:rPr>
        <w:tab/>
      </w:r>
      <w:r w:rsidR="00F90A37" w:rsidRPr="00F90A37">
        <w:rPr>
          <w:rFonts w:ascii="Arial" w:eastAsia="Times New Roman" w:hAnsi="Arial" w:cs="Arial"/>
          <w:lang w:val="fr-FR" w:eastAsia="de-DE"/>
        </w:rPr>
        <w:fldChar w:fldCharType="begin">
          <w:ffData>
            <w:name w:val="Text75"/>
            <w:enabled/>
            <w:calcOnExit w:val="0"/>
            <w:textInput/>
          </w:ffData>
        </w:fldChar>
      </w:r>
      <w:bookmarkStart w:id="76" w:name="Text75"/>
      <w:r w:rsidR="00F90A37" w:rsidRPr="00F90A37">
        <w:rPr>
          <w:rFonts w:ascii="Arial" w:eastAsia="Times New Roman" w:hAnsi="Arial" w:cs="Arial"/>
          <w:lang w:val="fr-FR" w:eastAsia="de-DE"/>
        </w:rPr>
        <w:instrText xml:space="preserve"> FORMTEXT </w:instrText>
      </w:r>
      <w:r w:rsidR="00F90A37" w:rsidRPr="00F90A37">
        <w:rPr>
          <w:rFonts w:ascii="Arial" w:eastAsia="Times New Roman" w:hAnsi="Arial" w:cs="Arial"/>
          <w:lang w:val="fr-FR" w:eastAsia="de-DE"/>
        </w:rPr>
      </w:r>
      <w:r w:rsidR="00F90A37" w:rsidRPr="00F90A37">
        <w:rPr>
          <w:rFonts w:ascii="Arial" w:eastAsia="Times New Roman" w:hAnsi="Arial" w:cs="Arial"/>
          <w:lang w:val="fr-FR" w:eastAsia="de-DE"/>
        </w:rPr>
        <w:fldChar w:fldCharType="separate"/>
      </w:r>
      <w:r w:rsidR="00F90A37" w:rsidRPr="00F90A37">
        <w:rPr>
          <w:rFonts w:ascii="Arial" w:eastAsia="Times New Roman" w:hAnsi="Arial" w:cs="Arial"/>
          <w:noProof/>
          <w:lang w:val="fr-FR" w:eastAsia="de-DE"/>
        </w:rPr>
        <w:t> </w:t>
      </w:r>
      <w:r w:rsidR="00F90A37" w:rsidRPr="00F90A37">
        <w:rPr>
          <w:rFonts w:ascii="Arial" w:eastAsia="Times New Roman" w:hAnsi="Arial" w:cs="Arial"/>
          <w:noProof/>
          <w:lang w:val="fr-FR" w:eastAsia="de-DE"/>
        </w:rPr>
        <w:t> </w:t>
      </w:r>
      <w:r w:rsidR="00F90A37" w:rsidRPr="00F90A37">
        <w:rPr>
          <w:rFonts w:ascii="Arial" w:eastAsia="Times New Roman" w:hAnsi="Arial" w:cs="Arial"/>
          <w:noProof/>
          <w:lang w:val="fr-FR" w:eastAsia="de-DE"/>
        </w:rPr>
        <w:t> </w:t>
      </w:r>
      <w:r w:rsidR="00F90A37" w:rsidRPr="00F90A37">
        <w:rPr>
          <w:rFonts w:ascii="Arial" w:eastAsia="Times New Roman" w:hAnsi="Arial" w:cs="Arial"/>
          <w:noProof/>
          <w:lang w:val="fr-FR" w:eastAsia="de-DE"/>
        </w:rPr>
        <w:t> </w:t>
      </w:r>
      <w:r w:rsidR="00F90A37" w:rsidRPr="00F90A37">
        <w:rPr>
          <w:rFonts w:ascii="Arial" w:eastAsia="Times New Roman" w:hAnsi="Arial" w:cs="Arial"/>
          <w:noProof/>
          <w:lang w:val="fr-FR" w:eastAsia="de-DE"/>
        </w:rPr>
        <w:t> </w:t>
      </w:r>
      <w:r w:rsidR="00F90A37" w:rsidRPr="00F90A37">
        <w:rPr>
          <w:rFonts w:ascii="Arial" w:eastAsia="Times New Roman" w:hAnsi="Arial" w:cs="Arial"/>
          <w:lang w:val="fr-FR" w:eastAsia="de-DE"/>
        </w:rPr>
        <w:fldChar w:fldCharType="end"/>
      </w:r>
      <w:bookmarkEnd w:id="76"/>
    </w:p>
    <w:p w:rsidR="00525FEF" w:rsidRPr="00F90A37" w:rsidRDefault="00525FEF" w:rsidP="008D361C">
      <w:pPr>
        <w:tabs>
          <w:tab w:val="left" w:pos="-720"/>
          <w:tab w:val="left" w:pos="567"/>
          <w:tab w:val="left" w:pos="2880"/>
        </w:tabs>
        <w:spacing w:after="0"/>
        <w:ind w:left="567" w:hanging="567"/>
        <w:rPr>
          <w:rFonts w:ascii="Arial" w:eastAsia="Times New Roman" w:hAnsi="Arial" w:cs="Arial"/>
          <w:lang w:val="fr-FR" w:eastAsia="de-DE"/>
        </w:rPr>
      </w:pPr>
    </w:p>
    <w:p w:rsidR="00F90A37" w:rsidRPr="00F90A37" w:rsidRDefault="00F90A37" w:rsidP="008D361C">
      <w:pPr>
        <w:numPr>
          <w:ilvl w:val="0"/>
          <w:numId w:val="36"/>
        </w:numPr>
        <w:tabs>
          <w:tab w:val="left" w:pos="-720"/>
          <w:tab w:val="left" w:pos="540"/>
          <w:tab w:val="left" w:pos="2880"/>
        </w:tabs>
        <w:spacing w:after="0"/>
        <w:ind w:left="567" w:hanging="567"/>
        <w:rPr>
          <w:rFonts w:ascii="Arial" w:eastAsia="Times New Roman" w:hAnsi="Arial" w:cs="Arial"/>
          <w:lang w:val="fr-FR" w:eastAsia="de-DE"/>
        </w:rPr>
      </w:pPr>
      <w:r w:rsidRPr="00F90A37">
        <w:rPr>
          <w:rFonts w:ascii="Arial" w:eastAsia="Times New Roman" w:hAnsi="Arial" w:cs="Arial"/>
          <w:b/>
          <w:lang w:val="fr-FR" w:eastAsia="de-DE"/>
        </w:rPr>
        <w:t xml:space="preserve">Des modifications structurelles et des changements dans le personnel médical dirigeantsont-ils prévus pour les 3 prochaines </w:t>
      </w:r>
      <w:proofErr w:type="gramStart"/>
      <w:r w:rsidRPr="00F90A37">
        <w:rPr>
          <w:rFonts w:ascii="Arial" w:eastAsia="Times New Roman" w:hAnsi="Arial" w:cs="Arial"/>
          <w:b/>
          <w:lang w:val="fr-FR" w:eastAsia="de-DE"/>
        </w:rPr>
        <w:t>années?</w:t>
      </w:r>
      <w:proofErr w:type="gramEnd"/>
    </w:p>
    <w:p w:rsidR="00F90A37" w:rsidRPr="00F90A37" w:rsidRDefault="00F90A37" w:rsidP="008D361C">
      <w:pPr>
        <w:tabs>
          <w:tab w:val="left" w:pos="-720"/>
          <w:tab w:val="left" w:pos="540"/>
          <w:tab w:val="left" w:pos="2835"/>
        </w:tabs>
        <w:spacing w:after="0"/>
        <w:ind w:left="567" w:hanging="567"/>
        <w:rPr>
          <w:rFonts w:ascii="Arial" w:eastAsia="Times New Roman" w:hAnsi="Arial" w:cs="Arial"/>
          <w:lang w:val="fr-FR" w:eastAsia="de-DE"/>
        </w:rPr>
      </w:pPr>
      <w:r w:rsidRPr="00F90A37">
        <w:rPr>
          <w:rFonts w:ascii="Arial" w:eastAsia="Times New Roman" w:hAnsi="Arial" w:cs="Arial"/>
          <w:b/>
          <w:lang w:val="fr-FR" w:eastAsia="de-DE"/>
        </w:rPr>
        <w:tab/>
      </w:r>
      <w:r w:rsidRPr="00F90A37">
        <w:rPr>
          <w:rFonts w:ascii="Arial" w:eastAsia="Times New Roman" w:hAnsi="Arial" w:cs="Arial"/>
          <w:lang w:val="fr-FR" w:eastAsia="de-DE"/>
        </w:rPr>
        <w:fldChar w:fldCharType="begin">
          <w:ffData>
            <w:name w:val="Kontrollkästchen41"/>
            <w:enabled/>
            <w:calcOnExit w:val="0"/>
            <w:checkBox>
              <w:sizeAuto/>
              <w:default w:val="0"/>
            </w:checkBox>
          </w:ffData>
        </w:fldChar>
      </w:r>
      <w:bookmarkStart w:id="77" w:name="Kontrollkästchen41"/>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77"/>
      <w:r w:rsidRPr="00F90A37">
        <w:rPr>
          <w:rFonts w:ascii="Arial" w:eastAsia="Times New Roman" w:hAnsi="Arial" w:cs="Arial"/>
          <w:lang w:val="fr-FR" w:eastAsia="de-DE"/>
        </w:rPr>
        <w:t xml:space="preserve"> </w:t>
      </w:r>
      <w:proofErr w:type="gramStart"/>
      <w:r w:rsidRPr="00F90A37">
        <w:rPr>
          <w:rFonts w:ascii="Arial" w:eastAsia="Times New Roman" w:hAnsi="Arial" w:cs="Arial"/>
          <w:lang w:val="fr-FR" w:eastAsia="de-DE"/>
        </w:rPr>
        <w:t>oui</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Kontrollkästchen40"/>
            <w:enabled/>
            <w:calcOnExit w:val="0"/>
            <w:checkBox>
              <w:sizeAuto/>
              <w:default w:val="0"/>
            </w:checkBox>
          </w:ffData>
        </w:fldChar>
      </w:r>
      <w:bookmarkStart w:id="78" w:name="Kontrollkästchen40"/>
      <w:r w:rsidRPr="00F90A37">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F90A37">
        <w:rPr>
          <w:rFonts w:ascii="Arial" w:eastAsia="Times New Roman" w:hAnsi="Arial" w:cs="Arial"/>
          <w:lang w:val="fr-FR" w:eastAsia="de-DE"/>
        </w:rPr>
        <w:fldChar w:fldCharType="end"/>
      </w:r>
      <w:bookmarkEnd w:id="78"/>
      <w:r w:rsidR="001604EE">
        <w:rPr>
          <w:rFonts w:ascii="Arial" w:eastAsia="Times New Roman" w:hAnsi="Arial" w:cs="Arial"/>
          <w:lang w:val="fr-FR" w:eastAsia="de-DE"/>
        </w:rPr>
        <w:t xml:space="preserve"> </w:t>
      </w:r>
      <w:r w:rsidRPr="00F90A37">
        <w:rPr>
          <w:rFonts w:ascii="Arial" w:eastAsia="Times New Roman" w:hAnsi="Arial" w:cs="Arial"/>
          <w:lang w:val="fr-FR" w:eastAsia="de-DE"/>
        </w:rPr>
        <w:t>non</w:t>
      </w:r>
    </w:p>
    <w:p w:rsidR="00F90A37" w:rsidRPr="00F90A37" w:rsidRDefault="00F90A37" w:rsidP="008D361C">
      <w:pPr>
        <w:tabs>
          <w:tab w:val="left" w:pos="567"/>
          <w:tab w:val="left" w:pos="2835"/>
        </w:tabs>
        <w:spacing w:after="0"/>
        <w:ind w:left="567" w:hanging="567"/>
        <w:rPr>
          <w:rFonts w:ascii="Arial" w:eastAsia="Times New Roman" w:hAnsi="Arial" w:cs="Arial"/>
          <w:lang w:val="fr-FR" w:eastAsia="de-DE"/>
        </w:rPr>
      </w:pPr>
      <w:r w:rsidRPr="00F90A37">
        <w:rPr>
          <w:rFonts w:ascii="Arial" w:eastAsia="Times New Roman" w:hAnsi="Arial" w:cs="Arial"/>
          <w:lang w:val="fr-FR" w:eastAsia="de-DE"/>
        </w:rPr>
        <w:tab/>
        <w:t xml:space="preserve">Si oui, </w:t>
      </w:r>
      <w:proofErr w:type="gramStart"/>
      <w:r w:rsidRPr="00F90A37">
        <w:rPr>
          <w:rFonts w:ascii="Arial" w:eastAsia="Times New Roman" w:hAnsi="Arial" w:cs="Arial"/>
          <w:lang w:val="fr-FR" w:eastAsia="de-DE"/>
        </w:rPr>
        <w:t>lesquels?</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76"/>
            <w:enabled/>
            <w:calcOnExit w:val="0"/>
            <w:textInput/>
          </w:ffData>
        </w:fldChar>
      </w:r>
      <w:bookmarkStart w:id="79" w:name="Text76"/>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fldChar w:fldCharType="end"/>
      </w:r>
      <w:bookmarkEnd w:id="79"/>
    </w:p>
    <w:p w:rsidR="00F90A37" w:rsidRPr="00F90A37" w:rsidRDefault="00F90A37" w:rsidP="008D361C">
      <w:pPr>
        <w:tabs>
          <w:tab w:val="left" w:pos="567"/>
          <w:tab w:val="left" w:pos="2835"/>
        </w:tabs>
        <w:spacing w:after="0"/>
        <w:ind w:left="567" w:hanging="567"/>
        <w:rPr>
          <w:rFonts w:ascii="Arial" w:eastAsia="Times New Roman" w:hAnsi="Arial" w:cs="Arial"/>
          <w:lang w:val="fr-FR" w:eastAsia="de-DE"/>
        </w:rPr>
      </w:pPr>
      <w:r w:rsidRPr="00F90A37">
        <w:rPr>
          <w:rFonts w:ascii="Arial" w:eastAsia="Times New Roman" w:hAnsi="Arial" w:cs="Arial"/>
          <w:lang w:val="fr-FR" w:eastAsia="de-DE"/>
        </w:rPr>
        <w:tab/>
      </w: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77"/>
            <w:enabled/>
            <w:calcOnExit w:val="0"/>
            <w:textInput/>
          </w:ffData>
        </w:fldChar>
      </w:r>
      <w:bookmarkStart w:id="80" w:name="Text77"/>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80"/>
    </w:p>
    <w:p w:rsidR="00F90A37" w:rsidRDefault="00F90A37" w:rsidP="008D361C">
      <w:pPr>
        <w:tabs>
          <w:tab w:val="left" w:pos="-720"/>
          <w:tab w:val="left" w:pos="567"/>
          <w:tab w:val="left" w:pos="2700"/>
          <w:tab w:val="left" w:pos="2835"/>
        </w:tabs>
        <w:spacing w:after="0"/>
        <w:ind w:left="567" w:hanging="567"/>
        <w:rPr>
          <w:rFonts w:ascii="Arial" w:eastAsia="Times New Roman" w:hAnsi="Arial" w:cs="Arial"/>
          <w:lang w:val="fr-FR" w:eastAsia="de-DE"/>
        </w:rPr>
      </w:pPr>
    </w:p>
    <w:p w:rsidR="00317F0B" w:rsidRPr="004C467B" w:rsidRDefault="00852F2A" w:rsidP="00317F0B">
      <w:pPr>
        <w:pStyle w:val="Default"/>
        <w:ind w:left="567" w:hanging="567"/>
        <w:rPr>
          <w:rFonts w:eastAsiaTheme="minorHAnsi"/>
          <w:b/>
          <w:sz w:val="22"/>
          <w:szCs w:val="22"/>
          <w:lang w:val="fr-CH" w:eastAsia="en-US"/>
        </w:rPr>
      </w:pPr>
      <w:r w:rsidRPr="004C467B">
        <w:rPr>
          <w:b/>
          <w:sz w:val="22"/>
          <w:szCs w:val="22"/>
          <w:lang w:val="fr-CH" w:eastAsia="de-DE"/>
        </w:rPr>
        <w:t>20.</w:t>
      </w:r>
      <w:r w:rsidRPr="004C467B">
        <w:rPr>
          <w:b/>
          <w:sz w:val="22"/>
          <w:szCs w:val="22"/>
          <w:lang w:val="fr-CH" w:eastAsia="de-DE"/>
        </w:rPr>
        <w:tab/>
      </w:r>
      <w:r w:rsidR="00317F0B" w:rsidRPr="004C467B">
        <w:rPr>
          <w:rFonts w:eastAsiaTheme="minorHAnsi"/>
          <w:b/>
          <w:sz w:val="22"/>
          <w:szCs w:val="22"/>
          <w:lang w:val="fr-CH" w:eastAsia="en-US"/>
        </w:rPr>
        <w:t xml:space="preserve">Proportion médecin formateur/médecin en </w:t>
      </w:r>
      <w:proofErr w:type="gramStart"/>
      <w:r w:rsidR="00317F0B" w:rsidRPr="004C467B">
        <w:rPr>
          <w:rFonts w:eastAsiaTheme="minorHAnsi"/>
          <w:b/>
          <w:sz w:val="22"/>
          <w:szCs w:val="22"/>
          <w:lang w:val="fr-CH" w:eastAsia="en-US"/>
        </w:rPr>
        <w:t>formation:</w:t>
      </w:r>
      <w:proofErr w:type="gramEnd"/>
      <w:r w:rsidR="00317F0B" w:rsidRPr="004C467B">
        <w:rPr>
          <w:rFonts w:eastAsiaTheme="minorHAnsi"/>
          <w:b/>
          <w:sz w:val="22"/>
          <w:szCs w:val="22"/>
          <w:lang w:val="fr-CH" w:eastAsia="en-US"/>
        </w:rPr>
        <w:t xml:space="preserve"> au moins 2:3 </w:t>
      </w:r>
    </w:p>
    <w:p w:rsidR="00852F2A" w:rsidRPr="004C467B" w:rsidRDefault="00852F2A" w:rsidP="00317F0B">
      <w:pPr>
        <w:tabs>
          <w:tab w:val="left" w:pos="-720"/>
          <w:tab w:val="left" w:pos="567"/>
          <w:tab w:val="left" w:pos="2520"/>
          <w:tab w:val="left" w:pos="2552"/>
        </w:tabs>
        <w:spacing w:after="0"/>
        <w:ind w:left="567" w:hanging="567"/>
        <w:rPr>
          <w:rFonts w:ascii="Arial" w:eastAsia="Times New Roman" w:hAnsi="Arial" w:cs="Arial"/>
          <w:lang w:eastAsia="de-DE"/>
        </w:rPr>
      </w:pPr>
      <w:r w:rsidRPr="004C467B">
        <w:rPr>
          <w:rFonts w:ascii="Arial" w:eastAsia="Times New Roman" w:hAnsi="Arial" w:cs="Arial"/>
          <w:lang w:eastAsia="de-DE"/>
        </w:rPr>
        <w:tab/>
      </w:r>
      <w:r w:rsidRPr="00D301AC">
        <w:rPr>
          <w:rFonts w:ascii="Arial" w:eastAsia="Times New Roman" w:hAnsi="Arial" w:cs="Arial"/>
          <w:lang w:val="de-DE" w:eastAsia="de-DE"/>
        </w:rPr>
        <w:fldChar w:fldCharType="begin">
          <w:ffData>
            <w:name w:val="Text77"/>
            <w:enabled/>
            <w:calcOnExit w:val="0"/>
            <w:textInput/>
          </w:ffData>
        </w:fldChar>
      </w:r>
      <w:r w:rsidRPr="004C467B">
        <w:rPr>
          <w:rFonts w:ascii="Arial" w:eastAsia="Times New Roman" w:hAnsi="Arial" w:cs="Arial"/>
          <w:lang w:eastAsia="de-DE"/>
        </w:rPr>
        <w:instrText xml:space="preserve"> FORMTEXT </w:instrText>
      </w:r>
      <w:r w:rsidRPr="00D301AC">
        <w:rPr>
          <w:rFonts w:ascii="Arial" w:eastAsia="Times New Roman" w:hAnsi="Arial" w:cs="Arial"/>
          <w:lang w:val="de-DE" w:eastAsia="de-DE"/>
        </w:rPr>
      </w:r>
      <w:r w:rsidRPr="00D301AC">
        <w:rPr>
          <w:rFonts w:ascii="Arial" w:eastAsia="Times New Roman" w:hAnsi="Arial" w:cs="Arial"/>
          <w:lang w:val="de-DE" w:eastAsia="de-DE"/>
        </w:rPr>
        <w:fldChar w:fldCharType="separate"/>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fldChar w:fldCharType="end"/>
      </w:r>
      <w:r w:rsidRPr="004C467B">
        <w:rPr>
          <w:rFonts w:ascii="Arial" w:eastAsia="Times New Roman" w:hAnsi="Arial" w:cs="Arial"/>
          <w:lang w:eastAsia="de-DE"/>
        </w:rPr>
        <w:t xml:space="preserve"> : </w:t>
      </w:r>
      <w:r w:rsidRPr="00D301AC">
        <w:rPr>
          <w:rFonts w:ascii="Arial" w:eastAsia="Times New Roman" w:hAnsi="Arial" w:cs="Arial"/>
          <w:lang w:val="de-DE" w:eastAsia="de-DE"/>
        </w:rPr>
        <w:fldChar w:fldCharType="begin">
          <w:ffData>
            <w:name w:val="Text77"/>
            <w:enabled/>
            <w:calcOnExit w:val="0"/>
            <w:textInput/>
          </w:ffData>
        </w:fldChar>
      </w:r>
      <w:r w:rsidRPr="004C467B">
        <w:rPr>
          <w:rFonts w:ascii="Arial" w:eastAsia="Times New Roman" w:hAnsi="Arial" w:cs="Arial"/>
          <w:lang w:eastAsia="de-DE"/>
        </w:rPr>
        <w:instrText xml:space="preserve"> FORMTEXT </w:instrText>
      </w:r>
      <w:r w:rsidRPr="00D301AC">
        <w:rPr>
          <w:rFonts w:ascii="Arial" w:eastAsia="Times New Roman" w:hAnsi="Arial" w:cs="Arial"/>
          <w:lang w:val="de-DE" w:eastAsia="de-DE"/>
        </w:rPr>
      </w:r>
      <w:r w:rsidRPr="00D301AC">
        <w:rPr>
          <w:rFonts w:ascii="Arial" w:eastAsia="Times New Roman" w:hAnsi="Arial" w:cs="Arial"/>
          <w:lang w:val="de-DE" w:eastAsia="de-DE"/>
        </w:rPr>
        <w:fldChar w:fldCharType="separate"/>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fldChar w:fldCharType="end"/>
      </w:r>
    </w:p>
    <w:p w:rsidR="008D361C" w:rsidRPr="008D361C" w:rsidRDefault="008D361C" w:rsidP="00B34DD4">
      <w:pPr>
        <w:tabs>
          <w:tab w:val="left" w:pos="-720"/>
          <w:tab w:val="left" w:pos="540"/>
          <w:tab w:val="left" w:pos="567"/>
        </w:tabs>
        <w:spacing w:after="0"/>
        <w:rPr>
          <w:rFonts w:ascii="Arial" w:eastAsia="Times New Roman" w:hAnsi="Arial" w:cs="Arial"/>
          <w:lang w:val="fr-FR" w:eastAsia="de-DE"/>
        </w:rPr>
      </w:pPr>
    </w:p>
    <w:p w:rsidR="00F90A37" w:rsidRPr="00F90A37" w:rsidRDefault="00F90A37" w:rsidP="008D361C">
      <w:pPr>
        <w:tabs>
          <w:tab w:val="left" w:pos="-720"/>
          <w:tab w:val="left" w:pos="540"/>
          <w:tab w:val="left" w:pos="567"/>
          <w:tab w:val="left" w:pos="2835"/>
        </w:tabs>
        <w:spacing w:after="0"/>
        <w:rPr>
          <w:rFonts w:ascii="Arial" w:eastAsia="Times New Roman" w:hAnsi="Arial" w:cs="Arial"/>
          <w:lang w:val="fr-FR" w:eastAsia="de-DE"/>
        </w:rPr>
      </w:pPr>
      <w:r w:rsidRPr="00F90A37">
        <w:rPr>
          <w:rFonts w:ascii="Arial" w:eastAsia="Times New Roman" w:hAnsi="Arial" w:cs="Arial"/>
          <w:b/>
          <w:lang w:val="fr-FR" w:eastAsia="de-DE"/>
        </w:rPr>
        <w:t>2</w:t>
      </w:r>
      <w:r w:rsidR="0065170D">
        <w:rPr>
          <w:rFonts w:ascii="Arial" w:eastAsia="Times New Roman" w:hAnsi="Arial" w:cs="Arial"/>
          <w:b/>
          <w:lang w:val="fr-FR" w:eastAsia="de-DE"/>
        </w:rPr>
        <w:t>1</w:t>
      </w:r>
      <w:r w:rsidRPr="00F90A37">
        <w:rPr>
          <w:rFonts w:ascii="Arial" w:eastAsia="Times New Roman" w:hAnsi="Arial" w:cs="Arial"/>
          <w:b/>
          <w:lang w:val="fr-FR" w:eastAsia="de-DE"/>
        </w:rPr>
        <w:t>.</w:t>
      </w:r>
      <w:r w:rsidRPr="00F90A37">
        <w:rPr>
          <w:rFonts w:ascii="Arial" w:eastAsia="Times New Roman" w:hAnsi="Arial" w:cs="Arial"/>
          <w:b/>
          <w:lang w:val="fr-FR" w:eastAsia="de-DE"/>
        </w:rPr>
        <w:tab/>
      </w:r>
      <w:r w:rsidRPr="00F90A37">
        <w:rPr>
          <w:rFonts w:ascii="Arial" w:eastAsia="Times New Roman" w:hAnsi="Arial" w:cs="Arial"/>
          <w:b/>
          <w:lang w:val="fr-FR" w:eastAsia="de-DE"/>
        </w:rPr>
        <w:tab/>
        <w:t>Noms des chefs de clinique accomplissant leur formation en chirurgie de la main</w:t>
      </w:r>
    </w:p>
    <w:p w:rsidR="00F90A37" w:rsidRPr="00F90A37" w:rsidRDefault="00F90A37" w:rsidP="008D361C">
      <w:pPr>
        <w:tabs>
          <w:tab w:val="left" w:pos="-720"/>
          <w:tab w:val="left" w:pos="567"/>
          <w:tab w:val="left" w:pos="2835"/>
        </w:tabs>
        <w:spacing w:after="0"/>
        <w:rPr>
          <w:rFonts w:ascii="Arial" w:eastAsia="Times New Roman" w:hAnsi="Arial" w:cs="Arial"/>
          <w:lang w:val="fr-FR" w:eastAsia="de-DE"/>
        </w:rPr>
      </w:pPr>
      <w:r w:rsidRPr="00F90A37">
        <w:rPr>
          <w:rFonts w:ascii="Arial" w:eastAsia="Times New Roman" w:hAnsi="Arial" w:cs="Arial"/>
          <w:lang w:val="fr-FR" w:eastAsia="de-DE"/>
        </w:rPr>
        <w:tab/>
        <w:t xml:space="preserve">Nom / </w:t>
      </w:r>
      <w:proofErr w:type="gramStart"/>
      <w:r w:rsidRPr="00F90A37">
        <w:rPr>
          <w:rFonts w:ascii="Arial" w:eastAsia="Times New Roman" w:hAnsi="Arial" w:cs="Arial"/>
          <w:lang w:val="fr-FR" w:eastAsia="de-DE"/>
        </w:rPr>
        <w:t>prénom:</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82"/>
            <w:enabled/>
            <w:calcOnExit w:val="0"/>
            <w:textInput/>
          </w:ffData>
        </w:fldChar>
      </w:r>
      <w:bookmarkStart w:id="81" w:name="Text82"/>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81"/>
    </w:p>
    <w:p w:rsidR="00F90A37" w:rsidRPr="00F90A37" w:rsidRDefault="00F90A37" w:rsidP="008D361C">
      <w:pPr>
        <w:tabs>
          <w:tab w:val="left" w:pos="-720"/>
          <w:tab w:val="left" w:pos="567"/>
          <w:tab w:val="left" w:pos="2835"/>
        </w:tabs>
        <w:spacing w:after="0"/>
        <w:rPr>
          <w:rFonts w:ascii="Arial" w:eastAsia="Times New Roman" w:hAnsi="Arial" w:cs="Arial"/>
          <w:lang w:val="fr-FR" w:eastAsia="de-DE"/>
        </w:rPr>
      </w:pPr>
      <w:r w:rsidRPr="00F90A37">
        <w:rPr>
          <w:rFonts w:ascii="Arial" w:eastAsia="Times New Roman" w:hAnsi="Arial" w:cs="Arial"/>
          <w:lang w:val="fr-FR" w:eastAsia="de-DE"/>
        </w:rPr>
        <w:tab/>
        <w:t xml:space="preserve">Nom / </w:t>
      </w:r>
      <w:proofErr w:type="gramStart"/>
      <w:r w:rsidRPr="00F90A37">
        <w:rPr>
          <w:rFonts w:ascii="Arial" w:eastAsia="Times New Roman" w:hAnsi="Arial" w:cs="Arial"/>
          <w:lang w:val="fr-FR" w:eastAsia="de-DE"/>
        </w:rPr>
        <w:t>prénom:</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83"/>
            <w:enabled/>
            <w:calcOnExit w:val="0"/>
            <w:textInput/>
          </w:ffData>
        </w:fldChar>
      </w:r>
      <w:bookmarkStart w:id="82" w:name="Text83"/>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82"/>
    </w:p>
    <w:p w:rsidR="00F90A37" w:rsidRPr="00F90A37" w:rsidRDefault="00F90A37" w:rsidP="008D361C">
      <w:pPr>
        <w:tabs>
          <w:tab w:val="left" w:pos="-720"/>
          <w:tab w:val="left" w:pos="567"/>
          <w:tab w:val="left" w:pos="2835"/>
        </w:tabs>
        <w:spacing w:after="0"/>
        <w:rPr>
          <w:rFonts w:ascii="Arial" w:eastAsia="Times New Roman" w:hAnsi="Arial" w:cs="Arial"/>
          <w:lang w:val="fr-FR" w:eastAsia="de-DE"/>
        </w:rPr>
      </w:pPr>
      <w:r w:rsidRPr="00F90A37">
        <w:rPr>
          <w:rFonts w:ascii="Arial" w:eastAsia="Times New Roman" w:hAnsi="Arial" w:cs="Arial"/>
          <w:lang w:val="fr-FR" w:eastAsia="de-DE"/>
        </w:rPr>
        <w:tab/>
        <w:t xml:space="preserve">Nom / </w:t>
      </w:r>
      <w:proofErr w:type="gramStart"/>
      <w:r w:rsidRPr="00F90A37">
        <w:rPr>
          <w:rFonts w:ascii="Arial" w:eastAsia="Times New Roman" w:hAnsi="Arial" w:cs="Arial"/>
          <w:lang w:val="fr-FR" w:eastAsia="de-DE"/>
        </w:rPr>
        <w:t>prénom:</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84"/>
            <w:enabled/>
            <w:calcOnExit w:val="0"/>
            <w:textInput/>
          </w:ffData>
        </w:fldChar>
      </w:r>
      <w:bookmarkStart w:id="83" w:name="Text84"/>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83"/>
    </w:p>
    <w:p w:rsidR="00F90A37" w:rsidRPr="00F90A37" w:rsidRDefault="00F90A37" w:rsidP="008D361C">
      <w:pPr>
        <w:tabs>
          <w:tab w:val="left" w:pos="-720"/>
          <w:tab w:val="left" w:pos="567"/>
          <w:tab w:val="left" w:pos="2835"/>
        </w:tabs>
        <w:spacing w:after="0"/>
        <w:rPr>
          <w:rFonts w:ascii="Arial" w:eastAsia="Times New Roman" w:hAnsi="Arial" w:cs="Arial"/>
          <w:lang w:val="fr-FR" w:eastAsia="de-DE"/>
        </w:rPr>
      </w:pPr>
    </w:p>
    <w:p w:rsidR="00F90A37" w:rsidRPr="00F90A37" w:rsidRDefault="00F90A37" w:rsidP="008D361C">
      <w:pPr>
        <w:tabs>
          <w:tab w:val="left" w:pos="-720"/>
          <w:tab w:val="left" w:pos="567"/>
          <w:tab w:val="left" w:pos="2835"/>
          <w:tab w:val="left" w:pos="2880"/>
        </w:tabs>
        <w:spacing w:after="0"/>
        <w:rPr>
          <w:rFonts w:ascii="Arial" w:eastAsia="Times New Roman" w:hAnsi="Arial" w:cs="Arial"/>
          <w:lang w:val="fr-FR" w:eastAsia="de-DE"/>
        </w:rPr>
      </w:pPr>
      <w:r w:rsidRPr="00F90A37">
        <w:rPr>
          <w:rFonts w:ascii="Arial" w:eastAsia="Times New Roman" w:hAnsi="Arial" w:cs="Arial"/>
          <w:b/>
          <w:lang w:val="fr-FR" w:eastAsia="de-DE"/>
        </w:rPr>
        <w:t>2</w:t>
      </w:r>
      <w:r w:rsidR="0065170D">
        <w:rPr>
          <w:rFonts w:ascii="Arial" w:eastAsia="Times New Roman" w:hAnsi="Arial" w:cs="Arial"/>
          <w:b/>
          <w:lang w:val="fr-FR" w:eastAsia="de-DE"/>
        </w:rPr>
        <w:t>2</w:t>
      </w:r>
      <w:r w:rsidRPr="00F90A37">
        <w:rPr>
          <w:rFonts w:ascii="Arial" w:eastAsia="Times New Roman" w:hAnsi="Arial" w:cs="Arial"/>
          <w:b/>
          <w:lang w:val="fr-FR" w:eastAsia="de-DE"/>
        </w:rPr>
        <w:t>.</w:t>
      </w:r>
      <w:r w:rsidRPr="00F90A37">
        <w:rPr>
          <w:rFonts w:ascii="Arial" w:eastAsia="Times New Roman" w:hAnsi="Arial" w:cs="Arial"/>
          <w:b/>
          <w:lang w:val="fr-FR" w:eastAsia="de-DE"/>
        </w:rPr>
        <w:tab/>
        <w:t>Noms des assistants accomplissant leur formation en chirurgie de la main</w:t>
      </w:r>
      <w:r w:rsidRPr="00F90A37">
        <w:rPr>
          <w:rFonts w:ascii="Arial" w:eastAsia="Times New Roman" w:hAnsi="Arial" w:cs="Arial"/>
          <w:b/>
          <w:lang w:val="fr-FR" w:eastAsia="de-DE"/>
        </w:rPr>
        <w:br/>
      </w:r>
      <w:r w:rsidRPr="00F90A37">
        <w:rPr>
          <w:rFonts w:ascii="Arial" w:eastAsia="Times New Roman" w:hAnsi="Arial" w:cs="Arial"/>
          <w:lang w:val="fr-FR" w:eastAsia="de-DE"/>
        </w:rPr>
        <w:tab/>
        <w:t>Nom / prénom :</w:t>
      </w:r>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85"/>
            <w:enabled/>
            <w:calcOnExit w:val="0"/>
            <w:textInput/>
          </w:ffData>
        </w:fldChar>
      </w:r>
      <w:bookmarkStart w:id="84" w:name="Text85"/>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t> </w:t>
      </w:r>
      <w:r w:rsidRPr="00F90A37">
        <w:rPr>
          <w:rFonts w:ascii="Arial" w:eastAsia="Times New Roman" w:hAnsi="Arial" w:cs="Arial"/>
          <w:lang w:val="fr-FR" w:eastAsia="de-DE"/>
        </w:rPr>
        <w:fldChar w:fldCharType="end"/>
      </w:r>
      <w:bookmarkEnd w:id="84"/>
    </w:p>
    <w:p w:rsidR="00F90A37" w:rsidRPr="00F90A37" w:rsidRDefault="00F90A37" w:rsidP="008D361C">
      <w:pPr>
        <w:tabs>
          <w:tab w:val="left" w:pos="-720"/>
          <w:tab w:val="left" w:pos="567"/>
          <w:tab w:val="left" w:pos="2835"/>
        </w:tabs>
        <w:spacing w:after="0"/>
        <w:rPr>
          <w:rFonts w:ascii="Arial" w:eastAsia="Times New Roman" w:hAnsi="Arial" w:cs="Arial"/>
          <w:lang w:val="fr-FR" w:eastAsia="de-DE"/>
        </w:rPr>
      </w:pPr>
      <w:r w:rsidRPr="00F90A37">
        <w:rPr>
          <w:rFonts w:ascii="Arial" w:eastAsia="Times New Roman" w:hAnsi="Arial" w:cs="Arial"/>
          <w:lang w:val="fr-FR" w:eastAsia="de-DE"/>
        </w:rPr>
        <w:tab/>
        <w:t xml:space="preserve">Nom / </w:t>
      </w:r>
      <w:proofErr w:type="gramStart"/>
      <w:r w:rsidRPr="00F90A37">
        <w:rPr>
          <w:rFonts w:ascii="Arial" w:eastAsia="Times New Roman" w:hAnsi="Arial" w:cs="Arial"/>
          <w:lang w:val="fr-FR" w:eastAsia="de-DE"/>
        </w:rPr>
        <w:t>prénom:</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86"/>
            <w:enabled/>
            <w:calcOnExit w:val="0"/>
            <w:textInput/>
          </w:ffData>
        </w:fldChar>
      </w:r>
      <w:bookmarkStart w:id="85" w:name="Text86"/>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85"/>
    </w:p>
    <w:p w:rsidR="00F90A37" w:rsidRPr="00F90A37" w:rsidRDefault="00F90A37" w:rsidP="008D361C">
      <w:pPr>
        <w:tabs>
          <w:tab w:val="left" w:pos="-720"/>
          <w:tab w:val="left" w:pos="567"/>
          <w:tab w:val="left" w:pos="2835"/>
        </w:tabs>
        <w:spacing w:after="0"/>
        <w:rPr>
          <w:rFonts w:ascii="Arial" w:eastAsia="Times New Roman" w:hAnsi="Arial" w:cs="Arial"/>
          <w:lang w:val="fr-FR" w:eastAsia="de-DE"/>
        </w:rPr>
      </w:pPr>
      <w:r w:rsidRPr="00F90A37">
        <w:rPr>
          <w:rFonts w:ascii="Arial" w:eastAsia="Times New Roman" w:hAnsi="Arial" w:cs="Arial"/>
          <w:lang w:val="fr-FR" w:eastAsia="de-DE"/>
        </w:rPr>
        <w:tab/>
        <w:t xml:space="preserve">Nom / </w:t>
      </w:r>
      <w:proofErr w:type="gramStart"/>
      <w:r w:rsidRPr="00F90A37">
        <w:rPr>
          <w:rFonts w:ascii="Arial" w:eastAsia="Times New Roman" w:hAnsi="Arial" w:cs="Arial"/>
          <w:lang w:val="fr-FR" w:eastAsia="de-DE"/>
        </w:rPr>
        <w:t>prénom:</w:t>
      </w:r>
      <w:proofErr w:type="gramEnd"/>
      <w:r w:rsidRPr="00F90A37">
        <w:rPr>
          <w:rFonts w:ascii="Arial" w:eastAsia="Times New Roman" w:hAnsi="Arial" w:cs="Arial"/>
          <w:lang w:val="fr-FR" w:eastAsia="de-DE"/>
        </w:rPr>
        <w:tab/>
      </w:r>
      <w:r w:rsidRPr="00F90A37">
        <w:rPr>
          <w:rFonts w:ascii="Arial" w:eastAsia="Times New Roman" w:hAnsi="Arial" w:cs="Arial"/>
          <w:lang w:val="fr-FR" w:eastAsia="de-DE"/>
        </w:rPr>
        <w:fldChar w:fldCharType="begin">
          <w:ffData>
            <w:name w:val="Text87"/>
            <w:enabled/>
            <w:calcOnExit w:val="0"/>
            <w:textInput/>
          </w:ffData>
        </w:fldChar>
      </w:r>
      <w:bookmarkStart w:id="86" w:name="Text87"/>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86"/>
    </w:p>
    <w:p w:rsidR="00F90A37" w:rsidRPr="00F90A37" w:rsidRDefault="00F90A37" w:rsidP="008D361C">
      <w:pPr>
        <w:tabs>
          <w:tab w:val="left" w:pos="-720"/>
          <w:tab w:val="left" w:pos="567"/>
          <w:tab w:val="left" w:pos="2835"/>
        </w:tabs>
        <w:spacing w:after="0"/>
        <w:rPr>
          <w:rFonts w:ascii="Arial" w:eastAsia="Times New Roman" w:hAnsi="Arial" w:cs="Arial"/>
          <w:lang w:val="fr-FR" w:eastAsia="de-DE"/>
        </w:rPr>
      </w:pPr>
    </w:p>
    <w:p w:rsidR="00F90A37" w:rsidRPr="00F90A37" w:rsidRDefault="00F90A37" w:rsidP="008D361C">
      <w:pPr>
        <w:tabs>
          <w:tab w:val="left" w:pos="-720"/>
          <w:tab w:val="left" w:pos="567"/>
          <w:tab w:val="left" w:pos="2835"/>
          <w:tab w:val="left" w:pos="6840"/>
          <w:tab w:val="left" w:pos="7740"/>
        </w:tabs>
        <w:spacing w:after="0"/>
        <w:ind w:left="567" w:hanging="567"/>
        <w:rPr>
          <w:rFonts w:ascii="Arial" w:eastAsia="Times New Roman" w:hAnsi="Arial" w:cs="Arial"/>
          <w:b/>
          <w:lang w:val="fr-FR" w:eastAsia="de-DE"/>
        </w:rPr>
      </w:pPr>
      <w:r w:rsidRPr="00F90A37">
        <w:rPr>
          <w:rFonts w:ascii="Arial" w:eastAsia="Times New Roman" w:hAnsi="Arial" w:cs="Arial"/>
          <w:b/>
          <w:lang w:val="fr-FR" w:eastAsia="de-DE"/>
        </w:rPr>
        <w:t>2</w:t>
      </w:r>
      <w:r w:rsidR="0065170D">
        <w:rPr>
          <w:rFonts w:ascii="Arial" w:eastAsia="Times New Roman" w:hAnsi="Arial" w:cs="Arial"/>
          <w:b/>
          <w:lang w:val="fr-FR" w:eastAsia="de-DE"/>
        </w:rPr>
        <w:t>3</w:t>
      </w:r>
      <w:r w:rsidRPr="00F90A37">
        <w:rPr>
          <w:rFonts w:ascii="Arial" w:eastAsia="Times New Roman" w:hAnsi="Arial" w:cs="Arial"/>
          <w:b/>
          <w:lang w:val="fr-FR" w:eastAsia="de-DE"/>
        </w:rPr>
        <w:t>.</w:t>
      </w:r>
      <w:r w:rsidRPr="00F90A37">
        <w:rPr>
          <w:rFonts w:ascii="Arial" w:eastAsia="Times New Roman" w:hAnsi="Arial" w:cs="Arial"/>
          <w:b/>
          <w:lang w:val="fr-FR" w:eastAsia="de-DE"/>
        </w:rPr>
        <w:tab/>
        <w:t>L’enseignement répond-il à l’ensemble des exigences du catalogue des objectifs de formation fixés par le programme</w:t>
      </w:r>
      <w:r w:rsidR="00852F2A">
        <w:rPr>
          <w:rFonts w:ascii="Arial" w:eastAsia="Times New Roman" w:hAnsi="Arial" w:cs="Arial"/>
          <w:b/>
          <w:lang w:val="fr-FR" w:eastAsia="de-DE"/>
        </w:rPr>
        <w:t xml:space="preserve"> de formation postgraduée </w:t>
      </w:r>
      <w:r w:rsidR="00852F2A" w:rsidRPr="00931EAD">
        <w:rPr>
          <w:rFonts w:ascii="Arial" w:eastAsia="Times New Roman" w:hAnsi="Arial" w:cs="Arial"/>
          <w:b/>
          <w:lang w:val="fr-FR" w:eastAsia="de-DE"/>
        </w:rPr>
        <w:t>du 1.1.2018</w:t>
      </w:r>
      <w:r w:rsidR="0016231F" w:rsidRPr="00931EAD">
        <w:rPr>
          <w:rFonts w:ascii="Arial" w:eastAsia="Times New Roman" w:hAnsi="Arial" w:cs="Arial"/>
          <w:b/>
          <w:lang w:val="fr-FR" w:eastAsia="de-DE"/>
        </w:rPr>
        <w:t>?</w:t>
      </w:r>
    </w:p>
    <w:p w:rsidR="00F90A37" w:rsidRPr="008D361C" w:rsidRDefault="00F90A37" w:rsidP="008D361C">
      <w:pPr>
        <w:tabs>
          <w:tab w:val="left" w:pos="-720"/>
          <w:tab w:val="left" w:pos="540"/>
          <w:tab w:val="left" w:pos="2835"/>
          <w:tab w:val="left" w:pos="2880"/>
        </w:tabs>
        <w:spacing w:after="0"/>
        <w:ind w:left="567" w:hanging="567"/>
        <w:rPr>
          <w:rFonts w:ascii="Arial" w:eastAsia="Times New Roman" w:hAnsi="Arial" w:cs="Arial"/>
          <w:lang w:val="fr-FR" w:eastAsia="de-DE"/>
        </w:rPr>
      </w:pPr>
      <w:r w:rsidRPr="008D361C">
        <w:rPr>
          <w:rFonts w:ascii="Arial" w:eastAsia="Times New Roman" w:hAnsi="Arial" w:cs="Arial"/>
          <w:lang w:val="fr-FR" w:eastAsia="de-DE"/>
        </w:rPr>
        <w:tab/>
      </w:r>
      <w:r w:rsidRPr="008D361C">
        <w:rPr>
          <w:rFonts w:ascii="Arial" w:eastAsia="Times New Roman" w:hAnsi="Arial" w:cs="Arial"/>
          <w:lang w:val="fr-FR" w:eastAsia="de-DE"/>
        </w:rPr>
        <w:fldChar w:fldCharType="begin">
          <w:ffData>
            <w:name w:val="Kontrollkästchen42"/>
            <w:enabled/>
            <w:calcOnExit w:val="0"/>
            <w:checkBox>
              <w:sizeAuto/>
              <w:default w:val="0"/>
            </w:checkBox>
          </w:ffData>
        </w:fldChar>
      </w:r>
      <w:bookmarkStart w:id="87" w:name="Kontrollkästchen42"/>
      <w:r w:rsidRPr="008D361C">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8D361C">
        <w:rPr>
          <w:rFonts w:ascii="Arial" w:eastAsia="Times New Roman" w:hAnsi="Arial" w:cs="Arial"/>
          <w:lang w:val="fr-FR" w:eastAsia="de-DE"/>
        </w:rPr>
        <w:fldChar w:fldCharType="end"/>
      </w:r>
      <w:bookmarkEnd w:id="87"/>
      <w:r w:rsidRPr="008D361C">
        <w:rPr>
          <w:rFonts w:ascii="Arial" w:eastAsia="Times New Roman" w:hAnsi="Arial" w:cs="Arial"/>
          <w:lang w:val="fr-FR" w:eastAsia="de-DE"/>
        </w:rPr>
        <w:t xml:space="preserve"> </w:t>
      </w:r>
      <w:proofErr w:type="gramStart"/>
      <w:r w:rsidRPr="008D361C">
        <w:rPr>
          <w:rFonts w:ascii="Arial" w:eastAsia="Times New Roman" w:hAnsi="Arial" w:cs="Arial"/>
          <w:lang w:val="fr-FR" w:eastAsia="de-DE"/>
        </w:rPr>
        <w:t>oui</w:t>
      </w:r>
      <w:proofErr w:type="gramEnd"/>
      <w:r w:rsidRPr="008D361C">
        <w:rPr>
          <w:rFonts w:ascii="Arial" w:eastAsia="Times New Roman" w:hAnsi="Arial" w:cs="Arial"/>
          <w:lang w:val="fr-FR" w:eastAsia="de-DE"/>
        </w:rPr>
        <w:tab/>
      </w:r>
      <w:r w:rsidRPr="008D361C">
        <w:rPr>
          <w:rFonts w:ascii="Arial" w:eastAsia="Times New Roman" w:hAnsi="Arial" w:cs="Arial"/>
          <w:lang w:val="fr-FR" w:eastAsia="de-DE"/>
        </w:rPr>
        <w:fldChar w:fldCharType="begin">
          <w:ffData>
            <w:name w:val="Kontrollkästchen43"/>
            <w:enabled/>
            <w:calcOnExit w:val="0"/>
            <w:checkBox>
              <w:sizeAuto/>
              <w:default w:val="0"/>
            </w:checkBox>
          </w:ffData>
        </w:fldChar>
      </w:r>
      <w:bookmarkStart w:id="88" w:name="Kontrollkästchen43"/>
      <w:r w:rsidRPr="008D361C">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Pr="008D361C">
        <w:rPr>
          <w:rFonts w:ascii="Arial" w:eastAsia="Times New Roman" w:hAnsi="Arial" w:cs="Arial"/>
          <w:lang w:val="fr-FR" w:eastAsia="de-DE"/>
        </w:rPr>
        <w:fldChar w:fldCharType="end"/>
      </w:r>
      <w:bookmarkEnd w:id="88"/>
      <w:r w:rsidRPr="008D361C">
        <w:rPr>
          <w:rFonts w:ascii="Arial" w:eastAsia="Times New Roman" w:hAnsi="Arial" w:cs="Arial"/>
          <w:lang w:val="fr-FR" w:eastAsia="de-DE"/>
        </w:rPr>
        <w:t xml:space="preserve"> non</w:t>
      </w:r>
    </w:p>
    <w:p w:rsidR="00F90A37" w:rsidRPr="00F90A37" w:rsidRDefault="00F90A37" w:rsidP="00B34DD4">
      <w:pPr>
        <w:tabs>
          <w:tab w:val="left" w:pos="-720"/>
          <w:tab w:val="left" w:pos="567"/>
        </w:tabs>
        <w:spacing w:after="0"/>
        <w:rPr>
          <w:rFonts w:ascii="Arial" w:eastAsia="Times New Roman" w:hAnsi="Arial" w:cs="Arial"/>
          <w:lang w:val="fr-FR" w:eastAsia="de-DE"/>
        </w:rPr>
      </w:pPr>
    </w:p>
    <w:tbl>
      <w:tblPr>
        <w:tblW w:w="0" w:type="auto"/>
        <w:tblLayout w:type="fixed"/>
        <w:tblCellMar>
          <w:left w:w="70" w:type="dxa"/>
          <w:right w:w="70" w:type="dxa"/>
        </w:tblCellMar>
        <w:tblLook w:val="0000" w:firstRow="0" w:lastRow="0" w:firstColumn="0" w:lastColumn="0" w:noHBand="0" w:noVBand="0"/>
      </w:tblPr>
      <w:tblGrid>
        <w:gridCol w:w="4890"/>
        <w:gridCol w:w="1559"/>
        <w:gridCol w:w="1695"/>
        <w:gridCol w:w="6"/>
        <w:gridCol w:w="1560"/>
      </w:tblGrid>
      <w:tr w:rsidR="00F90A37" w:rsidRPr="00F90A37" w:rsidTr="008D361C">
        <w:tc>
          <w:tcPr>
            <w:tcW w:w="9710" w:type="dxa"/>
            <w:gridSpan w:val="5"/>
            <w:tcBorders>
              <w:bottom w:val="single" w:sz="4" w:space="0" w:color="auto"/>
            </w:tcBorders>
          </w:tcPr>
          <w:p w:rsidR="00F90A37" w:rsidRPr="008D361C" w:rsidRDefault="00F90A37" w:rsidP="008D361C">
            <w:pPr>
              <w:tabs>
                <w:tab w:val="left" w:pos="-720"/>
                <w:tab w:val="left" w:pos="495"/>
              </w:tabs>
              <w:spacing w:after="0"/>
            </w:pPr>
            <w:r w:rsidRPr="00F90A37">
              <w:rPr>
                <w:rFonts w:ascii="Arial" w:eastAsia="Times New Roman" w:hAnsi="Arial" w:cs="Arial"/>
                <w:b/>
                <w:lang w:val="fr-FR" w:eastAsia="de-DE"/>
              </w:rPr>
              <w:t>2</w:t>
            </w:r>
            <w:r w:rsidR="0065170D">
              <w:rPr>
                <w:rFonts w:ascii="Arial" w:eastAsia="Times New Roman" w:hAnsi="Arial" w:cs="Arial"/>
                <w:b/>
                <w:lang w:val="fr-FR" w:eastAsia="de-DE"/>
              </w:rPr>
              <w:t>4</w:t>
            </w:r>
            <w:r w:rsidRPr="00F90A37">
              <w:rPr>
                <w:rFonts w:ascii="Arial" w:eastAsia="Times New Roman" w:hAnsi="Arial" w:cs="Arial"/>
                <w:b/>
                <w:lang w:val="fr-FR" w:eastAsia="de-DE"/>
              </w:rPr>
              <w:t>.</w:t>
            </w:r>
            <w:r w:rsidRPr="00F90A37">
              <w:rPr>
                <w:rFonts w:ascii="Arial" w:eastAsia="Times New Roman" w:hAnsi="Arial" w:cs="Arial"/>
                <w:b/>
                <w:lang w:val="fr-FR" w:eastAsia="de-DE"/>
              </w:rPr>
              <w:tab/>
              <w:t xml:space="preserve">Nombre formel d’heures </w:t>
            </w:r>
            <w:r w:rsidRPr="008D361C">
              <w:rPr>
                <w:rFonts w:ascii="Arial" w:eastAsia="Times New Roman" w:hAnsi="Arial" w:cs="Arial"/>
                <w:b/>
                <w:lang w:val="fr-FR" w:eastAsia="de-DE"/>
              </w:rPr>
              <w:t>d’enseignement</w:t>
            </w:r>
            <w:r w:rsidR="0004509C" w:rsidRPr="008D361C">
              <w:rPr>
                <w:rFonts w:ascii="Arial" w:eastAsia="Times New Roman" w:hAnsi="Arial" w:cs="Arial"/>
                <w:b/>
                <w:lang w:val="fr-FR" w:eastAsia="de-DE"/>
              </w:rPr>
              <w:t xml:space="preserve"> </w:t>
            </w:r>
            <w:r w:rsidR="008D361C" w:rsidRPr="008D361C">
              <w:rPr>
                <w:rFonts w:ascii="Arial" w:eastAsia="Times New Roman" w:hAnsi="Arial" w:cs="Arial"/>
                <w:b/>
                <w:lang w:val="fr-FR" w:eastAsia="de-DE"/>
              </w:rPr>
              <w:t>(s</w:t>
            </w:r>
            <w:r w:rsidR="008D361C" w:rsidRPr="008D361C">
              <w:rPr>
                <w:b/>
              </w:rPr>
              <w:t xml:space="preserve">essions régulières de formation théorique </w:t>
            </w:r>
            <w:r w:rsidR="008D361C" w:rsidRPr="008D361C">
              <w:rPr>
                <w:b/>
              </w:rPr>
              <w:tab/>
              <w:t>structurée en chirurgie de la main (selon RFP)</w:t>
            </w:r>
          </w:p>
        </w:tc>
      </w:tr>
      <w:tr w:rsidR="00F90A37" w:rsidRPr="00F90A37" w:rsidTr="008D361C">
        <w:trPr>
          <w:trHeight w:hRule="exact" w:val="380"/>
        </w:trPr>
        <w:tc>
          <w:tcPr>
            <w:tcW w:w="4890" w:type="dxa"/>
            <w:tcBorders>
              <w:top w:val="single" w:sz="4" w:space="0" w:color="auto"/>
              <w:left w:val="single" w:sz="6" w:space="0" w:color="auto"/>
              <w:bottom w:val="single" w:sz="6" w:space="0" w:color="auto"/>
              <w:right w:val="single" w:sz="6" w:space="0" w:color="auto"/>
            </w:tcBorders>
          </w:tcPr>
          <w:p w:rsidR="00F90A37" w:rsidRPr="00F90A37" w:rsidRDefault="00F90A37" w:rsidP="00B34DD4">
            <w:pPr>
              <w:tabs>
                <w:tab w:val="left" w:pos="-720"/>
                <w:tab w:val="left" w:pos="567"/>
              </w:tabs>
              <w:spacing w:after="0"/>
              <w:rPr>
                <w:rFonts w:ascii="Arial" w:eastAsia="Times New Roman" w:hAnsi="Arial" w:cs="Arial"/>
                <w:lang w:val="fr-FR" w:eastAsia="de-DE"/>
              </w:rPr>
            </w:pPr>
          </w:p>
        </w:tc>
        <w:tc>
          <w:tcPr>
            <w:tcW w:w="1559" w:type="dxa"/>
            <w:tcBorders>
              <w:top w:val="single" w:sz="4" w:space="0" w:color="auto"/>
              <w:left w:val="single" w:sz="6" w:space="0" w:color="auto"/>
              <w:bottom w:val="single" w:sz="6" w:space="0" w:color="auto"/>
              <w:right w:val="single" w:sz="6" w:space="0" w:color="auto"/>
            </w:tcBorders>
          </w:tcPr>
          <w:p w:rsidR="00F90A37" w:rsidRPr="00F90A37" w:rsidRDefault="00F90A37" w:rsidP="00B34DD4">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de-DE" w:eastAsia="de-DE"/>
              </w:rPr>
              <w:t>20</w:t>
            </w:r>
            <w:r w:rsidRPr="00F90A37">
              <w:rPr>
                <w:rFonts w:ascii="Arial" w:eastAsia="Times New Roman" w:hAnsi="Arial" w:cs="Arial"/>
                <w:lang w:val="de-DE" w:eastAsia="de-DE"/>
              </w:rPr>
              <w:fldChar w:fldCharType="begin">
                <w:ffData>
                  <w:name w:val=""/>
                  <w:enabled/>
                  <w:calcOnExit w:val="0"/>
                  <w:textInput>
                    <w:maxLength w:val="2"/>
                  </w:textInput>
                </w:ffData>
              </w:fldChar>
            </w:r>
            <w:r w:rsidRPr="00F90A37">
              <w:rPr>
                <w:rFonts w:ascii="Arial" w:eastAsia="Times New Roman" w:hAnsi="Arial" w:cs="Arial"/>
                <w:lang w:val="de-DE" w:eastAsia="de-DE"/>
              </w:rPr>
              <w:instrText xml:space="preserve"> FORMTEXT </w:instrText>
            </w:r>
            <w:r w:rsidRPr="00F90A37">
              <w:rPr>
                <w:rFonts w:ascii="Arial" w:eastAsia="Times New Roman" w:hAnsi="Arial" w:cs="Arial"/>
                <w:lang w:val="de-DE" w:eastAsia="de-DE"/>
              </w:rPr>
            </w:r>
            <w:r w:rsidRPr="00F90A37">
              <w:rPr>
                <w:rFonts w:ascii="Arial" w:eastAsia="Times New Roman" w:hAnsi="Arial" w:cs="Arial"/>
                <w:lang w:val="de-DE" w:eastAsia="de-DE"/>
              </w:rPr>
              <w:fldChar w:fldCharType="separate"/>
            </w:r>
            <w:r w:rsidRPr="00F90A37">
              <w:rPr>
                <w:rFonts w:ascii="Arial" w:eastAsia="Times New Roman" w:hAnsi="Arial" w:cs="Arial"/>
                <w:lang w:val="de-DE" w:eastAsia="de-DE"/>
              </w:rPr>
              <w:t> </w:t>
            </w:r>
            <w:r w:rsidRPr="00F90A37">
              <w:rPr>
                <w:rFonts w:ascii="Arial" w:eastAsia="Times New Roman" w:hAnsi="Arial" w:cs="Arial"/>
                <w:lang w:val="de-DE" w:eastAsia="de-DE"/>
              </w:rPr>
              <w:t> </w:t>
            </w:r>
            <w:r w:rsidRPr="00F90A37">
              <w:rPr>
                <w:rFonts w:ascii="Arial" w:eastAsia="Times New Roman" w:hAnsi="Arial" w:cs="Arial"/>
                <w:lang w:val="fr-FR" w:eastAsia="de-DE"/>
              </w:rPr>
              <w:fldChar w:fldCharType="end"/>
            </w:r>
          </w:p>
        </w:tc>
        <w:tc>
          <w:tcPr>
            <w:tcW w:w="1695" w:type="dxa"/>
            <w:tcBorders>
              <w:top w:val="single" w:sz="4" w:space="0" w:color="auto"/>
              <w:left w:val="single" w:sz="6" w:space="0" w:color="auto"/>
              <w:bottom w:val="single" w:sz="6" w:space="0" w:color="auto"/>
              <w:right w:val="single" w:sz="6" w:space="0" w:color="auto"/>
            </w:tcBorders>
          </w:tcPr>
          <w:p w:rsidR="00F90A37" w:rsidRPr="00F90A37" w:rsidRDefault="00F90A37" w:rsidP="00B34DD4">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de-DE" w:eastAsia="de-DE"/>
              </w:rPr>
              <w:t>20</w:t>
            </w:r>
            <w:r w:rsidRPr="00F90A37">
              <w:rPr>
                <w:rFonts w:ascii="Arial" w:eastAsia="Times New Roman" w:hAnsi="Arial" w:cs="Arial"/>
                <w:lang w:val="de-DE" w:eastAsia="de-DE"/>
              </w:rPr>
              <w:fldChar w:fldCharType="begin">
                <w:ffData>
                  <w:name w:val=""/>
                  <w:enabled/>
                  <w:calcOnExit w:val="0"/>
                  <w:textInput>
                    <w:maxLength w:val="2"/>
                  </w:textInput>
                </w:ffData>
              </w:fldChar>
            </w:r>
            <w:r w:rsidRPr="00F90A37">
              <w:rPr>
                <w:rFonts w:ascii="Arial" w:eastAsia="Times New Roman" w:hAnsi="Arial" w:cs="Arial"/>
                <w:lang w:val="de-DE" w:eastAsia="de-DE"/>
              </w:rPr>
              <w:instrText xml:space="preserve"> FORMTEXT </w:instrText>
            </w:r>
            <w:r w:rsidRPr="00F90A37">
              <w:rPr>
                <w:rFonts w:ascii="Arial" w:eastAsia="Times New Roman" w:hAnsi="Arial" w:cs="Arial"/>
                <w:lang w:val="de-DE" w:eastAsia="de-DE"/>
              </w:rPr>
            </w:r>
            <w:r w:rsidRPr="00F90A37">
              <w:rPr>
                <w:rFonts w:ascii="Arial" w:eastAsia="Times New Roman" w:hAnsi="Arial" w:cs="Arial"/>
                <w:lang w:val="de-DE" w:eastAsia="de-DE"/>
              </w:rPr>
              <w:fldChar w:fldCharType="separate"/>
            </w:r>
            <w:r w:rsidRPr="00F90A37">
              <w:rPr>
                <w:rFonts w:ascii="Arial" w:eastAsia="Times New Roman" w:hAnsi="Arial" w:cs="Arial"/>
                <w:lang w:val="de-DE" w:eastAsia="de-DE"/>
              </w:rPr>
              <w:t> </w:t>
            </w:r>
            <w:r w:rsidRPr="00F90A37">
              <w:rPr>
                <w:rFonts w:ascii="Arial" w:eastAsia="Times New Roman" w:hAnsi="Arial" w:cs="Arial"/>
                <w:lang w:val="de-DE" w:eastAsia="de-DE"/>
              </w:rPr>
              <w:t> </w:t>
            </w:r>
            <w:r w:rsidRPr="00F90A37">
              <w:rPr>
                <w:rFonts w:ascii="Arial" w:eastAsia="Times New Roman" w:hAnsi="Arial" w:cs="Arial"/>
                <w:lang w:val="fr-FR" w:eastAsia="de-DE"/>
              </w:rPr>
              <w:fldChar w:fldCharType="end"/>
            </w:r>
          </w:p>
        </w:tc>
        <w:tc>
          <w:tcPr>
            <w:tcW w:w="1566" w:type="dxa"/>
            <w:gridSpan w:val="2"/>
            <w:tcBorders>
              <w:top w:val="single" w:sz="4" w:space="0" w:color="auto"/>
              <w:left w:val="single" w:sz="6" w:space="0" w:color="auto"/>
              <w:bottom w:val="single" w:sz="6" w:space="0" w:color="auto"/>
              <w:right w:val="single" w:sz="6" w:space="0" w:color="auto"/>
            </w:tcBorders>
          </w:tcPr>
          <w:p w:rsidR="00F90A37" w:rsidRPr="00F90A37" w:rsidRDefault="00F90A37" w:rsidP="00B34DD4">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de-DE" w:eastAsia="de-DE"/>
              </w:rPr>
              <w:t>20</w:t>
            </w:r>
            <w:r w:rsidRPr="00F90A37">
              <w:rPr>
                <w:rFonts w:ascii="Arial" w:eastAsia="Times New Roman" w:hAnsi="Arial" w:cs="Arial"/>
                <w:lang w:val="de-DE" w:eastAsia="de-DE"/>
              </w:rPr>
              <w:fldChar w:fldCharType="begin">
                <w:ffData>
                  <w:name w:val=""/>
                  <w:enabled/>
                  <w:calcOnExit w:val="0"/>
                  <w:textInput>
                    <w:maxLength w:val="2"/>
                  </w:textInput>
                </w:ffData>
              </w:fldChar>
            </w:r>
            <w:r w:rsidRPr="00F90A37">
              <w:rPr>
                <w:rFonts w:ascii="Arial" w:eastAsia="Times New Roman" w:hAnsi="Arial" w:cs="Arial"/>
                <w:lang w:val="de-DE" w:eastAsia="de-DE"/>
              </w:rPr>
              <w:instrText xml:space="preserve"> FORMTEXT </w:instrText>
            </w:r>
            <w:r w:rsidRPr="00F90A37">
              <w:rPr>
                <w:rFonts w:ascii="Arial" w:eastAsia="Times New Roman" w:hAnsi="Arial" w:cs="Arial"/>
                <w:lang w:val="de-DE" w:eastAsia="de-DE"/>
              </w:rPr>
            </w:r>
            <w:r w:rsidRPr="00F90A37">
              <w:rPr>
                <w:rFonts w:ascii="Arial" w:eastAsia="Times New Roman" w:hAnsi="Arial" w:cs="Arial"/>
                <w:lang w:val="de-DE" w:eastAsia="de-DE"/>
              </w:rPr>
              <w:fldChar w:fldCharType="separate"/>
            </w:r>
            <w:r w:rsidRPr="00F90A37">
              <w:rPr>
                <w:rFonts w:ascii="Arial" w:eastAsia="Times New Roman" w:hAnsi="Arial" w:cs="Arial"/>
                <w:lang w:val="de-DE" w:eastAsia="de-DE"/>
              </w:rPr>
              <w:t> </w:t>
            </w:r>
            <w:r w:rsidRPr="00F90A37">
              <w:rPr>
                <w:rFonts w:ascii="Arial" w:eastAsia="Times New Roman" w:hAnsi="Arial" w:cs="Arial"/>
                <w:lang w:val="de-DE" w:eastAsia="de-DE"/>
              </w:rPr>
              <w:t> </w:t>
            </w:r>
            <w:r w:rsidRPr="00F90A37">
              <w:rPr>
                <w:rFonts w:ascii="Arial" w:eastAsia="Times New Roman" w:hAnsi="Arial" w:cs="Arial"/>
                <w:lang w:val="fr-FR" w:eastAsia="de-DE"/>
              </w:rPr>
              <w:fldChar w:fldCharType="end"/>
            </w:r>
          </w:p>
        </w:tc>
      </w:tr>
      <w:tr w:rsidR="00F90A37" w:rsidRPr="00F90A37" w:rsidTr="008D361C">
        <w:trPr>
          <w:trHeight w:hRule="exact" w:val="380"/>
        </w:trPr>
        <w:tc>
          <w:tcPr>
            <w:tcW w:w="4890" w:type="dxa"/>
            <w:tcBorders>
              <w:top w:val="single" w:sz="6" w:space="0" w:color="auto"/>
              <w:left w:val="single" w:sz="6" w:space="0" w:color="auto"/>
              <w:bottom w:val="single" w:sz="4" w:space="0" w:color="auto"/>
              <w:right w:val="single" w:sz="6" w:space="0" w:color="auto"/>
            </w:tcBorders>
          </w:tcPr>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Nombre total d’heures par année</w:t>
            </w:r>
          </w:p>
        </w:tc>
        <w:tc>
          <w:tcPr>
            <w:tcW w:w="1559" w:type="dxa"/>
            <w:tcBorders>
              <w:top w:val="single" w:sz="6" w:space="0" w:color="auto"/>
              <w:left w:val="single" w:sz="6" w:space="0" w:color="auto"/>
              <w:bottom w:val="single" w:sz="4" w:space="0" w:color="auto"/>
              <w:right w:val="single" w:sz="6" w:space="0" w:color="auto"/>
            </w:tcBorders>
          </w:tcPr>
          <w:p w:rsidR="00F90A37" w:rsidRPr="00F90A37" w:rsidRDefault="00F90A37" w:rsidP="00525FEF">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fr-FR" w:eastAsia="de-DE"/>
              </w:rPr>
              <w:fldChar w:fldCharType="begin">
                <w:ffData>
                  <w:name w:val="Text88"/>
                  <w:enabled/>
                  <w:calcOnExit w:val="0"/>
                  <w:textInput>
                    <w:type w:val="number"/>
                  </w:textInput>
                </w:ffData>
              </w:fldChar>
            </w:r>
            <w:bookmarkStart w:id="89" w:name="Text88"/>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bookmarkEnd w:id="89"/>
          </w:p>
        </w:tc>
        <w:tc>
          <w:tcPr>
            <w:tcW w:w="1695" w:type="dxa"/>
            <w:tcBorders>
              <w:top w:val="single" w:sz="6" w:space="0" w:color="auto"/>
              <w:left w:val="single" w:sz="6" w:space="0" w:color="auto"/>
              <w:bottom w:val="single" w:sz="4" w:space="0" w:color="auto"/>
              <w:right w:val="single" w:sz="6" w:space="0" w:color="auto"/>
            </w:tcBorders>
          </w:tcPr>
          <w:p w:rsidR="00F90A37" w:rsidRPr="00F90A37" w:rsidRDefault="00F90A37" w:rsidP="00525FEF">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fr-FR" w:eastAsia="de-DE"/>
              </w:rPr>
              <w:fldChar w:fldCharType="begin">
                <w:ffData>
                  <w:name w:val="Text88"/>
                  <w:enabled/>
                  <w:calcOnExit w:val="0"/>
                  <w:textInput>
                    <w:type w:val="number"/>
                  </w:textInput>
                </w:ffData>
              </w:fldChar>
            </w:r>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p>
        </w:tc>
        <w:tc>
          <w:tcPr>
            <w:tcW w:w="1566" w:type="dxa"/>
            <w:gridSpan w:val="2"/>
            <w:tcBorders>
              <w:top w:val="single" w:sz="6" w:space="0" w:color="auto"/>
              <w:left w:val="single" w:sz="6" w:space="0" w:color="auto"/>
              <w:bottom w:val="single" w:sz="4" w:space="0" w:color="auto"/>
              <w:right w:val="single" w:sz="6" w:space="0" w:color="auto"/>
            </w:tcBorders>
          </w:tcPr>
          <w:p w:rsidR="00F90A37" w:rsidRPr="00F90A37" w:rsidRDefault="00F90A37" w:rsidP="00525FEF">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fr-FR" w:eastAsia="de-DE"/>
              </w:rPr>
              <w:fldChar w:fldCharType="begin">
                <w:ffData>
                  <w:name w:val="Text88"/>
                  <w:enabled/>
                  <w:calcOnExit w:val="0"/>
                  <w:textInput>
                    <w:type w:val="number"/>
                  </w:textInput>
                </w:ffData>
              </w:fldChar>
            </w:r>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p>
        </w:tc>
      </w:tr>
      <w:tr w:rsidR="008C46E2" w:rsidRPr="00857099" w:rsidTr="008D361C">
        <w:trPr>
          <w:trHeight w:hRule="exact" w:val="380"/>
        </w:trPr>
        <w:tc>
          <w:tcPr>
            <w:tcW w:w="4890" w:type="dxa"/>
            <w:tcBorders>
              <w:top w:val="single" w:sz="6" w:space="0" w:color="auto"/>
              <w:left w:val="single" w:sz="6" w:space="0" w:color="auto"/>
              <w:bottom w:val="single" w:sz="4" w:space="0" w:color="auto"/>
              <w:right w:val="single" w:sz="6" w:space="0" w:color="auto"/>
            </w:tcBorders>
          </w:tcPr>
          <w:p w:rsidR="008C46E2" w:rsidRPr="00857099" w:rsidRDefault="00857099" w:rsidP="00857099">
            <w:pPr>
              <w:tabs>
                <w:tab w:val="left" w:pos="-720"/>
                <w:tab w:val="left" w:pos="567"/>
              </w:tabs>
              <w:spacing w:after="0"/>
              <w:rPr>
                <w:rFonts w:ascii="Arial" w:eastAsia="Times New Roman" w:hAnsi="Arial" w:cs="Arial"/>
                <w:lang w:val="fr-FR" w:eastAsia="de-DE"/>
              </w:rPr>
            </w:pPr>
            <w:r w:rsidRPr="00857099">
              <w:rPr>
                <w:rFonts w:ascii="Arial" w:eastAsia="Times New Roman" w:hAnsi="Arial" w:cs="Arial"/>
                <w:lang w:val="fr-FR" w:eastAsia="de-DE"/>
              </w:rPr>
              <w:t>Nomb</w:t>
            </w:r>
            <w:r>
              <w:rPr>
                <w:rFonts w:ascii="Arial" w:eastAsia="Times New Roman" w:hAnsi="Arial" w:cs="Arial"/>
                <w:lang w:val="fr-FR" w:eastAsia="de-DE"/>
              </w:rPr>
              <w:t>re d’heures/semaine</w:t>
            </w:r>
          </w:p>
        </w:tc>
        <w:tc>
          <w:tcPr>
            <w:tcW w:w="1559" w:type="dxa"/>
            <w:tcBorders>
              <w:top w:val="single" w:sz="6" w:space="0" w:color="auto"/>
              <w:left w:val="single" w:sz="6" w:space="0" w:color="auto"/>
              <w:bottom w:val="single" w:sz="4" w:space="0" w:color="auto"/>
              <w:right w:val="single" w:sz="6" w:space="0" w:color="auto"/>
            </w:tcBorders>
          </w:tcPr>
          <w:p w:rsidR="008C46E2" w:rsidRPr="00857099" w:rsidRDefault="008C46E2" w:rsidP="00857099">
            <w:pPr>
              <w:tabs>
                <w:tab w:val="left" w:pos="-720"/>
                <w:tab w:val="left" w:pos="567"/>
              </w:tabs>
              <w:spacing w:after="0"/>
              <w:jc w:val="center"/>
              <w:rPr>
                <w:rFonts w:ascii="Arial" w:eastAsia="Times New Roman" w:hAnsi="Arial" w:cs="Arial"/>
                <w:lang w:val="fr-FR" w:eastAsia="de-DE"/>
              </w:rPr>
            </w:pPr>
            <w:r w:rsidRPr="00857099">
              <w:rPr>
                <w:rFonts w:ascii="Arial" w:eastAsia="Times New Roman" w:hAnsi="Arial" w:cs="Arial"/>
                <w:lang w:val="fr-FR" w:eastAsia="de-DE"/>
              </w:rPr>
              <w:fldChar w:fldCharType="begin">
                <w:ffData>
                  <w:name w:val="Text87"/>
                  <w:enabled/>
                  <w:calcOnExit w:val="0"/>
                  <w:textInput>
                    <w:type w:val="number"/>
                  </w:textInput>
                </w:ffData>
              </w:fldChar>
            </w:r>
            <w:r w:rsidRPr="00857099">
              <w:rPr>
                <w:rFonts w:ascii="Arial" w:eastAsia="Times New Roman" w:hAnsi="Arial" w:cs="Arial"/>
                <w:lang w:val="fr-FR" w:eastAsia="de-DE"/>
              </w:rPr>
              <w:instrText xml:space="preserve"> FORMTEXT </w:instrText>
            </w:r>
            <w:r w:rsidRPr="00857099">
              <w:rPr>
                <w:rFonts w:ascii="Arial" w:eastAsia="Times New Roman" w:hAnsi="Arial" w:cs="Arial"/>
                <w:lang w:val="fr-FR" w:eastAsia="de-DE"/>
              </w:rPr>
            </w:r>
            <w:r w:rsidRPr="00857099">
              <w:rPr>
                <w:rFonts w:ascii="Arial" w:eastAsia="Times New Roman" w:hAnsi="Arial" w:cs="Arial"/>
                <w:lang w:val="fr-FR" w:eastAsia="de-DE"/>
              </w:rPr>
              <w:fldChar w:fldCharType="separate"/>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fldChar w:fldCharType="end"/>
            </w:r>
          </w:p>
        </w:tc>
        <w:tc>
          <w:tcPr>
            <w:tcW w:w="1701" w:type="dxa"/>
            <w:gridSpan w:val="2"/>
            <w:tcBorders>
              <w:top w:val="single" w:sz="6" w:space="0" w:color="auto"/>
              <w:left w:val="single" w:sz="6" w:space="0" w:color="auto"/>
              <w:bottom w:val="single" w:sz="4" w:space="0" w:color="auto"/>
              <w:right w:val="single" w:sz="6" w:space="0" w:color="auto"/>
            </w:tcBorders>
          </w:tcPr>
          <w:p w:rsidR="008C46E2" w:rsidRPr="00857099" w:rsidRDefault="008C46E2" w:rsidP="00857099">
            <w:pPr>
              <w:tabs>
                <w:tab w:val="left" w:pos="-720"/>
                <w:tab w:val="left" w:pos="567"/>
              </w:tabs>
              <w:spacing w:after="0"/>
              <w:jc w:val="center"/>
              <w:rPr>
                <w:rFonts w:ascii="Arial" w:eastAsia="Times New Roman" w:hAnsi="Arial" w:cs="Arial"/>
                <w:lang w:val="fr-FR" w:eastAsia="de-DE"/>
              </w:rPr>
            </w:pPr>
            <w:r w:rsidRPr="00857099">
              <w:rPr>
                <w:rFonts w:ascii="Arial" w:eastAsia="Times New Roman" w:hAnsi="Arial" w:cs="Arial"/>
                <w:lang w:val="fr-FR" w:eastAsia="de-DE"/>
              </w:rPr>
              <w:fldChar w:fldCharType="begin">
                <w:ffData>
                  <w:name w:val="Text88"/>
                  <w:enabled/>
                  <w:calcOnExit w:val="0"/>
                  <w:textInput>
                    <w:type w:val="number"/>
                  </w:textInput>
                </w:ffData>
              </w:fldChar>
            </w:r>
            <w:r w:rsidRPr="00857099">
              <w:rPr>
                <w:rFonts w:ascii="Arial" w:eastAsia="Times New Roman" w:hAnsi="Arial" w:cs="Arial"/>
                <w:lang w:val="fr-FR" w:eastAsia="de-DE"/>
              </w:rPr>
              <w:instrText xml:space="preserve"> FORMTEXT </w:instrText>
            </w:r>
            <w:r w:rsidRPr="00857099">
              <w:rPr>
                <w:rFonts w:ascii="Arial" w:eastAsia="Times New Roman" w:hAnsi="Arial" w:cs="Arial"/>
                <w:lang w:val="fr-FR" w:eastAsia="de-DE"/>
              </w:rPr>
            </w:r>
            <w:r w:rsidRPr="00857099">
              <w:rPr>
                <w:rFonts w:ascii="Arial" w:eastAsia="Times New Roman" w:hAnsi="Arial" w:cs="Arial"/>
                <w:lang w:val="fr-FR" w:eastAsia="de-DE"/>
              </w:rPr>
              <w:fldChar w:fldCharType="separate"/>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fldChar w:fldCharType="end"/>
            </w:r>
          </w:p>
        </w:tc>
        <w:tc>
          <w:tcPr>
            <w:tcW w:w="1560" w:type="dxa"/>
            <w:tcBorders>
              <w:top w:val="single" w:sz="6" w:space="0" w:color="auto"/>
              <w:left w:val="single" w:sz="6" w:space="0" w:color="auto"/>
              <w:bottom w:val="single" w:sz="4" w:space="0" w:color="auto"/>
              <w:right w:val="single" w:sz="6" w:space="0" w:color="auto"/>
            </w:tcBorders>
          </w:tcPr>
          <w:p w:rsidR="008C46E2" w:rsidRPr="00857099" w:rsidRDefault="008C46E2" w:rsidP="00857099">
            <w:pPr>
              <w:tabs>
                <w:tab w:val="left" w:pos="-720"/>
                <w:tab w:val="left" w:pos="567"/>
              </w:tabs>
              <w:spacing w:after="0"/>
              <w:jc w:val="center"/>
              <w:rPr>
                <w:rFonts w:ascii="Arial" w:eastAsia="Times New Roman" w:hAnsi="Arial" w:cs="Arial"/>
                <w:lang w:val="fr-FR" w:eastAsia="de-DE"/>
              </w:rPr>
            </w:pPr>
            <w:r w:rsidRPr="00857099">
              <w:rPr>
                <w:rFonts w:ascii="Arial" w:eastAsia="Times New Roman" w:hAnsi="Arial" w:cs="Arial"/>
                <w:lang w:val="fr-FR" w:eastAsia="de-DE"/>
              </w:rPr>
              <w:fldChar w:fldCharType="begin">
                <w:ffData>
                  <w:name w:val="Text89"/>
                  <w:enabled/>
                  <w:calcOnExit w:val="0"/>
                  <w:textInput>
                    <w:type w:val="number"/>
                  </w:textInput>
                </w:ffData>
              </w:fldChar>
            </w:r>
            <w:r w:rsidRPr="00857099">
              <w:rPr>
                <w:rFonts w:ascii="Arial" w:eastAsia="Times New Roman" w:hAnsi="Arial" w:cs="Arial"/>
                <w:lang w:val="fr-FR" w:eastAsia="de-DE"/>
              </w:rPr>
              <w:instrText xml:space="preserve"> FORMTEXT </w:instrText>
            </w:r>
            <w:r w:rsidRPr="00857099">
              <w:rPr>
                <w:rFonts w:ascii="Arial" w:eastAsia="Times New Roman" w:hAnsi="Arial" w:cs="Arial"/>
                <w:lang w:val="fr-FR" w:eastAsia="de-DE"/>
              </w:rPr>
            </w:r>
            <w:r w:rsidRPr="00857099">
              <w:rPr>
                <w:rFonts w:ascii="Arial" w:eastAsia="Times New Roman" w:hAnsi="Arial" w:cs="Arial"/>
                <w:lang w:val="fr-FR" w:eastAsia="de-DE"/>
              </w:rPr>
              <w:fldChar w:fldCharType="separate"/>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t> </w:t>
            </w:r>
            <w:r w:rsidRPr="00857099">
              <w:rPr>
                <w:rFonts w:ascii="Arial" w:eastAsia="Times New Roman" w:hAnsi="Arial" w:cs="Arial"/>
                <w:lang w:val="fr-FR" w:eastAsia="de-DE"/>
              </w:rPr>
              <w:fldChar w:fldCharType="end"/>
            </w:r>
          </w:p>
        </w:tc>
      </w:tr>
      <w:tr w:rsidR="008C46E2" w:rsidRPr="00F90A37" w:rsidTr="008D361C">
        <w:tc>
          <w:tcPr>
            <w:tcW w:w="9710" w:type="dxa"/>
            <w:gridSpan w:val="5"/>
            <w:tcBorders>
              <w:top w:val="single" w:sz="4" w:space="0" w:color="auto"/>
            </w:tcBorders>
          </w:tcPr>
          <w:p w:rsidR="008C46E2" w:rsidRPr="00F90A37" w:rsidRDefault="008C46E2" w:rsidP="0016231F">
            <w:pPr>
              <w:tabs>
                <w:tab w:val="left" w:pos="-720"/>
                <w:tab w:val="left" w:pos="567"/>
              </w:tabs>
              <w:spacing w:after="0"/>
              <w:rPr>
                <w:rFonts w:ascii="Arial" w:eastAsia="Times New Roman" w:hAnsi="Arial" w:cs="Arial"/>
                <w:lang w:val="fr-FR" w:eastAsia="de-DE"/>
              </w:rPr>
            </w:pPr>
          </w:p>
        </w:tc>
      </w:tr>
      <w:tr w:rsidR="00F90A37" w:rsidRPr="00F90A37" w:rsidTr="008D361C">
        <w:tc>
          <w:tcPr>
            <w:tcW w:w="9710" w:type="dxa"/>
            <w:gridSpan w:val="5"/>
            <w:tcBorders>
              <w:top w:val="single" w:sz="4" w:space="0" w:color="auto"/>
            </w:tcBorders>
          </w:tcPr>
          <w:p w:rsidR="00F90A37" w:rsidRPr="00F90A37" w:rsidRDefault="00F90A37" w:rsidP="0016231F">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 xml:space="preserve">Il convient d’additionner toutes les heures consacrées par année aux exposés, aux discussions de cas, au </w:t>
            </w:r>
            <w:r w:rsidR="0016231F">
              <w:rPr>
                <w:rFonts w:ascii="Arial" w:eastAsia="Times New Roman" w:hAnsi="Arial" w:cs="Arial"/>
                <w:lang w:val="fr-FR" w:eastAsia="de-DE"/>
              </w:rPr>
              <w:t>j</w:t>
            </w:r>
            <w:r w:rsidR="0016231F" w:rsidRPr="00F90A37">
              <w:rPr>
                <w:rFonts w:ascii="Arial" w:eastAsia="Times New Roman" w:hAnsi="Arial" w:cs="Arial"/>
                <w:lang w:val="fr-FR" w:eastAsia="de-DE"/>
              </w:rPr>
              <w:t>ournal</w:t>
            </w:r>
            <w:r w:rsidR="0016231F">
              <w:rPr>
                <w:rFonts w:ascii="Arial" w:eastAsia="Times New Roman" w:hAnsi="Arial" w:cs="Arial"/>
                <w:lang w:val="fr-FR" w:eastAsia="de-DE"/>
              </w:rPr>
              <w:t>-c</w:t>
            </w:r>
            <w:r w:rsidRPr="00F90A37">
              <w:rPr>
                <w:rFonts w:ascii="Arial" w:eastAsia="Times New Roman" w:hAnsi="Arial" w:cs="Arial"/>
                <w:lang w:val="fr-FR" w:eastAsia="de-DE"/>
              </w:rPr>
              <w:t>lub, aux sessions thématiques, à l’exception toutefois des entretiens ponctuels lors de consultatio</w:t>
            </w:r>
            <w:r w:rsidR="00826AD6">
              <w:rPr>
                <w:rFonts w:ascii="Arial" w:eastAsia="Times New Roman" w:hAnsi="Arial" w:cs="Arial"/>
                <w:lang w:val="fr-FR" w:eastAsia="de-DE"/>
              </w:rPr>
              <w:t>ns de patients ou d’opérations.</w:t>
            </w:r>
          </w:p>
        </w:tc>
      </w:tr>
    </w:tbl>
    <w:p w:rsidR="00286003" w:rsidRPr="00286003" w:rsidRDefault="00286003" w:rsidP="00B34DD4">
      <w:pPr>
        <w:tabs>
          <w:tab w:val="left" w:pos="-720"/>
          <w:tab w:val="left" w:pos="567"/>
        </w:tabs>
        <w:spacing w:after="0"/>
        <w:ind w:left="567" w:hanging="567"/>
        <w:rPr>
          <w:rFonts w:ascii="Arial" w:eastAsia="Times New Roman" w:hAnsi="Arial" w:cs="Arial"/>
          <w:lang w:val="fr-FR" w:eastAsia="de-DE"/>
        </w:rPr>
      </w:pPr>
    </w:p>
    <w:p w:rsidR="00F90A37" w:rsidRPr="00F90A37" w:rsidRDefault="00F90A37" w:rsidP="00B34DD4">
      <w:pPr>
        <w:tabs>
          <w:tab w:val="left" w:pos="-720"/>
          <w:tab w:val="left" w:pos="567"/>
        </w:tabs>
        <w:spacing w:after="0"/>
        <w:ind w:left="567" w:hanging="567"/>
        <w:rPr>
          <w:rFonts w:ascii="Arial" w:eastAsia="Times New Roman" w:hAnsi="Arial" w:cs="Arial"/>
          <w:lang w:val="fr-FR" w:eastAsia="de-DE"/>
        </w:rPr>
      </w:pPr>
      <w:r w:rsidRPr="00F90A37">
        <w:rPr>
          <w:rFonts w:ascii="Arial" w:eastAsia="Times New Roman" w:hAnsi="Arial" w:cs="Arial"/>
          <w:b/>
          <w:lang w:val="fr-FR" w:eastAsia="de-DE"/>
        </w:rPr>
        <w:t>2</w:t>
      </w:r>
      <w:r w:rsidR="0065170D">
        <w:rPr>
          <w:rFonts w:ascii="Arial" w:eastAsia="Times New Roman" w:hAnsi="Arial" w:cs="Arial"/>
          <w:b/>
          <w:lang w:val="fr-FR" w:eastAsia="de-DE"/>
        </w:rPr>
        <w:t>5</w:t>
      </w:r>
      <w:r w:rsidRPr="00F90A37">
        <w:rPr>
          <w:rFonts w:ascii="Arial" w:eastAsia="Times New Roman" w:hAnsi="Arial" w:cs="Arial"/>
          <w:b/>
          <w:lang w:val="fr-FR" w:eastAsia="de-DE"/>
        </w:rPr>
        <w:t>.</w:t>
      </w:r>
      <w:r w:rsidRPr="00F90A37">
        <w:rPr>
          <w:rFonts w:ascii="Arial" w:eastAsia="Times New Roman" w:hAnsi="Arial" w:cs="Arial"/>
          <w:b/>
          <w:lang w:val="fr-FR" w:eastAsia="de-DE"/>
        </w:rPr>
        <w:tab/>
        <w:t>Activité opératoire des chefs de clinique et assistants accomplissant leur formation en chirurgie de la main</w:t>
      </w:r>
    </w:p>
    <w:p w:rsidR="00F90A37" w:rsidRPr="00F90A37" w:rsidRDefault="00F90A37" w:rsidP="00B34DD4">
      <w:pPr>
        <w:tabs>
          <w:tab w:val="left" w:pos="-720"/>
          <w:tab w:val="left" w:pos="567"/>
        </w:tabs>
        <w:spacing w:after="0"/>
        <w:ind w:left="567"/>
        <w:rPr>
          <w:rFonts w:ascii="Arial" w:eastAsia="Times New Roman" w:hAnsi="Arial" w:cs="Arial"/>
          <w:lang w:val="fr-FR" w:eastAsia="de-DE"/>
        </w:rPr>
      </w:pPr>
      <w:r w:rsidRPr="00F90A37">
        <w:rPr>
          <w:rFonts w:ascii="Arial" w:eastAsia="Times New Roman" w:hAnsi="Arial" w:cs="Arial"/>
          <w:lang w:val="fr-FR" w:eastAsia="de-DE"/>
        </w:rPr>
        <w:t xml:space="preserve">Veuillez joindre les listes des opérations </w:t>
      </w:r>
      <w:r w:rsidRPr="00F90A37">
        <w:rPr>
          <w:rFonts w:ascii="Arial" w:eastAsia="Times New Roman" w:hAnsi="Arial" w:cs="Arial"/>
          <w:b/>
          <w:lang w:val="fr-FR" w:eastAsia="de-DE"/>
        </w:rPr>
        <w:t>à jour</w:t>
      </w:r>
      <w:r w:rsidRPr="00F90A37">
        <w:rPr>
          <w:rFonts w:ascii="Arial" w:eastAsia="Times New Roman" w:hAnsi="Arial" w:cs="Arial"/>
          <w:lang w:val="fr-FR" w:eastAsia="de-DE"/>
        </w:rPr>
        <w:t xml:space="preserve"> de tous les médecins en formation postgraduée dans votre établissement, au moyen des formulaires ISFM/FMH pour la chirurgie de la main.</w:t>
      </w:r>
    </w:p>
    <w:p w:rsidR="00F90A37" w:rsidRPr="00F90A37" w:rsidRDefault="00F90A37" w:rsidP="00B34DD4">
      <w:pPr>
        <w:tabs>
          <w:tab w:val="left" w:pos="-720"/>
          <w:tab w:val="left" w:pos="567"/>
        </w:tabs>
        <w:spacing w:after="0"/>
        <w:rPr>
          <w:rFonts w:ascii="Arial" w:eastAsia="Times New Roman" w:hAnsi="Arial" w:cs="Arial"/>
          <w:lang w:val="fr-FR" w:eastAsia="de-DE"/>
        </w:rPr>
      </w:pPr>
    </w:p>
    <w:p w:rsidR="00F90A37" w:rsidRPr="0065170D" w:rsidRDefault="0065170D" w:rsidP="0065170D">
      <w:pPr>
        <w:tabs>
          <w:tab w:val="left" w:pos="-720"/>
          <w:tab w:val="left" w:pos="567"/>
        </w:tabs>
        <w:spacing w:after="0"/>
        <w:ind w:left="567" w:hanging="567"/>
        <w:rPr>
          <w:rFonts w:ascii="Arial" w:eastAsia="Times New Roman" w:hAnsi="Arial" w:cs="Arial"/>
          <w:b/>
          <w:lang w:val="fr-FR" w:eastAsia="de-DE"/>
        </w:rPr>
      </w:pPr>
      <w:r w:rsidRPr="0065170D">
        <w:rPr>
          <w:rFonts w:ascii="Arial" w:eastAsia="Times New Roman" w:hAnsi="Arial" w:cs="Arial"/>
          <w:b/>
          <w:lang w:val="fr-FR" w:eastAsia="de-DE"/>
        </w:rPr>
        <w:t>26.</w:t>
      </w:r>
      <w:r>
        <w:rPr>
          <w:rFonts w:ascii="Arial" w:eastAsia="Times New Roman" w:hAnsi="Arial" w:cs="Arial"/>
          <w:b/>
          <w:lang w:val="fr-FR" w:eastAsia="de-DE"/>
        </w:rPr>
        <w:tab/>
      </w:r>
      <w:r w:rsidR="00F90A37" w:rsidRPr="0065170D">
        <w:rPr>
          <w:rFonts w:ascii="Arial" w:eastAsia="Times New Roman" w:hAnsi="Arial" w:cs="Arial"/>
          <w:b/>
          <w:lang w:val="fr-FR" w:eastAsia="de-DE"/>
        </w:rPr>
        <w:t xml:space="preserve">Existe-t-il une bibliothèque spécifique pour la chirurgie de la </w:t>
      </w:r>
      <w:proofErr w:type="gramStart"/>
      <w:r w:rsidR="00F90A37" w:rsidRPr="0065170D">
        <w:rPr>
          <w:rFonts w:ascii="Arial" w:eastAsia="Times New Roman" w:hAnsi="Arial" w:cs="Arial"/>
          <w:b/>
          <w:lang w:val="fr-FR" w:eastAsia="de-DE"/>
        </w:rPr>
        <w:t>main?</w:t>
      </w:r>
      <w:proofErr w:type="gramEnd"/>
      <w:r w:rsidR="00F90A37" w:rsidRPr="0065170D">
        <w:rPr>
          <w:rFonts w:ascii="Arial" w:eastAsia="Times New Roman" w:hAnsi="Arial" w:cs="Arial"/>
          <w:b/>
          <w:lang w:val="fr-FR" w:eastAsia="de-DE"/>
        </w:rPr>
        <w:tab/>
      </w:r>
      <w:r w:rsidR="00F90A37" w:rsidRPr="0065170D">
        <w:rPr>
          <w:rFonts w:ascii="Arial" w:eastAsia="Times New Roman" w:hAnsi="Arial" w:cs="Arial"/>
          <w:lang w:val="fr-FR" w:eastAsia="de-DE"/>
        </w:rPr>
        <w:fldChar w:fldCharType="begin">
          <w:ffData>
            <w:name w:val="Kontrollkästchen45"/>
            <w:enabled/>
            <w:calcOnExit w:val="0"/>
            <w:checkBox>
              <w:sizeAuto/>
              <w:default w:val="0"/>
            </w:checkBox>
          </w:ffData>
        </w:fldChar>
      </w:r>
      <w:bookmarkStart w:id="90" w:name="Kontrollkästchen45"/>
      <w:r w:rsidR="00F90A37" w:rsidRPr="0065170D">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00F90A37" w:rsidRPr="0065170D">
        <w:rPr>
          <w:rFonts w:ascii="Arial" w:eastAsia="Times New Roman" w:hAnsi="Arial" w:cs="Arial"/>
          <w:lang w:val="fr-FR" w:eastAsia="de-DE"/>
        </w:rPr>
        <w:fldChar w:fldCharType="end"/>
      </w:r>
      <w:bookmarkEnd w:id="90"/>
      <w:r w:rsidR="00F90A37" w:rsidRPr="0065170D">
        <w:rPr>
          <w:rFonts w:ascii="Arial" w:eastAsia="Times New Roman" w:hAnsi="Arial" w:cs="Arial"/>
          <w:lang w:val="fr-FR" w:eastAsia="de-DE"/>
        </w:rPr>
        <w:t xml:space="preserve"> </w:t>
      </w:r>
      <w:proofErr w:type="gramStart"/>
      <w:r w:rsidR="00F90A37" w:rsidRPr="0065170D">
        <w:rPr>
          <w:rFonts w:ascii="Arial" w:eastAsia="Times New Roman" w:hAnsi="Arial" w:cs="Arial"/>
          <w:lang w:val="fr-FR" w:eastAsia="de-DE"/>
        </w:rPr>
        <w:t>oui</w:t>
      </w:r>
      <w:proofErr w:type="gramEnd"/>
      <w:r w:rsidR="00F90A37" w:rsidRPr="0065170D">
        <w:rPr>
          <w:rFonts w:ascii="Arial" w:eastAsia="Times New Roman" w:hAnsi="Arial" w:cs="Arial"/>
          <w:lang w:val="fr-FR" w:eastAsia="de-DE"/>
        </w:rPr>
        <w:tab/>
      </w:r>
      <w:r w:rsidR="00F90A37" w:rsidRPr="0065170D">
        <w:rPr>
          <w:rFonts w:ascii="Arial" w:eastAsia="Times New Roman" w:hAnsi="Arial" w:cs="Arial"/>
          <w:lang w:val="fr-FR" w:eastAsia="de-DE"/>
        </w:rPr>
        <w:fldChar w:fldCharType="begin">
          <w:ffData>
            <w:name w:val="Kontrollkästchen44"/>
            <w:enabled/>
            <w:calcOnExit w:val="0"/>
            <w:checkBox>
              <w:sizeAuto/>
              <w:default w:val="0"/>
            </w:checkBox>
          </w:ffData>
        </w:fldChar>
      </w:r>
      <w:bookmarkStart w:id="91" w:name="Kontrollkästchen44"/>
      <w:r w:rsidR="00F90A37" w:rsidRPr="0065170D">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00F90A37" w:rsidRPr="0065170D">
        <w:rPr>
          <w:rFonts w:ascii="Arial" w:eastAsia="Times New Roman" w:hAnsi="Arial" w:cs="Arial"/>
          <w:lang w:val="fr-FR" w:eastAsia="de-DE"/>
        </w:rPr>
        <w:fldChar w:fldCharType="end"/>
      </w:r>
      <w:bookmarkEnd w:id="91"/>
      <w:r w:rsidR="00F90A37" w:rsidRPr="0065170D">
        <w:rPr>
          <w:rFonts w:ascii="Arial" w:eastAsia="Times New Roman" w:hAnsi="Arial" w:cs="Arial"/>
          <w:lang w:val="fr-FR" w:eastAsia="de-DE"/>
        </w:rPr>
        <w:t xml:space="preserve"> non</w:t>
      </w:r>
    </w:p>
    <w:p w:rsidR="00F90A37" w:rsidRPr="00F90A37" w:rsidRDefault="00F90A37" w:rsidP="00B34DD4">
      <w:pPr>
        <w:tabs>
          <w:tab w:val="left" w:pos="-720"/>
          <w:tab w:val="left" w:pos="567"/>
        </w:tabs>
        <w:spacing w:after="0"/>
        <w:rPr>
          <w:rFonts w:ascii="Arial" w:eastAsia="Times New Roman" w:hAnsi="Arial" w:cs="Arial"/>
          <w:lang w:val="fr-FR" w:eastAsia="de-DE"/>
        </w:rPr>
      </w:pPr>
    </w:p>
    <w:p w:rsidR="00F90A37" w:rsidRPr="0065170D" w:rsidRDefault="0065170D" w:rsidP="0065170D">
      <w:pPr>
        <w:tabs>
          <w:tab w:val="left" w:pos="-720"/>
          <w:tab w:val="left" w:pos="567"/>
        </w:tabs>
        <w:spacing w:after="0"/>
        <w:ind w:left="567" w:hanging="567"/>
        <w:rPr>
          <w:rFonts w:ascii="Arial" w:eastAsia="Times New Roman" w:hAnsi="Arial" w:cs="Arial"/>
          <w:b/>
          <w:lang w:val="fr-FR" w:eastAsia="de-DE"/>
        </w:rPr>
      </w:pPr>
      <w:r>
        <w:rPr>
          <w:rFonts w:ascii="Arial" w:eastAsia="Times New Roman" w:hAnsi="Arial" w:cs="Arial"/>
          <w:b/>
          <w:lang w:val="fr-FR" w:eastAsia="de-DE"/>
        </w:rPr>
        <w:t>27.</w:t>
      </w:r>
      <w:r>
        <w:rPr>
          <w:rFonts w:ascii="Arial" w:eastAsia="Times New Roman" w:hAnsi="Arial" w:cs="Arial"/>
          <w:b/>
          <w:lang w:val="fr-FR" w:eastAsia="de-DE"/>
        </w:rPr>
        <w:tab/>
      </w:r>
      <w:r w:rsidR="00F90A37" w:rsidRPr="0065170D">
        <w:rPr>
          <w:rFonts w:ascii="Arial" w:eastAsia="Times New Roman" w:hAnsi="Arial" w:cs="Arial"/>
          <w:b/>
          <w:lang w:val="fr-FR" w:eastAsia="de-DE"/>
        </w:rPr>
        <w:t xml:space="preserve">Y a-t-il possibilité d’accès à des banques de données </w:t>
      </w:r>
      <w:proofErr w:type="gramStart"/>
      <w:r w:rsidR="00F90A37" w:rsidRPr="0065170D">
        <w:rPr>
          <w:rFonts w:ascii="Arial" w:eastAsia="Times New Roman" w:hAnsi="Arial" w:cs="Arial"/>
          <w:b/>
          <w:lang w:val="fr-FR" w:eastAsia="de-DE"/>
        </w:rPr>
        <w:t>médicales?</w:t>
      </w:r>
      <w:proofErr w:type="gramEnd"/>
      <w:r w:rsidR="00F90A37" w:rsidRPr="0065170D">
        <w:rPr>
          <w:rFonts w:ascii="Arial" w:eastAsia="Times New Roman" w:hAnsi="Arial" w:cs="Arial"/>
          <w:b/>
          <w:lang w:val="fr-FR" w:eastAsia="de-DE"/>
        </w:rPr>
        <w:tab/>
      </w:r>
      <w:r w:rsidR="00F90A37" w:rsidRPr="006B5F63">
        <w:rPr>
          <w:rFonts w:ascii="Arial" w:eastAsia="Times New Roman" w:hAnsi="Arial" w:cs="Arial"/>
          <w:lang w:val="fr-FR" w:eastAsia="de-DE"/>
        </w:rPr>
        <w:fldChar w:fldCharType="begin">
          <w:ffData>
            <w:name w:val="Kontrollkästchen46"/>
            <w:enabled/>
            <w:calcOnExit w:val="0"/>
            <w:checkBox>
              <w:sizeAuto/>
              <w:default w:val="0"/>
            </w:checkBox>
          </w:ffData>
        </w:fldChar>
      </w:r>
      <w:bookmarkStart w:id="92" w:name="Kontrollkästchen46"/>
      <w:r w:rsidR="00F90A37" w:rsidRPr="006B5F6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00F90A37" w:rsidRPr="006B5F63">
        <w:rPr>
          <w:rFonts w:ascii="Arial" w:eastAsia="Times New Roman" w:hAnsi="Arial" w:cs="Arial"/>
          <w:lang w:val="fr-FR" w:eastAsia="de-DE"/>
        </w:rPr>
        <w:fldChar w:fldCharType="end"/>
      </w:r>
      <w:bookmarkEnd w:id="92"/>
      <w:r w:rsidR="00F90A37" w:rsidRPr="006B5F63">
        <w:rPr>
          <w:rFonts w:ascii="Arial" w:eastAsia="Times New Roman" w:hAnsi="Arial" w:cs="Arial"/>
          <w:lang w:val="fr-FR" w:eastAsia="de-DE"/>
        </w:rPr>
        <w:t xml:space="preserve"> </w:t>
      </w:r>
      <w:proofErr w:type="gramStart"/>
      <w:r w:rsidR="00F90A37" w:rsidRPr="006B5F63">
        <w:rPr>
          <w:rFonts w:ascii="Arial" w:eastAsia="Times New Roman" w:hAnsi="Arial" w:cs="Arial"/>
          <w:lang w:val="fr-FR" w:eastAsia="de-DE"/>
        </w:rPr>
        <w:t>oui</w:t>
      </w:r>
      <w:proofErr w:type="gramEnd"/>
      <w:r w:rsidR="00F90A37" w:rsidRPr="006B5F63">
        <w:rPr>
          <w:rFonts w:ascii="Arial" w:eastAsia="Times New Roman" w:hAnsi="Arial" w:cs="Arial"/>
          <w:lang w:val="fr-FR" w:eastAsia="de-DE"/>
        </w:rPr>
        <w:tab/>
      </w:r>
      <w:r w:rsidR="00F90A37" w:rsidRPr="006B5F63">
        <w:rPr>
          <w:rFonts w:ascii="Arial" w:eastAsia="Times New Roman" w:hAnsi="Arial" w:cs="Arial"/>
          <w:lang w:val="fr-FR" w:eastAsia="de-DE"/>
        </w:rPr>
        <w:fldChar w:fldCharType="begin">
          <w:ffData>
            <w:name w:val="Kontrollkästchen47"/>
            <w:enabled/>
            <w:calcOnExit w:val="0"/>
            <w:checkBox>
              <w:sizeAuto/>
              <w:default w:val="0"/>
            </w:checkBox>
          </w:ffData>
        </w:fldChar>
      </w:r>
      <w:bookmarkStart w:id="93" w:name="Kontrollkästchen47"/>
      <w:r w:rsidR="00F90A37" w:rsidRPr="006B5F63">
        <w:rPr>
          <w:rFonts w:ascii="Arial" w:eastAsia="Times New Roman" w:hAnsi="Arial" w:cs="Arial"/>
          <w:lang w:val="fr-FR" w:eastAsia="de-DE"/>
        </w:rPr>
        <w:instrText xml:space="preserve"> FORMCHECKBOX </w:instrText>
      </w:r>
      <w:r w:rsidR="00E8156D">
        <w:rPr>
          <w:rFonts w:ascii="Arial" w:eastAsia="Times New Roman" w:hAnsi="Arial" w:cs="Arial"/>
          <w:lang w:val="fr-FR" w:eastAsia="de-DE"/>
        </w:rPr>
      </w:r>
      <w:r w:rsidR="00E8156D">
        <w:rPr>
          <w:rFonts w:ascii="Arial" w:eastAsia="Times New Roman" w:hAnsi="Arial" w:cs="Arial"/>
          <w:lang w:val="fr-FR" w:eastAsia="de-DE"/>
        </w:rPr>
        <w:fldChar w:fldCharType="separate"/>
      </w:r>
      <w:r w:rsidR="00F90A37" w:rsidRPr="006B5F63">
        <w:rPr>
          <w:rFonts w:ascii="Arial" w:eastAsia="Times New Roman" w:hAnsi="Arial" w:cs="Arial"/>
          <w:lang w:val="fr-FR" w:eastAsia="de-DE"/>
        </w:rPr>
        <w:fldChar w:fldCharType="end"/>
      </w:r>
      <w:bookmarkEnd w:id="93"/>
      <w:r w:rsidR="00F90A37" w:rsidRPr="006B5F63">
        <w:rPr>
          <w:rFonts w:ascii="Arial" w:eastAsia="Times New Roman" w:hAnsi="Arial" w:cs="Arial"/>
          <w:lang w:val="fr-FR" w:eastAsia="de-DE"/>
        </w:rPr>
        <w:t xml:space="preserve"> non</w:t>
      </w:r>
    </w:p>
    <w:p w:rsidR="00F90A37" w:rsidRPr="00F90A37" w:rsidRDefault="00F90A37" w:rsidP="00B34DD4">
      <w:pPr>
        <w:tabs>
          <w:tab w:val="left" w:pos="-720"/>
          <w:tab w:val="left" w:pos="567"/>
          <w:tab w:val="left" w:pos="2700"/>
        </w:tabs>
        <w:spacing w:after="0"/>
        <w:rPr>
          <w:rFonts w:ascii="Arial" w:eastAsia="Times New Roman" w:hAnsi="Arial" w:cs="Arial"/>
          <w:lang w:val="fr-FR" w:eastAsia="de-DE"/>
        </w:rPr>
      </w:pPr>
    </w:p>
    <w:tbl>
      <w:tblPr>
        <w:tblW w:w="0" w:type="auto"/>
        <w:tblLayout w:type="fixed"/>
        <w:tblCellMar>
          <w:left w:w="70" w:type="dxa"/>
          <w:right w:w="70" w:type="dxa"/>
        </w:tblCellMar>
        <w:tblLook w:val="0000" w:firstRow="0" w:lastRow="0" w:firstColumn="0" w:lastColumn="0" w:noHBand="0" w:noVBand="0"/>
      </w:tblPr>
      <w:tblGrid>
        <w:gridCol w:w="4890"/>
        <w:gridCol w:w="1627"/>
        <w:gridCol w:w="1627"/>
        <w:gridCol w:w="1566"/>
      </w:tblGrid>
      <w:tr w:rsidR="00F90A37" w:rsidRPr="00857099" w:rsidTr="00B34DD4">
        <w:tc>
          <w:tcPr>
            <w:tcW w:w="9710" w:type="dxa"/>
            <w:gridSpan w:val="4"/>
            <w:tcBorders>
              <w:bottom w:val="single" w:sz="4" w:space="0" w:color="auto"/>
            </w:tcBorders>
          </w:tcPr>
          <w:p w:rsidR="00F90A37" w:rsidRPr="00857099" w:rsidRDefault="00F90A37" w:rsidP="00857099">
            <w:pPr>
              <w:tabs>
                <w:tab w:val="left" w:pos="-720"/>
                <w:tab w:val="left" w:pos="567"/>
              </w:tabs>
              <w:spacing w:after="0"/>
              <w:rPr>
                <w:rFonts w:ascii="Arial" w:eastAsia="Times New Roman" w:hAnsi="Arial" w:cs="Arial"/>
                <w:b/>
                <w:lang w:val="fr-FR" w:eastAsia="de-DE"/>
              </w:rPr>
            </w:pPr>
            <w:r w:rsidRPr="00857099">
              <w:rPr>
                <w:rFonts w:ascii="Arial" w:eastAsia="Times New Roman" w:hAnsi="Arial" w:cs="Arial"/>
                <w:b/>
                <w:lang w:val="fr-FR" w:eastAsia="de-DE"/>
              </w:rPr>
              <w:br w:type="page"/>
              <w:t>2</w:t>
            </w:r>
            <w:r w:rsidR="0065170D" w:rsidRPr="00857099">
              <w:rPr>
                <w:rFonts w:ascii="Arial" w:eastAsia="Times New Roman" w:hAnsi="Arial" w:cs="Arial"/>
                <w:b/>
                <w:lang w:val="fr-FR" w:eastAsia="de-DE"/>
              </w:rPr>
              <w:t>8</w:t>
            </w:r>
            <w:r w:rsidRPr="00857099">
              <w:rPr>
                <w:rFonts w:ascii="Arial" w:eastAsia="Times New Roman" w:hAnsi="Arial" w:cs="Arial"/>
                <w:b/>
                <w:lang w:val="fr-FR" w:eastAsia="de-DE"/>
              </w:rPr>
              <w:t>.</w:t>
            </w:r>
            <w:r w:rsidRPr="00857099">
              <w:rPr>
                <w:rFonts w:ascii="Arial" w:eastAsia="Times New Roman" w:hAnsi="Arial" w:cs="Arial"/>
                <w:b/>
                <w:lang w:val="fr-FR" w:eastAsia="de-DE"/>
              </w:rPr>
              <w:tab/>
              <w:t>Publications scientifiques</w:t>
            </w:r>
            <w:r w:rsidR="008C46E2" w:rsidRPr="00857099">
              <w:rPr>
                <w:rFonts w:ascii="Arial" w:eastAsia="Times New Roman" w:hAnsi="Arial" w:cs="Arial"/>
                <w:b/>
                <w:lang w:val="fr-FR" w:eastAsia="de-DE"/>
              </w:rPr>
              <w:t xml:space="preserve"> </w:t>
            </w:r>
            <w:r w:rsidR="00857099" w:rsidRPr="00857099">
              <w:rPr>
                <w:b/>
              </w:rPr>
              <w:t>ou d’audits cliniques par période de 4 ans</w:t>
            </w:r>
          </w:p>
        </w:tc>
      </w:tr>
      <w:tr w:rsidR="00F90A37" w:rsidRPr="00F90A37" w:rsidTr="00B34DD4">
        <w:trPr>
          <w:trHeight w:hRule="exact" w:val="380"/>
        </w:trPr>
        <w:tc>
          <w:tcPr>
            <w:tcW w:w="4890" w:type="dxa"/>
            <w:tcBorders>
              <w:top w:val="single" w:sz="4" w:space="0" w:color="auto"/>
              <w:left w:val="single" w:sz="6" w:space="0" w:color="auto"/>
              <w:bottom w:val="single" w:sz="6" w:space="0" w:color="auto"/>
              <w:right w:val="single" w:sz="6" w:space="0" w:color="auto"/>
            </w:tcBorders>
          </w:tcPr>
          <w:p w:rsidR="00F90A37" w:rsidRPr="00F90A37" w:rsidRDefault="00F90A37" w:rsidP="00286003">
            <w:pPr>
              <w:tabs>
                <w:tab w:val="left" w:pos="-720"/>
                <w:tab w:val="left" w:pos="567"/>
              </w:tabs>
              <w:spacing w:after="0"/>
              <w:jc w:val="center"/>
              <w:rPr>
                <w:rFonts w:ascii="Arial" w:eastAsia="Times New Roman" w:hAnsi="Arial" w:cs="Arial"/>
                <w:lang w:val="fr-FR" w:eastAsia="de-DE"/>
              </w:rPr>
            </w:pPr>
          </w:p>
        </w:tc>
        <w:tc>
          <w:tcPr>
            <w:tcW w:w="1627" w:type="dxa"/>
            <w:tcBorders>
              <w:top w:val="single" w:sz="4" w:space="0" w:color="auto"/>
              <w:left w:val="single" w:sz="6" w:space="0" w:color="auto"/>
              <w:bottom w:val="single" w:sz="6" w:space="0" w:color="auto"/>
              <w:right w:val="single" w:sz="6" w:space="0" w:color="auto"/>
            </w:tcBorders>
          </w:tcPr>
          <w:p w:rsidR="00F90A37" w:rsidRPr="00F90A37" w:rsidRDefault="00F90A37" w:rsidP="00286003">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de-DE" w:eastAsia="de-DE"/>
              </w:rPr>
              <w:t>20</w:t>
            </w:r>
            <w:r w:rsidRPr="00F90A37">
              <w:rPr>
                <w:rFonts w:ascii="Arial" w:eastAsia="Times New Roman" w:hAnsi="Arial" w:cs="Arial"/>
                <w:lang w:val="de-DE" w:eastAsia="de-DE"/>
              </w:rPr>
              <w:fldChar w:fldCharType="begin">
                <w:ffData>
                  <w:name w:val=""/>
                  <w:enabled/>
                  <w:calcOnExit w:val="0"/>
                  <w:textInput>
                    <w:maxLength w:val="2"/>
                  </w:textInput>
                </w:ffData>
              </w:fldChar>
            </w:r>
            <w:r w:rsidRPr="00F90A37">
              <w:rPr>
                <w:rFonts w:ascii="Arial" w:eastAsia="Times New Roman" w:hAnsi="Arial" w:cs="Arial"/>
                <w:lang w:val="de-DE" w:eastAsia="de-DE"/>
              </w:rPr>
              <w:instrText xml:space="preserve"> FORMTEXT </w:instrText>
            </w:r>
            <w:r w:rsidRPr="00F90A37">
              <w:rPr>
                <w:rFonts w:ascii="Arial" w:eastAsia="Times New Roman" w:hAnsi="Arial" w:cs="Arial"/>
                <w:lang w:val="de-DE" w:eastAsia="de-DE"/>
              </w:rPr>
            </w:r>
            <w:r w:rsidRPr="00F90A37">
              <w:rPr>
                <w:rFonts w:ascii="Arial" w:eastAsia="Times New Roman" w:hAnsi="Arial" w:cs="Arial"/>
                <w:lang w:val="de-DE" w:eastAsia="de-DE"/>
              </w:rPr>
              <w:fldChar w:fldCharType="separate"/>
            </w:r>
            <w:r w:rsidRPr="00F90A37">
              <w:rPr>
                <w:rFonts w:ascii="Arial" w:eastAsia="Times New Roman" w:hAnsi="Arial" w:cs="Arial"/>
                <w:lang w:val="de-DE" w:eastAsia="de-DE"/>
              </w:rPr>
              <w:t> </w:t>
            </w:r>
            <w:r w:rsidRPr="00F90A37">
              <w:rPr>
                <w:rFonts w:ascii="Arial" w:eastAsia="Times New Roman" w:hAnsi="Arial" w:cs="Arial"/>
                <w:lang w:val="de-DE" w:eastAsia="de-DE"/>
              </w:rPr>
              <w:t> </w:t>
            </w:r>
            <w:r w:rsidRPr="00F90A37">
              <w:rPr>
                <w:rFonts w:ascii="Arial" w:eastAsia="Times New Roman" w:hAnsi="Arial" w:cs="Arial"/>
                <w:lang w:val="fr-FR" w:eastAsia="de-DE"/>
              </w:rPr>
              <w:fldChar w:fldCharType="end"/>
            </w:r>
          </w:p>
        </w:tc>
        <w:tc>
          <w:tcPr>
            <w:tcW w:w="1627" w:type="dxa"/>
            <w:tcBorders>
              <w:top w:val="single" w:sz="4" w:space="0" w:color="auto"/>
              <w:left w:val="single" w:sz="6" w:space="0" w:color="auto"/>
              <w:bottom w:val="single" w:sz="6" w:space="0" w:color="auto"/>
              <w:right w:val="single" w:sz="6" w:space="0" w:color="auto"/>
            </w:tcBorders>
          </w:tcPr>
          <w:p w:rsidR="00F90A37" w:rsidRPr="00F90A37" w:rsidRDefault="00F90A37" w:rsidP="00286003">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de-DE" w:eastAsia="de-DE"/>
              </w:rPr>
              <w:t>20</w:t>
            </w:r>
            <w:r w:rsidRPr="00F90A37">
              <w:rPr>
                <w:rFonts w:ascii="Arial" w:eastAsia="Times New Roman" w:hAnsi="Arial" w:cs="Arial"/>
                <w:lang w:val="de-DE" w:eastAsia="de-DE"/>
              </w:rPr>
              <w:fldChar w:fldCharType="begin">
                <w:ffData>
                  <w:name w:val=""/>
                  <w:enabled/>
                  <w:calcOnExit w:val="0"/>
                  <w:textInput>
                    <w:maxLength w:val="2"/>
                  </w:textInput>
                </w:ffData>
              </w:fldChar>
            </w:r>
            <w:r w:rsidRPr="00F90A37">
              <w:rPr>
                <w:rFonts w:ascii="Arial" w:eastAsia="Times New Roman" w:hAnsi="Arial" w:cs="Arial"/>
                <w:lang w:val="de-DE" w:eastAsia="de-DE"/>
              </w:rPr>
              <w:instrText xml:space="preserve"> FORMTEXT </w:instrText>
            </w:r>
            <w:r w:rsidRPr="00F90A37">
              <w:rPr>
                <w:rFonts w:ascii="Arial" w:eastAsia="Times New Roman" w:hAnsi="Arial" w:cs="Arial"/>
                <w:lang w:val="de-DE" w:eastAsia="de-DE"/>
              </w:rPr>
            </w:r>
            <w:r w:rsidRPr="00F90A37">
              <w:rPr>
                <w:rFonts w:ascii="Arial" w:eastAsia="Times New Roman" w:hAnsi="Arial" w:cs="Arial"/>
                <w:lang w:val="de-DE" w:eastAsia="de-DE"/>
              </w:rPr>
              <w:fldChar w:fldCharType="separate"/>
            </w:r>
            <w:r w:rsidRPr="00F90A37">
              <w:rPr>
                <w:rFonts w:ascii="Arial" w:eastAsia="Times New Roman" w:hAnsi="Arial" w:cs="Arial"/>
                <w:lang w:val="de-DE" w:eastAsia="de-DE"/>
              </w:rPr>
              <w:t> </w:t>
            </w:r>
            <w:r w:rsidRPr="00F90A37">
              <w:rPr>
                <w:rFonts w:ascii="Arial" w:eastAsia="Times New Roman" w:hAnsi="Arial" w:cs="Arial"/>
                <w:lang w:val="de-DE" w:eastAsia="de-DE"/>
              </w:rPr>
              <w:t> </w:t>
            </w:r>
            <w:r w:rsidRPr="00F90A37">
              <w:rPr>
                <w:rFonts w:ascii="Arial" w:eastAsia="Times New Roman" w:hAnsi="Arial" w:cs="Arial"/>
                <w:lang w:val="fr-FR" w:eastAsia="de-DE"/>
              </w:rPr>
              <w:fldChar w:fldCharType="end"/>
            </w:r>
          </w:p>
        </w:tc>
        <w:tc>
          <w:tcPr>
            <w:tcW w:w="1566" w:type="dxa"/>
            <w:tcBorders>
              <w:top w:val="single" w:sz="4" w:space="0" w:color="auto"/>
              <w:left w:val="single" w:sz="6" w:space="0" w:color="auto"/>
              <w:bottom w:val="single" w:sz="6" w:space="0" w:color="auto"/>
              <w:right w:val="single" w:sz="6" w:space="0" w:color="auto"/>
            </w:tcBorders>
          </w:tcPr>
          <w:p w:rsidR="00F90A37" w:rsidRPr="00F90A37" w:rsidRDefault="00F90A37" w:rsidP="00286003">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de-DE" w:eastAsia="de-DE"/>
              </w:rPr>
              <w:t>20</w:t>
            </w:r>
            <w:r w:rsidRPr="00F90A37">
              <w:rPr>
                <w:rFonts w:ascii="Arial" w:eastAsia="Times New Roman" w:hAnsi="Arial" w:cs="Arial"/>
                <w:lang w:val="de-DE" w:eastAsia="de-DE"/>
              </w:rPr>
              <w:fldChar w:fldCharType="begin">
                <w:ffData>
                  <w:name w:val=""/>
                  <w:enabled/>
                  <w:calcOnExit w:val="0"/>
                  <w:textInput>
                    <w:maxLength w:val="2"/>
                  </w:textInput>
                </w:ffData>
              </w:fldChar>
            </w:r>
            <w:r w:rsidRPr="00F90A37">
              <w:rPr>
                <w:rFonts w:ascii="Arial" w:eastAsia="Times New Roman" w:hAnsi="Arial" w:cs="Arial"/>
                <w:lang w:val="de-DE" w:eastAsia="de-DE"/>
              </w:rPr>
              <w:instrText xml:space="preserve"> FORMTEXT </w:instrText>
            </w:r>
            <w:r w:rsidRPr="00F90A37">
              <w:rPr>
                <w:rFonts w:ascii="Arial" w:eastAsia="Times New Roman" w:hAnsi="Arial" w:cs="Arial"/>
                <w:lang w:val="de-DE" w:eastAsia="de-DE"/>
              </w:rPr>
            </w:r>
            <w:r w:rsidRPr="00F90A37">
              <w:rPr>
                <w:rFonts w:ascii="Arial" w:eastAsia="Times New Roman" w:hAnsi="Arial" w:cs="Arial"/>
                <w:lang w:val="de-DE" w:eastAsia="de-DE"/>
              </w:rPr>
              <w:fldChar w:fldCharType="separate"/>
            </w:r>
            <w:r w:rsidRPr="00F90A37">
              <w:rPr>
                <w:rFonts w:ascii="Arial" w:eastAsia="Times New Roman" w:hAnsi="Arial" w:cs="Arial"/>
                <w:lang w:val="de-DE" w:eastAsia="de-DE"/>
              </w:rPr>
              <w:t> </w:t>
            </w:r>
            <w:r w:rsidRPr="00F90A37">
              <w:rPr>
                <w:rFonts w:ascii="Arial" w:eastAsia="Times New Roman" w:hAnsi="Arial" w:cs="Arial"/>
                <w:lang w:val="de-DE" w:eastAsia="de-DE"/>
              </w:rPr>
              <w:t> </w:t>
            </w:r>
            <w:r w:rsidRPr="00F90A37">
              <w:rPr>
                <w:rFonts w:ascii="Arial" w:eastAsia="Times New Roman" w:hAnsi="Arial" w:cs="Arial"/>
                <w:lang w:val="fr-FR" w:eastAsia="de-DE"/>
              </w:rPr>
              <w:fldChar w:fldCharType="end"/>
            </w:r>
          </w:p>
        </w:tc>
      </w:tr>
      <w:tr w:rsidR="00F90A37" w:rsidRPr="00F90A37" w:rsidTr="00B34DD4">
        <w:trPr>
          <w:trHeight w:hRule="exact" w:val="380"/>
        </w:trPr>
        <w:tc>
          <w:tcPr>
            <w:tcW w:w="4890" w:type="dxa"/>
            <w:tcBorders>
              <w:top w:val="single" w:sz="6" w:space="0" w:color="auto"/>
              <w:left w:val="single" w:sz="6" w:space="0" w:color="auto"/>
              <w:bottom w:val="single" w:sz="4" w:space="0" w:color="auto"/>
              <w:right w:val="single" w:sz="6" w:space="0" w:color="auto"/>
            </w:tcBorders>
          </w:tcPr>
          <w:p w:rsidR="00F90A37" w:rsidRPr="00F90A37" w:rsidRDefault="00F90A37" w:rsidP="00525FEF">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Nombre de publications par année</w:t>
            </w:r>
          </w:p>
        </w:tc>
        <w:tc>
          <w:tcPr>
            <w:tcW w:w="1627" w:type="dxa"/>
            <w:tcBorders>
              <w:top w:val="single" w:sz="6" w:space="0" w:color="auto"/>
              <w:left w:val="single" w:sz="6" w:space="0" w:color="auto"/>
              <w:bottom w:val="single" w:sz="4" w:space="0" w:color="auto"/>
              <w:right w:val="single" w:sz="6" w:space="0" w:color="auto"/>
            </w:tcBorders>
          </w:tcPr>
          <w:p w:rsidR="00F90A37" w:rsidRPr="00F90A37" w:rsidRDefault="00F90A37" w:rsidP="00286003">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fr-FR" w:eastAsia="de-DE"/>
              </w:rPr>
              <w:fldChar w:fldCharType="begin">
                <w:ffData>
                  <w:name w:val=""/>
                  <w:enabled/>
                  <w:calcOnExit w:val="0"/>
                  <w:textInput>
                    <w:type w:val="number"/>
                  </w:textInput>
                </w:ffData>
              </w:fldChar>
            </w:r>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p>
        </w:tc>
        <w:tc>
          <w:tcPr>
            <w:tcW w:w="1627" w:type="dxa"/>
            <w:tcBorders>
              <w:top w:val="single" w:sz="6" w:space="0" w:color="auto"/>
              <w:left w:val="single" w:sz="6" w:space="0" w:color="auto"/>
              <w:bottom w:val="single" w:sz="4" w:space="0" w:color="auto"/>
              <w:right w:val="single" w:sz="6" w:space="0" w:color="auto"/>
            </w:tcBorders>
          </w:tcPr>
          <w:p w:rsidR="00F90A37" w:rsidRPr="00F90A37" w:rsidRDefault="00F90A37" w:rsidP="00286003">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fr-FR" w:eastAsia="de-DE"/>
              </w:rPr>
              <w:fldChar w:fldCharType="begin">
                <w:ffData>
                  <w:name w:val="Text88"/>
                  <w:enabled/>
                  <w:calcOnExit w:val="0"/>
                  <w:textInput>
                    <w:type w:val="number"/>
                  </w:textInput>
                </w:ffData>
              </w:fldChar>
            </w:r>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p>
        </w:tc>
        <w:tc>
          <w:tcPr>
            <w:tcW w:w="1566" w:type="dxa"/>
            <w:tcBorders>
              <w:top w:val="single" w:sz="6" w:space="0" w:color="auto"/>
              <w:left w:val="single" w:sz="6" w:space="0" w:color="auto"/>
              <w:bottom w:val="single" w:sz="4" w:space="0" w:color="auto"/>
              <w:right w:val="single" w:sz="6" w:space="0" w:color="auto"/>
            </w:tcBorders>
          </w:tcPr>
          <w:p w:rsidR="00F90A37" w:rsidRPr="00F90A37" w:rsidRDefault="00F90A37" w:rsidP="00286003">
            <w:pPr>
              <w:tabs>
                <w:tab w:val="left" w:pos="-720"/>
                <w:tab w:val="left" w:pos="567"/>
              </w:tabs>
              <w:spacing w:after="0"/>
              <w:jc w:val="center"/>
              <w:rPr>
                <w:rFonts w:ascii="Arial" w:eastAsia="Times New Roman" w:hAnsi="Arial" w:cs="Arial"/>
                <w:lang w:val="fr-FR" w:eastAsia="de-DE"/>
              </w:rPr>
            </w:pPr>
            <w:r w:rsidRPr="00F90A37">
              <w:rPr>
                <w:rFonts w:ascii="Arial" w:eastAsia="Times New Roman" w:hAnsi="Arial" w:cs="Arial"/>
                <w:lang w:val="fr-FR" w:eastAsia="de-DE"/>
              </w:rPr>
              <w:fldChar w:fldCharType="begin">
                <w:ffData>
                  <w:name w:val="Text88"/>
                  <w:enabled/>
                  <w:calcOnExit w:val="0"/>
                  <w:textInput>
                    <w:type w:val="number"/>
                  </w:textInput>
                </w:ffData>
              </w:fldChar>
            </w:r>
            <w:r w:rsidRPr="00F90A37">
              <w:rPr>
                <w:rFonts w:ascii="Arial" w:eastAsia="Times New Roman" w:hAnsi="Arial" w:cs="Arial"/>
                <w:lang w:val="fr-FR" w:eastAsia="de-DE"/>
              </w:rPr>
              <w:instrText xml:space="preserve"> FORMTEXT </w:instrText>
            </w:r>
            <w:r w:rsidRPr="00F90A37">
              <w:rPr>
                <w:rFonts w:ascii="Arial" w:eastAsia="Times New Roman" w:hAnsi="Arial" w:cs="Arial"/>
                <w:lang w:val="fr-FR" w:eastAsia="de-DE"/>
              </w:rPr>
            </w:r>
            <w:r w:rsidRPr="00F90A37">
              <w:rPr>
                <w:rFonts w:ascii="Arial" w:eastAsia="Times New Roman" w:hAnsi="Arial" w:cs="Arial"/>
                <w:lang w:val="fr-FR" w:eastAsia="de-DE"/>
              </w:rPr>
              <w:fldChar w:fldCharType="separate"/>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noProof/>
                <w:lang w:val="fr-FR" w:eastAsia="de-DE"/>
              </w:rPr>
              <w:t> </w:t>
            </w:r>
            <w:r w:rsidRPr="00F90A37">
              <w:rPr>
                <w:rFonts w:ascii="Arial" w:eastAsia="Times New Roman" w:hAnsi="Arial" w:cs="Arial"/>
                <w:lang w:val="fr-FR" w:eastAsia="de-DE"/>
              </w:rPr>
              <w:fldChar w:fldCharType="end"/>
            </w:r>
          </w:p>
        </w:tc>
      </w:tr>
      <w:tr w:rsidR="00F90A37" w:rsidRPr="00F90A37" w:rsidTr="00286003">
        <w:tc>
          <w:tcPr>
            <w:tcW w:w="9710" w:type="dxa"/>
            <w:gridSpan w:val="4"/>
            <w:tcBorders>
              <w:top w:val="single" w:sz="4" w:space="0" w:color="auto"/>
            </w:tcBorders>
          </w:tcPr>
          <w:p w:rsidR="00F90A37" w:rsidRPr="00F90A37" w:rsidRDefault="00F90A37" w:rsidP="00B34DD4">
            <w:pPr>
              <w:tabs>
                <w:tab w:val="left" w:pos="-720"/>
                <w:tab w:val="left" w:pos="567"/>
              </w:tabs>
              <w:spacing w:after="0"/>
              <w:rPr>
                <w:rFonts w:ascii="Arial" w:eastAsia="Times New Roman" w:hAnsi="Arial" w:cs="Arial"/>
                <w:lang w:val="fr-FR" w:eastAsia="de-DE"/>
              </w:rPr>
            </w:pPr>
            <w:r w:rsidRPr="00F90A37">
              <w:rPr>
                <w:rFonts w:ascii="Arial" w:eastAsia="Times New Roman" w:hAnsi="Arial" w:cs="Arial"/>
                <w:lang w:val="fr-FR" w:eastAsia="de-DE"/>
              </w:rPr>
              <w:t xml:space="preserve">Veuillez joindre une photocopie de la première page de vos publications des 3 dernières </w:t>
            </w:r>
            <w:proofErr w:type="gramStart"/>
            <w:r w:rsidRPr="00F90A37">
              <w:rPr>
                <w:rFonts w:ascii="Arial" w:eastAsia="Times New Roman" w:hAnsi="Arial" w:cs="Arial"/>
                <w:lang w:val="fr-FR" w:eastAsia="de-DE"/>
              </w:rPr>
              <w:t>années!</w:t>
            </w:r>
            <w:proofErr w:type="gramEnd"/>
          </w:p>
        </w:tc>
      </w:tr>
    </w:tbl>
    <w:p w:rsidR="00286003" w:rsidRPr="00286003" w:rsidRDefault="00286003" w:rsidP="00B34DD4">
      <w:pPr>
        <w:tabs>
          <w:tab w:val="left" w:pos="-720"/>
          <w:tab w:val="left" w:pos="425"/>
        </w:tabs>
        <w:spacing w:after="0"/>
        <w:rPr>
          <w:rFonts w:ascii="Arial" w:eastAsia="Times New Roman" w:hAnsi="Arial" w:cs="Times New Roman"/>
          <w:lang w:val="fr-FR" w:eastAsia="de-DE"/>
        </w:rPr>
      </w:pPr>
    </w:p>
    <w:tbl>
      <w:tblPr>
        <w:tblW w:w="9851" w:type="dxa"/>
        <w:tblLayout w:type="fixed"/>
        <w:tblCellMar>
          <w:left w:w="70" w:type="dxa"/>
          <w:right w:w="70" w:type="dxa"/>
        </w:tblCellMar>
        <w:tblLook w:val="0000" w:firstRow="0" w:lastRow="0" w:firstColumn="0" w:lastColumn="0" w:noHBand="0" w:noVBand="0"/>
      </w:tblPr>
      <w:tblGrid>
        <w:gridCol w:w="4890"/>
        <w:gridCol w:w="1627"/>
        <w:gridCol w:w="1627"/>
        <w:gridCol w:w="1707"/>
      </w:tblGrid>
      <w:tr w:rsidR="00286003" w:rsidRPr="0016231F" w:rsidTr="00525FEF">
        <w:tc>
          <w:tcPr>
            <w:tcW w:w="9851" w:type="dxa"/>
            <w:gridSpan w:val="4"/>
            <w:tcBorders>
              <w:bottom w:val="single" w:sz="4" w:space="0" w:color="auto"/>
            </w:tcBorders>
          </w:tcPr>
          <w:p w:rsidR="00286003" w:rsidRPr="006B5F63" w:rsidRDefault="00286003" w:rsidP="00857099">
            <w:pPr>
              <w:tabs>
                <w:tab w:val="left" w:pos="-720"/>
                <w:tab w:val="left" w:pos="567"/>
              </w:tabs>
              <w:spacing w:after="0"/>
              <w:rPr>
                <w:rFonts w:ascii="Arial" w:eastAsia="Times New Roman" w:hAnsi="Arial" w:cs="Arial"/>
                <w:b/>
                <w:lang w:eastAsia="de-DE"/>
              </w:rPr>
            </w:pPr>
            <w:r w:rsidRPr="004C467B">
              <w:rPr>
                <w:rFonts w:ascii="Arial" w:eastAsia="Times New Roman" w:hAnsi="Arial" w:cs="Arial"/>
                <w:b/>
                <w:lang w:eastAsia="de-DE"/>
              </w:rPr>
              <w:br w:type="page"/>
            </w:r>
            <w:r w:rsidR="0065170D" w:rsidRPr="004C467B">
              <w:rPr>
                <w:rFonts w:ascii="Arial" w:eastAsia="Times New Roman" w:hAnsi="Arial" w:cs="Arial"/>
                <w:b/>
                <w:lang w:eastAsia="de-DE"/>
              </w:rPr>
              <w:t>29</w:t>
            </w:r>
            <w:r w:rsidRPr="004C467B">
              <w:rPr>
                <w:rFonts w:ascii="Arial" w:eastAsia="Times New Roman" w:hAnsi="Arial" w:cs="Arial"/>
                <w:b/>
                <w:lang w:eastAsia="de-DE"/>
              </w:rPr>
              <w:t>.</w:t>
            </w:r>
            <w:r w:rsidRPr="004C467B">
              <w:rPr>
                <w:rFonts w:ascii="Arial" w:eastAsia="Times New Roman" w:hAnsi="Arial" w:cs="Arial"/>
                <w:b/>
                <w:lang w:eastAsia="de-DE"/>
              </w:rPr>
              <w:tab/>
            </w:r>
            <w:r w:rsidR="0016231F" w:rsidRPr="006B5F63">
              <w:rPr>
                <w:rFonts w:ascii="Arial" w:eastAsia="Times New Roman" w:hAnsi="Arial" w:cs="Arial"/>
                <w:b/>
                <w:lang w:eastAsia="de-DE"/>
              </w:rPr>
              <w:t>Nombre d’exposés lors de congrès nationaux et internationaux</w:t>
            </w:r>
            <w:r w:rsidR="00857099">
              <w:rPr>
                <w:rFonts w:ascii="Arial" w:eastAsia="Times New Roman" w:hAnsi="Arial" w:cs="Arial"/>
                <w:b/>
                <w:lang w:eastAsia="de-DE"/>
              </w:rPr>
              <w:t xml:space="preserve"> par période de 4 ans</w:t>
            </w:r>
          </w:p>
        </w:tc>
      </w:tr>
      <w:tr w:rsidR="00286003" w:rsidRPr="0016231F" w:rsidTr="00525FEF">
        <w:trPr>
          <w:trHeight w:hRule="exact" w:val="380"/>
        </w:trPr>
        <w:tc>
          <w:tcPr>
            <w:tcW w:w="4890"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rPr>
                <w:rFonts w:ascii="Arial" w:eastAsia="Times New Roman" w:hAnsi="Arial" w:cs="Arial"/>
                <w:lang w:eastAsia="de-DE"/>
              </w:rPr>
            </w:pPr>
          </w:p>
        </w:tc>
        <w:tc>
          <w:tcPr>
            <w:tcW w:w="1627"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t>20</w:t>
            </w:r>
            <w:r w:rsidRPr="006B5F63">
              <w:rPr>
                <w:rFonts w:ascii="Arial" w:eastAsia="Times New Roman" w:hAnsi="Arial" w:cs="Arial"/>
                <w:lang w:val="de-DE" w:eastAsia="de-DE"/>
              </w:rPr>
              <w:fldChar w:fldCharType="begin">
                <w:ffData>
                  <w:name w:val=""/>
                  <w:enabled/>
                  <w:calcOnExit w:val="0"/>
                  <w:textInput>
                    <w:maxLength w:val="2"/>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627"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t>20</w:t>
            </w:r>
            <w:r w:rsidRPr="006B5F63">
              <w:rPr>
                <w:rFonts w:ascii="Arial" w:eastAsia="Times New Roman" w:hAnsi="Arial" w:cs="Arial"/>
                <w:lang w:val="de-DE" w:eastAsia="de-DE"/>
              </w:rPr>
              <w:fldChar w:fldCharType="begin">
                <w:ffData>
                  <w:name w:val=""/>
                  <w:enabled/>
                  <w:calcOnExit w:val="0"/>
                  <w:textInput>
                    <w:maxLength w:val="2"/>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707"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t>20</w:t>
            </w:r>
            <w:r w:rsidRPr="006B5F63">
              <w:rPr>
                <w:rFonts w:ascii="Arial" w:eastAsia="Times New Roman" w:hAnsi="Arial" w:cs="Arial"/>
                <w:lang w:val="de-DE" w:eastAsia="de-DE"/>
              </w:rPr>
              <w:fldChar w:fldCharType="begin">
                <w:ffData>
                  <w:name w:val=""/>
                  <w:enabled/>
                  <w:calcOnExit w:val="0"/>
                  <w:textInput>
                    <w:maxLength w:val="2"/>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r>
      <w:tr w:rsidR="00286003" w:rsidRPr="0016231F" w:rsidTr="00525FEF">
        <w:trPr>
          <w:trHeight w:hRule="exact" w:val="380"/>
        </w:trPr>
        <w:tc>
          <w:tcPr>
            <w:tcW w:w="4890" w:type="dxa"/>
            <w:tcBorders>
              <w:top w:val="single" w:sz="6" w:space="0" w:color="auto"/>
              <w:left w:val="single" w:sz="6" w:space="0" w:color="auto"/>
              <w:bottom w:val="single" w:sz="4" w:space="0" w:color="auto"/>
              <w:right w:val="single" w:sz="6" w:space="0" w:color="auto"/>
            </w:tcBorders>
          </w:tcPr>
          <w:p w:rsidR="00286003" w:rsidRPr="006B5F63" w:rsidRDefault="0016231F" w:rsidP="0016231F">
            <w:pPr>
              <w:tabs>
                <w:tab w:val="left" w:pos="-720"/>
                <w:tab w:val="left" w:pos="567"/>
              </w:tabs>
              <w:spacing w:after="0"/>
              <w:rPr>
                <w:rFonts w:ascii="Arial" w:eastAsia="Times New Roman" w:hAnsi="Arial" w:cs="Arial"/>
                <w:lang w:val="de-DE" w:eastAsia="de-DE"/>
              </w:rPr>
            </w:pPr>
            <w:r w:rsidRPr="006B5F63">
              <w:rPr>
                <w:rFonts w:ascii="Arial" w:eastAsia="Times New Roman" w:hAnsi="Arial" w:cs="Arial"/>
                <w:lang w:val="de-DE" w:eastAsia="de-DE"/>
              </w:rPr>
              <w:t xml:space="preserve">Nombre total d’exposés / an </w:t>
            </w:r>
          </w:p>
        </w:tc>
        <w:tc>
          <w:tcPr>
            <w:tcW w:w="1627" w:type="dxa"/>
            <w:tcBorders>
              <w:top w:val="single" w:sz="6" w:space="0" w:color="auto"/>
              <w:left w:val="single" w:sz="6" w:space="0" w:color="auto"/>
              <w:bottom w:val="single" w:sz="4"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fldChar w:fldCharType="begin">
                <w:ffData>
                  <w:name w:val="Text90"/>
                  <w:enabled/>
                  <w:calcOnExit w:val="0"/>
                  <w:textInput>
                    <w:type w:val="number"/>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627" w:type="dxa"/>
            <w:tcBorders>
              <w:top w:val="single" w:sz="6" w:space="0" w:color="auto"/>
              <w:left w:val="single" w:sz="6" w:space="0" w:color="auto"/>
              <w:bottom w:val="single" w:sz="4"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fldChar w:fldCharType="begin">
                <w:ffData>
                  <w:name w:val="Text91"/>
                  <w:enabled/>
                  <w:calcOnExit w:val="0"/>
                  <w:textInput>
                    <w:type w:val="number"/>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707" w:type="dxa"/>
            <w:tcBorders>
              <w:top w:val="single" w:sz="6" w:space="0" w:color="auto"/>
              <w:left w:val="single" w:sz="6" w:space="0" w:color="auto"/>
              <w:bottom w:val="single" w:sz="4"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fldChar w:fldCharType="begin">
                <w:ffData>
                  <w:name w:val="Text92"/>
                  <w:enabled/>
                  <w:calcOnExit w:val="0"/>
                  <w:textInput>
                    <w:type w:val="number"/>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r>
      <w:tr w:rsidR="00286003" w:rsidRPr="0016231F" w:rsidTr="00525FEF">
        <w:tc>
          <w:tcPr>
            <w:tcW w:w="9851" w:type="dxa"/>
            <w:gridSpan w:val="4"/>
            <w:tcBorders>
              <w:top w:val="single" w:sz="4" w:space="0" w:color="auto"/>
            </w:tcBorders>
          </w:tcPr>
          <w:p w:rsidR="00286003" w:rsidRPr="006B5F63" w:rsidRDefault="0016231F" w:rsidP="0016231F">
            <w:pPr>
              <w:tabs>
                <w:tab w:val="left" w:pos="-720"/>
                <w:tab w:val="left" w:pos="567"/>
              </w:tabs>
              <w:spacing w:after="0"/>
              <w:rPr>
                <w:rFonts w:ascii="Arial" w:eastAsia="Times New Roman" w:hAnsi="Arial" w:cs="Arial"/>
                <w:lang w:eastAsia="de-DE"/>
              </w:rPr>
            </w:pPr>
            <w:r w:rsidRPr="006B5F63">
              <w:rPr>
                <w:rFonts w:ascii="Arial" w:eastAsia="Times New Roman" w:hAnsi="Arial" w:cs="Arial"/>
                <w:lang w:eastAsia="de-DE"/>
              </w:rPr>
              <w:t>Veuillez joindre une liste des exposés</w:t>
            </w:r>
            <w:r w:rsidR="00286003" w:rsidRPr="006B5F63">
              <w:rPr>
                <w:rFonts w:ascii="Arial" w:eastAsia="Times New Roman" w:hAnsi="Arial" w:cs="Arial"/>
                <w:lang w:eastAsia="de-DE"/>
              </w:rPr>
              <w:t>.</w:t>
            </w:r>
          </w:p>
        </w:tc>
      </w:tr>
    </w:tbl>
    <w:p w:rsidR="00286003" w:rsidRPr="006B5F63" w:rsidRDefault="00286003" w:rsidP="00286003">
      <w:pPr>
        <w:tabs>
          <w:tab w:val="left" w:pos="-720"/>
          <w:tab w:val="left" w:pos="567"/>
        </w:tabs>
        <w:spacing w:after="0"/>
        <w:rPr>
          <w:rFonts w:ascii="Arial" w:eastAsia="Times New Roman" w:hAnsi="Arial" w:cs="Arial"/>
          <w:lang w:eastAsia="de-DE"/>
        </w:rPr>
      </w:pPr>
    </w:p>
    <w:tbl>
      <w:tblPr>
        <w:tblW w:w="9851" w:type="dxa"/>
        <w:tblLayout w:type="fixed"/>
        <w:tblCellMar>
          <w:left w:w="70" w:type="dxa"/>
          <w:right w:w="70" w:type="dxa"/>
        </w:tblCellMar>
        <w:tblLook w:val="0000" w:firstRow="0" w:lastRow="0" w:firstColumn="0" w:lastColumn="0" w:noHBand="0" w:noVBand="0"/>
      </w:tblPr>
      <w:tblGrid>
        <w:gridCol w:w="3614"/>
        <w:gridCol w:w="1276"/>
        <w:gridCol w:w="1701"/>
        <w:gridCol w:w="1559"/>
        <w:gridCol w:w="1701"/>
      </w:tblGrid>
      <w:tr w:rsidR="00286003" w:rsidRPr="0016231F" w:rsidTr="00525FEF">
        <w:tc>
          <w:tcPr>
            <w:tcW w:w="9851" w:type="dxa"/>
            <w:gridSpan w:val="5"/>
            <w:tcBorders>
              <w:bottom w:val="single" w:sz="4" w:space="0" w:color="auto"/>
            </w:tcBorders>
          </w:tcPr>
          <w:p w:rsidR="00286003" w:rsidRPr="006B5F63" w:rsidRDefault="00286003" w:rsidP="008C46E2">
            <w:pPr>
              <w:tabs>
                <w:tab w:val="left" w:pos="-720"/>
                <w:tab w:val="left" w:pos="567"/>
              </w:tabs>
              <w:spacing w:after="0"/>
              <w:rPr>
                <w:rFonts w:ascii="Arial" w:eastAsia="Times New Roman" w:hAnsi="Arial" w:cs="Arial"/>
                <w:b/>
                <w:lang w:eastAsia="de-DE"/>
              </w:rPr>
            </w:pPr>
            <w:r w:rsidRPr="006B5F63">
              <w:rPr>
                <w:rFonts w:ascii="Arial" w:eastAsia="Times New Roman" w:hAnsi="Arial" w:cs="Arial"/>
                <w:b/>
                <w:lang w:eastAsia="de-DE"/>
              </w:rPr>
              <w:br w:type="page"/>
            </w:r>
            <w:r w:rsidRPr="004C467B">
              <w:rPr>
                <w:rFonts w:ascii="Arial" w:eastAsia="Times New Roman" w:hAnsi="Arial" w:cs="Arial"/>
                <w:b/>
                <w:lang w:eastAsia="de-DE"/>
              </w:rPr>
              <w:t>3</w:t>
            </w:r>
            <w:r w:rsidR="0065170D" w:rsidRPr="004C467B">
              <w:rPr>
                <w:rFonts w:ascii="Arial" w:eastAsia="Times New Roman" w:hAnsi="Arial" w:cs="Arial"/>
                <w:b/>
                <w:lang w:eastAsia="de-DE"/>
              </w:rPr>
              <w:t>0</w:t>
            </w:r>
            <w:r w:rsidRPr="004C467B">
              <w:rPr>
                <w:rFonts w:ascii="Arial" w:eastAsia="Times New Roman" w:hAnsi="Arial" w:cs="Arial"/>
                <w:b/>
                <w:lang w:eastAsia="de-DE"/>
              </w:rPr>
              <w:t>.</w:t>
            </w:r>
            <w:r w:rsidRPr="004C467B">
              <w:rPr>
                <w:rFonts w:ascii="Arial" w:eastAsia="Times New Roman" w:hAnsi="Arial" w:cs="Arial"/>
                <w:b/>
                <w:lang w:eastAsia="de-DE"/>
              </w:rPr>
              <w:tab/>
            </w:r>
            <w:r w:rsidR="0016231F" w:rsidRPr="006B5F63">
              <w:rPr>
                <w:rFonts w:ascii="Arial" w:eastAsia="Times New Roman" w:hAnsi="Arial" w:cs="Arial"/>
                <w:b/>
                <w:lang w:eastAsia="de-DE"/>
              </w:rPr>
              <w:t xml:space="preserve">Nombre de sessions de formation postgraduée et continue organisés (nationaux ou </w:t>
            </w:r>
            <w:r w:rsidR="008C46E2">
              <w:rPr>
                <w:rFonts w:ascii="Arial" w:eastAsia="Times New Roman" w:hAnsi="Arial" w:cs="Arial"/>
                <w:b/>
                <w:lang w:eastAsia="de-DE"/>
              </w:rPr>
              <w:tab/>
            </w:r>
            <w:r w:rsidR="0016231F" w:rsidRPr="006B5F63">
              <w:rPr>
                <w:rFonts w:ascii="Arial" w:eastAsia="Times New Roman" w:hAnsi="Arial" w:cs="Arial"/>
                <w:b/>
                <w:lang w:eastAsia="de-DE"/>
              </w:rPr>
              <w:t xml:space="preserve">internationaux) sur une période de 4 ans </w:t>
            </w:r>
          </w:p>
        </w:tc>
      </w:tr>
      <w:tr w:rsidR="00286003" w:rsidRPr="0016231F" w:rsidTr="00525FEF">
        <w:trPr>
          <w:trHeight w:hRule="exact" w:val="380"/>
        </w:trPr>
        <w:tc>
          <w:tcPr>
            <w:tcW w:w="3614"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rPr>
                <w:rFonts w:ascii="Arial" w:eastAsia="Times New Roman" w:hAnsi="Arial" w:cs="Arial"/>
                <w:lang w:eastAsia="de-DE"/>
              </w:rPr>
            </w:pPr>
          </w:p>
        </w:tc>
        <w:tc>
          <w:tcPr>
            <w:tcW w:w="1276"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t>20</w:t>
            </w:r>
            <w:r w:rsidRPr="006B5F63">
              <w:rPr>
                <w:rFonts w:ascii="Arial" w:eastAsia="Times New Roman" w:hAnsi="Arial" w:cs="Arial"/>
                <w:lang w:val="de-DE" w:eastAsia="de-DE"/>
              </w:rPr>
              <w:fldChar w:fldCharType="begin">
                <w:ffData>
                  <w:name w:val=""/>
                  <w:enabled/>
                  <w:calcOnExit w:val="0"/>
                  <w:textInput>
                    <w:maxLength w:val="2"/>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701"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t>20</w:t>
            </w:r>
            <w:r w:rsidRPr="006B5F63">
              <w:rPr>
                <w:rFonts w:ascii="Arial" w:eastAsia="Times New Roman" w:hAnsi="Arial" w:cs="Arial"/>
                <w:lang w:val="de-DE" w:eastAsia="de-DE"/>
              </w:rPr>
              <w:fldChar w:fldCharType="begin">
                <w:ffData>
                  <w:name w:val=""/>
                  <w:enabled/>
                  <w:calcOnExit w:val="0"/>
                  <w:textInput>
                    <w:maxLength w:val="2"/>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559"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t>20</w:t>
            </w:r>
            <w:r w:rsidRPr="006B5F63">
              <w:rPr>
                <w:rFonts w:ascii="Arial" w:eastAsia="Times New Roman" w:hAnsi="Arial" w:cs="Arial"/>
                <w:lang w:val="de-DE" w:eastAsia="de-DE"/>
              </w:rPr>
              <w:fldChar w:fldCharType="begin">
                <w:ffData>
                  <w:name w:val=""/>
                  <w:enabled/>
                  <w:calcOnExit w:val="0"/>
                  <w:textInput>
                    <w:maxLength w:val="2"/>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701" w:type="dxa"/>
            <w:tcBorders>
              <w:top w:val="single" w:sz="4" w:space="0" w:color="auto"/>
              <w:left w:val="single" w:sz="6" w:space="0" w:color="auto"/>
              <w:bottom w:val="single" w:sz="6"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t>20</w:t>
            </w:r>
            <w:r w:rsidRPr="006B5F63">
              <w:rPr>
                <w:rFonts w:ascii="Arial" w:eastAsia="Times New Roman" w:hAnsi="Arial" w:cs="Arial"/>
                <w:lang w:val="de-DE" w:eastAsia="de-DE"/>
              </w:rPr>
              <w:fldChar w:fldCharType="begin">
                <w:ffData>
                  <w:name w:val=""/>
                  <w:enabled/>
                  <w:calcOnExit w:val="0"/>
                  <w:textInput>
                    <w:maxLength w:val="2"/>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r>
      <w:tr w:rsidR="00286003" w:rsidRPr="0016231F" w:rsidTr="00525FEF">
        <w:trPr>
          <w:trHeight w:hRule="exact" w:val="380"/>
        </w:trPr>
        <w:tc>
          <w:tcPr>
            <w:tcW w:w="3614" w:type="dxa"/>
            <w:tcBorders>
              <w:top w:val="single" w:sz="6" w:space="0" w:color="auto"/>
              <w:left w:val="single" w:sz="6" w:space="0" w:color="auto"/>
              <w:bottom w:val="single" w:sz="4" w:space="0" w:color="auto"/>
              <w:right w:val="single" w:sz="6" w:space="0" w:color="auto"/>
            </w:tcBorders>
          </w:tcPr>
          <w:p w:rsidR="00286003" w:rsidRPr="006B5F63" w:rsidRDefault="0016231F" w:rsidP="0016231F">
            <w:pPr>
              <w:tabs>
                <w:tab w:val="left" w:pos="-720"/>
                <w:tab w:val="left" w:pos="567"/>
              </w:tabs>
              <w:spacing w:after="0"/>
              <w:rPr>
                <w:rFonts w:ascii="Arial" w:eastAsia="Times New Roman" w:hAnsi="Arial" w:cs="Arial"/>
                <w:lang w:val="de-DE" w:eastAsia="de-DE"/>
              </w:rPr>
            </w:pPr>
            <w:r w:rsidRPr="006B5F63">
              <w:rPr>
                <w:rFonts w:ascii="Arial" w:eastAsia="Times New Roman" w:hAnsi="Arial" w:cs="Arial"/>
                <w:lang w:val="de-DE" w:eastAsia="de-DE"/>
              </w:rPr>
              <w:t>Nombre total / an</w:t>
            </w:r>
          </w:p>
        </w:tc>
        <w:tc>
          <w:tcPr>
            <w:tcW w:w="1276" w:type="dxa"/>
            <w:tcBorders>
              <w:top w:val="single" w:sz="6" w:space="0" w:color="auto"/>
              <w:left w:val="single" w:sz="6" w:space="0" w:color="auto"/>
              <w:bottom w:val="single" w:sz="4"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fldChar w:fldCharType="begin">
                <w:ffData>
                  <w:name w:val="Text90"/>
                  <w:enabled/>
                  <w:calcOnExit w:val="0"/>
                  <w:textInput>
                    <w:type w:val="number"/>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701" w:type="dxa"/>
            <w:tcBorders>
              <w:top w:val="single" w:sz="6" w:space="0" w:color="auto"/>
              <w:left w:val="single" w:sz="6" w:space="0" w:color="auto"/>
              <w:bottom w:val="single" w:sz="4"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fldChar w:fldCharType="begin">
                <w:ffData>
                  <w:name w:val="Text91"/>
                  <w:enabled/>
                  <w:calcOnExit w:val="0"/>
                  <w:textInput>
                    <w:type w:val="number"/>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559" w:type="dxa"/>
            <w:tcBorders>
              <w:top w:val="single" w:sz="6" w:space="0" w:color="auto"/>
              <w:left w:val="single" w:sz="6" w:space="0" w:color="auto"/>
              <w:bottom w:val="single" w:sz="4"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fldChar w:fldCharType="begin">
                <w:ffData>
                  <w:name w:val="Text92"/>
                  <w:enabled/>
                  <w:calcOnExit w:val="0"/>
                  <w:textInput>
                    <w:type w:val="number"/>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c>
          <w:tcPr>
            <w:tcW w:w="1701" w:type="dxa"/>
            <w:tcBorders>
              <w:top w:val="single" w:sz="6" w:space="0" w:color="auto"/>
              <w:left w:val="single" w:sz="6" w:space="0" w:color="auto"/>
              <w:bottom w:val="single" w:sz="4" w:space="0" w:color="auto"/>
              <w:right w:val="single" w:sz="6" w:space="0" w:color="auto"/>
            </w:tcBorders>
          </w:tcPr>
          <w:p w:rsidR="00286003" w:rsidRPr="006B5F63" w:rsidRDefault="00286003" w:rsidP="00525FEF">
            <w:pPr>
              <w:tabs>
                <w:tab w:val="left" w:pos="-720"/>
                <w:tab w:val="left" w:pos="567"/>
              </w:tabs>
              <w:spacing w:after="0"/>
              <w:jc w:val="center"/>
              <w:rPr>
                <w:rFonts w:ascii="Arial" w:eastAsia="Times New Roman" w:hAnsi="Arial" w:cs="Arial"/>
                <w:lang w:val="de-DE" w:eastAsia="de-DE"/>
              </w:rPr>
            </w:pPr>
            <w:r w:rsidRPr="006B5F63">
              <w:rPr>
                <w:rFonts w:ascii="Arial" w:eastAsia="Times New Roman" w:hAnsi="Arial" w:cs="Arial"/>
                <w:lang w:val="de-DE" w:eastAsia="de-DE"/>
              </w:rPr>
              <w:fldChar w:fldCharType="begin">
                <w:ffData>
                  <w:name w:val="Text92"/>
                  <w:enabled/>
                  <w:calcOnExit w:val="0"/>
                  <w:textInput>
                    <w:type w:val="number"/>
                  </w:textInput>
                </w:ffData>
              </w:fldChar>
            </w:r>
            <w:r w:rsidRPr="006B5F63">
              <w:rPr>
                <w:rFonts w:ascii="Arial" w:eastAsia="Times New Roman" w:hAnsi="Arial" w:cs="Arial"/>
                <w:lang w:val="de-DE" w:eastAsia="de-DE"/>
              </w:rPr>
              <w:instrText xml:space="preserve"> FORMTEXT </w:instrText>
            </w:r>
            <w:r w:rsidRPr="006B5F63">
              <w:rPr>
                <w:rFonts w:ascii="Arial" w:eastAsia="Times New Roman" w:hAnsi="Arial" w:cs="Arial"/>
                <w:lang w:val="de-DE" w:eastAsia="de-DE"/>
              </w:rPr>
            </w:r>
            <w:r w:rsidRPr="006B5F63">
              <w:rPr>
                <w:rFonts w:ascii="Arial" w:eastAsia="Times New Roman" w:hAnsi="Arial" w:cs="Arial"/>
                <w:lang w:val="de-DE" w:eastAsia="de-DE"/>
              </w:rPr>
              <w:fldChar w:fldCharType="separate"/>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t> </w:t>
            </w:r>
            <w:r w:rsidRPr="006B5F63">
              <w:rPr>
                <w:rFonts w:ascii="Arial" w:eastAsia="Times New Roman" w:hAnsi="Arial" w:cs="Arial"/>
                <w:lang w:val="de-DE" w:eastAsia="de-DE"/>
              </w:rPr>
              <w:fldChar w:fldCharType="end"/>
            </w:r>
          </w:p>
        </w:tc>
      </w:tr>
      <w:tr w:rsidR="00286003" w:rsidRPr="00713249" w:rsidTr="00525FEF">
        <w:tc>
          <w:tcPr>
            <w:tcW w:w="9851" w:type="dxa"/>
            <w:gridSpan w:val="5"/>
            <w:tcBorders>
              <w:top w:val="single" w:sz="4" w:space="0" w:color="auto"/>
            </w:tcBorders>
          </w:tcPr>
          <w:p w:rsidR="00286003" w:rsidRPr="00713249" w:rsidRDefault="0016231F" w:rsidP="0016231F">
            <w:pPr>
              <w:tabs>
                <w:tab w:val="left" w:pos="-720"/>
                <w:tab w:val="left" w:pos="567"/>
              </w:tabs>
              <w:spacing w:after="0"/>
              <w:rPr>
                <w:rFonts w:ascii="Arial" w:eastAsia="Times New Roman" w:hAnsi="Arial" w:cs="Arial"/>
                <w:lang w:eastAsia="de-DE"/>
              </w:rPr>
            </w:pPr>
            <w:r w:rsidRPr="00713249">
              <w:rPr>
                <w:rFonts w:ascii="Arial" w:eastAsia="Times New Roman" w:hAnsi="Arial" w:cs="Arial"/>
                <w:lang w:eastAsia="de-DE"/>
              </w:rPr>
              <w:t>Veuillez joindre une liste</w:t>
            </w:r>
            <w:r w:rsidR="00286003" w:rsidRPr="00713249">
              <w:rPr>
                <w:rFonts w:ascii="Arial" w:eastAsia="Times New Roman" w:hAnsi="Arial" w:cs="Arial"/>
                <w:lang w:eastAsia="de-DE"/>
              </w:rPr>
              <w:t>.</w:t>
            </w:r>
          </w:p>
        </w:tc>
      </w:tr>
    </w:tbl>
    <w:p w:rsidR="00286003" w:rsidRPr="00713249" w:rsidRDefault="00286003" w:rsidP="00B34DD4">
      <w:pPr>
        <w:tabs>
          <w:tab w:val="left" w:pos="-720"/>
          <w:tab w:val="left" w:pos="425"/>
        </w:tabs>
        <w:spacing w:after="0"/>
        <w:rPr>
          <w:rFonts w:ascii="Arial" w:eastAsia="Times New Roman" w:hAnsi="Arial" w:cs="Times New Roman"/>
          <w:lang w:eastAsia="de-DE"/>
        </w:rPr>
      </w:pPr>
    </w:p>
    <w:p w:rsidR="008C46E2" w:rsidRPr="00713249" w:rsidRDefault="008C46E2" w:rsidP="008C46E2">
      <w:pPr>
        <w:tabs>
          <w:tab w:val="left" w:pos="-720"/>
          <w:tab w:val="left" w:pos="567"/>
        </w:tabs>
        <w:spacing w:after="0"/>
        <w:rPr>
          <w:rFonts w:ascii="Arial" w:eastAsia="Times New Roman" w:hAnsi="Arial" w:cs="Arial"/>
          <w:b/>
          <w:lang w:eastAsia="de-DE"/>
        </w:rPr>
      </w:pPr>
      <w:r w:rsidRPr="00713249">
        <w:rPr>
          <w:rFonts w:ascii="Arial" w:eastAsia="Times New Roman" w:hAnsi="Arial" w:cs="Arial"/>
          <w:b/>
          <w:lang w:eastAsia="de-DE"/>
        </w:rPr>
        <w:t>31.</w:t>
      </w:r>
      <w:r w:rsidRPr="00713249">
        <w:rPr>
          <w:rFonts w:ascii="Arial" w:eastAsia="Times New Roman" w:hAnsi="Arial" w:cs="Arial"/>
          <w:b/>
          <w:lang w:eastAsia="de-DE"/>
        </w:rPr>
        <w:tab/>
      </w:r>
      <w:r w:rsidR="004C467B" w:rsidRPr="00713249">
        <w:rPr>
          <w:rFonts w:ascii="Arial" w:eastAsia="Times New Roman" w:hAnsi="Arial" w:cs="Arial"/>
          <w:b/>
          <w:lang w:eastAsia="de-DE"/>
        </w:rPr>
        <w:t xml:space="preserve">Les formateurs sont-ils tenus de participer à des congrès </w:t>
      </w:r>
      <w:proofErr w:type="gramStart"/>
      <w:r w:rsidR="004C467B" w:rsidRPr="00713249">
        <w:rPr>
          <w:rFonts w:ascii="Arial" w:eastAsia="Times New Roman" w:hAnsi="Arial" w:cs="Arial"/>
          <w:b/>
          <w:lang w:eastAsia="de-DE"/>
        </w:rPr>
        <w:t>internationaux</w:t>
      </w:r>
      <w:r w:rsidRPr="00713249">
        <w:rPr>
          <w:rFonts w:ascii="Arial" w:eastAsia="Times New Roman" w:hAnsi="Arial" w:cs="Arial"/>
          <w:b/>
          <w:lang w:eastAsia="de-DE"/>
        </w:rPr>
        <w:t>?</w:t>
      </w:r>
      <w:proofErr w:type="gramEnd"/>
    </w:p>
    <w:p w:rsidR="008C46E2" w:rsidRPr="00713249" w:rsidRDefault="008C46E2" w:rsidP="00CF51F9">
      <w:pPr>
        <w:tabs>
          <w:tab w:val="left" w:pos="-720"/>
          <w:tab w:val="left" w:pos="2835"/>
          <w:tab w:val="left" w:pos="3828"/>
        </w:tabs>
        <w:spacing w:after="0"/>
        <w:rPr>
          <w:rFonts w:ascii="Arial" w:eastAsia="Times New Roman" w:hAnsi="Arial" w:cs="Arial"/>
          <w:lang w:eastAsia="de-DE"/>
        </w:rPr>
      </w:pPr>
      <w:r w:rsidRPr="00713249">
        <w:rPr>
          <w:rFonts w:ascii="Arial" w:eastAsia="Times New Roman" w:hAnsi="Arial" w:cs="Arial"/>
          <w:lang w:val="de-DE" w:eastAsia="de-DE"/>
        </w:rPr>
        <w:fldChar w:fldCharType="begin">
          <w:ffData>
            <w:name w:val="Kontrollkästchen36"/>
            <w:enabled/>
            <w:calcOnExit w:val="0"/>
            <w:checkBox>
              <w:sizeAuto/>
              <w:default w:val="0"/>
            </w:checkBox>
          </w:ffData>
        </w:fldChar>
      </w:r>
      <w:r w:rsidRPr="00713249">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713249">
        <w:rPr>
          <w:rFonts w:ascii="Arial" w:eastAsia="Times New Roman" w:hAnsi="Arial" w:cs="Arial"/>
          <w:lang w:val="de-DE" w:eastAsia="de-DE"/>
        </w:rPr>
        <w:fldChar w:fldCharType="end"/>
      </w:r>
      <w:r w:rsidRPr="00713249">
        <w:rPr>
          <w:rFonts w:ascii="Arial" w:eastAsia="Times New Roman" w:hAnsi="Arial" w:cs="Arial"/>
          <w:lang w:eastAsia="de-DE"/>
        </w:rPr>
        <w:t xml:space="preserve"> </w:t>
      </w:r>
      <w:proofErr w:type="gramStart"/>
      <w:r w:rsidR="00CF51F9" w:rsidRPr="00713249">
        <w:rPr>
          <w:rFonts w:ascii="Arial" w:eastAsia="Times New Roman" w:hAnsi="Arial" w:cs="Arial"/>
          <w:lang w:eastAsia="de-DE"/>
        </w:rPr>
        <w:t>oui</w:t>
      </w:r>
      <w:proofErr w:type="gramEnd"/>
      <w:r w:rsidRPr="00713249">
        <w:rPr>
          <w:rFonts w:ascii="Arial" w:eastAsia="Times New Roman" w:hAnsi="Arial" w:cs="Arial"/>
          <w:lang w:eastAsia="de-DE"/>
        </w:rPr>
        <w:tab/>
      </w:r>
      <w:r w:rsidRPr="00713249">
        <w:rPr>
          <w:rFonts w:ascii="Arial" w:eastAsia="Times New Roman" w:hAnsi="Arial" w:cs="Arial"/>
          <w:lang w:val="de-DE" w:eastAsia="de-DE"/>
        </w:rPr>
        <w:fldChar w:fldCharType="begin">
          <w:ffData>
            <w:name w:val="Kontrollkästchen37"/>
            <w:enabled/>
            <w:calcOnExit w:val="0"/>
            <w:checkBox>
              <w:sizeAuto/>
              <w:default w:val="0"/>
            </w:checkBox>
          </w:ffData>
        </w:fldChar>
      </w:r>
      <w:r w:rsidRPr="00713249">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713249">
        <w:rPr>
          <w:rFonts w:ascii="Arial" w:eastAsia="Times New Roman" w:hAnsi="Arial" w:cs="Arial"/>
          <w:lang w:val="de-DE" w:eastAsia="de-DE"/>
        </w:rPr>
        <w:fldChar w:fldCharType="end"/>
      </w:r>
      <w:r w:rsidRPr="00713249">
        <w:rPr>
          <w:rFonts w:ascii="Arial" w:eastAsia="Times New Roman" w:hAnsi="Arial" w:cs="Arial"/>
          <w:lang w:eastAsia="de-DE"/>
        </w:rPr>
        <w:t xml:space="preserve"> n</w:t>
      </w:r>
      <w:r w:rsidR="00CF51F9" w:rsidRPr="00713249">
        <w:rPr>
          <w:rFonts w:ascii="Arial" w:eastAsia="Times New Roman" w:hAnsi="Arial" w:cs="Arial"/>
          <w:lang w:eastAsia="de-DE"/>
        </w:rPr>
        <w:t>on</w:t>
      </w:r>
    </w:p>
    <w:p w:rsidR="008C46E2" w:rsidRPr="00713249" w:rsidRDefault="008C46E2" w:rsidP="00CF51F9">
      <w:pPr>
        <w:tabs>
          <w:tab w:val="left" w:pos="-720"/>
          <w:tab w:val="left" w:pos="567"/>
          <w:tab w:val="left" w:pos="2835"/>
          <w:tab w:val="left" w:pos="3828"/>
        </w:tabs>
        <w:spacing w:after="0"/>
        <w:rPr>
          <w:rFonts w:ascii="Arial" w:eastAsia="Times New Roman" w:hAnsi="Arial" w:cs="Arial"/>
          <w:lang w:eastAsia="de-DE"/>
        </w:rPr>
      </w:pPr>
    </w:p>
    <w:p w:rsidR="008C46E2" w:rsidRPr="00713249" w:rsidRDefault="008C46E2" w:rsidP="00CF51F9">
      <w:pPr>
        <w:tabs>
          <w:tab w:val="left" w:pos="-720"/>
          <w:tab w:val="left" w:pos="567"/>
          <w:tab w:val="left" w:pos="2835"/>
          <w:tab w:val="left" w:pos="3828"/>
        </w:tabs>
        <w:spacing w:after="0"/>
        <w:rPr>
          <w:rFonts w:ascii="Arial" w:eastAsia="Times New Roman" w:hAnsi="Arial" w:cs="Arial"/>
          <w:b/>
          <w:lang w:eastAsia="de-DE"/>
        </w:rPr>
      </w:pPr>
      <w:r w:rsidRPr="00713249">
        <w:rPr>
          <w:rFonts w:ascii="Arial" w:eastAsia="Times New Roman" w:hAnsi="Arial" w:cs="Arial"/>
          <w:b/>
          <w:lang w:eastAsia="de-DE"/>
        </w:rPr>
        <w:t>32.</w:t>
      </w:r>
      <w:r w:rsidRPr="00713249">
        <w:rPr>
          <w:rFonts w:ascii="Arial" w:eastAsia="Times New Roman" w:hAnsi="Arial" w:cs="Arial"/>
          <w:b/>
          <w:lang w:eastAsia="de-DE"/>
        </w:rPr>
        <w:tab/>
      </w:r>
      <w:r w:rsidR="004C467B" w:rsidRPr="00713249">
        <w:rPr>
          <w:rFonts w:ascii="Arial" w:eastAsia="Times New Roman" w:hAnsi="Arial" w:cs="Arial"/>
          <w:b/>
          <w:lang w:eastAsia="de-DE"/>
        </w:rPr>
        <w:t>Des</w:t>
      </w:r>
      <w:r w:rsidRPr="00713249">
        <w:rPr>
          <w:rFonts w:ascii="Arial" w:eastAsia="Times New Roman" w:hAnsi="Arial" w:cs="Arial"/>
          <w:b/>
          <w:lang w:eastAsia="de-DE"/>
        </w:rPr>
        <w:t xml:space="preserve"> </w:t>
      </w:r>
      <w:r w:rsidR="004C467B" w:rsidRPr="00713249">
        <w:rPr>
          <w:rFonts w:ascii="Arial" w:eastAsia="Times New Roman" w:hAnsi="Arial" w:cs="Arial"/>
          <w:b/>
          <w:lang w:eastAsia="de-DE"/>
        </w:rPr>
        <w:t xml:space="preserve">revues de mortalité et de morbidité sont-elles </w:t>
      </w:r>
      <w:proofErr w:type="gramStart"/>
      <w:r w:rsidR="004C467B" w:rsidRPr="00713249">
        <w:rPr>
          <w:rFonts w:ascii="Arial" w:eastAsia="Times New Roman" w:hAnsi="Arial" w:cs="Arial"/>
          <w:b/>
          <w:lang w:eastAsia="de-DE"/>
        </w:rPr>
        <w:t>organisées</w:t>
      </w:r>
      <w:r w:rsidRPr="00713249">
        <w:rPr>
          <w:rFonts w:ascii="Arial" w:eastAsia="Times New Roman" w:hAnsi="Arial" w:cs="Arial"/>
          <w:b/>
          <w:lang w:eastAsia="de-DE"/>
        </w:rPr>
        <w:t>?</w:t>
      </w:r>
      <w:proofErr w:type="gramEnd"/>
    </w:p>
    <w:p w:rsidR="008C46E2" w:rsidRPr="004C467B" w:rsidRDefault="008C46E2" w:rsidP="00CF51F9">
      <w:pPr>
        <w:tabs>
          <w:tab w:val="left" w:pos="-720"/>
          <w:tab w:val="left" w:pos="2835"/>
          <w:tab w:val="left" w:pos="3828"/>
        </w:tabs>
        <w:spacing w:after="0"/>
        <w:rPr>
          <w:rFonts w:ascii="Arial" w:eastAsia="Times New Roman" w:hAnsi="Arial" w:cs="Arial"/>
          <w:lang w:eastAsia="de-DE"/>
        </w:rPr>
      </w:pPr>
      <w:r w:rsidRPr="00713249">
        <w:rPr>
          <w:rFonts w:ascii="Arial" w:eastAsia="Times New Roman" w:hAnsi="Arial" w:cs="Arial"/>
          <w:lang w:val="de-DE" w:eastAsia="de-DE"/>
        </w:rPr>
        <w:fldChar w:fldCharType="begin">
          <w:ffData>
            <w:name w:val="Kontrollkästchen36"/>
            <w:enabled/>
            <w:calcOnExit w:val="0"/>
            <w:checkBox>
              <w:sizeAuto/>
              <w:default w:val="0"/>
            </w:checkBox>
          </w:ffData>
        </w:fldChar>
      </w:r>
      <w:r w:rsidRPr="00713249">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713249">
        <w:rPr>
          <w:rFonts w:ascii="Arial" w:eastAsia="Times New Roman" w:hAnsi="Arial" w:cs="Arial"/>
          <w:lang w:val="de-DE" w:eastAsia="de-DE"/>
        </w:rPr>
        <w:fldChar w:fldCharType="end"/>
      </w:r>
      <w:r w:rsidR="00CF51F9" w:rsidRPr="00713249">
        <w:rPr>
          <w:rFonts w:ascii="Arial" w:eastAsia="Times New Roman" w:hAnsi="Arial" w:cs="Arial"/>
          <w:lang w:eastAsia="de-DE"/>
        </w:rPr>
        <w:t xml:space="preserve"> </w:t>
      </w:r>
      <w:proofErr w:type="gramStart"/>
      <w:r w:rsidR="00CF51F9" w:rsidRPr="00713249">
        <w:rPr>
          <w:rFonts w:ascii="Arial" w:eastAsia="Times New Roman" w:hAnsi="Arial" w:cs="Arial"/>
          <w:lang w:eastAsia="de-DE"/>
        </w:rPr>
        <w:t>oui</w:t>
      </w:r>
      <w:proofErr w:type="gramEnd"/>
      <w:r w:rsidRPr="00713249">
        <w:rPr>
          <w:rFonts w:ascii="Arial" w:eastAsia="Times New Roman" w:hAnsi="Arial" w:cs="Arial"/>
          <w:lang w:eastAsia="de-DE"/>
        </w:rPr>
        <w:tab/>
      </w:r>
      <w:r w:rsidRPr="00713249">
        <w:rPr>
          <w:rFonts w:ascii="Arial" w:eastAsia="Times New Roman" w:hAnsi="Arial" w:cs="Arial"/>
          <w:lang w:val="de-DE" w:eastAsia="de-DE"/>
        </w:rPr>
        <w:fldChar w:fldCharType="begin">
          <w:ffData>
            <w:name w:val="Kontrollkästchen37"/>
            <w:enabled/>
            <w:calcOnExit w:val="0"/>
            <w:checkBox>
              <w:sizeAuto/>
              <w:default w:val="0"/>
            </w:checkBox>
          </w:ffData>
        </w:fldChar>
      </w:r>
      <w:r w:rsidRPr="00713249">
        <w:rPr>
          <w:rFonts w:ascii="Arial" w:eastAsia="Times New Roman" w:hAnsi="Arial" w:cs="Arial"/>
          <w:lang w:eastAsia="de-DE"/>
        </w:rPr>
        <w:instrText xml:space="preserve"> FORMCHECKBOX </w:instrText>
      </w:r>
      <w:r w:rsidR="00E8156D">
        <w:rPr>
          <w:rFonts w:ascii="Arial" w:eastAsia="Times New Roman" w:hAnsi="Arial" w:cs="Arial"/>
          <w:lang w:val="de-DE" w:eastAsia="de-DE"/>
        </w:rPr>
      </w:r>
      <w:r w:rsidR="00E8156D">
        <w:rPr>
          <w:rFonts w:ascii="Arial" w:eastAsia="Times New Roman" w:hAnsi="Arial" w:cs="Arial"/>
          <w:lang w:val="de-DE" w:eastAsia="de-DE"/>
        </w:rPr>
        <w:fldChar w:fldCharType="separate"/>
      </w:r>
      <w:r w:rsidRPr="00713249">
        <w:rPr>
          <w:rFonts w:ascii="Arial" w:eastAsia="Times New Roman" w:hAnsi="Arial" w:cs="Arial"/>
          <w:lang w:val="de-DE" w:eastAsia="de-DE"/>
        </w:rPr>
        <w:fldChar w:fldCharType="end"/>
      </w:r>
      <w:r w:rsidRPr="00713249">
        <w:rPr>
          <w:rFonts w:ascii="Arial" w:eastAsia="Times New Roman" w:hAnsi="Arial" w:cs="Arial"/>
          <w:lang w:eastAsia="de-DE"/>
        </w:rPr>
        <w:t xml:space="preserve"> n</w:t>
      </w:r>
      <w:r w:rsidR="00CF51F9" w:rsidRPr="00713249">
        <w:rPr>
          <w:rFonts w:ascii="Arial" w:eastAsia="Times New Roman" w:hAnsi="Arial" w:cs="Arial"/>
          <w:lang w:eastAsia="de-DE"/>
        </w:rPr>
        <w:t>on</w:t>
      </w:r>
    </w:p>
    <w:p w:rsidR="00826AD6" w:rsidRPr="006B5F63" w:rsidRDefault="00826AD6" w:rsidP="00B34DD4">
      <w:pPr>
        <w:tabs>
          <w:tab w:val="left" w:pos="-720"/>
          <w:tab w:val="left" w:pos="425"/>
        </w:tabs>
        <w:spacing w:after="0"/>
        <w:rPr>
          <w:rFonts w:ascii="Arial" w:eastAsia="Times New Roman" w:hAnsi="Arial" w:cs="Times New Roman"/>
          <w:lang w:eastAsia="de-DE"/>
        </w:rPr>
      </w:pPr>
    </w:p>
    <w:p w:rsidR="00826AD6" w:rsidRPr="006B5F63" w:rsidRDefault="00826AD6"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b/>
          <w:lang w:eastAsia="de-DE"/>
        </w:rPr>
      </w:pPr>
      <w:proofErr w:type="gramStart"/>
      <w:r w:rsidRPr="00F90A37">
        <w:rPr>
          <w:rFonts w:ascii="Arial" w:eastAsia="Times New Roman" w:hAnsi="Arial" w:cs="Times New Roman"/>
          <w:b/>
          <w:lang w:eastAsia="de-DE"/>
        </w:rPr>
        <w:t>Important:</w:t>
      </w:r>
      <w:proofErr w:type="gramEnd"/>
    </w:p>
    <w:p w:rsidR="00F90A37" w:rsidRPr="00826AD6"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b/>
          <w:lang w:eastAsia="de-DE"/>
        </w:rPr>
      </w:pPr>
      <w:r w:rsidRPr="00F90A37">
        <w:rPr>
          <w:rFonts w:ascii="Arial" w:eastAsia="Times New Roman" w:hAnsi="Arial" w:cs="Times New Roman"/>
          <w:b/>
          <w:lang w:eastAsia="de-DE"/>
        </w:rPr>
        <w:t xml:space="preserve">- Critères pour la classification des établissements de formation postgraduée (chiffre 5 </w:t>
      </w:r>
      <w:r w:rsidR="0016231F">
        <w:rPr>
          <w:rFonts w:ascii="Arial" w:eastAsia="Times New Roman" w:hAnsi="Arial" w:cs="Times New Roman"/>
          <w:b/>
          <w:lang w:eastAsia="de-DE"/>
        </w:rPr>
        <w:t>du programme de formation</w:t>
      </w:r>
      <w:r w:rsidR="0016231F" w:rsidRPr="00F90A37">
        <w:rPr>
          <w:rFonts w:ascii="Arial" w:eastAsia="Times New Roman" w:hAnsi="Arial" w:cs="Times New Roman"/>
          <w:b/>
          <w:lang w:eastAsia="de-DE"/>
        </w:rPr>
        <w:t xml:space="preserve"> </w:t>
      </w:r>
      <w:r w:rsidRPr="00F90A37">
        <w:rPr>
          <w:rFonts w:ascii="Arial" w:eastAsia="Times New Roman" w:hAnsi="Arial" w:cs="Times New Roman"/>
          <w:b/>
          <w:lang w:eastAsia="de-DE"/>
        </w:rPr>
        <w:t>et art. 41 RFP)</w:t>
      </w:r>
    </w:p>
    <w:p w:rsidR="00F90A37" w:rsidRPr="00F90A37" w:rsidRDefault="00F90A37" w:rsidP="00B34DD4">
      <w:pPr>
        <w:tabs>
          <w:tab w:val="left" w:pos="-720"/>
          <w:tab w:val="left" w:pos="425"/>
        </w:tabs>
        <w:spacing w:after="0"/>
        <w:rPr>
          <w:rFonts w:ascii="Arial" w:eastAsia="Times New Roman" w:hAnsi="Arial" w:cs="Times New Roman"/>
          <w:lang w:eastAsia="de-DE"/>
        </w:rPr>
      </w:pPr>
      <w:r w:rsidRPr="00F90A37">
        <w:rPr>
          <w:rFonts w:ascii="Arial" w:eastAsia="Times New Roman" w:hAnsi="Arial" w:cs="Times New Roman"/>
          <w:lang w:eastAsia="de-DE"/>
        </w:rPr>
        <w:t xml:space="preserve">La reconnaissance d’un établissement de formation postgraduée en tant que tel n’est possible que si l’établissement remplit les critères </w:t>
      </w:r>
      <w:r w:rsidR="0016231F">
        <w:rPr>
          <w:rFonts w:ascii="Arial" w:eastAsia="Times New Roman" w:hAnsi="Arial" w:cs="Times New Roman"/>
          <w:lang w:eastAsia="de-DE"/>
        </w:rPr>
        <w:t>énoncés</w:t>
      </w:r>
      <w:r w:rsidR="0016231F" w:rsidRPr="00F90A37">
        <w:rPr>
          <w:rFonts w:ascii="Arial" w:eastAsia="Times New Roman" w:hAnsi="Arial" w:cs="Times New Roman"/>
          <w:lang w:eastAsia="de-DE"/>
        </w:rPr>
        <w:t xml:space="preserve"> </w:t>
      </w:r>
      <w:r w:rsidRPr="00F90A37">
        <w:rPr>
          <w:rFonts w:ascii="Arial" w:eastAsia="Times New Roman" w:hAnsi="Arial" w:cs="Times New Roman"/>
          <w:lang w:eastAsia="de-DE"/>
        </w:rPr>
        <w:t>au chiffre 5 du programme de formation postgraduée ainsi qu’aux alinéas 1 et 3 de l’article 41 de la RFP.</w:t>
      </w:r>
    </w:p>
    <w:p w:rsidR="00F90A37" w:rsidRPr="00F90A37" w:rsidRDefault="00F90A37" w:rsidP="00B34DD4">
      <w:pPr>
        <w:tabs>
          <w:tab w:val="left" w:pos="-720"/>
          <w:tab w:val="left" w:pos="425"/>
        </w:tabs>
        <w:spacing w:after="0"/>
        <w:rPr>
          <w:rFonts w:ascii="Arial" w:eastAsia="Times New Roman" w:hAnsi="Arial" w:cs="Times New Roman"/>
          <w:b/>
          <w:lang w:eastAsia="de-DE"/>
        </w:rPr>
      </w:pPr>
    </w:p>
    <w:p w:rsidR="00F90A37" w:rsidRPr="00F90A37" w:rsidRDefault="00F90A37" w:rsidP="00B34DD4">
      <w:pPr>
        <w:tabs>
          <w:tab w:val="left" w:pos="-720"/>
          <w:tab w:val="left" w:pos="425"/>
        </w:tabs>
        <w:spacing w:after="0"/>
        <w:rPr>
          <w:rFonts w:ascii="Arial" w:eastAsia="Times New Roman" w:hAnsi="Arial" w:cs="Times New Roman"/>
          <w:b/>
          <w:lang w:eastAsia="de-DE"/>
        </w:rPr>
      </w:pPr>
      <w:r w:rsidRPr="00F90A37">
        <w:rPr>
          <w:rFonts w:ascii="Arial" w:eastAsia="Times New Roman" w:hAnsi="Arial" w:cs="Times New Roman"/>
          <w:b/>
          <w:lang w:eastAsia="de-DE"/>
        </w:rPr>
        <w:t xml:space="preserve">- Concept de formation postgraduée </w:t>
      </w:r>
    </w:p>
    <w:p w:rsidR="00F90A37" w:rsidRPr="00F90A37" w:rsidRDefault="00F90A37" w:rsidP="00B34DD4">
      <w:pPr>
        <w:tabs>
          <w:tab w:val="left" w:pos="-720"/>
          <w:tab w:val="left" w:pos="425"/>
        </w:tabs>
        <w:spacing w:after="0"/>
        <w:rPr>
          <w:rFonts w:ascii="Arial" w:eastAsia="Times New Roman" w:hAnsi="Arial" w:cs="Times New Roman"/>
          <w:lang w:eastAsia="de-DE"/>
        </w:rPr>
      </w:pPr>
      <w:r w:rsidRPr="00F90A37">
        <w:rPr>
          <w:rFonts w:ascii="Arial" w:eastAsia="Times New Roman" w:hAnsi="Arial" w:cs="Times New Roman"/>
          <w:lang w:eastAsia="de-DE"/>
        </w:rPr>
        <w:t xml:space="preserve">Le concept de formation postgraduée fait partie intégrante des documents accompagnant </w:t>
      </w:r>
      <w:bookmarkStart w:id="94" w:name="OLE_LINK3"/>
      <w:r w:rsidRPr="00F90A37">
        <w:rPr>
          <w:rFonts w:ascii="Arial" w:eastAsia="Times New Roman" w:hAnsi="Arial" w:cs="Times New Roman"/>
          <w:lang w:eastAsia="de-DE"/>
        </w:rPr>
        <w:t>les de</w:t>
      </w:r>
      <w:r w:rsidRPr="00F90A37">
        <w:rPr>
          <w:rFonts w:ascii="Arial" w:eastAsia="Times New Roman" w:hAnsi="Arial" w:cs="Times New Roman"/>
          <w:lang w:eastAsia="de-DE"/>
        </w:rPr>
        <w:softHyphen/>
        <w:t>mandes de reconnaissance / classification / changement de catégorie.</w:t>
      </w:r>
      <w:bookmarkEnd w:id="94"/>
      <w:r w:rsidRPr="00F90A37">
        <w:rPr>
          <w:rFonts w:ascii="Arial" w:eastAsia="Times New Roman" w:hAnsi="Arial" w:cs="Times New Roman"/>
          <w:lang w:eastAsia="de-DE"/>
        </w:rPr>
        <w:t xml:space="preserve"> Votre demande ne pourra pas être évaluée sans un concept de formation postgraduée (cf. art. 42 RFP).</w:t>
      </w:r>
    </w:p>
    <w:p w:rsidR="00F90A37" w:rsidRPr="00F90A37" w:rsidRDefault="00F90A37" w:rsidP="00B34DD4">
      <w:pPr>
        <w:tabs>
          <w:tab w:val="left" w:pos="-720"/>
          <w:tab w:val="left" w:pos="425"/>
        </w:tabs>
        <w:spacing w:after="0"/>
        <w:rPr>
          <w:rFonts w:ascii="Arial" w:eastAsia="Times New Roman" w:hAnsi="Arial" w:cs="Times New Roman"/>
          <w:b/>
          <w:lang w:eastAsia="de-DE"/>
        </w:rPr>
      </w:pPr>
    </w:p>
    <w:p w:rsidR="00F90A37" w:rsidRPr="00F90A37" w:rsidRDefault="00F90A37" w:rsidP="00B34DD4">
      <w:pPr>
        <w:tabs>
          <w:tab w:val="left" w:pos="-720"/>
          <w:tab w:val="left" w:pos="425"/>
        </w:tabs>
        <w:spacing w:after="0"/>
        <w:rPr>
          <w:rFonts w:ascii="Arial" w:eastAsia="Times New Roman" w:hAnsi="Arial" w:cs="Times New Roman"/>
          <w:b/>
          <w:lang w:eastAsia="de-DE"/>
        </w:rPr>
      </w:pPr>
      <w:r w:rsidRPr="00F90A37">
        <w:rPr>
          <w:rFonts w:ascii="Arial" w:eastAsia="Times New Roman" w:hAnsi="Arial" w:cs="Times New Roman"/>
          <w:b/>
          <w:lang w:eastAsia="de-DE"/>
        </w:rPr>
        <w:t>- Visites</w:t>
      </w:r>
    </w:p>
    <w:p w:rsidR="00F90A37" w:rsidRPr="00F90A37" w:rsidRDefault="00F90A37" w:rsidP="00B34DD4">
      <w:pPr>
        <w:tabs>
          <w:tab w:val="left" w:pos="-720"/>
          <w:tab w:val="left" w:pos="425"/>
        </w:tabs>
        <w:spacing w:after="0"/>
        <w:rPr>
          <w:rFonts w:ascii="Arial" w:eastAsia="Times New Roman" w:hAnsi="Arial" w:cs="Times New Roman"/>
          <w:lang w:eastAsia="de-DE"/>
        </w:rPr>
      </w:pPr>
      <w:r w:rsidRPr="00F90A37">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r w:rsidRPr="00F90A37">
        <w:rPr>
          <w:rFonts w:ascii="Arial" w:eastAsia="Times New Roman" w:hAnsi="Arial" w:cs="Times New Roman"/>
          <w:lang w:eastAsia="de-DE"/>
        </w:rPr>
        <w:t>Les frais</w:t>
      </w:r>
      <w:r w:rsidR="00CF51F9">
        <w:rPr>
          <w:rFonts w:ascii="Arial" w:eastAsia="Times New Roman" w:hAnsi="Arial" w:cs="Times New Roman"/>
          <w:lang w:eastAsia="de-DE"/>
        </w:rPr>
        <w:t xml:space="preserve"> de la visite se montent à CHF 6</w:t>
      </w:r>
      <w:r w:rsidRPr="00F90A37">
        <w:rPr>
          <w:rFonts w:ascii="Arial" w:eastAsia="Times New Roman" w:hAnsi="Arial" w:cs="Times New Roman"/>
          <w:lang w:eastAsia="de-DE"/>
        </w:rPr>
        <w:t xml:space="preserve"> </w:t>
      </w:r>
      <w:r w:rsidR="00826AD6">
        <w:rPr>
          <w:rFonts w:ascii="Arial" w:eastAsia="Times New Roman" w:hAnsi="Arial" w:cs="Times New Roman"/>
          <w:lang w:eastAsia="de-DE"/>
        </w:rPr>
        <w:t>5</w:t>
      </w:r>
      <w:r w:rsidRPr="00F90A37">
        <w:rPr>
          <w:rFonts w:ascii="Arial" w:eastAsia="Times New Roman" w:hAnsi="Arial" w:cs="Times New Roman"/>
          <w:lang w:eastAsia="de-DE"/>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rsidR="00CF51F9" w:rsidRDefault="00CF51F9" w:rsidP="00B34DD4">
      <w:pPr>
        <w:tabs>
          <w:tab w:val="left" w:pos="-720"/>
          <w:tab w:val="left" w:pos="425"/>
          <w:tab w:val="left" w:pos="2127"/>
          <w:tab w:val="left" w:pos="5670"/>
          <w:tab w:val="left" w:pos="6379"/>
        </w:tabs>
        <w:spacing w:after="0"/>
        <w:rPr>
          <w:rFonts w:ascii="Arial" w:eastAsia="Times New Roman" w:hAnsi="Arial" w:cs="Times New Roman"/>
          <w:lang w:eastAsia="de-DE"/>
        </w:rPr>
      </w:pPr>
    </w:p>
    <w:p w:rsidR="00CF51F9" w:rsidRDefault="00CF51F9" w:rsidP="00B34DD4">
      <w:pPr>
        <w:tabs>
          <w:tab w:val="left" w:pos="-720"/>
          <w:tab w:val="left" w:pos="425"/>
          <w:tab w:val="left" w:pos="2127"/>
          <w:tab w:val="left" w:pos="5670"/>
          <w:tab w:val="left" w:pos="6379"/>
        </w:tabs>
        <w:spacing w:after="0"/>
        <w:rPr>
          <w:rFonts w:ascii="Arial" w:eastAsia="Times New Roman" w:hAnsi="Arial" w:cs="Times New Roman"/>
          <w:lang w:eastAsia="de-DE"/>
        </w:rPr>
      </w:pPr>
    </w:p>
    <w:p w:rsidR="00F90A37" w:rsidRPr="00F90A37" w:rsidRDefault="00F90A37" w:rsidP="00B34DD4">
      <w:pPr>
        <w:tabs>
          <w:tab w:val="left" w:pos="-720"/>
          <w:tab w:val="left" w:pos="425"/>
          <w:tab w:val="left" w:pos="2127"/>
          <w:tab w:val="left" w:pos="5670"/>
          <w:tab w:val="left" w:pos="6379"/>
        </w:tabs>
        <w:spacing w:after="0"/>
        <w:rPr>
          <w:rFonts w:ascii="Arial" w:eastAsia="Times New Roman" w:hAnsi="Arial" w:cs="Times New Roman"/>
          <w:lang w:eastAsia="de-DE"/>
        </w:rPr>
      </w:pPr>
      <w:r w:rsidRPr="00F90A37">
        <w:rPr>
          <w:rFonts w:ascii="Arial" w:eastAsia="Times New Roman" w:hAnsi="Arial" w:cs="Times New Roman"/>
          <w:lang w:eastAsia="de-DE"/>
        </w:rPr>
        <w:t>Date</w:t>
      </w:r>
      <w:r w:rsidRPr="00F90A37">
        <w:rPr>
          <w:rFonts w:ascii="Arial" w:eastAsia="Times New Roman" w:hAnsi="Arial" w:cs="Times New Roman"/>
          <w:lang w:eastAsia="de-DE"/>
        </w:rPr>
        <w:tab/>
        <w:t>Responsable de l’établissement</w:t>
      </w:r>
      <w:r w:rsidRPr="00F90A37">
        <w:rPr>
          <w:rFonts w:ascii="Arial" w:eastAsia="Times New Roman" w:hAnsi="Arial" w:cs="Times New Roman"/>
          <w:lang w:eastAsia="de-DE"/>
        </w:rPr>
        <w:tab/>
        <w:t>Représentant de la direction de l’hôpital</w:t>
      </w:r>
    </w:p>
    <w:p w:rsidR="00F90A37" w:rsidRPr="00F90A37" w:rsidRDefault="00F90A37" w:rsidP="00B34DD4">
      <w:pPr>
        <w:tabs>
          <w:tab w:val="left" w:pos="-720"/>
          <w:tab w:val="left" w:pos="425"/>
          <w:tab w:val="left" w:pos="2127"/>
          <w:tab w:val="left" w:pos="5670"/>
          <w:tab w:val="left" w:pos="6379"/>
        </w:tabs>
        <w:spacing w:after="0"/>
        <w:rPr>
          <w:rFonts w:ascii="Arial" w:eastAsia="Times New Roman" w:hAnsi="Arial" w:cs="Times New Roman"/>
          <w:lang w:eastAsia="de-DE"/>
        </w:rPr>
      </w:pPr>
    </w:p>
    <w:p w:rsidR="00F90A37" w:rsidRPr="00F90A37" w:rsidRDefault="00F90A37" w:rsidP="00B34DD4">
      <w:pPr>
        <w:tabs>
          <w:tab w:val="left" w:pos="-720"/>
          <w:tab w:val="left" w:pos="425"/>
          <w:tab w:val="left" w:pos="2127"/>
          <w:tab w:val="left" w:pos="5670"/>
          <w:tab w:val="left" w:pos="6379"/>
        </w:tabs>
        <w:spacing w:after="0"/>
        <w:rPr>
          <w:rFonts w:ascii="Arial" w:eastAsia="Times New Roman" w:hAnsi="Arial" w:cs="Times New Roman"/>
          <w:lang w:eastAsia="de-DE"/>
        </w:rPr>
      </w:pPr>
      <w:r w:rsidRPr="00F90A37">
        <w:rPr>
          <w:rFonts w:ascii="Arial" w:eastAsia="Times New Roman" w:hAnsi="Arial" w:cs="Times New Roman"/>
          <w:lang w:eastAsia="de-DE"/>
        </w:rPr>
        <w:fldChar w:fldCharType="begin">
          <w:ffData>
            <w:name w:val="Text21"/>
            <w:enabled/>
            <w:calcOnExit w:val="0"/>
            <w:textInput>
              <w:type w:val="date"/>
            </w:textInput>
          </w:ffData>
        </w:fldChar>
      </w:r>
      <w:bookmarkStart w:id="95" w:name="Text21"/>
      <w:r w:rsidRPr="00F90A37">
        <w:rPr>
          <w:rFonts w:ascii="Arial" w:eastAsia="Times New Roman" w:hAnsi="Arial" w:cs="Times New Roman"/>
          <w:lang w:eastAsia="de-DE"/>
        </w:rPr>
        <w:instrText xml:space="preserve"> FORMTEXT </w:instrText>
      </w:r>
      <w:r w:rsidRPr="00F90A37">
        <w:rPr>
          <w:rFonts w:ascii="Arial" w:eastAsia="Times New Roman" w:hAnsi="Arial" w:cs="Times New Roman"/>
          <w:lang w:eastAsia="de-DE"/>
        </w:rPr>
      </w:r>
      <w:r w:rsidRPr="00F90A37">
        <w:rPr>
          <w:rFonts w:ascii="Arial" w:eastAsia="Times New Roman" w:hAnsi="Arial" w:cs="Times New Roman"/>
          <w:lang w:eastAsia="de-DE"/>
        </w:rPr>
        <w:fldChar w:fldCharType="separate"/>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val="fr-FR" w:eastAsia="de-DE"/>
        </w:rPr>
        <w:fldChar w:fldCharType="end"/>
      </w:r>
      <w:bookmarkEnd w:id="95"/>
      <w:r w:rsidRPr="00F90A37">
        <w:rPr>
          <w:rFonts w:ascii="Arial" w:eastAsia="Times New Roman" w:hAnsi="Arial" w:cs="Times New Roman"/>
          <w:lang w:eastAsia="de-DE"/>
        </w:rPr>
        <w:tab/>
      </w:r>
      <w:r w:rsidRPr="00F90A37">
        <w:rPr>
          <w:rFonts w:ascii="Arial" w:eastAsia="Times New Roman" w:hAnsi="Arial" w:cs="Times New Roman"/>
          <w:lang w:eastAsia="de-DE"/>
        </w:rPr>
        <w:fldChar w:fldCharType="begin">
          <w:ffData>
            <w:name w:val="Text22"/>
            <w:enabled/>
            <w:calcOnExit w:val="0"/>
            <w:textInput/>
          </w:ffData>
        </w:fldChar>
      </w:r>
      <w:bookmarkStart w:id="96" w:name="Text22"/>
      <w:r w:rsidRPr="00F90A37">
        <w:rPr>
          <w:rFonts w:ascii="Arial" w:eastAsia="Times New Roman" w:hAnsi="Arial" w:cs="Times New Roman"/>
          <w:lang w:eastAsia="de-DE"/>
        </w:rPr>
        <w:instrText xml:space="preserve"> FORMTEXT </w:instrText>
      </w:r>
      <w:r w:rsidRPr="00F90A37">
        <w:rPr>
          <w:rFonts w:ascii="Arial" w:eastAsia="Times New Roman" w:hAnsi="Arial" w:cs="Times New Roman"/>
          <w:lang w:eastAsia="de-DE"/>
        </w:rPr>
      </w:r>
      <w:r w:rsidRPr="00F90A37">
        <w:rPr>
          <w:rFonts w:ascii="Arial" w:eastAsia="Times New Roman" w:hAnsi="Arial" w:cs="Times New Roman"/>
          <w:lang w:eastAsia="de-DE"/>
        </w:rPr>
        <w:fldChar w:fldCharType="separate"/>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val="fr-FR" w:eastAsia="de-DE"/>
        </w:rPr>
        <w:fldChar w:fldCharType="end"/>
      </w:r>
      <w:bookmarkEnd w:id="96"/>
      <w:r w:rsidRPr="00F90A37">
        <w:rPr>
          <w:rFonts w:ascii="Arial" w:eastAsia="Times New Roman" w:hAnsi="Arial" w:cs="Times New Roman"/>
          <w:lang w:eastAsia="de-DE"/>
        </w:rPr>
        <w:tab/>
      </w:r>
      <w:r w:rsidRPr="00F90A37">
        <w:rPr>
          <w:rFonts w:ascii="Arial" w:eastAsia="Times New Roman" w:hAnsi="Arial" w:cs="Times New Roman"/>
          <w:lang w:eastAsia="de-DE"/>
        </w:rPr>
        <w:fldChar w:fldCharType="begin">
          <w:ffData>
            <w:name w:val="Text23"/>
            <w:enabled/>
            <w:calcOnExit w:val="0"/>
            <w:textInput/>
          </w:ffData>
        </w:fldChar>
      </w:r>
      <w:r w:rsidRPr="00F90A37">
        <w:rPr>
          <w:rFonts w:ascii="Arial" w:eastAsia="Times New Roman" w:hAnsi="Arial" w:cs="Times New Roman"/>
          <w:lang w:eastAsia="de-DE"/>
        </w:rPr>
        <w:instrText xml:space="preserve"> FORMTEXT </w:instrText>
      </w:r>
      <w:r w:rsidRPr="00F90A37">
        <w:rPr>
          <w:rFonts w:ascii="Arial" w:eastAsia="Times New Roman" w:hAnsi="Arial" w:cs="Times New Roman"/>
          <w:lang w:eastAsia="de-DE"/>
        </w:rPr>
      </w:r>
      <w:r w:rsidRPr="00F90A37">
        <w:rPr>
          <w:rFonts w:ascii="Arial" w:eastAsia="Times New Roman" w:hAnsi="Arial" w:cs="Times New Roman"/>
          <w:lang w:eastAsia="de-DE"/>
        </w:rPr>
        <w:fldChar w:fldCharType="separate"/>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eastAsia="de-DE"/>
        </w:rPr>
        <w:t> </w:t>
      </w:r>
      <w:r w:rsidRPr="00F90A37">
        <w:rPr>
          <w:rFonts w:ascii="Arial" w:eastAsia="Times New Roman" w:hAnsi="Arial" w:cs="Times New Roman"/>
          <w:lang w:val="fr-FR" w:eastAsia="de-DE"/>
        </w:rPr>
        <w:fldChar w:fldCharType="end"/>
      </w: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bCs/>
          <w:lang w:eastAsia="de-DE"/>
        </w:rPr>
      </w:pPr>
      <w:r w:rsidRPr="00F90A37">
        <w:rPr>
          <w:rFonts w:ascii="Arial" w:eastAsia="Times New Roman" w:hAnsi="Arial" w:cs="Times New Roman"/>
          <w:bCs/>
          <w:lang w:eastAsia="de-DE"/>
        </w:rPr>
        <w:t xml:space="preserve">Veuillez joindre </w:t>
      </w:r>
      <w:proofErr w:type="gramStart"/>
      <w:r w:rsidRPr="00F90A37">
        <w:rPr>
          <w:rFonts w:ascii="Arial" w:eastAsia="Times New Roman" w:hAnsi="Arial" w:cs="Times New Roman"/>
          <w:bCs/>
          <w:lang w:eastAsia="de-DE"/>
        </w:rPr>
        <w:t>s.v.p.:</w:t>
      </w:r>
      <w:proofErr w:type="gramEnd"/>
    </w:p>
    <w:p w:rsidR="00F90A37" w:rsidRPr="00F90A37" w:rsidRDefault="00F90A37" w:rsidP="00B34DD4">
      <w:pPr>
        <w:tabs>
          <w:tab w:val="left" w:pos="-720"/>
          <w:tab w:val="left" w:pos="425"/>
        </w:tabs>
        <w:spacing w:after="0"/>
        <w:rPr>
          <w:rFonts w:ascii="Arial" w:eastAsia="Times New Roman" w:hAnsi="Arial" w:cs="Times New Roman"/>
          <w:lang w:eastAsia="de-DE"/>
        </w:rPr>
      </w:pPr>
      <w:r w:rsidRPr="00F90A37">
        <w:rPr>
          <w:rFonts w:ascii="Arial" w:eastAsia="Times New Roman" w:hAnsi="Arial" w:cs="Times New Roman"/>
          <w:lang w:eastAsia="de-DE"/>
        </w:rPr>
        <w:fldChar w:fldCharType="begin">
          <w:ffData>
            <w:name w:val="Kontrollkästchen5"/>
            <w:enabled/>
            <w:calcOnExit w:val="0"/>
            <w:checkBox>
              <w:sizeAuto/>
              <w:default w:val="0"/>
            </w:checkBox>
          </w:ffData>
        </w:fldChar>
      </w:r>
      <w:r w:rsidRPr="00F90A37">
        <w:rPr>
          <w:rFonts w:ascii="Arial" w:eastAsia="Times New Roman" w:hAnsi="Arial" w:cs="Times New Roman"/>
          <w:lang w:eastAsia="de-DE"/>
        </w:rPr>
        <w:instrText xml:space="preserve"> FORMCHECKBOX </w:instrText>
      </w:r>
      <w:r w:rsidR="00E8156D">
        <w:rPr>
          <w:rFonts w:ascii="Arial" w:eastAsia="Times New Roman" w:hAnsi="Arial" w:cs="Times New Roman"/>
          <w:lang w:eastAsia="de-DE"/>
        </w:rPr>
      </w:r>
      <w:r w:rsidR="00E8156D">
        <w:rPr>
          <w:rFonts w:ascii="Arial" w:eastAsia="Times New Roman" w:hAnsi="Arial" w:cs="Times New Roman"/>
          <w:lang w:eastAsia="de-DE"/>
        </w:rPr>
        <w:fldChar w:fldCharType="separate"/>
      </w:r>
      <w:r w:rsidRPr="00F90A37">
        <w:rPr>
          <w:rFonts w:ascii="Arial" w:eastAsia="Times New Roman" w:hAnsi="Arial" w:cs="Times New Roman"/>
          <w:lang w:val="fr-FR" w:eastAsia="de-DE"/>
        </w:rPr>
        <w:fldChar w:fldCharType="end"/>
      </w:r>
      <w:r w:rsidRPr="00F90A37">
        <w:rPr>
          <w:rFonts w:ascii="Arial" w:eastAsia="Times New Roman" w:hAnsi="Arial" w:cs="Times New Roman"/>
          <w:lang w:eastAsia="de-DE"/>
        </w:rPr>
        <w:tab/>
      </w:r>
      <w:proofErr w:type="gramStart"/>
      <w:r w:rsidR="004A36CA">
        <w:rPr>
          <w:rFonts w:ascii="Arial" w:eastAsia="Times New Roman" w:hAnsi="Arial" w:cs="Times New Roman"/>
          <w:lang w:eastAsia="de-DE"/>
        </w:rPr>
        <w:t>a</w:t>
      </w:r>
      <w:r w:rsidR="00160BB3" w:rsidRPr="00F90A37">
        <w:rPr>
          <w:rFonts w:ascii="Arial" w:eastAsia="Times New Roman" w:hAnsi="Arial" w:cs="Times New Roman"/>
          <w:lang w:eastAsia="de-DE"/>
        </w:rPr>
        <w:t>ttestation</w:t>
      </w:r>
      <w:proofErr w:type="gramEnd"/>
      <w:r w:rsidRPr="00F90A37">
        <w:rPr>
          <w:rFonts w:ascii="Arial" w:eastAsia="Times New Roman" w:hAnsi="Arial" w:cs="Times New Roman"/>
          <w:lang w:eastAsia="de-DE"/>
        </w:rPr>
        <w:t xml:space="preserve"> de formation continue selon la RFC = copie du diplôme de formation continue (valable pour le responsable </w:t>
      </w:r>
      <w:r w:rsidRPr="00F90A37">
        <w:rPr>
          <w:rFonts w:ascii="Arial" w:eastAsia="Times New Roman" w:hAnsi="Arial" w:cs="Times New Roman"/>
          <w:b/>
          <w:lang w:eastAsia="de-DE"/>
        </w:rPr>
        <w:t>et</w:t>
      </w:r>
      <w:r w:rsidRPr="00F90A37">
        <w:rPr>
          <w:rFonts w:ascii="Arial" w:eastAsia="Times New Roman" w:hAnsi="Arial" w:cs="Times New Roman"/>
          <w:lang w:eastAsia="de-DE"/>
        </w:rPr>
        <w:t xml:space="preserve"> </w:t>
      </w:r>
      <w:r w:rsidR="0016231F">
        <w:rPr>
          <w:rFonts w:ascii="Arial" w:eastAsia="Times New Roman" w:hAnsi="Arial" w:cs="Times New Roman"/>
          <w:lang w:eastAsia="de-DE"/>
        </w:rPr>
        <w:t xml:space="preserve">son </w:t>
      </w:r>
      <w:r w:rsidRPr="00F90A37">
        <w:rPr>
          <w:rFonts w:ascii="Arial" w:eastAsia="Times New Roman" w:hAnsi="Arial" w:cs="Times New Roman"/>
          <w:lang w:eastAsia="de-DE"/>
        </w:rPr>
        <w:t>)</w:t>
      </w:r>
    </w:p>
    <w:p w:rsidR="00F90A37" w:rsidRPr="00F90A37" w:rsidRDefault="00F90A37" w:rsidP="00B34DD4">
      <w:pPr>
        <w:tabs>
          <w:tab w:val="left" w:pos="-720"/>
          <w:tab w:val="left" w:pos="425"/>
        </w:tabs>
        <w:spacing w:after="0"/>
        <w:rPr>
          <w:rFonts w:ascii="Arial" w:eastAsia="Times New Roman" w:hAnsi="Arial" w:cs="Times New Roman"/>
          <w:lang w:eastAsia="de-DE"/>
        </w:rPr>
      </w:pPr>
      <w:r w:rsidRPr="00F90A37">
        <w:rPr>
          <w:rFonts w:ascii="Arial" w:eastAsia="Times New Roman" w:hAnsi="Arial" w:cs="Times New Roman"/>
          <w:lang w:eastAsia="de-DE"/>
        </w:rPr>
        <w:fldChar w:fldCharType="begin">
          <w:ffData>
            <w:name w:val="Kontrollkästchen5"/>
            <w:enabled/>
            <w:calcOnExit w:val="0"/>
            <w:checkBox>
              <w:sizeAuto/>
              <w:default w:val="0"/>
            </w:checkBox>
          </w:ffData>
        </w:fldChar>
      </w:r>
      <w:r w:rsidRPr="00F90A37">
        <w:rPr>
          <w:rFonts w:ascii="Arial" w:eastAsia="Times New Roman" w:hAnsi="Arial" w:cs="Times New Roman"/>
          <w:lang w:eastAsia="de-DE"/>
        </w:rPr>
        <w:instrText xml:space="preserve"> FORMCHECKBOX </w:instrText>
      </w:r>
      <w:r w:rsidR="00E8156D">
        <w:rPr>
          <w:rFonts w:ascii="Arial" w:eastAsia="Times New Roman" w:hAnsi="Arial" w:cs="Times New Roman"/>
          <w:lang w:eastAsia="de-DE"/>
        </w:rPr>
      </w:r>
      <w:r w:rsidR="00E8156D">
        <w:rPr>
          <w:rFonts w:ascii="Arial" w:eastAsia="Times New Roman" w:hAnsi="Arial" w:cs="Times New Roman"/>
          <w:lang w:eastAsia="de-DE"/>
        </w:rPr>
        <w:fldChar w:fldCharType="separate"/>
      </w:r>
      <w:r w:rsidRPr="00F90A37">
        <w:rPr>
          <w:rFonts w:ascii="Arial" w:eastAsia="Times New Roman" w:hAnsi="Arial" w:cs="Times New Roman"/>
          <w:lang w:val="fr-FR" w:eastAsia="de-DE"/>
        </w:rPr>
        <w:fldChar w:fldCharType="end"/>
      </w:r>
      <w:r w:rsidRPr="00F90A37">
        <w:rPr>
          <w:rFonts w:ascii="Arial" w:eastAsia="Times New Roman" w:hAnsi="Arial" w:cs="Times New Roman"/>
          <w:lang w:eastAsia="de-DE"/>
        </w:rPr>
        <w:tab/>
      </w:r>
      <w:proofErr w:type="gramStart"/>
      <w:r w:rsidR="004A36CA">
        <w:rPr>
          <w:rFonts w:ascii="Arial" w:eastAsia="Times New Roman" w:hAnsi="Arial" w:cs="Times New Roman"/>
          <w:lang w:eastAsia="de-DE"/>
        </w:rPr>
        <w:t>c</w:t>
      </w:r>
      <w:r w:rsidR="00160BB3" w:rsidRPr="00F90A37">
        <w:rPr>
          <w:rFonts w:ascii="Arial" w:eastAsia="Times New Roman" w:hAnsi="Arial" w:cs="Times New Roman"/>
          <w:lang w:eastAsia="de-DE"/>
        </w:rPr>
        <w:t>oncept</w:t>
      </w:r>
      <w:proofErr w:type="gramEnd"/>
      <w:r w:rsidRPr="00F90A37">
        <w:rPr>
          <w:rFonts w:ascii="Arial" w:eastAsia="Times New Roman" w:hAnsi="Arial" w:cs="Times New Roman"/>
          <w:lang w:eastAsia="de-DE"/>
        </w:rPr>
        <w:t xml:space="preserve"> de formation postgraduée actualisé</w:t>
      </w:r>
    </w:p>
    <w:p w:rsidR="00F90A37" w:rsidRDefault="00F90A37" w:rsidP="00B34DD4">
      <w:pPr>
        <w:tabs>
          <w:tab w:val="left" w:pos="-720"/>
          <w:tab w:val="left" w:pos="425"/>
        </w:tabs>
        <w:spacing w:after="0"/>
        <w:rPr>
          <w:rFonts w:ascii="Arial" w:eastAsia="Times New Roman" w:hAnsi="Arial" w:cs="Times New Roman"/>
          <w:lang w:eastAsia="de-DE"/>
        </w:rPr>
      </w:pPr>
    </w:p>
    <w:p w:rsidR="0008204C" w:rsidRPr="00F90A37" w:rsidRDefault="0008204C"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F90A37" w:rsidRPr="00F90A37" w:rsidRDefault="00F90A37" w:rsidP="00B34DD4">
      <w:pPr>
        <w:tabs>
          <w:tab w:val="left" w:pos="-720"/>
          <w:tab w:val="left" w:pos="425"/>
        </w:tabs>
        <w:spacing w:after="0"/>
        <w:rPr>
          <w:rFonts w:ascii="Arial" w:eastAsia="Times New Roman" w:hAnsi="Arial" w:cs="Times New Roman"/>
          <w:lang w:eastAsia="de-DE"/>
        </w:rPr>
      </w:pPr>
    </w:p>
    <w:p w:rsidR="00042E51" w:rsidRPr="00C7138E" w:rsidRDefault="00F90A37" w:rsidP="00C7138E">
      <w:pPr>
        <w:tabs>
          <w:tab w:val="left" w:pos="-720"/>
          <w:tab w:val="left" w:pos="425"/>
        </w:tabs>
        <w:spacing w:after="0"/>
        <w:rPr>
          <w:rFonts w:ascii="Arial" w:eastAsia="Times New Roman" w:hAnsi="Arial" w:cs="Times New Roman"/>
          <w:sz w:val="16"/>
          <w:szCs w:val="16"/>
          <w:lang w:eastAsia="de-DE"/>
        </w:rPr>
      </w:pPr>
      <w:r w:rsidRPr="00F90A37">
        <w:rPr>
          <w:rFonts w:ascii="Arial" w:eastAsia="Times New Roman" w:hAnsi="Arial" w:cs="Times New Roman"/>
          <w:sz w:val="16"/>
          <w:szCs w:val="16"/>
          <w:lang w:eastAsia="de-DE"/>
        </w:rPr>
        <w:t xml:space="preserve">Berne, le </w:t>
      </w:r>
      <w:r w:rsidR="00CF51F9">
        <w:rPr>
          <w:rFonts w:ascii="Arial" w:eastAsia="Times New Roman" w:hAnsi="Arial" w:cs="Times New Roman"/>
          <w:sz w:val="16"/>
          <w:szCs w:val="16"/>
          <w:lang w:eastAsia="de-DE"/>
        </w:rPr>
        <w:t>4.1.2018</w:t>
      </w:r>
      <w:r w:rsidR="00C7138E">
        <w:rPr>
          <w:rFonts w:ascii="Arial" w:eastAsia="Times New Roman" w:hAnsi="Arial" w:cs="Times New Roman"/>
          <w:sz w:val="16"/>
          <w:szCs w:val="16"/>
          <w:lang w:eastAsia="de-DE"/>
        </w:rPr>
        <w:t>/rj</w:t>
      </w:r>
    </w:p>
    <w:sectPr w:rsidR="00042E51" w:rsidRPr="00C7138E" w:rsidSect="002D6B7E">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56D" w:rsidRDefault="00E8156D" w:rsidP="00E177D4">
      <w:pPr>
        <w:spacing w:after="0"/>
      </w:pPr>
      <w:r>
        <w:separator/>
      </w:r>
    </w:p>
  </w:endnote>
  <w:endnote w:type="continuationSeparator" w:id="0">
    <w:p w:rsidR="00E8156D" w:rsidRDefault="00E8156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EAD" w:rsidRPr="00847F74" w:rsidRDefault="00931EAD" w:rsidP="00847F74">
    <w:pPr>
      <w:pStyle w:val="Fuzeile"/>
      <w:tabs>
        <w:tab w:val="clear" w:pos="4536"/>
        <w:tab w:val="clear" w:pos="9072"/>
      </w:tabs>
      <w:rPr>
        <w:sz w:val="15"/>
        <w:szCs w:val="15"/>
        <w:lang w:val="de-DE"/>
      </w:rPr>
    </w:pPr>
    <w:proofErr w:type="gramStart"/>
    <w:r w:rsidRPr="009A3199">
      <w:rPr>
        <w:rFonts w:ascii="Arial" w:eastAsia="Times New Roman" w:hAnsi="Arial" w:cs="Times New Roman"/>
        <w:color w:val="3C5587"/>
        <w:sz w:val="15"/>
        <w:szCs w:val="15"/>
        <w:lang w:val="fr-FR" w:eastAsia="zh-CN"/>
      </w:rPr>
      <w:t>SIWF  |</w:t>
    </w:r>
    <w:proofErr w:type="gramEnd"/>
    <w:r w:rsidRPr="009A3199">
      <w:rPr>
        <w:rFonts w:ascii="Arial" w:eastAsia="Times New Roman" w:hAnsi="Arial" w:cs="Times New Roman"/>
        <w:color w:val="3C5587"/>
        <w:sz w:val="15"/>
        <w:szCs w:val="15"/>
        <w:lang w:val="fr-FR" w:eastAsia="zh-CN"/>
      </w:rPr>
      <w:t xml:space="preserve">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4C30A8">
      <w:rPr>
        <w:rFonts w:ascii="Arial" w:hAnsi="Arial"/>
        <w:noProof/>
        <w:color w:val="3C5587" w:themeColor="accent1"/>
        <w:sz w:val="15"/>
        <w:szCs w:val="15"/>
      </w:rPr>
      <w:t>3</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4C30A8">
      <w:rPr>
        <w:rFonts w:ascii="Arial" w:hAnsi="Arial"/>
        <w:noProof/>
        <w:color w:val="3C5587" w:themeColor="accent1"/>
        <w:sz w:val="15"/>
        <w:szCs w:val="15"/>
      </w:rPr>
      <w:t>9</w:t>
    </w:r>
    <w:r w:rsidRPr="00EE41EC">
      <w:rPr>
        <w:rFonts w:ascii="Arial" w:hAnsi="Arial"/>
        <w:noProof/>
        <w:color w:val="3C5587" w:themeColor="accent1"/>
        <w:sz w:val="15"/>
        <w:szCs w:val="15"/>
      </w:rPr>
      <w:fldChar w:fldCharType="end"/>
    </w:r>
  </w:p>
  <w:p w:rsidR="00931EAD" w:rsidRDefault="00931EAD" w:rsidP="000E21D0">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EAD" w:rsidRPr="0017339B" w:rsidRDefault="00931EAD" w:rsidP="00B77CEE">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w:t>
    </w:r>
    <w:proofErr w:type="gramStart"/>
    <w:r w:rsidRPr="0017339B">
      <w:rPr>
        <w:color w:val="3C5587"/>
        <w:spacing w:val="3"/>
        <w:sz w:val="15"/>
        <w:szCs w:val="15"/>
      </w:rPr>
      <w:t xml:space="preserve">Fortbildung  </w:t>
    </w:r>
    <w:r w:rsidRPr="0017339B">
      <w:rPr>
        <w:color w:val="3C5587"/>
        <w:spacing w:val="3"/>
        <w:position w:val="1"/>
        <w:sz w:val="15"/>
        <w:szCs w:val="15"/>
      </w:rPr>
      <w:t>|</w:t>
    </w:r>
    <w:proofErr w:type="gramEnd"/>
    <w:r w:rsidRPr="0017339B">
      <w:rPr>
        <w:color w:val="3C5587"/>
        <w:spacing w:val="3"/>
        <w:sz w:val="15"/>
        <w:szCs w:val="15"/>
      </w:rPr>
      <w:t xml:space="preserve">  ISFM Institut suisse pour la formation médicale postgraduée et continue</w:t>
    </w:r>
  </w:p>
  <w:p w:rsidR="00931EAD" w:rsidRPr="00557D20" w:rsidRDefault="00931EAD" w:rsidP="00557D20">
    <w:pPr>
      <w:pStyle w:val="Fuzeile"/>
    </w:pPr>
    <w:proofErr w:type="gramStart"/>
    <w:r w:rsidRPr="0017339B">
      <w:rPr>
        <w:color w:val="3C5587"/>
        <w:spacing w:val="2"/>
        <w:sz w:val="15"/>
        <w:szCs w:val="15"/>
      </w:rPr>
      <w:t>FMH  |</w:t>
    </w:r>
    <w:proofErr w:type="gramEnd"/>
    <w:r w:rsidRPr="0017339B">
      <w:rPr>
        <w:color w:val="3C5587"/>
        <w:spacing w:val="2"/>
        <w:sz w:val="15"/>
        <w:szCs w:val="15"/>
      </w:rPr>
      <w:t xml:space="preserve">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56D" w:rsidRDefault="00E8156D" w:rsidP="00E177D4">
      <w:pPr>
        <w:spacing w:after="0"/>
      </w:pPr>
      <w:r>
        <w:separator/>
      </w:r>
    </w:p>
  </w:footnote>
  <w:footnote w:type="continuationSeparator" w:id="0">
    <w:p w:rsidR="00E8156D" w:rsidRDefault="00E8156D"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EAD" w:rsidRPr="0008204C" w:rsidRDefault="00931EAD" w:rsidP="0008204C">
    <w:pPr>
      <w:pStyle w:val="Kopfzeile"/>
    </w:pPr>
    <w:r w:rsidRPr="0008204C">
      <w:t>Chirurgie de la main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931EAD" w:rsidTr="00B77CEE">
      <w:trPr>
        <w:trHeight w:val="1421"/>
      </w:trPr>
      <w:tc>
        <w:tcPr>
          <w:tcW w:w="3307" w:type="dxa"/>
        </w:tcPr>
        <w:p w:rsidR="00931EAD" w:rsidRDefault="00931EAD" w:rsidP="00B77CEE">
          <w:pPr>
            <w:pStyle w:val="Kopfzeile"/>
            <w:spacing w:after="1080"/>
          </w:pPr>
          <w:r>
            <w:rPr>
              <w:noProof/>
              <w:lang w:val="de-CH" w:eastAsia="de-CH"/>
            </w:rPr>
            <w:drawing>
              <wp:anchor distT="0" distB="0" distL="114300" distR="114300" simplePos="0" relativeHeight="251659264" behindDoc="0" locked="0" layoutInCell="1" allowOverlap="1" wp14:anchorId="1D395A4D" wp14:editId="3C49ED33">
                <wp:simplePos x="0" y="0"/>
                <wp:positionH relativeFrom="column">
                  <wp:posOffset>30346</wp:posOffset>
                </wp:positionH>
                <wp:positionV relativeFrom="paragraph">
                  <wp:posOffset>38601</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931EAD" w:rsidRDefault="00931EAD" w:rsidP="00B77CEE">
          <w:pPr>
            <w:pStyle w:val="Kopfzeile"/>
            <w:spacing w:after="1080"/>
          </w:pPr>
        </w:p>
      </w:tc>
      <w:tc>
        <w:tcPr>
          <w:tcW w:w="3451" w:type="dxa"/>
        </w:tcPr>
        <w:p w:rsidR="00931EAD" w:rsidRDefault="00931EAD" w:rsidP="00B77CEE">
          <w:pPr>
            <w:pStyle w:val="Kopfzeile"/>
            <w:spacing w:after="1080"/>
          </w:pPr>
        </w:p>
      </w:tc>
    </w:tr>
  </w:tbl>
  <w:p w:rsidR="00931EAD" w:rsidRPr="00FD03BC" w:rsidRDefault="00931EAD"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07672"/>
    <w:multiLevelType w:val="multilevel"/>
    <w:tmpl w:val="297CE8A4"/>
    <w:lvl w:ilvl="0">
      <w:start w:val="6"/>
      <w:numFmt w:val="decimal"/>
      <w:lvlText w:val="%1."/>
      <w:lvlJc w:val="left"/>
      <w:pPr>
        <w:tabs>
          <w:tab w:val="num" w:pos="5580"/>
        </w:tabs>
        <w:ind w:left="5580" w:hanging="360"/>
      </w:pPr>
      <w:rPr>
        <w:rFonts w:hint="default"/>
      </w:rPr>
    </w:lvl>
    <w:lvl w:ilvl="1">
      <w:start w:val="1"/>
      <w:numFmt w:val="lowerLetter"/>
      <w:lvlText w:val="%2."/>
      <w:lvlJc w:val="left"/>
      <w:pPr>
        <w:tabs>
          <w:tab w:val="num" w:pos="6300"/>
        </w:tabs>
        <w:ind w:left="6300" w:hanging="360"/>
      </w:pPr>
    </w:lvl>
    <w:lvl w:ilvl="2">
      <w:start w:val="1"/>
      <w:numFmt w:val="lowerRoman"/>
      <w:lvlText w:val="%3."/>
      <w:lvlJc w:val="right"/>
      <w:pPr>
        <w:tabs>
          <w:tab w:val="num" w:pos="7020"/>
        </w:tabs>
        <w:ind w:left="7020" w:hanging="180"/>
      </w:pPr>
    </w:lvl>
    <w:lvl w:ilvl="3">
      <w:start w:val="1"/>
      <w:numFmt w:val="decimal"/>
      <w:lvlText w:val="%4."/>
      <w:lvlJc w:val="left"/>
      <w:pPr>
        <w:tabs>
          <w:tab w:val="num" w:pos="7740"/>
        </w:tabs>
        <w:ind w:left="7740" w:hanging="360"/>
      </w:pPr>
    </w:lvl>
    <w:lvl w:ilvl="4">
      <w:start w:val="1"/>
      <w:numFmt w:val="lowerLetter"/>
      <w:lvlText w:val="%5."/>
      <w:lvlJc w:val="left"/>
      <w:pPr>
        <w:tabs>
          <w:tab w:val="num" w:pos="8460"/>
        </w:tabs>
        <w:ind w:left="8460" w:hanging="360"/>
      </w:pPr>
    </w:lvl>
    <w:lvl w:ilvl="5">
      <w:start w:val="1"/>
      <w:numFmt w:val="lowerRoman"/>
      <w:lvlText w:val="%6."/>
      <w:lvlJc w:val="right"/>
      <w:pPr>
        <w:tabs>
          <w:tab w:val="num" w:pos="9180"/>
        </w:tabs>
        <w:ind w:left="9180" w:hanging="180"/>
      </w:pPr>
    </w:lvl>
    <w:lvl w:ilvl="6">
      <w:start w:val="1"/>
      <w:numFmt w:val="decimal"/>
      <w:lvlText w:val="%7."/>
      <w:lvlJc w:val="left"/>
      <w:pPr>
        <w:tabs>
          <w:tab w:val="num" w:pos="9900"/>
        </w:tabs>
        <w:ind w:left="9900" w:hanging="360"/>
      </w:pPr>
    </w:lvl>
    <w:lvl w:ilvl="7">
      <w:start w:val="1"/>
      <w:numFmt w:val="lowerLetter"/>
      <w:lvlText w:val="%8."/>
      <w:lvlJc w:val="left"/>
      <w:pPr>
        <w:tabs>
          <w:tab w:val="num" w:pos="10620"/>
        </w:tabs>
        <w:ind w:left="10620" w:hanging="360"/>
      </w:pPr>
    </w:lvl>
    <w:lvl w:ilvl="8">
      <w:start w:val="1"/>
      <w:numFmt w:val="lowerRoman"/>
      <w:lvlText w:val="%9."/>
      <w:lvlJc w:val="right"/>
      <w:pPr>
        <w:tabs>
          <w:tab w:val="num" w:pos="11340"/>
        </w:tabs>
        <w:ind w:left="1134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0A50E2"/>
    <w:multiLevelType w:val="hybridMultilevel"/>
    <w:tmpl w:val="3CD87AB8"/>
    <w:lvl w:ilvl="0" w:tplc="0882AD2E">
      <w:start w:val="19"/>
      <w:numFmt w:val="decimal"/>
      <w:lvlText w:val="%1."/>
      <w:lvlJc w:val="left"/>
      <w:pPr>
        <w:tabs>
          <w:tab w:val="num" w:pos="900"/>
        </w:tabs>
        <w:ind w:left="900" w:hanging="54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69F1550"/>
    <w:multiLevelType w:val="multilevel"/>
    <w:tmpl w:val="5C6614D2"/>
    <w:numStyleLink w:val="FMHNummerierunggegliedertauf3EbenenAltN"/>
  </w:abstractNum>
  <w:abstractNum w:abstractNumId="9"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BA5333"/>
    <w:multiLevelType w:val="singleLevel"/>
    <w:tmpl w:val="3A2AF17C"/>
    <w:lvl w:ilvl="0">
      <w:start w:val="15"/>
      <w:numFmt w:val="decimal"/>
      <w:lvlText w:val="%1."/>
      <w:lvlJc w:val="left"/>
      <w:pPr>
        <w:tabs>
          <w:tab w:val="num" w:pos="570"/>
        </w:tabs>
        <w:ind w:left="570" w:hanging="570"/>
      </w:pPr>
      <w:rPr>
        <w:rFonts w:hint="default"/>
      </w:rPr>
    </w:lvl>
  </w:abstractNum>
  <w:abstractNum w:abstractNumId="1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3007C6"/>
    <w:multiLevelType w:val="hybridMultilevel"/>
    <w:tmpl w:val="DB0E4E4E"/>
    <w:lvl w:ilvl="0" w:tplc="0807000F">
      <w:start w:val="19"/>
      <w:numFmt w:val="decimal"/>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2CF72C51"/>
    <w:multiLevelType w:val="hybridMultilevel"/>
    <w:tmpl w:val="8E968914"/>
    <w:lvl w:ilvl="0" w:tplc="3AA08AE2">
      <w:start w:val="6"/>
      <w:numFmt w:val="decimal"/>
      <w:lvlText w:val="%1."/>
      <w:lvlJc w:val="left"/>
      <w:pPr>
        <w:tabs>
          <w:tab w:val="num" w:pos="5580"/>
        </w:tabs>
        <w:ind w:left="5580" w:hanging="360"/>
      </w:pPr>
      <w:rPr>
        <w:rFonts w:hint="default"/>
        <w:b/>
      </w:rPr>
    </w:lvl>
    <w:lvl w:ilvl="1" w:tplc="08070019">
      <w:start w:val="1"/>
      <w:numFmt w:val="lowerLetter"/>
      <w:lvlText w:val="%2."/>
      <w:lvlJc w:val="left"/>
      <w:pPr>
        <w:tabs>
          <w:tab w:val="num" w:pos="6300"/>
        </w:tabs>
        <w:ind w:left="6300" w:hanging="360"/>
      </w:pPr>
    </w:lvl>
    <w:lvl w:ilvl="2" w:tplc="0807001B" w:tentative="1">
      <w:start w:val="1"/>
      <w:numFmt w:val="lowerRoman"/>
      <w:lvlText w:val="%3."/>
      <w:lvlJc w:val="right"/>
      <w:pPr>
        <w:tabs>
          <w:tab w:val="num" w:pos="7020"/>
        </w:tabs>
        <w:ind w:left="7020" w:hanging="180"/>
      </w:pPr>
    </w:lvl>
    <w:lvl w:ilvl="3" w:tplc="0807000F" w:tentative="1">
      <w:start w:val="1"/>
      <w:numFmt w:val="decimal"/>
      <w:lvlText w:val="%4."/>
      <w:lvlJc w:val="left"/>
      <w:pPr>
        <w:tabs>
          <w:tab w:val="num" w:pos="7740"/>
        </w:tabs>
        <w:ind w:left="7740" w:hanging="360"/>
      </w:pPr>
    </w:lvl>
    <w:lvl w:ilvl="4" w:tplc="08070019" w:tentative="1">
      <w:start w:val="1"/>
      <w:numFmt w:val="lowerLetter"/>
      <w:lvlText w:val="%5."/>
      <w:lvlJc w:val="left"/>
      <w:pPr>
        <w:tabs>
          <w:tab w:val="num" w:pos="8460"/>
        </w:tabs>
        <w:ind w:left="8460" w:hanging="360"/>
      </w:pPr>
    </w:lvl>
    <w:lvl w:ilvl="5" w:tplc="0807001B" w:tentative="1">
      <w:start w:val="1"/>
      <w:numFmt w:val="lowerRoman"/>
      <w:lvlText w:val="%6."/>
      <w:lvlJc w:val="right"/>
      <w:pPr>
        <w:tabs>
          <w:tab w:val="num" w:pos="9180"/>
        </w:tabs>
        <w:ind w:left="9180" w:hanging="180"/>
      </w:pPr>
    </w:lvl>
    <w:lvl w:ilvl="6" w:tplc="0807000F" w:tentative="1">
      <w:start w:val="1"/>
      <w:numFmt w:val="decimal"/>
      <w:lvlText w:val="%7."/>
      <w:lvlJc w:val="left"/>
      <w:pPr>
        <w:tabs>
          <w:tab w:val="num" w:pos="9900"/>
        </w:tabs>
        <w:ind w:left="9900" w:hanging="360"/>
      </w:pPr>
    </w:lvl>
    <w:lvl w:ilvl="7" w:tplc="08070019" w:tentative="1">
      <w:start w:val="1"/>
      <w:numFmt w:val="lowerLetter"/>
      <w:lvlText w:val="%8."/>
      <w:lvlJc w:val="left"/>
      <w:pPr>
        <w:tabs>
          <w:tab w:val="num" w:pos="10620"/>
        </w:tabs>
        <w:ind w:left="10620" w:hanging="360"/>
      </w:pPr>
    </w:lvl>
    <w:lvl w:ilvl="8" w:tplc="0807001B" w:tentative="1">
      <w:start w:val="1"/>
      <w:numFmt w:val="lowerRoman"/>
      <w:lvlText w:val="%9."/>
      <w:lvlJc w:val="right"/>
      <w:pPr>
        <w:tabs>
          <w:tab w:val="num" w:pos="11340"/>
        </w:tabs>
        <w:ind w:left="11340" w:hanging="180"/>
      </w:pPr>
    </w:lvl>
  </w:abstractNum>
  <w:abstractNum w:abstractNumId="1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448B9"/>
    <w:multiLevelType w:val="hybridMultilevel"/>
    <w:tmpl w:val="4ADE9708"/>
    <w:lvl w:ilvl="0" w:tplc="BB3A19C0">
      <w:start w:val="19"/>
      <w:numFmt w:val="decimal"/>
      <w:lvlText w:val="%1."/>
      <w:lvlJc w:val="left"/>
      <w:pPr>
        <w:tabs>
          <w:tab w:val="num" w:pos="720"/>
        </w:tabs>
        <w:ind w:left="720" w:hanging="360"/>
      </w:pPr>
      <w:rPr>
        <w:rFonts w:hint="default"/>
        <w:b/>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432C29BB"/>
    <w:multiLevelType w:val="multilevel"/>
    <w:tmpl w:val="EB6C4744"/>
    <w:lvl w:ilvl="0">
      <w:start w:val="27"/>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CD5BD3"/>
    <w:multiLevelType w:val="hybridMultilevel"/>
    <w:tmpl w:val="08A276CA"/>
    <w:lvl w:ilvl="0" w:tplc="E6806FB6">
      <w:start w:val="18"/>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9690A83"/>
    <w:multiLevelType w:val="hybridMultilevel"/>
    <w:tmpl w:val="98A0A24E"/>
    <w:lvl w:ilvl="0" w:tplc="29F89076">
      <w:start w:val="1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E7F3241"/>
    <w:multiLevelType w:val="multilevel"/>
    <w:tmpl w:val="3632A744"/>
    <w:numStyleLink w:val="FMHAufzhlunggegliedertauf3EbenenAltA"/>
  </w:abstractNum>
  <w:abstractNum w:abstractNumId="24"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6"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B16FC"/>
    <w:multiLevelType w:val="hybridMultilevel"/>
    <w:tmpl w:val="C95C4898"/>
    <w:lvl w:ilvl="0" w:tplc="E75E936A">
      <w:start w:val="6"/>
      <w:numFmt w:val="decimal"/>
      <w:lvlText w:val="%1."/>
      <w:lvlJc w:val="left"/>
      <w:pPr>
        <w:tabs>
          <w:tab w:val="num" w:pos="930"/>
        </w:tabs>
        <w:ind w:left="930" w:hanging="57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77610C0"/>
    <w:multiLevelType w:val="multilevel"/>
    <w:tmpl w:val="5C6614D2"/>
    <w:numStyleLink w:val="FMHNummerierunggegliedertauf3EbenenAltN"/>
  </w:abstractNum>
  <w:abstractNum w:abstractNumId="29" w15:restartNumberingAfterBreak="0">
    <w:nsid w:val="5CA32C0F"/>
    <w:multiLevelType w:val="hybridMultilevel"/>
    <w:tmpl w:val="E7C07110"/>
    <w:lvl w:ilvl="0" w:tplc="B88664A8">
      <w:start w:val="10"/>
      <w:numFmt w:val="decimal"/>
      <w:lvlText w:val="%1."/>
      <w:lvlJc w:val="left"/>
      <w:pPr>
        <w:tabs>
          <w:tab w:val="num" w:pos="9180"/>
        </w:tabs>
        <w:ind w:left="9180" w:hanging="540"/>
      </w:pPr>
      <w:rPr>
        <w:rFonts w:hint="default"/>
      </w:rPr>
    </w:lvl>
    <w:lvl w:ilvl="1" w:tplc="08070019" w:tentative="1">
      <w:start w:val="1"/>
      <w:numFmt w:val="lowerLetter"/>
      <w:lvlText w:val="%2."/>
      <w:lvlJc w:val="left"/>
      <w:pPr>
        <w:tabs>
          <w:tab w:val="num" w:pos="9720"/>
        </w:tabs>
        <w:ind w:left="9720" w:hanging="360"/>
      </w:pPr>
    </w:lvl>
    <w:lvl w:ilvl="2" w:tplc="0807001B" w:tentative="1">
      <w:start w:val="1"/>
      <w:numFmt w:val="lowerRoman"/>
      <w:lvlText w:val="%3."/>
      <w:lvlJc w:val="right"/>
      <w:pPr>
        <w:tabs>
          <w:tab w:val="num" w:pos="10440"/>
        </w:tabs>
        <w:ind w:left="10440" w:hanging="180"/>
      </w:pPr>
    </w:lvl>
    <w:lvl w:ilvl="3" w:tplc="0807000F" w:tentative="1">
      <w:start w:val="1"/>
      <w:numFmt w:val="decimal"/>
      <w:lvlText w:val="%4."/>
      <w:lvlJc w:val="left"/>
      <w:pPr>
        <w:tabs>
          <w:tab w:val="num" w:pos="11160"/>
        </w:tabs>
        <w:ind w:left="11160" w:hanging="360"/>
      </w:pPr>
    </w:lvl>
    <w:lvl w:ilvl="4" w:tplc="08070019" w:tentative="1">
      <w:start w:val="1"/>
      <w:numFmt w:val="lowerLetter"/>
      <w:lvlText w:val="%5."/>
      <w:lvlJc w:val="left"/>
      <w:pPr>
        <w:tabs>
          <w:tab w:val="num" w:pos="11880"/>
        </w:tabs>
        <w:ind w:left="11880" w:hanging="360"/>
      </w:pPr>
    </w:lvl>
    <w:lvl w:ilvl="5" w:tplc="0807001B" w:tentative="1">
      <w:start w:val="1"/>
      <w:numFmt w:val="lowerRoman"/>
      <w:lvlText w:val="%6."/>
      <w:lvlJc w:val="right"/>
      <w:pPr>
        <w:tabs>
          <w:tab w:val="num" w:pos="12600"/>
        </w:tabs>
        <w:ind w:left="12600" w:hanging="180"/>
      </w:pPr>
    </w:lvl>
    <w:lvl w:ilvl="6" w:tplc="0807000F" w:tentative="1">
      <w:start w:val="1"/>
      <w:numFmt w:val="decimal"/>
      <w:lvlText w:val="%7."/>
      <w:lvlJc w:val="left"/>
      <w:pPr>
        <w:tabs>
          <w:tab w:val="num" w:pos="13320"/>
        </w:tabs>
        <w:ind w:left="13320" w:hanging="360"/>
      </w:pPr>
    </w:lvl>
    <w:lvl w:ilvl="7" w:tplc="08070019" w:tentative="1">
      <w:start w:val="1"/>
      <w:numFmt w:val="lowerLetter"/>
      <w:lvlText w:val="%8."/>
      <w:lvlJc w:val="left"/>
      <w:pPr>
        <w:tabs>
          <w:tab w:val="num" w:pos="14040"/>
        </w:tabs>
        <w:ind w:left="14040" w:hanging="360"/>
      </w:pPr>
    </w:lvl>
    <w:lvl w:ilvl="8" w:tplc="0807001B" w:tentative="1">
      <w:start w:val="1"/>
      <w:numFmt w:val="lowerRoman"/>
      <w:lvlText w:val="%9."/>
      <w:lvlJc w:val="right"/>
      <w:pPr>
        <w:tabs>
          <w:tab w:val="num" w:pos="14760"/>
        </w:tabs>
        <w:ind w:left="14760" w:hanging="180"/>
      </w:pPr>
    </w:lvl>
  </w:abstractNum>
  <w:abstractNum w:abstractNumId="3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71463"/>
    <w:multiLevelType w:val="hybridMultilevel"/>
    <w:tmpl w:val="C986C88A"/>
    <w:lvl w:ilvl="0" w:tplc="5A780150">
      <w:start w:val="27"/>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4427FC0"/>
    <w:multiLevelType w:val="multilevel"/>
    <w:tmpl w:val="3632A744"/>
    <w:numStyleLink w:val="FMHAufzhlunggegliedertauf3EbenenAltA"/>
  </w:abstractNum>
  <w:abstractNum w:abstractNumId="3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9A6444A"/>
    <w:multiLevelType w:val="hybridMultilevel"/>
    <w:tmpl w:val="4044F7B0"/>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12C51"/>
    <w:multiLevelType w:val="hybridMultilevel"/>
    <w:tmpl w:val="C100B9EA"/>
    <w:lvl w:ilvl="0" w:tplc="B1825CDA">
      <w:start w:val="26"/>
      <w:numFmt w:val="decimal"/>
      <w:lvlText w:val="%1."/>
      <w:lvlJc w:val="left"/>
      <w:pPr>
        <w:tabs>
          <w:tab w:val="num" w:pos="930"/>
        </w:tabs>
        <w:ind w:left="930" w:hanging="57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8" w15:restartNumberingAfterBreak="0">
    <w:nsid w:val="72712E5C"/>
    <w:multiLevelType w:val="multilevel"/>
    <w:tmpl w:val="5C6614D2"/>
    <w:numStyleLink w:val="FMHNummerierunggegliedertauf3EbenenAltN"/>
  </w:abstractNum>
  <w:abstractNum w:abstractNumId="3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47215DC"/>
    <w:multiLevelType w:val="hybridMultilevel"/>
    <w:tmpl w:val="C0422BE6"/>
    <w:lvl w:ilvl="0" w:tplc="52AE5FEE">
      <w:start w:val="15"/>
      <w:numFmt w:val="decimal"/>
      <w:lvlText w:val="%1."/>
      <w:lvlJc w:val="left"/>
      <w:pPr>
        <w:tabs>
          <w:tab w:val="num" w:pos="720"/>
        </w:tabs>
        <w:ind w:left="720" w:hanging="36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1"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6351E82"/>
    <w:multiLevelType w:val="singleLevel"/>
    <w:tmpl w:val="118445EC"/>
    <w:lvl w:ilvl="0">
      <w:start w:val="15"/>
      <w:numFmt w:val="decimal"/>
      <w:lvlText w:val="%1."/>
      <w:lvlJc w:val="left"/>
      <w:pPr>
        <w:tabs>
          <w:tab w:val="num" w:pos="386"/>
        </w:tabs>
        <w:ind w:left="386" w:hanging="386"/>
      </w:pPr>
      <w:rPr>
        <w:rFonts w:hint="default"/>
        <w:b/>
      </w:rPr>
    </w:lvl>
  </w:abstractNum>
  <w:num w:numId="1">
    <w:abstractNumId w:val="4"/>
  </w:num>
  <w:num w:numId="2">
    <w:abstractNumId w:val="39"/>
  </w:num>
  <w:num w:numId="3">
    <w:abstractNumId w:val="19"/>
  </w:num>
  <w:num w:numId="4">
    <w:abstractNumId w:val="5"/>
  </w:num>
  <w:num w:numId="5">
    <w:abstractNumId w:val="19"/>
  </w:num>
  <w:num w:numId="6">
    <w:abstractNumId w:val="33"/>
  </w:num>
  <w:num w:numId="7">
    <w:abstractNumId w:val="9"/>
  </w:num>
  <w:num w:numId="8">
    <w:abstractNumId w:val="2"/>
  </w:num>
  <w:num w:numId="9">
    <w:abstractNumId w:val="38"/>
  </w:num>
  <w:num w:numId="10">
    <w:abstractNumId w:val="28"/>
  </w:num>
  <w:num w:numId="11">
    <w:abstractNumId w:val="3"/>
  </w:num>
  <w:num w:numId="12">
    <w:abstractNumId w:val="8"/>
  </w:num>
  <w:num w:numId="13">
    <w:abstractNumId w:val="17"/>
  </w:num>
  <w:num w:numId="14">
    <w:abstractNumId w:val="15"/>
  </w:num>
  <w:num w:numId="15">
    <w:abstractNumId w:val="32"/>
  </w:num>
  <w:num w:numId="16">
    <w:abstractNumId w:val="23"/>
  </w:num>
  <w:num w:numId="17">
    <w:abstractNumId w:val="12"/>
  </w:num>
  <w:num w:numId="18">
    <w:abstractNumId w:val="41"/>
  </w:num>
  <w:num w:numId="19">
    <w:abstractNumId w:val="26"/>
  </w:num>
  <w:num w:numId="20">
    <w:abstractNumId w:val="16"/>
  </w:num>
  <w:num w:numId="21">
    <w:abstractNumId w:val="11"/>
  </w:num>
  <w:num w:numId="22">
    <w:abstractNumId w:val="24"/>
  </w:num>
  <w:num w:numId="23">
    <w:abstractNumId w:val="36"/>
  </w:num>
  <w:num w:numId="24">
    <w:abstractNumId w:val="25"/>
  </w:num>
  <w:num w:numId="25">
    <w:abstractNumId w:val="34"/>
  </w:num>
  <w:num w:numId="26">
    <w:abstractNumId w:val="7"/>
  </w:num>
  <w:num w:numId="27">
    <w:abstractNumId w:val="35"/>
  </w:num>
  <w:num w:numId="28">
    <w:abstractNumId w:val="30"/>
  </w:num>
  <w:num w:numId="29">
    <w:abstractNumId w:val="0"/>
  </w:num>
  <w:num w:numId="30">
    <w:abstractNumId w:val="10"/>
  </w:num>
  <w:num w:numId="31">
    <w:abstractNumId w:val="42"/>
  </w:num>
  <w:num w:numId="32">
    <w:abstractNumId w:val="27"/>
  </w:num>
  <w:num w:numId="33">
    <w:abstractNumId w:val="14"/>
  </w:num>
  <w:num w:numId="34">
    <w:abstractNumId w:val="6"/>
  </w:num>
  <w:num w:numId="35">
    <w:abstractNumId w:val="13"/>
  </w:num>
  <w:num w:numId="36">
    <w:abstractNumId w:val="18"/>
  </w:num>
  <w:num w:numId="37">
    <w:abstractNumId w:val="37"/>
  </w:num>
  <w:num w:numId="38">
    <w:abstractNumId w:val="1"/>
  </w:num>
  <w:num w:numId="39">
    <w:abstractNumId w:val="29"/>
  </w:num>
  <w:num w:numId="40">
    <w:abstractNumId w:val="40"/>
  </w:num>
  <w:num w:numId="41">
    <w:abstractNumId w:val="20"/>
  </w:num>
  <w:num w:numId="42">
    <w:abstractNumId w:val="22"/>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PmkgzI7YKqLN+9HcMgiok8wNHFqz/0zd13KaCZPMdiOyHpMFruTb3ljSXlu8WrTkyl8LiXti6gi6DWmKgZbDJA==" w:salt="KliQL6KzIL2EXQIvmhczl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31603"/>
    <w:rsid w:val="00042E51"/>
    <w:rsid w:val="0004509C"/>
    <w:rsid w:val="00045426"/>
    <w:rsid w:val="00055832"/>
    <w:rsid w:val="00061B61"/>
    <w:rsid w:val="0008204C"/>
    <w:rsid w:val="000943B3"/>
    <w:rsid w:val="000E21D0"/>
    <w:rsid w:val="000F7984"/>
    <w:rsid w:val="00113160"/>
    <w:rsid w:val="0012372C"/>
    <w:rsid w:val="0012615E"/>
    <w:rsid w:val="00144B48"/>
    <w:rsid w:val="001604EE"/>
    <w:rsid w:val="00160BB3"/>
    <w:rsid w:val="0016231F"/>
    <w:rsid w:val="00165E8F"/>
    <w:rsid w:val="001C3B35"/>
    <w:rsid w:val="001E0074"/>
    <w:rsid w:val="001E0D99"/>
    <w:rsid w:val="00231433"/>
    <w:rsid w:val="00232C9F"/>
    <w:rsid w:val="00253F0B"/>
    <w:rsid w:val="00254CD2"/>
    <w:rsid w:val="00286003"/>
    <w:rsid w:val="002A78DE"/>
    <w:rsid w:val="002B4E5C"/>
    <w:rsid w:val="002B6DA8"/>
    <w:rsid w:val="002D6B7E"/>
    <w:rsid w:val="002E49AF"/>
    <w:rsid w:val="00304BA2"/>
    <w:rsid w:val="00317F0B"/>
    <w:rsid w:val="00321F80"/>
    <w:rsid w:val="003738AF"/>
    <w:rsid w:val="00377100"/>
    <w:rsid w:val="00391118"/>
    <w:rsid w:val="003952B6"/>
    <w:rsid w:val="003A34FC"/>
    <w:rsid w:val="003B5183"/>
    <w:rsid w:val="003C4327"/>
    <w:rsid w:val="003C4580"/>
    <w:rsid w:val="003E02D2"/>
    <w:rsid w:val="0040601E"/>
    <w:rsid w:val="00446AA6"/>
    <w:rsid w:val="00480FE6"/>
    <w:rsid w:val="004820B8"/>
    <w:rsid w:val="004821AF"/>
    <w:rsid w:val="004A36CA"/>
    <w:rsid w:val="004C06A7"/>
    <w:rsid w:val="004C30A8"/>
    <w:rsid w:val="004C467B"/>
    <w:rsid w:val="004D2768"/>
    <w:rsid w:val="004E6C12"/>
    <w:rsid w:val="00525FEF"/>
    <w:rsid w:val="005340D8"/>
    <w:rsid w:val="00550C28"/>
    <w:rsid w:val="00557A62"/>
    <w:rsid w:val="00557D20"/>
    <w:rsid w:val="00567386"/>
    <w:rsid w:val="005C7D6A"/>
    <w:rsid w:val="005E20E9"/>
    <w:rsid w:val="005E266E"/>
    <w:rsid w:val="00600BB7"/>
    <w:rsid w:val="00621F61"/>
    <w:rsid w:val="0065170D"/>
    <w:rsid w:val="006659F7"/>
    <w:rsid w:val="0068212F"/>
    <w:rsid w:val="006B5F63"/>
    <w:rsid w:val="006C1A72"/>
    <w:rsid w:val="006C67D1"/>
    <w:rsid w:val="00713249"/>
    <w:rsid w:val="00766314"/>
    <w:rsid w:val="0077171B"/>
    <w:rsid w:val="00776EE2"/>
    <w:rsid w:val="0079626D"/>
    <w:rsid w:val="007B52C5"/>
    <w:rsid w:val="007F1724"/>
    <w:rsid w:val="007F5AC8"/>
    <w:rsid w:val="00801F00"/>
    <w:rsid w:val="00807896"/>
    <w:rsid w:val="00811FA8"/>
    <w:rsid w:val="008131B0"/>
    <w:rsid w:val="00826AD6"/>
    <w:rsid w:val="00840AD9"/>
    <w:rsid w:val="00847833"/>
    <w:rsid w:val="00847F74"/>
    <w:rsid w:val="008513C3"/>
    <w:rsid w:val="00852A63"/>
    <w:rsid w:val="00852F2A"/>
    <w:rsid w:val="00857099"/>
    <w:rsid w:val="008762DB"/>
    <w:rsid w:val="00893B81"/>
    <w:rsid w:val="008C073A"/>
    <w:rsid w:val="008C46E2"/>
    <w:rsid w:val="008C52AD"/>
    <w:rsid w:val="008D361C"/>
    <w:rsid w:val="00911F4F"/>
    <w:rsid w:val="00931EAD"/>
    <w:rsid w:val="0094176B"/>
    <w:rsid w:val="00945DC1"/>
    <w:rsid w:val="00963F01"/>
    <w:rsid w:val="0097452E"/>
    <w:rsid w:val="009A2F57"/>
    <w:rsid w:val="009A3199"/>
    <w:rsid w:val="009B4ECD"/>
    <w:rsid w:val="009F179B"/>
    <w:rsid w:val="00A036F2"/>
    <w:rsid w:val="00A13FF7"/>
    <w:rsid w:val="00A15A5D"/>
    <w:rsid w:val="00A428C9"/>
    <w:rsid w:val="00A56EB6"/>
    <w:rsid w:val="00A7071C"/>
    <w:rsid w:val="00AB38C7"/>
    <w:rsid w:val="00AD23C4"/>
    <w:rsid w:val="00B34DD4"/>
    <w:rsid w:val="00B46C91"/>
    <w:rsid w:val="00B66DD6"/>
    <w:rsid w:val="00B77CEE"/>
    <w:rsid w:val="00BC62C3"/>
    <w:rsid w:val="00C00000"/>
    <w:rsid w:val="00C249F6"/>
    <w:rsid w:val="00C528F9"/>
    <w:rsid w:val="00C52EC4"/>
    <w:rsid w:val="00C7138E"/>
    <w:rsid w:val="00C84483"/>
    <w:rsid w:val="00C93BF5"/>
    <w:rsid w:val="00CB0709"/>
    <w:rsid w:val="00CB6684"/>
    <w:rsid w:val="00CD79C8"/>
    <w:rsid w:val="00CE0E41"/>
    <w:rsid w:val="00CF51F9"/>
    <w:rsid w:val="00D25542"/>
    <w:rsid w:val="00D63279"/>
    <w:rsid w:val="00DE3609"/>
    <w:rsid w:val="00E177D4"/>
    <w:rsid w:val="00E24E6E"/>
    <w:rsid w:val="00E447A9"/>
    <w:rsid w:val="00E462BB"/>
    <w:rsid w:val="00E8156D"/>
    <w:rsid w:val="00E864B4"/>
    <w:rsid w:val="00EA1140"/>
    <w:rsid w:val="00EA5368"/>
    <w:rsid w:val="00EE41EC"/>
    <w:rsid w:val="00F02A5E"/>
    <w:rsid w:val="00F2269D"/>
    <w:rsid w:val="00F26335"/>
    <w:rsid w:val="00F27C92"/>
    <w:rsid w:val="00F40E16"/>
    <w:rsid w:val="00F46CB3"/>
    <w:rsid w:val="00F72FB9"/>
    <w:rsid w:val="00F90A37"/>
    <w:rsid w:val="00F9112D"/>
    <w:rsid w:val="00FA2719"/>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B4797F-9893-4FB2-8AE9-461A0082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F90A37"/>
  </w:style>
  <w:style w:type="table" w:customStyle="1" w:styleId="Tabellenraster2">
    <w:name w:val="Tabellenraster2"/>
    <w:basedOn w:val="NormaleTabelle"/>
    <w:next w:val="Tabellenraster"/>
    <w:rsid w:val="00F90A37"/>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F90A37"/>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F90A37"/>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F90A37"/>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F90A37"/>
    <w:rPr>
      <w:rFonts w:ascii="Verdana" w:eastAsia="Times New Roman" w:hAnsi="Verdana" w:cs="Times New Roman"/>
      <w:lang w:val="de-DE" w:eastAsia="de-DE"/>
    </w:rPr>
  </w:style>
  <w:style w:type="character" w:styleId="Kommentarzeichen">
    <w:name w:val="annotation reference"/>
    <w:basedOn w:val="Absatz-Standardschriftart"/>
    <w:uiPriority w:val="99"/>
    <w:semiHidden/>
    <w:unhideWhenUsed/>
    <w:rsid w:val="0016231F"/>
    <w:rPr>
      <w:sz w:val="16"/>
      <w:szCs w:val="16"/>
    </w:rPr>
  </w:style>
  <w:style w:type="paragraph" w:styleId="Kommentartext">
    <w:name w:val="annotation text"/>
    <w:basedOn w:val="Standard"/>
    <w:link w:val="KommentartextZchn"/>
    <w:uiPriority w:val="99"/>
    <w:semiHidden/>
    <w:unhideWhenUsed/>
    <w:rsid w:val="0016231F"/>
    <w:rPr>
      <w:sz w:val="20"/>
      <w:szCs w:val="20"/>
    </w:rPr>
  </w:style>
  <w:style w:type="character" w:customStyle="1" w:styleId="KommentartextZchn">
    <w:name w:val="Kommentartext Zchn"/>
    <w:basedOn w:val="Absatz-Standardschriftart"/>
    <w:link w:val="Kommentartext"/>
    <w:uiPriority w:val="99"/>
    <w:semiHidden/>
    <w:rsid w:val="0016231F"/>
    <w:rPr>
      <w:sz w:val="20"/>
      <w:szCs w:val="20"/>
      <w:lang w:val="fr-CH"/>
    </w:rPr>
  </w:style>
  <w:style w:type="paragraph" w:styleId="Kommentarthema">
    <w:name w:val="annotation subject"/>
    <w:basedOn w:val="Kommentartext"/>
    <w:next w:val="Kommentartext"/>
    <w:link w:val="KommentarthemaZchn"/>
    <w:uiPriority w:val="99"/>
    <w:semiHidden/>
    <w:unhideWhenUsed/>
    <w:rsid w:val="0016231F"/>
    <w:rPr>
      <w:b/>
      <w:bCs/>
    </w:rPr>
  </w:style>
  <w:style w:type="character" w:customStyle="1" w:styleId="KommentarthemaZchn">
    <w:name w:val="Kommentarthema Zchn"/>
    <w:basedOn w:val="KommentartextZchn"/>
    <w:link w:val="Kommentarthema"/>
    <w:uiPriority w:val="99"/>
    <w:semiHidden/>
    <w:rsid w:val="0016231F"/>
    <w:rPr>
      <w:b/>
      <w:bCs/>
      <w:sz w:val="20"/>
      <w:szCs w:val="20"/>
      <w:lang w:val="fr-CH"/>
    </w:rPr>
  </w:style>
  <w:style w:type="paragraph" w:styleId="berarbeitung">
    <w:name w:val="Revision"/>
    <w:hidden/>
    <w:uiPriority w:val="99"/>
    <w:semiHidden/>
    <w:rsid w:val="0016231F"/>
    <w:pPr>
      <w:spacing w:after="0"/>
    </w:pPr>
    <w:rPr>
      <w:lang w:val="fr-CH"/>
    </w:rPr>
  </w:style>
  <w:style w:type="character" w:styleId="Hervorhebung">
    <w:name w:val="Emphasis"/>
    <w:basedOn w:val="Absatz-Standardschriftart"/>
    <w:uiPriority w:val="20"/>
    <w:qFormat/>
    <w:rsid w:val="004C4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38A6-E6CD-4C6E-A8FD-B9769E09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7</Pages>
  <Words>1916</Words>
  <Characters>16136</Characters>
  <Application>Microsoft Office Word</Application>
  <DocSecurity>0</DocSecurity>
  <Lines>597</Lines>
  <Paragraphs>192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Schmutz Doris</cp:lastModifiedBy>
  <cp:revision>2</cp:revision>
  <dcterms:created xsi:type="dcterms:W3CDTF">2020-12-15T11:29:00Z</dcterms:created>
  <dcterms:modified xsi:type="dcterms:W3CDTF">2020-12-15T11:29:00Z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