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01CB5" w14:textId="1E88377E" w:rsidR="001B1B50" w:rsidRPr="009D0DF8" w:rsidRDefault="004C3093" w:rsidP="001B1B50">
      <w:pPr>
        <w:pStyle w:val="Untertitel"/>
        <w:spacing w:line="280" w:lineRule="atLeast"/>
        <w:jc w:val="both"/>
        <w:rPr>
          <w:lang w:val="fr-CH"/>
        </w:rPr>
      </w:pPr>
      <w:bookmarkStart w:id="0" w:name="Betreff"/>
      <w:r w:rsidRPr="004C3093">
        <w:rPr>
          <w:bCs/>
          <w:lang w:val="fr-CH"/>
        </w:rPr>
        <w:t>Formulaire supplémentaire 1</w:t>
      </w:r>
      <w:r w:rsidR="00375644">
        <w:rPr>
          <w:bCs/>
          <w:lang w:val="fr-CH"/>
        </w:rPr>
        <w:t>c</w:t>
      </w:r>
    </w:p>
    <w:p w14:paraId="61B9EBB7" w14:textId="4023634A" w:rsidR="001B1B50" w:rsidRPr="009D0DF8" w:rsidRDefault="009D0DF8" w:rsidP="001B1B50">
      <w:pPr>
        <w:pStyle w:val="Untertitel"/>
        <w:spacing w:line="280" w:lineRule="atLeast"/>
        <w:jc w:val="both"/>
        <w:rPr>
          <w:bCs/>
          <w:lang w:val="fr-CH"/>
        </w:rPr>
      </w:pPr>
      <w:r>
        <w:rPr>
          <w:rFonts w:ascii="Arial" w:hAnsi="Arial" w:cs="Arial"/>
          <w:lang w:val="fr-CH"/>
        </w:rPr>
        <w:t>P</w:t>
      </w:r>
      <w:r w:rsidRPr="005E74DF">
        <w:rPr>
          <w:rFonts w:ascii="Arial" w:hAnsi="Arial" w:cs="Arial"/>
          <w:lang w:val="fr-CH"/>
        </w:rPr>
        <w:t>révention et contrôle des infections dans le secteur de la santé</w:t>
      </w:r>
    </w:p>
    <w:p w14:paraId="52E2FEB9" w14:textId="7F7C562E" w:rsidR="008F74B9" w:rsidRPr="000A20AE" w:rsidRDefault="00EE755E" w:rsidP="001B1B50">
      <w:pPr>
        <w:pStyle w:val="Untertitel"/>
        <w:spacing w:before="0" w:after="0" w:line="280" w:lineRule="atLeast"/>
        <w:jc w:val="both"/>
        <w:rPr>
          <w:lang w:val="fr-CH"/>
        </w:rPr>
      </w:pPr>
      <w:r w:rsidRPr="00EE755E">
        <w:rPr>
          <w:bCs/>
          <w:lang w:val="fr-CH"/>
        </w:rPr>
        <w:t xml:space="preserve">Périodes d’activité en hygiène hospitalière accomplies en tant que médecin dans une fonction dirigeante (à partir du niveau </w:t>
      </w:r>
      <w:proofErr w:type="spellStart"/>
      <w:r w:rsidRPr="00EE755E">
        <w:rPr>
          <w:bCs/>
          <w:lang w:val="fr-CH"/>
        </w:rPr>
        <w:t>chef-fe</w:t>
      </w:r>
      <w:proofErr w:type="spellEnd"/>
      <w:r w:rsidRPr="00EE755E">
        <w:rPr>
          <w:bCs/>
          <w:lang w:val="fr-CH"/>
        </w:rPr>
        <w:t xml:space="preserve"> de clinique), dans un établissement de soins aigus, avant l’entrée en vigueur du programme de formation postgraduée, chiffre 6.2 des dispositions transitoires – demande dûment justifiée</w:t>
      </w:r>
      <w:r w:rsidR="008F74B9" w:rsidRPr="000A20AE">
        <w:rPr>
          <w:lang w:val="fr-CH"/>
        </w:rPr>
        <w:t xml:space="preserve"> </w:t>
      </w:r>
      <w:bookmarkEnd w:id="0"/>
    </w:p>
    <w:p w14:paraId="6952CF87" w14:textId="77777777" w:rsidR="008F74B9" w:rsidRPr="000A20AE" w:rsidRDefault="008F74B9" w:rsidP="00E940BB">
      <w:pPr>
        <w:pBdr>
          <w:bottom w:val="single" w:sz="4" w:space="1" w:color="auto"/>
        </w:pBdr>
        <w:spacing w:after="0" w:line="280" w:lineRule="atLeast"/>
        <w:jc w:val="both"/>
        <w:rPr>
          <w:sz w:val="15"/>
          <w:szCs w:val="15"/>
          <w:lang w:val="fr-CH"/>
        </w:rPr>
      </w:pPr>
    </w:p>
    <w:p w14:paraId="7FD92FD8" w14:textId="77777777" w:rsidR="00FB0D49" w:rsidRPr="000A20AE" w:rsidRDefault="00FB0D49" w:rsidP="00B5671A">
      <w:pPr>
        <w:spacing w:after="0" w:line="280" w:lineRule="atLeast"/>
        <w:jc w:val="both"/>
        <w:rPr>
          <w:lang w:val="fr-CH"/>
        </w:rPr>
      </w:pPr>
    </w:p>
    <w:p w14:paraId="0760A367" w14:textId="77777777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  <w:r w:rsidRPr="005D6804">
        <w:rPr>
          <w:rFonts w:eastAsia="Arial" w:cs="Arial"/>
          <w:lang w:val="fr-CH"/>
        </w:rPr>
        <w:t xml:space="preserve">La / le signataire confirme par sa signature qu’elle / il a exercé une fonction dirigeante (à partir du niveau </w:t>
      </w:r>
      <w:proofErr w:type="spellStart"/>
      <w:r w:rsidRPr="005D6804">
        <w:rPr>
          <w:rFonts w:eastAsia="Arial" w:cs="Arial"/>
          <w:lang w:val="fr-CH"/>
        </w:rPr>
        <w:t>chef-fe</w:t>
      </w:r>
      <w:proofErr w:type="spellEnd"/>
      <w:r w:rsidRPr="005D6804">
        <w:rPr>
          <w:rFonts w:eastAsia="Arial" w:cs="Arial"/>
          <w:lang w:val="fr-CH"/>
        </w:rPr>
        <w:t xml:space="preserve"> de clinique) en infectiologie / hygiène hospitalière dans un hôpital de soins aigus pendant la période du </w:t>
      </w:r>
      <w:bookmarkStart w:id="1" w:name="Text16"/>
      <w:r w:rsidRPr="005D6804">
        <w:rPr>
          <w:rFonts w:eastAsia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D6804">
        <w:rPr>
          <w:rFonts w:eastAsia="Arial" w:cs="Arial"/>
          <w:lang w:val="fr-CH"/>
        </w:rPr>
        <w:instrText xml:space="preserve"> FORMTEXT </w:instrText>
      </w:r>
      <w:r w:rsidRPr="005D6804">
        <w:rPr>
          <w:rFonts w:eastAsia="Arial" w:cs="Arial"/>
          <w:lang w:val="de-DE"/>
        </w:rPr>
      </w:r>
      <w:r w:rsidRPr="005D6804">
        <w:rPr>
          <w:rFonts w:eastAsia="Arial" w:cs="Arial"/>
          <w:lang w:val="de-DE"/>
        </w:rPr>
        <w:fldChar w:fldCharType="separate"/>
      </w:r>
      <w:r w:rsidRPr="005D6804">
        <w:rPr>
          <w:rFonts w:eastAsia="Arial" w:cs="Arial"/>
          <w:lang w:val="fr-CH"/>
        </w:rPr>
        <w:t>     </w:t>
      </w:r>
      <w:r w:rsidRPr="005D6804">
        <w:rPr>
          <w:rFonts w:eastAsia="Arial" w:cs="Arial"/>
          <w:lang w:val="fr-CH"/>
        </w:rPr>
        <w:fldChar w:fldCharType="end"/>
      </w:r>
      <w:bookmarkEnd w:id="1"/>
      <w:r w:rsidRPr="005D6804">
        <w:rPr>
          <w:rFonts w:eastAsia="Arial" w:cs="Arial"/>
          <w:lang w:val="fr-CH"/>
        </w:rPr>
        <w:t xml:space="preserve"> </w:t>
      </w:r>
      <w:bookmarkStart w:id="2" w:name="Text2"/>
      <w:r w:rsidRPr="005D6804">
        <w:rPr>
          <w:rFonts w:eastAsia="Arial" w:cs="Arial"/>
          <w:lang w:val="fr-CH"/>
        </w:rPr>
        <w:t xml:space="preserve">au </w:t>
      </w:r>
      <w:bookmarkEnd w:id="2"/>
      <w:r w:rsidRPr="005D6804">
        <w:rPr>
          <w:rFonts w:eastAsia="Arial" w:cs="Arial"/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Pr="005D6804">
        <w:rPr>
          <w:rFonts w:eastAsia="Arial" w:cs="Arial"/>
          <w:lang w:val="fr-CH"/>
        </w:rPr>
        <w:instrText xml:space="preserve"> FORMTEXT </w:instrText>
      </w:r>
      <w:r w:rsidRPr="005D6804">
        <w:rPr>
          <w:rFonts w:eastAsia="Arial" w:cs="Arial"/>
          <w:lang w:val="de-DE"/>
        </w:rPr>
      </w:r>
      <w:r w:rsidRPr="005D6804">
        <w:rPr>
          <w:rFonts w:eastAsia="Arial" w:cs="Arial"/>
          <w:lang w:val="de-DE"/>
        </w:rPr>
        <w:fldChar w:fldCharType="separate"/>
      </w:r>
      <w:r w:rsidRPr="005D6804">
        <w:rPr>
          <w:rFonts w:eastAsia="Arial" w:cs="Arial"/>
          <w:lang w:val="fr-CH"/>
        </w:rPr>
        <w:t>     </w:t>
      </w:r>
      <w:r w:rsidRPr="005D6804">
        <w:rPr>
          <w:rFonts w:eastAsia="Arial" w:cs="Arial"/>
          <w:lang w:val="fr-CH"/>
        </w:rPr>
        <w:fldChar w:fldCharType="end"/>
      </w:r>
      <w:bookmarkEnd w:id="3"/>
      <w:r w:rsidRPr="005D6804">
        <w:rPr>
          <w:rFonts w:eastAsia="Arial" w:cs="Arial"/>
          <w:lang w:val="fr-CH"/>
        </w:rPr>
        <w:t>. Durant cette période, elle / il a acquis et mis en application des connaissances pratiques et théoriques dans le domaine de la prévention et contrôle des infections dans le secteur de la santé, conformément au chiffre 3 du programme de formation approfondie.</w:t>
      </w:r>
    </w:p>
    <w:p w14:paraId="21696343" w14:textId="77777777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6311C7B2" w14:textId="77777777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  <w:r w:rsidRPr="005D6804">
        <w:rPr>
          <w:rFonts w:eastAsia="Arial" w:cs="Arial"/>
          <w:lang w:val="fr-CH"/>
        </w:rPr>
        <w:t>Son taux d’occupation pendant cette période a été de</w:t>
      </w:r>
      <w:r w:rsidRPr="005D6804">
        <w:rPr>
          <w:rFonts w:eastAsia="Arial" w:cs="Arial"/>
          <w:lang w:val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D6804">
        <w:rPr>
          <w:rFonts w:eastAsia="Arial" w:cs="Arial"/>
          <w:lang w:val="fr-CH"/>
        </w:rPr>
        <w:instrText xml:space="preserve"> FORMTEXT </w:instrText>
      </w:r>
      <w:r w:rsidRPr="005D6804">
        <w:rPr>
          <w:rFonts w:eastAsia="Arial" w:cs="Arial"/>
          <w:lang w:val="de-DE"/>
        </w:rPr>
      </w:r>
      <w:r w:rsidRPr="005D6804">
        <w:rPr>
          <w:rFonts w:eastAsia="Arial" w:cs="Arial"/>
          <w:lang w:val="de-DE"/>
        </w:rPr>
        <w:fldChar w:fldCharType="separate"/>
      </w:r>
      <w:r w:rsidRPr="005D6804">
        <w:rPr>
          <w:rFonts w:eastAsia="Arial" w:cs="Arial"/>
          <w:lang w:val="fr-CH"/>
        </w:rPr>
        <w:t>     </w:t>
      </w:r>
      <w:r w:rsidRPr="005D6804">
        <w:rPr>
          <w:rFonts w:eastAsia="Arial" w:cs="Arial"/>
          <w:lang w:val="fr-CH"/>
        </w:rPr>
        <w:fldChar w:fldCharType="end"/>
      </w:r>
      <w:r w:rsidRPr="005D6804">
        <w:rPr>
          <w:rFonts w:eastAsia="Arial" w:cs="Arial"/>
          <w:lang w:val="fr-CH"/>
        </w:rPr>
        <w:t>%.</w:t>
      </w:r>
    </w:p>
    <w:p w14:paraId="3C26E702" w14:textId="77777777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3B790E6B" w14:textId="77777777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2E2AFEC8" w14:textId="77777777" w:rsid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  <w:r w:rsidRPr="005D6804">
        <w:rPr>
          <w:rFonts w:eastAsia="Arial" w:cs="Arial"/>
          <w:lang w:val="fr-CH"/>
        </w:rPr>
        <w:t xml:space="preserve">Nom de l’établissement de formation postgraduée : </w:t>
      </w:r>
      <w:r w:rsidRPr="005D6804">
        <w:rPr>
          <w:rFonts w:eastAsia="Arial" w:cs="Arial"/>
          <w:lang w:val="de-D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Pr="005D6804">
        <w:rPr>
          <w:rFonts w:eastAsia="Arial" w:cs="Arial"/>
          <w:lang w:val="fr-CH"/>
        </w:rPr>
        <w:instrText xml:space="preserve"> FORMTEXT </w:instrText>
      </w:r>
      <w:r w:rsidRPr="005D6804">
        <w:rPr>
          <w:rFonts w:eastAsia="Arial" w:cs="Arial"/>
          <w:lang w:val="de-DE"/>
        </w:rPr>
      </w:r>
      <w:r w:rsidRPr="005D6804">
        <w:rPr>
          <w:rFonts w:eastAsia="Arial" w:cs="Arial"/>
          <w:lang w:val="de-DE"/>
        </w:rPr>
        <w:fldChar w:fldCharType="separate"/>
      </w:r>
      <w:r w:rsidRPr="005D6804">
        <w:rPr>
          <w:rFonts w:eastAsia="Arial" w:cs="Arial"/>
          <w:lang w:val="fr-CH"/>
        </w:rPr>
        <w:t>     </w:t>
      </w:r>
      <w:r w:rsidRPr="005D6804">
        <w:rPr>
          <w:rFonts w:eastAsia="Arial" w:cs="Arial"/>
          <w:lang w:val="fr-CH"/>
        </w:rPr>
        <w:fldChar w:fldCharType="end"/>
      </w:r>
      <w:bookmarkEnd w:id="4"/>
    </w:p>
    <w:p w14:paraId="719E7CD8" w14:textId="77777777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427D0550" w14:textId="77777777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  <w:r w:rsidRPr="005D6804">
        <w:rPr>
          <w:rFonts w:eastAsia="Arial" w:cs="Arial"/>
          <w:lang w:val="fr-CH"/>
        </w:rPr>
        <w:t>Nom et prénom de l’</w:t>
      </w:r>
      <w:proofErr w:type="spellStart"/>
      <w:r w:rsidRPr="005D6804">
        <w:rPr>
          <w:rFonts w:eastAsia="Arial" w:cs="Arial"/>
          <w:lang w:val="fr-CH"/>
        </w:rPr>
        <w:t>auteur-e</w:t>
      </w:r>
      <w:proofErr w:type="spellEnd"/>
      <w:r w:rsidRPr="005D6804">
        <w:rPr>
          <w:rFonts w:eastAsia="Arial" w:cs="Arial"/>
          <w:lang w:val="fr-CH"/>
        </w:rPr>
        <w:t xml:space="preserve"> de la demande : </w:t>
      </w:r>
      <w:r w:rsidRPr="005D6804">
        <w:rPr>
          <w:rFonts w:eastAsia="Arial" w:cs="Arial"/>
          <w:lang w:val="de-D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 w:rsidRPr="005D6804">
        <w:rPr>
          <w:rFonts w:eastAsia="Arial" w:cs="Arial"/>
          <w:lang w:val="fr-CH"/>
        </w:rPr>
        <w:instrText xml:space="preserve"> FORMTEXT </w:instrText>
      </w:r>
      <w:r w:rsidRPr="005D6804">
        <w:rPr>
          <w:rFonts w:eastAsia="Arial" w:cs="Arial"/>
          <w:lang w:val="de-DE"/>
        </w:rPr>
      </w:r>
      <w:r w:rsidRPr="005D6804">
        <w:rPr>
          <w:rFonts w:eastAsia="Arial" w:cs="Arial"/>
          <w:lang w:val="de-DE"/>
        </w:rPr>
        <w:fldChar w:fldCharType="separate"/>
      </w:r>
      <w:r w:rsidRPr="005D6804">
        <w:rPr>
          <w:rFonts w:eastAsia="Arial" w:cs="Arial"/>
          <w:lang w:val="fr-CH"/>
        </w:rPr>
        <w:t>     </w:t>
      </w:r>
      <w:r w:rsidRPr="005D6804">
        <w:rPr>
          <w:rFonts w:eastAsia="Arial" w:cs="Arial"/>
          <w:lang w:val="fr-CH"/>
        </w:rPr>
        <w:fldChar w:fldCharType="end"/>
      </w:r>
      <w:bookmarkEnd w:id="5"/>
    </w:p>
    <w:p w14:paraId="17194C68" w14:textId="77777777" w:rsid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5141B2EA" w14:textId="4BFBD4A3" w:rsidR="005D6804" w:rsidRP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  <w:r w:rsidRPr="005D6804">
        <w:rPr>
          <w:rFonts w:eastAsia="Arial" w:cs="Arial"/>
          <w:lang w:val="fr-CH"/>
        </w:rPr>
        <w:t xml:space="preserve">Lieu, date : </w:t>
      </w:r>
      <w:r w:rsidRPr="005D6804">
        <w:rPr>
          <w:rFonts w:eastAsia="Arial" w:cs="Arial"/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Pr="005D6804">
        <w:rPr>
          <w:rFonts w:eastAsia="Arial" w:cs="Arial"/>
          <w:lang w:val="fr-CH"/>
        </w:rPr>
        <w:instrText xml:space="preserve"> FORMTEXT </w:instrText>
      </w:r>
      <w:r w:rsidRPr="005D6804">
        <w:rPr>
          <w:rFonts w:eastAsia="Arial" w:cs="Arial"/>
          <w:lang w:val="de-DE"/>
        </w:rPr>
      </w:r>
      <w:r w:rsidRPr="005D6804">
        <w:rPr>
          <w:rFonts w:eastAsia="Arial" w:cs="Arial"/>
          <w:lang w:val="de-DE"/>
        </w:rPr>
        <w:fldChar w:fldCharType="separate"/>
      </w:r>
      <w:r w:rsidRPr="005D6804">
        <w:rPr>
          <w:rFonts w:eastAsia="Arial" w:cs="Arial"/>
          <w:lang w:val="fr-CH"/>
        </w:rPr>
        <w:t>     </w:t>
      </w:r>
      <w:r w:rsidRPr="005D6804">
        <w:rPr>
          <w:rFonts w:eastAsia="Arial" w:cs="Arial"/>
          <w:lang w:val="fr-CH"/>
        </w:rPr>
        <w:fldChar w:fldCharType="end"/>
      </w:r>
      <w:bookmarkEnd w:id="6"/>
      <w:r w:rsidRPr="005D6804">
        <w:rPr>
          <w:rFonts w:eastAsia="Arial" w:cs="Arial"/>
          <w:lang w:val="fr-CH"/>
        </w:rPr>
        <w:t xml:space="preserve"> </w:t>
      </w:r>
      <w:r w:rsidRPr="005D6804">
        <w:rPr>
          <w:rFonts w:eastAsia="Arial" w:cs="Arial"/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Pr="005D6804">
        <w:rPr>
          <w:rFonts w:eastAsia="Arial" w:cs="Arial"/>
          <w:lang w:val="fr-CH"/>
        </w:rPr>
        <w:instrText xml:space="preserve"> FORMTEXT </w:instrText>
      </w:r>
      <w:r w:rsidRPr="005D6804">
        <w:rPr>
          <w:rFonts w:eastAsia="Arial" w:cs="Arial"/>
          <w:lang w:val="de-DE"/>
        </w:rPr>
      </w:r>
      <w:r w:rsidRPr="005D6804">
        <w:rPr>
          <w:rFonts w:eastAsia="Arial" w:cs="Arial"/>
          <w:lang w:val="de-DE"/>
        </w:rPr>
        <w:fldChar w:fldCharType="separate"/>
      </w:r>
      <w:r w:rsidRPr="005D6804">
        <w:rPr>
          <w:rFonts w:eastAsia="Arial" w:cs="Arial"/>
          <w:lang w:val="fr-CH"/>
        </w:rPr>
        <w:t>     </w:t>
      </w:r>
      <w:r w:rsidRPr="005D6804">
        <w:rPr>
          <w:rFonts w:eastAsia="Arial" w:cs="Arial"/>
          <w:lang w:val="fr-CH"/>
        </w:rPr>
        <w:fldChar w:fldCharType="end"/>
      </w:r>
      <w:bookmarkEnd w:id="7"/>
    </w:p>
    <w:p w14:paraId="2B7F42E6" w14:textId="77777777" w:rsidR="005D6804" w:rsidRDefault="005D6804" w:rsidP="005D6804">
      <w:pPr>
        <w:spacing w:after="0" w:line="280" w:lineRule="atLeast"/>
        <w:jc w:val="both"/>
        <w:rPr>
          <w:rFonts w:eastAsia="Arial" w:cs="Arial"/>
          <w:lang w:val="fr-CH"/>
        </w:rPr>
      </w:pPr>
    </w:p>
    <w:p w14:paraId="44B162DB" w14:textId="4094E76E" w:rsidR="002542EF" w:rsidRPr="002542EF" w:rsidRDefault="005D6804" w:rsidP="005D6804">
      <w:pPr>
        <w:spacing w:after="0" w:line="280" w:lineRule="atLeast"/>
        <w:jc w:val="both"/>
        <w:rPr>
          <w:rFonts w:cs="Arial"/>
          <w:lang w:val="fr-CH"/>
        </w:rPr>
      </w:pPr>
      <w:r w:rsidRPr="005D6804">
        <w:rPr>
          <w:rFonts w:eastAsia="Arial" w:cs="Arial"/>
          <w:lang w:val="fr-CH"/>
        </w:rPr>
        <w:t>Cachet et signature de l’</w:t>
      </w:r>
      <w:proofErr w:type="spellStart"/>
      <w:r w:rsidRPr="005D6804">
        <w:rPr>
          <w:rFonts w:eastAsia="Arial" w:cs="Arial"/>
          <w:lang w:val="fr-CH"/>
        </w:rPr>
        <w:t>auteur-e</w:t>
      </w:r>
      <w:proofErr w:type="spellEnd"/>
      <w:r w:rsidRPr="005D6804">
        <w:rPr>
          <w:rFonts w:eastAsia="Arial" w:cs="Arial"/>
          <w:lang w:val="fr-CH"/>
        </w:rPr>
        <w:t xml:space="preserve"> de la demande :</w:t>
      </w:r>
      <w:r w:rsidR="002542EF" w:rsidRPr="002542EF">
        <w:rPr>
          <w:rFonts w:cs="Arial"/>
          <w:lang w:val="fr-CH"/>
        </w:rPr>
        <w:t xml:space="preserve"> </w:t>
      </w:r>
      <w:r w:rsidR="002542EF" w:rsidRPr="002542EF">
        <w:rPr>
          <w:rFonts w:cs="Arial"/>
          <w:lang w:val="fr-CH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2542EF" w:rsidRPr="002542EF">
        <w:rPr>
          <w:rFonts w:cs="Arial"/>
          <w:lang w:val="fr-CH"/>
        </w:rPr>
        <w:instrText xml:space="preserve"> FORMTEXT </w:instrText>
      </w:r>
      <w:r w:rsidR="002542EF" w:rsidRPr="002542EF">
        <w:rPr>
          <w:rFonts w:cs="Arial"/>
          <w:lang w:val="fr-CH"/>
        </w:rPr>
      </w:r>
      <w:r w:rsidR="002542EF" w:rsidRPr="002542EF">
        <w:rPr>
          <w:rFonts w:cs="Arial"/>
          <w:lang w:val="fr-CH"/>
        </w:rPr>
        <w:fldChar w:fldCharType="separate"/>
      </w:r>
      <w:r w:rsidR="002542EF" w:rsidRPr="002542EF">
        <w:rPr>
          <w:rFonts w:cs="Arial"/>
          <w:lang w:val="fr-CH"/>
        </w:rPr>
        <w:t>     </w:t>
      </w:r>
      <w:r w:rsidR="002542EF" w:rsidRPr="002542EF">
        <w:rPr>
          <w:rFonts w:cs="Arial"/>
        </w:rPr>
        <w:fldChar w:fldCharType="end"/>
      </w:r>
    </w:p>
    <w:p w14:paraId="61A30618" w14:textId="77777777" w:rsidR="004831CD" w:rsidRPr="002542EF" w:rsidRDefault="004831CD" w:rsidP="00B5671A">
      <w:pPr>
        <w:spacing w:after="0" w:line="280" w:lineRule="atLeast"/>
        <w:jc w:val="both"/>
        <w:rPr>
          <w:rFonts w:cs="Arial"/>
          <w:lang w:val="fr-CH"/>
        </w:rPr>
      </w:pPr>
    </w:p>
    <w:p w14:paraId="462DB011" w14:textId="77777777" w:rsidR="004831CD" w:rsidRPr="002542EF" w:rsidRDefault="004831CD" w:rsidP="00B5671A">
      <w:pPr>
        <w:spacing w:after="0" w:line="280" w:lineRule="atLeast"/>
        <w:jc w:val="both"/>
        <w:rPr>
          <w:rFonts w:cs="Arial"/>
          <w:lang w:val="fr-CH"/>
        </w:rPr>
      </w:pPr>
    </w:p>
    <w:p w14:paraId="61C864D9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5FD1CF84" w14:textId="77777777" w:rsidR="004831CD" w:rsidRPr="002542EF" w:rsidRDefault="004831CD" w:rsidP="004831CD">
      <w:pPr>
        <w:spacing w:after="0" w:line="280" w:lineRule="atLeast"/>
        <w:jc w:val="both"/>
        <w:rPr>
          <w:rFonts w:cs="Arial"/>
          <w:lang w:val="fr-CH"/>
        </w:rPr>
      </w:pPr>
    </w:p>
    <w:p w14:paraId="0F12F05E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649C11D3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5264B706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7CCE462E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10674D39" w14:textId="77777777" w:rsidR="004831CD" w:rsidRPr="002542EF" w:rsidRDefault="004831CD" w:rsidP="004831CD">
      <w:pPr>
        <w:spacing w:after="0" w:line="280" w:lineRule="atLeast"/>
        <w:rPr>
          <w:rFonts w:cs="Arial"/>
          <w:lang w:val="fr-CH"/>
        </w:rPr>
      </w:pPr>
    </w:p>
    <w:p w14:paraId="30DCD8C8" w14:textId="77777777" w:rsidR="004831CD" w:rsidRDefault="004831CD" w:rsidP="00293975">
      <w:pPr>
        <w:spacing w:after="0"/>
        <w:rPr>
          <w:rFonts w:cs="Arial"/>
          <w:lang w:val="fr-CH"/>
        </w:rPr>
      </w:pPr>
    </w:p>
    <w:p w14:paraId="48023F65" w14:textId="77777777" w:rsidR="005D6804" w:rsidRDefault="005D6804" w:rsidP="00293975">
      <w:pPr>
        <w:spacing w:after="0"/>
        <w:rPr>
          <w:rFonts w:cs="Arial"/>
          <w:lang w:val="fr-CH"/>
        </w:rPr>
      </w:pPr>
    </w:p>
    <w:p w14:paraId="4CAFD076" w14:textId="77777777" w:rsidR="005D6804" w:rsidRDefault="005D6804" w:rsidP="00293975">
      <w:pPr>
        <w:spacing w:after="0"/>
        <w:rPr>
          <w:rFonts w:cs="Arial"/>
          <w:lang w:val="fr-CH"/>
        </w:rPr>
      </w:pPr>
    </w:p>
    <w:p w14:paraId="2F79EFE5" w14:textId="77777777" w:rsidR="005D6804" w:rsidRPr="00832B2E" w:rsidRDefault="005D6804" w:rsidP="00293975">
      <w:pPr>
        <w:spacing w:after="0"/>
        <w:rPr>
          <w:rFonts w:cs="Arial"/>
          <w:lang w:val="fr-CH"/>
        </w:rPr>
      </w:pPr>
    </w:p>
    <w:p w14:paraId="78F50F4B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1F931341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54C02D8B" w14:textId="77777777" w:rsidR="00293975" w:rsidRPr="00832B2E" w:rsidRDefault="00293975" w:rsidP="00293975">
      <w:pPr>
        <w:spacing w:after="0"/>
        <w:rPr>
          <w:rFonts w:cs="Arial"/>
          <w:lang w:val="fr-CH"/>
        </w:rPr>
      </w:pPr>
    </w:p>
    <w:p w14:paraId="237544A7" w14:textId="77777777" w:rsidR="004831CD" w:rsidRPr="004831CD" w:rsidRDefault="004831CD" w:rsidP="00293975">
      <w:pPr>
        <w:pStyle w:val="Textkrper"/>
        <w:jc w:val="both"/>
        <w:rPr>
          <w:sz w:val="16"/>
          <w:szCs w:val="16"/>
          <w:lang w:val="de-CH"/>
        </w:rPr>
      </w:pPr>
      <w:r w:rsidRPr="004831CD">
        <w:rPr>
          <w:sz w:val="16"/>
          <w:szCs w:val="16"/>
          <w:lang w:val="de-CH"/>
        </w:rPr>
        <w:t>04.02.2022 mun/af/sim</w:t>
      </w:r>
    </w:p>
    <w:sectPr w:rsidR="004831CD" w:rsidRPr="004831CD" w:rsidSect="006F5D1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6" w:right="851" w:bottom="1134" w:left="1134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2C607" w14:textId="77777777" w:rsidR="00FB0D49" w:rsidRDefault="00FB0D49" w:rsidP="00E177D4">
      <w:pPr>
        <w:spacing w:after="0"/>
      </w:pPr>
      <w:r>
        <w:separator/>
      </w:r>
    </w:p>
  </w:endnote>
  <w:endnote w:type="continuationSeparator" w:id="0">
    <w:p w14:paraId="4E374F5C" w14:textId="77777777" w:rsidR="00FB0D49" w:rsidRDefault="00FB0D49" w:rsidP="00E17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32907" w14:textId="77777777" w:rsidR="009A2F57" w:rsidRDefault="00C722A2" w:rsidP="009A2F57">
    <w:pPr>
      <w:pStyle w:val="Fuzeile"/>
      <w:tabs>
        <w:tab w:val="clear" w:pos="4536"/>
        <w:tab w:val="clear" w:pos="9072"/>
      </w:tabs>
    </w:pPr>
    <w:r w:rsidRPr="00A82C27">
      <w:rPr>
        <w:rFonts w:ascii="Arial" w:eastAsia="Times New Roman" w:hAnsi="Arial" w:cs="Times New Roman"/>
        <w:color w:val="3C5587"/>
        <w:sz w:val="15"/>
        <w:szCs w:val="15"/>
        <w:lang w:val="fr-FR" w:eastAsia="zh-CN"/>
      </w:rPr>
      <w:t xml:space="preserve">SIWF  |  ISFM  </w:t>
    </w:r>
    <w:r w:rsidRPr="00A82C27">
      <w:rPr>
        <w:rFonts w:ascii="Arial" w:eastAsia="Times New Roman" w:hAnsi="Arial" w:cs="Times New Roman"/>
        <w:color w:val="3C5587"/>
        <w:sz w:val="15"/>
        <w:szCs w:val="15"/>
        <w:lang w:eastAsia="zh-CN"/>
      </w:rPr>
      <w:t>|  siwf@fmh.ch  |  www.siwf.ch</w:t>
    </w:r>
    <w:r w:rsidRPr="00A82C27">
      <w:rPr>
        <w:rFonts w:ascii="Arial" w:hAnsi="Arial"/>
        <w:lang w:val="fr-CH"/>
      </w:rPr>
      <w:t xml:space="preserve"> </w:t>
    </w:r>
    <w:r w:rsidRPr="00A82C27">
      <w:rPr>
        <w:rFonts w:ascii="Arial" w:hAnsi="Arial"/>
        <w:lang w:val="fr-CH"/>
      </w:rPr>
      <w:ptab w:relativeTo="margin" w:alignment="right" w:leader="none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PAGE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end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t>/</w: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begin"/>
    </w:r>
    <w:r w:rsidRPr="001B55B2">
      <w:rPr>
        <w:rFonts w:ascii="Arial" w:hAnsi="Arial"/>
        <w:color w:val="3C5587" w:themeColor="accent1"/>
        <w:sz w:val="15"/>
        <w:szCs w:val="15"/>
        <w:lang w:val="fr-CH"/>
      </w:rPr>
      <w:instrText>NUMPAGES  \* Arabic  \* MERGEFORMAT</w:instrText>
    </w:r>
    <w:r w:rsidRPr="001B55B2">
      <w:rPr>
        <w:rFonts w:ascii="Arial" w:hAnsi="Arial"/>
        <w:color w:val="3C5587" w:themeColor="accent1"/>
        <w:sz w:val="15"/>
        <w:szCs w:val="15"/>
        <w:lang w:val="fr-CH"/>
      </w:rPr>
      <w:fldChar w:fldCharType="separate"/>
    </w:r>
    <w:r w:rsidR="00132F29">
      <w:rPr>
        <w:rFonts w:ascii="Arial" w:hAnsi="Arial"/>
        <w:noProof/>
        <w:color w:val="3C5587" w:themeColor="accent1"/>
        <w:sz w:val="15"/>
        <w:szCs w:val="15"/>
        <w:lang w:val="fr-CH"/>
      </w:rPr>
      <w:t>2</w:t>
    </w:r>
    <w:r w:rsidRPr="001B55B2">
      <w:rPr>
        <w:rFonts w:ascii="Arial" w:hAnsi="Arial"/>
        <w:noProof/>
        <w:color w:val="3C5587" w:themeColor="accent1"/>
        <w:sz w:val="15"/>
        <w:szCs w:val="15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709E6" w14:textId="77777777" w:rsidR="006C2979" w:rsidRPr="00EC2BDB" w:rsidRDefault="006C2979" w:rsidP="006C2979">
    <w:pPr>
      <w:pStyle w:val="Fusszeile2"/>
      <w:spacing w:line="240" w:lineRule="exact"/>
      <w:rPr>
        <w:color w:val="3C5587"/>
        <w:spacing w:val="3"/>
        <w:sz w:val="15"/>
        <w:szCs w:val="15"/>
      </w:rPr>
    </w:pPr>
    <w:r w:rsidRPr="00EC2BDB">
      <w:rPr>
        <w:color w:val="3C5587"/>
        <w:spacing w:val="3"/>
        <w:sz w:val="15"/>
        <w:szCs w:val="15"/>
      </w:rPr>
      <w:t xml:space="preserve">SIWF Schweizerisches Institut für ärztliche Weiter- und Fortbildung  </w:t>
    </w:r>
    <w:r w:rsidRPr="00EC2BDB">
      <w:rPr>
        <w:color w:val="3C5587"/>
        <w:spacing w:val="3"/>
        <w:position w:val="1"/>
        <w:sz w:val="15"/>
        <w:szCs w:val="15"/>
      </w:rPr>
      <w:t>|</w:t>
    </w:r>
    <w:r w:rsidRPr="00EC2BDB">
      <w:rPr>
        <w:color w:val="3C5587"/>
        <w:spacing w:val="3"/>
        <w:sz w:val="15"/>
        <w:szCs w:val="15"/>
      </w:rPr>
      <w:t xml:space="preserve">  ISFM Institut suisse pour la formation médicale postgraduée et continue</w:t>
    </w:r>
  </w:p>
  <w:p w14:paraId="287F961D" w14:textId="6A6374AD" w:rsidR="0097452E" w:rsidRPr="00A41316" w:rsidRDefault="006C2979" w:rsidP="006C2979">
    <w:pPr>
      <w:pStyle w:val="Fuzeile"/>
    </w:pPr>
    <w:r w:rsidRPr="00EC2BDB">
      <w:rPr>
        <w:color w:val="3C5587"/>
        <w:spacing w:val="2"/>
        <w:sz w:val="15"/>
        <w:szCs w:val="15"/>
      </w:rPr>
      <w:t xml:space="preserve">FMH  | Case postale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3000 Berne 16 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 Téléphone  +41 31 503 06 00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info@siwf.ch </w:t>
    </w:r>
    <w:r w:rsidRPr="00EC2BDB">
      <w:rPr>
        <w:color w:val="3C5587"/>
        <w:spacing w:val="2"/>
        <w:position w:val="1"/>
        <w:sz w:val="15"/>
        <w:szCs w:val="15"/>
      </w:rPr>
      <w:t>|</w:t>
    </w:r>
    <w:r w:rsidRPr="00EC2BDB">
      <w:rPr>
        <w:color w:val="3C5587"/>
        <w:spacing w:val="2"/>
        <w:sz w:val="15"/>
        <w:szCs w:val="15"/>
      </w:rPr>
      <w:t xml:space="preserve"> www.siwf.ch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50F15" w14:textId="77777777" w:rsidR="00FB0D49" w:rsidRDefault="00FB0D49" w:rsidP="00E177D4">
      <w:pPr>
        <w:spacing w:after="0"/>
      </w:pPr>
      <w:r>
        <w:separator/>
      </w:r>
    </w:p>
  </w:footnote>
  <w:footnote w:type="continuationSeparator" w:id="0">
    <w:p w14:paraId="5DE083FF" w14:textId="77777777" w:rsidR="00FB0D49" w:rsidRDefault="00FB0D49" w:rsidP="00E17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281B3" w14:textId="3B9C1422" w:rsidR="004E6C12" w:rsidRPr="001B55B2" w:rsidRDefault="005E266E" w:rsidP="00314590">
    <w:pPr>
      <w:pStyle w:val="TitelBetreff11pt"/>
      <w:tabs>
        <w:tab w:val="left" w:pos="1747"/>
      </w:tabs>
      <w:rPr>
        <w:color w:val="7F7F7F" w:themeColor="text2" w:themeTint="80"/>
        <w:sz w:val="16"/>
        <w:szCs w:val="16"/>
      </w:rPr>
    </w:pPr>
    <w:r w:rsidRPr="001B55B2">
      <w:rPr>
        <w:b w:val="0"/>
        <w:color w:val="7F7F7F" w:themeColor="text2" w:themeTint="80"/>
        <w:sz w:val="16"/>
        <w:szCs w:val="16"/>
      </w:rPr>
      <w:fldChar w:fldCharType="begin"/>
    </w:r>
    <w:r w:rsidRPr="001B55B2">
      <w:rPr>
        <w:b w:val="0"/>
        <w:color w:val="7F7F7F" w:themeColor="text2" w:themeTint="80"/>
        <w:sz w:val="16"/>
        <w:szCs w:val="16"/>
      </w:rPr>
      <w:instrText xml:space="preserve"> REF  Betreff 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 \* </w:instrText>
    </w:r>
    <w:r w:rsidR="0097452E" w:rsidRPr="001B55B2">
      <w:rPr>
        <w:b w:val="0"/>
        <w:color w:val="7F7F7F" w:themeColor="text2" w:themeTint="80"/>
        <w:sz w:val="16"/>
        <w:szCs w:val="16"/>
      </w:rPr>
      <w:instrText>Char</w:instrText>
    </w:r>
    <w:r w:rsidR="00446AA6" w:rsidRPr="001B55B2">
      <w:rPr>
        <w:b w:val="0"/>
        <w:color w:val="7F7F7F" w:themeColor="text2" w:themeTint="80"/>
        <w:sz w:val="16"/>
        <w:szCs w:val="16"/>
      </w:rPr>
      <w:instrText xml:space="preserve">FORMAT </w:instrText>
    </w:r>
    <w:r w:rsidR="00807896" w:rsidRPr="001B55B2">
      <w:rPr>
        <w:b w:val="0"/>
        <w:color w:val="7F7F7F" w:themeColor="text2" w:themeTint="80"/>
        <w:sz w:val="16"/>
        <w:szCs w:val="16"/>
      </w:rPr>
      <w:instrText xml:space="preserve"> \* MERGEFORMAT </w:instrText>
    </w:r>
    <w:r w:rsidRPr="001B55B2">
      <w:rPr>
        <w:b w:val="0"/>
        <w:color w:val="7F7F7F" w:themeColor="text2" w:themeTint="80"/>
        <w:sz w:val="16"/>
        <w:szCs w:val="16"/>
      </w:rPr>
      <w:fldChar w:fldCharType="separate"/>
    </w:r>
    <w:r w:rsidR="00314590" w:rsidRPr="001B1B50">
      <w:rPr>
        <w:b w:val="0"/>
        <w:color w:val="7F7F7F" w:themeColor="text2" w:themeTint="80"/>
        <w:sz w:val="16"/>
        <w:szCs w:val="16"/>
      </w:rPr>
      <w:t>Zusatzformular 1a</w:t>
    </w:r>
    <w:r w:rsidR="00314590">
      <w:rPr>
        <w:b w:val="0"/>
        <w:color w:val="7F7F7F" w:themeColor="text2" w:themeTint="80"/>
        <w:sz w:val="16"/>
        <w:szCs w:val="16"/>
      </w:rPr>
      <w:br/>
    </w:r>
    <w:r w:rsidR="00314590" w:rsidRPr="001B1B50">
      <w:rPr>
        <w:b w:val="0"/>
        <w:color w:val="7F7F7F" w:themeColor="text2" w:themeTint="80"/>
        <w:sz w:val="16"/>
        <w:szCs w:val="16"/>
      </w:rPr>
      <w:t xml:space="preserve">Chirurgische </w:t>
    </w:r>
    <w:r w:rsidR="00314590" w:rsidRPr="001B1B5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>Senologie</w:t>
    </w:r>
    <w:r w:rsid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br/>
    </w:r>
    <w:r w:rsidR="00314590" w:rsidRPr="00314590">
      <w:rPr>
        <w:rFonts w:asciiTheme="majorHAnsi" w:eastAsiaTheme="majorEastAsia" w:hAnsiTheme="majorHAnsi" w:cstheme="majorBidi"/>
        <w:b w:val="0"/>
        <w:iCs/>
        <w:color w:val="7F7F7F" w:themeColor="text2" w:themeTint="80"/>
        <w:sz w:val="16"/>
        <w:szCs w:val="16"/>
      </w:rPr>
      <w:t xml:space="preserve">Vor Inkrafttreten des Weiterbildungsprogramms absolvierte Weiterbildungsperioden – Ziffer 6.1 der Übergangsbestimmungen </w:t>
    </w:r>
    <w:r w:rsidRPr="001B55B2">
      <w:rPr>
        <w:color w:val="7F7F7F" w:themeColor="text2" w:themeTint="80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FMHTabelleohneRahmenlinien"/>
      <w:tblW w:w="9923" w:type="dxa"/>
      <w:tblLook w:val="04A0" w:firstRow="1" w:lastRow="0" w:firstColumn="1" w:lastColumn="0" w:noHBand="0" w:noVBand="1"/>
    </w:tblPr>
    <w:tblGrid>
      <w:gridCol w:w="3307"/>
      <w:gridCol w:w="3307"/>
      <w:gridCol w:w="3309"/>
    </w:tblGrid>
    <w:tr w:rsidR="00B17426" w14:paraId="63F94E8D" w14:textId="77777777" w:rsidTr="007E637A">
      <w:trPr>
        <w:trHeight w:val="1421"/>
      </w:trPr>
      <w:tc>
        <w:tcPr>
          <w:tcW w:w="3307" w:type="dxa"/>
        </w:tcPr>
        <w:p w14:paraId="49242771" w14:textId="77777777" w:rsidR="00B17426" w:rsidRDefault="00B17426" w:rsidP="004130F5">
          <w:pPr>
            <w:pStyle w:val="Kopfzeile"/>
            <w:spacing w:after="1080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38E932CD" wp14:editId="654EAD66">
                <wp:simplePos x="0" y="0"/>
                <wp:positionH relativeFrom="column">
                  <wp:posOffset>-18303</wp:posOffset>
                </wp:positionH>
                <wp:positionV relativeFrom="paragraph">
                  <wp:posOffset>-9525</wp:posOffset>
                </wp:positionV>
                <wp:extent cx="1968500" cy="825500"/>
                <wp:effectExtent l="0" t="0" r="0" b="0"/>
                <wp:wrapNone/>
                <wp:docPr id="1" name="Bild 2" title="Logo SIWF ISFM - FM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2" descr="Jobs:FMH:FMH_Wordvorlagen:EW_27-03-15:Daten_Raus:Logo_SIWF-ISFM_FMH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07" w:type="dxa"/>
        </w:tcPr>
        <w:p w14:paraId="0B0A01D4" w14:textId="77777777" w:rsidR="00B17426" w:rsidRDefault="00B17426" w:rsidP="004130F5">
          <w:pPr>
            <w:pStyle w:val="Kopfzeile"/>
            <w:spacing w:after="1080"/>
          </w:pPr>
        </w:p>
      </w:tc>
      <w:tc>
        <w:tcPr>
          <w:tcW w:w="3309" w:type="dxa"/>
        </w:tcPr>
        <w:p w14:paraId="19F4EB73" w14:textId="77777777" w:rsidR="00B17426" w:rsidRDefault="00B17426" w:rsidP="004130F5">
          <w:pPr>
            <w:pStyle w:val="Kopfzeile"/>
            <w:spacing w:after="1080"/>
          </w:pPr>
        </w:p>
      </w:tc>
    </w:tr>
  </w:tbl>
  <w:p w14:paraId="6E4764C4" w14:textId="77777777" w:rsidR="004E6C12" w:rsidRPr="00B17426" w:rsidRDefault="004E6C12" w:rsidP="00B17426">
    <w:pPr>
      <w:pStyle w:val="Kopfzeile"/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B596E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92CE6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83346C"/>
    <w:multiLevelType w:val="multilevel"/>
    <w:tmpl w:val="681EBA0C"/>
    <w:lvl w:ilvl="0">
      <w:start w:val="1"/>
      <w:numFmt w:val="bullet"/>
      <w:pStyle w:val="Aufzhlungszeichen1Ebene"/>
      <w:lvlText w:val=""/>
      <w:lvlJc w:val="left"/>
      <w:pPr>
        <w:ind w:left="567" w:hanging="283"/>
      </w:pPr>
      <w:rPr>
        <w:rFonts w:ascii="Symbol" w:hAnsi="Symbol" w:hint="default"/>
        <w:color w:val="000000" w:themeColor="text2"/>
        <w:u w:color="3C5587" w:themeColor="accent1"/>
      </w:rPr>
    </w:lvl>
    <w:lvl w:ilvl="1">
      <w:start w:val="1"/>
      <w:numFmt w:val="bullet"/>
      <w:pStyle w:val="Aufzhlungszeichen2"/>
      <w:lvlText w:val=""/>
      <w:lvlJc w:val="left"/>
      <w:pPr>
        <w:ind w:left="851" w:hanging="283"/>
      </w:pPr>
      <w:rPr>
        <w:rFonts w:ascii="Symbol" w:hAnsi="Symbol" w:hint="default"/>
        <w:sz w:val="18"/>
      </w:rPr>
    </w:lvl>
    <w:lvl w:ilvl="2">
      <w:start w:val="1"/>
      <w:numFmt w:val="bullet"/>
      <w:pStyle w:val="Aufzhlungszeichen3"/>
      <w:lvlText w:val="-"/>
      <w:lvlJc w:val="left"/>
      <w:pPr>
        <w:ind w:left="1135" w:hanging="283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419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3" w:hanging="28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39" w:hanging="283"/>
      </w:pPr>
      <w:rPr>
        <w:rFonts w:ascii="Wingdings" w:hAnsi="Wingdings" w:hint="default"/>
      </w:rPr>
    </w:lvl>
  </w:abstractNum>
  <w:abstractNum w:abstractNumId="3" w15:restartNumberingAfterBreak="0">
    <w:nsid w:val="0AB039D2"/>
    <w:multiLevelType w:val="multilevel"/>
    <w:tmpl w:val="5C6614D2"/>
    <w:numStyleLink w:val="FMHNummerierunggegliedertauf3EbenenAltN"/>
  </w:abstractNum>
  <w:abstractNum w:abstractNumId="4" w15:restartNumberingAfterBreak="0">
    <w:nsid w:val="0FEB586A"/>
    <w:multiLevelType w:val="multilevel"/>
    <w:tmpl w:val="5C6614D2"/>
    <w:numStyleLink w:val="FMHNummerierunggegliedertauf3EbenenAltN"/>
  </w:abstractNum>
  <w:abstractNum w:abstractNumId="5" w15:restartNumberingAfterBreak="0">
    <w:nsid w:val="100C54F9"/>
    <w:multiLevelType w:val="hybridMultilevel"/>
    <w:tmpl w:val="565A2816"/>
    <w:lvl w:ilvl="0" w:tplc="2DEE8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2"/>
        <w:u w:color="3C5587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06E02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69F1550"/>
    <w:multiLevelType w:val="multilevel"/>
    <w:tmpl w:val="5C6614D2"/>
    <w:numStyleLink w:val="FMHNummerierunggegliedertauf3EbenenAltN"/>
  </w:abstractNum>
  <w:abstractNum w:abstractNumId="8" w15:restartNumberingAfterBreak="0">
    <w:nsid w:val="16C36B9C"/>
    <w:multiLevelType w:val="multilevel"/>
    <w:tmpl w:val="5C6614D2"/>
    <w:styleLink w:val="FMHNummerierunggegliedertauf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5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997A68"/>
    <w:multiLevelType w:val="hybridMultilevel"/>
    <w:tmpl w:val="7FC63134"/>
    <w:lvl w:ilvl="0" w:tplc="DE9C9144">
      <w:start w:val="1"/>
      <w:numFmt w:val="upperLetter"/>
      <w:pStyle w:val="ABCAufzhl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01348"/>
    <w:multiLevelType w:val="multilevel"/>
    <w:tmpl w:val="3632A744"/>
    <w:styleLink w:val="FMHAufzhlunggegliedertauf3EbenenAlt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07D4C3A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42171E04"/>
    <w:multiLevelType w:val="multilevel"/>
    <w:tmpl w:val="3A5AEC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4E7F3241"/>
    <w:multiLevelType w:val="multilevel"/>
    <w:tmpl w:val="3632A744"/>
    <w:numStyleLink w:val="FMHAufzhlunggegliedertauf3EbenenAltA"/>
  </w:abstractNum>
  <w:abstractNum w:abstractNumId="14" w15:restartNumberingAfterBreak="0">
    <w:nsid w:val="577610C0"/>
    <w:multiLevelType w:val="multilevel"/>
    <w:tmpl w:val="5C6614D2"/>
    <w:numStyleLink w:val="FMHNummerierunggegliedertauf3EbenenAltN"/>
  </w:abstractNum>
  <w:abstractNum w:abstractNumId="15" w15:restartNumberingAfterBreak="0">
    <w:nsid w:val="64427FC0"/>
    <w:multiLevelType w:val="multilevel"/>
    <w:tmpl w:val="3632A744"/>
    <w:numStyleLink w:val="FMHAufzhlunggegliedertauf3EbenenAltA"/>
  </w:abstractNum>
  <w:abstractNum w:abstractNumId="16" w15:restartNumberingAfterBreak="0">
    <w:nsid w:val="669949F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712E5C"/>
    <w:multiLevelType w:val="multilevel"/>
    <w:tmpl w:val="5C6614D2"/>
    <w:numStyleLink w:val="FMHNummerierunggegliedertauf3EbenenAltN"/>
  </w:abstractNum>
  <w:abstractNum w:abstractNumId="18" w15:restartNumberingAfterBreak="0">
    <w:nsid w:val="7458158A"/>
    <w:multiLevelType w:val="hybridMultilevel"/>
    <w:tmpl w:val="1B46B0C8"/>
    <w:lvl w:ilvl="0" w:tplc="D9426102">
      <w:start w:val="1"/>
      <w:numFmt w:val="decimal"/>
      <w:pStyle w:val="Nummerierung1Eben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2"/>
  </w:num>
  <w:num w:numId="6">
    <w:abstractNumId w:val="16"/>
  </w:num>
  <w:num w:numId="7">
    <w:abstractNumId w:val="8"/>
  </w:num>
  <w:num w:numId="8">
    <w:abstractNumId w:val="3"/>
  </w:num>
  <w:num w:numId="9">
    <w:abstractNumId w:val="17"/>
  </w:num>
  <w:num w:numId="10">
    <w:abstractNumId w:val="14"/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15"/>
  </w:num>
  <w:num w:numId="16">
    <w:abstractNumId w:val="13"/>
  </w:num>
  <w:num w:numId="17">
    <w:abstractNumId w:val="9"/>
  </w:num>
  <w:num w:numId="18">
    <w:abstractNumId w:val="2"/>
  </w:num>
  <w:num w:numId="19">
    <w:abstractNumId w:val="1"/>
  </w:num>
  <w:num w:numId="20">
    <w:abstractNumId w:val="2"/>
  </w:num>
  <w:num w:numId="21">
    <w:abstractNumId w:val="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proofState w:spelling="clean"/>
  <w:attachedTemplate r:id="rId1"/>
  <w:documentProtection w:edit="forms" w:enforcement="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D49"/>
    <w:rsid w:val="00004245"/>
    <w:rsid w:val="00035695"/>
    <w:rsid w:val="00055DE6"/>
    <w:rsid w:val="000730FF"/>
    <w:rsid w:val="000A20AE"/>
    <w:rsid w:val="000C32EC"/>
    <w:rsid w:val="00107B3C"/>
    <w:rsid w:val="00122B40"/>
    <w:rsid w:val="0012615E"/>
    <w:rsid w:val="00132F29"/>
    <w:rsid w:val="00145BD6"/>
    <w:rsid w:val="001B1B50"/>
    <w:rsid w:val="001B55B2"/>
    <w:rsid w:val="00233309"/>
    <w:rsid w:val="002342EC"/>
    <w:rsid w:val="00240974"/>
    <w:rsid w:val="00245BC0"/>
    <w:rsid w:val="0025079A"/>
    <w:rsid w:val="00253F0B"/>
    <w:rsid w:val="002542EF"/>
    <w:rsid w:val="00280E2E"/>
    <w:rsid w:val="00293975"/>
    <w:rsid w:val="002D3E15"/>
    <w:rsid w:val="002D486D"/>
    <w:rsid w:val="002D7654"/>
    <w:rsid w:val="00314590"/>
    <w:rsid w:val="00321F80"/>
    <w:rsid w:val="00336A76"/>
    <w:rsid w:val="00373B9D"/>
    <w:rsid w:val="00375644"/>
    <w:rsid w:val="003A0D4F"/>
    <w:rsid w:val="003A34FC"/>
    <w:rsid w:val="003C4327"/>
    <w:rsid w:val="003C4580"/>
    <w:rsid w:val="003F309D"/>
    <w:rsid w:val="00446AA6"/>
    <w:rsid w:val="004821AF"/>
    <w:rsid w:val="004831CD"/>
    <w:rsid w:val="00494225"/>
    <w:rsid w:val="004C3093"/>
    <w:rsid w:val="004D2768"/>
    <w:rsid w:val="004E6C12"/>
    <w:rsid w:val="004F4AA0"/>
    <w:rsid w:val="00557A62"/>
    <w:rsid w:val="00596976"/>
    <w:rsid w:val="005A73F1"/>
    <w:rsid w:val="005B74DD"/>
    <w:rsid w:val="005D6804"/>
    <w:rsid w:val="005E266E"/>
    <w:rsid w:val="005F3AF2"/>
    <w:rsid w:val="00694767"/>
    <w:rsid w:val="006C2979"/>
    <w:rsid w:val="006F5D11"/>
    <w:rsid w:val="007167AF"/>
    <w:rsid w:val="00724085"/>
    <w:rsid w:val="00731F9A"/>
    <w:rsid w:val="00754EBB"/>
    <w:rsid w:val="0077015B"/>
    <w:rsid w:val="0077171B"/>
    <w:rsid w:val="007A56AB"/>
    <w:rsid w:val="007E40C2"/>
    <w:rsid w:val="007E637A"/>
    <w:rsid w:val="00807896"/>
    <w:rsid w:val="00832B2E"/>
    <w:rsid w:val="00833CE6"/>
    <w:rsid w:val="00837B6F"/>
    <w:rsid w:val="008464AB"/>
    <w:rsid w:val="00880FF8"/>
    <w:rsid w:val="0088368F"/>
    <w:rsid w:val="008A49CE"/>
    <w:rsid w:val="008C4CDD"/>
    <w:rsid w:val="008F74B9"/>
    <w:rsid w:val="0092314A"/>
    <w:rsid w:val="0097452E"/>
    <w:rsid w:val="009A2F57"/>
    <w:rsid w:val="009B4ECD"/>
    <w:rsid w:val="009C5192"/>
    <w:rsid w:val="009D0DF8"/>
    <w:rsid w:val="009F62EC"/>
    <w:rsid w:val="00A06A20"/>
    <w:rsid w:val="00A14A81"/>
    <w:rsid w:val="00A41316"/>
    <w:rsid w:val="00A56EB6"/>
    <w:rsid w:val="00AA557F"/>
    <w:rsid w:val="00AD27E8"/>
    <w:rsid w:val="00AF72DE"/>
    <w:rsid w:val="00B17426"/>
    <w:rsid w:val="00B5671A"/>
    <w:rsid w:val="00B92393"/>
    <w:rsid w:val="00BA03B7"/>
    <w:rsid w:val="00C722A2"/>
    <w:rsid w:val="00C84483"/>
    <w:rsid w:val="00CD79C8"/>
    <w:rsid w:val="00CD7BFA"/>
    <w:rsid w:val="00CE0E41"/>
    <w:rsid w:val="00CF28CA"/>
    <w:rsid w:val="00D22438"/>
    <w:rsid w:val="00D67B9A"/>
    <w:rsid w:val="00D9629A"/>
    <w:rsid w:val="00DE67FB"/>
    <w:rsid w:val="00DF4E8D"/>
    <w:rsid w:val="00E177D4"/>
    <w:rsid w:val="00E51FFE"/>
    <w:rsid w:val="00E940BB"/>
    <w:rsid w:val="00EA5A9C"/>
    <w:rsid w:val="00EE755E"/>
    <w:rsid w:val="00F54B60"/>
    <w:rsid w:val="00F8135E"/>
    <w:rsid w:val="00FB0D49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8A12771"/>
  <w15:docId w15:val="{CF386B94-A08C-42F2-ABF3-9ECD189A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F74B9"/>
  </w:style>
  <w:style w:type="paragraph" w:styleId="berschrift1">
    <w:name w:val="heading 1"/>
    <w:basedOn w:val="Standard"/>
    <w:next w:val="Standard"/>
    <w:link w:val="berschrift1Zchn"/>
    <w:uiPriority w:val="9"/>
    <w:qFormat/>
    <w:rsid w:val="004D2768"/>
    <w:pPr>
      <w:keepNext/>
      <w:keepLines/>
      <w:numPr>
        <w:numId w:val="5"/>
      </w:numPr>
      <w:spacing w:before="120" w:after="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CE0E41"/>
    <w:pPr>
      <w:keepNext/>
      <w:keepLines/>
      <w:numPr>
        <w:ilvl w:val="1"/>
        <w:numId w:val="5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D2768"/>
    <w:pPr>
      <w:keepNext/>
      <w:keepLines/>
      <w:numPr>
        <w:ilvl w:val="2"/>
        <w:numId w:val="5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321F80"/>
    <w:pPr>
      <w:keepNext/>
      <w:keepLines/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4D2768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1E2A4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4D2768"/>
    <w:pPr>
      <w:keepNext/>
      <w:keepLines/>
      <w:numPr>
        <w:ilvl w:val="5"/>
        <w:numId w:val="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4D2768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4D2768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4D2768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C4580"/>
    <w:pPr>
      <w:spacing w:after="0"/>
    </w:pPr>
  </w:style>
  <w:style w:type="paragraph" w:customStyle="1" w:styleId="TitelBetreff11pt">
    <w:name w:val="Titel Betreff 11pt"/>
    <w:basedOn w:val="Standard"/>
    <w:uiPriority w:val="3"/>
    <w:qFormat/>
    <w:rsid w:val="003C4580"/>
    <w:pPr>
      <w:spacing w:before="120" w:after="60"/>
    </w:pPr>
    <w:rPr>
      <w:b/>
    </w:rPr>
  </w:style>
  <w:style w:type="paragraph" w:styleId="Titel">
    <w:name w:val="Title"/>
    <w:basedOn w:val="Standard"/>
    <w:next w:val="Standard"/>
    <w:link w:val="TitelZchn"/>
    <w:uiPriority w:val="4"/>
    <w:qFormat/>
    <w:rsid w:val="00245BC0"/>
    <w:pPr>
      <w:spacing w:before="120" w:after="60"/>
      <w:contextualSpacing/>
    </w:pPr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4"/>
    <w:rsid w:val="00245BC0"/>
    <w:rPr>
      <w:rFonts w:asciiTheme="majorHAnsi" w:eastAsiaTheme="majorEastAsia" w:hAnsiTheme="majorHAnsi" w:cstheme="majorBidi"/>
      <w:b/>
      <w:color w:val="000000" w:themeColor="text2" w:themeShade="BF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D9629A"/>
    <w:pPr>
      <w:numPr>
        <w:ilvl w:val="1"/>
      </w:numPr>
      <w:spacing w:before="120" w:after="60"/>
    </w:pPr>
    <w:rPr>
      <w:rFonts w:asciiTheme="majorHAnsi" w:eastAsiaTheme="majorEastAsia" w:hAnsiTheme="majorHAnsi" w:cstheme="majorBidi"/>
      <w:b/>
      <w:iCs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D9629A"/>
    <w:rPr>
      <w:rFonts w:asciiTheme="majorHAnsi" w:eastAsiaTheme="majorEastAsia" w:hAnsiTheme="majorHAnsi" w:cstheme="majorBidi"/>
      <w:b/>
      <w:iCs/>
      <w:sz w:val="28"/>
      <w:szCs w:val="24"/>
    </w:rPr>
  </w:style>
  <w:style w:type="paragraph" w:customStyle="1" w:styleId="Aufzhlungszeichen1Ebene">
    <w:name w:val="Aufzählungszeichen 1 Ebene"/>
    <w:basedOn w:val="Standard"/>
    <w:uiPriority w:val="2"/>
    <w:qFormat/>
    <w:rsid w:val="000C32EC"/>
    <w:pPr>
      <w:numPr>
        <w:numId w:val="22"/>
      </w:numPr>
      <w:contextualSpacing/>
    </w:pPr>
  </w:style>
  <w:style w:type="paragraph" w:customStyle="1" w:styleId="Nummerierung1Ebene">
    <w:name w:val="Nummerierung 1 Ebene"/>
    <w:basedOn w:val="Standard"/>
    <w:uiPriority w:val="2"/>
    <w:qFormat/>
    <w:rsid w:val="003C4580"/>
    <w:pPr>
      <w:numPr>
        <w:numId w:val="2"/>
      </w:numPr>
      <w:ind w:left="714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4D276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0E41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21F80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21F80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1F80"/>
    <w:rPr>
      <w:rFonts w:asciiTheme="majorHAnsi" w:eastAsiaTheme="majorEastAsia" w:hAnsiTheme="majorHAnsi" w:cstheme="majorBidi"/>
      <w:color w:val="1E2A43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1F80"/>
    <w:rPr>
      <w:rFonts w:asciiTheme="majorHAnsi" w:eastAsiaTheme="majorEastAsia" w:hAnsiTheme="majorHAnsi" w:cstheme="majorBidi"/>
      <w:i/>
      <w:iCs/>
      <w:color w:val="1E2A4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1F80"/>
    <w:rPr>
      <w:rFonts w:asciiTheme="majorHAnsi" w:eastAsiaTheme="majorEastAsia" w:hAnsiTheme="majorHAnsi" w:cstheme="majorBidi"/>
      <w:color w:val="5B79B6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1F80"/>
    <w:rPr>
      <w:rFonts w:asciiTheme="majorHAnsi" w:eastAsiaTheme="majorEastAsia" w:hAnsiTheme="majorHAnsi" w:cstheme="majorBidi"/>
      <w:i/>
      <w:iCs/>
      <w:color w:val="5B79B6" w:themeColor="text1" w:themeTint="BF"/>
      <w:sz w:val="20"/>
      <w:szCs w:val="20"/>
    </w:rPr>
  </w:style>
  <w:style w:type="paragraph" w:styleId="Listenabsatz">
    <w:name w:val="List Paragraph"/>
    <w:basedOn w:val="Standard"/>
    <w:uiPriority w:val="34"/>
    <w:semiHidden/>
    <w:qFormat/>
    <w:rsid w:val="004D2768"/>
    <w:pPr>
      <w:contextualSpacing/>
    </w:pPr>
  </w:style>
  <w:style w:type="table" w:styleId="Tabellenraster">
    <w:name w:val="Table Grid"/>
    <w:basedOn w:val="NormaleTabelle"/>
    <w:uiPriority w:val="59"/>
    <w:rsid w:val="00A56EB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MHTabelleohneRahmenlinien">
    <w:name w:val="FMH Tabelle ohne Rahmenlinien"/>
    <w:basedOn w:val="NormaleTabelle"/>
    <w:uiPriority w:val="99"/>
    <w:rsid w:val="00A56EB6"/>
    <w:pPr>
      <w:spacing w:after="0"/>
    </w:pPr>
    <w:tblPr>
      <w:tblCellMar>
        <w:left w:w="0" w:type="dxa"/>
        <w:right w:w="0" w:type="dxa"/>
      </w:tblCellMar>
    </w:tblPr>
  </w:style>
  <w:style w:type="table" w:customStyle="1" w:styleId="FMHRahmenlinienblau">
    <w:name w:val="FMH Rahmenlinien blau"/>
    <w:basedOn w:val="NormaleTabelle"/>
    <w:uiPriority w:val="99"/>
    <w:rsid w:val="00A56EB6"/>
    <w:pPr>
      <w:spacing w:after="0"/>
    </w:pPr>
    <w:tblPr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  <w:insideH w:val="single" w:sz="8" w:space="0" w:color="3C5587" w:themeColor="accent1"/>
        <w:insideV w:val="single" w:sz="8" w:space="0" w:color="3C5587" w:themeColor="accent1"/>
      </w:tblBorders>
    </w:tblPr>
  </w:style>
  <w:style w:type="table" w:styleId="HelleListe">
    <w:name w:val="Light List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text1"/>
        <w:left w:val="single" w:sz="8" w:space="0" w:color="3C5587" w:themeColor="text1"/>
        <w:bottom w:val="single" w:sz="8" w:space="0" w:color="3C5587" w:themeColor="text1"/>
        <w:right w:val="single" w:sz="8" w:space="0" w:color="3C5587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  <w:tblStylePr w:type="band1Horz">
      <w:tblPr/>
      <w:tcPr>
        <w:tcBorders>
          <w:top w:val="single" w:sz="8" w:space="0" w:color="3C5587" w:themeColor="text1"/>
          <w:left w:val="single" w:sz="8" w:space="0" w:color="3C5587" w:themeColor="text1"/>
          <w:bottom w:val="single" w:sz="8" w:space="0" w:color="3C5587" w:themeColor="text1"/>
          <w:right w:val="single" w:sz="8" w:space="0" w:color="3C5587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3C5587" w:themeColor="accent1"/>
        <w:left w:val="single" w:sz="8" w:space="0" w:color="3C5587" w:themeColor="accent1"/>
        <w:bottom w:val="single" w:sz="8" w:space="0" w:color="3C5587" w:themeColor="accent1"/>
        <w:right w:val="single" w:sz="8" w:space="0" w:color="3C558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58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  <w:tblStylePr w:type="band1Horz">
      <w:tblPr/>
      <w:tcPr>
        <w:tcBorders>
          <w:top w:val="single" w:sz="8" w:space="0" w:color="3C5587" w:themeColor="accent1"/>
          <w:left w:val="single" w:sz="8" w:space="0" w:color="3C5587" w:themeColor="accent1"/>
          <w:bottom w:val="single" w:sz="8" w:space="0" w:color="3C5587" w:themeColor="accent1"/>
          <w:right w:val="single" w:sz="8" w:space="0" w:color="3C5587" w:themeColor="accent1"/>
        </w:tcBorders>
      </w:tcPr>
    </w:tblStylePr>
  </w:style>
  <w:style w:type="table" w:styleId="HelleListe-Akzent3">
    <w:name w:val="Light List Accent 3"/>
    <w:basedOn w:val="NormaleTabelle"/>
    <w:uiPriority w:val="61"/>
    <w:rsid w:val="00A56EB6"/>
    <w:pPr>
      <w:spacing w:after="0"/>
    </w:pPr>
    <w:tblPr>
      <w:tblStyleRowBandSize w:val="1"/>
      <w:tblStyleColBandSize w:val="1"/>
      <w:tblBorders>
        <w:top w:val="single" w:sz="8" w:space="0" w:color="556473" w:themeColor="accent3"/>
        <w:left w:val="single" w:sz="8" w:space="0" w:color="556473" w:themeColor="accent3"/>
        <w:bottom w:val="single" w:sz="8" w:space="0" w:color="556473" w:themeColor="accent3"/>
        <w:right w:val="single" w:sz="8" w:space="0" w:color="5564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64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  <w:tblStylePr w:type="band1Horz">
      <w:tblPr/>
      <w:tcPr>
        <w:tcBorders>
          <w:top w:val="single" w:sz="8" w:space="0" w:color="556473" w:themeColor="accent3"/>
          <w:left w:val="single" w:sz="8" w:space="0" w:color="556473" w:themeColor="accent3"/>
          <w:bottom w:val="single" w:sz="8" w:space="0" w:color="556473" w:themeColor="accent3"/>
          <w:right w:val="single" w:sz="8" w:space="0" w:color="556473" w:themeColor="accent3"/>
        </w:tcBorders>
      </w:tcPr>
    </w:tblStylePr>
  </w:style>
  <w:style w:type="table" w:styleId="HelleSchattierung-Akzent5">
    <w:name w:val="Light Shading Accent 5"/>
    <w:basedOn w:val="NormaleTabelle"/>
    <w:uiPriority w:val="60"/>
    <w:rsid w:val="00A56EB6"/>
    <w:pPr>
      <w:spacing w:after="0"/>
    </w:pPr>
    <w:rPr>
      <w:color w:val="C47108" w:themeColor="accent5" w:themeShade="BF"/>
    </w:rPr>
    <w:tblPr>
      <w:tblStyleRowBandSize w:val="1"/>
      <w:tblStyleColBandSize w:val="1"/>
      <w:tblBorders>
        <w:top w:val="single" w:sz="8" w:space="0" w:color="F5961E" w:themeColor="accent5"/>
        <w:bottom w:val="single" w:sz="8" w:space="0" w:color="F596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61E" w:themeColor="accent5"/>
          <w:left w:val="nil"/>
          <w:bottom w:val="single" w:sz="8" w:space="0" w:color="F596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4C7" w:themeFill="accent5" w:themeFillTint="3F"/>
      </w:tcPr>
    </w:tblStylePr>
  </w:style>
  <w:style w:type="numbering" w:customStyle="1" w:styleId="FMHNummerierunggegliedertauf3EbenenAltN">
    <w:name w:val="FMH Nummerierung gegliedert auf 3 Ebenen (Alt+N)"/>
    <w:uiPriority w:val="99"/>
    <w:rsid w:val="00A56EB6"/>
    <w:pPr>
      <w:numPr>
        <w:numId w:val="7"/>
      </w:numPr>
    </w:pPr>
  </w:style>
  <w:style w:type="numbering" w:customStyle="1" w:styleId="FMHAufzhlunggegliedertauf3EbenenAltA">
    <w:name w:val="FMH Aufzählung gegliedert auf 3 Ebenen (Alt+A)"/>
    <w:uiPriority w:val="99"/>
    <w:rsid w:val="00A56EB6"/>
    <w:pPr>
      <w:numPr>
        <w:numId w:val="14"/>
      </w:numPr>
    </w:pPr>
  </w:style>
  <w:style w:type="paragraph" w:customStyle="1" w:styleId="ABCAufzhlung">
    <w:name w:val="ABC Aufzählung"/>
    <w:basedOn w:val="Standard"/>
    <w:uiPriority w:val="2"/>
    <w:qFormat/>
    <w:rsid w:val="00A56EB6"/>
    <w:pPr>
      <w:numPr>
        <w:numId w:val="17"/>
      </w:numPr>
    </w:pPr>
  </w:style>
  <w:style w:type="character" w:styleId="Hyperlink">
    <w:name w:val="Hyperlink"/>
    <w:basedOn w:val="Absatz-Standardschriftart"/>
    <w:uiPriority w:val="99"/>
    <w:unhideWhenUsed/>
    <w:rsid w:val="00CE0E41"/>
    <w:rPr>
      <w:color w:val="3C5587" w:themeColor="hyperlink"/>
      <w:u w:val="single"/>
    </w:rPr>
  </w:style>
  <w:style w:type="paragraph" w:styleId="Verzeichnis1">
    <w:name w:val="toc 1"/>
    <w:basedOn w:val="Standard"/>
    <w:next w:val="Standard"/>
    <w:uiPriority w:val="39"/>
    <w:unhideWhenUsed/>
    <w:rsid w:val="00CE0E41"/>
    <w:pPr>
      <w:tabs>
        <w:tab w:val="right" w:leader="dot" w:pos="9072"/>
      </w:tabs>
      <w:ind w:left="454" w:right="567" w:hanging="454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134" w:right="567" w:hanging="680"/>
      <w:contextualSpacing/>
    </w:pPr>
  </w:style>
  <w:style w:type="paragraph" w:styleId="Verzeichnis3">
    <w:name w:val="toc 3"/>
    <w:basedOn w:val="Standard"/>
    <w:next w:val="Standard"/>
    <w:uiPriority w:val="39"/>
    <w:unhideWhenUsed/>
    <w:rsid w:val="00CE0E41"/>
    <w:pPr>
      <w:tabs>
        <w:tab w:val="right" w:leader="dot" w:pos="9072"/>
      </w:tabs>
      <w:spacing w:after="60"/>
      <w:ind w:left="1928" w:hanging="794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77D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77D4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177D4"/>
    <w:pPr>
      <w:spacing w:after="200"/>
    </w:pPr>
    <w:rPr>
      <w:bCs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rsid w:val="00E177D4"/>
    <w:pPr>
      <w:spacing w:after="0"/>
      <w:ind w:left="680" w:hanging="680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177D4"/>
    <w:rPr>
      <w:sz w:val="18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77D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177D4"/>
    <w:rPr>
      <w:sz w:val="18"/>
    </w:rPr>
  </w:style>
  <w:style w:type="paragraph" w:styleId="Fuzeile">
    <w:name w:val="footer"/>
    <w:basedOn w:val="Standard"/>
    <w:link w:val="FuzeileZchn"/>
    <w:uiPriority w:val="99"/>
    <w:unhideWhenUsed/>
    <w:rsid w:val="00E177D4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177D4"/>
    <w:rPr>
      <w:sz w:val="18"/>
    </w:rPr>
  </w:style>
  <w:style w:type="character" w:styleId="Platzhaltertext">
    <w:name w:val="Placeholder Text"/>
    <w:basedOn w:val="Absatz-Standardschriftart"/>
    <w:uiPriority w:val="99"/>
    <w:semiHidden/>
    <w:rsid w:val="00557A62"/>
    <w:rPr>
      <w:color w:val="808080"/>
    </w:rPr>
  </w:style>
  <w:style w:type="paragraph" w:customStyle="1" w:styleId="Angabenpersnlich">
    <w:name w:val="Angaben persönlich"/>
    <w:basedOn w:val="Standard"/>
    <w:rsid w:val="003A34FC"/>
    <w:pPr>
      <w:spacing w:after="0"/>
    </w:pPr>
    <w:rPr>
      <w:sz w:val="18"/>
    </w:rPr>
  </w:style>
  <w:style w:type="paragraph" w:styleId="Aufzhlungszeichen2">
    <w:name w:val="List Bullet 2"/>
    <w:basedOn w:val="Aufzhlungszeichen1Ebene"/>
    <w:uiPriority w:val="99"/>
    <w:rsid w:val="000C32EC"/>
    <w:pPr>
      <w:numPr>
        <w:ilvl w:val="1"/>
      </w:numPr>
    </w:pPr>
  </w:style>
  <w:style w:type="paragraph" w:styleId="Aufzhlungszeichen3">
    <w:name w:val="List Bullet 3"/>
    <w:basedOn w:val="Aufzhlungszeichen1Ebene"/>
    <w:uiPriority w:val="99"/>
    <w:rsid w:val="000C32EC"/>
    <w:pPr>
      <w:numPr>
        <w:ilvl w:val="2"/>
      </w:numPr>
    </w:pPr>
  </w:style>
  <w:style w:type="paragraph" w:customStyle="1" w:styleId="Fusszeile2">
    <w:name w:val="Fusszeile2"/>
    <w:basedOn w:val="Standard"/>
    <w:rsid w:val="00C722A2"/>
    <w:pPr>
      <w:tabs>
        <w:tab w:val="left" w:pos="284"/>
      </w:tabs>
      <w:spacing w:after="0" w:line="220" w:lineRule="exact"/>
      <w:ind w:right="-284"/>
    </w:pPr>
    <w:rPr>
      <w:rFonts w:ascii="Arial" w:eastAsia="Times New Roman" w:hAnsi="Arial" w:cs="Times New Roman"/>
      <w:color w:val="0066A0"/>
      <w:spacing w:val="5"/>
      <w:sz w:val="14"/>
      <w:szCs w:val="20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0D49"/>
    <w:rPr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FB0D49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0D49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UCHER\OneDrive%20-%20FMH\Dokumente\Vorlagen\SIWF%20Neutral%20hoch%20DE_2.dotx" TargetMode="External"/></Relationships>
</file>

<file path=word/theme/theme1.xml><?xml version="1.0" encoding="utf-8"?>
<a:theme xmlns:a="http://schemas.openxmlformats.org/drawingml/2006/main" name="siwf">
  <a:themeElements>
    <a:clrScheme name="SIWF">
      <a:dk1>
        <a:srgbClr val="3C5587"/>
      </a:dk1>
      <a:lt1>
        <a:sysClr val="window" lastClr="FFFFFF"/>
      </a:lt1>
      <a:dk2>
        <a:srgbClr val="000000"/>
      </a:dk2>
      <a:lt2>
        <a:srgbClr val="FFFFFF"/>
      </a:lt2>
      <a:accent1>
        <a:srgbClr val="3C5587"/>
      </a:accent1>
      <a:accent2>
        <a:srgbClr val="DCDCDC"/>
      </a:accent2>
      <a:accent3>
        <a:srgbClr val="556473"/>
      </a:accent3>
      <a:accent4>
        <a:srgbClr val="CDA028"/>
      </a:accent4>
      <a:accent5>
        <a:srgbClr val="F5961E"/>
      </a:accent5>
      <a:accent6>
        <a:srgbClr val="FFAF3C"/>
      </a:accent6>
      <a:hlink>
        <a:srgbClr val="3C5587"/>
      </a:hlink>
      <a:folHlink>
        <a:srgbClr val="CDA028"/>
      </a:folHlink>
    </a:clrScheme>
    <a:fontScheme name="FM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E93A-2476-467E-955C-B8701B95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SIWF Neutral hoch DE_2.dotx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Neutral Hoch DE</vt:lpstr>
    </vt:vector>
  </TitlesOfParts>
  <Company>FMH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Neutral Hoch DE</dc:title>
  <dc:creator>Bucher Petra</dc:creator>
  <cp:lastModifiedBy>Bucher Petra</cp:lastModifiedBy>
  <cp:revision>6</cp:revision>
  <dcterms:created xsi:type="dcterms:W3CDTF">2022-02-07T09:47:00Z</dcterms:created>
  <dcterms:modified xsi:type="dcterms:W3CDTF">2022-02-07T10:08:00Z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usszeile">
    <vt:lpwstr>Fusszeile SIWF DE</vt:lpwstr>
  </property>
</Properties>
</file>