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307E" w14:textId="77777777" w:rsidR="007B5C0F" w:rsidRPr="0096240F" w:rsidRDefault="007B5C0F" w:rsidP="007B5C0F">
      <w:pPr>
        <w:pStyle w:val="Fliesstext"/>
        <w:spacing w:line="240" w:lineRule="auto"/>
        <w:rPr>
          <w:rFonts w:cs="Arial"/>
          <w:b/>
          <w:sz w:val="24"/>
        </w:rPr>
      </w:pPr>
      <w:r w:rsidRPr="0096240F">
        <w:rPr>
          <w:rFonts w:cs="Arial"/>
          <w:b/>
          <w:sz w:val="24"/>
        </w:rPr>
        <w:t>Datenerhebung vor der Visitation</w:t>
      </w:r>
    </w:p>
    <w:p w14:paraId="54A33760" w14:textId="77777777" w:rsidR="007B5C0F" w:rsidRPr="0096240F" w:rsidRDefault="007B5C0F" w:rsidP="007B5C0F">
      <w:pPr>
        <w:pStyle w:val="Fliesstext"/>
        <w:spacing w:line="240" w:lineRule="auto"/>
        <w:rPr>
          <w:rFonts w:cs="Arial"/>
          <w:b/>
          <w:sz w:val="24"/>
        </w:rPr>
      </w:pPr>
      <w:r w:rsidRPr="0096240F">
        <w:rPr>
          <w:rFonts w:cs="Arial"/>
          <w:b/>
          <w:sz w:val="24"/>
        </w:rPr>
        <w:t>Anhang zur Visitationsfragebogen Kinder- und Jugendmedizin</w:t>
      </w:r>
    </w:p>
    <w:p w14:paraId="14904368" w14:textId="77777777" w:rsidR="007B5C0F" w:rsidRPr="0096240F" w:rsidRDefault="007B5C0F" w:rsidP="007B5C0F">
      <w:pPr>
        <w:pStyle w:val="Fliesstext"/>
        <w:spacing w:line="240" w:lineRule="auto"/>
        <w:rPr>
          <w:rFonts w:cs="Arial"/>
          <w:b/>
          <w:sz w:val="24"/>
        </w:rPr>
      </w:pPr>
      <w:r w:rsidRPr="0096240F">
        <w:rPr>
          <w:rFonts w:cs="Arial"/>
          <w:b/>
          <w:sz w:val="24"/>
        </w:rPr>
        <w:t>Kindernotfallmedizin</w:t>
      </w:r>
    </w:p>
    <w:p w14:paraId="12868F28" w14:textId="77777777" w:rsidR="005F4571" w:rsidRDefault="005F4571" w:rsidP="007B5C0F">
      <w:pPr>
        <w:pStyle w:val="Fliesstext"/>
        <w:rPr>
          <w:rFonts w:cs="Arial"/>
          <w:sz w:val="24"/>
        </w:rPr>
      </w:pPr>
    </w:p>
    <w:p w14:paraId="163380CA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50440DAD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305C7AAA" w14:textId="77777777" w:rsidR="000B4A8F" w:rsidRDefault="000B4A8F" w:rsidP="000B4A8F">
      <w:pPr>
        <w:pStyle w:val="Fliesstext"/>
        <w:rPr>
          <w:rFonts w:cs="Arial"/>
          <w:sz w:val="24"/>
        </w:rPr>
      </w:pPr>
    </w:p>
    <w:p w14:paraId="6ADB29E1" w14:textId="77777777" w:rsidR="007B5C0F" w:rsidRPr="0096240F" w:rsidRDefault="007B5C0F" w:rsidP="007B5C0F">
      <w:pPr>
        <w:pStyle w:val="Formatvorlage1"/>
        <w:spacing w:line="240" w:lineRule="auto"/>
        <w:rPr>
          <w:rFonts w:ascii="Arial" w:hAnsi="Arial" w:cs="Arial"/>
          <w:b/>
          <w:sz w:val="22"/>
          <w:szCs w:val="22"/>
        </w:rPr>
      </w:pPr>
      <w:r w:rsidRPr="0096240F">
        <w:rPr>
          <w:rFonts w:ascii="Arial" w:hAnsi="Arial" w:cs="Arial"/>
          <w:b/>
          <w:sz w:val="22"/>
          <w:szCs w:val="22"/>
        </w:rPr>
        <w:t>Fragebogen für den Weiterbildungsverantwortlichen Leiter* (CA etc.)</w:t>
      </w:r>
    </w:p>
    <w:p w14:paraId="74E28988" w14:textId="77777777" w:rsidR="007B5C0F" w:rsidRDefault="007B5C0F" w:rsidP="007B5C0F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</w:t>
      </w:r>
      <w:r w:rsidRPr="0096240F">
        <w:rPr>
          <w:rFonts w:ascii="Arial" w:hAnsi="Arial" w:cs="Arial"/>
          <w:sz w:val="22"/>
          <w:szCs w:val="22"/>
        </w:rPr>
        <w:t>llen Sie diesen Fragbogen nur aus, wenn Ihre Weiterbildungsstätte für den Schwerpunkt Kindernotfallmedizin anerkannt ist!</w:t>
      </w:r>
    </w:p>
    <w:p w14:paraId="2008D988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0E8DFD97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2531917E" w14:textId="77777777" w:rsidR="007B5C0F" w:rsidRDefault="007B5C0F" w:rsidP="007B5C0F">
      <w:pPr>
        <w:pStyle w:val="Formatvorlage1"/>
        <w:rPr>
          <w:rFonts w:ascii="Arial" w:hAnsi="Arial" w:cs="Arial"/>
          <w:sz w:val="16"/>
          <w:szCs w:val="16"/>
        </w:rPr>
      </w:pPr>
      <w:r w:rsidRPr="0096240F">
        <w:rPr>
          <w:rFonts w:ascii="Arial" w:hAnsi="Arial" w:cs="Arial"/>
          <w:sz w:val="16"/>
          <w:szCs w:val="16"/>
        </w:rPr>
        <w:t>*alle Bezeichnungen gelten für beide Geschlechter</w:t>
      </w:r>
    </w:p>
    <w:p w14:paraId="5FCDFA4D" w14:textId="77777777" w:rsidR="00DF2453" w:rsidRDefault="00DF2453" w:rsidP="00DF2453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10B5ECB6" w14:textId="77777777" w:rsidR="00EA1F90" w:rsidRPr="005A4033" w:rsidRDefault="00EA1F90" w:rsidP="00EA1F90">
      <w:pPr>
        <w:pStyle w:val="Formatvorlage1"/>
        <w:rPr>
          <w:rFonts w:ascii="Arial" w:hAnsi="Arial" w:cs="Arial"/>
          <w:b/>
          <w:sz w:val="22"/>
          <w:szCs w:val="22"/>
        </w:rPr>
      </w:pPr>
    </w:p>
    <w:p w14:paraId="2E46C421" w14:textId="3BA0B010" w:rsidR="00EA1F90" w:rsidRPr="005A4033" w:rsidRDefault="00EA1F90" w:rsidP="00EA1F90">
      <w:pPr>
        <w:pStyle w:val="Formatvorlage1"/>
        <w:tabs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 w:rsidRPr="005A4033">
        <w:rPr>
          <w:rFonts w:ascii="Arial" w:hAnsi="Arial" w:cs="Arial"/>
          <w:b/>
          <w:szCs w:val="20"/>
        </w:rPr>
        <w:t>Name der Weiterbildungsstätte (WBS):</w:t>
      </w:r>
      <w:r w:rsidR="00B4497D">
        <w:rPr>
          <w:rFonts w:ascii="Arial" w:hAnsi="Arial" w:cs="Arial"/>
          <w:b/>
          <w:szCs w:val="20"/>
        </w:rPr>
        <w:tab/>
      </w:r>
      <w:r w:rsidR="000150A6" w:rsidRPr="000150A6">
        <w:rPr>
          <w:rFonts w:ascii="Arial" w:hAnsi="Arial" w:cs="Arial"/>
          <w:b/>
          <w:bCs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0A6" w:rsidRPr="000150A6">
        <w:rPr>
          <w:rFonts w:ascii="Arial" w:hAnsi="Arial" w:cs="Arial"/>
          <w:b/>
          <w:bCs/>
          <w:u w:val="dotted"/>
          <w:lang w:val="de-DE" w:eastAsia="de-DE"/>
        </w:rPr>
        <w:instrText xml:space="preserve"> FORMTEXT </w:instrText>
      </w:r>
      <w:r w:rsidR="000150A6" w:rsidRPr="000150A6">
        <w:rPr>
          <w:rFonts w:ascii="Arial" w:hAnsi="Arial" w:cs="Arial"/>
          <w:b/>
          <w:bCs/>
          <w:u w:val="dotted"/>
          <w:lang w:val="de-DE" w:eastAsia="de-DE"/>
        </w:rPr>
      </w:r>
      <w:r w:rsidR="000150A6" w:rsidRPr="000150A6">
        <w:rPr>
          <w:rFonts w:ascii="Arial" w:hAnsi="Arial" w:cs="Arial"/>
          <w:b/>
          <w:bCs/>
          <w:u w:val="dotted"/>
          <w:lang w:val="de-DE" w:eastAsia="de-DE"/>
        </w:rPr>
        <w:fldChar w:fldCharType="separate"/>
      </w:r>
      <w:r w:rsidR="000150A6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0150A6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0150A6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0150A6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0150A6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0150A6" w:rsidRPr="000150A6">
        <w:rPr>
          <w:rFonts w:ascii="Arial" w:hAnsi="Arial" w:cs="Arial"/>
          <w:b/>
          <w:bCs/>
          <w:u w:val="dotted"/>
          <w:lang w:val="de-DE" w:eastAsia="de-DE"/>
        </w:rPr>
        <w:fldChar w:fldCharType="end"/>
      </w:r>
    </w:p>
    <w:p w14:paraId="6BDF00CD" w14:textId="77777777" w:rsidR="00EA1F90" w:rsidRDefault="00EA1F90" w:rsidP="00EA1F90">
      <w:pPr>
        <w:pStyle w:val="Formatvorlage1"/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2E9801" w14:textId="38427473" w:rsidR="00EA1F90" w:rsidRDefault="00EA1F90" w:rsidP="00EA1F90">
      <w:pPr>
        <w:pStyle w:val="Formatvorlage1"/>
        <w:tabs>
          <w:tab w:val="left" w:pos="4111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5A4033">
        <w:rPr>
          <w:rFonts w:ascii="Arial" w:hAnsi="Arial" w:cs="Arial"/>
          <w:szCs w:val="20"/>
        </w:rPr>
        <w:t>Aktuelle Einteilung WBS</w:t>
      </w:r>
      <w:r>
        <w:rPr>
          <w:rFonts w:ascii="Arial" w:hAnsi="Arial" w:cs="Arial"/>
          <w:sz w:val="22"/>
          <w:szCs w:val="22"/>
        </w:rPr>
        <w:tab/>
        <w:t xml:space="preserve">Kat. A </w:t>
      </w:r>
      <w:bookmarkStart w:id="0" w:name="_Hlk166500079"/>
      <w:r w:rsidR="000F26D4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6D4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0F26D4" w:rsidRPr="00B23AD0">
        <w:rPr>
          <w:rFonts w:ascii="Arial" w:hAnsi="Arial"/>
          <w:b/>
          <w:bCs/>
          <w:lang w:val="de-DE" w:eastAsia="de-DE"/>
        </w:rPr>
        <w:fldChar w:fldCharType="end"/>
      </w:r>
      <w:bookmarkEnd w:id="0"/>
      <w:r>
        <w:rPr>
          <w:rFonts w:ascii="MS Gothic" w:eastAsia="MS Gothic" w:hAnsi="MS Gothic" w:cs="Arial"/>
          <w:sz w:val="22"/>
          <w:szCs w:val="22"/>
        </w:rPr>
        <w:t xml:space="preserve"> </w:t>
      </w:r>
      <w:r>
        <w:rPr>
          <w:rFonts w:ascii="MS Gothic" w:eastAsia="MS Gothic" w:hAnsi="MS Gothic" w:cs="Arial"/>
          <w:sz w:val="22"/>
          <w:szCs w:val="22"/>
        </w:rPr>
        <w:tab/>
      </w:r>
      <w:r w:rsidRPr="00EF0D64">
        <w:rPr>
          <w:rFonts w:ascii="Arial" w:hAnsi="Arial" w:cs="Arial"/>
          <w:sz w:val="22"/>
          <w:szCs w:val="22"/>
        </w:rPr>
        <w:t>Kat.</w:t>
      </w:r>
      <w:r w:rsidRPr="00BE206F">
        <w:rPr>
          <w:rFonts w:ascii="Arial" w:hAnsi="Arial" w:cs="Arial"/>
          <w:sz w:val="22"/>
          <w:szCs w:val="22"/>
        </w:rPr>
        <w:t>B</w:t>
      </w:r>
      <w:r>
        <w:rPr>
          <w:rFonts w:ascii="MS Gothic" w:eastAsia="MS Gothic" w:hAnsi="MS Gothic" w:cs="Arial"/>
          <w:sz w:val="22"/>
          <w:szCs w:val="22"/>
        </w:rPr>
        <w:t xml:space="preserve"> </w:t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478A4EFB" w14:textId="77777777" w:rsidR="00EA1F90" w:rsidRPr="005A4033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004CD40" w14:textId="77777777" w:rsidR="00EA1F90" w:rsidRPr="005A4033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b/>
          <w:szCs w:val="20"/>
        </w:rPr>
      </w:pPr>
      <w:r w:rsidRPr="005A4033">
        <w:rPr>
          <w:rFonts w:ascii="Arial" w:hAnsi="Arial" w:cs="Arial"/>
          <w:b/>
          <w:szCs w:val="20"/>
        </w:rPr>
        <w:t>Weiterbildungsverantwortliche</w:t>
      </w:r>
    </w:p>
    <w:p w14:paraId="7342D076" w14:textId="1E270B05" w:rsidR="00EA1F90" w:rsidRPr="005A4033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</w:rPr>
      </w:pPr>
      <w:r w:rsidRPr="005A4033">
        <w:rPr>
          <w:rFonts w:ascii="Arial" w:hAnsi="Arial" w:cs="Arial"/>
          <w:szCs w:val="20"/>
        </w:rPr>
        <w:t>Name des Chefarztes (CA)</w:t>
      </w:r>
      <w:r>
        <w:rPr>
          <w:rFonts w:ascii="Arial" w:hAnsi="Arial" w:cs="Arial"/>
          <w:szCs w:val="20"/>
        </w:rPr>
        <w:t xml:space="preserve"> </w:t>
      </w:r>
      <w:r w:rsidRPr="005A4033">
        <w:rPr>
          <w:rFonts w:ascii="Arial" w:hAnsi="Arial" w:cs="Arial"/>
          <w:szCs w:val="20"/>
        </w:rPr>
        <w:t xml:space="preserve">oder des Weiterbildungsverantwortlichen:  </w:t>
      </w:r>
      <w:r w:rsidR="00F22E4D" w:rsidRPr="000150A6">
        <w:rPr>
          <w:rFonts w:ascii="Arial" w:hAnsi="Arial" w:cs="Arial"/>
          <w:b/>
          <w:bCs/>
          <w:u w:val="dotted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0150A6">
        <w:rPr>
          <w:rFonts w:ascii="Arial" w:hAnsi="Arial" w:cs="Arial"/>
          <w:b/>
          <w:bCs/>
          <w:u w:val="dotted"/>
          <w:lang w:val="de-DE" w:eastAsia="de-DE"/>
        </w:rPr>
        <w:instrText xml:space="preserve"> FORMTEXT </w:instrText>
      </w:r>
      <w:r w:rsidR="00F22E4D" w:rsidRPr="000150A6">
        <w:rPr>
          <w:rFonts w:ascii="Arial" w:hAnsi="Arial" w:cs="Arial"/>
          <w:b/>
          <w:bCs/>
          <w:u w:val="dotted"/>
          <w:lang w:val="de-DE" w:eastAsia="de-DE"/>
        </w:rPr>
      </w:r>
      <w:r w:rsidR="00F22E4D" w:rsidRPr="000150A6">
        <w:rPr>
          <w:rFonts w:ascii="Arial" w:hAnsi="Arial" w:cs="Arial"/>
          <w:b/>
          <w:bCs/>
          <w:u w:val="dotted"/>
          <w:lang w:val="de-DE" w:eastAsia="de-DE"/>
        </w:rPr>
        <w:fldChar w:fldCharType="separate"/>
      </w:r>
      <w:r w:rsidR="00F22E4D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F22E4D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F22E4D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F22E4D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F22E4D" w:rsidRPr="000150A6">
        <w:rPr>
          <w:rFonts w:ascii="Arial" w:hAnsi="Arial" w:cs="Arial"/>
          <w:b/>
          <w:bCs/>
          <w:noProof/>
          <w:u w:val="dotted"/>
          <w:lang w:val="de-DE" w:eastAsia="de-DE"/>
        </w:rPr>
        <w:t> </w:t>
      </w:r>
      <w:r w:rsidR="00F22E4D" w:rsidRPr="000150A6">
        <w:rPr>
          <w:rFonts w:ascii="Arial" w:hAnsi="Arial" w:cs="Arial"/>
          <w:b/>
          <w:bCs/>
          <w:u w:val="dotted"/>
          <w:lang w:val="de-DE" w:eastAsia="de-DE"/>
        </w:rPr>
        <w:fldChar w:fldCharType="end"/>
      </w:r>
    </w:p>
    <w:p w14:paraId="65443241" w14:textId="26FAAE0A" w:rsidR="00EA1F90" w:rsidRPr="005A4033" w:rsidRDefault="00EA1F90" w:rsidP="00EA1F90">
      <w:pPr>
        <w:pStyle w:val="Formatvorlage1"/>
        <w:tabs>
          <w:tab w:val="left" w:pos="2552"/>
          <w:tab w:val="left" w:pos="623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 w:rsidRPr="005A4033">
        <w:rPr>
          <w:rFonts w:ascii="Arial" w:hAnsi="Arial" w:cs="Arial"/>
          <w:szCs w:val="20"/>
        </w:rPr>
        <w:t>Verantwortlicher seit</w:t>
      </w:r>
      <w:r>
        <w:rPr>
          <w:rFonts w:ascii="Arial" w:hAnsi="Arial" w:cs="Arial"/>
          <w:szCs w:val="20"/>
        </w:rPr>
        <w:tab/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>Anstellungsgrad:</w:t>
      </w:r>
      <w:r>
        <w:rPr>
          <w:rFonts w:ascii="Arial" w:hAnsi="Arial" w:cs="Arial"/>
          <w:szCs w:val="20"/>
        </w:rPr>
        <w:tab/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F22E4D">
        <w:rPr>
          <w:rFonts w:ascii="Arial" w:hAnsi="Arial" w:cs="Arial"/>
          <w:szCs w:val="20"/>
        </w:rPr>
        <w:t xml:space="preserve"> </w:t>
      </w:r>
      <w:r w:rsidRPr="005A4033">
        <w:rPr>
          <w:rFonts w:ascii="Arial" w:hAnsi="Arial" w:cs="Arial"/>
          <w:szCs w:val="20"/>
        </w:rPr>
        <w:t>%</w:t>
      </w:r>
    </w:p>
    <w:p w14:paraId="0448DD54" w14:textId="1AFA95FF" w:rsidR="00EA1F90" w:rsidRPr="005A4033" w:rsidRDefault="00EA1F90" w:rsidP="00EA1F90">
      <w:pPr>
        <w:pStyle w:val="Formatvorlage1"/>
        <w:tabs>
          <w:tab w:val="left" w:pos="2552"/>
          <w:tab w:val="left" w:pos="623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 w:rsidRPr="005A4033">
        <w:rPr>
          <w:rFonts w:ascii="Arial" w:hAnsi="Arial" w:cs="Arial"/>
          <w:szCs w:val="20"/>
        </w:rPr>
        <w:t>Name Stellvertreter</w:t>
      </w:r>
      <w:r w:rsidRPr="005A4033">
        <w:rPr>
          <w:rFonts w:ascii="Arial" w:hAnsi="Arial" w:cs="Arial"/>
          <w:szCs w:val="20"/>
        </w:rPr>
        <w:tab/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Anstellungsgrad</w:t>
      </w:r>
      <w:r>
        <w:rPr>
          <w:rFonts w:ascii="Arial" w:hAnsi="Arial" w:cs="Arial"/>
          <w:szCs w:val="20"/>
        </w:rPr>
        <w:t>:</w:t>
      </w:r>
      <w:r w:rsidRPr="005A4033">
        <w:rPr>
          <w:rFonts w:ascii="Arial" w:hAnsi="Arial" w:cs="Arial"/>
          <w:szCs w:val="20"/>
        </w:rPr>
        <w:tab/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F22E4D">
        <w:rPr>
          <w:rFonts w:ascii="Arial" w:hAnsi="Arial" w:cs="Arial"/>
          <w:lang w:val="de-DE" w:eastAsia="de-DE"/>
        </w:rPr>
        <w:t xml:space="preserve"> %</w:t>
      </w:r>
    </w:p>
    <w:p w14:paraId="492A2FA0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271E7EF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03C2E5E" w14:textId="77777777" w:rsidR="00EA1F90" w:rsidRPr="00EF0D64" w:rsidRDefault="00EA1F90" w:rsidP="00EA1F90">
      <w:pPr>
        <w:pStyle w:val="Formatvorlage1"/>
        <w:tabs>
          <w:tab w:val="left" w:pos="3969"/>
          <w:tab w:val="left" w:pos="7088"/>
        </w:tabs>
        <w:rPr>
          <w:rFonts w:ascii="Arial" w:hAnsi="Arial" w:cs="Arial"/>
          <w:b/>
          <w:szCs w:val="20"/>
        </w:rPr>
      </w:pPr>
      <w:r w:rsidRPr="00EF0D64">
        <w:rPr>
          <w:rFonts w:ascii="Arial" w:hAnsi="Arial" w:cs="Arial"/>
          <w:b/>
          <w:szCs w:val="20"/>
        </w:rPr>
        <w:t>Kaderärzte in der Notfalls</w:t>
      </w:r>
      <w:r>
        <w:rPr>
          <w:rFonts w:ascii="Arial" w:hAnsi="Arial" w:cs="Arial"/>
          <w:b/>
          <w:szCs w:val="20"/>
        </w:rPr>
        <w:t>t</w:t>
      </w:r>
      <w:r w:rsidRPr="00EF0D64">
        <w:rPr>
          <w:rFonts w:ascii="Arial" w:hAnsi="Arial" w:cs="Arial"/>
          <w:b/>
          <w:szCs w:val="20"/>
        </w:rPr>
        <w:t xml:space="preserve">ation: </w:t>
      </w:r>
    </w:p>
    <w:p w14:paraId="4FCBBF8A" w14:textId="27120809" w:rsidR="00EA1F90" w:rsidRDefault="00EA1F90" w:rsidP="00373D9B">
      <w:pPr>
        <w:pStyle w:val="Formatvorlage1"/>
        <w:tabs>
          <w:tab w:val="left" w:pos="3969"/>
          <w:tab w:val="left" w:pos="7088"/>
          <w:tab w:val="left" w:pos="7797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Anzahl Kaderärzte mit Schwerpunkt Kindernotfallmedizin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Anz: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567FE07B" w14:textId="1FFEC282" w:rsidR="00EA1F90" w:rsidRDefault="00EA1F90" w:rsidP="00373D9B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Anzahl Kaderärzte ohne Schwerpunkt Kindernotfallmedizin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Anz: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2D3B63D" w14:textId="1ED7BF51" w:rsidR="00EA1F90" w:rsidRDefault="00EA1F90" w:rsidP="00373D9B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Anzahl Kaderärzte mit </w:t>
      </w:r>
      <w:r w:rsidR="003610D4" w:rsidRPr="003610D4">
        <w:rPr>
          <w:rFonts w:ascii="Arial" w:hAnsi="Arial" w:cs="Arial"/>
          <w:szCs w:val="20"/>
        </w:rPr>
        <w:t>eidgenössische</w:t>
      </w:r>
      <w:r w:rsidR="002B6E16">
        <w:rPr>
          <w:rFonts w:ascii="Arial" w:hAnsi="Arial" w:cs="Arial"/>
          <w:szCs w:val="20"/>
        </w:rPr>
        <w:t>m</w:t>
      </w:r>
      <w:r w:rsidR="003610D4" w:rsidRPr="003610D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oder äquivalentem Titel Pädiatrie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F02F6B0" w14:textId="64C9B7DC" w:rsidR="00EA1F90" w:rsidRDefault="00EA1F90" w:rsidP="00373D9B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Anzahl Kaderärzte mit </w:t>
      </w:r>
      <w:r w:rsidR="003610D4" w:rsidRPr="003610D4">
        <w:rPr>
          <w:rFonts w:ascii="Arial" w:hAnsi="Arial" w:cs="Arial"/>
          <w:szCs w:val="20"/>
        </w:rPr>
        <w:t>eidgenössische</w:t>
      </w:r>
      <w:r w:rsidR="002B6E16">
        <w:rPr>
          <w:rFonts w:ascii="Arial" w:hAnsi="Arial" w:cs="Arial"/>
          <w:szCs w:val="20"/>
        </w:rPr>
        <w:t>m</w:t>
      </w:r>
      <w:r w:rsidR="003610D4" w:rsidRPr="003610D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oder äquivalentem Titel Kinderchirurgie</w:t>
      </w:r>
      <w:r w:rsidR="00373D9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Anz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FBE7E13" w14:textId="7777777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</w:p>
    <w:p w14:paraId="49F7A254" w14:textId="7777777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Anzahl Weiterbildungsstellen für den Schwerpunkt Kindernotfallmedizin</w:t>
      </w:r>
    </w:p>
    <w:p w14:paraId="3C1B3B12" w14:textId="4D446762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Kaderstufe (Oberarzt/in)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BB5F11C" w14:textId="0C209CA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Assistenten mit FMH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DEFBBA2" w14:textId="0D5D544C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Assistenten ohne FMH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0FDDE17" w14:textId="7777777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</w:p>
    <w:p w14:paraId="663DE096" w14:textId="730D6EE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 w:rsidRPr="00F60FF1">
        <w:rPr>
          <w:rFonts w:ascii="Arial" w:hAnsi="Arial" w:cs="Arial"/>
          <w:szCs w:val="20"/>
        </w:rPr>
        <w:t>Triagesystem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 xml:space="preserve">Ja  </w:t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  <w:r w:rsidRPr="005A4033">
        <w:rPr>
          <w:rFonts w:ascii="MS Gothic" w:eastAsia="MS Gothic" w:hAnsi="MS Gothic" w:cs="Arial"/>
          <w:szCs w:val="20"/>
        </w:rPr>
        <w:t xml:space="preserve"> </w:t>
      </w:r>
      <w:r>
        <w:rPr>
          <w:rFonts w:ascii="MS Gothic" w:eastAsia="MS Gothic" w:hAnsi="MS Gothic" w:cs="Arial"/>
          <w:szCs w:val="20"/>
        </w:rPr>
        <w:tab/>
      </w:r>
      <w:r w:rsidRPr="005A4033">
        <w:rPr>
          <w:rFonts w:ascii="Arial" w:hAnsi="Arial" w:cs="Arial"/>
          <w:szCs w:val="20"/>
        </w:rPr>
        <w:t>Nein</w:t>
      </w:r>
      <w:r w:rsidR="000150A6" w:rsidRPr="000150A6">
        <w:rPr>
          <w:rFonts w:ascii="Arial" w:hAnsi="Arial" w:cs="Arial"/>
          <w:szCs w:val="20"/>
        </w:rPr>
        <w:t xml:space="preserve"> </w:t>
      </w:r>
      <w:r w:rsidRPr="000150A6">
        <w:rPr>
          <w:rFonts w:ascii="MS Gothic" w:eastAsia="MS Gothic" w:hAnsi="MS Gothic" w:cs="Arial"/>
          <w:szCs w:val="20"/>
        </w:rPr>
        <w:t xml:space="preserve"> </w:t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EDDB83A" w14:textId="43B522E7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Welches</w:t>
      </w:r>
      <w:r w:rsidR="00F22E4D">
        <w:rPr>
          <w:rFonts w:ascii="Arial" w:hAnsi="Arial" w:cs="Arial"/>
          <w:szCs w:val="20"/>
        </w:rPr>
        <w:t xml:space="preserve">:  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E4D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F22E4D" w:rsidRPr="00B23AD0">
        <w:rPr>
          <w:rFonts w:ascii="Arial" w:hAnsi="Arial" w:cs="Arial"/>
          <w:b/>
          <w:bCs/>
          <w:lang w:val="de-DE" w:eastAsia="de-DE"/>
        </w:rPr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F22E4D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2DAA2C28" w14:textId="77777777" w:rsidR="009D1FAE" w:rsidRDefault="009D1FAE">
      <w:pP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hAnsi="Arial" w:cs="Arial"/>
          <w:szCs w:val="20"/>
        </w:rPr>
        <w:br w:type="page"/>
      </w:r>
    </w:p>
    <w:p w14:paraId="332E8B50" w14:textId="44123815" w:rsidR="00EA1F90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Anzahl Notfallpatienten im 2023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BA34B30" w14:textId="77777777" w:rsidR="00EA1F90" w:rsidRPr="005A4033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rPr>
          <w:rFonts w:ascii="Arial" w:hAnsi="Arial" w:cs="Arial"/>
          <w:szCs w:val="20"/>
        </w:rPr>
      </w:pPr>
    </w:p>
    <w:p w14:paraId="62884315" w14:textId="29F324E9" w:rsidR="00EA1F90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Letztes Jahr (2023) Anzahl Patienten </w:t>
      </w:r>
      <w:r>
        <w:rPr>
          <w:rFonts w:ascii="Arial" w:hAnsi="Arial" w:cs="Arial"/>
          <w:szCs w:val="20"/>
        </w:rPr>
        <w:tab/>
        <w:t>Triage 1</w:t>
      </w:r>
      <w:r>
        <w:rPr>
          <w:rFonts w:ascii="Arial" w:hAnsi="Arial" w:cs="Arial"/>
          <w:szCs w:val="20"/>
        </w:rPr>
        <w:tab/>
        <w:t>Anz</w:t>
      </w:r>
      <w:r w:rsidR="009D1FAE">
        <w:rPr>
          <w:rFonts w:ascii="Arial" w:hAnsi="Arial" w:cs="Arial"/>
          <w:szCs w:val="20"/>
        </w:rPr>
        <w:t xml:space="preserve">: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208263E2" w14:textId="5EA58EE2" w:rsidR="00EA1F90" w:rsidRPr="005252C8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</w:rPr>
        <w:tab/>
      </w:r>
      <w:r w:rsidRPr="005252C8">
        <w:rPr>
          <w:rFonts w:ascii="Arial" w:hAnsi="Arial" w:cs="Arial"/>
          <w:szCs w:val="20"/>
          <w:lang w:val="fr-CH"/>
        </w:rPr>
        <w:t>Triage 2</w:t>
      </w:r>
      <w:r w:rsidRPr="005252C8">
        <w:rPr>
          <w:rFonts w:ascii="Arial" w:hAnsi="Arial" w:cs="Arial"/>
          <w:szCs w:val="20"/>
          <w:lang w:val="fr-CH"/>
        </w:rPr>
        <w:tab/>
        <w:t>Anz</w:t>
      </w:r>
      <w:r w:rsidR="009D1FAE" w:rsidRPr="005252C8">
        <w:rPr>
          <w:rFonts w:ascii="Arial" w:hAnsi="Arial" w:cs="Arial"/>
          <w:szCs w:val="20"/>
          <w:lang w:val="fr-CH"/>
        </w:rPr>
        <w:t xml:space="preserve">: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5252C8">
        <w:rPr>
          <w:rFonts w:ascii="Arial" w:hAnsi="Arial" w:cs="Arial"/>
          <w:b/>
          <w:bCs/>
          <w:lang w:val="fr-CH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53E941E" w14:textId="688D0C8B" w:rsidR="00EA1F90" w:rsidRPr="005252C8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 w:rsidRPr="005252C8">
        <w:rPr>
          <w:rFonts w:ascii="Arial" w:hAnsi="Arial" w:cs="Arial"/>
          <w:szCs w:val="20"/>
          <w:lang w:val="fr-CH"/>
        </w:rPr>
        <w:tab/>
        <w:t>Triage 3</w:t>
      </w:r>
      <w:r w:rsidRPr="005252C8">
        <w:rPr>
          <w:rFonts w:ascii="Arial" w:hAnsi="Arial" w:cs="Arial"/>
          <w:szCs w:val="20"/>
          <w:lang w:val="fr-CH"/>
        </w:rPr>
        <w:tab/>
        <w:t>Anz</w:t>
      </w:r>
      <w:r w:rsidR="009D1FAE" w:rsidRPr="005252C8">
        <w:rPr>
          <w:rFonts w:ascii="Arial" w:hAnsi="Arial" w:cs="Arial"/>
          <w:szCs w:val="20"/>
          <w:lang w:val="fr-CH"/>
        </w:rPr>
        <w:t xml:space="preserve">: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5252C8">
        <w:rPr>
          <w:rFonts w:ascii="Arial" w:hAnsi="Arial" w:cs="Arial"/>
          <w:b/>
          <w:bCs/>
          <w:lang w:val="fr-CH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CC51386" w14:textId="288414B3" w:rsidR="00EA1F90" w:rsidRPr="005252C8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 w:rsidRPr="005252C8">
        <w:rPr>
          <w:rFonts w:ascii="Arial" w:hAnsi="Arial" w:cs="Arial"/>
          <w:szCs w:val="20"/>
          <w:lang w:val="fr-CH"/>
        </w:rPr>
        <w:tab/>
        <w:t>Triage 4</w:t>
      </w:r>
      <w:r w:rsidRPr="005252C8">
        <w:rPr>
          <w:rFonts w:ascii="Arial" w:hAnsi="Arial" w:cs="Arial"/>
          <w:szCs w:val="20"/>
          <w:lang w:val="fr-CH"/>
        </w:rPr>
        <w:tab/>
        <w:t>Anz</w:t>
      </w:r>
      <w:r w:rsidR="009D1FAE" w:rsidRPr="005252C8">
        <w:rPr>
          <w:rFonts w:ascii="Arial" w:hAnsi="Arial" w:cs="Arial"/>
          <w:szCs w:val="20"/>
          <w:lang w:val="fr-CH"/>
        </w:rPr>
        <w:t xml:space="preserve">: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5252C8">
        <w:rPr>
          <w:rFonts w:ascii="Arial" w:hAnsi="Arial" w:cs="Arial"/>
          <w:b/>
          <w:bCs/>
          <w:lang w:val="fr-CH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F8AC03C" w14:textId="1A860719" w:rsidR="00EA1F90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</w:rPr>
      </w:pPr>
      <w:r w:rsidRPr="005252C8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</w:rPr>
        <w:t>Triage 5</w:t>
      </w:r>
      <w:r>
        <w:rPr>
          <w:rFonts w:ascii="Arial" w:hAnsi="Arial" w:cs="Arial"/>
          <w:szCs w:val="20"/>
        </w:rPr>
        <w:tab/>
        <w:t>Anz</w:t>
      </w:r>
      <w:r w:rsidR="009D1FAE">
        <w:rPr>
          <w:rFonts w:ascii="Arial" w:hAnsi="Arial" w:cs="Arial"/>
          <w:szCs w:val="20"/>
        </w:rPr>
        <w:t xml:space="preserve">: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59CBE1A8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D9CDFBD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5AAF155A" w14:textId="7393C00A" w:rsidR="00EA1F90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Angegliederte Short Stay Unit / Bettenstation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 xml:space="preserve">Ja  </w:t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  <w:r w:rsidRPr="005A4033">
        <w:rPr>
          <w:rFonts w:ascii="MS Gothic" w:eastAsia="MS Gothic" w:hAnsi="MS Gothic" w:cs="Arial"/>
          <w:szCs w:val="20"/>
        </w:rPr>
        <w:t xml:space="preserve">  </w:t>
      </w:r>
      <w:r>
        <w:rPr>
          <w:rFonts w:ascii="MS Gothic" w:eastAsia="MS Gothic" w:hAnsi="MS Gothic" w:cs="Arial"/>
          <w:szCs w:val="20"/>
        </w:rPr>
        <w:tab/>
      </w:r>
      <w:r w:rsidRPr="005A4033">
        <w:rPr>
          <w:rFonts w:ascii="Arial" w:hAnsi="Arial" w:cs="Arial"/>
          <w:szCs w:val="20"/>
        </w:rPr>
        <w:t>Nein</w:t>
      </w:r>
      <w:r w:rsidRPr="005A4033">
        <w:rPr>
          <w:rFonts w:ascii="MS Gothic" w:eastAsia="MS Gothic" w:hAnsi="MS Gothic" w:cs="Arial"/>
          <w:szCs w:val="20"/>
        </w:rPr>
        <w:t xml:space="preserve"> </w:t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09D30A45" w14:textId="1C5AB82C" w:rsidR="00EA1F90" w:rsidRDefault="00EA1F90" w:rsidP="005F4571">
      <w:pPr>
        <w:pStyle w:val="Formatvorlage1"/>
        <w:tabs>
          <w:tab w:val="left" w:pos="1418"/>
          <w:tab w:val="left" w:pos="3969"/>
          <w:tab w:val="left" w:pos="5387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Betrieben durch: </w:t>
      </w:r>
      <w:r>
        <w:rPr>
          <w:rFonts w:ascii="Arial" w:hAnsi="Arial" w:cs="Arial"/>
          <w:szCs w:val="20"/>
        </w:rPr>
        <w:tab/>
        <w:t xml:space="preserve">Notfallpersonal </w:t>
      </w:r>
      <w:r w:rsidR="005F4571">
        <w:rPr>
          <w:rFonts w:ascii="Arial" w:hAnsi="Arial" w:cs="Arial"/>
          <w:szCs w:val="20"/>
        </w:rPr>
        <w:tab/>
      </w:r>
      <w:r w:rsidR="00B23AD0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23AD0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B23AD0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003DB41D" w14:textId="0F396A1A" w:rsidR="00EA1F90" w:rsidRDefault="00EA1F90" w:rsidP="005F4571">
      <w:pPr>
        <w:pStyle w:val="Formatvorlage1"/>
        <w:tabs>
          <w:tab w:val="left" w:pos="1418"/>
          <w:tab w:val="left" w:pos="3969"/>
          <w:tab w:val="left" w:pos="5387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Andere </w:t>
      </w:r>
      <w:r w:rsidR="005F4571"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5A33751B" w14:textId="79026CFF" w:rsidR="00EA1F90" w:rsidRDefault="00EA1F90" w:rsidP="00EA1F90">
      <w:pPr>
        <w:pStyle w:val="Formatvorlage1"/>
        <w:tabs>
          <w:tab w:val="left" w:pos="1418"/>
          <w:tab w:val="left" w:pos="396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Wenn „Andere“, wer: 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31EA7DF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0A1AF4E0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2196F89F" w14:textId="77777777" w:rsidR="00EA1F90" w:rsidRDefault="00EA1F90" w:rsidP="00EA1F90">
      <w:pPr>
        <w:pStyle w:val="Formatvorlage1"/>
        <w:tabs>
          <w:tab w:val="left" w:pos="2694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Personalbestand auf der Notfallstation </w:t>
      </w:r>
    </w:p>
    <w:p w14:paraId="37CCAD40" w14:textId="739346F0" w:rsidR="00EA1F90" w:rsidRDefault="00EA1F90" w:rsidP="00EA1F90">
      <w:pPr>
        <w:pStyle w:val="Formatvorlage1"/>
        <w:tabs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Ärztliches Personal total: 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21F40A6" w14:textId="4E2EB058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Davon</w:t>
      </w:r>
      <w:r>
        <w:rPr>
          <w:rFonts w:ascii="Arial" w:hAnsi="Arial" w:cs="Arial"/>
          <w:szCs w:val="20"/>
        </w:rPr>
        <w:tab/>
        <w:t xml:space="preserve"> Anzahl Kaderstellen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3FFF653" w14:textId="7CD9DCFF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Anzahl Assistentenstellen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4D9995B5" w14:textId="172EBBE9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Anzahl Pflegestellen total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8112C81" w14:textId="466F05FA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davon</w:t>
      </w:r>
      <w:r>
        <w:rPr>
          <w:rFonts w:ascii="Arial" w:hAnsi="Arial" w:cs="Arial"/>
          <w:szCs w:val="20"/>
        </w:rPr>
        <w:tab/>
        <w:t>Anzahl Pflegende mit NDS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65E50BFB" w14:textId="718B34B0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Anzahl HF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F098217" w14:textId="0530CEC8" w:rsidR="00EA1F90" w:rsidRDefault="00EA1F90" w:rsidP="00EA1F90">
      <w:pPr>
        <w:pStyle w:val="Formatvorlage1"/>
        <w:tabs>
          <w:tab w:val="left" w:pos="709"/>
          <w:tab w:val="left" w:pos="1418"/>
          <w:tab w:val="left" w:pos="4111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Anzahl FaGe: 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535F9C8E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1605DEE3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781AA5C" w14:textId="076A16E5" w:rsidR="00EA1F90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Notfallpraxis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Pr="005A4033">
        <w:rPr>
          <w:rFonts w:ascii="MS Gothic" w:eastAsia="MS Gothic" w:hAnsi="MS Gothic" w:cs="Arial"/>
          <w:szCs w:val="20"/>
        </w:rPr>
        <w:t xml:space="preserve">  </w:t>
      </w:r>
      <w:r>
        <w:rPr>
          <w:rFonts w:ascii="MS Gothic" w:eastAsia="MS Gothic" w:hAnsi="MS Gothic" w:cs="Arial"/>
          <w:szCs w:val="20"/>
        </w:rPr>
        <w:tab/>
      </w:r>
      <w:r w:rsidRPr="005A4033">
        <w:rPr>
          <w:rFonts w:ascii="Arial" w:hAnsi="Arial" w:cs="Arial"/>
          <w:szCs w:val="20"/>
        </w:rPr>
        <w:t>Nein</w:t>
      </w:r>
      <w:r w:rsidRPr="005A4033">
        <w:rPr>
          <w:rFonts w:ascii="MS Gothic" w:eastAsia="MS Gothic" w:hAnsi="MS Gothic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44718601" w14:textId="77777777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Wenn ja,</w:t>
      </w:r>
      <w:r>
        <w:rPr>
          <w:rFonts w:ascii="Arial" w:hAnsi="Arial" w:cs="Arial"/>
          <w:szCs w:val="20"/>
        </w:rPr>
        <w:tab/>
        <w:t xml:space="preserve">Betrieb durch wen? </w:t>
      </w:r>
    </w:p>
    <w:p w14:paraId="522EB47F" w14:textId="05EE99B1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Pädiater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4CF47B2" w14:textId="40E0BD54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Hausarzt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7EFE7684" w14:textId="50AC9E37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Kaderarzt Notfall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031593A7" w14:textId="5B9D65EC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MS Gothic" w:eastAsia="MS Gothic" w:hAnsi="MS Gothic" w:cs="Arial"/>
          <w:szCs w:val="20"/>
        </w:rPr>
      </w:pPr>
      <w:r>
        <w:rPr>
          <w:rFonts w:ascii="Arial" w:hAnsi="Arial" w:cs="Arial"/>
          <w:szCs w:val="20"/>
        </w:rPr>
        <w:tab/>
        <w:t xml:space="preserve">Assistent Notfall 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DCE1E25" w14:textId="76A4020F" w:rsidR="00EA1F90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MS Gothic" w:eastAsia="MS Gothic" w:hAnsi="MS Gothic" w:cs="Arial"/>
          <w:szCs w:val="20"/>
        </w:rPr>
        <w:tab/>
      </w:r>
      <w:r w:rsidRPr="00DB2AB5">
        <w:rPr>
          <w:rFonts w:ascii="Arial" w:hAnsi="Arial" w:cs="Arial"/>
          <w:szCs w:val="20"/>
        </w:rPr>
        <w:t>Andere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>
        <w:rPr>
          <w:rFonts w:ascii="Arial" w:hAnsi="Arial"/>
          <w:b/>
          <w:bCs/>
          <w:lang w:val="de-DE" w:eastAsia="de-DE"/>
        </w:rPr>
        <w:t xml:space="preserve">  </w:t>
      </w:r>
      <w:r>
        <w:rPr>
          <w:rFonts w:ascii="Arial" w:hAnsi="Arial" w:cs="Arial"/>
          <w:szCs w:val="20"/>
        </w:rPr>
        <w:t>wenn „Andere“ wer?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7675F4B" w14:textId="77777777" w:rsidR="00EA1F90" w:rsidRDefault="00EA1F90" w:rsidP="00EA1F90">
      <w:pPr>
        <w:pStyle w:val="Formatvorlage1"/>
        <w:tabs>
          <w:tab w:val="left" w:pos="709"/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73BF6F60" w14:textId="2D772031" w:rsidR="00EA1F90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 w:rsidRPr="005A4033">
        <w:rPr>
          <w:rFonts w:ascii="Arial" w:hAnsi="Arial" w:cs="Arial"/>
          <w:szCs w:val="20"/>
        </w:rPr>
        <w:t xml:space="preserve">Notfallpraxis Öffnungszeiten </w:t>
      </w:r>
      <w:r>
        <w:rPr>
          <w:rFonts w:ascii="Arial" w:hAnsi="Arial" w:cs="Arial"/>
          <w:szCs w:val="20"/>
        </w:rPr>
        <w:tab/>
        <w:t>MO – FR</w:t>
      </w:r>
      <w:r>
        <w:rPr>
          <w:rFonts w:ascii="Arial" w:hAnsi="Arial" w:cs="Arial"/>
          <w:szCs w:val="20"/>
        </w:rPr>
        <w:tab/>
        <w:t xml:space="preserve">von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>bis</w:t>
      </w:r>
      <w:r w:rsidR="009D1FAE">
        <w:rPr>
          <w:rFonts w:ascii="Arial" w:hAnsi="Arial" w:cs="Arial"/>
          <w:szCs w:val="20"/>
        </w:rPr>
        <w:t xml:space="preserve">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2209962" w14:textId="7AAB40BA" w:rsidR="00EA1F90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9D1FAE"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SA + SO</w:t>
      </w:r>
      <w:r>
        <w:rPr>
          <w:rFonts w:ascii="Arial" w:hAnsi="Arial" w:cs="Arial"/>
          <w:szCs w:val="20"/>
        </w:rPr>
        <w:tab/>
      </w:r>
      <w:r w:rsidR="009D1FAE">
        <w:rPr>
          <w:rFonts w:ascii="Arial" w:hAnsi="Arial" w:cs="Arial"/>
          <w:szCs w:val="20"/>
        </w:rPr>
        <w:t xml:space="preserve">von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szCs w:val="20"/>
        </w:rPr>
        <w:tab/>
        <w:t xml:space="preserve">bis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7A90079" w14:textId="076B70EC" w:rsidR="00EA1F90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9D1FAE"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Feiertage</w:t>
      </w:r>
      <w:r>
        <w:rPr>
          <w:rFonts w:ascii="Arial" w:hAnsi="Arial" w:cs="Arial"/>
          <w:szCs w:val="20"/>
        </w:rPr>
        <w:tab/>
      </w:r>
      <w:r w:rsidR="009D1FAE">
        <w:rPr>
          <w:rFonts w:ascii="Arial" w:hAnsi="Arial" w:cs="Arial"/>
          <w:szCs w:val="20"/>
        </w:rPr>
        <w:t xml:space="preserve">von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szCs w:val="20"/>
        </w:rPr>
        <w:tab/>
        <w:t xml:space="preserve">bis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983DA73" w14:textId="77777777" w:rsidR="00EA1F90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</w:p>
    <w:p w14:paraId="52606C55" w14:textId="77777777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5828CAC6" w14:textId="00F6575A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Eigene MPA (Medizinische Praxis-Assistentin)</w:t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Pr="00005284">
        <w:rPr>
          <w:rFonts w:ascii="Arial" w:hAnsi="Arial" w:cs="Arial"/>
          <w:szCs w:val="20"/>
        </w:rPr>
        <w:t xml:space="preserve">  </w:t>
      </w:r>
      <w:r w:rsidRPr="00005284"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24CE7E6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2B692C49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1E2E3633" w14:textId="77777777" w:rsidR="005F4571" w:rsidRDefault="005F4571">
      <w:pP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hAnsi="Arial" w:cs="Arial"/>
          <w:szCs w:val="20"/>
        </w:rPr>
        <w:br w:type="page"/>
      </w:r>
    </w:p>
    <w:p w14:paraId="60237855" w14:textId="75BE3CC5" w:rsidR="005F4571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Telefonanrufe von Eltern auf Notfall (Beratungstelefon):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3A7E3B3" w14:textId="4BCC3FF3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3AD731CE" w14:textId="77777777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Wenn ja, wer bedient das Telefon?</w:t>
      </w:r>
    </w:p>
    <w:p w14:paraId="6C9E7543" w14:textId="6EE8DBDE" w:rsidR="00EA1F90" w:rsidRDefault="00EA1F90" w:rsidP="00EA1F90">
      <w:pPr>
        <w:pStyle w:val="Formatvorlage1"/>
        <w:tabs>
          <w:tab w:val="left" w:pos="3969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Kaderarzt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6058BD8" w14:textId="3B5DD21D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Assistent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DD2A4B9" w14:textId="4279E51F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Ärzte im Notfall alle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45064372" w14:textId="329EAFF7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MPA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C56382B" w14:textId="5817F6E2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Pflege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32B59599" w14:textId="540B9ED2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Andere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7B38EF76" w14:textId="77777777" w:rsidR="00EA1F90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52477CC0" w14:textId="764E1760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Ausgelagertes Beratungstelefon?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B89A765" w14:textId="38C90DF6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Beratungstelefon kostenpflichtig?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673AD68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6ED03D4E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36AF0232" w14:textId="773F5FF1" w:rsidR="00EA1F90" w:rsidRDefault="00EA1F90" w:rsidP="00EA1F90">
      <w:pPr>
        <w:pStyle w:val="Formatvorlage1"/>
        <w:tabs>
          <w:tab w:val="left" w:pos="3969"/>
          <w:tab w:val="left" w:pos="5103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Kaderarztabdeckung 24/7/365</w:t>
      </w:r>
      <w:r w:rsidRPr="00E7320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Pr="0000528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Teilweise</w:t>
      </w:r>
      <w:r w:rsidR="005F4571">
        <w:rPr>
          <w:rFonts w:ascii="Arial" w:hAnsi="Arial" w:cs="Arial"/>
          <w:szCs w:val="20"/>
        </w:rPr>
        <w:t xml:space="preserve"> </w:t>
      </w:r>
      <w:r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>Nein</w:t>
      </w:r>
      <w:r w:rsidRPr="005A4033">
        <w:rPr>
          <w:rFonts w:ascii="Arial" w:hAnsi="Arial" w:cs="Arial"/>
          <w:szCs w:val="20"/>
        </w:rPr>
        <w:t xml:space="preserve">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72F4094F" w14:textId="77777777" w:rsidR="00EA1F90" w:rsidRDefault="00EA1F90" w:rsidP="00EA1F90">
      <w:pPr>
        <w:pStyle w:val="Formatvorlage1"/>
        <w:tabs>
          <w:tab w:val="left" w:pos="2268"/>
          <w:tab w:val="left" w:pos="3969"/>
          <w:tab w:val="left" w:pos="5103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Wenn ja / teilweise von wann bis wann?</w:t>
      </w:r>
    </w:p>
    <w:p w14:paraId="4EAB5A8E" w14:textId="2BDAC2B7" w:rsidR="009D1FAE" w:rsidRDefault="00EA1F90" w:rsidP="009D1FAE">
      <w:pPr>
        <w:pStyle w:val="Formatvorlage1"/>
        <w:tabs>
          <w:tab w:val="left" w:pos="851"/>
          <w:tab w:val="left" w:pos="4111"/>
          <w:tab w:val="left" w:pos="538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9D1FAE">
        <w:rPr>
          <w:rFonts w:ascii="Arial" w:hAnsi="Arial" w:cs="Arial"/>
          <w:szCs w:val="20"/>
        </w:rPr>
        <w:tab/>
        <w:t>MO – FR</w:t>
      </w:r>
      <w:r w:rsidR="009D1FAE">
        <w:rPr>
          <w:rFonts w:ascii="Arial" w:hAnsi="Arial" w:cs="Arial"/>
          <w:szCs w:val="20"/>
        </w:rPr>
        <w:tab/>
        <w:t xml:space="preserve">von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szCs w:val="20"/>
        </w:rPr>
        <w:tab/>
        <w:t xml:space="preserve">bis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1EBDE110" w14:textId="77777777" w:rsidR="009D1FAE" w:rsidRDefault="009D1FAE" w:rsidP="009D1FAE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SA + SO</w:t>
      </w:r>
      <w:r>
        <w:rPr>
          <w:rFonts w:ascii="Arial" w:hAnsi="Arial" w:cs="Arial"/>
          <w:szCs w:val="20"/>
        </w:rPr>
        <w:tab/>
        <w:t xml:space="preserve">von </w:t>
      </w:r>
      <w:r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Pr="00B23AD0">
        <w:rPr>
          <w:rFonts w:ascii="Arial" w:hAnsi="Arial" w:cs="Arial"/>
          <w:b/>
          <w:bCs/>
          <w:lang w:val="de-DE" w:eastAsia="de-DE"/>
        </w:rPr>
      </w:r>
      <w:r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 xml:space="preserve">bis </w:t>
      </w:r>
      <w:r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Pr="00B23AD0">
        <w:rPr>
          <w:rFonts w:ascii="Arial" w:hAnsi="Arial" w:cs="Arial"/>
          <w:b/>
          <w:bCs/>
          <w:lang w:val="de-DE" w:eastAsia="de-DE"/>
        </w:rPr>
      </w:r>
      <w:r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56FF6BB" w14:textId="77777777" w:rsidR="009D1FAE" w:rsidRDefault="009D1FAE" w:rsidP="009D1FAE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A4033">
        <w:rPr>
          <w:rFonts w:ascii="Arial" w:hAnsi="Arial" w:cs="Arial"/>
          <w:szCs w:val="20"/>
        </w:rPr>
        <w:t>Feiertage</w:t>
      </w:r>
      <w:r>
        <w:rPr>
          <w:rFonts w:ascii="Arial" w:hAnsi="Arial" w:cs="Arial"/>
          <w:szCs w:val="20"/>
        </w:rPr>
        <w:tab/>
        <w:t xml:space="preserve">von </w:t>
      </w:r>
      <w:r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Pr="00B23AD0">
        <w:rPr>
          <w:rFonts w:ascii="Arial" w:hAnsi="Arial" w:cs="Arial"/>
          <w:b/>
          <w:bCs/>
          <w:lang w:val="de-DE" w:eastAsia="de-DE"/>
        </w:rPr>
      </w:r>
      <w:r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 xml:space="preserve">bis </w:t>
      </w:r>
      <w:r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Pr="00B23AD0">
        <w:rPr>
          <w:rFonts w:ascii="Arial" w:hAnsi="Arial" w:cs="Arial"/>
          <w:b/>
          <w:bCs/>
          <w:lang w:val="de-DE" w:eastAsia="de-DE"/>
        </w:rPr>
      </w:r>
      <w:r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3C79AB30" w14:textId="63594E8E" w:rsidR="00EA1F90" w:rsidRDefault="00EA1F90" w:rsidP="009D1FAE">
      <w:pPr>
        <w:pStyle w:val="Formatvorlage1"/>
        <w:tabs>
          <w:tab w:val="left" w:pos="2268"/>
          <w:tab w:val="left" w:pos="3969"/>
          <w:tab w:val="left" w:pos="5103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</w:rPr>
      </w:pPr>
    </w:p>
    <w:p w14:paraId="22A9372B" w14:textId="77777777" w:rsidR="00EA1F90" w:rsidRDefault="00EA1F90" w:rsidP="00EA1F90">
      <w:pPr>
        <w:pStyle w:val="Formatvorlage1"/>
        <w:tabs>
          <w:tab w:val="left" w:pos="2835"/>
          <w:tab w:val="left" w:pos="3969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Wer macht Pikett, falls kein Kaderarzt in der Notfallstation anwesend: </w:t>
      </w:r>
    </w:p>
    <w:p w14:paraId="50B62138" w14:textId="5CD28E9C" w:rsidR="00EA1F90" w:rsidRDefault="00EA1F90" w:rsidP="00EA1F90">
      <w:pPr>
        <w:pStyle w:val="Formatvorlage1"/>
        <w:tabs>
          <w:tab w:val="left" w:pos="2835"/>
          <w:tab w:val="left" w:pos="3969"/>
          <w:tab w:val="left" w:pos="5245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Für die chirurgischen Patienten 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6254ED0" w14:textId="5F93C381" w:rsidR="00EA1F90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Für die pädiatrischen Patienten</w:t>
      </w:r>
      <w:r>
        <w:rPr>
          <w:rFonts w:ascii="Arial" w:hAnsi="Arial" w:cs="Arial"/>
          <w:szCs w:val="20"/>
        </w:rPr>
        <w:tab/>
        <w:t xml:space="preserve"> 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7390CD88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1529CFD2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16FB30A5" w14:textId="6692C856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Schockraum für Medizinische Patienten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3D85F3BF" w14:textId="77777777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56E4BD01" w14:textId="6849DB2A" w:rsidR="00EA1F90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Schockraum für Traumapatienten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2033A84E" w14:textId="77777777" w:rsidR="00EA1F90" w:rsidRDefault="00EA1F90" w:rsidP="00EA1F90">
      <w:pPr>
        <w:pStyle w:val="Formatvorlage1"/>
        <w:tabs>
          <w:tab w:val="left" w:pos="3969"/>
        </w:tabs>
        <w:spacing w:line="360" w:lineRule="auto"/>
        <w:rPr>
          <w:rFonts w:ascii="Arial" w:hAnsi="Arial" w:cs="Arial"/>
          <w:szCs w:val="20"/>
        </w:rPr>
      </w:pPr>
    </w:p>
    <w:p w14:paraId="78CC831C" w14:textId="63CFB257" w:rsidR="00EA1F90" w:rsidRDefault="00EA1F90" w:rsidP="00EA1F90">
      <w:pPr>
        <w:pStyle w:val="Formatvorlage1"/>
        <w:tabs>
          <w:tab w:val="left" w:pos="2268"/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Wer hat den Lead im Schockraum </w:t>
      </w:r>
      <w:r>
        <w:rPr>
          <w:rFonts w:ascii="Arial" w:hAnsi="Arial" w:cs="Arial"/>
          <w:szCs w:val="20"/>
        </w:rPr>
        <w:tab/>
        <w:t>Notfall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58CED403" w14:textId="2C7D770A" w:rsidR="00EA1F90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Ips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11A86743" w14:textId="1FB32CC2" w:rsidR="00EA1F90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Anästhesie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048E2599" w14:textId="26A1017F" w:rsidR="00EA1F90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Chirurgie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5C451128" w14:textId="16930BAB" w:rsidR="00EA1F90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Andere</w:t>
      </w:r>
      <w:r>
        <w:rPr>
          <w:rFonts w:ascii="Arial" w:hAnsi="Arial" w:cs="Arial"/>
          <w:szCs w:val="20"/>
        </w:rPr>
        <w:tab/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>
        <w:rPr>
          <w:rFonts w:ascii="Arial" w:hAnsi="Arial" w:cs="Arial"/>
          <w:szCs w:val="20"/>
        </w:rPr>
        <w:tab/>
        <w:t xml:space="preserve"> Wer ?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32F78E04" w14:textId="77777777" w:rsidR="00EA1F90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</w:rPr>
      </w:pPr>
    </w:p>
    <w:p w14:paraId="1ECF7963" w14:textId="77777777" w:rsidR="00B23AD0" w:rsidRDefault="00B23AD0">
      <w:pP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hAnsi="Arial" w:cs="Arial"/>
          <w:szCs w:val="20"/>
        </w:rPr>
        <w:br w:type="page"/>
      </w:r>
    </w:p>
    <w:p w14:paraId="5E0FF9DB" w14:textId="28C814B7" w:rsidR="00EA1F90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Kindernotfall spezifische Weiterbildung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szCs w:val="20"/>
        </w:rPr>
        <w:t>Std</w:t>
      </w:r>
      <w:r w:rsidRPr="005A403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/ Woche</w:t>
      </w:r>
    </w:p>
    <w:p w14:paraId="25F12E90" w14:textId="32BC0B72" w:rsidR="00EA1F90" w:rsidRDefault="00EA1F90" w:rsidP="00EA1F90">
      <w:pPr>
        <w:pStyle w:val="Formatvorlage1"/>
        <w:tabs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szCs w:val="20"/>
        </w:rPr>
        <w:t>Std/ Monat</w:t>
      </w:r>
    </w:p>
    <w:p w14:paraId="30940249" w14:textId="77777777" w:rsidR="00EA1F90" w:rsidRDefault="00EA1F90" w:rsidP="00EA1F90">
      <w:pPr>
        <w:pStyle w:val="Formatvorlage1"/>
        <w:tabs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</w:rPr>
      </w:pPr>
    </w:p>
    <w:p w14:paraId="3928784C" w14:textId="332D9D80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Interne Reanimationskurse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09BC3EA" w14:textId="77777777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52B7CCB6" w14:textId="35BD073E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Interne Refresherkurse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703540C0" w14:textId="77777777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4601EF66" w14:textId="2BE082B9" w:rsidR="00EA1F90" w:rsidRDefault="00EA1F90" w:rsidP="005F4571">
      <w:pPr>
        <w:pStyle w:val="Formatvorlage1"/>
        <w:tabs>
          <w:tab w:val="left" w:pos="3969"/>
          <w:tab w:val="left" w:pos="6946"/>
          <w:tab w:val="left" w:pos="7088"/>
        </w:tabs>
        <w:spacing w:line="360" w:lineRule="auto"/>
        <w:rPr>
          <w:rFonts w:ascii="MS Gothic" w:eastAsia="MS Gothic" w:hAnsi="MS Gothic" w:cs="Arial"/>
          <w:szCs w:val="20"/>
        </w:rPr>
      </w:pPr>
      <w:r>
        <w:rPr>
          <w:rFonts w:ascii="Arial" w:hAnsi="Arial" w:cs="Arial"/>
          <w:szCs w:val="20"/>
        </w:rPr>
        <w:t>Gewährt Ihre Institution den Weiterbildungsk</w:t>
      </w:r>
      <w:r w:rsidRPr="005A4033">
        <w:rPr>
          <w:rFonts w:ascii="Arial" w:hAnsi="Arial" w:cs="Arial"/>
          <w:szCs w:val="20"/>
        </w:rPr>
        <w:t>andidaten</w:t>
      </w:r>
      <w:r>
        <w:rPr>
          <w:rFonts w:ascii="Arial" w:hAnsi="Arial" w:cs="Arial"/>
          <w:szCs w:val="20"/>
        </w:rPr>
        <w:t xml:space="preserve"> für den Schwerpunkt Kindernotfallmedizin</w:t>
      </w:r>
      <w:r w:rsidRPr="005A4033">
        <w:rPr>
          <w:rFonts w:ascii="Arial" w:hAnsi="Arial" w:cs="Arial"/>
          <w:szCs w:val="20"/>
        </w:rPr>
        <w:t xml:space="preserve"> den Besuch externer Veranstaltungen?</w:t>
      </w:r>
      <w:r w:rsidR="005F4571" w:rsidRPr="005F4571">
        <w:rPr>
          <w:rFonts w:ascii="Arial" w:hAnsi="Arial" w:cs="Arial"/>
          <w:szCs w:val="20"/>
        </w:rPr>
        <w:t xml:space="preserve"> </w:t>
      </w:r>
      <w:r w:rsidR="005F4571">
        <w:rPr>
          <w:rFonts w:ascii="Arial" w:hAnsi="Arial" w:cs="Arial"/>
          <w:szCs w:val="20"/>
        </w:rPr>
        <w:tab/>
      </w:r>
      <w:r w:rsidR="005F4571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32D7249A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02A40024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1677ABCC" w14:textId="60DE8878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Stellen Sie Prüfungsexperten für die Schwerpunktsprüfung?</w:t>
      </w:r>
      <w:r w:rsidRPr="007063D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42FAC3DE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2938F890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27B6CD98" w14:textId="27C48969" w:rsidR="00EA1F90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Brauchen Sie auf Ihrer Notfallstation POCUS (point of care ultrasound)</w:t>
      </w:r>
      <w:r w:rsidRPr="00F1621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2AFA0142" w14:textId="77777777" w:rsidR="00EA1F90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540F0DED" w14:textId="39D85A29" w:rsidR="00EA1F90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Wenn ja von wem wird das Notfallpersonal im POCUS ausgebildet?</w:t>
      </w:r>
      <w:r w:rsidR="00B23AD0">
        <w:rPr>
          <w:rFonts w:ascii="Arial" w:hAnsi="Arial" w:cs="Arial"/>
          <w:szCs w:val="20"/>
        </w:rPr>
        <w:t xml:space="preserve"> </w:t>
      </w:r>
      <w:r w:rsidR="009D1FAE" w:rsidRPr="009D1FAE">
        <w:rPr>
          <w:rFonts w:ascii="Arial" w:hAnsi="Arial" w:cs="Arial"/>
          <w:lang w:val="de-DE" w:eastAsia="de-DE"/>
        </w:rPr>
        <w:t xml:space="preserve"> </w:t>
      </w:r>
      <w:r w:rsidR="005F4571">
        <w:rPr>
          <w:rFonts w:ascii="Arial" w:hAnsi="Arial" w:cs="Arial"/>
          <w:lang w:val="de-DE" w:eastAsia="de-DE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0BB5D3E6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598ED015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66926CE" w14:textId="74AA5A04" w:rsidR="00EA1F90" w:rsidRPr="0026103D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</w:rPr>
      </w:pPr>
      <w:r w:rsidRPr="0026103D">
        <w:rPr>
          <w:rFonts w:ascii="Arial" w:hAnsi="Arial" w:cs="Arial"/>
          <w:szCs w:val="20"/>
        </w:rPr>
        <w:t>Welches Critical Incident Reporting System</w:t>
      </w:r>
      <w:r>
        <w:rPr>
          <w:rFonts w:ascii="Arial" w:hAnsi="Arial" w:cs="Arial"/>
          <w:szCs w:val="20"/>
        </w:rPr>
        <w:t xml:space="preserve"> (CIRS)</w:t>
      </w:r>
      <w:r w:rsidRPr="0026103D">
        <w:rPr>
          <w:rFonts w:ascii="Arial" w:hAnsi="Arial" w:cs="Arial"/>
          <w:szCs w:val="20"/>
        </w:rPr>
        <w:t xml:space="preserve"> verwenden Sie in der Klinik? 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</w:p>
    <w:p w14:paraId="3B0296DC" w14:textId="1B28B960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Haben Sie regelmässige Besprechungen der CIRS?</w:t>
      </w:r>
      <w:r w:rsidRPr="007063D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 xml:space="preserve">Ja 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  <w:r w:rsidR="005F4571" w:rsidRPr="00005284">
        <w:rPr>
          <w:rFonts w:ascii="Arial" w:hAnsi="Arial" w:cs="Arial"/>
          <w:szCs w:val="20"/>
        </w:rPr>
        <w:t xml:space="preserve">  </w:t>
      </w:r>
      <w:r w:rsidR="005F4571" w:rsidRPr="00005284">
        <w:rPr>
          <w:rFonts w:ascii="Arial" w:hAnsi="Arial" w:cs="Arial"/>
          <w:szCs w:val="20"/>
        </w:rPr>
        <w:tab/>
      </w:r>
      <w:r w:rsidR="005F4571" w:rsidRPr="005A4033">
        <w:rPr>
          <w:rFonts w:ascii="Arial" w:hAnsi="Arial" w:cs="Arial"/>
          <w:szCs w:val="20"/>
        </w:rPr>
        <w:t>Nein</w:t>
      </w:r>
      <w:r w:rsidR="005F4571">
        <w:rPr>
          <w:rFonts w:ascii="Arial" w:hAnsi="Arial" w:cs="Arial"/>
          <w:szCs w:val="20"/>
        </w:rPr>
        <w:t xml:space="preserve"> </w:t>
      </w:r>
      <w:r w:rsidR="005F4571" w:rsidRPr="00005284">
        <w:rPr>
          <w:rFonts w:ascii="Arial" w:hAnsi="Arial" w:cs="Arial"/>
          <w:szCs w:val="20"/>
        </w:rPr>
        <w:t xml:space="preserve"> </w:t>
      </w:r>
      <w:r w:rsidR="005F4571" w:rsidRPr="00B23AD0">
        <w:rPr>
          <w:rFonts w:ascii="Arial" w:hAnsi="Arial"/>
          <w:b/>
          <w:bCs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F4571" w:rsidRPr="00B23AD0">
        <w:rPr>
          <w:rFonts w:ascii="Arial" w:hAnsi="Arial"/>
          <w:b/>
          <w:bCs/>
          <w:lang w:val="de-DE" w:eastAsia="de-DE"/>
        </w:rPr>
        <w:instrText xml:space="preserve"> FORMCHECKBOX </w:instrText>
      </w:r>
      <w:r w:rsidR="00764D43">
        <w:rPr>
          <w:rFonts w:ascii="Arial" w:hAnsi="Arial"/>
          <w:b/>
          <w:bCs/>
          <w:lang w:val="de-DE" w:eastAsia="de-DE"/>
        </w:rPr>
      </w:r>
      <w:r w:rsidR="00764D43">
        <w:rPr>
          <w:rFonts w:ascii="Arial" w:hAnsi="Arial"/>
          <w:b/>
          <w:bCs/>
          <w:lang w:val="de-DE" w:eastAsia="de-DE"/>
        </w:rPr>
        <w:fldChar w:fldCharType="separate"/>
      </w:r>
      <w:r w:rsidR="005F4571" w:rsidRPr="00B23AD0">
        <w:rPr>
          <w:rFonts w:ascii="Arial" w:hAnsi="Arial"/>
          <w:b/>
          <w:bCs/>
          <w:lang w:val="de-DE" w:eastAsia="de-DE"/>
        </w:rPr>
        <w:fldChar w:fldCharType="end"/>
      </w:r>
    </w:p>
    <w:p w14:paraId="6D6250A8" w14:textId="77777777" w:rsidR="00EA1F9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</w:p>
    <w:p w14:paraId="6FBD3BF5" w14:textId="0989EE7A" w:rsidR="00EA1F90" w:rsidRDefault="00EA1F90" w:rsidP="005F4571">
      <w:pPr>
        <w:pStyle w:val="Formatvorlage1"/>
        <w:tabs>
          <w:tab w:val="left" w:pos="709"/>
          <w:tab w:val="left" w:pos="3969"/>
          <w:tab w:val="left" w:pos="5245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Wenn ja, wie oft?</w:t>
      </w: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szCs w:val="20"/>
        </w:rPr>
        <w:t>/ Woche</w:t>
      </w:r>
    </w:p>
    <w:p w14:paraId="49B21AD1" w14:textId="3763BA7D" w:rsidR="00EA1F90" w:rsidRDefault="00EA1F90" w:rsidP="005F4571">
      <w:pPr>
        <w:pStyle w:val="Formatvorlage1"/>
        <w:tabs>
          <w:tab w:val="left" w:pos="3969"/>
          <w:tab w:val="left" w:pos="5245"/>
          <w:tab w:val="left" w:pos="6946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1FAE" w:rsidRPr="00B23AD0">
        <w:rPr>
          <w:rFonts w:ascii="Arial" w:hAnsi="Arial" w:cs="Arial"/>
          <w:b/>
          <w:bCs/>
          <w:lang w:val="de-DE" w:eastAsia="de-DE"/>
        </w:rPr>
        <w:instrText xml:space="preserve"> FORMTEXT </w:instrText>
      </w:r>
      <w:r w:rsidR="009D1FAE" w:rsidRPr="00B23AD0">
        <w:rPr>
          <w:rFonts w:ascii="Arial" w:hAnsi="Arial" w:cs="Arial"/>
          <w:b/>
          <w:bCs/>
          <w:lang w:val="de-DE" w:eastAsia="de-DE"/>
        </w:rPr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separate"/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noProof/>
          <w:lang w:val="de-DE" w:eastAsia="de-DE"/>
        </w:rPr>
        <w:t> </w:t>
      </w:r>
      <w:r w:rsidR="009D1FAE" w:rsidRPr="00B23AD0">
        <w:rPr>
          <w:rFonts w:ascii="Arial" w:hAnsi="Arial" w:cs="Arial"/>
          <w:b/>
          <w:bCs/>
          <w:lang w:val="de-DE" w:eastAsia="de-DE"/>
        </w:rPr>
        <w:fldChar w:fldCharType="end"/>
      </w:r>
      <w:r w:rsidR="009D1FAE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szCs w:val="20"/>
        </w:rPr>
        <w:t>/ Monat</w:t>
      </w:r>
    </w:p>
    <w:p w14:paraId="17DF7AD9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73788702" w14:textId="77777777" w:rsidR="000B4A8F" w:rsidRPr="000B4A8F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</w:rPr>
      </w:pPr>
    </w:p>
    <w:p w14:paraId="40878873" w14:textId="77777777" w:rsidR="002C6168" w:rsidRDefault="002C6168" w:rsidP="002C616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49C81BB" w14:textId="4427A8E7" w:rsidR="002C6168" w:rsidRPr="002C6168" w:rsidRDefault="002C6168" w:rsidP="002C616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Folgende Beilagen sind</w:t>
      </w:r>
      <w:r w:rsidRPr="002C616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vor</w: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Visitation bei der Geschäftsstelle des SIWF einzureichen:</w:t>
      </w:r>
    </w:p>
    <w:p w14:paraId="4329C6BD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14:paraId="34BA1867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Weiterbildungskonzept</w:t>
      </w:r>
    </w:p>
    <w:p w14:paraId="6246F5CB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Strukturorganigramm der Weiterbildungsstätte</w:t>
      </w:r>
    </w:p>
    <w:p w14:paraId="5750466F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Personelles Organigramm der Weiterbildungsstätte</w:t>
      </w:r>
    </w:p>
    <w:p w14:paraId="3DAAFA6C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Namensliste der Weiterzubildenden (Name, Weiterbildungsjahr, Weiterbildungsziel)</w:t>
      </w:r>
    </w:p>
    <w:p w14:paraId="6355E2DD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Jahresbericht</w:t>
      </w:r>
    </w:p>
    <w:p w14:paraId="70ED2C1F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sz w:val="20"/>
          <w:szCs w:val="20"/>
          <w:lang w:eastAsia="de-DE"/>
        </w:rPr>
        <w:t>Programm der internen Weiterbildungsmöglichkeiten (Wochen-, Monats- oder Halbjahresprogramm)</w:t>
      </w:r>
    </w:p>
    <w:p w14:paraId="55C29A6B" w14:textId="77777777" w:rsidR="002C6168" w:rsidRPr="002C6168" w:rsidRDefault="002C6168" w:rsidP="002C6168">
      <w:pPr>
        <w:numPr>
          <w:ilvl w:val="0"/>
          <w:numId w:val="30"/>
        </w:numPr>
        <w:tabs>
          <w:tab w:val="num" w:pos="540"/>
        </w:tabs>
        <w:spacing w:after="0"/>
        <w:ind w:left="540" w:hanging="54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Programm der externen Weiterbildungsmöglichkeiten</w:t>
      </w:r>
    </w:p>
    <w:p w14:paraId="25AAF023" w14:textId="77777777" w:rsidR="002C6168" w:rsidRPr="002C6168" w:rsidRDefault="002C6168" w:rsidP="002C6168">
      <w:pPr>
        <w:pStyle w:val="Listenabsatz"/>
        <w:numPr>
          <w:ilvl w:val="0"/>
          <w:numId w:val="30"/>
        </w:num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 Arbeitspläne der Weiterzubildenden mit Legende oder genauer Beschreibung (vergangener, aktueller und künftiger Monat)</w:t>
      </w:r>
    </w:p>
    <w:p w14:paraId="29CB2C75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27551C1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Statistiken der letzten 2 Jahre «Art und Anzahl» (Zutreffendes auswählen und ankreuzen):</w:t>
      </w:r>
    </w:p>
    <w:p w14:paraId="19CE3D5F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OP Statistik</w:t>
      </w:r>
    </w:p>
    <w:p w14:paraId="18151A7D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Diagnosestatistik</w:t>
      </w:r>
    </w:p>
    <w:p w14:paraId="7CA5F0FE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Untersuchungen / Abklärungen</w:t>
      </w:r>
    </w:p>
    <w:p w14:paraId="051B3A56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Patientenstatistik (stationär / ambulant) </w:t>
      </w:r>
    </w:p>
    <w:p w14:paraId="0099A4AD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14F3380" w14:textId="77777777" w:rsidR="002C6168" w:rsidRPr="002C6168" w:rsidRDefault="002C6168" w:rsidP="002C616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Zusätzliche fachspezifische Anhänge sind erwünscht:</w:t>
      </w:r>
    </w:p>
    <w:p w14:paraId="7677873F" w14:textId="77777777" w:rsidR="002C6168" w:rsidRPr="002C6168" w:rsidRDefault="002C6168" w:rsidP="002C6168">
      <w:pPr>
        <w:numPr>
          <w:ilvl w:val="0"/>
          <w:numId w:val="31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p w14:paraId="628C67BF" w14:textId="77777777" w:rsidR="002C6168" w:rsidRPr="002C6168" w:rsidRDefault="002C6168" w:rsidP="002C6168">
      <w:pPr>
        <w:numPr>
          <w:ilvl w:val="0"/>
          <w:numId w:val="31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p w14:paraId="67272DB4" w14:textId="1B6693C9" w:rsidR="00EA1F90" w:rsidRPr="00764D43" w:rsidRDefault="002C6168" w:rsidP="000B4A8F">
      <w:pPr>
        <w:numPr>
          <w:ilvl w:val="0"/>
          <w:numId w:val="31"/>
        </w:numPr>
        <w:tabs>
          <w:tab w:val="clear" w:pos="360"/>
          <w:tab w:val="num" w:pos="567"/>
          <w:tab w:val="left" w:pos="2268"/>
          <w:tab w:val="left" w:pos="3969"/>
          <w:tab w:val="left" w:pos="6946"/>
          <w:tab w:val="left" w:pos="7560"/>
          <w:tab w:val="right" w:pos="9180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64D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64D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2C616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764D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2C616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764D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sectPr w:rsidR="00EA1F90" w:rsidRPr="00764D43" w:rsidSect="000A2039">
      <w:footerReference w:type="default" r:id="rId8"/>
      <w:headerReference w:type="first" r:id="rId9"/>
      <w:footerReference w:type="first" r:id="rId10"/>
      <w:type w:val="continuous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FC9C" w14:textId="77777777" w:rsidR="000A2039" w:rsidRDefault="000A2039" w:rsidP="00E177D4">
      <w:pPr>
        <w:spacing w:after="0"/>
      </w:pPr>
      <w:r>
        <w:separator/>
      </w:r>
    </w:p>
  </w:endnote>
  <w:endnote w:type="continuationSeparator" w:id="0">
    <w:p w14:paraId="433CF247" w14:textId="77777777" w:rsidR="000A2039" w:rsidRDefault="000A203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0ECC" w14:textId="292041CC" w:rsidR="009A2F57" w:rsidRPr="00866340" w:rsidRDefault="00866340" w:rsidP="00847F74">
    <w:pPr>
      <w:pStyle w:val="Fuzeile"/>
      <w:tabs>
        <w:tab w:val="clear" w:pos="4536"/>
        <w:tab w:val="clear" w:pos="9072"/>
      </w:tabs>
      <w:rPr>
        <w:color w:val="3C5587" w:themeColor="accent1"/>
        <w:sz w:val="15"/>
        <w:szCs w:val="15"/>
        <w:lang w:val="de-DE"/>
      </w:rPr>
    </w:pPr>
    <w:r w:rsidRPr="00866340">
      <w:rPr>
        <w:rFonts w:ascii="Arial" w:hAnsi="Arial"/>
        <w:color w:val="3C5587" w:themeColor="accent1"/>
        <w:sz w:val="15"/>
        <w:szCs w:val="15"/>
      </w:rPr>
      <w:t xml:space="preserve">Version 29.4.2024, erstellt durch Dr. med. </w:t>
    </w:r>
    <w:r w:rsidRPr="00866340">
      <w:rPr>
        <w:rFonts w:ascii="Arial" w:hAnsi="Arial"/>
        <w:color w:val="3C5587" w:themeColor="accent1"/>
        <w:sz w:val="15"/>
        <w:szCs w:val="15"/>
        <w:lang w:val="fr-CH"/>
      </w:rPr>
      <w:t>Georg Staubli, Co-Präsident PEMS</w:t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ptab w:relativeTo="margin" w:alignment="right" w:leader="none"/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 w:rsidRPr="00866340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t>/</w:t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9A3199" w:rsidRPr="00866340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 w:rsidRPr="00866340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866340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51B" w14:textId="77777777" w:rsidR="00F66459" w:rsidRPr="0077181A" w:rsidRDefault="00F66459" w:rsidP="00F66459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47497E88" w14:textId="175BC0C7" w:rsidR="0097452E" w:rsidRPr="00F66459" w:rsidRDefault="00F66459" w:rsidP="00F66459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C0D5" w14:textId="77777777" w:rsidR="000A2039" w:rsidRDefault="000A2039" w:rsidP="00E177D4">
      <w:pPr>
        <w:spacing w:after="0"/>
      </w:pPr>
      <w:r>
        <w:separator/>
      </w:r>
    </w:p>
  </w:footnote>
  <w:footnote w:type="continuationSeparator" w:id="0">
    <w:p w14:paraId="59155867" w14:textId="77777777" w:rsidR="000A2039" w:rsidRDefault="000A203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99B57FB" w14:textId="77777777" w:rsidTr="00AE44D4">
      <w:trPr>
        <w:trHeight w:val="1421"/>
      </w:trPr>
      <w:tc>
        <w:tcPr>
          <w:tcW w:w="3307" w:type="dxa"/>
        </w:tcPr>
        <w:p w14:paraId="78B9DEE5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75A8DE0" wp14:editId="1801C1E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DA8F4B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25C0341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78B1B2A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4E6B"/>
    <w:multiLevelType w:val="hybridMultilevel"/>
    <w:tmpl w:val="77B83A08"/>
    <w:lvl w:ilvl="0" w:tplc="38FA28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F3241"/>
    <w:multiLevelType w:val="multilevel"/>
    <w:tmpl w:val="3632A744"/>
    <w:numStyleLink w:val="FMHAufzhlunggegliedertauf3EbenenAltA"/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10C0"/>
    <w:multiLevelType w:val="multilevel"/>
    <w:tmpl w:val="5C6614D2"/>
    <w:numStyleLink w:val="FMHNummerierunggegliedertauf3EbenenAltN"/>
  </w:abstractNum>
  <w:abstractNum w:abstractNumId="23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7FC0"/>
    <w:multiLevelType w:val="multilevel"/>
    <w:tmpl w:val="3632A744"/>
    <w:numStyleLink w:val="FMHAufzhlunggegliedertauf3EbenenAltA"/>
  </w:abstractNum>
  <w:abstractNum w:abstractNumId="2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E5C"/>
    <w:multiLevelType w:val="multilevel"/>
    <w:tmpl w:val="5C6614D2"/>
    <w:numStyleLink w:val="FMHNummerierunggegliedertauf3EbenenAltN"/>
  </w:abstractNum>
  <w:abstractNum w:abstractNumId="2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9667">
    <w:abstractNumId w:val="5"/>
  </w:num>
  <w:num w:numId="2" w16cid:durableId="34473147">
    <w:abstractNumId w:val="29"/>
  </w:num>
  <w:num w:numId="3" w16cid:durableId="543522305">
    <w:abstractNumId w:val="16"/>
  </w:num>
  <w:num w:numId="4" w16cid:durableId="1977100223">
    <w:abstractNumId w:val="6"/>
  </w:num>
  <w:num w:numId="5" w16cid:durableId="1263369768">
    <w:abstractNumId w:val="16"/>
  </w:num>
  <w:num w:numId="6" w16cid:durableId="2126651288">
    <w:abstractNumId w:val="26"/>
  </w:num>
  <w:num w:numId="7" w16cid:durableId="1254901305">
    <w:abstractNumId w:val="8"/>
  </w:num>
  <w:num w:numId="8" w16cid:durableId="949824828">
    <w:abstractNumId w:val="3"/>
  </w:num>
  <w:num w:numId="9" w16cid:durableId="239944299">
    <w:abstractNumId w:val="28"/>
  </w:num>
  <w:num w:numId="10" w16cid:durableId="1012605829">
    <w:abstractNumId w:val="22"/>
  </w:num>
  <w:num w:numId="11" w16cid:durableId="977882782">
    <w:abstractNumId w:val="4"/>
  </w:num>
  <w:num w:numId="12" w16cid:durableId="2070956659">
    <w:abstractNumId w:val="7"/>
  </w:num>
  <w:num w:numId="13" w16cid:durableId="618536275">
    <w:abstractNumId w:val="15"/>
  </w:num>
  <w:num w:numId="14" w16cid:durableId="540017257">
    <w:abstractNumId w:val="13"/>
  </w:num>
  <w:num w:numId="15" w16cid:durableId="2073234815">
    <w:abstractNumId w:val="25"/>
  </w:num>
  <w:num w:numId="16" w16cid:durableId="1700546193">
    <w:abstractNumId w:val="18"/>
  </w:num>
  <w:num w:numId="17" w16cid:durableId="1657799881">
    <w:abstractNumId w:val="10"/>
  </w:num>
  <w:num w:numId="18" w16cid:durableId="1634948864">
    <w:abstractNumId w:val="1"/>
  </w:num>
  <w:num w:numId="19" w16cid:durableId="1391269934">
    <w:abstractNumId w:val="21"/>
  </w:num>
  <w:num w:numId="20" w16cid:durableId="1984649976">
    <w:abstractNumId w:val="11"/>
  </w:num>
  <w:num w:numId="21" w16cid:durableId="1586569980">
    <w:abstractNumId w:val="14"/>
  </w:num>
  <w:num w:numId="22" w16cid:durableId="972754097">
    <w:abstractNumId w:val="9"/>
  </w:num>
  <w:num w:numId="23" w16cid:durableId="1064177298">
    <w:abstractNumId w:val="19"/>
  </w:num>
  <w:num w:numId="24" w16cid:durableId="632060465">
    <w:abstractNumId w:val="27"/>
  </w:num>
  <w:num w:numId="25" w16cid:durableId="15466652">
    <w:abstractNumId w:val="20"/>
  </w:num>
  <w:num w:numId="26" w16cid:durableId="714232155">
    <w:abstractNumId w:val="24"/>
  </w:num>
  <w:num w:numId="27" w16cid:durableId="36898598">
    <w:abstractNumId w:val="0"/>
  </w:num>
  <w:num w:numId="28" w16cid:durableId="1880318448">
    <w:abstractNumId w:val="12"/>
  </w:num>
  <w:num w:numId="29" w16cid:durableId="1445147412">
    <w:abstractNumId w:val="2"/>
  </w:num>
  <w:num w:numId="30" w16cid:durableId="709764509">
    <w:abstractNumId w:val="23"/>
  </w:num>
  <w:num w:numId="31" w16cid:durableId="968821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axQLs5dvGaKm+UDk4M2LolNBLHwGLfVkDaZieVN3nY4x5xiQWQw7tQ7HsHZLM0/WuhiV9yBrodio7SU9+OrL6g==" w:salt="pyv7wfQsh3ETX2SQYxFmu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3FFD"/>
    <w:rsid w:val="00012FD1"/>
    <w:rsid w:val="000150A6"/>
    <w:rsid w:val="00016638"/>
    <w:rsid w:val="00020FD2"/>
    <w:rsid w:val="00021582"/>
    <w:rsid w:val="00023478"/>
    <w:rsid w:val="00023D0D"/>
    <w:rsid w:val="00024A3A"/>
    <w:rsid w:val="000251AE"/>
    <w:rsid w:val="000253D8"/>
    <w:rsid w:val="0002611A"/>
    <w:rsid w:val="000263CC"/>
    <w:rsid w:val="000332AF"/>
    <w:rsid w:val="00036E20"/>
    <w:rsid w:val="00044C7D"/>
    <w:rsid w:val="00047502"/>
    <w:rsid w:val="000508F4"/>
    <w:rsid w:val="000509D1"/>
    <w:rsid w:val="00054ED7"/>
    <w:rsid w:val="00061C59"/>
    <w:rsid w:val="00070180"/>
    <w:rsid w:val="00070359"/>
    <w:rsid w:val="00075CD0"/>
    <w:rsid w:val="0008149B"/>
    <w:rsid w:val="00085909"/>
    <w:rsid w:val="000A2039"/>
    <w:rsid w:val="000B1A9F"/>
    <w:rsid w:val="000B30B5"/>
    <w:rsid w:val="000B4A8F"/>
    <w:rsid w:val="000C03E2"/>
    <w:rsid w:val="000C33C5"/>
    <w:rsid w:val="000C771F"/>
    <w:rsid w:val="000D074C"/>
    <w:rsid w:val="000E4FAA"/>
    <w:rsid w:val="000E674C"/>
    <w:rsid w:val="000F26D4"/>
    <w:rsid w:val="000F6193"/>
    <w:rsid w:val="000F6507"/>
    <w:rsid w:val="000F68E6"/>
    <w:rsid w:val="00103EDA"/>
    <w:rsid w:val="00110AAE"/>
    <w:rsid w:val="00111AA7"/>
    <w:rsid w:val="00114798"/>
    <w:rsid w:val="0011711D"/>
    <w:rsid w:val="00121AF7"/>
    <w:rsid w:val="00125475"/>
    <w:rsid w:val="00125A96"/>
    <w:rsid w:val="0012615E"/>
    <w:rsid w:val="00127612"/>
    <w:rsid w:val="001344EE"/>
    <w:rsid w:val="001376CD"/>
    <w:rsid w:val="00140C06"/>
    <w:rsid w:val="001518C7"/>
    <w:rsid w:val="00157FF7"/>
    <w:rsid w:val="00162FAD"/>
    <w:rsid w:val="00167A3C"/>
    <w:rsid w:val="001712DD"/>
    <w:rsid w:val="0017770D"/>
    <w:rsid w:val="00182F37"/>
    <w:rsid w:val="00186B0E"/>
    <w:rsid w:val="00195855"/>
    <w:rsid w:val="001A60D5"/>
    <w:rsid w:val="001A6E8B"/>
    <w:rsid w:val="001B1410"/>
    <w:rsid w:val="001B1BFA"/>
    <w:rsid w:val="001B65C2"/>
    <w:rsid w:val="001B6ED1"/>
    <w:rsid w:val="001C1002"/>
    <w:rsid w:val="001D184F"/>
    <w:rsid w:val="001D2F33"/>
    <w:rsid w:val="001D4061"/>
    <w:rsid w:val="001E24DD"/>
    <w:rsid w:val="001F11C2"/>
    <w:rsid w:val="001F264A"/>
    <w:rsid w:val="00204290"/>
    <w:rsid w:val="002123F8"/>
    <w:rsid w:val="00212B55"/>
    <w:rsid w:val="00227F86"/>
    <w:rsid w:val="00232B32"/>
    <w:rsid w:val="00232C9F"/>
    <w:rsid w:val="00234724"/>
    <w:rsid w:val="00240F29"/>
    <w:rsid w:val="00253F0B"/>
    <w:rsid w:val="00257F02"/>
    <w:rsid w:val="002634F4"/>
    <w:rsid w:val="00267C50"/>
    <w:rsid w:val="00271A27"/>
    <w:rsid w:val="0027595C"/>
    <w:rsid w:val="002820D2"/>
    <w:rsid w:val="00286167"/>
    <w:rsid w:val="002A5B42"/>
    <w:rsid w:val="002A7D9F"/>
    <w:rsid w:val="002B225A"/>
    <w:rsid w:val="002B6E16"/>
    <w:rsid w:val="002C6168"/>
    <w:rsid w:val="002C6486"/>
    <w:rsid w:val="002D0B43"/>
    <w:rsid w:val="002D3BCA"/>
    <w:rsid w:val="002D544F"/>
    <w:rsid w:val="002D55F2"/>
    <w:rsid w:val="002D6F6E"/>
    <w:rsid w:val="002E3D4B"/>
    <w:rsid w:val="002F1C20"/>
    <w:rsid w:val="002F7F9B"/>
    <w:rsid w:val="003018AA"/>
    <w:rsid w:val="00302125"/>
    <w:rsid w:val="003150C1"/>
    <w:rsid w:val="00320368"/>
    <w:rsid w:val="00321F80"/>
    <w:rsid w:val="00330B85"/>
    <w:rsid w:val="00340FA7"/>
    <w:rsid w:val="0034648B"/>
    <w:rsid w:val="00347A4B"/>
    <w:rsid w:val="00353E88"/>
    <w:rsid w:val="003610D4"/>
    <w:rsid w:val="00361426"/>
    <w:rsid w:val="00373D9B"/>
    <w:rsid w:val="003766F1"/>
    <w:rsid w:val="00382A7C"/>
    <w:rsid w:val="003830FB"/>
    <w:rsid w:val="00383EAB"/>
    <w:rsid w:val="00395B89"/>
    <w:rsid w:val="00397C4F"/>
    <w:rsid w:val="003A34FC"/>
    <w:rsid w:val="003A6BD7"/>
    <w:rsid w:val="003B6917"/>
    <w:rsid w:val="003C05F1"/>
    <w:rsid w:val="003C4327"/>
    <w:rsid w:val="003C4580"/>
    <w:rsid w:val="003C5080"/>
    <w:rsid w:val="003D11D9"/>
    <w:rsid w:val="003E08CD"/>
    <w:rsid w:val="003E5565"/>
    <w:rsid w:val="003E647E"/>
    <w:rsid w:val="003E67F5"/>
    <w:rsid w:val="003E6BBE"/>
    <w:rsid w:val="003F7567"/>
    <w:rsid w:val="003F77D1"/>
    <w:rsid w:val="00403385"/>
    <w:rsid w:val="00404E69"/>
    <w:rsid w:val="00407F27"/>
    <w:rsid w:val="00417FC9"/>
    <w:rsid w:val="004204C0"/>
    <w:rsid w:val="00425E1A"/>
    <w:rsid w:val="004350CF"/>
    <w:rsid w:val="00446AA6"/>
    <w:rsid w:val="00446C5C"/>
    <w:rsid w:val="004615FF"/>
    <w:rsid w:val="00465BEB"/>
    <w:rsid w:val="00472FE3"/>
    <w:rsid w:val="004820B8"/>
    <w:rsid w:val="004821AF"/>
    <w:rsid w:val="00487F52"/>
    <w:rsid w:val="00497366"/>
    <w:rsid w:val="004B22AC"/>
    <w:rsid w:val="004B6CFF"/>
    <w:rsid w:val="004C11EF"/>
    <w:rsid w:val="004C3037"/>
    <w:rsid w:val="004D2768"/>
    <w:rsid w:val="004D7874"/>
    <w:rsid w:val="004E3D20"/>
    <w:rsid w:val="004E3D49"/>
    <w:rsid w:val="004E6C12"/>
    <w:rsid w:val="004F032E"/>
    <w:rsid w:val="004F2DD5"/>
    <w:rsid w:val="004F769C"/>
    <w:rsid w:val="005252C8"/>
    <w:rsid w:val="00531EAF"/>
    <w:rsid w:val="0053258B"/>
    <w:rsid w:val="005328DB"/>
    <w:rsid w:val="00533471"/>
    <w:rsid w:val="00543F03"/>
    <w:rsid w:val="00545053"/>
    <w:rsid w:val="00545A3E"/>
    <w:rsid w:val="0054713E"/>
    <w:rsid w:val="00551902"/>
    <w:rsid w:val="00552377"/>
    <w:rsid w:val="00552E50"/>
    <w:rsid w:val="00555852"/>
    <w:rsid w:val="00557A62"/>
    <w:rsid w:val="00561391"/>
    <w:rsid w:val="0057646E"/>
    <w:rsid w:val="00576AC9"/>
    <w:rsid w:val="00577933"/>
    <w:rsid w:val="00582938"/>
    <w:rsid w:val="0059351D"/>
    <w:rsid w:val="005A49D9"/>
    <w:rsid w:val="005C41E6"/>
    <w:rsid w:val="005D0091"/>
    <w:rsid w:val="005D23A5"/>
    <w:rsid w:val="005D4FFB"/>
    <w:rsid w:val="005E266E"/>
    <w:rsid w:val="005F0F50"/>
    <w:rsid w:val="005F4571"/>
    <w:rsid w:val="005F4F3F"/>
    <w:rsid w:val="00600312"/>
    <w:rsid w:val="006047ED"/>
    <w:rsid w:val="00604959"/>
    <w:rsid w:val="00606869"/>
    <w:rsid w:val="006075F7"/>
    <w:rsid w:val="00610144"/>
    <w:rsid w:val="0061201A"/>
    <w:rsid w:val="0061270F"/>
    <w:rsid w:val="00616C97"/>
    <w:rsid w:val="00621E9E"/>
    <w:rsid w:val="00622242"/>
    <w:rsid w:val="00624B17"/>
    <w:rsid w:val="0062532D"/>
    <w:rsid w:val="00627DC1"/>
    <w:rsid w:val="00636B25"/>
    <w:rsid w:val="00641D8A"/>
    <w:rsid w:val="00646D46"/>
    <w:rsid w:val="00651B85"/>
    <w:rsid w:val="00652A2A"/>
    <w:rsid w:val="0065528E"/>
    <w:rsid w:val="00662951"/>
    <w:rsid w:val="006659F7"/>
    <w:rsid w:val="00673B3E"/>
    <w:rsid w:val="006746F8"/>
    <w:rsid w:val="00690F62"/>
    <w:rsid w:val="00697972"/>
    <w:rsid w:val="006A14CB"/>
    <w:rsid w:val="006A3362"/>
    <w:rsid w:val="006B2FF0"/>
    <w:rsid w:val="006B354F"/>
    <w:rsid w:val="006B4852"/>
    <w:rsid w:val="006C3325"/>
    <w:rsid w:val="006C3810"/>
    <w:rsid w:val="006D0511"/>
    <w:rsid w:val="006D473C"/>
    <w:rsid w:val="006E17C4"/>
    <w:rsid w:val="006E19CC"/>
    <w:rsid w:val="006E4A1C"/>
    <w:rsid w:val="006F7792"/>
    <w:rsid w:val="0070354E"/>
    <w:rsid w:val="007061E9"/>
    <w:rsid w:val="0071335D"/>
    <w:rsid w:val="007226D3"/>
    <w:rsid w:val="007273D2"/>
    <w:rsid w:val="00732BC4"/>
    <w:rsid w:val="00732FF7"/>
    <w:rsid w:val="00746CEE"/>
    <w:rsid w:val="00750D3D"/>
    <w:rsid w:val="00760808"/>
    <w:rsid w:val="00764D43"/>
    <w:rsid w:val="00764E0B"/>
    <w:rsid w:val="00767AF7"/>
    <w:rsid w:val="007702B2"/>
    <w:rsid w:val="00771073"/>
    <w:rsid w:val="0077171B"/>
    <w:rsid w:val="00773E26"/>
    <w:rsid w:val="00776125"/>
    <w:rsid w:val="00777F42"/>
    <w:rsid w:val="007860DB"/>
    <w:rsid w:val="00790527"/>
    <w:rsid w:val="007B514F"/>
    <w:rsid w:val="007B5C0F"/>
    <w:rsid w:val="007B6583"/>
    <w:rsid w:val="007B7E3E"/>
    <w:rsid w:val="007D2354"/>
    <w:rsid w:val="007D4BC5"/>
    <w:rsid w:val="007F3F7C"/>
    <w:rsid w:val="007F74CB"/>
    <w:rsid w:val="0080101D"/>
    <w:rsid w:val="00807896"/>
    <w:rsid w:val="0081257F"/>
    <w:rsid w:val="008142D8"/>
    <w:rsid w:val="00814B9F"/>
    <w:rsid w:val="0082166C"/>
    <w:rsid w:val="00824135"/>
    <w:rsid w:val="00832183"/>
    <w:rsid w:val="00833F79"/>
    <w:rsid w:val="008449C7"/>
    <w:rsid w:val="00847411"/>
    <w:rsid w:val="00847F74"/>
    <w:rsid w:val="00850AF6"/>
    <w:rsid w:val="00851E49"/>
    <w:rsid w:val="00863AF7"/>
    <w:rsid w:val="008650E0"/>
    <w:rsid w:val="0086556D"/>
    <w:rsid w:val="00865946"/>
    <w:rsid w:val="00866340"/>
    <w:rsid w:val="008754A3"/>
    <w:rsid w:val="00877371"/>
    <w:rsid w:val="008814A6"/>
    <w:rsid w:val="00892DC0"/>
    <w:rsid w:val="00895064"/>
    <w:rsid w:val="0089663A"/>
    <w:rsid w:val="008A20FA"/>
    <w:rsid w:val="008A3EDE"/>
    <w:rsid w:val="008B6950"/>
    <w:rsid w:val="008C073A"/>
    <w:rsid w:val="008C0F1B"/>
    <w:rsid w:val="008C5248"/>
    <w:rsid w:val="008C7426"/>
    <w:rsid w:val="008D52C8"/>
    <w:rsid w:val="008E7B4A"/>
    <w:rsid w:val="008F0702"/>
    <w:rsid w:val="008F58E8"/>
    <w:rsid w:val="00904314"/>
    <w:rsid w:val="00907F68"/>
    <w:rsid w:val="00926D47"/>
    <w:rsid w:val="00930404"/>
    <w:rsid w:val="009415D2"/>
    <w:rsid w:val="00954804"/>
    <w:rsid w:val="0096441F"/>
    <w:rsid w:val="0096780F"/>
    <w:rsid w:val="00970F1F"/>
    <w:rsid w:val="009710AE"/>
    <w:rsid w:val="0097452E"/>
    <w:rsid w:val="00993E70"/>
    <w:rsid w:val="00997ED2"/>
    <w:rsid w:val="009A0286"/>
    <w:rsid w:val="009A2F57"/>
    <w:rsid w:val="009A3199"/>
    <w:rsid w:val="009B2244"/>
    <w:rsid w:val="009B3B66"/>
    <w:rsid w:val="009B4838"/>
    <w:rsid w:val="009B4ECD"/>
    <w:rsid w:val="009C3C5C"/>
    <w:rsid w:val="009D1EF8"/>
    <w:rsid w:val="009D1FAE"/>
    <w:rsid w:val="009D3100"/>
    <w:rsid w:val="009E0B69"/>
    <w:rsid w:val="009E1633"/>
    <w:rsid w:val="009E23D8"/>
    <w:rsid w:val="009E3551"/>
    <w:rsid w:val="009F19BB"/>
    <w:rsid w:val="009F21D4"/>
    <w:rsid w:val="009F3701"/>
    <w:rsid w:val="009F3F3C"/>
    <w:rsid w:val="009F56C8"/>
    <w:rsid w:val="00A04D21"/>
    <w:rsid w:val="00A124DC"/>
    <w:rsid w:val="00A1723D"/>
    <w:rsid w:val="00A215D5"/>
    <w:rsid w:val="00A31AFB"/>
    <w:rsid w:val="00A31FC6"/>
    <w:rsid w:val="00A3376C"/>
    <w:rsid w:val="00A45CF8"/>
    <w:rsid w:val="00A46163"/>
    <w:rsid w:val="00A5430C"/>
    <w:rsid w:val="00A55DA4"/>
    <w:rsid w:val="00A5624F"/>
    <w:rsid w:val="00A56EB6"/>
    <w:rsid w:val="00A7049E"/>
    <w:rsid w:val="00A819D3"/>
    <w:rsid w:val="00A83A8D"/>
    <w:rsid w:val="00A84934"/>
    <w:rsid w:val="00A855A0"/>
    <w:rsid w:val="00A86D2D"/>
    <w:rsid w:val="00A909E0"/>
    <w:rsid w:val="00A92B56"/>
    <w:rsid w:val="00A93D36"/>
    <w:rsid w:val="00AA3B4D"/>
    <w:rsid w:val="00AB1537"/>
    <w:rsid w:val="00AB160D"/>
    <w:rsid w:val="00AB3169"/>
    <w:rsid w:val="00AB31C5"/>
    <w:rsid w:val="00AB3B2D"/>
    <w:rsid w:val="00AC1DA7"/>
    <w:rsid w:val="00AC2CE8"/>
    <w:rsid w:val="00AD6621"/>
    <w:rsid w:val="00AD6D2E"/>
    <w:rsid w:val="00AE5F0F"/>
    <w:rsid w:val="00AF5218"/>
    <w:rsid w:val="00B01E4D"/>
    <w:rsid w:val="00B05F28"/>
    <w:rsid w:val="00B106A2"/>
    <w:rsid w:val="00B16EFC"/>
    <w:rsid w:val="00B23AD0"/>
    <w:rsid w:val="00B24550"/>
    <w:rsid w:val="00B26D27"/>
    <w:rsid w:val="00B271C8"/>
    <w:rsid w:val="00B33034"/>
    <w:rsid w:val="00B35D61"/>
    <w:rsid w:val="00B442BE"/>
    <w:rsid w:val="00B442E9"/>
    <w:rsid w:val="00B4497D"/>
    <w:rsid w:val="00B46C91"/>
    <w:rsid w:val="00B52D20"/>
    <w:rsid w:val="00B53D65"/>
    <w:rsid w:val="00B57AF6"/>
    <w:rsid w:val="00B601DB"/>
    <w:rsid w:val="00B627AB"/>
    <w:rsid w:val="00B62CC1"/>
    <w:rsid w:val="00B6587D"/>
    <w:rsid w:val="00B70A82"/>
    <w:rsid w:val="00B803FC"/>
    <w:rsid w:val="00B97BF7"/>
    <w:rsid w:val="00BA2A7B"/>
    <w:rsid w:val="00BA3A3A"/>
    <w:rsid w:val="00BB2C4C"/>
    <w:rsid w:val="00BB576A"/>
    <w:rsid w:val="00BC000B"/>
    <w:rsid w:val="00BC24FE"/>
    <w:rsid w:val="00BD1521"/>
    <w:rsid w:val="00BD51C0"/>
    <w:rsid w:val="00BD6F48"/>
    <w:rsid w:val="00BE2672"/>
    <w:rsid w:val="00BE452C"/>
    <w:rsid w:val="00BF361F"/>
    <w:rsid w:val="00BF5981"/>
    <w:rsid w:val="00C06534"/>
    <w:rsid w:val="00C14229"/>
    <w:rsid w:val="00C15F05"/>
    <w:rsid w:val="00C174B0"/>
    <w:rsid w:val="00C249FF"/>
    <w:rsid w:val="00C24C6A"/>
    <w:rsid w:val="00C24E74"/>
    <w:rsid w:val="00C30F54"/>
    <w:rsid w:val="00C334FB"/>
    <w:rsid w:val="00C363E0"/>
    <w:rsid w:val="00C44776"/>
    <w:rsid w:val="00C56968"/>
    <w:rsid w:val="00C57D5F"/>
    <w:rsid w:val="00C613E9"/>
    <w:rsid w:val="00C7301F"/>
    <w:rsid w:val="00C84483"/>
    <w:rsid w:val="00C95106"/>
    <w:rsid w:val="00CA056F"/>
    <w:rsid w:val="00CA0F0D"/>
    <w:rsid w:val="00CA167B"/>
    <w:rsid w:val="00CA3084"/>
    <w:rsid w:val="00CA5099"/>
    <w:rsid w:val="00CA7DD0"/>
    <w:rsid w:val="00CC1073"/>
    <w:rsid w:val="00CC1D77"/>
    <w:rsid w:val="00CC6612"/>
    <w:rsid w:val="00CC66F0"/>
    <w:rsid w:val="00CC693A"/>
    <w:rsid w:val="00CD6E86"/>
    <w:rsid w:val="00CD75A6"/>
    <w:rsid w:val="00CD79C8"/>
    <w:rsid w:val="00CE0E41"/>
    <w:rsid w:val="00CE2F7C"/>
    <w:rsid w:val="00D0183E"/>
    <w:rsid w:val="00D01954"/>
    <w:rsid w:val="00D16073"/>
    <w:rsid w:val="00D2070F"/>
    <w:rsid w:val="00D3002E"/>
    <w:rsid w:val="00D30BC3"/>
    <w:rsid w:val="00D32B58"/>
    <w:rsid w:val="00D35A1E"/>
    <w:rsid w:val="00D44095"/>
    <w:rsid w:val="00D47038"/>
    <w:rsid w:val="00D52F80"/>
    <w:rsid w:val="00D552D8"/>
    <w:rsid w:val="00D56040"/>
    <w:rsid w:val="00D562DC"/>
    <w:rsid w:val="00D56882"/>
    <w:rsid w:val="00D56C80"/>
    <w:rsid w:val="00D56F3E"/>
    <w:rsid w:val="00D60290"/>
    <w:rsid w:val="00D90EC7"/>
    <w:rsid w:val="00D9436A"/>
    <w:rsid w:val="00DA2819"/>
    <w:rsid w:val="00DA7BF2"/>
    <w:rsid w:val="00DB5B53"/>
    <w:rsid w:val="00DC493A"/>
    <w:rsid w:val="00DD3A6B"/>
    <w:rsid w:val="00DD4737"/>
    <w:rsid w:val="00DE23AB"/>
    <w:rsid w:val="00DE4967"/>
    <w:rsid w:val="00DF2453"/>
    <w:rsid w:val="00DF30B8"/>
    <w:rsid w:val="00DF3A8E"/>
    <w:rsid w:val="00DF4809"/>
    <w:rsid w:val="00DF4AF8"/>
    <w:rsid w:val="00E0209D"/>
    <w:rsid w:val="00E0371B"/>
    <w:rsid w:val="00E0377F"/>
    <w:rsid w:val="00E04E70"/>
    <w:rsid w:val="00E1754C"/>
    <w:rsid w:val="00E177D4"/>
    <w:rsid w:val="00E25CC5"/>
    <w:rsid w:val="00E30F74"/>
    <w:rsid w:val="00E37AE7"/>
    <w:rsid w:val="00E4001E"/>
    <w:rsid w:val="00E45C20"/>
    <w:rsid w:val="00E54367"/>
    <w:rsid w:val="00E57BD5"/>
    <w:rsid w:val="00E60A9E"/>
    <w:rsid w:val="00E62746"/>
    <w:rsid w:val="00E66B2B"/>
    <w:rsid w:val="00E903DC"/>
    <w:rsid w:val="00EA07C6"/>
    <w:rsid w:val="00EA1F90"/>
    <w:rsid w:val="00EB22EF"/>
    <w:rsid w:val="00EB5428"/>
    <w:rsid w:val="00EB6E09"/>
    <w:rsid w:val="00EC5909"/>
    <w:rsid w:val="00EE1DE0"/>
    <w:rsid w:val="00EE203E"/>
    <w:rsid w:val="00EE4106"/>
    <w:rsid w:val="00EE46F3"/>
    <w:rsid w:val="00F065DA"/>
    <w:rsid w:val="00F134F5"/>
    <w:rsid w:val="00F202B9"/>
    <w:rsid w:val="00F22E4D"/>
    <w:rsid w:val="00F356E8"/>
    <w:rsid w:val="00F4589C"/>
    <w:rsid w:val="00F46C49"/>
    <w:rsid w:val="00F46C6F"/>
    <w:rsid w:val="00F46E44"/>
    <w:rsid w:val="00F5011D"/>
    <w:rsid w:val="00F5273F"/>
    <w:rsid w:val="00F57D6A"/>
    <w:rsid w:val="00F6151B"/>
    <w:rsid w:val="00F65FC6"/>
    <w:rsid w:val="00F66459"/>
    <w:rsid w:val="00F66E0E"/>
    <w:rsid w:val="00F765ED"/>
    <w:rsid w:val="00F76D10"/>
    <w:rsid w:val="00F86438"/>
    <w:rsid w:val="00F908A4"/>
    <w:rsid w:val="00FA282D"/>
    <w:rsid w:val="00FA631D"/>
    <w:rsid w:val="00FA7F71"/>
    <w:rsid w:val="00FB3DD6"/>
    <w:rsid w:val="00FB7081"/>
    <w:rsid w:val="00FC5DCB"/>
    <w:rsid w:val="00FD2F01"/>
    <w:rsid w:val="00FD4A10"/>
    <w:rsid w:val="00FE1632"/>
    <w:rsid w:val="00FE753F"/>
    <w:rsid w:val="00FF1387"/>
    <w:rsid w:val="00FF1FD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FE3C3"/>
  <w15:docId w15:val="{DC773F6C-B0D7-42A6-B41A-9653C61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F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4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7F27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865946"/>
    <w:rPr>
      <w:color w:val="A0966E" w:themeColor="followedHyperlink"/>
      <w:u w:val="single"/>
    </w:rPr>
  </w:style>
  <w:style w:type="paragraph" w:customStyle="1" w:styleId="Fliesstext">
    <w:name w:val="Fliesstext"/>
    <w:basedOn w:val="Standard"/>
    <w:qFormat/>
    <w:rsid w:val="007B5C0F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Formatvorlage1">
    <w:name w:val="Formatvorlage1"/>
    <w:basedOn w:val="Fliesstext"/>
    <w:qFormat/>
    <w:rsid w:val="007B5C0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6F08-5ADE-4AF4-968F-E8DECA122C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Steiner Brigitte</cp:lastModifiedBy>
  <cp:revision>38</cp:revision>
  <cp:lastPrinted>2022-09-28T13:19:00Z</cp:lastPrinted>
  <dcterms:created xsi:type="dcterms:W3CDTF">2023-12-07T15:01:00Z</dcterms:created>
  <dcterms:modified xsi:type="dcterms:W3CDTF">2024-05-27T12:47:00Z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