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307E" w14:textId="717B1F47" w:rsidR="007B5C0F" w:rsidRPr="0038278E" w:rsidRDefault="00780213" w:rsidP="007B5C0F">
      <w:pPr>
        <w:pStyle w:val="Fliesstext"/>
        <w:spacing w:line="240" w:lineRule="auto"/>
        <w:rPr>
          <w:rFonts w:cs="Arial"/>
          <w:b/>
          <w:sz w:val="24"/>
          <w:lang w:val="fr-CH"/>
        </w:rPr>
      </w:pPr>
      <w:r>
        <w:rPr>
          <w:rFonts w:cs="Arial"/>
          <w:b/>
          <w:bCs/>
          <w:sz w:val="24"/>
          <w:lang w:val="fr-CH"/>
        </w:rPr>
        <w:t>Saisie des données avant la visite de l’établissement</w:t>
      </w:r>
    </w:p>
    <w:p w14:paraId="586280F1" w14:textId="60D8ACCE" w:rsidR="002278FC" w:rsidRPr="0038278E" w:rsidRDefault="002278FC" w:rsidP="007B5C0F">
      <w:pPr>
        <w:pStyle w:val="Fliesstext"/>
        <w:spacing w:line="240" w:lineRule="auto"/>
        <w:rPr>
          <w:rFonts w:cs="Arial"/>
          <w:b/>
          <w:sz w:val="24"/>
          <w:lang w:val="fr-CH"/>
        </w:rPr>
      </w:pPr>
      <w:r>
        <w:rPr>
          <w:rFonts w:cs="Arial"/>
          <w:b/>
          <w:bCs/>
          <w:sz w:val="24"/>
          <w:lang w:val="fr-CH"/>
        </w:rPr>
        <w:t xml:space="preserve">Annexe au questionnaire de visite pour la pédiatrie </w:t>
      </w:r>
    </w:p>
    <w:p w14:paraId="14904368" w14:textId="5AA71F24" w:rsidR="007B5C0F" w:rsidRPr="0038278E" w:rsidRDefault="00EB1BB7" w:rsidP="007B5C0F">
      <w:pPr>
        <w:pStyle w:val="Fliesstext"/>
        <w:spacing w:line="240" w:lineRule="auto"/>
        <w:rPr>
          <w:rFonts w:cs="Arial"/>
          <w:b/>
          <w:sz w:val="24"/>
          <w:lang w:val="fr-CH"/>
        </w:rPr>
      </w:pPr>
      <w:r>
        <w:rPr>
          <w:rFonts w:cs="Arial"/>
          <w:b/>
          <w:bCs/>
          <w:sz w:val="24"/>
          <w:lang w:val="fr-CH"/>
        </w:rPr>
        <w:t>Médecine d’urgence pédiatrique</w:t>
      </w:r>
    </w:p>
    <w:p w14:paraId="12868F28" w14:textId="77777777" w:rsidR="005F4571" w:rsidRPr="0038278E" w:rsidRDefault="005F4571" w:rsidP="007B5C0F">
      <w:pPr>
        <w:pStyle w:val="Fliesstext"/>
        <w:rPr>
          <w:rFonts w:cs="Arial"/>
          <w:sz w:val="24"/>
          <w:lang w:val="fr-CH"/>
        </w:rPr>
      </w:pPr>
    </w:p>
    <w:p w14:paraId="163380CA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50440DAD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305C7AAA" w14:textId="77777777" w:rsidR="000B4A8F" w:rsidRPr="0038278E" w:rsidRDefault="000B4A8F" w:rsidP="000B4A8F">
      <w:pPr>
        <w:pStyle w:val="Fliesstext"/>
        <w:rPr>
          <w:rFonts w:cs="Arial"/>
          <w:sz w:val="24"/>
          <w:lang w:val="fr-CH"/>
        </w:rPr>
      </w:pPr>
    </w:p>
    <w:p w14:paraId="6ADB29E1" w14:textId="77777777" w:rsidR="007B5C0F" w:rsidRPr="0038278E" w:rsidRDefault="007B5C0F" w:rsidP="007B5C0F">
      <w:pPr>
        <w:pStyle w:val="Formatvorlage1"/>
        <w:spacing w:line="24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Questionnaire à l’intention de la personne responsable de l’établissement de formation postgraduée (p. ex. médecin-chef-fe)</w:t>
      </w:r>
    </w:p>
    <w:p w14:paraId="74E28988" w14:textId="77777777" w:rsidR="007B5C0F" w:rsidRPr="0038278E" w:rsidRDefault="007B5C0F" w:rsidP="007B5C0F">
      <w:pPr>
        <w:pStyle w:val="Formatvorlage1"/>
        <w:spacing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Veuillez remplir ce questionnaire uniquement si votre établissement est reconnu pour la formation approfondie en médecine d’urgence pédiatrique !</w:t>
      </w:r>
    </w:p>
    <w:p w14:paraId="2008D988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0E8DFD97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2531917E" w14:textId="77777777" w:rsidR="007B5C0F" w:rsidRPr="0038278E" w:rsidRDefault="007B5C0F" w:rsidP="007B5C0F">
      <w:pPr>
        <w:pStyle w:val="Formatvorlage1"/>
        <w:rPr>
          <w:rFonts w:ascii="Arial" w:hAnsi="Arial" w:cs="Arial"/>
          <w:sz w:val="16"/>
          <w:szCs w:val="16"/>
          <w:lang w:val="fr-CH"/>
        </w:rPr>
      </w:pPr>
    </w:p>
    <w:p w14:paraId="5FCDFA4D" w14:textId="77777777" w:rsidR="00DF2453" w:rsidRPr="0038278E" w:rsidRDefault="00DF2453" w:rsidP="00DF2453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CH"/>
        </w:rPr>
      </w:pPr>
    </w:p>
    <w:p w14:paraId="10B5ECB6" w14:textId="77777777" w:rsidR="00EA1F90" w:rsidRPr="0038278E" w:rsidRDefault="00EA1F90" w:rsidP="00EA1F90">
      <w:pPr>
        <w:pStyle w:val="Formatvorlage1"/>
        <w:rPr>
          <w:rFonts w:ascii="Arial" w:hAnsi="Arial" w:cs="Arial"/>
          <w:b/>
          <w:sz w:val="22"/>
          <w:szCs w:val="22"/>
          <w:lang w:val="fr-CH"/>
        </w:rPr>
      </w:pPr>
    </w:p>
    <w:p w14:paraId="2E46C421" w14:textId="7C207F44" w:rsidR="00EA1F90" w:rsidRPr="0038278E" w:rsidRDefault="006560F1" w:rsidP="00EA1F90">
      <w:pPr>
        <w:pStyle w:val="Formatvorlage1"/>
        <w:tabs>
          <w:tab w:val="left" w:pos="4111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b/>
          <w:bCs/>
          <w:color w:val="000000"/>
          <w:lang w:val="fr-CH"/>
        </w:rPr>
        <w:t>Nom de l’établissement de formation postgraduée</w:t>
      </w:r>
      <w:r>
        <w:rPr>
          <w:rFonts w:ascii="Arial" w:hAnsi="Arial" w:cs="Arial"/>
          <w:b/>
          <w:bCs/>
          <w:szCs w:val="20"/>
          <w:lang w:val="fr-CH"/>
        </w:rPr>
        <w:t xml:space="preserve"> :  </w:t>
      </w:r>
      <w:r>
        <w:rPr>
          <w:rFonts w:ascii="Arial" w:hAnsi="Arial" w:cs="Arial"/>
          <w:b/>
          <w:bCs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u w:val="dotted"/>
          <w:lang w:val="fr-CH"/>
        </w:rPr>
        <w:instrText xml:space="preserve"> FORMTEXT </w:instrText>
      </w:r>
      <w:r>
        <w:rPr>
          <w:rFonts w:ascii="Arial" w:hAnsi="Arial" w:cs="Arial"/>
          <w:b/>
          <w:bCs/>
          <w:u w:val="dotted"/>
          <w:lang w:val="fr-CH"/>
        </w:rPr>
      </w:r>
      <w:r>
        <w:rPr>
          <w:rFonts w:ascii="Arial" w:hAnsi="Arial" w:cs="Arial"/>
          <w:b/>
          <w:bCs/>
          <w:u w:val="dotted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u w:val="dotted"/>
          <w:lang w:val="fr-CH"/>
        </w:rPr>
        <w:t>     </w:t>
      </w:r>
      <w:r>
        <w:rPr>
          <w:rFonts w:ascii="Arial" w:hAnsi="Arial" w:cs="Arial"/>
          <w:u w:val="dotted"/>
          <w:lang w:val="fr-CH"/>
        </w:rPr>
        <w:fldChar w:fldCharType="end"/>
      </w:r>
    </w:p>
    <w:p w14:paraId="6BDF00CD" w14:textId="77777777" w:rsidR="00EA1F90" w:rsidRPr="0038278E" w:rsidRDefault="00EA1F90" w:rsidP="00EA1F90">
      <w:pPr>
        <w:pStyle w:val="Formatvorlage1"/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14:paraId="652E9801" w14:textId="65A06093" w:rsidR="00EA1F90" w:rsidRPr="0038278E" w:rsidRDefault="00743171" w:rsidP="00EA1F90">
      <w:pPr>
        <w:pStyle w:val="Formatvorlage1"/>
        <w:tabs>
          <w:tab w:val="left" w:pos="4111"/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/>
          <w:szCs w:val="20"/>
          <w:lang w:val="fr-CH"/>
        </w:rPr>
        <w:t>Catégorie actuelle</w:t>
      </w:r>
      <w:r>
        <w:rPr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 xml:space="preserve">Cat. A </w:t>
      </w:r>
      <w:bookmarkStart w:id="0" w:name="_Hlk166500079"/>
      <w:r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lang w:val="fr-CH"/>
        </w:rPr>
      </w:r>
      <w:r w:rsidR="00B71E9C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0"/>
      <w:r>
        <w:rPr>
          <w:rFonts w:ascii="MS Gothic" w:hAnsi="MS Gothic"/>
          <w:sz w:val="22"/>
          <w:szCs w:val="22"/>
          <w:lang w:val="fr-CH"/>
        </w:rPr>
        <w:t xml:space="preserve"> </w:t>
      </w:r>
      <w:r>
        <w:rPr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>Cat. B</w:t>
      </w:r>
      <w:r>
        <w:rPr>
          <w:rFonts w:ascii="MS Gothic" w:hAnsi="MS Gothic"/>
          <w:sz w:val="22"/>
          <w:szCs w:val="22"/>
          <w:lang w:val="fr-CH"/>
        </w:rPr>
        <w:t xml:space="preserve"> </w:t>
      </w:r>
      <w:r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lang w:val="fr-CH"/>
        </w:rPr>
      </w:r>
      <w:r w:rsidR="00B71E9C">
        <w:rPr>
          <w:lang w:val="fr-CH"/>
        </w:rPr>
        <w:fldChar w:fldCharType="separate"/>
      </w:r>
      <w:r>
        <w:rPr>
          <w:lang w:val="fr-CH"/>
        </w:rPr>
        <w:fldChar w:fldCharType="end"/>
      </w:r>
    </w:p>
    <w:p w14:paraId="478A4EFB" w14:textId="77777777" w:rsidR="00EA1F90" w:rsidRPr="0038278E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14:paraId="2004CD40" w14:textId="41279054" w:rsidR="00EA1F90" w:rsidRPr="0038278E" w:rsidRDefault="002F3F8A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b/>
          <w:szCs w:val="20"/>
          <w:lang w:val="fr-CH"/>
        </w:rPr>
      </w:pPr>
      <w:r>
        <w:rPr>
          <w:rFonts w:ascii="Arial" w:hAnsi="Arial" w:cs="Arial"/>
          <w:b/>
          <w:bCs/>
          <w:szCs w:val="20"/>
          <w:lang w:val="fr-CH"/>
        </w:rPr>
        <w:t>Responsables de la formation postgraduée</w:t>
      </w:r>
    </w:p>
    <w:p w14:paraId="7342D076" w14:textId="552A6B0D" w:rsidR="00EA1F90" w:rsidRPr="0038278E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Nom de la personne responsable de la formation postgraduée</w:t>
      </w:r>
      <w:r w:rsidR="00F144BB">
        <w:rPr>
          <w:rFonts w:ascii="Arial" w:hAnsi="Arial" w:cs="Arial"/>
          <w:szCs w:val="20"/>
          <w:lang w:val="fr-CH"/>
        </w:rPr>
        <w:t xml:space="preserve"> (p. ex. médecin-chef-fe)</w:t>
      </w:r>
      <w:r>
        <w:rPr>
          <w:rFonts w:ascii="Arial" w:hAnsi="Arial" w:cs="Arial"/>
          <w:szCs w:val="20"/>
          <w:lang w:val="fr-CH"/>
        </w:rPr>
        <w:t xml:space="preserve"> :  </w:t>
      </w:r>
      <w:r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dotted"/>
          <w:lang w:val="fr-CH"/>
        </w:rPr>
        <w:instrText xml:space="preserve"> FORMTEXT </w:instrText>
      </w:r>
      <w:r>
        <w:rPr>
          <w:rFonts w:ascii="Arial" w:hAnsi="Arial" w:cs="Arial"/>
          <w:u w:val="dotted"/>
          <w:lang w:val="fr-CH"/>
        </w:rPr>
      </w:r>
      <w:r>
        <w:rPr>
          <w:rFonts w:ascii="Arial" w:hAnsi="Arial" w:cs="Arial"/>
          <w:u w:val="dotted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u w:val="dotted"/>
          <w:lang w:val="fr-CH"/>
        </w:rPr>
        <w:t>     </w:t>
      </w:r>
      <w:r>
        <w:rPr>
          <w:rFonts w:ascii="Arial" w:hAnsi="Arial" w:cs="Arial"/>
          <w:u w:val="dotted"/>
          <w:lang w:val="fr-CH"/>
        </w:rPr>
        <w:fldChar w:fldCharType="end"/>
      </w:r>
    </w:p>
    <w:p w14:paraId="65443241" w14:textId="4D4E2DD5" w:rsidR="00EA1F90" w:rsidRPr="0038278E" w:rsidRDefault="00EA1F90" w:rsidP="00D903A6">
      <w:pPr>
        <w:pStyle w:val="Formatvorlage1"/>
        <w:tabs>
          <w:tab w:val="left" w:pos="3828"/>
          <w:tab w:val="left" w:pos="623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Responsable depuis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color w:val="000000"/>
          <w:lang w:val="fr-CH"/>
        </w:rPr>
        <w:t>Taux d’occupation</w:t>
      </w:r>
      <w:r w:rsidR="002E6F29">
        <w:rPr>
          <w:rFonts w:ascii="Arial" w:hAnsi="Arial" w:cs="Arial"/>
          <w:color w:val="00000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: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5E60BF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%</w:t>
      </w:r>
    </w:p>
    <w:p w14:paraId="0448DD54" w14:textId="4B412363" w:rsidR="00EA1F90" w:rsidRPr="0038278E" w:rsidRDefault="00EA1F90" w:rsidP="00D903A6">
      <w:pPr>
        <w:pStyle w:val="Formatvorlage1"/>
        <w:tabs>
          <w:tab w:val="left" w:pos="3828"/>
          <w:tab w:val="left" w:pos="6237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Nom de la suppléante ou du suppléant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D903A6">
        <w:rPr>
          <w:rFonts w:ascii="Arial" w:hAnsi="Arial" w:cs="Arial"/>
          <w:lang w:val="fr-CH"/>
        </w:rPr>
        <w:tab/>
      </w:r>
      <w:r>
        <w:rPr>
          <w:rFonts w:ascii="Arial" w:hAnsi="Arial" w:cs="Arial"/>
          <w:color w:val="000000"/>
          <w:lang w:val="fr-CH"/>
        </w:rPr>
        <w:t>Taux d’occupation</w:t>
      </w:r>
      <w:r w:rsidR="002E6F29">
        <w:rPr>
          <w:rFonts w:ascii="Arial" w:hAnsi="Arial" w:cs="Arial"/>
          <w:color w:val="00000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: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5E60BF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%</w:t>
      </w:r>
    </w:p>
    <w:p w14:paraId="492A2FA0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271E7EF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03C2E5E" w14:textId="77777777" w:rsidR="00EA1F90" w:rsidRPr="0038278E" w:rsidRDefault="00EA1F90" w:rsidP="00EA1F90">
      <w:pPr>
        <w:pStyle w:val="Formatvorlage1"/>
        <w:tabs>
          <w:tab w:val="left" w:pos="3969"/>
          <w:tab w:val="left" w:pos="7088"/>
        </w:tabs>
        <w:rPr>
          <w:rFonts w:ascii="Arial" w:hAnsi="Arial" w:cs="Arial"/>
          <w:b/>
          <w:szCs w:val="20"/>
          <w:lang w:val="fr-CH"/>
        </w:rPr>
      </w:pPr>
      <w:r>
        <w:rPr>
          <w:rFonts w:ascii="Arial" w:hAnsi="Arial" w:cs="Arial"/>
          <w:b/>
          <w:bCs/>
          <w:szCs w:val="20"/>
          <w:lang w:val="fr-CH"/>
        </w:rPr>
        <w:t xml:space="preserve">Médecins cadres du service d’urgences : </w:t>
      </w:r>
    </w:p>
    <w:p w14:paraId="4FCBBF8A" w14:textId="4FB3565C" w:rsidR="00EA1F90" w:rsidRPr="0038278E" w:rsidRDefault="006B6DD3" w:rsidP="00EA1F90">
      <w:pPr>
        <w:pStyle w:val="Formatvorlage1"/>
        <w:tabs>
          <w:tab w:val="left" w:pos="3969"/>
          <w:tab w:val="left" w:pos="7088"/>
          <w:tab w:val="left" w:pos="7797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M</w:t>
      </w:r>
      <w:r w:rsidR="00EA1F90">
        <w:rPr>
          <w:rFonts w:ascii="Arial" w:hAnsi="Arial" w:cs="Arial"/>
          <w:szCs w:val="20"/>
          <w:lang w:val="fr-CH"/>
        </w:rPr>
        <w:t>édecins cadres avec formation approfondie en médecine d’urgence pédiatrique</w:t>
      </w:r>
      <w:r w:rsidR="00EA1F90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ab/>
        <w:t xml:space="preserve">Nbre :  </w:t>
      </w:r>
      <w:r w:rsidR="00EA1F90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F90">
        <w:rPr>
          <w:rFonts w:ascii="Arial" w:hAnsi="Arial" w:cs="Arial"/>
          <w:lang w:val="fr-CH"/>
        </w:rPr>
        <w:instrText xml:space="preserve"> FORMTEXT </w:instrText>
      </w:r>
      <w:r w:rsidR="00EA1F90">
        <w:rPr>
          <w:rFonts w:ascii="Arial" w:hAnsi="Arial" w:cs="Arial"/>
          <w:lang w:val="fr-CH"/>
        </w:rPr>
      </w:r>
      <w:r w:rsidR="00EA1F90">
        <w:rPr>
          <w:rFonts w:ascii="Arial" w:hAnsi="Arial" w:cs="Arial"/>
          <w:lang w:val="fr-CH"/>
        </w:rPr>
        <w:fldChar w:fldCharType="separate"/>
      </w:r>
      <w:r w:rsidR="00EA1F90">
        <w:rPr>
          <w:rFonts w:ascii="Arial" w:hAnsi="Arial" w:cs="Arial"/>
          <w:b/>
          <w:bCs/>
          <w:noProof/>
          <w:lang w:val="fr-CH"/>
        </w:rPr>
        <w:t>     </w:t>
      </w:r>
      <w:r w:rsidR="00EA1F90">
        <w:rPr>
          <w:rFonts w:ascii="Arial" w:hAnsi="Arial" w:cs="Arial"/>
          <w:lang w:val="fr-CH"/>
        </w:rPr>
        <w:fldChar w:fldCharType="end"/>
      </w:r>
    </w:p>
    <w:p w14:paraId="567FE07B" w14:textId="67B7B1F8" w:rsidR="00EA1F90" w:rsidRPr="0038278E" w:rsidRDefault="006B6DD3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 w:rsidRPr="006B6DD3">
        <w:rPr>
          <w:rFonts w:ascii="Arial" w:hAnsi="Arial" w:cs="Arial"/>
          <w:szCs w:val="20"/>
          <w:lang w:val="fr-CH"/>
        </w:rPr>
        <w:t xml:space="preserve">Médecins </w:t>
      </w:r>
      <w:r w:rsidR="00EA1F90">
        <w:rPr>
          <w:rFonts w:ascii="Arial" w:hAnsi="Arial" w:cs="Arial"/>
          <w:szCs w:val="20"/>
          <w:lang w:val="fr-CH"/>
        </w:rPr>
        <w:t>cadres sans formation approfondie en médecine d’urgence pédiatrique</w:t>
      </w:r>
      <w:r w:rsidR="00EA1F90">
        <w:rPr>
          <w:rFonts w:ascii="Arial" w:hAnsi="Arial" w:cs="Arial"/>
          <w:szCs w:val="20"/>
          <w:lang w:val="fr-CH"/>
        </w:rPr>
        <w:tab/>
      </w:r>
      <w:r w:rsidR="001A6783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ab/>
        <w:t xml:space="preserve">Nbre :  </w:t>
      </w:r>
      <w:r w:rsidR="00EA1F90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F90">
        <w:rPr>
          <w:rFonts w:ascii="Arial" w:hAnsi="Arial" w:cs="Arial"/>
          <w:lang w:val="fr-CH"/>
        </w:rPr>
        <w:instrText xml:space="preserve"> FORMTEXT </w:instrText>
      </w:r>
      <w:r w:rsidR="00EA1F90">
        <w:rPr>
          <w:rFonts w:ascii="Arial" w:hAnsi="Arial" w:cs="Arial"/>
          <w:lang w:val="fr-CH"/>
        </w:rPr>
      </w:r>
      <w:r w:rsidR="00EA1F90">
        <w:rPr>
          <w:rFonts w:ascii="Arial" w:hAnsi="Arial" w:cs="Arial"/>
          <w:lang w:val="fr-CH"/>
        </w:rPr>
        <w:fldChar w:fldCharType="separate"/>
      </w:r>
      <w:r w:rsidR="00EA1F90">
        <w:rPr>
          <w:rFonts w:ascii="Arial" w:hAnsi="Arial" w:cs="Arial"/>
          <w:b/>
          <w:bCs/>
          <w:noProof/>
          <w:lang w:val="fr-CH"/>
        </w:rPr>
        <w:t>     </w:t>
      </w:r>
      <w:r w:rsidR="00EA1F90">
        <w:rPr>
          <w:rFonts w:ascii="Arial" w:hAnsi="Arial" w:cs="Arial"/>
          <w:lang w:val="fr-CH"/>
        </w:rPr>
        <w:fldChar w:fldCharType="end"/>
      </w:r>
    </w:p>
    <w:p w14:paraId="02D3B63D" w14:textId="0860A836" w:rsidR="00EA1F90" w:rsidRPr="0038278E" w:rsidRDefault="006B6DD3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 w:rsidRPr="006B6DD3">
        <w:rPr>
          <w:rFonts w:ascii="Arial" w:hAnsi="Arial" w:cs="Arial"/>
          <w:szCs w:val="20"/>
          <w:lang w:val="fr-CH"/>
        </w:rPr>
        <w:t xml:space="preserve">Médecins </w:t>
      </w:r>
      <w:r w:rsidR="00EA1F90">
        <w:rPr>
          <w:rFonts w:ascii="Arial" w:hAnsi="Arial" w:cs="Arial"/>
          <w:szCs w:val="20"/>
          <w:lang w:val="fr-CH"/>
        </w:rPr>
        <w:t>cadres avec titre de spécialiste fédéral ou équivalent en pédiatrie</w:t>
      </w:r>
      <w:r w:rsidR="00EA1F90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ab/>
      </w:r>
      <w:r w:rsidR="001A6783">
        <w:rPr>
          <w:rFonts w:ascii="Arial" w:hAnsi="Arial" w:cs="Arial"/>
          <w:szCs w:val="20"/>
          <w:lang w:val="fr-CH"/>
        </w:rPr>
        <w:tab/>
      </w:r>
      <w:r w:rsidR="001A6783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 xml:space="preserve">Nbre :  </w:t>
      </w:r>
      <w:r w:rsidR="00EA1F90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F90">
        <w:rPr>
          <w:rFonts w:ascii="Arial" w:hAnsi="Arial" w:cs="Arial"/>
          <w:lang w:val="fr-CH"/>
        </w:rPr>
        <w:instrText xml:space="preserve"> FORMTEXT </w:instrText>
      </w:r>
      <w:r w:rsidR="00EA1F90">
        <w:rPr>
          <w:rFonts w:ascii="Arial" w:hAnsi="Arial" w:cs="Arial"/>
          <w:lang w:val="fr-CH"/>
        </w:rPr>
      </w:r>
      <w:r w:rsidR="00EA1F90">
        <w:rPr>
          <w:rFonts w:ascii="Arial" w:hAnsi="Arial" w:cs="Arial"/>
          <w:lang w:val="fr-CH"/>
        </w:rPr>
        <w:fldChar w:fldCharType="separate"/>
      </w:r>
      <w:r w:rsidR="00EA1F90">
        <w:rPr>
          <w:rFonts w:ascii="Arial" w:hAnsi="Arial" w:cs="Arial"/>
          <w:b/>
          <w:bCs/>
          <w:noProof/>
          <w:lang w:val="fr-CH"/>
        </w:rPr>
        <w:t>     </w:t>
      </w:r>
      <w:r w:rsidR="00EA1F90">
        <w:rPr>
          <w:rFonts w:ascii="Arial" w:hAnsi="Arial" w:cs="Arial"/>
          <w:lang w:val="fr-CH"/>
        </w:rPr>
        <w:fldChar w:fldCharType="end"/>
      </w:r>
    </w:p>
    <w:p w14:paraId="0F02F6B0" w14:textId="7F21CDC5" w:rsidR="00EA1F90" w:rsidRPr="0038278E" w:rsidRDefault="006B6DD3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 w:rsidRPr="006B6DD3">
        <w:rPr>
          <w:rFonts w:ascii="Arial" w:hAnsi="Arial" w:cs="Arial"/>
          <w:szCs w:val="20"/>
          <w:lang w:val="fr-CH"/>
        </w:rPr>
        <w:t xml:space="preserve">Médecins </w:t>
      </w:r>
      <w:r w:rsidR="00EA1F90">
        <w:rPr>
          <w:rFonts w:ascii="Arial" w:hAnsi="Arial" w:cs="Arial"/>
          <w:szCs w:val="20"/>
          <w:lang w:val="fr-CH"/>
        </w:rPr>
        <w:t>cadres avec titre de spécialiste fédéral ou équivalent en chirurgie pédiatrique</w:t>
      </w:r>
      <w:r w:rsidR="00EA1F90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ab/>
      </w:r>
      <w:r w:rsidR="001A6783">
        <w:rPr>
          <w:rFonts w:ascii="Arial" w:hAnsi="Arial" w:cs="Arial"/>
          <w:szCs w:val="20"/>
          <w:lang w:val="fr-CH"/>
        </w:rPr>
        <w:tab/>
      </w:r>
      <w:r w:rsidR="00EA1F90">
        <w:rPr>
          <w:rFonts w:ascii="Arial" w:hAnsi="Arial" w:cs="Arial"/>
          <w:szCs w:val="20"/>
          <w:lang w:val="fr-CH"/>
        </w:rPr>
        <w:t xml:space="preserve">Nbre :  </w:t>
      </w:r>
      <w:r w:rsidR="00EA1F90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F90">
        <w:rPr>
          <w:rFonts w:ascii="Arial" w:hAnsi="Arial" w:cs="Arial"/>
          <w:lang w:val="fr-CH"/>
        </w:rPr>
        <w:instrText xml:space="preserve"> FORMTEXT </w:instrText>
      </w:r>
      <w:r w:rsidR="00EA1F90">
        <w:rPr>
          <w:rFonts w:ascii="Arial" w:hAnsi="Arial" w:cs="Arial"/>
          <w:lang w:val="fr-CH"/>
        </w:rPr>
      </w:r>
      <w:r w:rsidR="00EA1F90">
        <w:rPr>
          <w:rFonts w:ascii="Arial" w:hAnsi="Arial" w:cs="Arial"/>
          <w:lang w:val="fr-CH"/>
        </w:rPr>
        <w:fldChar w:fldCharType="separate"/>
      </w:r>
      <w:r w:rsidR="00EA1F90">
        <w:rPr>
          <w:rFonts w:ascii="Arial" w:hAnsi="Arial" w:cs="Arial"/>
          <w:b/>
          <w:bCs/>
          <w:noProof/>
          <w:lang w:val="fr-CH"/>
        </w:rPr>
        <w:t>     </w:t>
      </w:r>
      <w:r w:rsidR="00EA1F90">
        <w:rPr>
          <w:rFonts w:ascii="Arial" w:hAnsi="Arial" w:cs="Arial"/>
          <w:lang w:val="fr-CH"/>
        </w:rPr>
        <w:fldChar w:fldCharType="end"/>
      </w:r>
    </w:p>
    <w:p w14:paraId="7FBE7E13" w14:textId="77777777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49F7A254" w14:textId="1C55E117" w:rsidR="00EA1F90" w:rsidRPr="0038278E" w:rsidRDefault="00F042B8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Postes</w:t>
      </w:r>
      <w:r w:rsidR="00EA1F90">
        <w:rPr>
          <w:rFonts w:ascii="Arial" w:hAnsi="Arial" w:cs="Arial"/>
          <w:szCs w:val="20"/>
          <w:lang w:val="fr-CH"/>
        </w:rPr>
        <w:t xml:space="preserve"> pour la formation approfondie en médecine d’urgence pédiatrique</w:t>
      </w:r>
      <w:r w:rsidR="001F5CE3">
        <w:rPr>
          <w:rFonts w:ascii="Arial" w:hAnsi="Arial" w:cs="Arial"/>
          <w:szCs w:val="20"/>
          <w:lang w:val="fr-CH"/>
        </w:rPr>
        <w:t> :</w:t>
      </w:r>
    </w:p>
    <w:p w14:paraId="3C1B3B12" w14:textId="70484F4D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Niveau cadre (chef-fe</w:t>
      </w:r>
      <w:r w:rsidR="005E7BE1">
        <w:rPr>
          <w:rFonts w:ascii="Arial" w:hAnsi="Arial" w:cs="Arial"/>
          <w:szCs w:val="20"/>
          <w:lang w:val="fr-CH"/>
        </w:rPr>
        <w:t>-s</w:t>
      </w:r>
      <w:r>
        <w:rPr>
          <w:rFonts w:ascii="Arial" w:hAnsi="Arial" w:cs="Arial"/>
          <w:szCs w:val="20"/>
          <w:lang w:val="fr-CH"/>
        </w:rPr>
        <w:t xml:space="preserve"> de clinique)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 w:rsidR="005E7BE1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BB5F11C" w14:textId="21171D55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Médecin</w:t>
      </w:r>
      <w:r w:rsidR="007E05D1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>-assistant-e-s avec titre fédéral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 w:rsidR="005E7BE1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0DEFBBA2" w14:textId="0ECD1023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Médecin</w:t>
      </w:r>
      <w:r w:rsidR="007E05D1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>-assistant-e-s sans titre fédéral</w:t>
      </w:r>
      <w:r>
        <w:rPr>
          <w:rFonts w:ascii="Arial" w:hAnsi="Arial" w:cs="Arial"/>
          <w:szCs w:val="20"/>
          <w:lang w:val="fr-CH"/>
        </w:rPr>
        <w:tab/>
      </w:r>
      <w:r w:rsidR="005E7BE1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0FDDE17" w14:textId="77777777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663DE096" w14:textId="0BAB42DE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Système de triage </w:t>
      </w:r>
      <w:r>
        <w:rPr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lang w:val="fr-CH"/>
        </w:rPr>
      </w:r>
      <w:r w:rsidR="00B71E9C"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rFonts w:ascii="MS Gothic" w:hAnsi="MS Gothic"/>
          <w:szCs w:val="20"/>
          <w:lang w:val="fr-CH"/>
        </w:rPr>
        <w:t xml:space="preserve"> </w:t>
      </w:r>
      <w:r>
        <w:rPr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Non </w:t>
      </w:r>
      <w:r>
        <w:rPr>
          <w:rFonts w:ascii="MS Gothic" w:hAnsi="MS Gothic"/>
          <w:szCs w:val="20"/>
          <w:lang w:val="fr-CH"/>
        </w:rPr>
        <w:t xml:space="preserve"> </w:t>
      </w:r>
      <w:r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lang w:val="fr-CH"/>
        </w:rPr>
      </w:r>
      <w:r w:rsidR="00B71E9C">
        <w:rPr>
          <w:lang w:val="fr-CH"/>
        </w:rPr>
        <w:fldChar w:fldCharType="separate"/>
      </w:r>
      <w:r>
        <w:rPr>
          <w:lang w:val="fr-CH"/>
        </w:rPr>
        <w:fldChar w:fldCharType="end"/>
      </w:r>
    </w:p>
    <w:p w14:paraId="2DAA2C28" w14:textId="6792B5BF" w:rsidR="009D1FAE" w:rsidRPr="0038278E" w:rsidRDefault="00EA1F90" w:rsidP="0038278E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 xml:space="preserve">Lequel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9D1FAE">
        <w:rPr>
          <w:rFonts w:ascii="Arial" w:hAnsi="Arial" w:cs="Arial"/>
          <w:szCs w:val="20"/>
          <w:lang w:val="fr-CH"/>
        </w:rPr>
        <w:br w:type="page"/>
      </w:r>
    </w:p>
    <w:p w14:paraId="332E8B50" w14:textId="44123815" w:rsidR="00EA1F90" w:rsidRPr="0038278E" w:rsidRDefault="00EA1F90" w:rsidP="00E116CD">
      <w:pPr>
        <w:pStyle w:val="Formatvorlage1"/>
        <w:tabs>
          <w:tab w:val="left" w:pos="3969"/>
          <w:tab w:val="left" w:pos="4678"/>
          <w:tab w:val="left" w:pos="7797"/>
          <w:tab w:val="left" w:pos="7938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lastRenderedPageBreak/>
        <w:t>Nombre de patients admis en urgence en 2023</w:t>
      </w:r>
      <w:r>
        <w:rPr>
          <w:rFonts w:ascii="Arial" w:hAnsi="Arial" w:cs="Arial"/>
          <w:szCs w:val="20"/>
          <w:lang w:val="fr-CH"/>
        </w:rPr>
        <w:tab/>
      </w:r>
      <w:r w:rsidRPr="00E116CD">
        <w:rPr>
          <w:rFonts w:ascii="Arial" w:hAnsi="Arial" w:cs="Arial"/>
          <w:b/>
          <w:bCs/>
          <w:noProof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16CD">
        <w:rPr>
          <w:rFonts w:ascii="Arial" w:hAnsi="Arial" w:cs="Arial"/>
          <w:b/>
          <w:bCs/>
          <w:noProof/>
          <w:lang w:val="fr-CH" w:eastAsia="de-DE"/>
        </w:rPr>
        <w:instrText xml:space="preserve"> FORMTEXT </w:instrText>
      </w:r>
      <w:r w:rsidRPr="00E116CD">
        <w:rPr>
          <w:rFonts w:ascii="Arial" w:hAnsi="Arial" w:cs="Arial"/>
          <w:b/>
          <w:bCs/>
          <w:noProof/>
          <w:lang w:val="de-DE" w:eastAsia="de-DE"/>
        </w:rPr>
      </w:r>
      <w:r w:rsidRPr="00E116CD">
        <w:rPr>
          <w:rFonts w:ascii="Arial" w:hAnsi="Arial" w:cs="Arial"/>
          <w:b/>
          <w:bCs/>
          <w:noProof/>
          <w:lang w:val="de-DE" w:eastAsia="de-DE"/>
        </w:rPr>
        <w:fldChar w:fldCharType="separate"/>
      </w:r>
      <w:r w:rsidRPr="00E116CD">
        <w:rPr>
          <w:rFonts w:ascii="Arial" w:hAnsi="Arial" w:cs="Arial"/>
          <w:b/>
          <w:bCs/>
          <w:noProof/>
          <w:lang w:val="fr-CH" w:eastAsia="de-DE"/>
        </w:rPr>
        <w:t>     </w:t>
      </w:r>
      <w:r w:rsidRPr="00E116CD">
        <w:rPr>
          <w:rFonts w:ascii="Arial" w:hAnsi="Arial" w:cs="Arial"/>
          <w:b/>
          <w:bCs/>
          <w:noProof/>
          <w:lang w:val="de-DE" w:eastAsia="de-DE"/>
        </w:rPr>
        <w:fldChar w:fldCharType="end"/>
      </w:r>
    </w:p>
    <w:p w14:paraId="1BA34B30" w14:textId="77777777" w:rsidR="00EA1F90" w:rsidRPr="0038278E" w:rsidRDefault="00EA1F90" w:rsidP="00EA1F90">
      <w:pPr>
        <w:pStyle w:val="Formatvorlage1"/>
        <w:tabs>
          <w:tab w:val="left" w:pos="3969"/>
          <w:tab w:val="left" w:pos="7088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</w:p>
    <w:p w14:paraId="62884315" w14:textId="6FC0A63C" w:rsidR="00EA1F90" w:rsidRPr="0038278E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Nombre de patients</w:t>
      </w:r>
      <w:r w:rsidR="00974762">
        <w:rPr>
          <w:rFonts w:ascii="Arial" w:hAnsi="Arial" w:cs="Arial"/>
          <w:szCs w:val="20"/>
          <w:lang w:val="fr-CH"/>
        </w:rPr>
        <w:t>, a</w:t>
      </w:r>
      <w:r w:rsidR="00974762" w:rsidRPr="00974762">
        <w:rPr>
          <w:rFonts w:ascii="Arial" w:hAnsi="Arial" w:cs="Arial"/>
          <w:szCs w:val="20"/>
          <w:lang w:val="fr-CH"/>
        </w:rPr>
        <w:t>nnée dernière (2023)</w:t>
      </w:r>
      <w:r>
        <w:rPr>
          <w:rFonts w:ascii="Arial" w:hAnsi="Arial" w:cs="Arial"/>
          <w:szCs w:val="20"/>
          <w:lang w:val="fr-CH"/>
        </w:rPr>
        <w:tab/>
      </w:r>
      <w:r w:rsidR="00476996">
        <w:rPr>
          <w:rFonts w:ascii="Arial" w:hAnsi="Arial" w:cs="Arial"/>
          <w:szCs w:val="20"/>
          <w:lang w:val="fr-CH"/>
        </w:rPr>
        <w:t>Niveau</w:t>
      </w:r>
      <w:r>
        <w:rPr>
          <w:rFonts w:ascii="Arial" w:hAnsi="Arial" w:cs="Arial"/>
          <w:szCs w:val="20"/>
          <w:lang w:val="fr-CH"/>
        </w:rPr>
        <w:t> 1</w:t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208263E2" w14:textId="6AEAB0D7" w:rsidR="00EA1F90" w:rsidRPr="0038278E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 w:rsidR="00476996" w:rsidRPr="00476996">
        <w:rPr>
          <w:rFonts w:ascii="Arial" w:hAnsi="Arial" w:cs="Arial"/>
          <w:szCs w:val="20"/>
          <w:lang w:val="fr-CH"/>
        </w:rPr>
        <w:t>Niveau </w:t>
      </w:r>
      <w:r>
        <w:rPr>
          <w:rFonts w:ascii="Arial" w:hAnsi="Arial" w:cs="Arial"/>
          <w:szCs w:val="20"/>
          <w:lang w:val="fr-CH"/>
        </w:rPr>
        <w:t>2</w:t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53E941E" w14:textId="488F0DA2" w:rsidR="00EA1F90" w:rsidRPr="0038278E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 w:rsidR="00476996" w:rsidRPr="00476996">
        <w:rPr>
          <w:rFonts w:ascii="Arial" w:hAnsi="Arial" w:cs="Arial"/>
          <w:szCs w:val="20"/>
          <w:lang w:val="fr-CH"/>
        </w:rPr>
        <w:t>Niveau </w:t>
      </w:r>
      <w:r>
        <w:rPr>
          <w:rFonts w:ascii="Arial" w:hAnsi="Arial" w:cs="Arial"/>
          <w:szCs w:val="20"/>
          <w:lang w:val="fr-CH"/>
        </w:rPr>
        <w:t>3</w:t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0CC51386" w14:textId="330ADE7D" w:rsidR="00EA1F90" w:rsidRPr="0038278E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 w:rsidR="00476996" w:rsidRPr="00476996">
        <w:rPr>
          <w:rFonts w:ascii="Arial" w:hAnsi="Arial" w:cs="Arial"/>
          <w:szCs w:val="20"/>
          <w:lang w:val="fr-CH"/>
        </w:rPr>
        <w:t>Niveau </w:t>
      </w:r>
      <w:r>
        <w:rPr>
          <w:rFonts w:ascii="Arial" w:hAnsi="Arial" w:cs="Arial"/>
          <w:szCs w:val="20"/>
          <w:lang w:val="fr-CH"/>
        </w:rPr>
        <w:t>4</w:t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F8AC03C" w14:textId="430624B2" w:rsidR="00EA1F90" w:rsidRPr="0038278E" w:rsidRDefault="00EA1F90" w:rsidP="00EA1F90">
      <w:pPr>
        <w:pStyle w:val="Formatvorlage1"/>
        <w:tabs>
          <w:tab w:val="left" w:pos="3969"/>
          <w:tab w:val="left" w:pos="7797"/>
          <w:tab w:val="left" w:pos="7938"/>
        </w:tabs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 w:rsidR="00476996" w:rsidRPr="00476996">
        <w:rPr>
          <w:rFonts w:ascii="Arial" w:hAnsi="Arial" w:cs="Arial"/>
          <w:szCs w:val="20"/>
          <w:lang w:val="fr-CH"/>
        </w:rPr>
        <w:t>Niveau </w:t>
      </w:r>
      <w:r>
        <w:rPr>
          <w:rFonts w:ascii="Arial" w:hAnsi="Arial" w:cs="Arial"/>
          <w:szCs w:val="20"/>
          <w:lang w:val="fr-CH"/>
        </w:rPr>
        <w:t>5</w:t>
      </w:r>
      <w:r>
        <w:rPr>
          <w:rFonts w:ascii="Arial" w:hAnsi="Arial" w:cs="Arial"/>
          <w:szCs w:val="20"/>
          <w:lang w:val="fr-CH"/>
        </w:rPr>
        <w:tab/>
        <w:t xml:space="preserve">Nbre :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59CBE1A8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D9CDFBD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5AAF155A" w14:textId="680EA25F" w:rsidR="00EA1F90" w:rsidRPr="0038278E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Unité de court séjour /</w:t>
      </w:r>
      <w:r w:rsidR="00923AE9">
        <w:rPr>
          <w:rFonts w:ascii="Arial" w:hAnsi="Arial"/>
          <w:szCs w:val="20"/>
          <w:lang w:val="fr-CH"/>
        </w:rPr>
        <w:t xml:space="preserve"> unité de</w:t>
      </w:r>
      <w:r>
        <w:rPr>
          <w:rFonts w:ascii="Arial" w:hAnsi="Arial"/>
          <w:szCs w:val="20"/>
          <w:lang w:val="fr-CH"/>
        </w:rPr>
        <w:t xml:space="preserve"> lits rattachée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09D30A45" w14:textId="04447A79" w:rsidR="00EA1F90" w:rsidRPr="0038278E" w:rsidRDefault="00EA1F90" w:rsidP="005F4571">
      <w:pPr>
        <w:pStyle w:val="Formatvorlage1"/>
        <w:tabs>
          <w:tab w:val="left" w:pos="1418"/>
          <w:tab w:val="left" w:pos="3969"/>
          <w:tab w:val="left" w:pos="5387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 xml:space="preserve">Gérée par </w:t>
      </w:r>
      <w:r>
        <w:rPr>
          <w:rFonts w:ascii="Arial" w:hAnsi="Arial"/>
          <w:szCs w:val="20"/>
          <w:lang w:val="fr-CH"/>
        </w:rPr>
        <w:tab/>
        <w:t>Personnel des urgences</w:t>
      </w:r>
      <w:r w:rsidR="00004B0A">
        <w:rPr>
          <w:rFonts w:ascii="Arial" w:hAnsi="Arial"/>
          <w:szCs w:val="20"/>
          <w:lang w:val="fr-CH"/>
        </w:rPr>
        <w:t xml:space="preserve">  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003DB41D" w14:textId="39D62EA3" w:rsidR="00EA1F90" w:rsidRPr="0038278E" w:rsidRDefault="00EA1F90" w:rsidP="005F4571">
      <w:pPr>
        <w:pStyle w:val="Formatvorlage1"/>
        <w:tabs>
          <w:tab w:val="left" w:pos="1418"/>
          <w:tab w:val="left" w:pos="3969"/>
          <w:tab w:val="left" w:pos="5387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ab/>
        <w:t>Autre</w:t>
      </w:r>
      <w:r>
        <w:rPr>
          <w:rFonts w:ascii="Arial" w:hAnsi="Arial"/>
          <w:szCs w:val="20"/>
          <w:lang w:val="fr-CH"/>
        </w:rPr>
        <w:tab/>
      </w:r>
      <w:r w:rsidR="000345A5">
        <w:rPr>
          <w:rFonts w:ascii="Arial" w:hAnsi="Arial"/>
          <w:szCs w:val="20"/>
          <w:lang w:val="fr-CH"/>
        </w:rPr>
        <w:tab/>
      </w:r>
      <w:r w:rsidR="00004B0A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5A33751B" w14:textId="79026CFF" w:rsidR="00EA1F90" w:rsidRPr="0038278E" w:rsidRDefault="00EA1F90" w:rsidP="00EA1F90">
      <w:pPr>
        <w:pStyle w:val="Formatvorlage1"/>
        <w:tabs>
          <w:tab w:val="left" w:pos="1418"/>
          <w:tab w:val="left" w:pos="396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Si « Autre », par qui ?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31EA7DF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0A1AF4E0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2196F89F" w14:textId="7BD44322" w:rsidR="00EA1F90" w:rsidRPr="0038278E" w:rsidRDefault="00EA1F90" w:rsidP="00EA1F90">
      <w:pPr>
        <w:pStyle w:val="Formatvorlage1"/>
        <w:tabs>
          <w:tab w:val="left" w:pos="2694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Effectif</w:t>
      </w:r>
      <w:r w:rsidR="003E218E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 xml:space="preserve"> du service d’urgences </w:t>
      </w:r>
    </w:p>
    <w:p w14:paraId="37CCAD40" w14:textId="739346F0" w:rsidR="00EA1F90" w:rsidRPr="0038278E" w:rsidRDefault="00EA1F90" w:rsidP="0031030D">
      <w:pPr>
        <w:pStyle w:val="Formatvorlage1"/>
        <w:tabs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 xml:space="preserve">Personnel médical, total : 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21F40A6" w14:textId="4CE65518" w:rsidR="00EA1F90" w:rsidRPr="0038278E" w:rsidRDefault="00EA1F90" w:rsidP="0031030D">
      <w:pPr>
        <w:pStyle w:val="Formatvorlage1"/>
        <w:tabs>
          <w:tab w:val="left" w:pos="709"/>
          <w:tab w:val="left" w:pos="1418"/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dont</w:t>
      </w:r>
      <w:r>
        <w:rPr>
          <w:rFonts w:ascii="Arial" w:hAnsi="Arial" w:cs="Arial"/>
          <w:szCs w:val="20"/>
          <w:lang w:val="fr-CH"/>
        </w:rPr>
        <w:tab/>
        <w:t>cadres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3FFF653" w14:textId="4B4335CD" w:rsidR="00EA1F90" w:rsidRPr="0038278E" w:rsidRDefault="00EA1F90" w:rsidP="0031030D">
      <w:pPr>
        <w:pStyle w:val="Formatvorlage1"/>
        <w:tabs>
          <w:tab w:val="left" w:pos="709"/>
          <w:tab w:val="left" w:pos="1418"/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médecin</w:t>
      </w:r>
      <w:r w:rsidR="00283ABC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>-assistant-e-s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4D9995B5" w14:textId="172EBBE9" w:rsidR="00EA1F90" w:rsidRPr="0038278E" w:rsidRDefault="00EA1F90" w:rsidP="0031030D">
      <w:pPr>
        <w:pStyle w:val="Formatvorlage1"/>
        <w:tabs>
          <w:tab w:val="left" w:pos="709"/>
          <w:tab w:val="left" w:pos="1418"/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 xml:space="preserve">Personnel soignant, total : 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18112C81" w14:textId="5626B668" w:rsidR="00EA1F90" w:rsidRPr="0038278E" w:rsidRDefault="00EA1F90" w:rsidP="0031030D">
      <w:pPr>
        <w:pStyle w:val="Formatvorlage1"/>
        <w:tabs>
          <w:tab w:val="left" w:pos="709"/>
          <w:tab w:val="left" w:pos="1418"/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dont</w:t>
      </w:r>
      <w:r>
        <w:rPr>
          <w:rFonts w:ascii="Arial" w:hAnsi="Arial" w:cs="Arial"/>
          <w:szCs w:val="20"/>
          <w:lang w:val="fr-CH"/>
        </w:rPr>
        <w:tab/>
        <w:t>soignant-e-s EPD</w:t>
      </w:r>
      <w:r w:rsidR="004F3436">
        <w:rPr>
          <w:rFonts w:ascii="Arial" w:hAnsi="Arial" w:cs="Arial"/>
          <w:szCs w:val="20"/>
          <w:lang w:val="fr-CH"/>
        </w:rPr>
        <w:t> ES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65E50BFB" w14:textId="3D938233" w:rsidR="00EA1F90" w:rsidRPr="0038278E" w:rsidRDefault="00EA1F90" w:rsidP="0031030D">
      <w:pPr>
        <w:pStyle w:val="Formatvorlage1"/>
        <w:tabs>
          <w:tab w:val="left" w:pos="709"/>
          <w:tab w:val="left" w:pos="1418"/>
          <w:tab w:val="left" w:pos="4962"/>
          <w:tab w:val="left" w:pos="6379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soignant-e-s ES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1F098217" w14:textId="33E5C592" w:rsidR="00EA1F90" w:rsidRPr="0038278E" w:rsidRDefault="00EA1F90" w:rsidP="00EA1F90">
      <w:pPr>
        <w:pStyle w:val="Formatvorlage1"/>
        <w:tabs>
          <w:tab w:val="left" w:pos="709"/>
          <w:tab w:val="left" w:pos="1418"/>
          <w:tab w:val="left" w:pos="4111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soins et santé communautaire CFC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535F9C8E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1605DEE3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781AA5C" w14:textId="27FF999E" w:rsidR="00EA1F90" w:rsidRPr="0038278E" w:rsidRDefault="00EA1F90" w:rsidP="00EA1F90">
      <w:pPr>
        <w:pStyle w:val="Formatvorlage1"/>
        <w:tabs>
          <w:tab w:val="left" w:pos="4395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Cabinet d’urgence 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44718601" w14:textId="77777777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Si oui,</w:t>
      </w:r>
      <w:r>
        <w:rPr>
          <w:rFonts w:ascii="Arial" w:hAnsi="Arial" w:cs="Arial"/>
          <w:szCs w:val="20"/>
          <w:lang w:val="fr-CH"/>
        </w:rPr>
        <w:tab/>
        <w:t xml:space="preserve">exploité par : </w:t>
      </w:r>
    </w:p>
    <w:p w14:paraId="522EB47F" w14:textId="571FD53F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>Pédiatre</w:t>
      </w:r>
      <w:r w:rsidR="00600729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4CF47B2" w14:textId="17682E9F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>Médecin de famille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7EFE7684" w14:textId="40A3E745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>Médecin cadre des urgences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031593A7" w14:textId="1A211967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MS Gothic" w:eastAsia="MS Gothic" w:hAnsi="MS Gothic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>Médecin-assistant</w:t>
      </w:r>
      <w:r w:rsidR="001027D6">
        <w:rPr>
          <w:rFonts w:ascii="Arial" w:hAnsi="Arial"/>
          <w:szCs w:val="20"/>
          <w:lang w:val="fr-CH"/>
        </w:rPr>
        <w:t>-e des</w:t>
      </w:r>
      <w:r>
        <w:rPr>
          <w:rFonts w:ascii="Arial" w:hAnsi="Arial"/>
          <w:szCs w:val="20"/>
          <w:lang w:val="fr-CH"/>
        </w:rPr>
        <w:t xml:space="preserve"> urgences</w:t>
      </w:r>
      <w:r w:rsidR="00600729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DCE1E25" w14:textId="3B61E17E" w:rsidR="00EA1F90" w:rsidRPr="0038278E" w:rsidRDefault="00EA1F90" w:rsidP="00EA1F90">
      <w:pPr>
        <w:pStyle w:val="Formatvorlage1"/>
        <w:tabs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  <w:t>Autre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b/>
          <w:bCs/>
          <w:lang w:val="fr-CH"/>
        </w:rPr>
        <w:t xml:space="preserve">  </w:t>
      </w:r>
      <w:r>
        <w:rPr>
          <w:rFonts w:ascii="Arial" w:hAnsi="Arial"/>
          <w:szCs w:val="20"/>
          <w:lang w:val="fr-CH"/>
        </w:rPr>
        <w:t>si « Autre », par qui ?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b/>
          <w:bCs/>
          <w:noProof/>
          <w:lang w:val="fr-CH"/>
        </w:rPr>
        <w:t>     </w:t>
      </w:r>
      <w:r>
        <w:rPr>
          <w:rFonts w:ascii="Arial" w:hAnsi="Arial"/>
          <w:lang w:val="fr-CH"/>
        </w:rPr>
        <w:fldChar w:fldCharType="end"/>
      </w:r>
    </w:p>
    <w:p w14:paraId="17675F4B" w14:textId="77777777" w:rsidR="00EA1F90" w:rsidRPr="0038278E" w:rsidRDefault="00EA1F90" w:rsidP="00EA1F90">
      <w:pPr>
        <w:pStyle w:val="Formatvorlage1"/>
        <w:tabs>
          <w:tab w:val="left" w:pos="709"/>
          <w:tab w:val="left" w:pos="851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73BF6F60" w14:textId="2D772031" w:rsidR="00EA1F90" w:rsidRPr="0038278E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 xml:space="preserve">Heures d’ouverture du cabinet d’urgence </w:t>
      </w:r>
      <w:r>
        <w:rPr>
          <w:rFonts w:ascii="Arial" w:hAnsi="Arial" w:cs="Arial"/>
          <w:szCs w:val="20"/>
          <w:lang w:val="fr-CH"/>
        </w:rPr>
        <w:tab/>
        <w:t>LU - VE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12209962" w14:textId="4C740F53" w:rsidR="00EA1F90" w:rsidRPr="0038278E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SA</w:t>
      </w:r>
      <w:r w:rsidR="00F0371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+</w:t>
      </w:r>
      <w:r w:rsidR="00F0371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DI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07A90079" w14:textId="076B70EC" w:rsidR="00EA1F90" w:rsidRPr="0038278E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Jours fériés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983DA73" w14:textId="77777777" w:rsidR="00EA1F90" w:rsidRPr="0038278E" w:rsidRDefault="00EA1F90" w:rsidP="00EA1F90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2606C55" w14:textId="77777777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828CAC6" w14:textId="22BC07DB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Propre assistant-e médical-e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24CE7E6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2B692C49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1E2E3633" w14:textId="77777777" w:rsidR="005F4571" w:rsidRPr="0038278E" w:rsidRDefault="005F4571">
      <w:pPr>
        <w:rPr>
          <w:rFonts w:ascii="Arial" w:eastAsia="Times New Roman" w:hAnsi="Arial" w:cs="Arial"/>
          <w:sz w:val="20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br w:type="page"/>
      </w:r>
    </w:p>
    <w:p w14:paraId="60237855" w14:textId="0F69552E" w:rsidR="005F4571" w:rsidRPr="0038278E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lastRenderedPageBreak/>
        <w:t xml:space="preserve">Ligne téléphonique pour les parents en cas d’urgence : 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3A7E3B3" w14:textId="4BCC3FF3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3AD731CE" w14:textId="77777777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Si oui, qui répond au téléphone ?</w:t>
      </w:r>
    </w:p>
    <w:p w14:paraId="6C9E7543" w14:textId="6EE8DBDE" w:rsidR="00EA1F90" w:rsidRPr="0038278E" w:rsidRDefault="00EA1F90" w:rsidP="00EA1F90">
      <w:pPr>
        <w:pStyle w:val="Formatvorlage1"/>
        <w:tabs>
          <w:tab w:val="left" w:pos="3969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Médecin cadre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6058BD8" w14:textId="3B5DD21D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Médecin-assistant-e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DD2A4B9" w14:textId="4279E51F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Tous les médecins des urgences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45064372" w14:textId="329EAFF7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Assistant-e médical-e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C56382B" w14:textId="41ACC783" w:rsidR="00EA1F90" w:rsidRPr="0038278E" w:rsidRDefault="00981AF4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Équipe soigna</w:t>
      </w:r>
      <w:r w:rsidR="00FD15B2">
        <w:rPr>
          <w:rFonts w:ascii="Arial" w:hAnsi="Arial"/>
          <w:szCs w:val="20"/>
          <w:lang w:val="fr-CH"/>
        </w:rPr>
        <w:t>nte</w:t>
      </w:r>
      <w:r w:rsidR="00EA1F90">
        <w:rPr>
          <w:rFonts w:ascii="Arial" w:hAnsi="Arial"/>
          <w:szCs w:val="20"/>
          <w:lang w:val="fr-CH"/>
        </w:rPr>
        <w:tab/>
      </w:r>
      <w:r w:rsidR="00EA1F90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A1F90"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 w:rsidR="00EA1F90">
        <w:rPr>
          <w:rFonts w:ascii="Arial" w:hAnsi="Arial"/>
          <w:lang w:val="fr-CH"/>
        </w:rPr>
        <w:fldChar w:fldCharType="end"/>
      </w:r>
    </w:p>
    <w:p w14:paraId="32B59599" w14:textId="540B9ED2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ind w:left="708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Autre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7B38EF76" w14:textId="77777777" w:rsidR="00EA1F90" w:rsidRPr="0038278E" w:rsidRDefault="00EA1F90" w:rsidP="00EA1F90">
      <w:pPr>
        <w:pStyle w:val="Formatvorlage1"/>
        <w:tabs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2477CC0" w14:textId="25C90EFC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Ligne téléphonique externalisée ?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B89A765" w14:textId="0B01BA05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Ligne téléphonique payante ? 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673AD68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6ED03D4E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36AF0232" w14:textId="1963AF2D" w:rsidR="00EA1F90" w:rsidRPr="0038278E" w:rsidRDefault="00EA1F90" w:rsidP="00EA1F90">
      <w:pPr>
        <w:pStyle w:val="Formatvorlage1"/>
        <w:tabs>
          <w:tab w:val="left" w:pos="3969"/>
          <w:tab w:val="left" w:pos="5103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Présence d’un-e médecin cadre 24/7/365 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 xml:space="preserve">  </w:t>
      </w:r>
      <w:r>
        <w:rPr>
          <w:rFonts w:ascii="Arial" w:hAnsi="Arial"/>
          <w:szCs w:val="20"/>
          <w:lang w:val="fr-CH"/>
        </w:rPr>
        <w:tab/>
        <w:t xml:space="preserve">En partie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72F4094F" w14:textId="77777777" w:rsidR="00EA1F90" w:rsidRPr="0038278E" w:rsidRDefault="00EA1F90" w:rsidP="00EA1F90">
      <w:pPr>
        <w:pStyle w:val="Formatvorlage1"/>
        <w:tabs>
          <w:tab w:val="left" w:pos="2268"/>
          <w:tab w:val="left" w:pos="3969"/>
          <w:tab w:val="left" w:pos="5103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Si oui / en partie, de quand à quand ?</w:t>
      </w:r>
    </w:p>
    <w:p w14:paraId="4EAB5A8E" w14:textId="3D07741C" w:rsidR="009D1FAE" w:rsidRPr="0038278E" w:rsidRDefault="00EA1F90" w:rsidP="009D1FAE">
      <w:pPr>
        <w:pStyle w:val="Formatvorlage1"/>
        <w:tabs>
          <w:tab w:val="left" w:pos="851"/>
          <w:tab w:val="left" w:pos="4111"/>
          <w:tab w:val="left" w:pos="5387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LU</w:t>
      </w:r>
      <w:r w:rsidR="009B306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-</w:t>
      </w:r>
      <w:r w:rsidR="009B306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VE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1EBDE110" w14:textId="7113B577" w:rsidR="009D1FAE" w:rsidRPr="0038278E" w:rsidRDefault="009D1FAE" w:rsidP="009D1FAE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SA</w:t>
      </w:r>
      <w:r w:rsidR="009B306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+</w:t>
      </w:r>
      <w:r w:rsidR="009B3065">
        <w:rPr>
          <w:rFonts w:ascii="Arial" w:hAnsi="Arial" w:cs="Arial"/>
          <w:szCs w:val="20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DI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56FF6BB" w14:textId="77777777" w:rsidR="009D1FAE" w:rsidRPr="0038278E" w:rsidRDefault="009D1FAE" w:rsidP="009D1FAE">
      <w:pPr>
        <w:pStyle w:val="Formatvorlage1"/>
        <w:tabs>
          <w:tab w:val="left" w:pos="851"/>
          <w:tab w:val="left" w:pos="4111"/>
          <w:tab w:val="left" w:pos="5387"/>
          <w:tab w:val="left" w:pos="5529"/>
          <w:tab w:val="left" w:pos="6946"/>
          <w:tab w:val="left" w:pos="8364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  <w:t>Jours fériés</w:t>
      </w:r>
      <w:r>
        <w:rPr>
          <w:rFonts w:ascii="Arial" w:hAnsi="Arial" w:cs="Arial"/>
          <w:szCs w:val="20"/>
          <w:lang w:val="fr-CH"/>
        </w:rPr>
        <w:tab/>
        <w:t xml:space="preserve">de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szCs w:val="20"/>
          <w:lang w:val="fr-CH"/>
        </w:rPr>
        <w:tab/>
        <w:t xml:space="preserve">à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3C79AB30" w14:textId="63594E8E" w:rsidR="00EA1F90" w:rsidRPr="0038278E" w:rsidRDefault="00EA1F90" w:rsidP="009D1FAE">
      <w:pPr>
        <w:pStyle w:val="Formatvorlage1"/>
        <w:tabs>
          <w:tab w:val="left" w:pos="2268"/>
          <w:tab w:val="left" w:pos="3969"/>
          <w:tab w:val="left" w:pos="5103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22A9372B" w14:textId="0CF464BE" w:rsidR="00EA1F90" w:rsidRPr="0038278E" w:rsidRDefault="00EA1F90" w:rsidP="00EA1F90">
      <w:pPr>
        <w:pStyle w:val="Formatvorlage1"/>
        <w:tabs>
          <w:tab w:val="left" w:pos="2835"/>
          <w:tab w:val="left" w:pos="3969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Qui assure le service de piquet si aucun</w:t>
      </w:r>
      <w:r w:rsidR="00434486">
        <w:rPr>
          <w:rFonts w:ascii="Arial" w:hAnsi="Arial" w:cs="Arial"/>
          <w:szCs w:val="20"/>
          <w:lang w:val="fr-CH"/>
        </w:rPr>
        <w:t>-e</w:t>
      </w:r>
      <w:r>
        <w:rPr>
          <w:rFonts w:ascii="Arial" w:hAnsi="Arial" w:cs="Arial"/>
          <w:szCs w:val="20"/>
          <w:lang w:val="fr-CH"/>
        </w:rPr>
        <w:t xml:space="preserve"> médecin cadre n’est présent</w:t>
      </w:r>
      <w:r w:rsidR="00434486">
        <w:rPr>
          <w:rFonts w:ascii="Arial" w:hAnsi="Arial" w:cs="Arial"/>
          <w:szCs w:val="20"/>
          <w:lang w:val="fr-CH"/>
        </w:rPr>
        <w:t>-e</w:t>
      </w:r>
      <w:r>
        <w:rPr>
          <w:rFonts w:ascii="Arial" w:hAnsi="Arial" w:cs="Arial"/>
          <w:szCs w:val="20"/>
          <w:lang w:val="fr-CH"/>
        </w:rPr>
        <w:t xml:space="preserve"> aux urgences ? </w:t>
      </w:r>
    </w:p>
    <w:p w14:paraId="50B62138" w14:textId="45617C0B" w:rsidR="00EA1F90" w:rsidRPr="0038278E" w:rsidRDefault="00EA1F90" w:rsidP="00EA1F90">
      <w:pPr>
        <w:pStyle w:val="Formatvorlage1"/>
        <w:tabs>
          <w:tab w:val="left" w:pos="2835"/>
          <w:tab w:val="left" w:pos="3969"/>
          <w:tab w:val="left" w:pos="5245"/>
          <w:tab w:val="left" w:pos="6946"/>
          <w:tab w:val="left" w:pos="8222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Pour les patients chirurgicaux</w:t>
      </w:r>
      <w:r w:rsidR="00BE320E">
        <w:rPr>
          <w:rFonts w:ascii="Arial" w:hAnsi="Arial" w:cs="Arial"/>
          <w:szCs w:val="20"/>
          <w:lang w:val="fr-CH"/>
        </w:rPr>
        <w:t xml:space="preserve"> 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6254ED0" w14:textId="0CE59C78" w:rsidR="00EA1F90" w:rsidRPr="0038278E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Pour les patients pédiatriques</w:t>
      </w:r>
      <w:r w:rsidR="00BE320E">
        <w:rPr>
          <w:rFonts w:ascii="Arial" w:hAnsi="Arial" w:cs="Arial"/>
          <w:szCs w:val="20"/>
          <w:lang w:val="fr-CH"/>
        </w:rPr>
        <w:t xml:space="preserve"> </w:t>
      </w:r>
      <w:r>
        <w:rPr>
          <w:rFonts w:ascii="Arial" w:hAnsi="Arial" w:cs="Arial"/>
          <w:szCs w:val="20"/>
          <w:lang w:val="fr-CH"/>
        </w:rPr>
        <w:t xml:space="preserve"> 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7390CD88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1529CFD2" w14:textId="77777777" w:rsidR="000B4A8F" w:rsidRPr="0038278E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16FB30A5" w14:textId="52B23079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Salle de déchocage</w:t>
      </w:r>
      <w:r w:rsidR="00590F99">
        <w:rPr>
          <w:rFonts w:ascii="Arial" w:hAnsi="Arial"/>
          <w:szCs w:val="20"/>
          <w:lang w:val="fr-CH"/>
        </w:rPr>
        <w:t xml:space="preserve"> pour les patients </w:t>
      </w:r>
      <w:r w:rsidR="00724CD1">
        <w:rPr>
          <w:rFonts w:ascii="Arial" w:hAnsi="Arial"/>
          <w:szCs w:val="20"/>
          <w:lang w:val="fr-CH"/>
        </w:rPr>
        <w:t>non traumatisés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3D85F3BF" w14:textId="77777777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6E4BD01" w14:textId="2CB05349" w:rsidR="00EA1F90" w:rsidRPr="0038278E" w:rsidRDefault="00EA1F90" w:rsidP="00EA1F90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Salle de déchocage </w:t>
      </w:r>
      <w:r w:rsidR="00590F99" w:rsidRPr="00590F99">
        <w:rPr>
          <w:rFonts w:ascii="Arial" w:hAnsi="Arial"/>
          <w:szCs w:val="20"/>
          <w:lang w:val="fr-CH"/>
        </w:rPr>
        <w:t xml:space="preserve">pour les patients </w:t>
      </w:r>
      <w:r w:rsidR="00724CD1" w:rsidRPr="00724CD1">
        <w:rPr>
          <w:rFonts w:ascii="Arial" w:hAnsi="Arial"/>
          <w:szCs w:val="20"/>
          <w:lang w:val="fr-CH"/>
        </w:rPr>
        <w:t>traumatisés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2033A84E" w14:textId="77777777" w:rsidR="00EA1F90" w:rsidRPr="0038278E" w:rsidRDefault="00EA1F90" w:rsidP="00EA1F90">
      <w:pPr>
        <w:pStyle w:val="Formatvorlage1"/>
        <w:tabs>
          <w:tab w:val="left" w:pos="3969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78CC831C" w14:textId="63CFB257" w:rsidR="00EA1F90" w:rsidRPr="005B4066" w:rsidRDefault="00EA1F90" w:rsidP="00EA1F90">
      <w:pPr>
        <w:pStyle w:val="Formatvorlage1"/>
        <w:tabs>
          <w:tab w:val="left" w:pos="2268"/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Qui est responsable de la salle de déchocage </w:t>
      </w:r>
      <w:r>
        <w:rPr>
          <w:rFonts w:ascii="Arial" w:hAnsi="Arial"/>
          <w:szCs w:val="20"/>
          <w:lang w:val="fr-CH"/>
        </w:rPr>
        <w:tab/>
        <w:t>Urgences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58CED403" w14:textId="7B398434" w:rsidR="00EA1F90" w:rsidRPr="005B4066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</w:r>
      <w:r w:rsidR="00C26E46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>USI</w:t>
      </w:r>
      <w:r>
        <w:rPr>
          <w:rFonts w:ascii="Arial" w:hAnsi="Arial"/>
          <w:szCs w:val="20"/>
          <w:lang w:val="fr-CH"/>
        </w:rPr>
        <w:tab/>
      </w:r>
      <w:r w:rsidR="006A736A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11A86743" w14:textId="2B7D05CE" w:rsidR="00EA1F90" w:rsidRPr="005B4066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</w:r>
      <w:r w:rsidR="00C26E46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>Anesthésie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048E2599" w14:textId="3B3743A3" w:rsidR="00EA1F90" w:rsidRPr="005B4066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</w:r>
      <w:r w:rsidR="00C26E46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>Chirurgie</w:t>
      </w:r>
      <w:r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5C451128" w14:textId="522A9E47" w:rsidR="00EA1F90" w:rsidRPr="005B4066" w:rsidRDefault="00EA1F90" w:rsidP="00EA1F90">
      <w:pPr>
        <w:pStyle w:val="Formatvorlage1"/>
        <w:tabs>
          <w:tab w:val="left" w:pos="3969"/>
          <w:tab w:val="left" w:pos="5103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ab/>
      </w:r>
      <w:r w:rsidR="00C26E46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>Autre</w:t>
      </w:r>
      <w:r>
        <w:rPr>
          <w:rFonts w:ascii="Arial" w:hAnsi="Arial"/>
          <w:szCs w:val="20"/>
          <w:lang w:val="fr-CH"/>
        </w:rPr>
        <w:tab/>
      </w:r>
      <w:r w:rsidR="006A736A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 Qui ? </w:t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b/>
          <w:bCs/>
          <w:noProof/>
          <w:lang w:val="fr-CH"/>
        </w:rPr>
        <w:t>     </w:t>
      </w:r>
      <w:r>
        <w:rPr>
          <w:rFonts w:ascii="Arial" w:hAnsi="Arial"/>
          <w:lang w:val="fr-CH"/>
        </w:rPr>
        <w:fldChar w:fldCharType="end"/>
      </w:r>
    </w:p>
    <w:p w14:paraId="32F78E04" w14:textId="77777777" w:rsidR="00EA1F90" w:rsidRPr="005B4066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1ECF7963" w14:textId="77777777" w:rsidR="00B23AD0" w:rsidRPr="005B4066" w:rsidRDefault="00B23AD0">
      <w:pPr>
        <w:rPr>
          <w:rFonts w:ascii="Arial" w:eastAsia="Times New Roman" w:hAnsi="Arial" w:cs="Arial"/>
          <w:sz w:val="20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br w:type="page"/>
      </w:r>
    </w:p>
    <w:p w14:paraId="5E0FF9DB" w14:textId="01DBE759" w:rsidR="00EA1F90" w:rsidRPr="005B4066" w:rsidRDefault="00EA1F90" w:rsidP="00EA1F90">
      <w:pPr>
        <w:pStyle w:val="Formatvorlage1"/>
        <w:tabs>
          <w:tab w:val="left" w:pos="2835"/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lastRenderedPageBreak/>
        <w:t>Formation postgraduée spécifique en médecine d’urgence pédiatrique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116A0F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h/semaine</w:t>
      </w:r>
    </w:p>
    <w:p w14:paraId="25F12E90" w14:textId="76D1B5E6" w:rsidR="00EA1F90" w:rsidRPr="005B4066" w:rsidRDefault="00EA1F90" w:rsidP="00EA1F90">
      <w:pPr>
        <w:pStyle w:val="Formatvorlage1"/>
        <w:tabs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lang w:val="fr-CH"/>
        </w:rPr>
        <w:tab/>
      </w:r>
      <w:r w:rsidR="000D6B63">
        <w:rPr>
          <w:lang w:val="fr-CH"/>
        </w:rPr>
        <w:tab/>
      </w:r>
      <w:r w:rsidR="000D6B63">
        <w:rPr>
          <w:lang w:val="fr-CH"/>
        </w:rPr>
        <w:tab/>
      </w:r>
      <w:r w:rsidR="000D6B63">
        <w:rPr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116A0F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szCs w:val="20"/>
          <w:lang w:val="fr-CH"/>
        </w:rPr>
        <w:t>h/mois</w:t>
      </w:r>
    </w:p>
    <w:p w14:paraId="30940249" w14:textId="5448CA1B" w:rsidR="00EA1F90" w:rsidRPr="005B4066" w:rsidRDefault="00EA1F90" w:rsidP="00EA1F90">
      <w:pPr>
        <w:pStyle w:val="Formatvorlage1"/>
        <w:tabs>
          <w:tab w:val="left" w:pos="3969"/>
          <w:tab w:val="left" w:pos="5245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3928784C" w14:textId="15443DD0" w:rsidR="00EA1F90" w:rsidRPr="005B4066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Cours de réanimation interne à </w:t>
      </w:r>
      <w:r w:rsidR="00254436">
        <w:rPr>
          <w:rFonts w:ascii="Arial" w:hAnsi="Arial"/>
          <w:szCs w:val="20"/>
          <w:lang w:val="fr-CH"/>
        </w:rPr>
        <w:t>l’institution</w:t>
      </w:r>
      <w:r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09BC3EA" w14:textId="77777777" w:rsidR="00EA1F90" w:rsidRPr="005B4066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2B7CCB6" w14:textId="1447D2B6" w:rsidR="00EA1F90" w:rsidRPr="005B4066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Cours de formation continue interne à </w:t>
      </w:r>
      <w:r w:rsidR="00254436" w:rsidRPr="00254436">
        <w:rPr>
          <w:rFonts w:ascii="Arial" w:hAnsi="Arial"/>
          <w:szCs w:val="20"/>
          <w:lang w:val="fr-CH"/>
        </w:rPr>
        <w:t>l’institution</w:t>
      </w:r>
      <w:r w:rsidR="00F769FC">
        <w:rPr>
          <w:rFonts w:ascii="Arial" w:hAnsi="Arial"/>
          <w:szCs w:val="20"/>
          <w:lang w:val="fr-CH"/>
        </w:rPr>
        <w:t xml:space="preserve"> (Refresher)</w:t>
      </w:r>
      <w:r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703540C0" w14:textId="77777777" w:rsidR="00EA1F90" w:rsidRPr="005B4066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4601EF66" w14:textId="6E660AC4" w:rsidR="00EA1F90" w:rsidRPr="005B4066" w:rsidRDefault="00EA1F90" w:rsidP="005F4571">
      <w:pPr>
        <w:pStyle w:val="Formatvorlage1"/>
        <w:tabs>
          <w:tab w:val="left" w:pos="3969"/>
          <w:tab w:val="left" w:pos="6946"/>
          <w:tab w:val="left" w:pos="7088"/>
        </w:tabs>
        <w:spacing w:line="360" w:lineRule="auto"/>
        <w:rPr>
          <w:rFonts w:ascii="MS Gothic" w:eastAsia="MS Gothic" w:hAnsi="MS Gothic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Votre institution autorise-t-elle les personnes </w:t>
      </w:r>
      <w:r w:rsidR="00D30371">
        <w:rPr>
          <w:rFonts w:ascii="Arial" w:hAnsi="Arial"/>
          <w:szCs w:val="20"/>
          <w:lang w:val="fr-CH"/>
        </w:rPr>
        <w:t xml:space="preserve">suivant la </w:t>
      </w:r>
      <w:r>
        <w:rPr>
          <w:rFonts w:ascii="Arial" w:hAnsi="Arial"/>
          <w:szCs w:val="20"/>
          <w:lang w:val="fr-CH"/>
        </w:rPr>
        <w:t>formation approfondie en médecine d’urgence pédiatrique à assister à des formations externes ?</w:t>
      </w:r>
      <w:r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 w:rsidR="00F85E06"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32D7249A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02A40024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1677ABCC" w14:textId="4E9CA2C6" w:rsidR="00EA1F90" w:rsidRPr="005B4066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>Mettez-vous des expert-e-s à disposition pour les examens de formation approfondie ?</w:t>
      </w:r>
      <w:r>
        <w:rPr>
          <w:rFonts w:ascii="Arial" w:hAnsi="Arial"/>
          <w:szCs w:val="20"/>
          <w:lang w:val="fr-CH"/>
        </w:rPr>
        <w:tab/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42FAC3DE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2938F890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27B6CD98" w14:textId="057662B3" w:rsidR="00EA1F90" w:rsidRPr="005B4066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Votre service a-t-il recours au POCUS (point of care ultrasound) ? </w:t>
      </w:r>
      <w:r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2AFA0142" w14:textId="77777777" w:rsidR="00EA1F90" w:rsidRPr="005B4066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540F0DED" w14:textId="2F0E56C8" w:rsidR="00EA1F90" w:rsidRPr="005B4066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Si oui, par qui le personnel des urgence</w:t>
      </w:r>
      <w:r w:rsidR="009070D3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 xml:space="preserve"> est-il formé au POCUS ? </w:t>
      </w: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 w:rsidR="001B3497">
        <w:rPr>
          <w:rFonts w:ascii="Arial" w:hAnsi="Arial" w:cs="Arial"/>
          <w:lang w:val="fr-CH"/>
        </w:rPr>
        <w:tab/>
      </w:r>
      <w:r w:rsidR="001B3497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0BB5D3E6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598ED015" w14:textId="77777777" w:rsidR="000B4A8F" w:rsidRPr="005B4066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66926CE" w14:textId="74AA5A04" w:rsidR="00EA1F90" w:rsidRPr="005B4066" w:rsidRDefault="00EA1F90" w:rsidP="005F4571">
      <w:pPr>
        <w:pStyle w:val="Formatvorlage1"/>
        <w:tabs>
          <w:tab w:val="left" w:pos="2268"/>
          <w:tab w:val="left" w:pos="3969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 xml:space="preserve">Quel système de déclaration des incidents critiques (CIRS) utilisez-vous dans votre clinique ? </w:t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</w:p>
    <w:p w14:paraId="3B0296DC" w14:textId="77AC339B" w:rsidR="00EA1F90" w:rsidRPr="00507DC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/>
          <w:szCs w:val="20"/>
          <w:lang w:val="fr-CH"/>
        </w:rPr>
        <w:t xml:space="preserve">Avez-vous régulièrement des discussions dans le </w:t>
      </w:r>
      <w:r w:rsidR="00604BB3">
        <w:rPr>
          <w:rFonts w:ascii="Arial" w:hAnsi="Arial"/>
          <w:szCs w:val="20"/>
          <w:lang w:val="fr-CH"/>
        </w:rPr>
        <w:t>cadre</w:t>
      </w:r>
      <w:r>
        <w:rPr>
          <w:rFonts w:ascii="Arial" w:hAnsi="Arial"/>
          <w:szCs w:val="20"/>
          <w:lang w:val="fr-CH"/>
        </w:rPr>
        <w:t xml:space="preserve"> du CIRS ? </w:t>
      </w:r>
      <w:r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 w:rsidR="000B6E92">
        <w:rPr>
          <w:rFonts w:ascii="Arial" w:hAnsi="Arial"/>
          <w:szCs w:val="20"/>
          <w:lang w:val="fr-CH"/>
        </w:rPr>
        <w:tab/>
      </w:r>
      <w:r>
        <w:rPr>
          <w:rFonts w:ascii="Arial" w:hAnsi="Arial"/>
          <w:szCs w:val="20"/>
          <w:lang w:val="fr-CH"/>
        </w:rPr>
        <w:t xml:space="preserve">Oui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  <w:r>
        <w:rPr>
          <w:rFonts w:ascii="Arial" w:hAnsi="Arial"/>
          <w:szCs w:val="20"/>
          <w:lang w:val="fr-CH"/>
        </w:rPr>
        <w:tab/>
        <w:t xml:space="preserve">Non  </w:t>
      </w:r>
      <w:r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CH"/>
        </w:rPr>
        <w:instrText xml:space="preserve"> FORMCHECKBOX </w:instrText>
      </w:r>
      <w:r w:rsidR="00B71E9C">
        <w:rPr>
          <w:rFonts w:ascii="Arial" w:hAnsi="Arial"/>
          <w:lang w:val="fr-CH"/>
        </w:rPr>
      </w:r>
      <w:r w:rsidR="00B71E9C">
        <w:rPr>
          <w:rFonts w:ascii="Arial" w:hAnsi="Arial"/>
          <w:lang w:val="fr-CH"/>
        </w:rPr>
        <w:fldChar w:fldCharType="separate"/>
      </w:r>
      <w:r>
        <w:rPr>
          <w:rFonts w:ascii="Arial" w:hAnsi="Arial"/>
          <w:lang w:val="fr-CH"/>
        </w:rPr>
        <w:fldChar w:fldCharType="end"/>
      </w:r>
    </w:p>
    <w:p w14:paraId="6D6250A8" w14:textId="77777777" w:rsidR="00EA1F90" w:rsidRPr="00507DC0" w:rsidRDefault="00EA1F90" w:rsidP="005F4571">
      <w:pPr>
        <w:pStyle w:val="Formatvorlage1"/>
        <w:tabs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</w:p>
    <w:p w14:paraId="6FBD3BF5" w14:textId="22252E47" w:rsidR="00EA1F90" w:rsidRPr="00507DC0" w:rsidRDefault="00EA1F90" w:rsidP="005F4571">
      <w:pPr>
        <w:pStyle w:val="Formatvorlage1"/>
        <w:tabs>
          <w:tab w:val="left" w:pos="709"/>
          <w:tab w:val="left" w:pos="3969"/>
          <w:tab w:val="left" w:pos="5245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ab/>
        <w:t>Si oui, à quelle fréquence ?</w:t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24056C">
        <w:rPr>
          <w:rFonts w:ascii="Arial" w:hAnsi="Arial" w:cs="Arial"/>
          <w:lang w:val="fr-CH"/>
        </w:rPr>
        <w:t> </w:t>
      </w:r>
      <w:r w:rsidR="005611D4">
        <w:rPr>
          <w:rFonts w:ascii="Arial" w:hAnsi="Arial" w:cs="Arial"/>
          <w:szCs w:val="20"/>
          <w:lang w:val="fr-CH"/>
        </w:rPr>
        <w:t>x/</w:t>
      </w:r>
      <w:r>
        <w:rPr>
          <w:rFonts w:ascii="Arial" w:hAnsi="Arial" w:cs="Arial"/>
          <w:szCs w:val="20"/>
          <w:lang w:val="fr-CH"/>
        </w:rPr>
        <w:t>semaine</w:t>
      </w:r>
    </w:p>
    <w:p w14:paraId="49B21AD1" w14:textId="7F5D8DD2" w:rsidR="00EA1F90" w:rsidRPr="00507DC0" w:rsidRDefault="00EA1F90" w:rsidP="005F4571">
      <w:pPr>
        <w:pStyle w:val="Formatvorlage1"/>
        <w:tabs>
          <w:tab w:val="left" w:pos="3969"/>
          <w:tab w:val="left" w:pos="5245"/>
          <w:tab w:val="left" w:pos="6946"/>
        </w:tabs>
        <w:spacing w:line="360" w:lineRule="auto"/>
        <w:rPr>
          <w:rFonts w:ascii="Arial" w:hAnsi="Arial" w:cs="Arial"/>
          <w:szCs w:val="20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b/>
          <w:bCs/>
          <w:noProof/>
          <w:lang w:val="fr-CH"/>
        </w:rPr>
        <w:t>     </w:t>
      </w:r>
      <w:r>
        <w:rPr>
          <w:rFonts w:ascii="Arial" w:hAnsi="Arial" w:cs="Arial"/>
          <w:lang w:val="fr-CH"/>
        </w:rPr>
        <w:fldChar w:fldCharType="end"/>
      </w:r>
      <w:r w:rsidR="0024056C">
        <w:rPr>
          <w:rFonts w:ascii="Arial" w:hAnsi="Arial" w:cs="Arial"/>
          <w:lang w:val="fr-CH"/>
        </w:rPr>
        <w:t> </w:t>
      </w:r>
      <w:r w:rsidR="005611D4">
        <w:rPr>
          <w:rFonts w:ascii="Arial" w:hAnsi="Arial" w:cs="Arial"/>
          <w:lang w:val="fr-CH"/>
        </w:rPr>
        <w:t>x/</w:t>
      </w:r>
      <w:r>
        <w:rPr>
          <w:rFonts w:ascii="Arial" w:hAnsi="Arial" w:cs="Arial"/>
          <w:szCs w:val="20"/>
          <w:lang w:val="fr-CH"/>
        </w:rPr>
        <w:t>mois</w:t>
      </w:r>
    </w:p>
    <w:p w14:paraId="17DF7AD9" w14:textId="77777777" w:rsidR="000B4A8F" w:rsidRPr="00507DC0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73788702" w14:textId="77777777" w:rsidR="000B4A8F" w:rsidRPr="00507DC0" w:rsidRDefault="000B4A8F" w:rsidP="000B4A8F">
      <w:pPr>
        <w:pStyle w:val="Fliesstext"/>
        <w:pBdr>
          <w:between w:val="single" w:sz="4" w:space="1" w:color="auto"/>
        </w:pBdr>
        <w:rPr>
          <w:rFonts w:cs="Arial"/>
          <w:sz w:val="8"/>
          <w:szCs w:val="8"/>
          <w:lang w:val="fr-CH"/>
        </w:rPr>
      </w:pPr>
    </w:p>
    <w:p w14:paraId="5189B30C" w14:textId="77777777" w:rsidR="00B71E9C" w:rsidRDefault="00B71E9C" w:rsidP="00975E3D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</w:p>
    <w:p w14:paraId="678F5643" w14:textId="0505FB63" w:rsidR="00975E3D" w:rsidRPr="00975E3D" w:rsidRDefault="00975E3D" w:rsidP="00975E3D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 xml:space="preserve">Veuillez adresser les documents suivants au secrétariat de l’ISFM </w:t>
      </w:r>
      <w:r w:rsidRPr="00975E3D">
        <w:rPr>
          <w:rFonts w:ascii="Arial" w:eastAsia="Times New Roman" w:hAnsi="Arial" w:cs="Arial"/>
          <w:b/>
          <w:color w:val="000000"/>
          <w:sz w:val="20"/>
          <w:szCs w:val="20"/>
          <w:lang w:val="fr-CH" w:eastAsia="de-DE"/>
        </w:rPr>
        <w:t>avant</w:t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 xml:space="preserve"> la visite :</w:t>
      </w:r>
    </w:p>
    <w:p w14:paraId="00ED2422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  <w:lang w:val="fr-CH" w:eastAsia="de-DE"/>
        </w:rPr>
      </w:pPr>
    </w:p>
    <w:p w14:paraId="248FCD06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Concept de formation postgraduée</w:t>
      </w:r>
    </w:p>
    <w:p w14:paraId="3BB91A26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Organigramme de l’établissement</w:t>
      </w:r>
    </w:p>
    <w:p w14:paraId="472D0746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Organigramme du personnel de l’établissement</w:t>
      </w:r>
    </w:p>
    <w:p w14:paraId="257CD3F6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>Liste des médecins en formation postgraduée (nom, année de formation, titre visé)</w:t>
      </w:r>
    </w:p>
    <w:p w14:paraId="40DC3B71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Rapport annuel</w:t>
      </w:r>
    </w:p>
    <w:p w14:paraId="5BE124EE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>Programme des offres de formation postgraduée internes (programme hebdomadaire, mensuel ou semestriel)</w:t>
      </w:r>
    </w:p>
    <w:p w14:paraId="6752B838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sz w:val="20"/>
          <w:szCs w:val="20"/>
          <w:lang w:val="fr-CH" w:eastAsia="de-DE"/>
        </w:rPr>
        <w:t>Programme des offres de formation postgraduée externes</w:t>
      </w:r>
    </w:p>
    <w:p w14:paraId="6B721C8D" w14:textId="77777777" w:rsidR="00975E3D" w:rsidRPr="00975E3D" w:rsidRDefault="00975E3D" w:rsidP="00975E3D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sz w:val="20"/>
          <w:szCs w:val="20"/>
          <w:lang w:val="fr-CH" w:eastAsia="de-DE"/>
        </w:rPr>
        <w:t xml:space="preserve">3 plans de service/emplois du temps (mois précédent, mois en cours et mois suivant) des médecins en formation avec légende ou description précise </w:t>
      </w:r>
    </w:p>
    <w:p w14:paraId="13BE2FC2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</w:p>
    <w:p w14:paraId="023AD390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>Statistiques « type et nombre » des deux dernières années (prière de cocher ce qui convient) :</w:t>
      </w:r>
    </w:p>
    <w:p w14:paraId="25D2E3A0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instrText xml:space="preserve"> FORMCHECKBOX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ab/>
        <w:t>statistique des opérations</w:t>
      </w:r>
    </w:p>
    <w:p w14:paraId="26734054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instrText xml:space="preserve"> FORMCHECKBOX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ab/>
        <w:t>statistique des diagnostics</w:t>
      </w:r>
    </w:p>
    <w:p w14:paraId="2E77A0C5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instrText xml:space="preserve"> FORMCHECKBOX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ab/>
        <w:t>statistique des examens / investigations</w:t>
      </w:r>
    </w:p>
    <w:p w14:paraId="3E5F7FA1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instrText xml:space="preserve"> FORMCHECKBOX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ab/>
        <w:t>statistique des patients (hospitalisés / ambulatoires)</w:t>
      </w:r>
    </w:p>
    <w:p w14:paraId="70B02A10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</w:p>
    <w:p w14:paraId="314A9B34" w14:textId="77777777" w:rsidR="00975E3D" w:rsidRPr="00975E3D" w:rsidRDefault="00975E3D" w:rsidP="00975E3D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val="fr-CH" w:eastAsia="de-DE"/>
        </w:rPr>
        <w:t>Des annexes supplémentaires spécifiques à la discipline sont souhaitées :</w:t>
      </w:r>
    </w:p>
    <w:bookmarkStart w:id="1" w:name="Text56"/>
    <w:p w14:paraId="1630E93E" w14:textId="77777777" w:rsidR="00975E3D" w:rsidRPr="00975E3D" w:rsidRDefault="00975E3D" w:rsidP="00975E3D">
      <w:pPr>
        <w:numPr>
          <w:ilvl w:val="0"/>
          <w:numId w:val="31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bookmarkEnd w:id="1"/>
    </w:p>
    <w:p w14:paraId="6D70B0B5" w14:textId="77777777" w:rsidR="00975E3D" w:rsidRPr="00975E3D" w:rsidRDefault="00975E3D" w:rsidP="00975E3D">
      <w:pPr>
        <w:numPr>
          <w:ilvl w:val="0"/>
          <w:numId w:val="31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p w14:paraId="67272DB4" w14:textId="1B5B523D" w:rsidR="00EA1F90" w:rsidRPr="00975E3D" w:rsidRDefault="00975E3D" w:rsidP="000B4A8F">
      <w:pPr>
        <w:numPr>
          <w:ilvl w:val="0"/>
          <w:numId w:val="31"/>
        </w:numPr>
        <w:tabs>
          <w:tab w:val="clear" w:pos="360"/>
          <w:tab w:val="num" w:pos="567"/>
          <w:tab w:val="left" w:pos="2268"/>
          <w:tab w:val="left" w:pos="3969"/>
          <w:tab w:val="left" w:pos="6946"/>
          <w:tab w:val="left" w:pos="7560"/>
          <w:tab w:val="right" w:pos="9180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fr-CH"/>
        </w:rPr>
      </w:pP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 </w:t>
      </w:r>
      <w:r w:rsidRPr="00975E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sectPr w:rsidR="00EA1F90" w:rsidRPr="00975E3D" w:rsidSect="00A40BCA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704" w14:textId="77777777" w:rsidR="00230E39" w:rsidRDefault="00230E39" w:rsidP="00E177D4">
      <w:pPr>
        <w:spacing w:after="0"/>
      </w:pPr>
      <w:r>
        <w:separator/>
      </w:r>
    </w:p>
  </w:endnote>
  <w:endnote w:type="continuationSeparator" w:id="0">
    <w:p w14:paraId="2F18AA5A" w14:textId="77777777" w:rsidR="00230E39" w:rsidRDefault="00230E3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0ECC" w14:textId="2E9A00DE" w:rsidR="009A2F57" w:rsidRPr="005B4066" w:rsidRDefault="00866340" w:rsidP="00847F74">
    <w:pPr>
      <w:pStyle w:val="Fuzeile"/>
      <w:tabs>
        <w:tab w:val="clear" w:pos="4536"/>
        <w:tab w:val="clear" w:pos="9072"/>
      </w:tabs>
      <w:rPr>
        <w:color w:val="3C5587" w:themeColor="accent1"/>
        <w:sz w:val="15"/>
        <w:szCs w:val="15"/>
        <w:lang w:val="fr-CH"/>
      </w:rPr>
    </w:pPr>
    <w:r>
      <w:rPr>
        <w:rFonts w:ascii="Arial" w:hAnsi="Arial"/>
        <w:color w:val="3C5587" w:themeColor="accent1"/>
        <w:sz w:val="15"/>
        <w:szCs w:val="15"/>
        <w:lang w:val="fr-CH"/>
      </w:rPr>
      <w:t>Version</w:t>
    </w:r>
    <w:r w:rsidR="005B4066">
      <w:rPr>
        <w:rFonts w:ascii="Arial" w:hAnsi="Arial"/>
        <w:color w:val="3C5587" w:themeColor="accent1"/>
        <w:sz w:val="15"/>
        <w:szCs w:val="15"/>
        <w:lang w:val="fr-CH"/>
      </w:rPr>
      <w:t xml:space="preserve"> du</w:t>
    </w:r>
    <w:r>
      <w:rPr>
        <w:rFonts w:ascii="Arial" w:hAnsi="Arial"/>
        <w:color w:val="3C5587" w:themeColor="accent1"/>
        <w:sz w:val="15"/>
        <w:szCs w:val="15"/>
        <w:lang w:val="fr-CH"/>
      </w:rPr>
      <w:t xml:space="preserve"> 29</w:t>
    </w:r>
    <w:r w:rsidR="007C54C7">
      <w:rPr>
        <w:rFonts w:ascii="Arial" w:hAnsi="Arial"/>
        <w:color w:val="3C5587" w:themeColor="accent1"/>
        <w:sz w:val="15"/>
        <w:szCs w:val="15"/>
        <w:lang w:val="fr-CH"/>
      </w:rPr>
      <w:t xml:space="preserve"> avril </w:t>
    </w:r>
    <w:r>
      <w:rPr>
        <w:rFonts w:ascii="Arial" w:hAnsi="Arial"/>
        <w:color w:val="3C5587" w:themeColor="accent1"/>
        <w:sz w:val="15"/>
        <w:szCs w:val="15"/>
        <w:lang w:val="fr-CH"/>
      </w:rPr>
      <w:t>2024, établie par le Dr Georg Staubli, co-président PEMS</w:t>
    </w:r>
    <w:r>
      <w:rPr>
        <w:rFonts w:ascii="Arial" w:hAnsi="Arial"/>
        <w:color w:val="3C5587" w:themeColor="accent1"/>
        <w:sz w:val="15"/>
        <w:szCs w:val="15"/>
        <w:lang w:val="fr-CH"/>
      </w:rPr>
      <w:ptab w:relativeTo="margin" w:alignment="right" w:leader="none"/>
    </w:r>
    <w:r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>
      <w:rPr>
        <w:rFonts w:ascii="Arial" w:hAnsi="Arial"/>
        <w:color w:val="3C5587" w:themeColor="accent1"/>
        <w:sz w:val="15"/>
        <w:szCs w:val="15"/>
        <w:lang w:val="fr-CH"/>
      </w:rPr>
      <w:t>/</w:t>
    </w:r>
    <w:r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51B" w14:textId="77777777" w:rsidR="00F66459" w:rsidRPr="0077181A" w:rsidRDefault="00F66459" w:rsidP="00F66459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</w:rPr>
    </w:pPr>
    <w:r>
      <w:rPr>
        <w:rFonts w:ascii="Arial" w:eastAsia="Times New Roman" w:hAnsi="Arial" w:cs="Times New Roman"/>
        <w:color w:val="3C5587"/>
        <w:sz w:val="15"/>
        <w:szCs w:val="15"/>
        <w:lang w:val="fr-CH"/>
      </w:rPr>
      <w:t>SIWF Schweizerisches Institut für ärztliche Weiter- und Fortbildung  |  ISFM Institut suisse pour la formation médicale postgraduée et continue</w:t>
    </w:r>
  </w:p>
  <w:p w14:paraId="47497E88" w14:textId="175BC0C7" w:rsidR="0097452E" w:rsidRPr="00F66459" w:rsidRDefault="00F66459" w:rsidP="00F66459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>
      <w:rPr>
        <w:rFonts w:ascii="Arial" w:eastAsia="Arial" w:hAnsi="Arial" w:cs="Times New Roman"/>
        <w:color w:val="3C5587"/>
        <w:sz w:val="15"/>
        <w:szCs w:val="15"/>
        <w:lang w:val="fr-CH"/>
      </w:rPr>
      <w:t>Case postale  |  3000 Berne 16  |  Téléphone +41 31 503 06 00  |  info@siwf.ch  |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C339" w14:textId="77777777" w:rsidR="00230E39" w:rsidRDefault="00230E39" w:rsidP="00E177D4">
      <w:pPr>
        <w:spacing w:after="0"/>
      </w:pPr>
      <w:r>
        <w:separator/>
      </w:r>
    </w:p>
  </w:footnote>
  <w:footnote w:type="continuationSeparator" w:id="0">
    <w:p w14:paraId="16E66C35" w14:textId="77777777" w:rsidR="00230E39" w:rsidRDefault="00230E3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99B57FB" w14:textId="77777777" w:rsidTr="00AE44D4">
      <w:trPr>
        <w:trHeight w:val="1421"/>
      </w:trPr>
      <w:tc>
        <w:tcPr>
          <w:tcW w:w="3307" w:type="dxa"/>
        </w:tcPr>
        <w:p w14:paraId="78B9DEE5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val="fr-CH"/>
            </w:rPr>
            <w:drawing>
              <wp:anchor distT="0" distB="0" distL="114300" distR="114300" simplePos="0" relativeHeight="251659264" behindDoc="0" locked="0" layoutInCell="1" allowOverlap="1" wp14:anchorId="675A8DE0" wp14:editId="1801C1E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DA8F4B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25C0341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78B1B2A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4E6B"/>
    <w:multiLevelType w:val="hybridMultilevel"/>
    <w:tmpl w:val="77B83A08"/>
    <w:lvl w:ilvl="0" w:tplc="38FA28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F3241"/>
    <w:multiLevelType w:val="multilevel"/>
    <w:tmpl w:val="3632A744"/>
    <w:numStyleLink w:val="FMHAufzhlunggegliedertauf3EbenenAltA"/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10C0"/>
    <w:multiLevelType w:val="multilevel"/>
    <w:tmpl w:val="5C6614D2"/>
    <w:numStyleLink w:val="FMHNummerierunggegliedertauf3EbenenAltN"/>
  </w:abstractNum>
  <w:abstractNum w:abstractNumId="23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7FC0"/>
    <w:multiLevelType w:val="multilevel"/>
    <w:tmpl w:val="3632A744"/>
    <w:numStyleLink w:val="FMHAufzhlunggegliedertauf3EbenenAltA"/>
  </w:abstractNum>
  <w:abstractNum w:abstractNumId="2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E5C"/>
    <w:multiLevelType w:val="multilevel"/>
    <w:tmpl w:val="5C6614D2"/>
    <w:numStyleLink w:val="FMHNummerierunggegliedertauf3EbenenAltN"/>
  </w:abstractNum>
  <w:abstractNum w:abstractNumId="2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9667">
    <w:abstractNumId w:val="5"/>
  </w:num>
  <w:num w:numId="2" w16cid:durableId="34473147">
    <w:abstractNumId w:val="29"/>
  </w:num>
  <w:num w:numId="3" w16cid:durableId="543522305">
    <w:abstractNumId w:val="16"/>
  </w:num>
  <w:num w:numId="4" w16cid:durableId="1977100223">
    <w:abstractNumId w:val="6"/>
  </w:num>
  <w:num w:numId="5" w16cid:durableId="1263369768">
    <w:abstractNumId w:val="16"/>
  </w:num>
  <w:num w:numId="6" w16cid:durableId="2126651288">
    <w:abstractNumId w:val="26"/>
  </w:num>
  <w:num w:numId="7" w16cid:durableId="1254901305">
    <w:abstractNumId w:val="8"/>
  </w:num>
  <w:num w:numId="8" w16cid:durableId="949824828">
    <w:abstractNumId w:val="3"/>
  </w:num>
  <w:num w:numId="9" w16cid:durableId="239944299">
    <w:abstractNumId w:val="28"/>
  </w:num>
  <w:num w:numId="10" w16cid:durableId="1012605829">
    <w:abstractNumId w:val="22"/>
  </w:num>
  <w:num w:numId="11" w16cid:durableId="977882782">
    <w:abstractNumId w:val="4"/>
  </w:num>
  <w:num w:numId="12" w16cid:durableId="2070956659">
    <w:abstractNumId w:val="7"/>
  </w:num>
  <w:num w:numId="13" w16cid:durableId="618536275">
    <w:abstractNumId w:val="15"/>
  </w:num>
  <w:num w:numId="14" w16cid:durableId="540017257">
    <w:abstractNumId w:val="13"/>
  </w:num>
  <w:num w:numId="15" w16cid:durableId="2073234815">
    <w:abstractNumId w:val="25"/>
  </w:num>
  <w:num w:numId="16" w16cid:durableId="1700546193">
    <w:abstractNumId w:val="18"/>
  </w:num>
  <w:num w:numId="17" w16cid:durableId="1657799881">
    <w:abstractNumId w:val="10"/>
  </w:num>
  <w:num w:numId="18" w16cid:durableId="1634948864">
    <w:abstractNumId w:val="1"/>
  </w:num>
  <w:num w:numId="19" w16cid:durableId="1391269934">
    <w:abstractNumId w:val="21"/>
  </w:num>
  <w:num w:numId="20" w16cid:durableId="1984649976">
    <w:abstractNumId w:val="11"/>
  </w:num>
  <w:num w:numId="21" w16cid:durableId="1586569980">
    <w:abstractNumId w:val="14"/>
  </w:num>
  <w:num w:numId="22" w16cid:durableId="972754097">
    <w:abstractNumId w:val="9"/>
  </w:num>
  <w:num w:numId="23" w16cid:durableId="1064177298">
    <w:abstractNumId w:val="19"/>
  </w:num>
  <w:num w:numId="24" w16cid:durableId="632060465">
    <w:abstractNumId w:val="27"/>
  </w:num>
  <w:num w:numId="25" w16cid:durableId="15466652">
    <w:abstractNumId w:val="20"/>
  </w:num>
  <w:num w:numId="26" w16cid:durableId="714232155">
    <w:abstractNumId w:val="24"/>
  </w:num>
  <w:num w:numId="27" w16cid:durableId="36898598">
    <w:abstractNumId w:val="0"/>
  </w:num>
  <w:num w:numId="28" w16cid:durableId="1880318448">
    <w:abstractNumId w:val="12"/>
  </w:num>
  <w:num w:numId="29" w16cid:durableId="1445147412">
    <w:abstractNumId w:val="2"/>
  </w:num>
  <w:num w:numId="30" w16cid:durableId="366956584">
    <w:abstractNumId w:val="23"/>
  </w:num>
  <w:num w:numId="31" w16cid:durableId="16716372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jbd0q+R/RT/PwTzTcRETDGTW5HyglQJxnh5uaU+tm0oaHTh4CDKAga1jRjonPUHCEKzDAQBYzUDglz06e6hGw==" w:salt="IfO8bSHNgkQcnWUnsVEC5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2075"/>
    <w:rsid w:val="00003FFD"/>
    <w:rsid w:val="00004B0A"/>
    <w:rsid w:val="00012FD1"/>
    <w:rsid w:val="000150A6"/>
    <w:rsid w:val="00016638"/>
    <w:rsid w:val="00020FD2"/>
    <w:rsid w:val="00021582"/>
    <w:rsid w:val="00023478"/>
    <w:rsid w:val="00023D0D"/>
    <w:rsid w:val="00024A3A"/>
    <w:rsid w:val="000251AE"/>
    <w:rsid w:val="000253D8"/>
    <w:rsid w:val="0002611A"/>
    <w:rsid w:val="000263CC"/>
    <w:rsid w:val="000332AF"/>
    <w:rsid w:val="000345A5"/>
    <w:rsid w:val="00036E20"/>
    <w:rsid w:val="00044C7D"/>
    <w:rsid w:val="00047502"/>
    <w:rsid w:val="000508F4"/>
    <w:rsid w:val="000509D1"/>
    <w:rsid w:val="00054ED7"/>
    <w:rsid w:val="00061C59"/>
    <w:rsid w:val="00070180"/>
    <w:rsid w:val="00070359"/>
    <w:rsid w:val="00075CD0"/>
    <w:rsid w:val="0008149B"/>
    <w:rsid w:val="00085909"/>
    <w:rsid w:val="000A2039"/>
    <w:rsid w:val="000B1A9F"/>
    <w:rsid w:val="000B30B5"/>
    <w:rsid w:val="000B4A8F"/>
    <w:rsid w:val="000B6E92"/>
    <w:rsid w:val="000C03E2"/>
    <w:rsid w:val="000C33C5"/>
    <w:rsid w:val="000C663E"/>
    <w:rsid w:val="000C771F"/>
    <w:rsid w:val="000D074C"/>
    <w:rsid w:val="000D6B63"/>
    <w:rsid w:val="000E4FAA"/>
    <w:rsid w:val="000E674C"/>
    <w:rsid w:val="000F26D4"/>
    <w:rsid w:val="000F6193"/>
    <w:rsid w:val="000F6507"/>
    <w:rsid w:val="000F68E6"/>
    <w:rsid w:val="001027D6"/>
    <w:rsid w:val="00103EDA"/>
    <w:rsid w:val="00110AAE"/>
    <w:rsid w:val="00111AA7"/>
    <w:rsid w:val="00114798"/>
    <w:rsid w:val="00116A0F"/>
    <w:rsid w:val="0011711D"/>
    <w:rsid w:val="00121AF7"/>
    <w:rsid w:val="00125475"/>
    <w:rsid w:val="00125A96"/>
    <w:rsid w:val="0012615E"/>
    <w:rsid w:val="00127612"/>
    <w:rsid w:val="001344EE"/>
    <w:rsid w:val="001376CD"/>
    <w:rsid w:val="00140C06"/>
    <w:rsid w:val="001518C7"/>
    <w:rsid w:val="00157FF7"/>
    <w:rsid w:val="00162FAD"/>
    <w:rsid w:val="00167A3C"/>
    <w:rsid w:val="001712DD"/>
    <w:rsid w:val="0017770D"/>
    <w:rsid w:val="00182F37"/>
    <w:rsid w:val="0018367C"/>
    <w:rsid w:val="00186B0E"/>
    <w:rsid w:val="00195855"/>
    <w:rsid w:val="001A60D5"/>
    <w:rsid w:val="001A6783"/>
    <w:rsid w:val="001A6E8B"/>
    <w:rsid w:val="001B1410"/>
    <w:rsid w:val="001B1BFA"/>
    <w:rsid w:val="001B3497"/>
    <w:rsid w:val="001B65C2"/>
    <w:rsid w:val="001B6ED1"/>
    <w:rsid w:val="001C1002"/>
    <w:rsid w:val="001D184F"/>
    <w:rsid w:val="001D2F33"/>
    <w:rsid w:val="001D4061"/>
    <w:rsid w:val="001E24DD"/>
    <w:rsid w:val="001F11C2"/>
    <w:rsid w:val="001F264A"/>
    <w:rsid w:val="001F5CE3"/>
    <w:rsid w:val="00204290"/>
    <w:rsid w:val="002123F8"/>
    <w:rsid w:val="00212B55"/>
    <w:rsid w:val="002278FC"/>
    <w:rsid w:val="00227F86"/>
    <w:rsid w:val="00230E39"/>
    <w:rsid w:val="00232B32"/>
    <w:rsid w:val="00232C9F"/>
    <w:rsid w:val="00234724"/>
    <w:rsid w:val="0024056C"/>
    <w:rsid w:val="00240F29"/>
    <w:rsid w:val="00253F0B"/>
    <w:rsid w:val="00254436"/>
    <w:rsid w:val="00257F02"/>
    <w:rsid w:val="002634F4"/>
    <w:rsid w:val="00266A31"/>
    <w:rsid w:val="00267C50"/>
    <w:rsid w:val="00271A27"/>
    <w:rsid w:val="0027595C"/>
    <w:rsid w:val="002820D2"/>
    <w:rsid w:val="00283ABC"/>
    <w:rsid w:val="00286167"/>
    <w:rsid w:val="002A5B42"/>
    <w:rsid w:val="002A7D9F"/>
    <w:rsid w:val="002B225A"/>
    <w:rsid w:val="002C6486"/>
    <w:rsid w:val="002D0B43"/>
    <w:rsid w:val="002D3BCA"/>
    <w:rsid w:val="002D544F"/>
    <w:rsid w:val="002D55F2"/>
    <w:rsid w:val="002D6F6E"/>
    <w:rsid w:val="002E1537"/>
    <w:rsid w:val="002E3D4B"/>
    <w:rsid w:val="002E6F29"/>
    <w:rsid w:val="002F1C20"/>
    <w:rsid w:val="002F3F8A"/>
    <w:rsid w:val="002F7F9B"/>
    <w:rsid w:val="003018AA"/>
    <w:rsid w:val="00302125"/>
    <w:rsid w:val="0031030D"/>
    <w:rsid w:val="003150C1"/>
    <w:rsid w:val="0031668F"/>
    <w:rsid w:val="00320368"/>
    <w:rsid w:val="00321F80"/>
    <w:rsid w:val="00330B85"/>
    <w:rsid w:val="00340FA7"/>
    <w:rsid w:val="0034648B"/>
    <w:rsid w:val="00347A4B"/>
    <w:rsid w:val="00353E88"/>
    <w:rsid w:val="00361426"/>
    <w:rsid w:val="003766F1"/>
    <w:rsid w:val="0038278E"/>
    <w:rsid w:val="00382A7C"/>
    <w:rsid w:val="003830FB"/>
    <w:rsid w:val="00383EAB"/>
    <w:rsid w:val="00395B89"/>
    <w:rsid w:val="00397C4F"/>
    <w:rsid w:val="003A2986"/>
    <w:rsid w:val="003A34FC"/>
    <w:rsid w:val="003A6BD7"/>
    <w:rsid w:val="003B6917"/>
    <w:rsid w:val="003C05F1"/>
    <w:rsid w:val="003C4327"/>
    <w:rsid w:val="003C4580"/>
    <w:rsid w:val="003C5080"/>
    <w:rsid w:val="003D11D9"/>
    <w:rsid w:val="003E08CD"/>
    <w:rsid w:val="003E218E"/>
    <w:rsid w:val="003E5565"/>
    <w:rsid w:val="003E647E"/>
    <w:rsid w:val="003E67F5"/>
    <w:rsid w:val="003E6BBE"/>
    <w:rsid w:val="003F7567"/>
    <w:rsid w:val="003F77D1"/>
    <w:rsid w:val="00403385"/>
    <w:rsid w:val="00404E69"/>
    <w:rsid w:val="00407F27"/>
    <w:rsid w:val="00414D6F"/>
    <w:rsid w:val="00417FC9"/>
    <w:rsid w:val="004204C0"/>
    <w:rsid w:val="00423129"/>
    <w:rsid w:val="00425E1A"/>
    <w:rsid w:val="00434486"/>
    <w:rsid w:val="004350CF"/>
    <w:rsid w:val="00446AA6"/>
    <w:rsid w:val="00446C5C"/>
    <w:rsid w:val="004615FF"/>
    <w:rsid w:val="00465BEB"/>
    <w:rsid w:val="00472FE3"/>
    <w:rsid w:val="00476996"/>
    <w:rsid w:val="004820B8"/>
    <w:rsid w:val="004821AF"/>
    <w:rsid w:val="00487F52"/>
    <w:rsid w:val="00497366"/>
    <w:rsid w:val="004B22AC"/>
    <w:rsid w:val="004B6CFF"/>
    <w:rsid w:val="004C0239"/>
    <w:rsid w:val="004C11EF"/>
    <w:rsid w:val="004C3037"/>
    <w:rsid w:val="004D2768"/>
    <w:rsid w:val="004D7874"/>
    <w:rsid w:val="004E3D20"/>
    <w:rsid w:val="004E3D49"/>
    <w:rsid w:val="004E6C12"/>
    <w:rsid w:val="004F032E"/>
    <w:rsid w:val="004F2DD5"/>
    <w:rsid w:val="004F3436"/>
    <w:rsid w:val="004F769C"/>
    <w:rsid w:val="0050454B"/>
    <w:rsid w:val="00507DC0"/>
    <w:rsid w:val="00531EAF"/>
    <w:rsid w:val="0053258B"/>
    <w:rsid w:val="005328DB"/>
    <w:rsid w:val="00533471"/>
    <w:rsid w:val="00543F03"/>
    <w:rsid w:val="00545053"/>
    <w:rsid w:val="00545A3E"/>
    <w:rsid w:val="0054713E"/>
    <w:rsid w:val="00551902"/>
    <w:rsid w:val="00552377"/>
    <w:rsid w:val="00552E50"/>
    <w:rsid w:val="00555852"/>
    <w:rsid w:val="00557A62"/>
    <w:rsid w:val="005611D4"/>
    <w:rsid w:val="00561391"/>
    <w:rsid w:val="0057646E"/>
    <w:rsid w:val="00576AC9"/>
    <w:rsid w:val="00577933"/>
    <w:rsid w:val="00582938"/>
    <w:rsid w:val="00590F99"/>
    <w:rsid w:val="0059351D"/>
    <w:rsid w:val="005A49D9"/>
    <w:rsid w:val="005A743D"/>
    <w:rsid w:val="005B4066"/>
    <w:rsid w:val="005C41E6"/>
    <w:rsid w:val="005D0091"/>
    <w:rsid w:val="005D23A5"/>
    <w:rsid w:val="005D4FFB"/>
    <w:rsid w:val="005E266E"/>
    <w:rsid w:val="005E60BF"/>
    <w:rsid w:val="005E7BE1"/>
    <w:rsid w:val="005F0F50"/>
    <w:rsid w:val="005F4571"/>
    <w:rsid w:val="005F4F3F"/>
    <w:rsid w:val="00600312"/>
    <w:rsid w:val="00600729"/>
    <w:rsid w:val="006047ED"/>
    <w:rsid w:val="00604959"/>
    <w:rsid w:val="00604BB3"/>
    <w:rsid w:val="00606869"/>
    <w:rsid w:val="006075F7"/>
    <w:rsid w:val="00610144"/>
    <w:rsid w:val="0061201A"/>
    <w:rsid w:val="0061270F"/>
    <w:rsid w:val="00616C97"/>
    <w:rsid w:val="00621E9E"/>
    <w:rsid w:val="00622242"/>
    <w:rsid w:val="00624B17"/>
    <w:rsid w:val="0062532D"/>
    <w:rsid w:val="00627DC1"/>
    <w:rsid w:val="00636B25"/>
    <w:rsid w:val="00641D8A"/>
    <w:rsid w:val="00646D46"/>
    <w:rsid w:val="00651B85"/>
    <w:rsid w:val="00652A2A"/>
    <w:rsid w:val="0065528E"/>
    <w:rsid w:val="006560F1"/>
    <w:rsid w:val="006610EF"/>
    <w:rsid w:val="006659F7"/>
    <w:rsid w:val="00673B3E"/>
    <w:rsid w:val="006746F8"/>
    <w:rsid w:val="00690299"/>
    <w:rsid w:val="00690F62"/>
    <w:rsid w:val="00697972"/>
    <w:rsid w:val="006A14CB"/>
    <w:rsid w:val="006A3362"/>
    <w:rsid w:val="006A736A"/>
    <w:rsid w:val="006B2FF0"/>
    <w:rsid w:val="006B354F"/>
    <w:rsid w:val="006B4852"/>
    <w:rsid w:val="006B6DD3"/>
    <w:rsid w:val="006C3325"/>
    <w:rsid w:val="006C3810"/>
    <w:rsid w:val="006D0511"/>
    <w:rsid w:val="006D473C"/>
    <w:rsid w:val="006E17C4"/>
    <w:rsid w:val="006E19CC"/>
    <w:rsid w:val="006E4A1C"/>
    <w:rsid w:val="006F7792"/>
    <w:rsid w:val="0070354E"/>
    <w:rsid w:val="007061E9"/>
    <w:rsid w:val="0071048D"/>
    <w:rsid w:val="0071335D"/>
    <w:rsid w:val="007140D9"/>
    <w:rsid w:val="007226D3"/>
    <w:rsid w:val="00724CD1"/>
    <w:rsid w:val="007273D2"/>
    <w:rsid w:val="00732BC4"/>
    <w:rsid w:val="00732FF7"/>
    <w:rsid w:val="00743171"/>
    <w:rsid w:val="00746CEE"/>
    <w:rsid w:val="00750D3D"/>
    <w:rsid w:val="00760808"/>
    <w:rsid w:val="00764E0B"/>
    <w:rsid w:val="00767AF7"/>
    <w:rsid w:val="007702B2"/>
    <w:rsid w:val="00771073"/>
    <w:rsid w:val="0077171B"/>
    <w:rsid w:val="00773E26"/>
    <w:rsid w:val="00776125"/>
    <w:rsid w:val="00777F42"/>
    <w:rsid w:val="00780213"/>
    <w:rsid w:val="007860DB"/>
    <w:rsid w:val="00790527"/>
    <w:rsid w:val="007B514F"/>
    <w:rsid w:val="007B5C0F"/>
    <w:rsid w:val="007B6583"/>
    <w:rsid w:val="007B7E3E"/>
    <w:rsid w:val="007C54C7"/>
    <w:rsid w:val="007D2354"/>
    <w:rsid w:val="007D4BC5"/>
    <w:rsid w:val="007E05D1"/>
    <w:rsid w:val="007F3F7C"/>
    <w:rsid w:val="007F74CB"/>
    <w:rsid w:val="0080101D"/>
    <w:rsid w:val="00807896"/>
    <w:rsid w:val="0081257F"/>
    <w:rsid w:val="008142D8"/>
    <w:rsid w:val="00814B9F"/>
    <w:rsid w:val="0082166C"/>
    <w:rsid w:val="00824135"/>
    <w:rsid w:val="00832183"/>
    <w:rsid w:val="00833F79"/>
    <w:rsid w:val="00837FBE"/>
    <w:rsid w:val="008449C7"/>
    <w:rsid w:val="00847411"/>
    <w:rsid w:val="00847F74"/>
    <w:rsid w:val="00850AF6"/>
    <w:rsid w:val="00851E49"/>
    <w:rsid w:val="00863AF7"/>
    <w:rsid w:val="008650E0"/>
    <w:rsid w:val="0086556D"/>
    <w:rsid w:val="00865946"/>
    <w:rsid w:val="00866340"/>
    <w:rsid w:val="008754A3"/>
    <w:rsid w:val="00877371"/>
    <w:rsid w:val="008814A6"/>
    <w:rsid w:val="00892DC0"/>
    <w:rsid w:val="00895064"/>
    <w:rsid w:val="0089663A"/>
    <w:rsid w:val="008A20FA"/>
    <w:rsid w:val="008A3EDE"/>
    <w:rsid w:val="008B6950"/>
    <w:rsid w:val="008C073A"/>
    <w:rsid w:val="008C0F1B"/>
    <w:rsid w:val="008C5248"/>
    <w:rsid w:val="008C7426"/>
    <w:rsid w:val="008D3FB4"/>
    <w:rsid w:val="008D52C8"/>
    <w:rsid w:val="008E7B4A"/>
    <w:rsid w:val="008F0702"/>
    <w:rsid w:val="008F58E8"/>
    <w:rsid w:val="00902426"/>
    <w:rsid w:val="00904314"/>
    <w:rsid w:val="009070D3"/>
    <w:rsid w:val="00907F68"/>
    <w:rsid w:val="00923AE9"/>
    <w:rsid w:val="00926D47"/>
    <w:rsid w:val="00930404"/>
    <w:rsid w:val="009415D2"/>
    <w:rsid w:val="00954804"/>
    <w:rsid w:val="0096441F"/>
    <w:rsid w:val="0096780F"/>
    <w:rsid w:val="00970F1F"/>
    <w:rsid w:val="009710AE"/>
    <w:rsid w:val="0097452E"/>
    <w:rsid w:val="00974762"/>
    <w:rsid w:val="00975E3D"/>
    <w:rsid w:val="00981AF4"/>
    <w:rsid w:val="00993E70"/>
    <w:rsid w:val="00997ED2"/>
    <w:rsid w:val="009A0286"/>
    <w:rsid w:val="009A2F57"/>
    <w:rsid w:val="009A3199"/>
    <w:rsid w:val="009B2244"/>
    <w:rsid w:val="009B3065"/>
    <w:rsid w:val="009B3B66"/>
    <w:rsid w:val="009B4838"/>
    <w:rsid w:val="009B4ECD"/>
    <w:rsid w:val="009C3C5C"/>
    <w:rsid w:val="009D1EF8"/>
    <w:rsid w:val="009D1FAE"/>
    <w:rsid w:val="009D3100"/>
    <w:rsid w:val="009E0B69"/>
    <w:rsid w:val="009E1633"/>
    <w:rsid w:val="009E23D8"/>
    <w:rsid w:val="009E3551"/>
    <w:rsid w:val="009F19BB"/>
    <w:rsid w:val="009F21D4"/>
    <w:rsid w:val="009F3701"/>
    <w:rsid w:val="009F3F3C"/>
    <w:rsid w:val="009F56C8"/>
    <w:rsid w:val="00A04D21"/>
    <w:rsid w:val="00A124DC"/>
    <w:rsid w:val="00A1723D"/>
    <w:rsid w:val="00A215D5"/>
    <w:rsid w:val="00A31AFB"/>
    <w:rsid w:val="00A31FC6"/>
    <w:rsid w:val="00A3376C"/>
    <w:rsid w:val="00A40BCA"/>
    <w:rsid w:val="00A45CF8"/>
    <w:rsid w:val="00A46163"/>
    <w:rsid w:val="00A5430C"/>
    <w:rsid w:val="00A55DA4"/>
    <w:rsid w:val="00A5624F"/>
    <w:rsid w:val="00A56EB6"/>
    <w:rsid w:val="00A7049E"/>
    <w:rsid w:val="00A819D3"/>
    <w:rsid w:val="00A83A8D"/>
    <w:rsid w:val="00A84934"/>
    <w:rsid w:val="00A855A0"/>
    <w:rsid w:val="00A86D2D"/>
    <w:rsid w:val="00A909E0"/>
    <w:rsid w:val="00A92B56"/>
    <w:rsid w:val="00A93D36"/>
    <w:rsid w:val="00AA3B4D"/>
    <w:rsid w:val="00AB1537"/>
    <w:rsid w:val="00AB160D"/>
    <w:rsid w:val="00AB3169"/>
    <w:rsid w:val="00AB31C5"/>
    <w:rsid w:val="00AB3B2D"/>
    <w:rsid w:val="00AC1DA7"/>
    <w:rsid w:val="00AC2CE8"/>
    <w:rsid w:val="00AD6621"/>
    <w:rsid w:val="00AD6D2E"/>
    <w:rsid w:val="00AE5F0F"/>
    <w:rsid w:val="00AF5218"/>
    <w:rsid w:val="00B01E4D"/>
    <w:rsid w:val="00B05F28"/>
    <w:rsid w:val="00B106A2"/>
    <w:rsid w:val="00B228A1"/>
    <w:rsid w:val="00B23AD0"/>
    <w:rsid w:val="00B24550"/>
    <w:rsid w:val="00B26D27"/>
    <w:rsid w:val="00B271C8"/>
    <w:rsid w:val="00B33034"/>
    <w:rsid w:val="00B35D61"/>
    <w:rsid w:val="00B442BE"/>
    <w:rsid w:val="00B442E9"/>
    <w:rsid w:val="00B4497D"/>
    <w:rsid w:val="00B46C91"/>
    <w:rsid w:val="00B52D20"/>
    <w:rsid w:val="00B53D65"/>
    <w:rsid w:val="00B57AF6"/>
    <w:rsid w:val="00B601DB"/>
    <w:rsid w:val="00B627AB"/>
    <w:rsid w:val="00B62CC1"/>
    <w:rsid w:val="00B6587D"/>
    <w:rsid w:val="00B70A82"/>
    <w:rsid w:val="00B71E9C"/>
    <w:rsid w:val="00B73F30"/>
    <w:rsid w:val="00B803FC"/>
    <w:rsid w:val="00B97BF7"/>
    <w:rsid w:val="00BA2A7B"/>
    <w:rsid w:val="00BA3A3A"/>
    <w:rsid w:val="00BB2C4C"/>
    <w:rsid w:val="00BB576A"/>
    <w:rsid w:val="00BC000B"/>
    <w:rsid w:val="00BC24FE"/>
    <w:rsid w:val="00BD1521"/>
    <w:rsid w:val="00BD51C0"/>
    <w:rsid w:val="00BD6F48"/>
    <w:rsid w:val="00BE2672"/>
    <w:rsid w:val="00BE320E"/>
    <w:rsid w:val="00BE452C"/>
    <w:rsid w:val="00BF361F"/>
    <w:rsid w:val="00BF5981"/>
    <w:rsid w:val="00C06534"/>
    <w:rsid w:val="00C14229"/>
    <w:rsid w:val="00C15F05"/>
    <w:rsid w:val="00C174B0"/>
    <w:rsid w:val="00C249FF"/>
    <w:rsid w:val="00C24C6A"/>
    <w:rsid w:val="00C24E74"/>
    <w:rsid w:val="00C26E46"/>
    <w:rsid w:val="00C30F54"/>
    <w:rsid w:val="00C334FB"/>
    <w:rsid w:val="00C363E0"/>
    <w:rsid w:val="00C44776"/>
    <w:rsid w:val="00C56968"/>
    <w:rsid w:val="00C57D5F"/>
    <w:rsid w:val="00C613E9"/>
    <w:rsid w:val="00C7301F"/>
    <w:rsid w:val="00C84483"/>
    <w:rsid w:val="00C95106"/>
    <w:rsid w:val="00CA056F"/>
    <w:rsid w:val="00CA0F0D"/>
    <w:rsid w:val="00CA167B"/>
    <w:rsid w:val="00CA3084"/>
    <w:rsid w:val="00CA5099"/>
    <w:rsid w:val="00CA7DD0"/>
    <w:rsid w:val="00CC1073"/>
    <w:rsid w:val="00CC1D77"/>
    <w:rsid w:val="00CC6612"/>
    <w:rsid w:val="00CC66F0"/>
    <w:rsid w:val="00CC693A"/>
    <w:rsid w:val="00CD6E86"/>
    <w:rsid w:val="00CD75A6"/>
    <w:rsid w:val="00CD79C8"/>
    <w:rsid w:val="00CE0E41"/>
    <w:rsid w:val="00CE2F7C"/>
    <w:rsid w:val="00D0183E"/>
    <w:rsid w:val="00D01954"/>
    <w:rsid w:val="00D16073"/>
    <w:rsid w:val="00D2070F"/>
    <w:rsid w:val="00D3002E"/>
    <w:rsid w:val="00D30371"/>
    <w:rsid w:val="00D30BC3"/>
    <w:rsid w:val="00D32B58"/>
    <w:rsid w:val="00D35A1E"/>
    <w:rsid w:val="00D44095"/>
    <w:rsid w:val="00D47038"/>
    <w:rsid w:val="00D52F80"/>
    <w:rsid w:val="00D552D8"/>
    <w:rsid w:val="00D56040"/>
    <w:rsid w:val="00D562DC"/>
    <w:rsid w:val="00D56882"/>
    <w:rsid w:val="00D56C80"/>
    <w:rsid w:val="00D56F3E"/>
    <w:rsid w:val="00D60290"/>
    <w:rsid w:val="00D64097"/>
    <w:rsid w:val="00D903A6"/>
    <w:rsid w:val="00D90EC7"/>
    <w:rsid w:val="00D9436A"/>
    <w:rsid w:val="00DA2819"/>
    <w:rsid w:val="00DA7BF2"/>
    <w:rsid w:val="00DB5B53"/>
    <w:rsid w:val="00DC493A"/>
    <w:rsid w:val="00DD3A6B"/>
    <w:rsid w:val="00DD4737"/>
    <w:rsid w:val="00DE1FF0"/>
    <w:rsid w:val="00DE23AB"/>
    <w:rsid w:val="00DE4967"/>
    <w:rsid w:val="00DF2453"/>
    <w:rsid w:val="00DF30B8"/>
    <w:rsid w:val="00DF3A8E"/>
    <w:rsid w:val="00DF4809"/>
    <w:rsid w:val="00DF4AF8"/>
    <w:rsid w:val="00E0209D"/>
    <w:rsid w:val="00E0371B"/>
    <w:rsid w:val="00E0377F"/>
    <w:rsid w:val="00E04E70"/>
    <w:rsid w:val="00E116CD"/>
    <w:rsid w:val="00E1754C"/>
    <w:rsid w:val="00E177D4"/>
    <w:rsid w:val="00E25CC5"/>
    <w:rsid w:val="00E30F74"/>
    <w:rsid w:val="00E37AE7"/>
    <w:rsid w:val="00E4001E"/>
    <w:rsid w:val="00E45C20"/>
    <w:rsid w:val="00E54367"/>
    <w:rsid w:val="00E57BD5"/>
    <w:rsid w:val="00E60A9E"/>
    <w:rsid w:val="00E62746"/>
    <w:rsid w:val="00E66B2B"/>
    <w:rsid w:val="00E903DC"/>
    <w:rsid w:val="00EA07C6"/>
    <w:rsid w:val="00EA1F90"/>
    <w:rsid w:val="00EB1BB7"/>
    <w:rsid w:val="00EB22EF"/>
    <w:rsid w:val="00EB5428"/>
    <w:rsid w:val="00EB5429"/>
    <w:rsid w:val="00EB6E09"/>
    <w:rsid w:val="00EC5909"/>
    <w:rsid w:val="00EE1DE0"/>
    <w:rsid w:val="00EE203E"/>
    <w:rsid w:val="00EE4106"/>
    <w:rsid w:val="00EE46F3"/>
    <w:rsid w:val="00EF017D"/>
    <w:rsid w:val="00F03715"/>
    <w:rsid w:val="00F042B8"/>
    <w:rsid w:val="00F065DA"/>
    <w:rsid w:val="00F134F5"/>
    <w:rsid w:val="00F144BB"/>
    <w:rsid w:val="00F202B9"/>
    <w:rsid w:val="00F22E4D"/>
    <w:rsid w:val="00F356E8"/>
    <w:rsid w:val="00F4589C"/>
    <w:rsid w:val="00F46C49"/>
    <w:rsid w:val="00F46C51"/>
    <w:rsid w:val="00F46C6F"/>
    <w:rsid w:val="00F46E44"/>
    <w:rsid w:val="00F5011D"/>
    <w:rsid w:val="00F5273F"/>
    <w:rsid w:val="00F57D6A"/>
    <w:rsid w:val="00F6151B"/>
    <w:rsid w:val="00F65FC6"/>
    <w:rsid w:val="00F66459"/>
    <w:rsid w:val="00F66E0E"/>
    <w:rsid w:val="00F765ED"/>
    <w:rsid w:val="00F769FC"/>
    <w:rsid w:val="00F76D10"/>
    <w:rsid w:val="00F85E06"/>
    <w:rsid w:val="00F86438"/>
    <w:rsid w:val="00F908A4"/>
    <w:rsid w:val="00FA282D"/>
    <w:rsid w:val="00FA631D"/>
    <w:rsid w:val="00FA7F71"/>
    <w:rsid w:val="00FB3DD6"/>
    <w:rsid w:val="00FB7081"/>
    <w:rsid w:val="00FC5DCB"/>
    <w:rsid w:val="00FD15B2"/>
    <w:rsid w:val="00FD2F01"/>
    <w:rsid w:val="00FD4A10"/>
    <w:rsid w:val="00FE1632"/>
    <w:rsid w:val="00FE753F"/>
    <w:rsid w:val="00FF138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FE3C3"/>
  <w15:docId w15:val="{DC773F6C-B0D7-42A6-B41A-9653C61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F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4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7F27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865946"/>
    <w:rPr>
      <w:color w:val="A0966E" w:themeColor="followedHyperlink"/>
      <w:u w:val="single"/>
    </w:rPr>
  </w:style>
  <w:style w:type="paragraph" w:customStyle="1" w:styleId="Fliesstext">
    <w:name w:val="Fliesstext"/>
    <w:basedOn w:val="Standard"/>
    <w:qFormat/>
    <w:rsid w:val="007B5C0F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Formatvorlage1">
    <w:name w:val="Formatvorlage1"/>
    <w:basedOn w:val="Fliesstext"/>
    <w:qFormat/>
    <w:rsid w:val="007B5C0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4" ma:contentTypeDescription="Crée un document." ma:contentTypeScope="" ma:versionID="ae19057b65537000549aaa98c3b274f7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df903281a51cb4c0ad7d8c89f62ed8c4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22571-A41D-414D-B7C4-9A09C8AA0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75639-3B84-43FC-B314-AD81A3A23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A6F08-5ADE-4AF4-968F-E8DECA122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9D10D-FE32-4EF2-A5F5-1F75E62B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960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Steiner Brigitte</cp:lastModifiedBy>
  <cp:revision>117</cp:revision>
  <cp:lastPrinted>2022-09-28T13:19:00Z</cp:lastPrinted>
  <dcterms:created xsi:type="dcterms:W3CDTF">2023-12-07T15:01:00Z</dcterms:created>
  <dcterms:modified xsi:type="dcterms:W3CDTF">2024-05-27T12:49:00Z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  <property fmtid="{D5CDD505-2E9C-101B-9397-08002B2CF9AE}" pid="3" name="ContentTypeId">
    <vt:lpwstr>0x010100D84A42BB4363BE488194991950C21DB4</vt:lpwstr>
  </property>
</Properties>
</file>